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E7" w:rsidRPr="006F3EAB" w:rsidRDefault="00A736E7" w:rsidP="00B82ED8">
      <w:pPr>
        <w:keepNext/>
        <w:ind w:right="1274"/>
        <w:rPr>
          <w:rFonts w:ascii="Tahoma" w:hAnsi="Tahoma" w:cs="Tahoma"/>
          <w:b/>
        </w:rPr>
      </w:pPr>
      <w:bookmarkStart w:id="0" w:name="_Toc178483388"/>
      <w:r w:rsidRPr="006F3EAB">
        <w:rPr>
          <w:rFonts w:ascii="Tahoma" w:hAnsi="Tahoma" w:cs="Tahoma"/>
          <w:b/>
        </w:rPr>
        <w:t>Naročnik:</w:t>
      </w:r>
    </w:p>
    <w:p w:rsidR="00A736E7" w:rsidRPr="006F3EAB" w:rsidRDefault="00A736E7" w:rsidP="00B82ED8">
      <w:pPr>
        <w:keepNext/>
        <w:rPr>
          <w:rFonts w:ascii="Tahoma" w:hAnsi="Tahoma" w:cs="Tahoma"/>
          <w:b/>
        </w:rPr>
      </w:pPr>
    </w:p>
    <w:p w:rsidR="00A736E7" w:rsidRPr="006F3EAB" w:rsidRDefault="00A736E7" w:rsidP="00B82ED8">
      <w:pPr>
        <w:keepNext/>
        <w:rPr>
          <w:rFonts w:ascii="Tahoma" w:hAnsi="Tahoma" w:cs="Tahoma"/>
          <w:b/>
          <w:bCs/>
        </w:rPr>
      </w:pPr>
      <w:r w:rsidRPr="006F3EAB">
        <w:rPr>
          <w:rFonts w:ascii="Tahoma" w:hAnsi="Tahoma" w:cs="Tahoma"/>
          <w:b/>
          <w:bCs/>
        </w:rPr>
        <w:t>Žale Javno podjetje, d.o.o.</w:t>
      </w:r>
    </w:p>
    <w:p w:rsidR="00A736E7" w:rsidRPr="006F3EAB" w:rsidRDefault="00A736E7" w:rsidP="00B82ED8">
      <w:pPr>
        <w:keepNext/>
        <w:rPr>
          <w:rFonts w:ascii="Tahoma" w:hAnsi="Tahoma" w:cs="Tahoma"/>
        </w:rPr>
      </w:pPr>
      <w:r w:rsidRPr="006F3EAB">
        <w:rPr>
          <w:rFonts w:ascii="Tahoma" w:hAnsi="Tahoma" w:cs="Tahoma"/>
        </w:rPr>
        <w:t>Med hmeljniki 2</w:t>
      </w:r>
    </w:p>
    <w:p w:rsidR="00A736E7" w:rsidRPr="006F3EAB" w:rsidRDefault="00A736E7" w:rsidP="00B82ED8">
      <w:pPr>
        <w:keepNext/>
        <w:ind w:right="1132"/>
        <w:rPr>
          <w:rFonts w:ascii="Tahoma" w:hAnsi="Tahoma" w:cs="Tahoma"/>
        </w:rPr>
      </w:pPr>
      <w:r w:rsidRPr="006F3EAB">
        <w:rPr>
          <w:rFonts w:ascii="Tahoma" w:hAnsi="Tahoma" w:cs="Tahoma"/>
        </w:rPr>
        <w:t>1000 Ljubljana</w:t>
      </w:r>
    </w:p>
    <w:p w:rsidR="00A736E7" w:rsidRPr="006F3EAB" w:rsidRDefault="00A736E7" w:rsidP="00B82ED8">
      <w:pPr>
        <w:keepNext/>
        <w:rPr>
          <w:rFonts w:ascii="Tahoma" w:hAnsi="Tahoma" w:cs="Tahoma"/>
        </w:rPr>
      </w:pPr>
      <w:r w:rsidRPr="006F3EAB">
        <w:rPr>
          <w:rFonts w:ascii="Tahoma" w:hAnsi="Tahoma" w:cs="Tahoma"/>
        </w:rPr>
        <w:t xml:space="preserve"> </w:t>
      </w:r>
    </w:p>
    <w:p w:rsidR="00A736E7" w:rsidRPr="006F3EAB" w:rsidRDefault="00A736E7" w:rsidP="00B82ED8">
      <w:pPr>
        <w:keepNext/>
        <w:rPr>
          <w:rFonts w:ascii="Tahoma" w:hAnsi="Tahoma" w:cs="Tahoma"/>
          <w:b/>
        </w:rPr>
      </w:pPr>
      <w:r w:rsidRPr="006F3EAB">
        <w:rPr>
          <w:rFonts w:ascii="Tahoma" w:hAnsi="Tahoma" w:cs="Tahoma"/>
          <w:b/>
        </w:rPr>
        <w:t>Po pooblastilu javno naročilo vodi:</w:t>
      </w:r>
    </w:p>
    <w:p w:rsidR="00A736E7" w:rsidRPr="006F3EAB" w:rsidRDefault="00A736E7" w:rsidP="00B82ED8">
      <w:pPr>
        <w:keepNext/>
        <w:rPr>
          <w:rFonts w:ascii="Tahoma" w:hAnsi="Tahoma" w:cs="Tahoma"/>
        </w:rPr>
      </w:pPr>
    </w:p>
    <w:p w:rsidR="00A736E7" w:rsidRPr="006F3EAB" w:rsidRDefault="00A736E7" w:rsidP="00B82ED8">
      <w:pPr>
        <w:keepNext/>
        <w:rPr>
          <w:rFonts w:ascii="Tahoma" w:hAnsi="Tahoma" w:cs="Tahoma"/>
          <w:b/>
          <w:bCs/>
        </w:rPr>
      </w:pPr>
      <w:r w:rsidRPr="006F3EAB">
        <w:rPr>
          <w:rFonts w:ascii="Tahoma" w:hAnsi="Tahoma" w:cs="Tahoma"/>
          <w:b/>
          <w:bCs/>
        </w:rPr>
        <w:t xml:space="preserve">JAVNI HOLDING Ljubljana, d.o.o. </w:t>
      </w:r>
    </w:p>
    <w:p w:rsidR="00A736E7" w:rsidRPr="006F3EAB" w:rsidRDefault="00A736E7" w:rsidP="00B82ED8">
      <w:pPr>
        <w:keepNext/>
        <w:rPr>
          <w:rFonts w:ascii="Tahoma" w:hAnsi="Tahoma" w:cs="Tahoma"/>
        </w:rPr>
      </w:pPr>
      <w:r w:rsidRPr="006F3EAB">
        <w:rPr>
          <w:rFonts w:ascii="Tahoma" w:hAnsi="Tahoma" w:cs="Tahoma"/>
        </w:rPr>
        <w:t>Verovškova ulica 70</w:t>
      </w:r>
    </w:p>
    <w:p w:rsidR="00A736E7" w:rsidRPr="006F3EAB" w:rsidRDefault="00A736E7" w:rsidP="00B82ED8">
      <w:pPr>
        <w:keepNext/>
        <w:rPr>
          <w:rFonts w:ascii="Tahoma" w:hAnsi="Tahoma" w:cs="Tahoma"/>
        </w:rPr>
      </w:pPr>
      <w:r w:rsidRPr="006F3EAB">
        <w:rPr>
          <w:rFonts w:ascii="Tahoma" w:hAnsi="Tahoma" w:cs="Tahoma"/>
        </w:rPr>
        <w:t>1000 Ljubljana</w:t>
      </w:r>
    </w:p>
    <w:p w:rsidR="00A736E7" w:rsidRPr="006F3EAB" w:rsidRDefault="00A736E7" w:rsidP="00B82ED8">
      <w:pPr>
        <w:keepNext/>
        <w:rPr>
          <w:rFonts w:ascii="Tahoma" w:hAnsi="Tahoma" w:cs="Tahoma"/>
          <w:b/>
        </w:rPr>
      </w:pPr>
    </w:p>
    <w:p w:rsidR="00A736E7" w:rsidRPr="006F3EAB" w:rsidRDefault="00A736E7" w:rsidP="00B82ED8">
      <w:pPr>
        <w:keepNext/>
        <w:jc w:val="center"/>
        <w:rPr>
          <w:rFonts w:ascii="Tahoma" w:hAnsi="Tahoma" w:cs="Tahoma"/>
        </w:rPr>
      </w:pPr>
    </w:p>
    <w:p w:rsidR="00A736E7" w:rsidRPr="006F3EAB" w:rsidRDefault="00A736E7" w:rsidP="00B82ED8">
      <w:pPr>
        <w:keepNext/>
        <w:rPr>
          <w:rFonts w:ascii="Tahoma" w:hAnsi="Tahoma" w:cs="Tahoma"/>
          <w:b/>
        </w:rPr>
      </w:pPr>
      <w:r w:rsidRPr="006F3EAB">
        <w:rPr>
          <w:rFonts w:ascii="Tahoma" w:hAnsi="Tahoma" w:cs="Tahoma"/>
        </w:rPr>
        <w:t xml:space="preserve">Številka: </w:t>
      </w:r>
      <w:r w:rsidR="00B65008" w:rsidRPr="006F3EAB">
        <w:rPr>
          <w:rFonts w:ascii="Tahoma" w:hAnsi="Tahoma" w:cs="Tahoma"/>
          <w:b/>
        </w:rPr>
        <w:t>ŽALE-37/18</w:t>
      </w:r>
    </w:p>
    <w:p w:rsidR="00A736E7" w:rsidRPr="006F3EAB" w:rsidRDefault="00A736E7" w:rsidP="00B82ED8">
      <w:pPr>
        <w:keepNext/>
        <w:rPr>
          <w:rFonts w:ascii="Tahoma" w:hAnsi="Tahoma" w:cs="Tahoma"/>
        </w:rPr>
      </w:pPr>
    </w:p>
    <w:p w:rsidR="00A736E7" w:rsidRPr="006F3EAB" w:rsidRDefault="00A736E7" w:rsidP="00B82ED8">
      <w:pPr>
        <w:keepNext/>
        <w:rPr>
          <w:rFonts w:ascii="Tahoma" w:hAnsi="Tahoma" w:cs="Tahoma"/>
        </w:rPr>
      </w:pPr>
    </w:p>
    <w:p w:rsidR="00A736E7" w:rsidRPr="006F3EAB" w:rsidRDefault="00A736E7" w:rsidP="00B82ED8">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A736E7" w:rsidRPr="006F3EAB" w:rsidTr="008D2ADF">
        <w:tc>
          <w:tcPr>
            <w:tcW w:w="7512" w:type="dxa"/>
            <w:shd w:val="pct12" w:color="auto" w:fill="FFFFFF"/>
          </w:tcPr>
          <w:p w:rsidR="00A736E7" w:rsidRPr="006F3EAB" w:rsidRDefault="00A736E7" w:rsidP="00B82ED8">
            <w:pPr>
              <w:keepNext/>
              <w:spacing w:before="240"/>
              <w:jc w:val="center"/>
              <w:outlineLvl w:val="3"/>
              <w:rPr>
                <w:rFonts w:ascii="Tahoma" w:hAnsi="Tahoma" w:cs="Tahoma"/>
                <w:b/>
                <w:sz w:val="34"/>
                <w:szCs w:val="34"/>
                <w:lang w:val="x-none"/>
              </w:rPr>
            </w:pPr>
            <w:r w:rsidRPr="006F3EAB">
              <w:rPr>
                <w:rFonts w:ascii="Tahoma" w:hAnsi="Tahoma" w:cs="Tahoma"/>
                <w:b/>
                <w:sz w:val="32"/>
                <w:szCs w:val="34"/>
                <w:lang w:val="x-none"/>
              </w:rPr>
              <w:t>DOKUMENTACIJO V ZVEZI Z ODDAJO JAVNEGA NAROČILA</w:t>
            </w:r>
          </w:p>
          <w:p w:rsidR="00A736E7" w:rsidRPr="006F3EAB" w:rsidRDefault="00A736E7" w:rsidP="00B82ED8">
            <w:pPr>
              <w:keepNext/>
              <w:spacing w:after="240"/>
              <w:jc w:val="center"/>
              <w:outlineLvl w:val="3"/>
              <w:rPr>
                <w:rFonts w:ascii="Tahoma" w:hAnsi="Tahoma" w:cs="Tahoma"/>
                <w:b/>
                <w:sz w:val="26"/>
                <w:szCs w:val="26"/>
                <w:lang w:val="x-none"/>
              </w:rPr>
            </w:pPr>
            <w:r w:rsidRPr="006F3EAB">
              <w:rPr>
                <w:rFonts w:ascii="Tahoma" w:hAnsi="Tahoma" w:cs="Tahoma"/>
                <w:b/>
                <w:sz w:val="24"/>
                <w:szCs w:val="26"/>
                <w:lang w:val="x-none"/>
              </w:rPr>
              <w:t>(</w:t>
            </w:r>
            <w:r w:rsidRPr="006F3EAB">
              <w:rPr>
                <w:rFonts w:ascii="Tahoma" w:hAnsi="Tahoma" w:cs="Tahoma"/>
                <w:b/>
                <w:sz w:val="28"/>
                <w:szCs w:val="26"/>
                <w:lang w:val="x-none"/>
              </w:rPr>
              <w:t>RAZPISNA  DOKUMENTACIJA</w:t>
            </w:r>
            <w:r w:rsidRPr="006F3EAB">
              <w:rPr>
                <w:rFonts w:ascii="Tahoma" w:hAnsi="Tahoma" w:cs="Tahoma"/>
                <w:b/>
                <w:sz w:val="24"/>
                <w:szCs w:val="26"/>
                <w:lang w:val="x-none"/>
              </w:rPr>
              <w:t>)</w:t>
            </w:r>
          </w:p>
        </w:tc>
      </w:tr>
    </w:tbl>
    <w:p w:rsidR="00A736E7" w:rsidRPr="006F3EAB" w:rsidRDefault="00A736E7" w:rsidP="00B82ED8">
      <w:pPr>
        <w:keepNext/>
        <w:ind w:right="424"/>
        <w:jc w:val="center"/>
        <w:rPr>
          <w:rFonts w:ascii="Tahoma" w:hAnsi="Tahoma" w:cs="Tahoma"/>
          <w:b/>
        </w:rPr>
      </w:pPr>
    </w:p>
    <w:p w:rsidR="00A736E7" w:rsidRPr="006F3EAB" w:rsidRDefault="00A736E7" w:rsidP="00B82ED8">
      <w:pPr>
        <w:keepNext/>
        <w:ind w:right="424"/>
        <w:jc w:val="center"/>
        <w:rPr>
          <w:rFonts w:ascii="Tahoma" w:hAnsi="Tahoma" w:cs="Tahoma"/>
          <w:sz w:val="24"/>
        </w:rPr>
      </w:pPr>
      <w:r w:rsidRPr="006F3EAB">
        <w:rPr>
          <w:rFonts w:ascii="Tahoma" w:hAnsi="Tahoma" w:cs="Tahoma"/>
          <w:sz w:val="24"/>
        </w:rPr>
        <w:t>ZA ODDAJO JAVNEGA NAROČILA</w:t>
      </w:r>
    </w:p>
    <w:p w:rsidR="00A736E7" w:rsidRPr="006F3EAB" w:rsidRDefault="00A736E7" w:rsidP="00B82ED8">
      <w:pPr>
        <w:keepNext/>
        <w:ind w:right="424"/>
        <w:jc w:val="center"/>
        <w:rPr>
          <w:rFonts w:ascii="Tahoma" w:hAnsi="Tahoma" w:cs="Tahoma"/>
        </w:rPr>
      </w:pPr>
      <w:r w:rsidRPr="006F3EAB">
        <w:rPr>
          <w:rFonts w:ascii="Tahoma" w:hAnsi="Tahoma" w:cs="Tahoma"/>
          <w:sz w:val="24"/>
        </w:rPr>
        <w:t>PO ODPRTEM POSTOPKU</w:t>
      </w:r>
    </w:p>
    <w:p w:rsidR="00A736E7" w:rsidRPr="006F3EAB" w:rsidRDefault="00A736E7" w:rsidP="00B82ED8">
      <w:pPr>
        <w:keepNext/>
        <w:ind w:right="424"/>
        <w:jc w:val="center"/>
        <w:rPr>
          <w:rFonts w:ascii="Tahoma" w:hAnsi="Tahoma" w:cs="Tahoma"/>
        </w:rPr>
      </w:pPr>
    </w:p>
    <w:p w:rsidR="00A736E7" w:rsidRPr="006F3EAB" w:rsidRDefault="00A736E7" w:rsidP="00B82ED8">
      <w:pPr>
        <w:keepNext/>
        <w:ind w:right="424"/>
        <w:jc w:val="center"/>
        <w:rPr>
          <w:rFonts w:ascii="Tahoma" w:hAnsi="Tahoma" w:cs="Tahoma"/>
        </w:rPr>
      </w:pPr>
    </w:p>
    <w:p w:rsidR="00A736E7" w:rsidRPr="006F3EAB" w:rsidRDefault="0091092C" w:rsidP="00B82ED8">
      <w:pPr>
        <w:keepNext/>
        <w:jc w:val="center"/>
        <w:rPr>
          <w:rFonts w:ascii="Tahoma" w:hAnsi="Tahoma" w:cs="Tahoma"/>
          <w:b/>
          <w:sz w:val="28"/>
          <w:szCs w:val="28"/>
        </w:rPr>
      </w:pPr>
      <w:r w:rsidRPr="006F3EAB">
        <w:rPr>
          <w:rFonts w:ascii="Tahoma" w:hAnsi="Tahoma" w:cs="Tahoma"/>
          <w:b/>
          <w:sz w:val="28"/>
          <w:szCs w:val="28"/>
        </w:rPr>
        <w:t>Komisijska prodaja pogrebne opreme</w:t>
      </w:r>
      <w:r w:rsidR="00A736E7" w:rsidRPr="006F3EAB">
        <w:rPr>
          <w:rFonts w:ascii="Tahoma" w:hAnsi="Tahoma" w:cs="Tahoma"/>
          <w:b/>
          <w:sz w:val="28"/>
          <w:szCs w:val="28"/>
        </w:rPr>
        <w:t xml:space="preserve"> </w:t>
      </w:r>
    </w:p>
    <w:p w:rsidR="00A736E7" w:rsidRPr="006F3EAB" w:rsidRDefault="00A736E7" w:rsidP="00B82ED8">
      <w:pPr>
        <w:keepNext/>
        <w:ind w:right="424"/>
        <w:jc w:val="center"/>
        <w:rPr>
          <w:rFonts w:ascii="Tahoma" w:hAnsi="Tahoma" w:cs="Tahoma"/>
          <w:b/>
        </w:rPr>
      </w:pPr>
    </w:p>
    <w:p w:rsidR="00A736E7" w:rsidRPr="006F3EAB" w:rsidRDefault="00A736E7" w:rsidP="00B82ED8">
      <w:pPr>
        <w:keepNext/>
        <w:ind w:right="424"/>
        <w:jc w:val="center"/>
        <w:rPr>
          <w:rFonts w:ascii="Tahoma" w:hAnsi="Tahoma" w:cs="Tahoma"/>
          <w:b/>
          <w:color w:val="000000"/>
          <w:sz w:val="28"/>
          <w:szCs w:val="28"/>
        </w:rPr>
      </w:pPr>
    </w:p>
    <w:p w:rsidR="00A736E7" w:rsidRPr="006F3EAB" w:rsidRDefault="00A736E7" w:rsidP="00B82ED8">
      <w:pPr>
        <w:keepNext/>
        <w:ind w:right="424"/>
        <w:jc w:val="center"/>
        <w:rPr>
          <w:rFonts w:ascii="Tahoma" w:hAnsi="Tahoma" w:cs="Tahoma"/>
          <w:b/>
        </w:rPr>
      </w:pPr>
    </w:p>
    <w:p w:rsidR="00A736E7" w:rsidRPr="006F3EAB" w:rsidRDefault="00A736E7" w:rsidP="00B82ED8">
      <w:pPr>
        <w:keepNext/>
        <w:ind w:right="424"/>
        <w:jc w:val="center"/>
        <w:rPr>
          <w:rFonts w:ascii="Tahoma" w:hAnsi="Tahoma" w:cs="Tahoma"/>
          <w:b/>
        </w:rPr>
      </w:pPr>
    </w:p>
    <w:p w:rsidR="00A736E7" w:rsidRPr="006F3EAB" w:rsidRDefault="00A736E7" w:rsidP="00B82ED8">
      <w:pPr>
        <w:keepNext/>
        <w:ind w:right="424"/>
        <w:jc w:val="center"/>
        <w:rPr>
          <w:rFonts w:ascii="Tahoma" w:hAnsi="Tahoma" w:cs="Tahoma"/>
          <w:b/>
        </w:rPr>
      </w:pPr>
    </w:p>
    <w:p w:rsidR="00A736E7" w:rsidRPr="006F3EAB" w:rsidRDefault="00A736E7" w:rsidP="00B82ED8">
      <w:pPr>
        <w:keepNext/>
        <w:ind w:right="424"/>
        <w:jc w:val="center"/>
        <w:rPr>
          <w:rFonts w:ascii="Tahoma" w:hAnsi="Tahoma" w:cs="Tahoma"/>
          <w:b/>
        </w:rPr>
      </w:pPr>
    </w:p>
    <w:p w:rsidR="00A736E7" w:rsidRPr="006F3EAB" w:rsidRDefault="00A736E7" w:rsidP="00B82ED8">
      <w:pPr>
        <w:keepNext/>
        <w:ind w:right="424"/>
        <w:rPr>
          <w:rFonts w:ascii="Tahoma" w:hAnsi="Tahoma" w:cs="Tahoma"/>
          <w:noProof/>
        </w:rPr>
      </w:pPr>
    </w:p>
    <w:p w:rsidR="00A736E7" w:rsidRPr="006F3EAB" w:rsidRDefault="00A736E7" w:rsidP="00B82ED8">
      <w:pPr>
        <w:keepNext/>
        <w:ind w:right="424"/>
        <w:jc w:val="center"/>
        <w:rPr>
          <w:rFonts w:ascii="Tahoma" w:hAnsi="Tahoma" w:cs="Tahoma"/>
          <w:noProof/>
        </w:rPr>
      </w:pPr>
    </w:p>
    <w:p w:rsidR="00A736E7" w:rsidRPr="006F3EAB" w:rsidRDefault="00A736E7" w:rsidP="00B82ED8">
      <w:pPr>
        <w:keepNext/>
        <w:tabs>
          <w:tab w:val="left" w:pos="567"/>
        </w:tabs>
        <w:jc w:val="center"/>
        <w:rPr>
          <w:rFonts w:ascii="Tahoma" w:hAnsi="Tahoma" w:cs="Tahoma"/>
          <w:noProof/>
        </w:rPr>
        <w:sectPr w:rsidR="00A736E7" w:rsidRPr="006F3EAB" w:rsidSect="00A736E7">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sidRPr="006F3EAB">
        <w:rPr>
          <w:rFonts w:ascii="Tahoma" w:hAnsi="Tahoma" w:cs="Tahoma"/>
          <w:noProof/>
        </w:rPr>
        <w:t>Ljubljana, oktober 2018</w:t>
      </w:r>
    </w:p>
    <w:p w:rsidR="0073769E" w:rsidRPr="006F3EAB" w:rsidRDefault="0073769E" w:rsidP="00B82ED8">
      <w:pPr>
        <w:pStyle w:val="Naslov1"/>
        <w:jc w:val="center"/>
        <w:rPr>
          <w:rFonts w:ascii="Tahoma" w:hAnsi="Tahoma" w:cs="Tahoma"/>
          <w:sz w:val="32"/>
          <w:szCs w:val="28"/>
        </w:rPr>
      </w:pPr>
    </w:p>
    <w:p w:rsidR="004958CB" w:rsidRPr="006F3EAB" w:rsidRDefault="004958CB" w:rsidP="00B82ED8">
      <w:pPr>
        <w:pStyle w:val="Naslov1"/>
        <w:jc w:val="center"/>
        <w:rPr>
          <w:rFonts w:ascii="Tahoma" w:hAnsi="Tahoma" w:cs="Tahoma"/>
          <w:sz w:val="32"/>
          <w:szCs w:val="28"/>
        </w:rPr>
      </w:pPr>
    </w:p>
    <w:p w:rsidR="007C70A1" w:rsidRPr="006F3EAB" w:rsidRDefault="004958CB" w:rsidP="00B82ED8">
      <w:pPr>
        <w:pStyle w:val="Naslov1"/>
        <w:jc w:val="center"/>
        <w:rPr>
          <w:rFonts w:ascii="Tahoma" w:hAnsi="Tahoma" w:cs="Tahoma"/>
          <w:sz w:val="28"/>
          <w:szCs w:val="28"/>
        </w:rPr>
      </w:pPr>
      <w:r w:rsidRPr="006F3EAB">
        <w:rPr>
          <w:rFonts w:ascii="Tahoma" w:hAnsi="Tahoma" w:cs="Tahoma"/>
          <w:sz w:val="32"/>
          <w:szCs w:val="28"/>
        </w:rPr>
        <w:br w:type="page"/>
      </w:r>
      <w:r w:rsidR="007C70A1" w:rsidRPr="006F3EAB">
        <w:rPr>
          <w:rFonts w:ascii="Tahoma" w:hAnsi="Tahoma" w:cs="Tahoma"/>
          <w:sz w:val="28"/>
          <w:szCs w:val="28"/>
        </w:rPr>
        <w:lastRenderedPageBreak/>
        <w:t xml:space="preserve">POVABILO K ODDAJI </w:t>
      </w:r>
      <w:bookmarkEnd w:id="0"/>
      <w:r w:rsidR="00037AB0" w:rsidRPr="006F3EAB">
        <w:rPr>
          <w:rFonts w:ascii="Tahoma" w:hAnsi="Tahoma" w:cs="Tahoma"/>
          <w:sz w:val="28"/>
          <w:szCs w:val="28"/>
        </w:rPr>
        <w:t>PONUDBE</w:t>
      </w:r>
    </w:p>
    <w:p w:rsidR="007C70A1" w:rsidRPr="006F3EAB" w:rsidRDefault="007C70A1" w:rsidP="00B82ED8">
      <w:pPr>
        <w:keepNext/>
        <w:tabs>
          <w:tab w:val="left" w:pos="2895"/>
        </w:tabs>
        <w:rPr>
          <w:rFonts w:ascii="Tahoma" w:hAnsi="Tahoma" w:cs="Tahoma"/>
          <w:sz w:val="22"/>
        </w:rPr>
      </w:pPr>
      <w:r w:rsidRPr="006F3EAB">
        <w:rPr>
          <w:rFonts w:ascii="Tahoma" w:hAnsi="Tahoma" w:cs="Tahoma"/>
          <w:sz w:val="22"/>
        </w:rPr>
        <w:tab/>
      </w:r>
    </w:p>
    <w:p w:rsidR="007C70A1" w:rsidRPr="006F3EAB" w:rsidRDefault="007C70A1" w:rsidP="00B82ED8">
      <w:pPr>
        <w:keepNext/>
        <w:rPr>
          <w:rFonts w:ascii="Tahoma" w:hAnsi="Tahoma" w:cs="Tahoma"/>
          <w:sz w:val="22"/>
        </w:rPr>
      </w:pPr>
    </w:p>
    <w:p w:rsidR="007C70A1" w:rsidRPr="006F3EAB" w:rsidRDefault="007C70A1" w:rsidP="00B82ED8">
      <w:pPr>
        <w:keepNext/>
        <w:rPr>
          <w:rFonts w:ascii="Tahoma" w:hAnsi="Tahoma" w:cs="Tahoma"/>
          <w:sz w:val="22"/>
        </w:rPr>
      </w:pPr>
    </w:p>
    <w:p w:rsidR="007C70A1" w:rsidRPr="006F3EAB" w:rsidRDefault="007C70A1" w:rsidP="00B82ED8">
      <w:pPr>
        <w:keepNext/>
        <w:rPr>
          <w:rFonts w:ascii="Tahoma" w:hAnsi="Tahoma" w:cs="Tahoma"/>
          <w:sz w:val="22"/>
        </w:rPr>
      </w:pPr>
    </w:p>
    <w:p w:rsidR="007C70A1" w:rsidRPr="006F3EAB" w:rsidRDefault="007C70A1" w:rsidP="00B82ED8">
      <w:pPr>
        <w:keepNext/>
        <w:rPr>
          <w:rFonts w:ascii="Tahoma" w:hAnsi="Tahoma" w:cs="Tahoma"/>
          <w:sz w:val="22"/>
        </w:rPr>
      </w:pPr>
    </w:p>
    <w:p w:rsidR="00D9227D" w:rsidRPr="006F3EAB" w:rsidRDefault="00D9227D" w:rsidP="00B82ED8">
      <w:pPr>
        <w:keepNext/>
        <w:rPr>
          <w:rFonts w:ascii="Tahoma" w:hAnsi="Tahoma" w:cs="Tahoma"/>
          <w:sz w:val="22"/>
        </w:rPr>
      </w:pPr>
    </w:p>
    <w:p w:rsidR="007C70A1" w:rsidRPr="006F3EAB" w:rsidRDefault="00A04160" w:rsidP="00B82ED8">
      <w:pPr>
        <w:keepNext/>
        <w:jc w:val="both"/>
        <w:rPr>
          <w:rFonts w:ascii="Tahoma" w:hAnsi="Tahoma" w:cs="Tahoma"/>
        </w:rPr>
      </w:pPr>
      <w:r w:rsidRPr="006F3EAB">
        <w:rPr>
          <w:rFonts w:ascii="Tahoma" w:hAnsi="Tahoma" w:cs="Tahoma"/>
        </w:rPr>
        <w:t xml:space="preserve">JAVNI HOLDING Ljubljana, d.o.o., </w:t>
      </w:r>
      <w:r w:rsidR="00AA024E" w:rsidRPr="006F3EAB">
        <w:rPr>
          <w:rFonts w:ascii="Tahoma" w:hAnsi="Tahoma" w:cs="Tahoma"/>
        </w:rPr>
        <w:t>Verovškova ulica 70</w:t>
      </w:r>
      <w:r w:rsidR="008720E4" w:rsidRPr="006F3EAB">
        <w:rPr>
          <w:rFonts w:ascii="Tahoma" w:hAnsi="Tahoma" w:cs="Tahoma"/>
        </w:rPr>
        <w:t>, Ljubljana</w:t>
      </w:r>
      <w:r w:rsidR="007C70A1" w:rsidRPr="006F3EAB">
        <w:rPr>
          <w:rFonts w:ascii="Tahoma" w:hAnsi="Tahoma" w:cs="Tahoma"/>
        </w:rPr>
        <w:t xml:space="preserve">, na podlagi pooblastila </w:t>
      </w:r>
      <w:r w:rsidR="009706CD" w:rsidRPr="006F3EAB">
        <w:rPr>
          <w:rFonts w:ascii="Tahoma" w:hAnsi="Tahoma" w:cs="Tahoma"/>
        </w:rPr>
        <w:t>ŽALE Javno podjetje, d.o.o.,</w:t>
      </w:r>
      <w:r w:rsidR="009706CD" w:rsidRPr="006F3EAB">
        <w:rPr>
          <w:rFonts w:ascii="Tahoma" w:hAnsi="Tahoma" w:cs="Tahoma"/>
          <w:b/>
        </w:rPr>
        <w:t xml:space="preserve"> </w:t>
      </w:r>
      <w:r w:rsidR="009706CD" w:rsidRPr="006F3EAB">
        <w:rPr>
          <w:rFonts w:ascii="Tahoma" w:hAnsi="Tahoma" w:cs="Tahoma"/>
          <w:noProof/>
        </w:rPr>
        <w:t>Med hmeljniki 2</w:t>
      </w:r>
      <w:r w:rsidR="009706CD" w:rsidRPr="006F3EAB">
        <w:rPr>
          <w:rFonts w:ascii="Tahoma" w:hAnsi="Tahoma" w:cs="Tahoma"/>
        </w:rPr>
        <w:t>,  1000 LJUBLJANA</w:t>
      </w:r>
      <w:r w:rsidR="009706CD" w:rsidRPr="006F3EAB">
        <w:rPr>
          <w:rFonts w:ascii="Tahoma" w:hAnsi="Tahoma" w:cs="Tahoma"/>
          <w:bCs/>
        </w:rPr>
        <w:t xml:space="preserve">, </w:t>
      </w:r>
    </w:p>
    <w:p w:rsidR="007C70A1" w:rsidRPr="006F3EAB" w:rsidRDefault="007C70A1" w:rsidP="00B82ED8">
      <w:pPr>
        <w:keepNext/>
        <w:jc w:val="center"/>
        <w:rPr>
          <w:rFonts w:ascii="Tahoma" w:hAnsi="Tahoma" w:cs="Tahoma"/>
        </w:rPr>
      </w:pPr>
    </w:p>
    <w:p w:rsidR="007C70A1" w:rsidRPr="006F3EAB" w:rsidRDefault="007C70A1" w:rsidP="00B82ED8">
      <w:pPr>
        <w:keepNext/>
        <w:rPr>
          <w:rFonts w:ascii="Tahoma" w:hAnsi="Tahoma" w:cs="Tahoma"/>
          <w:b/>
        </w:rPr>
      </w:pPr>
      <w:r w:rsidRPr="006F3EAB">
        <w:rPr>
          <w:rFonts w:ascii="Tahoma" w:hAnsi="Tahoma" w:cs="Tahoma"/>
          <w:b/>
        </w:rPr>
        <w:t xml:space="preserve"> vabi </w:t>
      </w:r>
    </w:p>
    <w:p w:rsidR="007C70A1" w:rsidRPr="006F3EAB" w:rsidRDefault="007C70A1" w:rsidP="00B82ED8">
      <w:pPr>
        <w:keepNext/>
        <w:jc w:val="center"/>
        <w:rPr>
          <w:rFonts w:ascii="Tahoma" w:hAnsi="Tahoma" w:cs="Tahoma"/>
        </w:rPr>
      </w:pPr>
    </w:p>
    <w:p w:rsidR="007C70A1" w:rsidRPr="006F3EAB" w:rsidRDefault="007C70A1" w:rsidP="00B82ED8">
      <w:pPr>
        <w:keepNext/>
        <w:jc w:val="center"/>
        <w:rPr>
          <w:rFonts w:ascii="Tahoma" w:hAnsi="Tahoma" w:cs="Tahoma"/>
        </w:rPr>
      </w:pPr>
    </w:p>
    <w:p w:rsidR="00D9227D" w:rsidRPr="006F3EAB" w:rsidRDefault="00D9227D" w:rsidP="00B82ED8">
      <w:pPr>
        <w:keepNext/>
        <w:jc w:val="center"/>
        <w:rPr>
          <w:rFonts w:ascii="Tahoma" w:hAnsi="Tahoma" w:cs="Tahoma"/>
        </w:rPr>
      </w:pPr>
    </w:p>
    <w:p w:rsidR="007C70A1" w:rsidRPr="006F3EAB" w:rsidRDefault="007C70A1" w:rsidP="00B82ED8">
      <w:pPr>
        <w:keepNext/>
        <w:jc w:val="both"/>
        <w:rPr>
          <w:rFonts w:ascii="Tahoma" w:hAnsi="Tahoma" w:cs="Tahoma"/>
        </w:rPr>
      </w:pPr>
      <w:r w:rsidRPr="006F3EAB">
        <w:rPr>
          <w:rFonts w:ascii="Tahoma" w:hAnsi="Tahoma" w:cs="Tahoma"/>
        </w:rPr>
        <w:t>vse zainteresirane ponudnike, da predložijo svojo ponudbo po zahtevah razpisne dokumentaci</w:t>
      </w:r>
      <w:r w:rsidR="00905A92" w:rsidRPr="006F3EAB">
        <w:rPr>
          <w:rFonts w:ascii="Tahoma" w:hAnsi="Tahoma" w:cs="Tahoma"/>
        </w:rPr>
        <w:t>je za oddajo javnega naročila:</w:t>
      </w:r>
    </w:p>
    <w:p w:rsidR="007C70A1" w:rsidRPr="006F3EAB" w:rsidRDefault="007C70A1" w:rsidP="00B82ED8">
      <w:pPr>
        <w:keepNext/>
        <w:rPr>
          <w:rFonts w:ascii="Tahoma" w:hAnsi="Tahoma" w:cs="Tahoma"/>
          <w:sz w:val="22"/>
        </w:rPr>
      </w:pPr>
    </w:p>
    <w:p w:rsidR="00D9227D" w:rsidRPr="006F3EAB" w:rsidRDefault="00D9227D" w:rsidP="00B82ED8">
      <w:pPr>
        <w:keepNext/>
        <w:rPr>
          <w:rFonts w:ascii="Tahoma" w:hAnsi="Tahoma" w:cs="Tahoma"/>
          <w:sz w:val="22"/>
        </w:rPr>
      </w:pPr>
    </w:p>
    <w:p w:rsidR="00D9227D" w:rsidRPr="006F3EAB" w:rsidRDefault="00D9227D" w:rsidP="00B82ED8">
      <w:pPr>
        <w:keepNext/>
        <w:rPr>
          <w:rFonts w:ascii="Tahoma" w:hAnsi="Tahoma" w:cs="Tahoma"/>
          <w:sz w:val="22"/>
        </w:rPr>
      </w:pPr>
    </w:p>
    <w:p w:rsidR="001B798D" w:rsidRPr="006F3EAB" w:rsidRDefault="0091092C" w:rsidP="00B82ED8">
      <w:pPr>
        <w:keepNext/>
        <w:jc w:val="center"/>
        <w:rPr>
          <w:rFonts w:ascii="Tahoma" w:hAnsi="Tahoma" w:cs="Tahoma"/>
          <w:b/>
          <w:sz w:val="22"/>
        </w:rPr>
      </w:pPr>
      <w:r w:rsidRPr="006F3EAB">
        <w:rPr>
          <w:rFonts w:ascii="Tahoma" w:hAnsi="Tahoma" w:cs="Tahoma"/>
          <w:b/>
          <w:sz w:val="28"/>
          <w:szCs w:val="24"/>
        </w:rPr>
        <w:t>KOMISIJSKA PRODAJA POGREBNE OPREME</w:t>
      </w:r>
      <w:r w:rsidR="001B798D" w:rsidRPr="006F3EAB">
        <w:rPr>
          <w:rFonts w:ascii="Tahoma" w:hAnsi="Tahoma" w:cs="Tahoma"/>
          <w:b/>
          <w:sz w:val="28"/>
          <w:szCs w:val="24"/>
        </w:rPr>
        <w:t xml:space="preserve"> </w:t>
      </w:r>
    </w:p>
    <w:p w:rsidR="007F3A0A" w:rsidRPr="006F3EAB" w:rsidRDefault="007F3A0A" w:rsidP="00B82ED8">
      <w:pPr>
        <w:keepNext/>
        <w:jc w:val="both"/>
        <w:rPr>
          <w:rFonts w:ascii="Tahoma" w:hAnsi="Tahoma" w:cs="Tahoma"/>
          <w:sz w:val="22"/>
          <w:szCs w:val="22"/>
        </w:rPr>
      </w:pPr>
    </w:p>
    <w:p w:rsidR="00D9227D" w:rsidRPr="006F3EAB" w:rsidRDefault="00D9227D" w:rsidP="00B82ED8">
      <w:pPr>
        <w:keepNext/>
        <w:rPr>
          <w:rFonts w:ascii="Tahoma" w:hAnsi="Tahoma" w:cs="Tahoma"/>
          <w:sz w:val="22"/>
          <w:szCs w:val="22"/>
        </w:rPr>
      </w:pPr>
    </w:p>
    <w:p w:rsidR="00D9227D" w:rsidRPr="006F3EAB" w:rsidRDefault="00D9227D" w:rsidP="00B82ED8">
      <w:pPr>
        <w:keepNext/>
        <w:rPr>
          <w:rFonts w:ascii="Tahoma" w:hAnsi="Tahoma" w:cs="Tahoma"/>
          <w:sz w:val="22"/>
          <w:szCs w:val="22"/>
        </w:rPr>
      </w:pPr>
    </w:p>
    <w:p w:rsidR="00776494" w:rsidRPr="006F3EAB" w:rsidRDefault="00776494" w:rsidP="00B82ED8">
      <w:pPr>
        <w:keepNext/>
        <w:jc w:val="both"/>
        <w:rPr>
          <w:rFonts w:ascii="Tahoma" w:hAnsi="Tahoma" w:cs="Tahoma"/>
        </w:rPr>
      </w:pPr>
      <w:r w:rsidRPr="006F3EAB">
        <w:rPr>
          <w:rFonts w:ascii="Tahoma" w:hAnsi="Tahoma" w:cs="Tahoma"/>
        </w:rPr>
        <w:t>Razpisna dokumentacija natančno določa predmet javnega naročila ter pogoje</w:t>
      </w:r>
      <w:r w:rsidR="009D4DFB" w:rsidRPr="006F3EAB">
        <w:rPr>
          <w:rFonts w:ascii="Tahoma" w:hAnsi="Tahoma" w:cs="Tahoma"/>
        </w:rPr>
        <w:t xml:space="preserve"> in zahteve naročnika</w:t>
      </w:r>
      <w:r w:rsidRPr="006F3EAB">
        <w:rPr>
          <w:rFonts w:ascii="Tahoma" w:hAnsi="Tahoma" w:cs="Tahoma"/>
        </w:rPr>
        <w:t xml:space="preserve"> </w:t>
      </w:r>
      <w:r w:rsidR="00F12625" w:rsidRPr="006F3EAB">
        <w:rPr>
          <w:rFonts w:ascii="Tahoma" w:hAnsi="Tahoma" w:cs="Tahoma"/>
        </w:rPr>
        <w:t>za izbiro cenovno najugodnejšega ponudnika</w:t>
      </w:r>
      <w:r w:rsidR="009706CD" w:rsidRPr="006F3EAB">
        <w:rPr>
          <w:rFonts w:ascii="Tahoma" w:hAnsi="Tahoma" w:cs="Tahoma"/>
        </w:rPr>
        <w:t xml:space="preserve"> za posamezni sklop predmeta javnega </w:t>
      </w:r>
      <w:r w:rsidR="009706CD" w:rsidRPr="006F3EAB">
        <w:rPr>
          <w:rFonts w:ascii="Tahoma" w:hAnsi="Tahoma" w:cs="Tahoma"/>
          <w:szCs w:val="22"/>
        </w:rPr>
        <w:t>naročila</w:t>
      </w:r>
      <w:r w:rsidR="00542048" w:rsidRPr="006F3EAB">
        <w:rPr>
          <w:rFonts w:ascii="Tahoma" w:hAnsi="Tahoma" w:cs="Tahoma"/>
          <w:szCs w:val="22"/>
        </w:rPr>
        <w:t xml:space="preserve"> </w:t>
      </w:r>
      <w:r w:rsidR="00F12625" w:rsidRPr="006F3EAB">
        <w:rPr>
          <w:rFonts w:ascii="Tahoma" w:hAnsi="Tahoma" w:cs="Tahoma"/>
          <w:szCs w:val="22"/>
        </w:rPr>
        <w:t>s katerim</w:t>
      </w:r>
      <w:r w:rsidR="00565EFD" w:rsidRPr="006F3EAB">
        <w:rPr>
          <w:rFonts w:ascii="Tahoma" w:hAnsi="Tahoma" w:cs="Tahoma"/>
          <w:szCs w:val="22"/>
        </w:rPr>
        <w:t xml:space="preserve"> bo sklenjen</w:t>
      </w:r>
      <w:r w:rsidR="000973F8" w:rsidRPr="006F3EAB">
        <w:rPr>
          <w:rFonts w:ascii="Tahoma" w:hAnsi="Tahoma" w:cs="Tahoma"/>
          <w:szCs w:val="22"/>
        </w:rPr>
        <w:t>a</w:t>
      </w:r>
      <w:r w:rsidR="00565EFD" w:rsidRPr="006F3EAB">
        <w:rPr>
          <w:rFonts w:ascii="Tahoma" w:hAnsi="Tahoma" w:cs="Tahoma"/>
          <w:szCs w:val="22"/>
        </w:rPr>
        <w:t xml:space="preserve"> </w:t>
      </w:r>
      <w:r w:rsidR="000973F8" w:rsidRPr="006F3EAB">
        <w:rPr>
          <w:rFonts w:ascii="Tahoma" w:hAnsi="Tahoma" w:cs="Tahoma"/>
          <w:szCs w:val="22"/>
        </w:rPr>
        <w:t>pogodba</w:t>
      </w:r>
      <w:r w:rsidR="001B798D" w:rsidRPr="006F3EAB">
        <w:rPr>
          <w:rFonts w:ascii="Tahoma" w:hAnsi="Tahoma" w:cs="Tahoma"/>
          <w:szCs w:val="22"/>
        </w:rPr>
        <w:t>.</w:t>
      </w:r>
      <w:r w:rsidR="009D4DFB" w:rsidRPr="006F3EAB">
        <w:rPr>
          <w:rFonts w:ascii="Tahoma" w:hAnsi="Tahoma" w:cs="Tahoma"/>
          <w:szCs w:val="22"/>
        </w:rPr>
        <w:t xml:space="preserve"> </w:t>
      </w:r>
    </w:p>
    <w:p w:rsidR="007C70A1" w:rsidRPr="006F3EAB" w:rsidRDefault="00D01473" w:rsidP="00B82ED8">
      <w:pPr>
        <w:keepNext/>
        <w:jc w:val="both"/>
        <w:rPr>
          <w:rFonts w:ascii="Tahoma" w:hAnsi="Tahoma" w:cs="Tahoma"/>
        </w:rPr>
      </w:pPr>
      <w:r w:rsidRPr="006F3EAB">
        <w:rPr>
          <w:rFonts w:ascii="Tahoma" w:hAnsi="Tahoma" w:cs="Tahoma"/>
        </w:rPr>
        <w:t xml:space="preserve"> </w:t>
      </w:r>
    </w:p>
    <w:p w:rsidR="007C70A1" w:rsidRPr="006F3EAB" w:rsidRDefault="007C70A1" w:rsidP="00B82ED8">
      <w:pPr>
        <w:keepNext/>
        <w:rPr>
          <w:rFonts w:ascii="Tahoma" w:hAnsi="Tahoma" w:cs="Tahoma"/>
          <w:color w:val="FF0000"/>
        </w:rPr>
      </w:pPr>
    </w:p>
    <w:p w:rsidR="007C70A1" w:rsidRPr="006F3EAB" w:rsidRDefault="007C70A1" w:rsidP="00B82ED8">
      <w:pPr>
        <w:keepNext/>
        <w:rPr>
          <w:rFonts w:ascii="Tahoma" w:hAnsi="Tahoma" w:cs="Tahoma"/>
          <w:color w:val="FF0000"/>
        </w:rPr>
      </w:pPr>
    </w:p>
    <w:p w:rsidR="007C70A1" w:rsidRPr="006F3EAB" w:rsidRDefault="007C70A1" w:rsidP="00B82ED8">
      <w:pPr>
        <w:keepNext/>
        <w:rPr>
          <w:rFonts w:ascii="Tahoma" w:hAnsi="Tahoma" w:cs="Tahoma"/>
          <w:color w:val="000000"/>
        </w:rPr>
      </w:pPr>
      <w:r w:rsidRPr="006F3EAB">
        <w:rPr>
          <w:rFonts w:ascii="Tahoma" w:hAnsi="Tahoma" w:cs="Tahoma"/>
          <w:color w:val="000000"/>
        </w:rPr>
        <w:t>S spoštovanjem!</w:t>
      </w:r>
    </w:p>
    <w:p w:rsidR="00325548" w:rsidRPr="006F3EAB" w:rsidRDefault="00325548" w:rsidP="00B82ED8">
      <w:pPr>
        <w:keepNext/>
        <w:autoSpaceDE w:val="0"/>
        <w:autoSpaceDN w:val="0"/>
        <w:adjustRightInd w:val="0"/>
        <w:rPr>
          <w:rFonts w:ascii="Tahoma" w:hAnsi="Tahoma" w:cs="Tahoma"/>
        </w:rPr>
      </w:pPr>
    </w:p>
    <w:p w:rsidR="00325548" w:rsidRPr="006F3EAB" w:rsidRDefault="00325548" w:rsidP="00B82ED8">
      <w:pPr>
        <w:keepNext/>
        <w:autoSpaceDE w:val="0"/>
        <w:autoSpaceDN w:val="0"/>
        <w:adjustRightInd w:val="0"/>
        <w:jc w:val="right"/>
        <w:rPr>
          <w:rFonts w:ascii="Tahoma" w:hAnsi="Tahoma" w:cs="Tahoma"/>
          <w:bCs/>
        </w:rPr>
      </w:pPr>
    </w:p>
    <w:p w:rsidR="00325548" w:rsidRPr="006F3EAB" w:rsidRDefault="00325548" w:rsidP="00B82ED8">
      <w:pPr>
        <w:keepNext/>
        <w:autoSpaceDE w:val="0"/>
        <w:autoSpaceDN w:val="0"/>
        <w:adjustRightInd w:val="0"/>
        <w:jc w:val="right"/>
        <w:rPr>
          <w:rFonts w:ascii="Tahoma" w:hAnsi="Tahoma" w:cs="Tahoma"/>
          <w:bCs/>
        </w:rPr>
      </w:pPr>
    </w:p>
    <w:p w:rsidR="00325548" w:rsidRPr="006F3EAB" w:rsidRDefault="00325548" w:rsidP="00B82ED8">
      <w:pPr>
        <w:keepNext/>
        <w:autoSpaceDE w:val="0"/>
        <w:autoSpaceDN w:val="0"/>
        <w:adjustRightInd w:val="0"/>
        <w:jc w:val="right"/>
        <w:rPr>
          <w:rFonts w:ascii="Tahoma" w:hAnsi="Tahoma" w:cs="Tahoma"/>
          <w:bCs/>
        </w:rPr>
      </w:pPr>
    </w:p>
    <w:p w:rsidR="00325548" w:rsidRPr="006F3EAB" w:rsidRDefault="001F195B" w:rsidP="00B82ED8">
      <w:pPr>
        <w:keepNext/>
        <w:autoSpaceDE w:val="0"/>
        <w:autoSpaceDN w:val="0"/>
        <w:adjustRightInd w:val="0"/>
        <w:ind w:left="6372"/>
        <w:rPr>
          <w:rFonts w:ascii="Tahoma" w:hAnsi="Tahoma" w:cs="Tahoma"/>
          <w:bCs/>
        </w:rPr>
      </w:pPr>
      <w:r w:rsidRPr="006F3EAB">
        <w:rPr>
          <w:rFonts w:ascii="Tahoma" w:hAnsi="Tahoma" w:cs="Tahoma"/>
          <w:bCs/>
        </w:rPr>
        <w:t xml:space="preserve">    </w:t>
      </w:r>
      <w:r w:rsidR="00325548" w:rsidRPr="006F3EAB">
        <w:rPr>
          <w:rFonts w:ascii="Tahoma" w:hAnsi="Tahoma" w:cs="Tahoma"/>
          <w:bCs/>
        </w:rPr>
        <w:t>Direktorica</w:t>
      </w:r>
    </w:p>
    <w:p w:rsidR="007C70A1" w:rsidRPr="006F3EAB" w:rsidRDefault="007D731F" w:rsidP="00B82ED8">
      <w:pPr>
        <w:keepNext/>
        <w:ind w:left="4956" w:firstLine="708"/>
        <w:rPr>
          <w:rFonts w:ascii="Tahoma" w:hAnsi="Tahoma" w:cs="Tahoma"/>
        </w:rPr>
      </w:pPr>
      <w:r w:rsidRPr="006F3EAB">
        <w:rPr>
          <w:rFonts w:ascii="Tahoma" w:hAnsi="Tahoma" w:cs="Tahoma"/>
          <w:bCs/>
        </w:rPr>
        <w:t xml:space="preserve">l.r. </w:t>
      </w:r>
      <w:r w:rsidR="00325548" w:rsidRPr="006F3EAB">
        <w:rPr>
          <w:rFonts w:ascii="Tahoma" w:hAnsi="Tahoma" w:cs="Tahoma"/>
          <w:bCs/>
        </w:rPr>
        <w:t xml:space="preserve">Zdenka </w:t>
      </w:r>
      <w:r w:rsidR="001F195B" w:rsidRPr="006F3EAB">
        <w:rPr>
          <w:rFonts w:ascii="Tahoma" w:hAnsi="Tahoma" w:cs="Tahoma"/>
          <w:bCs/>
        </w:rPr>
        <w:t>GROZDE</w:t>
      </w:r>
      <w:r w:rsidR="00325548" w:rsidRPr="006F3EAB">
        <w:rPr>
          <w:rFonts w:ascii="Tahoma" w:hAnsi="Tahoma" w:cs="Tahoma"/>
          <w:bCs/>
        </w:rPr>
        <w:t>, univ. dipl. prav.</w:t>
      </w:r>
    </w:p>
    <w:p w:rsidR="00542462" w:rsidRPr="006F3EAB" w:rsidRDefault="00890FA5" w:rsidP="00B82ED8">
      <w:pPr>
        <w:keepNext/>
        <w:numPr>
          <w:ilvl w:val="0"/>
          <w:numId w:val="2"/>
        </w:numPr>
        <w:ind w:left="357" w:hanging="357"/>
        <w:jc w:val="both"/>
        <w:rPr>
          <w:rFonts w:ascii="Tahoma" w:hAnsi="Tahoma" w:cs="Tahoma"/>
          <w:b/>
          <w:sz w:val="24"/>
        </w:rPr>
      </w:pPr>
      <w:r w:rsidRPr="006F3EAB">
        <w:rPr>
          <w:rFonts w:ascii="Tahoma" w:hAnsi="Tahoma" w:cs="Tahoma"/>
          <w:b/>
          <w:sz w:val="22"/>
        </w:rPr>
        <w:br w:type="page"/>
      </w:r>
      <w:r w:rsidR="00542462" w:rsidRPr="006F3EAB">
        <w:rPr>
          <w:rFonts w:ascii="Tahoma" w:hAnsi="Tahoma" w:cs="Tahoma"/>
          <w:b/>
          <w:sz w:val="24"/>
        </w:rPr>
        <w:lastRenderedPageBreak/>
        <w:t xml:space="preserve">SPLOŠNA DOLOČILA </w:t>
      </w:r>
    </w:p>
    <w:p w:rsidR="007C70A1" w:rsidRPr="006F3EAB" w:rsidRDefault="007C70A1" w:rsidP="00B82ED8">
      <w:pPr>
        <w:keepNext/>
        <w:jc w:val="both"/>
        <w:rPr>
          <w:rFonts w:ascii="Tahoma" w:hAnsi="Tahoma" w:cs="Tahoma"/>
          <w:b/>
          <w:szCs w:val="16"/>
        </w:rPr>
      </w:pPr>
    </w:p>
    <w:p w:rsidR="007C70A1" w:rsidRPr="006F3EAB" w:rsidRDefault="007C70A1" w:rsidP="00B82ED8">
      <w:pPr>
        <w:keepNext/>
        <w:numPr>
          <w:ilvl w:val="1"/>
          <w:numId w:val="34"/>
        </w:numPr>
        <w:spacing w:line="276" w:lineRule="auto"/>
        <w:jc w:val="both"/>
        <w:rPr>
          <w:rFonts w:ascii="Tahoma" w:hAnsi="Tahoma" w:cs="Tahoma"/>
          <w:b/>
        </w:rPr>
      </w:pPr>
      <w:r w:rsidRPr="006F3EAB">
        <w:rPr>
          <w:rFonts w:ascii="Tahoma" w:hAnsi="Tahoma" w:cs="Tahoma"/>
          <w:b/>
        </w:rPr>
        <w:t xml:space="preserve">Predmet javnega naročila </w:t>
      </w:r>
    </w:p>
    <w:p w:rsidR="007C70A1" w:rsidRPr="006F3EAB" w:rsidRDefault="007C70A1" w:rsidP="00B82ED8">
      <w:pPr>
        <w:keepNext/>
        <w:jc w:val="both"/>
        <w:rPr>
          <w:rFonts w:ascii="Tahoma" w:hAnsi="Tahoma" w:cs="Tahoma"/>
          <w:b/>
        </w:rPr>
      </w:pPr>
    </w:p>
    <w:p w:rsidR="005A0DE6" w:rsidRPr="006F3EAB" w:rsidRDefault="005A0DE6" w:rsidP="00B82ED8">
      <w:pPr>
        <w:keepNext/>
        <w:jc w:val="both"/>
        <w:rPr>
          <w:rFonts w:ascii="Tahoma" w:hAnsi="Tahoma" w:cs="Tahoma"/>
        </w:rPr>
      </w:pPr>
      <w:r w:rsidRPr="006F3EAB">
        <w:rPr>
          <w:rFonts w:ascii="Tahoma" w:hAnsi="Tahoma" w:cs="Tahoma"/>
        </w:rPr>
        <w:t>Predmet javnega naročila je »</w:t>
      </w:r>
      <w:r w:rsidR="0091092C" w:rsidRPr="006F3EAB">
        <w:rPr>
          <w:rFonts w:ascii="Tahoma" w:hAnsi="Tahoma" w:cs="Tahoma"/>
        </w:rPr>
        <w:t>Komisijska prodaja pogrebne opreme</w:t>
      </w:r>
      <w:r w:rsidRPr="006F3EAB">
        <w:rPr>
          <w:rFonts w:ascii="Tahoma" w:hAnsi="Tahoma" w:cs="Tahoma"/>
        </w:rPr>
        <w:t xml:space="preserve">« za obdobje 36 mesecev oziroma najkasneje do izčrpanja pogodbene vrednosti za posamezni sklop predmeta javnega naročila, kar nastopi prej. </w:t>
      </w:r>
    </w:p>
    <w:p w:rsidR="005A0DE6" w:rsidRPr="006F3EAB" w:rsidRDefault="005A0DE6" w:rsidP="00B82ED8">
      <w:pPr>
        <w:keepNext/>
        <w:jc w:val="both"/>
        <w:rPr>
          <w:rFonts w:ascii="Tahoma" w:hAnsi="Tahoma" w:cs="Tahoma"/>
        </w:rPr>
      </w:pPr>
    </w:p>
    <w:p w:rsidR="005A0DE6" w:rsidRPr="006F3EAB" w:rsidRDefault="005A0DE6" w:rsidP="00B82ED8">
      <w:pPr>
        <w:keepNext/>
        <w:jc w:val="both"/>
        <w:rPr>
          <w:rFonts w:ascii="Tahoma" w:hAnsi="Tahoma" w:cs="Tahoma"/>
        </w:rPr>
      </w:pPr>
      <w:r w:rsidRPr="006F3EAB">
        <w:rPr>
          <w:rFonts w:ascii="Tahoma" w:hAnsi="Tahoma" w:cs="Tahoma"/>
        </w:rPr>
        <w:t>Predmet javnega naročila je razdeljen na tri sklope:</w:t>
      </w:r>
    </w:p>
    <w:p w:rsidR="005A0DE6" w:rsidRPr="006F3EAB" w:rsidRDefault="005A0DE6" w:rsidP="00B82ED8">
      <w:pPr>
        <w:keepNext/>
        <w:numPr>
          <w:ilvl w:val="0"/>
          <w:numId w:val="17"/>
        </w:numPr>
        <w:jc w:val="both"/>
        <w:rPr>
          <w:rFonts w:ascii="Tahoma" w:hAnsi="Tahoma" w:cs="Tahoma"/>
        </w:rPr>
      </w:pPr>
      <w:r w:rsidRPr="006F3EAB">
        <w:rPr>
          <w:rFonts w:ascii="Tahoma" w:hAnsi="Tahoma" w:cs="Tahoma"/>
        </w:rPr>
        <w:t>Sklop</w:t>
      </w:r>
      <w:r w:rsidR="004C0C1C" w:rsidRPr="006F3EAB">
        <w:rPr>
          <w:rFonts w:ascii="Tahoma" w:hAnsi="Tahoma" w:cs="Tahoma"/>
        </w:rPr>
        <w:t xml:space="preserve"> št. 1</w:t>
      </w:r>
      <w:r w:rsidRPr="006F3EAB">
        <w:rPr>
          <w:rFonts w:ascii="Tahoma" w:hAnsi="Tahoma" w:cs="Tahoma"/>
        </w:rPr>
        <w:t>: Krste in nagrobna obeležja (v nadaljevanju tudi: Sklop 1),</w:t>
      </w:r>
    </w:p>
    <w:p w:rsidR="005A0DE6" w:rsidRPr="006F3EAB" w:rsidRDefault="005A0DE6" w:rsidP="00B82ED8">
      <w:pPr>
        <w:keepNext/>
        <w:numPr>
          <w:ilvl w:val="0"/>
          <w:numId w:val="17"/>
        </w:numPr>
        <w:jc w:val="both"/>
        <w:rPr>
          <w:rFonts w:ascii="Tahoma" w:hAnsi="Tahoma" w:cs="Tahoma"/>
        </w:rPr>
      </w:pPr>
      <w:r w:rsidRPr="006F3EAB">
        <w:rPr>
          <w:rFonts w:ascii="Tahoma" w:hAnsi="Tahoma" w:cs="Tahoma"/>
        </w:rPr>
        <w:t>Sklop</w:t>
      </w:r>
      <w:r w:rsidR="004C0C1C" w:rsidRPr="006F3EAB">
        <w:rPr>
          <w:rFonts w:ascii="Tahoma" w:hAnsi="Tahoma" w:cs="Tahoma"/>
        </w:rPr>
        <w:t xml:space="preserve"> št. 2</w:t>
      </w:r>
      <w:r w:rsidRPr="006F3EAB">
        <w:rPr>
          <w:rFonts w:ascii="Tahoma" w:hAnsi="Tahoma" w:cs="Tahoma"/>
        </w:rPr>
        <w:t>: Vreče za pokojnike, talarji, copati (v nadaljevanju tudi: Sklop 2),</w:t>
      </w:r>
    </w:p>
    <w:p w:rsidR="005A0DE6" w:rsidRPr="006F3EAB" w:rsidRDefault="005A0DE6" w:rsidP="00B82ED8">
      <w:pPr>
        <w:keepNext/>
        <w:numPr>
          <w:ilvl w:val="0"/>
          <w:numId w:val="17"/>
        </w:numPr>
        <w:jc w:val="both"/>
        <w:rPr>
          <w:rFonts w:ascii="Tahoma" w:hAnsi="Tahoma" w:cs="Tahoma"/>
        </w:rPr>
      </w:pPr>
      <w:r w:rsidRPr="006F3EAB">
        <w:rPr>
          <w:rFonts w:ascii="Tahoma" w:hAnsi="Tahoma" w:cs="Tahoma"/>
        </w:rPr>
        <w:t>Sklop</w:t>
      </w:r>
      <w:r w:rsidR="004C0C1C" w:rsidRPr="006F3EAB">
        <w:rPr>
          <w:rFonts w:ascii="Tahoma" w:hAnsi="Tahoma" w:cs="Tahoma"/>
        </w:rPr>
        <w:t xml:space="preserve"> št. 3</w:t>
      </w:r>
      <w:r w:rsidRPr="006F3EAB">
        <w:rPr>
          <w:rFonts w:ascii="Tahoma" w:hAnsi="Tahoma" w:cs="Tahoma"/>
        </w:rPr>
        <w:t xml:space="preserve">: Osnovna </w:t>
      </w:r>
      <w:proofErr w:type="spellStart"/>
      <w:r w:rsidRPr="006F3EAB">
        <w:rPr>
          <w:rFonts w:ascii="Tahoma" w:hAnsi="Tahoma" w:cs="Tahoma"/>
        </w:rPr>
        <w:t>kremacijska</w:t>
      </w:r>
      <w:proofErr w:type="spellEnd"/>
      <w:r w:rsidRPr="006F3EAB">
        <w:rPr>
          <w:rFonts w:ascii="Tahoma" w:hAnsi="Tahoma" w:cs="Tahoma"/>
        </w:rPr>
        <w:t xml:space="preserve"> žara (v nadaljevanju tudi: Sklop 3),</w:t>
      </w:r>
    </w:p>
    <w:p w:rsidR="005A0DE6" w:rsidRPr="006F3EAB" w:rsidRDefault="005A0DE6" w:rsidP="00B82ED8">
      <w:pPr>
        <w:keepNext/>
        <w:jc w:val="both"/>
        <w:rPr>
          <w:rFonts w:ascii="Tahoma" w:hAnsi="Tahoma" w:cs="Tahoma"/>
          <w:sz w:val="10"/>
        </w:rPr>
      </w:pPr>
    </w:p>
    <w:p w:rsidR="005A0DE6" w:rsidRPr="006F3EAB" w:rsidRDefault="005A0DE6" w:rsidP="00B82ED8">
      <w:pPr>
        <w:keepNext/>
        <w:jc w:val="both"/>
        <w:rPr>
          <w:rFonts w:ascii="Tahoma" w:hAnsi="Tahoma" w:cs="Tahoma"/>
        </w:rPr>
      </w:pPr>
      <w:r w:rsidRPr="006F3EAB">
        <w:rPr>
          <w:rFonts w:ascii="Tahoma" w:hAnsi="Tahoma" w:cs="Tahoma"/>
        </w:rPr>
        <w:t>po zahtevah naročnika in je podrobno opisan</w:t>
      </w:r>
      <w:r w:rsidR="002D2489" w:rsidRPr="006F3EAB">
        <w:rPr>
          <w:rFonts w:ascii="Tahoma" w:hAnsi="Tahoma" w:cs="Tahoma"/>
        </w:rPr>
        <w:t xml:space="preserve"> tudi</w:t>
      </w:r>
      <w:r w:rsidRPr="006F3EAB">
        <w:rPr>
          <w:rFonts w:ascii="Tahoma" w:hAnsi="Tahoma" w:cs="Tahoma"/>
        </w:rPr>
        <w:t xml:space="preserve"> v ponudbenem predračunu in tehničnih specifikacijah predmeta javnega naročila, ki sta sestavna dela razpisne dokumentacije.</w:t>
      </w:r>
    </w:p>
    <w:p w:rsidR="005A0DE6" w:rsidRPr="006F3EAB" w:rsidRDefault="005A0DE6" w:rsidP="00B82ED8">
      <w:pPr>
        <w:keepNext/>
        <w:jc w:val="both"/>
        <w:rPr>
          <w:rFonts w:ascii="Tahoma" w:hAnsi="Tahoma" w:cs="Tahoma"/>
        </w:rPr>
      </w:pPr>
    </w:p>
    <w:p w:rsidR="005A0DE6" w:rsidRPr="006F3EAB" w:rsidRDefault="005A0DE6" w:rsidP="00B82ED8">
      <w:pPr>
        <w:keepNext/>
        <w:jc w:val="both"/>
        <w:rPr>
          <w:rFonts w:ascii="Tahoma" w:hAnsi="Tahoma" w:cs="Tahoma"/>
        </w:rPr>
      </w:pPr>
      <w:r w:rsidRPr="006F3EAB">
        <w:rPr>
          <w:rFonts w:ascii="Tahoma" w:hAnsi="Tahoma" w:cs="Tahoma"/>
        </w:rPr>
        <w:t xml:space="preserve">Naročnik si pridržuje enostransko, brez odpovednega roka, prekiniti pogodbo v primeru, da v sprejetem poslovnem načrtu ne bo imel predvidenih sredstev za izvedbo predmeta sklenjene pogodbe. </w:t>
      </w:r>
    </w:p>
    <w:p w:rsidR="005A0DE6" w:rsidRPr="006F3EAB" w:rsidRDefault="005A0DE6" w:rsidP="00B82ED8">
      <w:pPr>
        <w:keepNext/>
        <w:jc w:val="both"/>
        <w:rPr>
          <w:rFonts w:ascii="Tahoma" w:hAnsi="Tahoma" w:cs="Tahoma"/>
          <w:b/>
        </w:rPr>
      </w:pPr>
    </w:p>
    <w:p w:rsidR="005A0DE6" w:rsidRPr="006F3EAB" w:rsidRDefault="005A0DE6" w:rsidP="00B82ED8">
      <w:pPr>
        <w:keepNext/>
        <w:jc w:val="both"/>
        <w:rPr>
          <w:rFonts w:ascii="Tahoma" w:hAnsi="Tahoma" w:cs="Tahoma"/>
          <w:b/>
        </w:rPr>
      </w:pPr>
      <w:r w:rsidRPr="006F3EAB">
        <w:rPr>
          <w:rFonts w:ascii="Tahoma" w:hAnsi="Tahoma" w:cs="Tahoma"/>
        </w:rPr>
        <w:t>Ponudnik lahko odda ponudbo za enega ali več sklopov, ki so predmet javnega naročila.</w:t>
      </w:r>
    </w:p>
    <w:p w:rsidR="005A0DE6" w:rsidRPr="006F3EAB" w:rsidRDefault="005A0DE6" w:rsidP="00B82ED8">
      <w:pPr>
        <w:keepNext/>
        <w:jc w:val="both"/>
        <w:rPr>
          <w:rFonts w:ascii="Tahoma" w:hAnsi="Tahoma" w:cs="Tahoma"/>
        </w:rPr>
      </w:pPr>
    </w:p>
    <w:p w:rsidR="005A0DE6" w:rsidRPr="006F3EAB" w:rsidRDefault="005A0DE6" w:rsidP="00B82ED8">
      <w:pPr>
        <w:keepNext/>
        <w:jc w:val="both"/>
        <w:rPr>
          <w:rFonts w:ascii="Tahoma" w:hAnsi="Tahoma" w:cs="Tahoma"/>
          <w:i/>
          <w:u w:val="single"/>
        </w:rPr>
      </w:pPr>
      <w:r w:rsidRPr="006F3EAB">
        <w:rPr>
          <w:rFonts w:ascii="Tahoma" w:hAnsi="Tahoma" w:cs="Tahoma"/>
          <w:i/>
          <w:u w:val="single"/>
        </w:rPr>
        <w:t>Razpisna dokumentacija v nadaljevanju določa predmet (vsebino) javnega naročila ter zahteve in pogoje naročnika za izbiro ponudnika, in sicer za vse sklope skupaj, razen v delih kjer je vsebina razdeljena na posamezen sklop oziroma je iz vsebine to jasno razvidno.</w:t>
      </w:r>
      <w:r w:rsidRPr="006F3EAB">
        <w:rPr>
          <w:rFonts w:ascii="Tahoma" w:hAnsi="Tahoma" w:cs="Tahoma"/>
        </w:rPr>
        <w:t xml:space="preserve"> </w:t>
      </w:r>
    </w:p>
    <w:p w:rsidR="0086757F" w:rsidRPr="006F3EAB" w:rsidRDefault="0086757F" w:rsidP="00B82ED8">
      <w:pPr>
        <w:keepNext/>
        <w:jc w:val="both"/>
        <w:rPr>
          <w:rFonts w:ascii="Tahoma" w:hAnsi="Tahoma" w:cs="Tahoma"/>
          <w:b/>
        </w:rPr>
      </w:pPr>
    </w:p>
    <w:p w:rsidR="007C70A1" w:rsidRPr="006F3EAB" w:rsidRDefault="007C70A1" w:rsidP="00B82ED8">
      <w:pPr>
        <w:keepNext/>
        <w:numPr>
          <w:ilvl w:val="1"/>
          <w:numId w:val="34"/>
        </w:numPr>
        <w:spacing w:line="276" w:lineRule="auto"/>
        <w:jc w:val="both"/>
        <w:rPr>
          <w:rFonts w:ascii="Tahoma" w:hAnsi="Tahoma" w:cs="Tahoma"/>
          <w:b/>
        </w:rPr>
      </w:pPr>
      <w:r w:rsidRPr="006F3EAB">
        <w:rPr>
          <w:rFonts w:ascii="Tahoma" w:hAnsi="Tahoma" w:cs="Tahoma"/>
          <w:b/>
        </w:rPr>
        <w:t>Podatki o naročniku</w:t>
      </w:r>
      <w:r w:rsidR="009E0688" w:rsidRPr="006F3EAB">
        <w:rPr>
          <w:rFonts w:ascii="Tahoma" w:hAnsi="Tahoma" w:cs="Tahoma"/>
          <w:b/>
        </w:rPr>
        <w:t xml:space="preserve"> in opredelitev postopka </w:t>
      </w:r>
    </w:p>
    <w:p w:rsidR="007C70A1" w:rsidRPr="006F3EAB" w:rsidRDefault="007C70A1" w:rsidP="00B82ED8">
      <w:pPr>
        <w:keepNext/>
        <w:jc w:val="both"/>
        <w:rPr>
          <w:rFonts w:ascii="Tahoma" w:hAnsi="Tahoma" w:cs="Tahoma"/>
        </w:rPr>
      </w:pPr>
    </w:p>
    <w:p w:rsidR="005A0DE6" w:rsidRPr="006F3EAB" w:rsidRDefault="005A0DE6" w:rsidP="00B82ED8">
      <w:pPr>
        <w:keepNext/>
        <w:jc w:val="both"/>
        <w:rPr>
          <w:rFonts w:ascii="Tahoma" w:hAnsi="Tahoma" w:cs="Tahoma"/>
        </w:rPr>
      </w:pPr>
      <w:r w:rsidRPr="006F3EAB">
        <w:rPr>
          <w:rFonts w:ascii="Tahoma" w:hAnsi="Tahoma" w:cs="Tahoma"/>
        </w:rPr>
        <w:t xml:space="preserve">Naročnik javnega naročila je </w:t>
      </w:r>
      <w:r w:rsidRPr="006F3EAB">
        <w:rPr>
          <w:rFonts w:ascii="Tahoma" w:hAnsi="Tahoma" w:cs="Tahoma"/>
          <w:b/>
        </w:rPr>
        <w:t>ŽALE Javno podjetje, d.o.o.</w:t>
      </w:r>
      <w:r w:rsidRPr="006F3EAB">
        <w:rPr>
          <w:rFonts w:ascii="Tahoma" w:hAnsi="Tahoma" w:cs="Tahoma"/>
        </w:rPr>
        <w:t xml:space="preserve">, Med hmeljniki 2, 1000 Ljubljana, ki je na podlagi pooblastila, prenesel izvedbo postopka oddaje predmetnega javnega naročila na JAVNI HOLDING Ljubljana, d.o.o., Verovškova ulica 70, 1000 Ljubljana. </w:t>
      </w:r>
    </w:p>
    <w:p w:rsidR="005A0DE6" w:rsidRPr="006F3EAB" w:rsidRDefault="005A0DE6" w:rsidP="00B82ED8">
      <w:pPr>
        <w:keepNext/>
        <w:jc w:val="both"/>
        <w:rPr>
          <w:rFonts w:ascii="Tahoma" w:hAnsi="Tahoma" w:cs="Tahoma"/>
        </w:rPr>
      </w:pPr>
    </w:p>
    <w:p w:rsidR="005A0DE6" w:rsidRPr="006F3EAB" w:rsidRDefault="005A0DE6" w:rsidP="00B82ED8">
      <w:pPr>
        <w:keepNext/>
        <w:jc w:val="both"/>
        <w:rPr>
          <w:rFonts w:ascii="Tahoma" w:hAnsi="Tahoma" w:cs="Tahoma"/>
        </w:rPr>
      </w:pPr>
      <w:r w:rsidRPr="006F3EAB">
        <w:rPr>
          <w:rFonts w:ascii="Tahoma" w:hAnsi="Tahoma" w:cs="Tahoma"/>
        </w:rPr>
        <w:t>Podpisnik pogodbe je direktor družbe ŽALE Javno podjetje, d.o.o., Med hmeljniki 2, 1000 Ljubljana, g. Robert Martinčič.</w:t>
      </w:r>
    </w:p>
    <w:p w:rsidR="007C70A1" w:rsidRPr="006F3EAB" w:rsidRDefault="007C70A1" w:rsidP="00B82ED8">
      <w:pPr>
        <w:keepNext/>
        <w:ind w:left="708"/>
        <w:jc w:val="both"/>
        <w:rPr>
          <w:rFonts w:ascii="Tahoma" w:hAnsi="Tahoma" w:cs="Tahoma"/>
          <w:b/>
        </w:rPr>
      </w:pPr>
    </w:p>
    <w:p w:rsidR="007C70A1" w:rsidRPr="006F3EAB" w:rsidRDefault="007C70A1" w:rsidP="00B82ED8">
      <w:pPr>
        <w:keepNext/>
        <w:numPr>
          <w:ilvl w:val="1"/>
          <w:numId w:val="34"/>
        </w:numPr>
        <w:spacing w:line="276" w:lineRule="auto"/>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F3EAB">
        <w:rPr>
          <w:rFonts w:ascii="Tahoma" w:hAnsi="Tahoma" w:cs="Tahoma"/>
          <w:b/>
        </w:rPr>
        <w:t>Pravna podlaga</w:t>
      </w:r>
      <w:r w:rsidR="009E0688" w:rsidRPr="006F3EAB">
        <w:rPr>
          <w:rFonts w:ascii="Tahoma" w:hAnsi="Tahoma" w:cs="Tahoma"/>
          <w:b/>
        </w:rPr>
        <w:t xml:space="preserve"> in opredelitev postopka</w:t>
      </w:r>
    </w:p>
    <w:p w:rsidR="007C70A1" w:rsidRPr="006F3EAB" w:rsidRDefault="007C70A1" w:rsidP="00B82ED8">
      <w:pPr>
        <w:keepNext/>
        <w:jc w:val="both"/>
        <w:rPr>
          <w:rFonts w:ascii="Tahoma" w:hAnsi="Tahoma" w:cs="Tahoma"/>
        </w:rPr>
      </w:pPr>
    </w:p>
    <w:p w:rsidR="009E0688" w:rsidRPr="006F3EAB" w:rsidRDefault="009E0688" w:rsidP="00B82ED8">
      <w:pPr>
        <w:keepNext/>
        <w:jc w:val="both"/>
        <w:rPr>
          <w:rFonts w:ascii="Tahoma" w:hAnsi="Tahoma" w:cs="Tahoma"/>
          <w:lang w:val="x-none"/>
        </w:rPr>
      </w:pPr>
      <w:r w:rsidRPr="006F3EAB">
        <w:rPr>
          <w:rFonts w:ascii="Tahoma" w:hAnsi="Tahoma" w:cs="Tahoma"/>
          <w:lang w:val="x-none"/>
        </w:rPr>
        <w:t>Javno naročilo se izvaja skladno s določbami:</w:t>
      </w:r>
    </w:p>
    <w:p w:rsidR="009E0688" w:rsidRPr="006F3EAB" w:rsidRDefault="009E0688" w:rsidP="00B82ED8">
      <w:pPr>
        <w:keepNext/>
        <w:numPr>
          <w:ilvl w:val="0"/>
          <w:numId w:val="8"/>
        </w:numPr>
        <w:jc w:val="both"/>
        <w:rPr>
          <w:rFonts w:ascii="Tahoma" w:hAnsi="Tahoma" w:cs="Tahoma"/>
        </w:rPr>
      </w:pPr>
      <w:r w:rsidRPr="006F3EAB">
        <w:rPr>
          <w:rFonts w:ascii="Tahoma" w:hAnsi="Tahoma" w:cs="Tahoma"/>
        </w:rPr>
        <w:t>Zakona o javnem naročanju (Ur. l. RS, št. 91/15 in nadaljnji; v nadaljevanju: ZJN-3),</w:t>
      </w:r>
    </w:p>
    <w:p w:rsidR="009E0688" w:rsidRPr="006F3EAB" w:rsidRDefault="009E0688" w:rsidP="00B82ED8">
      <w:pPr>
        <w:keepNext/>
        <w:numPr>
          <w:ilvl w:val="0"/>
          <w:numId w:val="8"/>
        </w:numPr>
        <w:jc w:val="both"/>
        <w:rPr>
          <w:rFonts w:ascii="Tahoma" w:hAnsi="Tahoma" w:cs="Tahoma"/>
        </w:rPr>
      </w:pPr>
      <w:r w:rsidRPr="006F3EAB">
        <w:rPr>
          <w:rFonts w:ascii="Tahoma" w:hAnsi="Tahoma" w:cs="Tahoma"/>
        </w:rPr>
        <w:t>Zakona o pravnem varstvu v postopkih javnega naročanja (Ur. l. RS, št. 43/11, 60/11-ZTP-D in 63/13; v nadaljevanju: ZPVPJN),</w:t>
      </w:r>
    </w:p>
    <w:p w:rsidR="009E0688" w:rsidRPr="006F3EAB" w:rsidRDefault="009E0688" w:rsidP="00B82ED8">
      <w:pPr>
        <w:keepNext/>
        <w:numPr>
          <w:ilvl w:val="0"/>
          <w:numId w:val="8"/>
        </w:numPr>
        <w:jc w:val="both"/>
        <w:rPr>
          <w:rFonts w:ascii="Tahoma" w:hAnsi="Tahoma" w:cs="Tahoma"/>
        </w:rPr>
      </w:pPr>
      <w:r w:rsidRPr="006F3EAB">
        <w:rPr>
          <w:rFonts w:ascii="Tahoma" w:hAnsi="Tahoma" w:cs="Tahoma"/>
        </w:rPr>
        <w:t>ostalih predpisov, ki temeljijo na zgoraj navedenih zakonih ter veljavno zakonodajo, ki se nanaša na predmet javnega naročila.</w:t>
      </w:r>
    </w:p>
    <w:p w:rsidR="009E0688" w:rsidRPr="006F3EAB" w:rsidRDefault="009E0688" w:rsidP="00B82ED8">
      <w:pPr>
        <w:keepNext/>
        <w:jc w:val="both"/>
        <w:rPr>
          <w:rFonts w:ascii="Tahoma" w:hAnsi="Tahoma" w:cs="Tahoma"/>
        </w:rPr>
      </w:pPr>
    </w:p>
    <w:p w:rsidR="009E0688" w:rsidRPr="006F3EAB" w:rsidRDefault="009E0688" w:rsidP="00B82ED8">
      <w:pPr>
        <w:keepNext/>
        <w:widowControl w:val="0"/>
        <w:jc w:val="both"/>
        <w:rPr>
          <w:rFonts w:ascii="Tahoma" w:hAnsi="Tahoma" w:cs="Tahoma"/>
        </w:rPr>
      </w:pPr>
      <w:r w:rsidRPr="006F3EAB">
        <w:rPr>
          <w:rFonts w:ascii="Tahoma" w:hAnsi="Tahoma" w:cs="Tahoma"/>
          <w:lang w:val="x-none"/>
        </w:rPr>
        <w:t xml:space="preserve">Naročnik izvaja javno naročilo </w:t>
      </w:r>
      <w:r w:rsidRPr="006F3EAB">
        <w:rPr>
          <w:rFonts w:ascii="Tahoma" w:hAnsi="Tahoma" w:cs="Tahoma"/>
          <w:b/>
          <w:u w:val="single"/>
          <w:lang w:val="x-none"/>
        </w:rPr>
        <w:t>po</w:t>
      </w:r>
      <w:r w:rsidRPr="006F3EAB">
        <w:rPr>
          <w:rFonts w:ascii="Tahoma" w:hAnsi="Tahoma" w:cs="Tahoma"/>
          <w:u w:val="single"/>
          <w:lang w:val="x-none"/>
        </w:rPr>
        <w:t xml:space="preserve"> </w:t>
      </w:r>
      <w:r w:rsidRPr="006F3EAB">
        <w:rPr>
          <w:rFonts w:ascii="Tahoma" w:hAnsi="Tahoma" w:cs="Tahoma"/>
          <w:b/>
          <w:u w:val="single"/>
        </w:rPr>
        <w:t xml:space="preserve">odprtem </w:t>
      </w:r>
      <w:r w:rsidRPr="006F3EAB">
        <w:rPr>
          <w:rFonts w:ascii="Tahoma" w:hAnsi="Tahoma" w:cs="Tahoma"/>
          <w:b/>
          <w:u w:val="single"/>
          <w:lang w:val="x-none"/>
        </w:rPr>
        <w:t>postopku</w:t>
      </w:r>
      <w:r w:rsidRPr="006F3EAB">
        <w:rPr>
          <w:rFonts w:ascii="Tahoma" w:hAnsi="Tahoma" w:cs="Tahoma"/>
          <w:b/>
          <w:u w:val="single"/>
        </w:rPr>
        <w:t xml:space="preserve"> </w:t>
      </w:r>
      <w:r w:rsidRPr="006F3EAB">
        <w:rPr>
          <w:rFonts w:ascii="Tahoma" w:hAnsi="Tahoma" w:cs="Tahoma"/>
          <w:b/>
          <w:u w:val="single"/>
          <w:lang w:val="x-none"/>
        </w:rPr>
        <w:t xml:space="preserve">v skladu s </w:t>
      </w:r>
      <w:r w:rsidRPr="006F3EAB">
        <w:rPr>
          <w:rFonts w:ascii="Tahoma" w:hAnsi="Tahoma" w:cs="Tahoma"/>
          <w:b/>
          <w:u w:val="single"/>
        </w:rPr>
        <w:t>40.</w:t>
      </w:r>
      <w:r w:rsidRPr="006F3EAB">
        <w:rPr>
          <w:rFonts w:ascii="Tahoma" w:hAnsi="Tahoma" w:cs="Tahoma"/>
          <w:b/>
          <w:u w:val="single"/>
          <w:lang w:val="x-none"/>
        </w:rPr>
        <w:t xml:space="preserve"> členom ZJN-</w:t>
      </w:r>
      <w:r w:rsidRPr="006F3EAB">
        <w:rPr>
          <w:rFonts w:ascii="Tahoma" w:hAnsi="Tahoma" w:cs="Tahoma"/>
          <w:b/>
          <w:u w:val="single"/>
        </w:rPr>
        <w:t>3</w:t>
      </w:r>
      <w:r w:rsidRPr="006F3EAB">
        <w:rPr>
          <w:rFonts w:ascii="Tahoma" w:hAnsi="Tahoma" w:cs="Tahoma"/>
        </w:rPr>
        <w:t xml:space="preserve">. </w:t>
      </w:r>
      <w:r w:rsidR="00682930" w:rsidRPr="006F3EAB">
        <w:rPr>
          <w:rFonts w:ascii="Tahoma" w:hAnsi="Tahoma" w:cs="Tahoma"/>
        </w:rPr>
        <w:t>Naročnik bo po pregledu in ocenjevanju ponudb za posamezni sklop izbral ponudnika z najugodnejšo ponudbo glede na postavljena merila.</w:t>
      </w:r>
    </w:p>
    <w:p w:rsidR="009E0688" w:rsidRPr="006F3EAB" w:rsidRDefault="009E0688" w:rsidP="00B82ED8">
      <w:pPr>
        <w:keepNext/>
        <w:jc w:val="both"/>
        <w:rPr>
          <w:rFonts w:ascii="Tahoma" w:hAnsi="Tahoma" w:cs="Tahoma"/>
        </w:rPr>
      </w:pPr>
    </w:p>
    <w:p w:rsidR="009E0688" w:rsidRPr="006F3EAB" w:rsidRDefault="009E0688" w:rsidP="00B82ED8">
      <w:pPr>
        <w:keepNext/>
        <w:jc w:val="both"/>
        <w:rPr>
          <w:rFonts w:ascii="Tahoma" w:hAnsi="Tahoma" w:cs="Tahoma"/>
        </w:rPr>
      </w:pPr>
      <w:r w:rsidRPr="006F3EAB">
        <w:rPr>
          <w:rFonts w:ascii="Tahoma" w:hAnsi="Tahoma" w:cs="Tahoma"/>
          <w:lang w:val="x-none"/>
        </w:rPr>
        <w:t xml:space="preserve">Naročnik bo o vseh odločitvah v skladu s 90. členom ZJN-3 obvestil ponudnike na način, da bo podpisano odločitev iz tega člena objavil na </w:t>
      </w:r>
      <w:r w:rsidRPr="006F3EAB">
        <w:rPr>
          <w:rFonts w:ascii="Tahoma" w:hAnsi="Tahoma" w:cs="Tahoma"/>
        </w:rPr>
        <w:t>P</w:t>
      </w:r>
      <w:proofErr w:type="spellStart"/>
      <w:r w:rsidRPr="006F3EAB">
        <w:rPr>
          <w:rFonts w:ascii="Tahoma" w:hAnsi="Tahoma" w:cs="Tahoma"/>
          <w:lang w:val="x-none"/>
        </w:rPr>
        <w:t>ortalu</w:t>
      </w:r>
      <w:proofErr w:type="spellEnd"/>
      <w:r w:rsidRPr="006F3EAB">
        <w:rPr>
          <w:rFonts w:ascii="Tahoma" w:hAnsi="Tahoma" w:cs="Tahoma"/>
          <w:lang w:val="x-none"/>
        </w:rPr>
        <w:t xml:space="preserve"> javnih naročil. </w:t>
      </w:r>
      <w:r w:rsidRPr="006F3EAB">
        <w:rPr>
          <w:rFonts w:ascii="Tahoma" w:hAnsi="Tahoma" w:cs="Tahoma"/>
        </w:rPr>
        <w:t xml:space="preserve"> </w:t>
      </w:r>
    </w:p>
    <w:p w:rsidR="00F32345" w:rsidRPr="006F3EAB" w:rsidRDefault="00F32345" w:rsidP="00B82ED8">
      <w:pPr>
        <w:keepNext/>
        <w:jc w:val="both"/>
        <w:rPr>
          <w:rFonts w:ascii="Tahoma" w:hAnsi="Tahoma" w:cs="Tahoma"/>
        </w:rPr>
      </w:pPr>
    </w:p>
    <w:p w:rsidR="00682930" w:rsidRPr="006F3EAB" w:rsidRDefault="00682930" w:rsidP="00B82ED8">
      <w:pPr>
        <w:keepNext/>
        <w:numPr>
          <w:ilvl w:val="1"/>
          <w:numId w:val="34"/>
        </w:numPr>
        <w:spacing w:line="276" w:lineRule="auto"/>
        <w:jc w:val="both"/>
        <w:rPr>
          <w:rFonts w:ascii="Tahoma" w:hAnsi="Tahoma" w:cs="Tahoma"/>
          <w:b/>
        </w:rPr>
      </w:pPr>
      <w:r w:rsidRPr="006F3EAB">
        <w:rPr>
          <w:rFonts w:ascii="Tahoma" w:hAnsi="Tahoma" w:cs="Tahoma"/>
          <w:b/>
        </w:rPr>
        <w:t>Rok in način oddaje ponudbe</w:t>
      </w:r>
    </w:p>
    <w:p w:rsidR="00682930" w:rsidRPr="006F3EAB" w:rsidRDefault="00682930" w:rsidP="00B82ED8">
      <w:pPr>
        <w:keepNext/>
        <w:jc w:val="both"/>
        <w:rPr>
          <w:rFonts w:ascii="Tahoma" w:hAnsi="Tahoma" w:cs="Tahoma"/>
          <w:b/>
        </w:rPr>
      </w:pPr>
    </w:p>
    <w:p w:rsidR="00682930" w:rsidRPr="006F3EAB" w:rsidRDefault="00682930" w:rsidP="00B82ED8">
      <w:pPr>
        <w:keepNext/>
        <w:jc w:val="both"/>
        <w:rPr>
          <w:rFonts w:ascii="Tahoma" w:hAnsi="Tahoma" w:cs="Tahoma"/>
        </w:rPr>
      </w:pPr>
      <w:r w:rsidRPr="006F3EAB">
        <w:rPr>
          <w:rFonts w:ascii="Tahoma" w:hAnsi="Tahoma" w:cs="Tahoma"/>
        </w:rPr>
        <w:t xml:space="preserve">Ponudnik nosi vse stroške priprave in predložitve ponudbe. </w:t>
      </w:r>
      <w:r w:rsidRPr="006F3EAB">
        <w:rPr>
          <w:rFonts w:ascii="Tahoma" w:hAnsi="Tahoma" w:cs="Tahoma"/>
          <w:b/>
          <w:u w:val="single"/>
        </w:rPr>
        <w:t>Rok za oddajo ponudbe</w:t>
      </w:r>
      <w:r w:rsidRPr="006F3EAB">
        <w:rPr>
          <w:rFonts w:ascii="Tahoma" w:hAnsi="Tahoma" w:cs="Tahoma"/>
          <w:b/>
        </w:rPr>
        <w:t xml:space="preserve"> je </w:t>
      </w:r>
      <w:r w:rsidR="00D27C3E" w:rsidRPr="006F3EAB">
        <w:rPr>
          <w:rFonts w:ascii="Tahoma" w:hAnsi="Tahoma" w:cs="Tahoma"/>
          <w:b/>
        </w:rPr>
        <w:t>29.11.2018</w:t>
      </w:r>
      <w:r w:rsidR="00D27C3E" w:rsidRPr="006F3EAB">
        <w:rPr>
          <w:rFonts w:ascii="Tahoma" w:hAnsi="Tahoma" w:cs="Tahoma"/>
        </w:rPr>
        <w:t xml:space="preserve"> </w:t>
      </w:r>
      <w:r w:rsidRPr="006F3EAB">
        <w:rPr>
          <w:rFonts w:ascii="Tahoma" w:hAnsi="Tahoma" w:cs="Tahoma"/>
          <w:b/>
          <w:u w:val="single"/>
        </w:rPr>
        <w:t xml:space="preserve">do </w:t>
      </w:r>
      <w:r w:rsidRPr="006F3EAB">
        <w:rPr>
          <w:rFonts w:ascii="Tahoma" w:hAnsi="Tahoma" w:cs="Tahoma"/>
          <w:b/>
          <w:noProof/>
          <w:u w:val="single"/>
        </w:rPr>
        <w:t>10:00</w:t>
      </w:r>
      <w:r w:rsidRPr="006F3EAB">
        <w:rPr>
          <w:rFonts w:ascii="Tahoma" w:hAnsi="Tahoma" w:cs="Tahoma"/>
          <w:b/>
          <w:u w:val="single"/>
        </w:rPr>
        <w:t xml:space="preserve"> ure</w:t>
      </w:r>
      <w:r w:rsidRPr="006F3EAB">
        <w:rPr>
          <w:rFonts w:ascii="Tahoma" w:hAnsi="Tahoma" w:cs="Tahoma"/>
        </w:rPr>
        <w:t>.</w:t>
      </w:r>
    </w:p>
    <w:p w:rsidR="00682930" w:rsidRPr="006F3EAB" w:rsidRDefault="00682930" w:rsidP="00B82ED8">
      <w:pPr>
        <w:keepNext/>
        <w:jc w:val="both"/>
        <w:rPr>
          <w:rFonts w:ascii="Tahoma" w:hAnsi="Tahoma" w:cs="Tahoma"/>
        </w:rPr>
      </w:pPr>
      <w:r w:rsidRPr="006F3EAB">
        <w:rPr>
          <w:sz w:val="22"/>
        </w:rPr>
        <w:tab/>
      </w:r>
    </w:p>
    <w:p w:rsidR="00682930" w:rsidRPr="006F3EAB" w:rsidRDefault="00682930" w:rsidP="00B82ED8">
      <w:pPr>
        <w:keepNext/>
        <w:keepLines/>
        <w:jc w:val="both"/>
        <w:rPr>
          <w:rFonts w:ascii="Tahoma" w:hAnsi="Tahoma" w:cs="Tahoma"/>
        </w:rPr>
      </w:pPr>
      <w:r w:rsidRPr="006F3EAB">
        <w:rPr>
          <w:rFonts w:ascii="Tahoma" w:hAnsi="Tahoma" w:cs="Tahoma"/>
        </w:rPr>
        <w:t xml:space="preserve">Ponudnik </w:t>
      </w:r>
      <w:r w:rsidRPr="006F3EAB">
        <w:rPr>
          <w:rFonts w:ascii="Tahoma" w:hAnsi="Tahoma" w:cs="Tahoma"/>
          <w:b/>
          <w:u w:val="single"/>
        </w:rPr>
        <w:t>mora</w:t>
      </w:r>
      <w:r w:rsidRPr="006F3EAB">
        <w:rPr>
          <w:rFonts w:ascii="Tahoma" w:hAnsi="Tahoma" w:cs="Tahoma"/>
        </w:rPr>
        <w:t xml:space="preserve"> ponudbo </w:t>
      </w:r>
      <w:r w:rsidRPr="006F3EAB">
        <w:rPr>
          <w:rFonts w:ascii="Tahoma" w:hAnsi="Tahoma" w:cs="Tahoma"/>
          <w:b/>
        </w:rPr>
        <w:t>predložiti v informacijski sistem e-JN</w:t>
      </w:r>
      <w:r w:rsidRPr="006F3EAB">
        <w:rPr>
          <w:rFonts w:ascii="Tahoma" w:hAnsi="Tahoma" w:cs="Tahoma"/>
        </w:rPr>
        <w:t xml:space="preserve"> (elektronska oddaja ponudbe) na spletnem naslovu </w:t>
      </w:r>
      <w:hyperlink r:id="rId13" w:history="1">
        <w:r w:rsidRPr="006F3EAB">
          <w:rPr>
            <w:rFonts w:ascii="Tahoma" w:hAnsi="Tahoma" w:cs="Tahoma"/>
            <w:color w:val="0000FF"/>
            <w:u w:val="single"/>
          </w:rPr>
          <w:t>https://ejn.gov.si/eJN2</w:t>
        </w:r>
      </w:hyperlink>
      <w:r w:rsidRPr="006F3EAB">
        <w:rPr>
          <w:rFonts w:ascii="Tahoma" w:hAnsi="Tahoma" w:cs="Tahoma"/>
        </w:rPr>
        <w:t xml:space="preserve">, v skladu </w:t>
      </w:r>
      <w:r w:rsidRPr="006F3EAB">
        <w:rPr>
          <w:rFonts w:ascii="Tahoma" w:hAnsi="Tahoma" w:cs="Tahoma"/>
          <w:u w:val="single"/>
        </w:rPr>
        <w:t xml:space="preserve">s </w:t>
      </w:r>
      <w:r w:rsidRPr="006F3EAB">
        <w:rPr>
          <w:rFonts w:ascii="Tahoma" w:hAnsi="Tahoma" w:cs="Tahoma"/>
          <w:b/>
          <w:u w:val="single"/>
        </w:rPr>
        <w:t>poglavjem 6</w:t>
      </w:r>
      <w:r w:rsidRPr="006F3EAB">
        <w:rPr>
          <w:rFonts w:ascii="Tahoma" w:hAnsi="Tahoma" w:cs="Tahoma"/>
          <w:u w:val="single"/>
        </w:rPr>
        <w:t xml:space="preserve"> </w:t>
      </w:r>
      <w:r w:rsidRPr="006F3EAB">
        <w:rPr>
          <w:rFonts w:ascii="Tahoma" w:hAnsi="Tahoma" w:cs="Tahoma"/>
          <w:b/>
          <w:u w:val="single"/>
        </w:rPr>
        <w:t>razpisne dokumentacije</w:t>
      </w:r>
      <w:r w:rsidRPr="006F3EAB">
        <w:rPr>
          <w:rFonts w:ascii="Tahoma" w:hAnsi="Tahoma" w:cs="Tahoma"/>
        </w:rPr>
        <w:t>.</w:t>
      </w:r>
    </w:p>
    <w:p w:rsidR="00682930" w:rsidRPr="006F3EAB" w:rsidRDefault="00072E27" w:rsidP="00B82ED8">
      <w:pPr>
        <w:keepNext/>
        <w:numPr>
          <w:ilvl w:val="1"/>
          <w:numId w:val="34"/>
        </w:numPr>
        <w:jc w:val="both"/>
        <w:rPr>
          <w:rFonts w:ascii="Tahoma" w:hAnsi="Tahoma" w:cs="Tahoma"/>
          <w:b/>
        </w:rPr>
      </w:pPr>
      <w:r w:rsidRPr="006F3EAB">
        <w:rPr>
          <w:rFonts w:ascii="Tahoma" w:hAnsi="Tahoma" w:cs="Tahoma"/>
          <w:b/>
        </w:rPr>
        <w:lastRenderedPageBreak/>
        <w:t>Vprašanja oziroma d</w:t>
      </w:r>
      <w:r w:rsidR="00682930" w:rsidRPr="006F3EAB">
        <w:rPr>
          <w:rFonts w:ascii="Tahoma" w:hAnsi="Tahoma" w:cs="Tahoma"/>
          <w:b/>
        </w:rPr>
        <w:t>odatna pojasnila ponudnikom</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Vprašanja oziroma dodatna pojasnila o javnem naročilu oziroma ra</w:t>
      </w:r>
      <w:r w:rsidR="00B65008" w:rsidRPr="006F3EAB">
        <w:rPr>
          <w:rFonts w:ascii="Tahoma" w:hAnsi="Tahoma" w:cs="Tahoma"/>
        </w:rPr>
        <w:t>zpisni dokumentaciji št. ŽALE-37</w:t>
      </w:r>
      <w:r w:rsidRPr="006F3EAB">
        <w:rPr>
          <w:rFonts w:ascii="Tahoma" w:hAnsi="Tahoma" w:cs="Tahoma"/>
        </w:rPr>
        <w:t xml:space="preserve">/18 </w:t>
      </w:r>
      <w:r w:rsidRPr="006F3EAB">
        <w:rPr>
          <w:rFonts w:ascii="Tahoma" w:hAnsi="Tahoma" w:cs="Tahoma"/>
          <w:b/>
        </w:rPr>
        <w:t xml:space="preserve"> »</w:t>
      </w:r>
      <w:r w:rsidR="0091092C" w:rsidRPr="006F3EAB">
        <w:rPr>
          <w:rFonts w:ascii="Tahoma" w:hAnsi="Tahoma" w:cs="Tahoma"/>
        </w:rPr>
        <w:t>Komisijska prodaja pogrebne opreme</w:t>
      </w:r>
      <w:r w:rsidRPr="006F3EAB">
        <w:rPr>
          <w:rFonts w:ascii="Tahoma" w:hAnsi="Tahoma" w:cs="Tahoma"/>
        </w:rPr>
        <w:t>«, lahko ponudniki zahtevajo preko Portala javnih naročil,</w:t>
      </w:r>
      <w:r w:rsidRPr="006F3EAB">
        <w:rPr>
          <w:rFonts w:ascii="Tahoma" w:hAnsi="Tahoma" w:cs="Tahoma"/>
          <w:color w:val="FF0000"/>
        </w:rPr>
        <w:t xml:space="preserve"> </w:t>
      </w:r>
      <w:r w:rsidR="00072E27" w:rsidRPr="006F3EAB">
        <w:rPr>
          <w:rFonts w:ascii="Tahoma" w:hAnsi="Tahoma" w:cs="Tahoma"/>
          <w:b/>
          <w:u w:val="single"/>
        </w:rPr>
        <w:t>vendar najkasneje do osem (8) koledarskih dni pred potekom roka za predložitev ponudb</w:t>
      </w:r>
      <w:r w:rsidRPr="006F3EAB">
        <w:rPr>
          <w:rFonts w:ascii="Tahoma" w:hAnsi="Tahoma" w:cs="Tahoma"/>
        </w:rPr>
        <w:t>.</w:t>
      </w:r>
      <w:r w:rsidRPr="006F3EAB">
        <w:rPr>
          <w:rFonts w:ascii="Tahoma" w:hAnsi="Tahoma" w:cs="Tahoma"/>
          <w:color w:val="FF0000"/>
        </w:rPr>
        <w:t xml:space="preserve">   </w:t>
      </w:r>
      <w:r w:rsidR="00B65008" w:rsidRPr="006F3EAB">
        <w:rPr>
          <w:rFonts w:ascii="Tahoma" w:hAnsi="Tahoma" w:cs="Tahoma"/>
          <w:color w:val="FF0000"/>
        </w:rPr>
        <w:t xml:space="preserve"> </w:t>
      </w:r>
    </w:p>
    <w:p w:rsidR="00682930" w:rsidRPr="006F3EAB" w:rsidRDefault="00682930" w:rsidP="00B82ED8">
      <w:pPr>
        <w:keepNext/>
        <w:jc w:val="both"/>
        <w:rPr>
          <w:rFonts w:ascii="Tahoma" w:hAnsi="Tahoma" w:cs="Tahoma"/>
          <w:sz w:val="18"/>
        </w:rPr>
      </w:pPr>
    </w:p>
    <w:p w:rsidR="00682930" w:rsidRPr="006F3EAB" w:rsidRDefault="00682930" w:rsidP="00B82ED8">
      <w:pPr>
        <w:keepNext/>
        <w:jc w:val="both"/>
        <w:rPr>
          <w:rFonts w:ascii="Tahoma" w:hAnsi="Tahoma" w:cs="Tahoma"/>
        </w:rPr>
      </w:pPr>
      <w:r w:rsidRPr="006F3EAB">
        <w:rPr>
          <w:rFonts w:ascii="Tahoma" w:hAnsi="Tahoma" w:cs="Tahoma"/>
        </w:rPr>
        <w:t>Odgovori oziroma pojasnila bodo objavljeni na spletnem naslovu podjetja JAVNI HOLDING Ljubljana, d.o.o. (</w:t>
      </w:r>
      <w:hyperlink r:id="rId14" w:history="1">
        <w:r w:rsidRPr="006F3EAB">
          <w:rPr>
            <w:rFonts w:ascii="Tahoma" w:hAnsi="Tahoma" w:cs="Tahoma"/>
            <w:u w:val="single"/>
          </w:rPr>
          <w:t>http://www.jhl.si/javna-narocila-iz-podjetij</w:t>
        </w:r>
      </w:hyperlink>
      <w:r w:rsidRPr="006F3EAB">
        <w:rPr>
          <w:rFonts w:ascii="Tahoma" w:hAnsi="Tahoma" w:cs="Tahoma"/>
        </w:rPr>
        <w:t xml:space="preserve">) na mestu, kjer je objavljena razpisna dokumentacija ter na Portalu javnih naročil, </w:t>
      </w:r>
      <w:r w:rsidR="00072E27" w:rsidRPr="006F3EAB">
        <w:rPr>
          <w:rFonts w:ascii="Tahoma" w:hAnsi="Tahoma" w:cs="Tahoma"/>
          <w:b/>
          <w:u w:val="single"/>
        </w:rPr>
        <w:t>najkasneje šest (6) koledarskih dni pred rokom za oddajo ponudbe</w:t>
      </w:r>
      <w:r w:rsidRPr="006F3EAB">
        <w:rPr>
          <w:rFonts w:ascii="Tahoma" w:hAnsi="Tahoma" w:cs="Tahoma"/>
        </w:rPr>
        <w:t>, pod pogojem, da bo zahteva posredovana pravočasno.</w:t>
      </w:r>
      <w:r w:rsidRPr="006F3EAB">
        <w:t xml:space="preserve"> </w:t>
      </w:r>
      <w:r w:rsidRPr="006F3EAB">
        <w:rPr>
          <w:rFonts w:ascii="Tahoma" w:hAnsi="Tahoma" w:cs="Tahoma"/>
        </w:rPr>
        <w:t>Na drugače posredovane zahteve za dodatna pojasnila ali vprašanja naročnik ni dolžan odgovoriti.</w:t>
      </w:r>
      <w:r w:rsidR="00184A4F" w:rsidRPr="006F3EAB">
        <w:rPr>
          <w:rFonts w:ascii="Tahoma" w:hAnsi="Tahoma" w:cs="Tahoma"/>
        </w:rPr>
        <w:t xml:space="preserve"> </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Odpiranje ponudb</w:t>
      </w:r>
    </w:p>
    <w:p w:rsidR="00682930" w:rsidRPr="006F3EAB" w:rsidRDefault="00682930" w:rsidP="00B82ED8">
      <w:pPr>
        <w:keepNext/>
        <w:jc w:val="both"/>
        <w:rPr>
          <w:rFonts w:ascii="Tahoma" w:hAnsi="Tahoma" w:cs="Tahoma"/>
          <w:b/>
          <w:sz w:val="14"/>
        </w:rPr>
      </w:pPr>
    </w:p>
    <w:p w:rsidR="00682930" w:rsidRPr="006F3EAB" w:rsidRDefault="00682930" w:rsidP="00B82ED8">
      <w:pPr>
        <w:keepNext/>
        <w:jc w:val="both"/>
        <w:rPr>
          <w:rFonts w:ascii="Tahoma" w:hAnsi="Tahoma" w:cs="Tahoma"/>
        </w:rPr>
      </w:pPr>
      <w:r w:rsidRPr="006F3EAB">
        <w:rPr>
          <w:rFonts w:ascii="Tahoma" w:hAnsi="Tahoma" w:cs="Tahoma"/>
        </w:rPr>
        <w:t xml:space="preserve">Odpiranje ponudb bo potekalo avtomatično v informacijskem sistemu e-JN </w:t>
      </w:r>
      <w:r w:rsidRPr="006F3EAB">
        <w:rPr>
          <w:rFonts w:ascii="Tahoma" w:hAnsi="Tahoma" w:cs="Tahoma"/>
          <w:b/>
        </w:rPr>
        <w:t xml:space="preserve">dne </w:t>
      </w:r>
      <w:r w:rsidR="00D27C3E" w:rsidRPr="006F3EAB">
        <w:rPr>
          <w:rFonts w:ascii="Tahoma" w:hAnsi="Tahoma" w:cs="Tahoma"/>
          <w:b/>
        </w:rPr>
        <w:t xml:space="preserve">29.11.2018 </w:t>
      </w:r>
      <w:r w:rsidRPr="006F3EAB">
        <w:rPr>
          <w:rFonts w:ascii="Tahoma" w:hAnsi="Tahoma" w:cs="Tahoma"/>
        </w:rPr>
        <w:t xml:space="preserve">in se bo začelo </w:t>
      </w:r>
      <w:r w:rsidR="00184A4F" w:rsidRPr="006F3EAB">
        <w:rPr>
          <w:rFonts w:ascii="Tahoma" w:hAnsi="Tahoma" w:cs="Tahoma"/>
          <w:b/>
        </w:rPr>
        <w:t>ob 10:15</w:t>
      </w:r>
      <w:r w:rsidRPr="006F3EAB">
        <w:rPr>
          <w:rFonts w:ascii="Tahoma" w:hAnsi="Tahoma" w:cs="Tahoma"/>
          <w:b/>
        </w:rPr>
        <w:t xml:space="preserve"> uri</w:t>
      </w:r>
      <w:r w:rsidRPr="006F3EAB">
        <w:rPr>
          <w:rFonts w:ascii="Tahoma" w:hAnsi="Tahoma" w:cs="Tahoma"/>
        </w:rPr>
        <w:t xml:space="preserve"> na spletnem naslovu </w:t>
      </w:r>
      <w:hyperlink r:id="rId15" w:history="1">
        <w:r w:rsidRPr="006F3EAB">
          <w:rPr>
            <w:rFonts w:ascii="Tahoma" w:hAnsi="Tahoma" w:cs="Tahoma"/>
            <w:color w:val="0000FF"/>
            <w:u w:val="single"/>
          </w:rPr>
          <w:t>https://ejn.gov.si/eJN2</w:t>
        </w:r>
      </w:hyperlink>
      <w:r w:rsidRPr="006F3EAB">
        <w:rPr>
          <w:rFonts w:ascii="Tahoma" w:hAnsi="Tahoma" w:cs="Tahoma"/>
        </w:rPr>
        <w:t xml:space="preserve">. </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Na javnem odpiranju ponudb bo razkrit dokument, ki ga bo ponudnik pripel v razdelek »Predračun« v sistemu e-JN.</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6F3EAB">
        <w:rPr>
          <w:rFonts w:ascii="Tahoma" w:hAnsi="Tahoma" w:cs="Tahoma"/>
        </w:rPr>
        <w:t>pdf</w:t>
      </w:r>
      <w:proofErr w:type="spellEnd"/>
      <w:r w:rsidRPr="006F3EAB">
        <w:rPr>
          <w:rFonts w:ascii="Tahoma" w:hAnsi="Tahoma" w:cs="Tahoma"/>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Ponudbena cena in ponudbeni predračun</w:t>
      </w:r>
      <w:r w:rsidR="007046AA" w:rsidRPr="006F3EAB">
        <w:rPr>
          <w:rFonts w:ascii="Tahoma" w:hAnsi="Tahoma" w:cs="Tahoma"/>
          <w:b/>
        </w:rPr>
        <w:t>, okvirne količine</w:t>
      </w:r>
      <w:r w:rsidRPr="006F3EAB">
        <w:rPr>
          <w:rFonts w:ascii="Tahoma" w:hAnsi="Tahoma" w:cs="Tahoma"/>
          <w:b/>
        </w:rPr>
        <w:t xml:space="preserve"> </w:t>
      </w:r>
    </w:p>
    <w:p w:rsidR="00682930" w:rsidRPr="006F3EAB" w:rsidRDefault="00682930" w:rsidP="00B82ED8">
      <w:pPr>
        <w:keepNext/>
        <w:jc w:val="both"/>
        <w:rPr>
          <w:rFonts w:ascii="Tahoma" w:hAnsi="Tahoma" w:cs="Tahoma"/>
          <w:b/>
        </w:rPr>
      </w:pPr>
    </w:p>
    <w:p w:rsidR="00682930" w:rsidRPr="006F3EAB" w:rsidRDefault="00682930" w:rsidP="00B82ED8">
      <w:pPr>
        <w:keepNext/>
        <w:jc w:val="both"/>
        <w:rPr>
          <w:rFonts w:ascii="Tahoma" w:hAnsi="Tahoma" w:cs="Tahoma"/>
        </w:rPr>
      </w:pPr>
      <w:r w:rsidRPr="006F3EAB">
        <w:rPr>
          <w:rFonts w:ascii="Tahoma" w:hAnsi="Tahoma" w:cs="Tahoma"/>
        </w:rPr>
        <w:t>Ponudnik mora</w:t>
      </w:r>
      <w:r w:rsidR="00184A4F" w:rsidRPr="006F3EAB">
        <w:rPr>
          <w:rFonts w:ascii="Tahoma" w:hAnsi="Tahoma" w:cs="Tahoma"/>
        </w:rPr>
        <w:t xml:space="preserve"> za vsak posamezni sklop za katerega oddaja ponudbo,</w:t>
      </w:r>
      <w:r w:rsidRPr="006F3EAB">
        <w:rPr>
          <w:rFonts w:ascii="Tahoma" w:hAnsi="Tahoma" w:cs="Tahoma"/>
        </w:rPr>
        <w:t xml:space="preserve"> izpolniti obrazec ponudbe (Priloga 2) skupaj s ponudbenim predračunom (Priloga 2/1), ki je kot priloga sestavni del razpisne dokumentacije.</w:t>
      </w:r>
      <w:r w:rsidR="007046AA" w:rsidRPr="006F3EAB">
        <w:rPr>
          <w:rFonts w:ascii="Tahoma" w:hAnsi="Tahoma" w:cs="Tahoma"/>
        </w:rPr>
        <w:t xml:space="preserve"> V ponudbenem predračunu za posamezni sklop so navedene okvirne količine za obdobje 3 let.</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 </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 xml:space="preserve">Cene na enoto mere, navedene v ponudbi oz. ponudbenem predračunu, so v času veljavnosti </w:t>
      </w:r>
      <w:r w:rsidR="00BF039B" w:rsidRPr="006F3EAB">
        <w:rPr>
          <w:rFonts w:ascii="Tahoma" w:hAnsi="Tahoma" w:cs="Tahoma"/>
        </w:rPr>
        <w:t>pogodbe</w:t>
      </w:r>
      <w:r w:rsidRPr="006F3EAB">
        <w:rPr>
          <w:rFonts w:ascii="Tahoma" w:hAnsi="Tahoma" w:cs="Tahoma"/>
        </w:rPr>
        <w:t xml:space="preserve"> fiksne, razen v primeru znižanja cen.</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Veljavnost ponudbe</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 xml:space="preserve">Ponudba mora biti veljavna najmanj </w:t>
      </w:r>
      <w:r w:rsidR="00D27C3E" w:rsidRPr="006F3EAB">
        <w:rPr>
          <w:rFonts w:ascii="Tahoma" w:hAnsi="Tahoma" w:cs="Tahoma"/>
        </w:rPr>
        <w:t>4 mesece od datuma določenega za prejem ponudb</w:t>
      </w:r>
      <w:r w:rsidRPr="006F3EAB">
        <w:rPr>
          <w:rFonts w:ascii="Tahoma" w:hAnsi="Tahoma" w:cs="Tahoma"/>
        </w:rPr>
        <w:t>.</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Jezik in denarna enota</w:t>
      </w:r>
    </w:p>
    <w:p w:rsidR="00682930" w:rsidRPr="006F3EAB" w:rsidRDefault="00682930" w:rsidP="00B82ED8">
      <w:pPr>
        <w:keepNext/>
        <w:jc w:val="both"/>
        <w:rPr>
          <w:rFonts w:ascii="Tahoma" w:hAnsi="Tahoma" w:cs="Tahoma"/>
          <w:b/>
        </w:rPr>
      </w:pPr>
    </w:p>
    <w:p w:rsidR="00682930" w:rsidRPr="006F3EAB" w:rsidRDefault="00682930" w:rsidP="00B82ED8">
      <w:pPr>
        <w:keepNext/>
        <w:jc w:val="both"/>
        <w:rPr>
          <w:rFonts w:ascii="Tahoma" w:hAnsi="Tahoma" w:cs="Tahoma"/>
        </w:rPr>
      </w:pPr>
      <w:r w:rsidRPr="006F3EAB">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6F3EAB">
        <w:rPr>
          <w:rFonts w:ascii="Tahoma" w:hAnsi="Tahoma" w:cs="Tahoma"/>
          <w:color w:val="000000"/>
        </w:rPr>
        <w:t>stroške (tj. stroške ponudnika) predložijo uradne prevode dokumentov/dokazil s strani sodnega tolmača za slovenski jezik, ki so predloženi v tujem jeziku.</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Finančni podatki morajo biti podani v evrih, na do dve (2) decimalni mesti natančno.</w:t>
      </w:r>
    </w:p>
    <w:p w:rsidR="007046AA" w:rsidRPr="006F3EAB" w:rsidRDefault="007046AA" w:rsidP="00B82ED8">
      <w:pPr>
        <w:keepNext/>
        <w:jc w:val="both"/>
        <w:rPr>
          <w:rFonts w:ascii="Tahoma" w:hAnsi="Tahoma" w:cs="Tahoma"/>
        </w:rPr>
      </w:pPr>
    </w:p>
    <w:p w:rsidR="00682930" w:rsidRPr="006F3EAB" w:rsidRDefault="00682930" w:rsidP="00B82ED8">
      <w:pPr>
        <w:keepNext/>
        <w:numPr>
          <w:ilvl w:val="1"/>
          <w:numId w:val="34"/>
        </w:numPr>
        <w:rPr>
          <w:rFonts w:ascii="Tahoma" w:hAnsi="Tahoma" w:cs="Tahoma"/>
          <w:b/>
        </w:rPr>
      </w:pPr>
      <w:r w:rsidRPr="006F3EAB">
        <w:rPr>
          <w:rFonts w:ascii="Tahoma" w:hAnsi="Tahoma" w:cs="Tahoma"/>
          <w:b/>
        </w:rPr>
        <w:t>Celovitost ponudbe, dopustnost ponudbe, pregled in ocenjevanje ponudb</w:t>
      </w:r>
    </w:p>
    <w:p w:rsidR="00682930" w:rsidRPr="006F3EAB" w:rsidRDefault="00682930" w:rsidP="00B82ED8">
      <w:pPr>
        <w:keepNext/>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 xml:space="preserve">Ponudnik mora ponuditi vse razpisane storitve oz. </w:t>
      </w:r>
      <w:r w:rsidR="00673499" w:rsidRPr="006F3EAB">
        <w:rPr>
          <w:rFonts w:ascii="Tahoma" w:hAnsi="Tahoma" w:cs="Tahoma"/>
        </w:rPr>
        <w:t>dobave</w:t>
      </w:r>
      <w:r w:rsidRPr="006F3EAB">
        <w:rPr>
          <w:rFonts w:ascii="Tahoma" w:hAnsi="Tahoma" w:cs="Tahoma"/>
        </w:rPr>
        <w:t xml:space="preserve"> skladno z zahtevami razpisne dokumentacije. Ponudba mora biti podana v skladu s tehnično specifikacijo in opisom predmeta javnega naročila ter z vsemi ostalimi zahtevami in pogoji naročnika, navedenimi v razpisni dokumentaciji. </w:t>
      </w:r>
    </w:p>
    <w:p w:rsidR="00682930" w:rsidRPr="006F3EAB" w:rsidRDefault="00682930" w:rsidP="00B82ED8">
      <w:pPr>
        <w:keepNext/>
        <w:jc w:val="both"/>
        <w:rPr>
          <w:rFonts w:ascii="Tahoma" w:hAnsi="Tahoma" w:cs="Tahoma"/>
        </w:rPr>
      </w:pPr>
      <w:r w:rsidRPr="006F3EAB">
        <w:rPr>
          <w:rFonts w:ascii="Tahoma" w:hAnsi="Tahoma" w:cs="Tahoma"/>
        </w:rPr>
        <w:lastRenderedPageBreak/>
        <w:t>V primeru, da ponudba ne bo v skladu z vsemi zahtevami in pogoji razpisne dokumentacije ter v skladu z ZJN-3, bo naročnik tako ponudbo izključil iz sodelovanja v postopku oddaje javnega naročila.</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682930" w:rsidRPr="006F3EAB" w:rsidRDefault="00682930" w:rsidP="00B82ED8">
      <w:pPr>
        <w:keepNext/>
        <w:ind w:right="56"/>
        <w:jc w:val="both"/>
        <w:rPr>
          <w:rFonts w:ascii="Tahoma" w:hAnsi="Tahoma" w:cs="Tahoma"/>
        </w:rPr>
      </w:pPr>
    </w:p>
    <w:p w:rsidR="00682930" w:rsidRPr="006F3EAB" w:rsidRDefault="00682930" w:rsidP="00B82ED8">
      <w:pPr>
        <w:keepNext/>
        <w:ind w:right="56"/>
        <w:jc w:val="both"/>
        <w:rPr>
          <w:rFonts w:ascii="Tahoma" w:hAnsi="Tahoma" w:cs="Tahoma"/>
        </w:rPr>
      </w:pPr>
      <w:r w:rsidRPr="006F3EAB">
        <w:rPr>
          <w:rFonts w:ascii="Tahoma" w:hAnsi="Tahoma" w:cs="Tahoma"/>
        </w:rPr>
        <w:t>Naročnik lahko od ponudnikov zahteva razčlembo (analizo) ponudbenih cen. Zahtevek za dodatna pojasnila kot tudi odgovor morata biti posredovana v enaki obliki kot dodatna pojasnila.</w:t>
      </w:r>
    </w:p>
    <w:p w:rsidR="00682930" w:rsidRPr="006F3EAB" w:rsidRDefault="00682930" w:rsidP="00B82ED8">
      <w:pPr>
        <w:keepNext/>
        <w:ind w:right="56"/>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Način obračunavanja in plačilni pogoji</w:t>
      </w:r>
    </w:p>
    <w:p w:rsidR="00682930" w:rsidRPr="006F3EAB" w:rsidRDefault="00682930" w:rsidP="00B82ED8">
      <w:pPr>
        <w:keepNext/>
        <w:jc w:val="both"/>
        <w:rPr>
          <w:rFonts w:ascii="Tahoma" w:hAnsi="Tahoma" w:cs="Tahoma"/>
          <w:kern w:val="16"/>
        </w:rPr>
      </w:pPr>
    </w:p>
    <w:p w:rsidR="00682930" w:rsidRPr="006F3EAB" w:rsidRDefault="00682930" w:rsidP="00B82ED8">
      <w:pPr>
        <w:keepNext/>
        <w:jc w:val="both"/>
        <w:rPr>
          <w:rFonts w:ascii="Tahoma" w:hAnsi="Tahoma" w:cs="Tahoma"/>
        </w:rPr>
      </w:pPr>
      <w:r w:rsidRPr="006F3EAB">
        <w:rPr>
          <w:rFonts w:ascii="Tahoma" w:hAnsi="Tahoma" w:cs="Tahoma"/>
        </w:rPr>
        <w:t xml:space="preserve">Način obračunavanja in plačilni pogoji so razvidni iz priloženega vzorca </w:t>
      </w:r>
      <w:r w:rsidR="00A17791" w:rsidRPr="006F3EAB">
        <w:rPr>
          <w:rFonts w:ascii="Tahoma" w:hAnsi="Tahoma" w:cs="Tahoma"/>
        </w:rPr>
        <w:t>pogodbe</w:t>
      </w:r>
      <w:r w:rsidRPr="006F3EAB">
        <w:rPr>
          <w:rFonts w:ascii="Tahoma" w:hAnsi="Tahoma" w:cs="Tahoma"/>
        </w:rPr>
        <w:t>.</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Variantna ponudba</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Naročnik predložitev variantnih in opcijskih ponudb ne dopušča.</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Zaupnost podatkov</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Jamstvo za napake</w:t>
      </w:r>
    </w:p>
    <w:p w:rsidR="00682930" w:rsidRPr="006F3EAB" w:rsidRDefault="00682930" w:rsidP="00B82ED8">
      <w:pPr>
        <w:keepNext/>
        <w:ind w:left="720"/>
        <w:jc w:val="both"/>
        <w:rPr>
          <w:rFonts w:ascii="Tahoma" w:hAnsi="Tahoma" w:cs="Tahoma"/>
          <w:b/>
        </w:rPr>
      </w:pPr>
    </w:p>
    <w:p w:rsidR="00682930" w:rsidRPr="006F3EAB" w:rsidRDefault="00682930" w:rsidP="00B82ED8">
      <w:pPr>
        <w:keepNext/>
        <w:jc w:val="both"/>
        <w:rPr>
          <w:rFonts w:ascii="Tahoma" w:hAnsi="Tahoma" w:cs="Tahoma"/>
        </w:rPr>
      </w:pPr>
      <w:r w:rsidRPr="006F3EAB">
        <w:rPr>
          <w:rFonts w:ascii="Tahoma" w:hAnsi="Tahoma" w:cs="Tahoma"/>
        </w:rPr>
        <w:t xml:space="preserve">Izbrani ponudnik, s katerim bo naročnik sklenil </w:t>
      </w:r>
      <w:r w:rsidR="00BF039B" w:rsidRPr="006F3EAB">
        <w:rPr>
          <w:rFonts w:ascii="Tahoma" w:hAnsi="Tahoma" w:cs="Tahoma"/>
        </w:rPr>
        <w:t>pogodbo</w:t>
      </w:r>
      <w:r w:rsidRPr="006F3EAB">
        <w:rPr>
          <w:rFonts w:ascii="Tahoma" w:hAnsi="Tahoma" w:cs="Tahoma"/>
        </w:rPr>
        <w:t>, bo jamčil za odpravo vseh vrst napak na predmetu javnega naročila, skladno z določili Obligacijskega zakonika.</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Pravno varstvo</w:t>
      </w:r>
    </w:p>
    <w:p w:rsidR="00682930" w:rsidRPr="006F3EAB" w:rsidRDefault="00682930" w:rsidP="00B82ED8">
      <w:pPr>
        <w:keepNext/>
        <w:jc w:val="both"/>
        <w:rPr>
          <w:rFonts w:ascii="Tahoma" w:hAnsi="Tahoma" w:cs="Tahoma"/>
          <w:b/>
        </w:rPr>
      </w:pPr>
    </w:p>
    <w:p w:rsidR="00682930" w:rsidRPr="006F3EAB" w:rsidRDefault="00682930" w:rsidP="00B82ED8">
      <w:pPr>
        <w:keepNext/>
        <w:autoSpaceDE w:val="0"/>
        <w:autoSpaceDN w:val="0"/>
        <w:adjustRightInd w:val="0"/>
        <w:jc w:val="both"/>
        <w:rPr>
          <w:rFonts w:ascii="Tahoma" w:hAnsi="Tahoma" w:cs="Tahoma"/>
        </w:rPr>
      </w:pPr>
      <w:r w:rsidRPr="006F3EAB">
        <w:rPr>
          <w:rFonts w:ascii="Tahoma" w:hAnsi="Tahoma" w:cs="Tahoma"/>
        </w:rPr>
        <w:t>Ponudnikom je zagotovljeno pravno varstvo skladno z določbami Zakona o pravnem varstvu v postopkih javnega naročanja.</w:t>
      </w:r>
    </w:p>
    <w:p w:rsidR="00682930" w:rsidRPr="006F3EAB" w:rsidRDefault="00682930" w:rsidP="00B82ED8">
      <w:pPr>
        <w:keepNext/>
        <w:tabs>
          <w:tab w:val="left" w:pos="1155"/>
        </w:tabs>
        <w:autoSpaceDE w:val="0"/>
        <w:autoSpaceDN w:val="0"/>
        <w:adjustRightInd w:val="0"/>
        <w:jc w:val="both"/>
        <w:rPr>
          <w:rFonts w:ascii="Tahoma" w:hAnsi="Tahoma" w:cs="Tahoma"/>
        </w:rPr>
      </w:pPr>
      <w:r w:rsidRPr="006F3EAB">
        <w:rPr>
          <w:rFonts w:ascii="Tahoma" w:hAnsi="Tahoma" w:cs="Tahoma"/>
        </w:rPr>
        <w:tab/>
      </w:r>
    </w:p>
    <w:p w:rsidR="00682930" w:rsidRPr="006F3EAB" w:rsidRDefault="00682930" w:rsidP="00B82ED8">
      <w:pPr>
        <w:keepNext/>
        <w:autoSpaceDE w:val="0"/>
        <w:autoSpaceDN w:val="0"/>
        <w:adjustRightInd w:val="0"/>
        <w:jc w:val="both"/>
        <w:rPr>
          <w:rFonts w:ascii="Tahoma" w:hAnsi="Tahoma" w:cs="Tahoma"/>
        </w:rPr>
      </w:pPr>
      <w:r w:rsidRPr="006F3EAB">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682930" w:rsidRPr="006F3EAB" w:rsidRDefault="00682930" w:rsidP="00B82ED8">
      <w:pPr>
        <w:keepNext/>
        <w:autoSpaceDE w:val="0"/>
        <w:autoSpaceDN w:val="0"/>
        <w:adjustRightInd w:val="0"/>
        <w:jc w:val="both"/>
        <w:rPr>
          <w:rFonts w:ascii="Tahoma" w:hAnsi="Tahoma" w:cs="Tahoma"/>
          <w:sz w:val="12"/>
        </w:rPr>
      </w:pPr>
    </w:p>
    <w:p w:rsidR="00682930" w:rsidRPr="006F3EAB" w:rsidRDefault="00682930" w:rsidP="00B82ED8">
      <w:pPr>
        <w:keepNext/>
        <w:autoSpaceDE w:val="0"/>
        <w:autoSpaceDN w:val="0"/>
        <w:adjustRightInd w:val="0"/>
        <w:jc w:val="both"/>
        <w:rPr>
          <w:rFonts w:ascii="Tahoma" w:hAnsi="Tahoma" w:cs="Tahoma"/>
        </w:rPr>
      </w:pPr>
      <w:r w:rsidRPr="006F3EAB">
        <w:rPr>
          <w:rFonts w:ascii="Tahoma" w:hAnsi="Tahoma" w:cs="Tahoma"/>
        </w:rPr>
        <w:t>Če se zahtevek za revizijo nanaša na vsebino objave, povabilo k oddaji ponudbe ali razpisne dokumentacijo, je dolžan vlagatelj ob vložitvi zahtevka za re</w:t>
      </w:r>
      <w:r w:rsidR="00CA5F9F" w:rsidRPr="006F3EAB">
        <w:rPr>
          <w:rFonts w:ascii="Tahoma" w:hAnsi="Tahoma" w:cs="Tahoma"/>
        </w:rPr>
        <w:t>vizijo vplačati takso v višini 4</w:t>
      </w:r>
      <w:r w:rsidRPr="006F3EAB">
        <w:rPr>
          <w:rFonts w:ascii="Tahoma" w:hAnsi="Tahoma" w:cs="Tahoma"/>
        </w:rPr>
        <w:t xml:space="preserve">.000,00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682930" w:rsidRPr="006F3EAB" w:rsidRDefault="00682930" w:rsidP="00B82ED8">
      <w:pPr>
        <w:keepNext/>
        <w:autoSpaceDE w:val="0"/>
        <w:autoSpaceDN w:val="0"/>
        <w:adjustRightInd w:val="0"/>
        <w:jc w:val="both"/>
        <w:rPr>
          <w:rFonts w:ascii="Tahoma" w:hAnsi="Tahoma" w:cs="Tahoma"/>
          <w:sz w:val="12"/>
        </w:rPr>
      </w:pPr>
    </w:p>
    <w:p w:rsidR="00682930" w:rsidRPr="006F3EAB" w:rsidRDefault="00682930" w:rsidP="00B82ED8">
      <w:pPr>
        <w:keepNext/>
        <w:autoSpaceDE w:val="0"/>
        <w:autoSpaceDN w:val="0"/>
        <w:adjustRightInd w:val="0"/>
        <w:jc w:val="both"/>
        <w:rPr>
          <w:rFonts w:ascii="Tahoma" w:hAnsi="Tahoma" w:cs="Tahoma"/>
        </w:rPr>
      </w:pPr>
      <w:r w:rsidRPr="006F3EAB">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682930" w:rsidRPr="006F3EAB" w:rsidRDefault="00682930" w:rsidP="00B82ED8">
      <w:pPr>
        <w:keepNext/>
        <w:autoSpaceDE w:val="0"/>
        <w:autoSpaceDN w:val="0"/>
        <w:adjustRightInd w:val="0"/>
        <w:jc w:val="both"/>
        <w:rPr>
          <w:rFonts w:ascii="Tahoma" w:eastAsia="Calibri"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Skupna ponudba</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u w:val="single"/>
        </w:rPr>
        <w:t>Ponudbo lahko predloži skupina ponudnikov, ki mora predložiti pravni akt o skupni izvedbi naročila</w:t>
      </w:r>
      <w:r w:rsidRPr="006F3EAB">
        <w:rPr>
          <w:rFonts w:ascii="Tahoma" w:hAnsi="Tahoma" w:cs="Tahoma"/>
        </w:rPr>
        <w:t xml:space="preserve">. </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Navedeni pravni akt mora natančno opredeliti:</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medsebojno odgovornost posameznih članov skupine za izvedbo naročila znotraj skupine;</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neomejeno solidarno odgovornost članov (partnerjev) skupine do naročnika glede vseh pogodbenih obveznosti;</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 xml:space="preserve">nosilca zavarovanja glede vseh pogodbenih obveznosti;  </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vse nosilce finančnih obračunov in transakcij z navedbo transakcijskega računa, preko katerih se bo izvajalo plačevanje pogodbenih obveznosti;</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določila v primeru izstopa partnerja ter pod kakšnimi pogoji lahko pride do spremembe članov skupine izvajalcev;</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opredelitev deležev in področje dela partnerjev;</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podpisnike pogodbe (opredelitev ali so podpisniki vsi člani skupine ali pooblaščen član);</w:t>
      </w:r>
    </w:p>
    <w:p w:rsidR="00682930" w:rsidRPr="006F3EAB" w:rsidRDefault="00682930" w:rsidP="00B82ED8">
      <w:pPr>
        <w:keepNext/>
        <w:numPr>
          <w:ilvl w:val="0"/>
          <w:numId w:val="31"/>
        </w:numPr>
        <w:ind w:left="426"/>
        <w:jc w:val="both"/>
        <w:rPr>
          <w:rFonts w:ascii="Tahoma" w:hAnsi="Tahoma" w:cs="Tahoma"/>
        </w:rPr>
      </w:pPr>
      <w:r w:rsidRPr="006F3EAB">
        <w:rPr>
          <w:rFonts w:ascii="Tahoma" w:hAnsi="Tahoma" w:cs="Tahoma"/>
        </w:rPr>
        <w:t>obveznost članov skupine, da morajo o vseh spremembah pravnega akta o skupni izvedbi naročila, redno obveščati naročnika.</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u w:val="single"/>
        </w:rPr>
      </w:pPr>
      <w:r w:rsidRPr="006F3EAB">
        <w:rPr>
          <w:rFonts w:ascii="Tahoma" w:hAnsi="Tahoma" w:cs="Tahoma"/>
          <w:u w:val="single"/>
        </w:rPr>
        <w:t>Vsak član skupine izvajalcev v okviru skupne ponudbe odgovarja naročniku neomejeno solidarno.</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Pravni akt o skupni izvedbi naročila se priloži prilogi 1.</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Ponudba s podizvajalci</w:t>
      </w:r>
    </w:p>
    <w:p w:rsidR="00682930" w:rsidRPr="006F3EAB" w:rsidRDefault="00682930" w:rsidP="00B82ED8">
      <w:pPr>
        <w:keepNext/>
        <w:ind w:left="720"/>
        <w:jc w:val="both"/>
        <w:rPr>
          <w:rFonts w:ascii="Tahoma" w:hAnsi="Tahoma" w:cs="Tahoma"/>
        </w:rPr>
      </w:pPr>
    </w:p>
    <w:p w:rsidR="00682930" w:rsidRPr="006F3EAB" w:rsidRDefault="00682930" w:rsidP="00B82ED8">
      <w:pPr>
        <w:keepNext/>
        <w:jc w:val="both"/>
        <w:rPr>
          <w:rFonts w:ascii="Tahoma" w:hAnsi="Tahoma" w:cs="Tahoma"/>
          <w:u w:val="single"/>
        </w:rPr>
      </w:pPr>
      <w:r w:rsidRPr="006F3EAB">
        <w:rPr>
          <w:rFonts w:ascii="Tahoma" w:eastAsia="Calibri" w:hAnsi="Tahoma" w:cs="Tahoma"/>
          <w:kern w:val="16"/>
        </w:rPr>
        <w:t xml:space="preserve">Ponudnik lahko del javnega naročila odda v </w:t>
      </w:r>
      <w:proofErr w:type="spellStart"/>
      <w:r w:rsidRPr="006F3EAB">
        <w:rPr>
          <w:rFonts w:ascii="Tahoma" w:eastAsia="Calibri" w:hAnsi="Tahoma" w:cs="Tahoma"/>
          <w:kern w:val="16"/>
        </w:rPr>
        <w:t>podizvajanje</w:t>
      </w:r>
      <w:proofErr w:type="spellEnd"/>
      <w:r w:rsidRPr="006F3EAB">
        <w:rPr>
          <w:rFonts w:ascii="Tahoma" w:eastAsia="Calibri" w:hAnsi="Tahoma" w:cs="Tahoma"/>
          <w:kern w:val="16"/>
        </w:rPr>
        <w:t xml:space="preserve">. </w:t>
      </w:r>
      <w:r w:rsidRPr="006F3EAB">
        <w:rPr>
          <w:rFonts w:ascii="Tahoma" w:hAnsi="Tahoma" w:cs="Tahoma"/>
          <w:u w:val="single"/>
        </w:rPr>
        <w:t>Če bo ponudnik izvajal javno naročilo s podizvajalci, mora v ponudbi</w:t>
      </w:r>
      <w:r w:rsidR="00B82ED8" w:rsidRPr="006F3EAB">
        <w:rPr>
          <w:u w:val="single"/>
        </w:rPr>
        <w:t xml:space="preserve"> </w:t>
      </w:r>
      <w:r w:rsidR="00B82ED8" w:rsidRPr="006F3EAB">
        <w:rPr>
          <w:rFonts w:ascii="Tahoma" w:hAnsi="Tahoma" w:cs="Tahoma"/>
          <w:u w:val="single"/>
        </w:rPr>
        <w:t xml:space="preserve">priložiti zahtevane dokumente iz </w:t>
      </w:r>
      <w:r w:rsidR="00D866D7" w:rsidRPr="006F3EAB">
        <w:rPr>
          <w:rFonts w:ascii="Tahoma" w:hAnsi="Tahoma" w:cs="Tahoma"/>
          <w:u w:val="single"/>
        </w:rPr>
        <w:t>razpisne</w:t>
      </w:r>
      <w:r w:rsidR="00B82ED8" w:rsidRPr="006F3EAB">
        <w:rPr>
          <w:rFonts w:ascii="Tahoma" w:hAnsi="Tahoma" w:cs="Tahoma"/>
          <w:u w:val="single"/>
        </w:rPr>
        <w:t xml:space="preserve"> </w:t>
      </w:r>
      <w:r w:rsidR="00D866D7" w:rsidRPr="006F3EAB">
        <w:rPr>
          <w:rFonts w:ascii="Tahoma" w:hAnsi="Tahoma" w:cs="Tahoma"/>
          <w:u w:val="single"/>
        </w:rPr>
        <w:t>dokumentacije</w:t>
      </w:r>
      <w:r w:rsidR="00B82ED8" w:rsidRPr="006F3EAB">
        <w:rPr>
          <w:rFonts w:ascii="Tahoma" w:hAnsi="Tahoma" w:cs="Tahoma"/>
        </w:rPr>
        <w:t xml:space="preserve">. </w:t>
      </w:r>
      <w:r w:rsidRPr="006F3EAB">
        <w:rPr>
          <w:rFonts w:ascii="Tahoma" w:hAnsi="Tahoma" w:cs="Tahoma"/>
          <w:kern w:val="16"/>
        </w:rPr>
        <w:t>Ponudnik, ki izvaja javno naročilo z enim ali več podizvajalci, mora v celoti upoštevati obveznosti iz 94. člena ZJN-3 in zahteve iz razpisne dokumentacije, ter za vse navedene podizvajalce p</w:t>
      </w:r>
      <w:r w:rsidR="00B82ED8" w:rsidRPr="006F3EAB">
        <w:rPr>
          <w:rFonts w:ascii="Tahoma" w:hAnsi="Tahoma" w:cs="Tahoma"/>
          <w:kern w:val="16"/>
        </w:rPr>
        <w:t>redložiti izpolnjene in podpisane</w:t>
      </w:r>
      <w:r w:rsidRPr="006F3EAB">
        <w:rPr>
          <w:rFonts w:ascii="Tahoma" w:hAnsi="Tahoma" w:cs="Tahoma"/>
          <w:kern w:val="16"/>
        </w:rPr>
        <w:t xml:space="preserve"> zahtevane obrazce iz razpisne dokumentacije.</w:t>
      </w:r>
      <w:r w:rsidRPr="006F3EAB">
        <w:t xml:space="preserve"> </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 xml:space="preserve">Naročnik bo zavrnil vsakega podizvajalca, če zanj obstajajo razlogi za izključitev iz točke 3.1. razpisne dokumentacije. </w:t>
      </w:r>
      <w:r w:rsidRPr="006F3EAB">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Ponudnik, kateremu bo javno naročilo oddano, bo v razmerju do naročnika v celoti odgovarjal za izvedbo prejetega naročila, ne glede na število podizvajalcev.</w:t>
      </w:r>
    </w:p>
    <w:p w:rsidR="00682930" w:rsidRPr="006F3EAB" w:rsidRDefault="00682930" w:rsidP="00B82ED8">
      <w:pPr>
        <w:keepNext/>
        <w:jc w:val="both"/>
        <w:rPr>
          <w:rFonts w:ascii="Tahoma" w:hAnsi="Tahoma" w:cs="Tahoma"/>
        </w:rPr>
      </w:pPr>
    </w:p>
    <w:p w:rsidR="00682930" w:rsidRPr="006F3EAB" w:rsidRDefault="00682930" w:rsidP="00B82ED8">
      <w:pPr>
        <w:keepNext/>
        <w:numPr>
          <w:ilvl w:val="12"/>
          <w:numId w:val="0"/>
        </w:numPr>
        <w:jc w:val="both"/>
        <w:rPr>
          <w:rFonts w:ascii="Tahoma" w:eastAsia="Calibri" w:hAnsi="Tahoma" w:cs="Tahoma"/>
        </w:rPr>
      </w:pPr>
      <w:r w:rsidRPr="006F3EAB">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 xml:space="preserve">Naročnik lahko od ponudnika, kateremu se je odločil oddati javno naročilo zahteva predložitev </w:t>
      </w:r>
      <w:proofErr w:type="spellStart"/>
      <w:r w:rsidRPr="006F3EAB">
        <w:rPr>
          <w:rFonts w:ascii="Tahoma" w:hAnsi="Tahoma" w:cs="Tahoma"/>
          <w:u w:val="single"/>
        </w:rPr>
        <w:t>podizvajalske</w:t>
      </w:r>
      <w:proofErr w:type="spellEnd"/>
      <w:r w:rsidRPr="006F3EAB">
        <w:rPr>
          <w:rFonts w:ascii="Tahoma" w:hAnsi="Tahoma" w:cs="Tahoma"/>
          <w:u w:val="single"/>
        </w:rPr>
        <w:t xml:space="preserve"> pogodbe</w:t>
      </w:r>
      <w:r w:rsidRPr="006F3EAB">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6F3EAB">
        <w:rPr>
          <w:rFonts w:ascii="Tahoma" w:hAnsi="Tahoma" w:cs="Tahoma"/>
        </w:rPr>
        <w:t>podizvajanje</w:t>
      </w:r>
      <w:proofErr w:type="spellEnd"/>
      <w:r w:rsidRPr="006F3EAB">
        <w:rPr>
          <w:rFonts w:ascii="Tahoma" w:hAnsi="Tahoma" w:cs="Tahoma"/>
        </w:rPr>
        <w:t xml:space="preserve"> (vrsta/opis del/storitev/dobav), količina/delež (%) javnega naročila, ki se oddaja v </w:t>
      </w:r>
      <w:proofErr w:type="spellStart"/>
      <w:r w:rsidRPr="006F3EAB">
        <w:rPr>
          <w:rFonts w:ascii="Tahoma" w:hAnsi="Tahoma" w:cs="Tahoma"/>
        </w:rPr>
        <w:t>podizvajanje</w:t>
      </w:r>
      <w:proofErr w:type="spellEnd"/>
      <w:r w:rsidRPr="006F3EAB">
        <w:rPr>
          <w:rFonts w:ascii="Tahoma" w:hAnsi="Tahoma" w:cs="Tahoma"/>
        </w:rPr>
        <w:t>, vrednost del ali storitev brez DDV ter kraj in rok izvedbe.</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b/>
          <w:u w:val="single"/>
        </w:rPr>
      </w:pPr>
      <w:r w:rsidRPr="006F3EAB">
        <w:rPr>
          <w:rFonts w:ascii="Tahoma" w:hAnsi="Tahoma" w:cs="Tahoma"/>
          <w:b/>
          <w:u w:val="single"/>
        </w:rPr>
        <w:t>Dokazila oz. zahtevana dokumentacija za podizvajalce:</w:t>
      </w:r>
    </w:p>
    <w:p w:rsidR="00682930" w:rsidRPr="006F3EAB" w:rsidRDefault="00682930" w:rsidP="00B82ED8">
      <w:pPr>
        <w:keepNext/>
        <w:jc w:val="both"/>
        <w:rPr>
          <w:rFonts w:ascii="Tahoma" w:hAnsi="Tahoma" w:cs="Tahoma"/>
          <w:sz w:val="8"/>
        </w:rPr>
      </w:pPr>
    </w:p>
    <w:p w:rsidR="00682930" w:rsidRPr="006F3EAB" w:rsidRDefault="00682930" w:rsidP="00B82ED8">
      <w:pPr>
        <w:keepNext/>
        <w:jc w:val="both"/>
        <w:rPr>
          <w:rFonts w:ascii="Tahoma" w:eastAsia="Calibri" w:hAnsi="Tahoma" w:cs="Tahoma"/>
        </w:rPr>
      </w:pPr>
      <w:r w:rsidRPr="006F3EAB">
        <w:rPr>
          <w:rFonts w:ascii="Tahoma" w:eastAsia="Calibri" w:hAnsi="Tahoma" w:cs="Tahoma"/>
        </w:rPr>
        <w:t>Če bo ponudnik izvajal javno naročilo s podizvajalci, mora v ponudbi za vse navedene podizvajalce predložiti:</w:t>
      </w:r>
    </w:p>
    <w:p w:rsidR="000B61B8" w:rsidRPr="006F3EAB" w:rsidRDefault="000B61B8" w:rsidP="00B82ED8">
      <w:pPr>
        <w:keepNext/>
        <w:numPr>
          <w:ilvl w:val="0"/>
          <w:numId w:val="43"/>
        </w:numPr>
        <w:ind w:left="426" w:hanging="284"/>
        <w:jc w:val="both"/>
        <w:rPr>
          <w:rFonts w:ascii="Tahoma" w:eastAsia="Calibri" w:hAnsi="Tahoma" w:cs="Tahoma"/>
        </w:rPr>
      </w:pPr>
      <w:r w:rsidRPr="006F3EAB">
        <w:rPr>
          <w:rFonts w:ascii="Tahoma" w:eastAsia="Calibri" w:hAnsi="Tahoma" w:cs="Tahoma"/>
        </w:rPr>
        <w:t>izpolnjen obrazec ESPD s strani podizvajalca/</w:t>
      </w:r>
      <w:proofErr w:type="spellStart"/>
      <w:r w:rsidRPr="006F3EAB">
        <w:rPr>
          <w:rFonts w:ascii="Tahoma" w:eastAsia="Calibri" w:hAnsi="Tahoma" w:cs="Tahoma"/>
        </w:rPr>
        <w:t>ev</w:t>
      </w:r>
      <w:proofErr w:type="spellEnd"/>
      <w:r w:rsidRPr="006F3EAB">
        <w:rPr>
          <w:rFonts w:ascii="Tahoma" w:eastAsia="Calibri" w:hAnsi="Tahoma" w:cs="Tahoma"/>
        </w:rPr>
        <w:t xml:space="preserve"> (Priloga 3/2), </w:t>
      </w:r>
    </w:p>
    <w:p w:rsidR="00682930" w:rsidRPr="006F3EAB" w:rsidRDefault="000B61B8" w:rsidP="00B82ED8">
      <w:pPr>
        <w:keepNext/>
        <w:numPr>
          <w:ilvl w:val="0"/>
          <w:numId w:val="43"/>
        </w:numPr>
        <w:ind w:left="426" w:hanging="284"/>
        <w:jc w:val="both"/>
        <w:rPr>
          <w:rFonts w:ascii="Tahoma" w:eastAsia="Calibri" w:hAnsi="Tahoma" w:cs="Tahoma"/>
        </w:rPr>
      </w:pPr>
      <w:r w:rsidRPr="006F3EAB">
        <w:rPr>
          <w:rFonts w:ascii="Tahoma" w:eastAsia="Calibri" w:hAnsi="Tahoma" w:cs="Tahoma"/>
        </w:rPr>
        <w:t>Prilogo 3/3 »Izjava</w:t>
      </w:r>
      <w:r w:rsidRPr="006F3EAB">
        <w:rPr>
          <w:rFonts w:ascii="Tahoma" w:hAnsi="Tahoma" w:cs="Tahoma"/>
        </w:rPr>
        <w:t xml:space="preserve"> </w:t>
      </w:r>
      <w:r w:rsidRPr="006F3EAB">
        <w:rPr>
          <w:rFonts w:ascii="Tahoma" w:eastAsia="Calibri" w:hAnsi="Tahoma" w:cs="Tahoma"/>
        </w:rPr>
        <w:t>o udeležbi fizičnih in pravnih oseb v lastništvu ponudnika«</w:t>
      </w:r>
      <w:r w:rsidR="00682930" w:rsidRPr="006F3EAB">
        <w:rPr>
          <w:rFonts w:ascii="Tahoma" w:eastAsia="Calibri" w:hAnsi="Tahoma" w:cs="Tahoma"/>
        </w:rPr>
        <w:t>;</w:t>
      </w:r>
    </w:p>
    <w:p w:rsidR="00682930" w:rsidRPr="006F3EAB" w:rsidRDefault="00682930" w:rsidP="00B82ED8">
      <w:pPr>
        <w:keepNext/>
        <w:numPr>
          <w:ilvl w:val="0"/>
          <w:numId w:val="43"/>
        </w:numPr>
        <w:ind w:left="426" w:hanging="284"/>
        <w:jc w:val="both"/>
        <w:rPr>
          <w:rFonts w:ascii="Tahoma" w:eastAsia="Calibri" w:hAnsi="Tahoma" w:cs="Tahoma"/>
        </w:rPr>
      </w:pPr>
      <w:r w:rsidRPr="006F3EAB">
        <w:rPr>
          <w:rFonts w:ascii="Tahoma" w:eastAsia="Calibri" w:hAnsi="Tahoma" w:cs="Tahoma"/>
        </w:rPr>
        <w:t>Prilogo 4</w:t>
      </w:r>
      <w:r w:rsidR="000B61B8" w:rsidRPr="006F3EAB">
        <w:rPr>
          <w:rFonts w:ascii="Tahoma" w:eastAsia="Calibri" w:hAnsi="Tahoma" w:cs="Tahoma"/>
        </w:rPr>
        <w:t xml:space="preserve"> »Pooblastilo za pridobitev potrdila iz kazenske evidence«</w:t>
      </w:r>
      <w:r w:rsidRPr="006F3EAB">
        <w:rPr>
          <w:rFonts w:ascii="Tahoma" w:eastAsia="Calibri" w:hAnsi="Tahoma" w:cs="Tahoma"/>
        </w:rPr>
        <w:t xml:space="preserve">; </w:t>
      </w:r>
    </w:p>
    <w:p w:rsidR="00682930" w:rsidRPr="006F3EAB" w:rsidRDefault="00682930" w:rsidP="00B82ED8">
      <w:pPr>
        <w:keepNext/>
        <w:numPr>
          <w:ilvl w:val="0"/>
          <w:numId w:val="43"/>
        </w:numPr>
        <w:ind w:left="426" w:hanging="284"/>
        <w:jc w:val="both"/>
        <w:rPr>
          <w:rFonts w:ascii="Tahoma" w:eastAsia="Calibri" w:hAnsi="Tahoma" w:cs="Tahoma"/>
        </w:rPr>
      </w:pPr>
      <w:r w:rsidRPr="006F3EAB">
        <w:rPr>
          <w:rFonts w:ascii="Tahoma" w:eastAsia="Calibri" w:hAnsi="Tahoma" w:cs="Tahoma"/>
        </w:rPr>
        <w:t>Prilogo 5 »Seznam podizvajalcev«, ter v primeru, če podizvajalec zahteva neposredno plačilo tudi obrazca 1 in 2 k prilogi 5,</w:t>
      </w:r>
    </w:p>
    <w:p w:rsidR="00682930" w:rsidRPr="006F3EAB" w:rsidRDefault="00682930" w:rsidP="00B82ED8">
      <w:pPr>
        <w:keepNext/>
        <w:numPr>
          <w:ilvl w:val="0"/>
          <w:numId w:val="43"/>
        </w:numPr>
        <w:ind w:left="426" w:hanging="284"/>
        <w:jc w:val="both"/>
        <w:rPr>
          <w:rFonts w:ascii="Tahoma" w:eastAsia="Calibri" w:hAnsi="Tahoma" w:cs="Tahoma"/>
        </w:rPr>
      </w:pPr>
      <w:r w:rsidRPr="006F3EAB">
        <w:rPr>
          <w:rFonts w:ascii="Tahoma" w:eastAsia="Calibri" w:hAnsi="Tahoma" w:cs="Tahoma"/>
        </w:rPr>
        <w:t xml:space="preserve">ter z ostalimi dokazili, v kolikor/kot to izhaja iz posameznih točk v nadaljevanju razpisne dokumentacije. </w:t>
      </w:r>
    </w:p>
    <w:p w:rsidR="00682930" w:rsidRPr="006F3EAB" w:rsidRDefault="00682930" w:rsidP="00B82ED8">
      <w:pPr>
        <w:keepNext/>
        <w:jc w:val="both"/>
        <w:rPr>
          <w:rFonts w:ascii="Tahoma" w:hAnsi="Tahoma" w:cs="Tahoma"/>
          <w:i/>
          <w:sz w:val="18"/>
        </w:rPr>
      </w:pPr>
      <w:r w:rsidRPr="006F3EAB">
        <w:rPr>
          <w:rFonts w:ascii="Tahoma" w:hAnsi="Tahoma" w:cs="Tahoma"/>
          <w:i/>
          <w:sz w:val="18"/>
        </w:rPr>
        <w:lastRenderedPageBreak/>
        <w:t>V kolikor ponudnik ne oddaja ponudbe z nobenim podizvajalcem, mu ni potrebno upoštevati določil oz. izpolniti/priložiti prilog, ki se nanašajo na podizvajalce.</w:t>
      </w:r>
    </w:p>
    <w:p w:rsidR="00682930" w:rsidRPr="006F3EAB" w:rsidRDefault="00682930" w:rsidP="00B82ED8">
      <w:pPr>
        <w:keepNext/>
        <w:jc w:val="both"/>
        <w:rPr>
          <w:rFonts w:ascii="Tahoma" w:hAnsi="Tahoma" w:cs="Tahoma"/>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Uporaba zmogljivosti drugih subjektov</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b/>
          <w:u w:val="single"/>
        </w:rPr>
      </w:pPr>
      <w:r w:rsidRPr="006F3EAB">
        <w:rPr>
          <w:rFonts w:ascii="Tahoma" w:hAnsi="Tahoma" w:cs="Tahoma"/>
          <w:b/>
          <w:u w:val="single"/>
        </w:rPr>
        <w:t>Dokazila oz. zahtevana dokumentacija za subjekt/e, katerih zmogljivost uporablja ponudnik v ponudbi:</w:t>
      </w:r>
    </w:p>
    <w:p w:rsidR="00682930" w:rsidRPr="006F3EAB" w:rsidRDefault="00682930" w:rsidP="00B82ED8">
      <w:pPr>
        <w:keepNext/>
        <w:jc w:val="both"/>
        <w:rPr>
          <w:rFonts w:ascii="Tahoma" w:hAnsi="Tahoma" w:cs="Tahoma"/>
          <w:sz w:val="8"/>
        </w:rPr>
      </w:pPr>
    </w:p>
    <w:p w:rsidR="00682930" w:rsidRPr="006F3EAB" w:rsidRDefault="00682930" w:rsidP="00B82ED8">
      <w:pPr>
        <w:keepNext/>
        <w:jc w:val="both"/>
        <w:rPr>
          <w:rFonts w:ascii="Tahoma" w:hAnsi="Tahoma" w:cs="Tahoma"/>
        </w:rPr>
      </w:pPr>
      <w:r w:rsidRPr="006F3EAB">
        <w:rPr>
          <w:rFonts w:ascii="Tahoma" w:hAnsi="Tahoma" w:cs="Tahoma"/>
        </w:rPr>
        <w:t>V primeru, da bo gospodarski subjekt za izvedbo javnega naročila uporabljal zmogljivost drugih subjektov (ki niso partner/ji v primeru skupne ponudbe ali podizvajalec/</w:t>
      </w:r>
      <w:proofErr w:type="spellStart"/>
      <w:r w:rsidRPr="006F3EAB">
        <w:rPr>
          <w:rFonts w:ascii="Tahoma" w:hAnsi="Tahoma" w:cs="Tahoma"/>
        </w:rPr>
        <w:t>ci</w:t>
      </w:r>
      <w:proofErr w:type="spellEnd"/>
      <w:r w:rsidRPr="006F3EAB">
        <w:rPr>
          <w:rFonts w:ascii="Tahoma" w:hAnsi="Tahoma" w:cs="Tahoma"/>
        </w:rPr>
        <w:t xml:space="preserve">), mora za vsakega izmed subjektov, na katerega zmogljivosti se sklicuje, priložiti naslednje izpolnjene in podpisane priloge: </w:t>
      </w:r>
    </w:p>
    <w:p w:rsidR="000B61B8" w:rsidRPr="006F3EAB" w:rsidRDefault="000B61B8" w:rsidP="00B82ED8">
      <w:pPr>
        <w:keepNext/>
        <w:numPr>
          <w:ilvl w:val="0"/>
          <w:numId w:val="43"/>
        </w:numPr>
        <w:ind w:left="426" w:hanging="284"/>
        <w:jc w:val="both"/>
        <w:rPr>
          <w:rFonts w:ascii="Tahoma" w:eastAsia="Calibri" w:hAnsi="Tahoma" w:cs="Tahoma"/>
        </w:rPr>
      </w:pPr>
      <w:r w:rsidRPr="006F3EAB">
        <w:rPr>
          <w:rFonts w:ascii="Tahoma" w:eastAsia="Calibri" w:hAnsi="Tahoma" w:cs="Tahoma"/>
        </w:rPr>
        <w:t>izpolnjen obrazec ESPD s strani subjekta/</w:t>
      </w:r>
      <w:proofErr w:type="spellStart"/>
      <w:r w:rsidRPr="006F3EAB">
        <w:rPr>
          <w:rFonts w:ascii="Tahoma" w:eastAsia="Calibri" w:hAnsi="Tahoma" w:cs="Tahoma"/>
        </w:rPr>
        <w:t>ov</w:t>
      </w:r>
      <w:proofErr w:type="spellEnd"/>
      <w:r w:rsidRPr="006F3EAB">
        <w:rPr>
          <w:rFonts w:ascii="Tahoma" w:eastAsia="Calibri" w:hAnsi="Tahoma" w:cs="Tahoma"/>
        </w:rPr>
        <w:t xml:space="preserve"> (Priloga 3/2), </w:t>
      </w:r>
    </w:p>
    <w:p w:rsidR="000B61B8" w:rsidRPr="006F3EAB" w:rsidRDefault="000B61B8" w:rsidP="00B82ED8">
      <w:pPr>
        <w:keepNext/>
        <w:numPr>
          <w:ilvl w:val="0"/>
          <w:numId w:val="43"/>
        </w:numPr>
        <w:ind w:left="426" w:hanging="284"/>
        <w:jc w:val="both"/>
        <w:rPr>
          <w:rFonts w:ascii="Tahoma" w:eastAsia="Calibri" w:hAnsi="Tahoma" w:cs="Tahoma"/>
        </w:rPr>
      </w:pPr>
      <w:r w:rsidRPr="006F3EAB">
        <w:rPr>
          <w:rFonts w:ascii="Tahoma" w:eastAsia="Calibri" w:hAnsi="Tahoma" w:cs="Tahoma"/>
        </w:rPr>
        <w:t>Prilogo 3/3 »Izjava o udeležbi fizičnih in pravnih oseb v lastništvu ponudnika«;</w:t>
      </w:r>
    </w:p>
    <w:p w:rsidR="000B61B8" w:rsidRPr="006F3EAB" w:rsidRDefault="000B61B8" w:rsidP="00B82ED8">
      <w:pPr>
        <w:keepNext/>
        <w:numPr>
          <w:ilvl w:val="0"/>
          <w:numId w:val="43"/>
        </w:numPr>
        <w:ind w:left="426" w:hanging="284"/>
        <w:jc w:val="both"/>
        <w:rPr>
          <w:rFonts w:ascii="Tahoma" w:eastAsia="Calibri" w:hAnsi="Tahoma" w:cs="Tahoma"/>
        </w:rPr>
      </w:pPr>
      <w:r w:rsidRPr="006F3EAB">
        <w:rPr>
          <w:rFonts w:ascii="Tahoma" w:eastAsia="Calibri" w:hAnsi="Tahoma" w:cs="Tahoma"/>
        </w:rPr>
        <w:t xml:space="preserve">Prilogo 4 »Pooblastilo za pridobitev potrdila iz kazenske evidence«; </w:t>
      </w:r>
    </w:p>
    <w:p w:rsidR="00682930" w:rsidRPr="006F3EAB" w:rsidRDefault="00682930" w:rsidP="00B82ED8">
      <w:pPr>
        <w:keepNext/>
        <w:numPr>
          <w:ilvl w:val="0"/>
          <w:numId w:val="43"/>
        </w:numPr>
        <w:ind w:left="426" w:hanging="284"/>
        <w:jc w:val="both"/>
        <w:rPr>
          <w:rFonts w:ascii="Tahoma" w:eastAsia="Calibri" w:hAnsi="Tahoma" w:cs="Tahoma"/>
        </w:rPr>
      </w:pPr>
      <w:r w:rsidRPr="006F3EAB">
        <w:rPr>
          <w:rFonts w:ascii="Tahoma" w:eastAsia="Calibri" w:hAnsi="Tahoma" w:cs="Tahoma"/>
        </w:rPr>
        <w:t>Prilogo 6 »Seznam subjektov, katerih zmogljivost uporablja ponudnik«</w:t>
      </w:r>
    </w:p>
    <w:p w:rsidR="00682930" w:rsidRPr="006F3EAB" w:rsidRDefault="00682930" w:rsidP="00B82ED8">
      <w:pPr>
        <w:keepNext/>
        <w:numPr>
          <w:ilvl w:val="0"/>
          <w:numId w:val="43"/>
        </w:numPr>
        <w:ind w:left="426" w:hanging="284"/>
        <w:jc w:val="both"/>
        <w:rPr>
          <w:rFonts w:ascii="Tahoma" w:eastAsia="Calibri" w:hAnsi="Tahoma" w:cs="Tahoma"/>
        </w:rPr>
      </w:pPr>
      <w:r w:rsidRPr="006F3EAB">
        <w:rPr>
          <w:rFonts w:ascii="Tahoma" w:eastAsia="Calibri" w:hAnsi="Tahoma" w:cs="Tahoma"/>
        </w:rPr>
        <w:t xml:space="preserve">ter z ostalimi dokazili, v kolikor/kot to izhaja iz posameznih točk v nadaljevanju razpisne dokumentacije. </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rPr>
      </w:pPr>
      <w:r w:rsidRPr="006F3EAB">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682930" w:rsidRPr="006F3EAB" w:rsidRDefault="00682930" w:rsidP="00B82ED8">
      <w:pPr>
        <w:keepNext/>
        <w:jc w:val="both"/>
        <w:rPr>
          <w:rFonts w:ascii="Tahoma" w:hAnsi="Tahoma" w:cs="Tahoma"/>
        </w:rPr>
      </w:pPr>
    </w:p>
    <w:p w:rsidR="00682930" w:rsidRPr="006F3EAB" w:rsidRDefault="00682930" w:rsidP="00B82ED8">
      <w:pPr>
        <w:keepNext/>
        <w:jc w:val="both"/>
        <w:rPr>
          <w:rFonts w:ascii="Tahoma" w:hAnsi="Tahoma" w:cs="Tahoma"/>
          <w:sz w:val="18"/>
        </w:rPr>
      </w:pPr>
      <w:r w:rsidRPr="006F3EAB">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6F3EAB">
        <w:rPr>
          <w:sz w:val="18"/>
        </w:rPr>
        <w:t xml:space="preserve"> </w:t>
      </w:r>
      <w:r w:rsidRPr="006F3EAB">
        <w:rPr>
          <w:rFonts w:ascii="Tahoma" w:hAnsi="Tahoma" w:cs="Tahoma"/>
          <w:i/>
          <w:sz w:val="18"/>
        </w:rPr>
        <w:t>uporablja ponudnik v ponudbi.</w:t>
      </w:r>
    </w:p>
    <w:p w:rsidR="00682930" w:rsidRPr="006F3EAB" w:rsidRDefault="00682930" w:rsidP="00B82ED8">
      <w:pPr>
        <w:keepNext/>
        <w:jc w:val="both"/>
        <w:rPr>
          <w:rFonts w:ascii="Tahoma" w:hAnsi="Tahoma" w:cs="Tahoma"/>
          <w:kern w:val="16"/>
        </w:rPr>
      </w:pPr>
    </w:p>
    <w:p w:rsidR="00682930" w:rsidRPr="006F3EAB" w:rsidRDefault="00682930" w:rsidP="00B82ED8">
      <w:pPr>
        <w:keepNext/>
        <w:numPr>
          <w:ilvl w:val="1"/>
          <w:numId w:val="34"/>
        </w:numPr>
        <w:jc w:val="both"/>
        <w:rPr>
          <w:rFonts w:ascii="Tahoma" w:hAnsi="Tahoma" w:cs="Tahoma"/>
          <w:b/>
        </w:rPr>
      </w:pPr>
      <w:r w:rsidRPr="006F3EAB">
        <w:rPr>
          <w:rFonts w:ascii="Tahoma" w:hAnsi="Tahoma" w:cs="Tahoma"/>
          <w:b/>
        </w:rPr>
        <w:t>Ponudniki s sedežem izven Republike Slovenije</w:t>
      </w:r>
    </w:p>
    <w:p w:rsidR="00682930" w:rsidRPr="006F3EAB" w:rsidRDefault="00682930" w:rsidP="00B82ED8">
      <w:pPr>
        <w:keepNext/>
        <w:autoSpaceDE w:val="0"/>
        <w:autoSpaceDN w:val="0"/>
        <w:adjustRightInd w:val="0"/>
        <w:ind w:left="720"/>
        <w:jc w:val="both"/>
        <w:rPr>
          <w:rFonts w:ascii="Tahoma" w:eastAsia="Calibri" w:hAnsi="Tahoma" w:cs="Tahoma"/>
        </w:rPr>
      </w:pPr>
    </w:p>
    <w:p w:rsidR="00682930" w:rsidRPr="006F3EAB" w:rsidRDefault="00682930" w:rsidP="00B82ED8">
      <w:pPr>
        <w:keepNext/>
        <w:autoSpaceDE w:val="0"/>
        <w:autoSpaceDN w:val="0"/>
        <w:adjustRightInd w:val="0"/>
        <w:jc w:val="both"/>
        <w:rPr>
          <w:rFonts w:ascii="Tahoma" w:eastAsia="Calibri" w:hAnsi="Tahoma" w:cs="Tahoma"/>
        </w:rPr>
      </w:pPr>
      <w:r w:rsidRPr="006F3EAB">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bookmarkEnd w:id="1"/>
    <w:bookmarkEnd w:id="2"/>
    <w:bookmarkEnd w:id="3"/>
    <w:bookmarkEnd w:id="4"/>
    <w:bookmarkEnd w:id="5"/>
    <w:p w:rsidR="002D3AD5" w:rsidRPr="006F3EAB" w:rsidRDefault="002D3AD5" w:rsidP="00B82ED8">
      <w:pPr>
        <w:keepNext/>
        <w:rPr>
          <w:rFonts w:ascii="Tahoma" w:hAnsi="Tahoma" w:cs="Tahoma"/>
          <w:b/>
          <w:sz w:val="24"/>
        </w:rPr>
      </w:pPr>
      <w:r w:rsidRPr="006F3EAB">
        <w:rPr>
          <w:rFonts w:ascii="Tahoma" w:hAnsi="Tahoma" w:cs="Tahoma"/>
          <w:b/>
          <w:sz w:val="24"/>
        </w:rPr>
        <w:br w:type="page"/>
      </w:r>
    </w:p>
    <w:p w:rsidR="00A17791" w:rsidRPr="006F3EAB" w:rsidRDefault="00A17791" w:rsidP="00B82ED8">
      <w:pPr>
        <w:keepNext/>
        <w:numPr>
          <w:ilvl w:val="0"/>
          <w:numId w:val="2"/>
        </w:numPr>
        <w:ind w:left="357" w:hanging="357"/>
        <w:jc w:val="both"/>
        <w:rPr>
          <w:rFonts w:ascii="Tahoma" w:hAnsi="Tahoma" w:cs="Tahoma"/>
          <w:b/>
          <w:sz w:val="24"/>
        </w:rPr>
      </w:pPr>
      <w:r w:rsidRPr="006F3EAB">
        <w:rPr>
          <w:rFonts w:ascii="Tahoma" w:hAnsi="Tahoma" w:cs="Tahoma"/>
          <w:b/>
          <w:sz w:val="24"/>
        </w:rPr>
        <w:lastRenderedPageBreak/>
        <w:t xml:space="preserve">TEHNIČNA SPECIFIKACIJA IN OSTALI PONUDBENI POGOJI IN ZAHTEVE </w:t>
      </w:r>
    </w:p>
    <w:p w:rsidR="007C70A1" w:rsidRPr="006F3EAB" w:rsidRDefault="007C70A1" w:rsidP="00B82ED8">
      <w:pPr>
        <w:keepNext/>
        <w:jc w:val="both"/>
        <w:rPr>
          <w:rFonts w:ascii="Tahoma" w:hAnsi="Tahoma" w:cs="Tahoma"/>
          <w:b/>
        </w:rPr>
      </w:pPr>
    </w:p>
    <w:p w:rsidR="00A17791" w:rsidRPr="006F3EAB" w:rsidRDefault="00A17791" w:rsidP="00B82ED8">
      <w:pPr>
        <w:keepNext/>
        <w:keepLines/>
        <w:numPr>
          <w:ilvl w:val="1"/>
          <w:numId w:val="4"/>
        </w:numPr>
        <w:jc w:val="both"/>
        <w:rPr>
          <w:rFonts w:ascii="Tahoma" w:hAnsi="Tahoma" w:cs="Tahoma"/>
          <w:b/>
        </w:rPr>
      </w:pPr>
      <w:r w:rsidRPr="006F3EAB">
        <w:rPr>
          <w:rFonts w:ascii="Tahoma" w:hAnsi="Tahoma" w:cs="Tahoma"/>
          <w:b/>
        </w:rPr>
        <w:t xml:space="preserve">Splošno </w:t>
      </w:r>
    </w:p>
    <w:p w:rsidR="00A17791" w:rsidRPr="006F3EAB" w:rsidRDefault="00A17791" w:rsidP="00B82ED8">
      <w:pPr>
        <w:keepNext/>
        <w:jc w:val="both"/>
        <w:rPr>
          <w:rFonts w:ascii="Tahoma" w:hAnsi="Tahoma" w:cs="Tahoma"/>
        </w:rPr>
      </w:pPr>
    </w:p>
    <w:p w:rsidR="00A17791" w:rsidRPr="006F3EAB" w:rsidRDefault="00A17791" w:rsidP="00B82ED8">
      <w:pPr>
        <w:keepNext/>
        <w:jc w:val="both"/>
        <w:rPr>
          <w:rFonts w:ascii="Tahoma" w:hAnsi="Tahoma" w:cs="Tahoma"/>
        </w:rPr>
      </w:pPr>
      <w:r w:rsidRPr="006F3EAB">
        <w:rPr>
          <w:rFonts w:ascii="Tahoma" w:hAnsi="Tahoma" w:cs="Tahoma"/>
        </w:rPr>
        <w:t xml:space="preserve">Ponudnik mora pri pripravi ponudbe v celoti upoštevati tehnično specifikacijo oz. tehnične zahteve naročnika in ostale ponudbene pogoje in zahteve. V kolikor predmet ponudbe ne bo izpolnjeval vseh opisov, zahtev, pogojev, navedb in kvalitete, navedene v razpisni dokumentaciji in ponudbenem predračunu (ki je sestavni del razpisne dokumentacije), bo naročnik tako ponudbo izločil iz nadaljnjega ocenjevanja. </w:t>
      </w:r>
    </w:p>
    <w:p w:rsidR="00A17791" w:rsidRPr="006F3EAB" w:rsidRDefault="00A17791" w:rsidP="00B82ED8">
      <w:pPr>
        <w:keepNext/>
        <w:jc w:val="both"/>
        <w:rPr>
          <w:rFonts w:ascii="Tahoma" w:hAnsi="Tahoma" w:cs="Tahoma"/>
          <w:b/>
        </w:rPr>
      </w:pPr>
    </w:p>
    <w:p w:rsidR="002D3AD5" w:rsidRPr="006F3EAB" w:rsidRDefault="002D3AD5" w:rsidP="00B82ED8">
      <w:pPr>
        <w:keepNext/>
        <w:jc w:val="both"/>
        <w:rPr>
          <w:rFonts w:ascii="Tahoma" w:hAnsi="Tahoma" w:cs="Tahoma"/>
          <w:u w:val="single"/>
        </w:rPr>
      </w:pPr>
      <w:r w:rsidRPr="006F3EAB">
        <w:rPr>
          <w:rFonts w:ascii="Tahoma" w:hAnsi="Tahoma" w:cs="Tahoma"/>
          <w:b/>
          <w:smallCaps/>
        </w:rPr>
        <w:t>Dokazila:</w:t>
      </w:r>
    </w:p>
    <w:p w:rsidR="002D3AD5" w:rsidRPr="006F3EAB" w:rsidRDefault="002D3AD5" w:rsidP="00B82ED8">
      <w:pPr>
        <w:keepNext/>
        <w:jc w:val="both"/>
        <w:rPr>
          <w:rFonts w:ascii="Tahoma" w:hAnsi="Tahoma" w:cs="Tahoma"/>
        </w:rPr>
      </w:pPr>
      <w:r w:rsidRPr="006F3EAB">
        <w:rPr>
          <w:rFonts w:ascii="Tahoma" w:hAnsi="Tahoma" w:cs="Tahoma"/>
        </w:rPr>
        <w:t xml:space="preserve">Ponudnik izkaže izpolnjevanje pogojev v točki 2. s </w:t>
      </w:r>
      <w:proofErr w:type="spellStart"/>
      <w:r w:rsidRPr="006F3EAB">
        <w:rPr>
          <w:rFonts w:ascii="Tahoma" w:hAnsi="Tahoma" w:cs="Tahoma"/>
        </w:rPr>
        <w:t>priložitvijo</w:t>
      </w:r>
      <w:proofErr w:type="spellEnd"/>
      <w:r w:rsidRPr="006F3EAB">
        <w:rPr>
          <w:rFonts w:ascii="Tahoma" w:hAnsi="Tahoma" w:cs="Tahoma"/>
        </w:rPr>
        <w:t xml:space="preserve"> izpolnjenim, podpisanim in žigosanim: </w:t>
      </w:r>
    </w:p>
    <w:p w:rsidR="002D3AD5" w:rsidRPr="006F3EAB" w:rsidRDefault="002D3AD5" w:rsidP="00B82ED8">
      <w:pPr>
        <w:keepNext/>
        <w:numPr>
          <w:ilvl w:val="0"/>
          <w:numId w:val="41"/>
        </w:numPr>
        <w:ind w:left="567"/>
        <w:jc w:val="both"/>
        <w:rPr>
          <w:rFonts w:ascii="Tahoma" w:hAnsi="Tahoma" w:cs="Tahoma"/>
        </w:rPr>
      </w:pPr>
      <w:r w:rsidRPr="006F3EAB">
        <w:rPr>
          <w:rFonts w:ascii="Tahoma" w:hAnsi="Tahoma" w:cs="Tahoma"/>
        </w:rPr>
        <w:t xml:space="preserve">ESPD obrazcem (v primeru skupne/partnerske ponudbe ga mora priložiti vsak izmed partnerjev); </w:t>
      </w:r>
    </w:p>
    <w:p w:rsidR="002D3AD5" w:rsidRPr="006F3EAB" w:rsidRDefault="002D3AD5" w:rsidP="00B82ED8">
      <w:pPr>
        <w:keepNext/>
        <w:numPr>
          <w:ilvl w:val="0"/>
          <w:numId w:val="41"/>
        </w:numPr>
        <w:ind w:left="567"/>
        <w:jc w:val="both"/>
        <w:rPr>
          <w:rFonts w:ascii="Tahoma" w:hAnsi="Tahoma" w:cs="Tahoma"/>
        </w:rPr>
      </w:pPr>
      <w:r w:rsidRPr="006F3EAB">
        <w:rPr>
          <w:rFonts w:ascii="Tahoma" w:hAnsi="Tahoma" w:cs="Tahoma"/>
        </w:rPr>
        <w:t xml:space="preserve">in tudi s ESPD obrazcem dane s strani in v primeru ponudbe s </w:t>
      </w:r>
      <w:r w:rsidRPr="006F3EAB">
        <w:rPr>
          <w:rFonts w:ascii="Tahoma" w:hAnsi="Tahoma" w:cs="Tahoma"/>
          <w:iCs/>
        </w:rPr>
        <w:t>podizvajalci in/ali subjekti, katerih zmogljivost uporablja ponudnik;</w:t>
      </w:r>
    </w:p>
    <w:p w:rsidR="002D3AD5" w:rsidRPr="006F3EAB" w:rsidRDefault="002D3AD5" w:rsidP="00B82ED8">
      <w:pPr>
        <w:keepNext/>
        <w:numPr>
          <w:ilvl w:val="0"/>
          <w:numId w:val="41"/>
        </w:numPr>
        <w:ind w:left="567"/>
        <w:jc w:val="both"/>
        <w:rPr>
          <w:rFonts w:ascii="Tahoma" w:hAnsi="Tahoma" w:cs="Tahoma"/>
        </w:rPr>
      </w:pPr>
      <w:r w:rsidRPr="006F3EAB">
        <w:rPr>
          <w:rFonts w:ascii="Tahoma" w:hAnsi="Tahoma" w:cs="Tahoma"/>
          <w:iCs/>
        </w:rPr>
        <w:t xml:space="preserve">ter z ostalimi dokazili, v kolikor/kot to izhaja iz posameznih točk v nadaljevanju. </w:t>
      </w:r>
    </w:p>
    <w:p w:rsidR="002D3AD5" w:rsidRPr="006F3EAB" w:rsidRDefault="002D3AD5" w:rsidP="00B82ED8">
      <w:pPr>
        <w:keepNext/>
        <w:jc w:val="both"/>
        <w:rPr>
          <w:rFonts w:ascii="Tahoma" w:hAnsi="Tahoma" w:cs="Tahoma"/>
          <w:iCs/>
        </w:rPr>
      </w:pPr>
    </w:p>
    <w:p w:rsidR="002D3AD5" w:rsidRPr="006F3EAB" w:rsidRDefault="002D3AD5" w:rsidP="00B82ED8">
      <w:pPr>
        <w:keepNext/>
        <w:jc w:val="both"/>
        <w:rPr>
          <w:rFonts w:ascii="Tahoma" w:hAnsi="Tahoma" w:cs="Tahoma"/>
          <w:i/>
          <w:sz w:val="18"/>
        </w:rPr>
      </w:pPr>
      <w:r w:rsidRPr="006F3EAB">
        <w:rPr>
          <w:rFonts w:ascii="Tahoma" w:hAnsi="Tahoma" w:cs="Tahoma"/>
          <w:i/>
          <w:sz w:val="18"/>
        </w:rPr>
        <w:t>Naročnik je upravičen pred sprejemom odločitve o izbiri opraviti poizvedbe o izpolnjevanju pogojev in zahtev, zato si naročnik pridržuje pravico, da ponudnik na podlagi poziva naročnika v zahtevanem roku predloži dodatna dokazila o izpolnjevanju pogojev v točki 2. Če navedbe glede izpolnjevanja pogojev in zahtev ne izkazujejo resničnega stanja ga/jih naročnik ne bo upošteval.</w:t>
      </w:r>
    </w:p>
    <w:p w:rsidR="002D3AD5" w:rsidRPr="006F3EAB" w:rsidRDefault="002D3AD5" w:rsidP="00B82ED8">
      <w:pPr>
        <w:keepNext/>
        <w:jc w:val="both"/>
        <w:rPr>
          <w:rFonts w:ascii="Tahoma" w:hAnsi="Tahoma" w:cs="Tahoma"/>
          <w:b/>
        </w:rPr>
      </w:pPr>
    </w:p>
    <w:p w:rsidR="00193548" w:rsidRPr="006F3EAB" w:rsidRDefault="00A17791" w:rsidP="00B82ED8">
      <w:pPr>
        <w:keepNext/>
        <w:keepLines/>
        <w:numPr>
          <w:ilvl w:val="1"/>
          <w:numId w:val="4"/>
        </w:numPr>
        <w:jc w:val="both"/>
        <w:rPr>
          <w:rFonts w:ascii="Tahoma" w:hAnsi="Tahoma" w:cs="Tahoma"/>
          <w:b/>
        </w:rPr>
      </w:pPr>
      <w:r w:rsidRPr="006F3EAB">
        <w:rPr>
          <w:rFonts w:ascii="Tahoma" w:hAnsi="Tahoma" w:cs="Tahoma"/>
          <w:b/>
        </w:rPr>
        <w:t>Način dobave, dobavni rok in zaloge</w:t>
      </w:r>
    </w:p>
    <w:p w:rsidR="00F12713" w:rsidRPr="006F3EAB" w:rsidRDefault="00F12713" w:rsidP="00B82ED8">
      <w:pPr>
        <w:pStyle w:val="BESEDILO"/>
        <w:keepNext/>
        <w:keepLines w:val="0"/>
        <w:widowControl/>
        <w:tabs>
          <w:tab w:val="clear" w:pos="2155"/>
        </w:tabs>
        <w:rPr>
          <w:rFonts w:ascii="Tahoma" w:hAnsi="Tahoma" w:cs="Tahoma"/>
        </w:rPr>
      </w:pPr>
    </w:p>
    <w:p w:rsidR="00A17791" w:rsidRPr="006F3EAB" w:rsidRDefault="00A17791" w:rsidP="00B82ED8">
      <w:pPr>
        <w:keepNext/>
        <w:jc w:val="both"/>
        <w:rPr>
          <w:rFonts w:ascii="Tahoma" w:hAnsi="Tahoma" w:cs="Tahoma"/>
        </w:rPr>
      </w:pPr>
      <w:bookmarkStart w:id="6" w:name="OLE_LINK3"/>
      <w:r w:rsidRPr="006F3EAB">
        <w:rPr>
          <w:rFonts w:ascii="Tahoma" w:hAnsi="Tahoma" w:cs="Tahoma"/>
        </w:rPr>
        <w:t>Način dobav, dobavni rok, zaloge in ostale zahteve v zvezi z dobavami so razvidni iz priloženega vzorca pogodbe.</w:t>
      </w:r>
    </w:p>
    <w:p w:rsidR="00593207" w:rsidRPr="006F3EAB" w:rsidRDefault="00593207" w:rsidP="00B82ED8">
      <w:pPr>
        <w:keepNext/>
        <w:jc w:val="both"/>
        <w:rPr>
          <w:rFonts w:ascii="Tahoma" w:hAnsi="Tahoma" w:cs="Tahoma"/>
        </w:rPr>
      </w:pPr>
    </w:p>
    <w:p w:rsidR="00593207" w:rsidRPr="006F3EAB" w:rsidRDefault="00593207" w:rsidP="00B82ED8">
      <w:pPr>
        <w:keepNext/>
        <w:keepLines/>
        <w:numPr>
          <w:ilvl w:val="1"/>
          <w:numId w:val="4"/>
        </w:numPr>
        <w:jc w:val="both"/>
        <w:rPr>
          <w:rFonts w:ascii="Tahoma" w:hAnsi="Tahoma" w:cs="Tahoma"/>
          <w:b/>
        </w:rPr>
      </w:pPr>
      <w:r w:rsidRPr="006F3EAB">
        <w:rPr>
          <w:rFonts w:ascii="Tahoma" w:hAnsi="Tahoma" w:cs="Tahoma"/>
          <w:b/>
        </w:rPr>
        <w:t>Reklamacije</w:t>
      </w:r>
    </w:p>
    <w:p w:rsidR="00593207" w:rsidRPr="006F3EAB" w:rsidRDefault="00593207" w:rsidP="00B82ED8">
      <w:pPr>
        <w:keepNext/>
        <w:jc w:val="both"/>
        <w:rPr>
          <w:rFonts w:ascii="Tahoma" w:hAnsi="Tahoma" w:cs="Tahoma"/>
        </w:rPr>
      </w:pPr>
    </w:p>
    <w:p w:rsidR="00593207" w:rsidRPr="006F3EAB" w:rsidRDefault="00593207" w:rsidP="00B82ED8">
      <w:pPr>
        <w:keepNext/>
        <w:jc w:val="both"/>
        <w:rPr>
          <w:rFonts w:ascii="Tahoma" w:hAnsi="Tahoma" w:cs="Tahoma"/>
        </w:rPr>
      </w:pPr>
      <w:r w:rsidRPr="006F3EAB">
        <w:rPr>
          <w:rFonts w:ascii="Tahoma" w:hAnsi="Tahoma" w:cs="Tahoma"/>
        </w:rPr>
        <w:t xml:space="preserve">Naročnik bo morebitne reklamacije uveljavljal v skladu z določili Obligacijskega zakonika ter v skladu z določili, navedenimi v </w:t>
      </w:r>
      <w:r w:rsidR="00F90D9C" w:rsidRPr="006F3EAB">
        <w:rPr>
          <w:rFonts w:ascii="Tahoma" w:hAnsi="Tahoma" w:cs="Tahoma"/>
        </w:rPr>
        <w:t>vzorcu</w:t>
      </w:r>
      <w:r w:rsidRPr="006F3EAB">
        <w:rPr>
          <w:rFonts w:ascii="Tahoma" w:hAnsi="Tahoma" w:cs="Tahoma"/>
        </w:rPr>
        <w:t xml:space="preserve"> pogodbe.</w:t>
      </w:r>
    </w:p>
    <w:bookmarkEnd w:id="6"/>
    <w:p w:rsidR="00593207" w:rsidRPr="006F3EAB" w:rsidRDefault="00593207" w:rsidP="00B82ED8">
      <w:pPr>
        <w:keepNext/>
        <w:jc w:val="both"/>
        <w:rPr>
          <w:rFonts w:ascii="Tahoma" w:hAnsi="Tahoma" w:cs="Tahoma"/>
          <w:b/>
          <w:sz w:val="22"/>
        </w:rPr>
      </w:pPr>
    </w:p>
    <w:p w:rsidR="008874B0" w:rsidRPr="006F3EAB" w:rsidRDefault="00727B9A" w:rsidP="00B82ED8">
      <w:pPr>
        <w:keepNext/>
        <w:keepLines/>
        <w:numPr>
          <w:ilvl w:val="1"/>
          <w:numId w:val="4"/>
        </w:numPr>
        <w:jc w:val="both"/>
        <w:rPr>
          <w:rFonts w:ascii="Tahoma" w:hAnsi="Tahoma" w:cs="Tahoma"/>
          <w:b/>
        </w:rPr>
      </w:pPr>
      <w:r w:rsidRPr="006F3EAB">
        <w:rPr>
          <w:rFonts w:ascii="Tahoma" w:hAnsi="Tahoma" w:cs="Tahoma"/>
          <w:b/>
        </w:rPr>
        <w:t>O</w:t>
      </w:r>
      <w:r w:rsidR="00EA5412" w:rsidRPr="006F3EAB">
        <w:rPr>
          <w:rFonts w:ascii="Tahoma" w:hAnsi="Tahoma" w:cs="Tahoma"/>
          <w:b/>
        </w:rPr>
        <w:t>pis predmeta javnega naročila</w:t>
      </w:r>
      <w:r w:rsidR="0085074B" w:rsidRPr="006F3EAB">
        <w:rPr>
          <w:rFonts w:ascii="Tahoma" w:hAnsi="Tahoma" w:cs="Tahoma"/>
          <w:b/>
        </w:rPr>
        <w:t xml:space="preserve"> in ustreznost</w:t>
      </w:r>
      <w:r w:rsidR="00D87333" w:rsidRPr="006F3EAB">
        <w:rPr>
          <w:rFonts w:ascii="Tahoma" w:hAnsi="Tahoma" w:cs="Tahoma"/>
          <w:b/>
        </w:rPr>
        <w:t xml:space="preserve"> ponujenega blaga</w:t>
      </w:r>
    </w:p>
    <w:p w:rsidR="0072082A" w:rsidRPr="006F3EAB" w:rsidRDefault="0072082A" w:rsidP="00B82ED8">
      <w:pPr>
        <w:keepNext/>
        <w:ind w:left="720"/>
        <w:jc w:val="both"/>
        <w:rPr>
          <w:rFonts w:ascii="Tahoma" w:hAnsi="Tahoma" w:cs="Tahoma"/>
        </w:rPr>
      </w:pPr>
    </w:p>
    <w:p w:rsidR="0085074B" w:rsidRPr="006F3EAB" w:rsidRDefault="00727B9A" w:rsidP="00B82ED8">
      <w:pPr>
        <w:pStyle w:val="Telobesedila"/>
        <w:keepNext/>
        <w:widowControl/>
        <w:rPr>
          <w:rFonts w:ascii="Tahoma" w:hAnsi="Tahoma" w:cs="Tahoma"/>
          <w:b w:val="0"/>
          <w:lang w:val="sl-SI"/>
        </w:rPr>
      </w:pPr>
      <w:r w:rsidRPr="006F3EAB">
        <w:rPr>
          <w:rFonts w:ascii="Tahoma" w:hAnsi="Tahoma" w:cs="Tahoma"/>
          <w:b w:val="0"/>
          <w:lang w:val="sl-SI"/>
        </w:rPr>
        <w:t>Opis predmeta javnega naročila je razviden</w:t>
      </w:r>
      <w:r w:rsidR="00B351F9" w:rsidRPr="006F3EAB">
        <w:rPr>
          <w:rFonts w:ascii="Tahoma" w:hAnsi="Tahoma" w:cs="Tahoma"/>
          <w:b w:val="0"/>
          <w:lang w:val="sl-SI"/>
        </w:rPr>
        <w:t xml:space="preserve"> tudi </w:t>
      </w:r>
      <w:r w:rsidRPr="006F3EAB">
        <w:rPr>
          <w:rFonts w:ascii="Tahoma" w:hAnsi="Tahoma" w:cs="Tahoma"/>
          <w:b w:val="0"/>
          <w:lang w:val="sl-SI"/>
        </w:rPr>
        <w:t>iz ponudbenega predračuna</w:t>
      </w:r>
      <w:r w:rsidR="0085074B" w:rsidRPr="006F3EAB">
        <w:rPr>
          <w:rFonts w:ascii="Tahoma" w:hAnsi="Tahoma" w:cs="Tahoma"/>
          <w:b w:val="0"/>
          <w:lang w:val="sl-SI"/>
        </w:rPr>
        <w:t xml:space="preserve"> za posamezni sklop predmeta javnega naročila</w:t>
      </w:r>
      <w:r w:rsidRPr="006F3EAB">
        <w:rPr>
          <w:rFonts w:ascii="Tahoma" w:hAnsi="Tahoma" w:cs="Tahoma"/>
          <w:b w:val="0"/>
          <w:lang w:val="sl-SI"/>
        </w:rPr>
        <w:t xml:space="preserve">, ki je sestavni del razpisne dokumentacije. </w:t>
      </w:r>
      <w:r w:rsidR="00421581" w:rsidRPr="006F3EAB">
        <w:rPr>
          <w:rFonts w:ascii="Tahoma" w:hAnsi="Tahoma" w:cs="Tahoma"/>
          <w:b w:val="0"/>
          <w:lang w:val="sl-SI"/>
        </w:rPr>
        <w:t xml:space="preserve"> </w:t>
      </w:r>
    </w:p>
    <w:p w:rsidR="00421581" w:rsidRPr="006F3EAB" w:rsidRDefault="00421581" w:rsidP="00B82ED8">
      <w:pPr>
        <w:pStyle w:val="Telobesedila"/>
        <w:keepNext/>
        <w:widowControl/>
        <w:rPr>
          <w:rFonts w:ascii="Tahoma" w:hAnsi="Tahoma" w:cs="Tahoma"/>
          <w:b w:val="0"/>
          <w:lang w:val="sl-SI"/>
        </w:rPr>
      </w:pPr>
    </w:p>
    <w:p w:rsidR="0085074B" w:rsidRPr="006F3EAB" w:rsidRDefault="00421581" w:rsidP="00B82ED8">
      <w:pPr>
        <w:pStyle w:val="Telobesedila"/>
        <w:keepNext/>
        <w:widowControl/>
        <w:rPr>
          <w:rFonts w:ascii="Tahoma" w:hAnsi="Tahoma" w:cs="Tahoma"/>
          <w:b w:val="0"/>
          <w:sz w:val="18"/>
          <w:lang w:val="sl-SI"/>
        </w:rPr>
      </w:pPr>
      <w:r w:rsidRPr="006F3EAB">
        <w:rPr>
          <w:rFonts w:ascii="Tahoma" w:hAnsi="Tahoma" w:cs="Tahoma"/>
          <w:b w:val="0"/>
          <w:lang w:val="sl-SI"/>
        </w:rPr>
        <w:t>Ponujeno blago mora</w:t>
      </w:r>
      <w:r w:rsidRPr="006F3EAB">
        <w:rPr>
          <w:rFonts w:ascii="Tahoma" w:hAnsi="Tahoma" w:cs="Tahoma"/>
          <w:b w:val="0"/>
        </w:rPr>
        <w:t xml:space="preserve"> izpolnjevati vsa določila </w:t>
      </w:r>
      <w:r w:rsidR="00B87C90" w:rsidRPr="006F3EAB">
        <w:rPr>
          <w:rFonts w:ascii="Tahoma" w:hAnsi="Tahoma" w:cs="Tahoma"/>
          <w:b w:val="0"/>
        </w:rPr>
        <w:t>standardov</w:t>
      </w:r>
      <w:r w:rsidRPr="006F3EAB">
        <w:rPr>
          <w:rFonts w:ascii="Tahoma" w:hAnsi="Tahoma" w:cs="Tahoma"/>
          <w:b w:val="0"/>
        </w:rPr>
        <w:t xml:space="preserve"> in normativov določenih s strani Gospodarske zbornice Slovenije in Obrtno-podjetniške zbornice Slovenije v skladu z 12. členom Zakona o pogrebni in pokopališki dejavnosti (Ur. l. RS št. 62/2016)</w:t>
      </w:r>
      <w:r w:rsidRPr="006F3EAB">
        <w:rPr>
          <w:rFonts w:ascii="Tahoma" w:hAnsi="Tahoma" w:cs="Tahoma"/>
          <w:b w:val="0"/>
          <w:lang w:val="sl-SI"/>
        </w:rPr>
        <w:t>.</w:t>
      </w:r>
    </w:p>
    <w:p w:rsidR="00421581" w:rsidRPr="006F3EAB" w:rsidRDefault="00421581" w:rsidP="00B82ED8">
      <w:pPr>
        <w:pStyle w:val="Telobesedila"/>
        <w:keepNext/>
        <w:widowControl/>
        <w:rPr>
          <w:rFonts w:ascii="Tahoma" w:hAnsi="Tahoma" w:cs="Tahoma"/>
          <w:b w:val="0"/>
          <w:lang w:val="sl-SI"/>
        </w:rPr>
      </w:pPr>
    </w:p>
    <w:p w:rsidR="007057EE" w:rsidRPr="006F3EAB" w:rsidRDefault="0085074B" w:rsidP="00B82ED8">
      <w:pPr>
        <w:pStyle w:val="Telobesedila"/>
        <w:keepNext/>
        <w:widowControl/>
        <w:rPr>
          <w:rFonts w:ascii="Tahoma" w:hAnsi="Tahoma" w:cs="Tahoma"/>
          <w:b w:val="0"/>
          <w:lang w:val="sl-SI"/>
        </w:rPr>
      </w:pPr>
      <w:r w:rsidRPr="006F3EAB">
        <w:rPr>
          <w:rFonts w:ascii="Tahoma" w:hAnsi="Tahoma" w:cs="Tahoma"/>
          <w:b w:val="0"/>
          <w:lang w:val="sl-SI"/>
        </w:rPr>
        <w:t xml:space="preserve">Ponujeno blago mora </w:t>
      </w:r>
      <w:r w:rsidR="007057EE" w:rsidRPr="006F3EAB">
        <w:rPr>
          <w:rFonts w:ascii="Tahoma" w:hAnsi="Tahoma" w:cs="Tahoma"/>
          <w:b w:val="0"/>
          <w:lang w:val="sl-SI"/>
        </w:rPr>
        <w:t>biti ekološko u</w:t>
      </w:r>
      <w:r w:rsidR="00BC4576" w:rsidRPr="006F3EAB">
        <w:rPr>
          <w:rFonts w:ascii="Tahoma" w:hAnsi="Tahoma" w:cs="Tahoma"/>
          <w:b w:val="0"/>
          <w:lang w:val="sl-SI"/>
        </w:rPr>
        <w:t>strezno</w:t>
      </w:r>
      <w:r w:rsidR="00C11BBD" w:rsidRPr="006F3EAB">
        <w:rPr>
          <w:rFonts w:ascii="Tahoma" w:hAnsi="Tahoma" w:cs="Tahoma"/>
          <w:b w:val="0"/>
          <w:lang w:val="sl-SI"/>
        </w:rPr>
        <w:t xml:space="preserve"> in</w:t>
      </w:r>
      <w:r w:rsidR="007057EE" w:rsidRPr="006F3EAB">
        <w:rPr>
          <w:rFonts w:ascii="Tahoma" w:hAnsi="Tahoma" w:cs="Tahoma"/>
          <w:b w:val="0"/>
          <w:lang w:val="sl-SI"/>
        </w:rPr>
        <w:t xml:space="preserve"> </w:t>
      </w:r>
      <w:r w:rsidR="00C11BBD" w:rsidRPr="006F3EAB">
        <w:rPr>
          <w:rFonts w:ascii="Tahoma" w:hAnsi="Tahoma" w:cs="Tahoma"/>
          <w:b w:val="0"/>
          <w:lang w:val="sl-SI"/>
        </w:rPr>
        <w:t xml:space="preserve">v </w:t>
      </w:r>
      <w:r w:rsidR="007057EE" w:rsidRPr="006F3EAB">
        <w:rPr>
          <w:rFonts w:ascii="Tahoma" w:hAnsi="Tahoma" w:cs="Tahoma"/>
          <w:b w:val="0"/>
          <w:lang w:val="sl-SI"/>
        </w:rPr>
        <w:t>skladu z vso veljavno zakonodajo.</w:t>
      </w:r>
    </w:p>
    <w:p w:rsidR="007057EE" w:rsidRPr="006F3EAB" w:rsidRDefault="007057EE" w:rsidP="00B82ED8">
      <w:pPr>
        <w:pStyle w:val="Telobesedila"/>
        <w:keepNext/>
        <w:widowControl/>
        <w:rPr>
          <w:rFonts w:ascii="Tahoma" w:hAnsi="Tahoma" w:cs="Tahoma"/>
          <w:b w:val="0"/>
          <w:lang w:val="sl-SI"/>
        </w:rPr>
      </w:pPr>
    </w:p>
    <w:p w:rsidR="00E230D1" w:rsidRPr="006F3EAB" w:rsidRDefault="00E230D1" w:rsidP="00B82ED8">
      <w:pPr>
        <w:pStyle w:val="Telobesedila"/>
        <w:keepNext/>
        <w:widowControl/>
        <w:numPr>
          <w:ilvl w:val="0"/>
          <w:numId w:val="35"/>
        </w:numPr>
        <w:rPr>
          <w:rFonts w:ascii="Tahoma" w:hAnsi="Tahoma" w:cs="Tahoma"/>
          <w:i/>
          <w:lang w:val="sl-SI"/>
        </w:rPr>
      </w:pPr>
      <w:r w:rsidRPr="006F3EAB">
        <w:rPr>
          <w:rFonts w:ascii="Tahoma" w:hAnsi="Tahoma" w:cs="Tahoma"/>
          <w:i/>
          <w:lang w:val="sl-SI"/>
        </w:rPr>
        <w:t>Sklop 1: Krste in nagrobna obeležja</w:t>
      </w:r>
    </w:p>
    <w:p w:rsidR="00E230D1" w:rsidRPr="006F3EAB" w:rsidRDefault="00E230D1" w:rsidP="00B82ED8">
      <w:pPr>
        <w:pStyle w:val="Telobesedila"/>
        <w:keepNext/>
        <w:widowControl/>
        <w:rPr>
          <w:rFonts w:ascii="Tahoma" w:hAnsi="Tahoma" w:cs="Tahoma"/>
          <w:b w:val="0"/>
          <w:sz w:val="16"/>
          <w:lang w:val="sl-SI"/>
        </w:rPr>
      </w:pPr>
    </w:p>
    <w:p w:rsidR="00593207" w:rsidRPr="006F3EAB" w:rsidRDefault="007057EE" w:rsidP="00B82ED8">
      <w:pPr>
        <w:pStyle w:val="Telobesedila"/>
        <w:keepNext/>
        <w:widowControl/>
        <w:rPr>
          <w:rFonts w:ascii="Tahoma" w:hAnsi="Tahoma" w:cs="Tahoma"/>
          <w:b w:val="0"/>
          <w:lang w:val="sl-SI"/>
        </w:rPr>
      </w:pPr>
      <w:r w:rsidRPr="006F3EAB">
        <w:rPr>
          <w:rFonts w:ascii="Tahoma" w:hAnsi="Tahoma" w:cs="Tahoma"/>
          <w:b w:val="0"/>
          <w:lang w:val="sl-SI"/>
        </w:rPr>
        <w:t xml:space="preserve">Ponudnik, ki oddaja ponudbo </w:t>
      </w:r>
      <w:r w:rsidRPr="006F3EAB">
        <w:rPr>
          <w:rFonts w:ascii="Tahoma" w:hAnsi="Tahoma" w:cs="Tahoma"/>
          <w:lang w:val="sl-SI"/>
        </w:rPr>
        <w:t xml:space="preserve">za </w:t>
      </w:r>
      <w:r w:rsidR="00593207" w:rsidRPr="006F3EAB">
        <w:rPr>
          <w:rFonts w:ascii="Tahoma" w:hAnsi="Tahoma" w:cs="Tahoma"/>
          <w:lang w:val="sl-SI"/>
        </w:rPr>
        <w:t xml:space="preserve">1. Sklop: </w:t>
      </w:r>
      <w:r w:rsidR="00F91624" w:rsidRPr="006F3EAB">
        <w:rPr>
          <w:rFonts w:ascii="Tahoma" w:hAnsi="Tahoma" w:cs="Tahoma"/>
          <w:lang w:val="sl-SI"/>
        </w:rPr>
        <w:t>Krste in nagrobna obeležja</w:t>
      </w:r>
      <w:r w:rsidR="00593207" w:rsidRPr="006F3EAB">
        <w:rPr>
          <w:rFonts w:ascii="Tahoma" w:hAnsi="Tahoma" w:cs="Tahoma"/>
          <w:lang w:val="sl-SI"/>
        </w:rPr>
        <w:t xml:space="preserve"> </w:t>
      </w:r>
      <w:r w:rsidR="00654476" w:rsidRPr="006F3EAB">
        <w:rPr>
          <w:rFonts w:ascii="Tahoma" w:hAnsi="Tahoma" w:cs="Tahoma"/>
          <w:b w:val="0"/>
          <w:lang w:val="sl-SI"/>
        </w:rPr>
        <w:t>(</w:t>
      </w:r>
      <w:r w:rsidR="00654476" w:rsidRPr="006F3EAB">
        <w:rPr>
          <w:rFonts w:ascii="Tahoma" w:hAnsi="Tahoma" w:cs="Tahoma"/>
          <w:b w:val="0"/>
          <w:i/>
          <w:u w:val="single"/>
          <w:lang w:val="sl-SI"/>
        </w:rPr>
        <w:t xml:space="preserve">samo za postavko številka 2; </w:t>
      </w:r>
      <w:proofErr w:type="spellStart"/>
      <w:r w:rsidR="00654476" w:rsidRPr="006F3EAB">
        <w:rPr>
          <w:rFonts w:ascii="Tahoma" w:hAnsi="Tahoma" w:cs="Tahoma"/>
          <w:b w:val="0"/>
          <w:i/>
          <w:u w:val="single"/>
          <w:lang w:val="sl-SI"/>
        </w:rPr>
        <w:t>Kremacijska</w:t>
      </w:r>
      <w:proofErr w:type="spellEnd"/>
      <w:r w:rsidR="00654476" w:rsidRPr="006F3EAB">
        <w:rPr>
          <w:rFonts w:ascii="Tahoma" w:hAnsi="Tahoma" w:cs="Tahoma"/>
          <w:b w:val="0"/>
          <w:i/>
          <w:u w:val="single"/>
          <w:lang w:val="sl-SI"/>
        </w:rPr>
        <w:t xml:space="preserve"> krsta s krstno vlogo</w:t>
      </w:r>
      <w:r w:rsidR="00654476" w:rsidRPr="006F3EAB">
        <w:rPr>
          <w:rFonts w:ascii="Tahoma" w:hAnsi="Tahoma" w:cs="Tahoma"/>
          <w:b w:val="0"/>
          <w:lang w:val="sl-SI"/>
        </w:rPr>
        <w:t>)</w:t>
      </w:r>
      <w:r w:rsidRPr="006F3EAB">
        <w:rPr>
          <w:rFonts w:ascii="Tahoma" w:hAnsi="Tahoma" w:cs="Tahoma"/>
          <w:b w:val="0"/>
          <w:lang w:val="sl-SI"/>
        </w:rPr>
        <w:t xml:space="preserve">, </w:t>
      </w:r>
      <w:r w:rsidRPr="006F3EAB">
        <w:rPr>
          <w:rFonts w:ascii="Tahoma" w:hAnsi="Tahoma" w:cs="Tahoma"/>
          <w:lang w:val="sl-SI"/>
        </w:rPr>
        <w:t>mora k ponudbeni dokumentaciji pre</w:t>
      </w:r>
      <w:r w:rsidR="00593207" w:rsidRPr="006F3EAB">
        <w:rPr>
          <w:rFonts w:ascii="Tahoma" w:hAnsi="Tahoma" w:cs="Tahoma"/>
          <w:lang w:val="sl-SI"/>
        </w:rPr>
        <w:t>dložiti še naslednje dokumente</w:t>
      </w:r>
      <w:r w:rsidR="00593207" w:rsidRPr="006F3EAB">
        <w:rPr>
          <w:rFonts w:ascii="Tahoma" w:hAnsi="Tahoma" w:cs="Tahoma"/>
          <w:b w:val="0"/>
          <w:lang w:val="sl-SI"/>
        </w:rPr>
        <w:t>:</w:t>
      </w:r>
    </w:p>
    <w:p w:rsidR="00C12602" w:rsidRPr="006F3EAB" w:rsidRDefault="00C12602" w:rsidP="00B82ED8">
      <w:pPr>
        <w:pStyle w:val="Telobesedila"/>
        <w:keepNext/>
        <w:widowControl/>
        <w:rPr>
          <w:rFonts w:ascii="Tahoma" w:hAnsi="Tahoma" w:cs="Tahoma"/>
          <w:b w:val="0"/>
          <w:lang w:val="sl-SI"/>
        </w:rPr>
      </w:pPr>
    </w:p>
    <w:p w:rsidR="00CC6287" w:rsidRPr="006F3EAB" w:rsidRDefault="007057EE" w:rsidP="00D06F6D">
      <w:pPr>
        <w:keepNext/>
        <w:ind w:left="284"/>
        <w:jc w:val="both"/>
        <w:rPr>
          <w:rFonts w:ascii="Tahoma" w:hAnsi="Tahoma" w:cs="Tahoma"/>
        </w:rPr>
      </w:pPr>
      <w:r w:rsidRPr="006F3EAB">
        <w:rPr>
          <w:rFonts w:ascii="Tahoma" w:hAnsi="Tahoma" w:cs="Tahoma"/>
          <w:b/>
        </w:rPr>
        <w:t>Mnenje</w:t>
      </w:r>
      <w:r w:rsidRPr="006F3EAB">
        <w:rPr>
          <w:rFonts w:ascii="Tahoma" w:hAnsi="Tahoma" w:cs="Tahoma"/>
        </w:rPr>
        <w:t xml:space="preserve"> </w:t>
      </w:r>
      <w:r w:rsidRPr="006F3EAB">
        <w:rPr>
          <w:rFonts w:ascii="Tahoma" w:hAnsi="Tahoma" w:cs="Tahoma"/>
          <w:b/>
        </w:rPr>
        <w:t>oz. a-test</w:t>
      </w:r>
      <w:r w:rsidRPr="006F3EAB">
        <w:rPr>
          <w:rFonts w:ascii="Tahoma" w:hAnsi="Tahoma" w:cs="Tahoma"/>
        </w:rPr>
        <w:t xml:space="preserve"> Zavoda za zdravstveno varstvo ali druge inštitucije, ki je akreditirana za tovrstno izdajanje potrdil, da krste in pripravki za površinsko obdelavo lesa ne vsebujejo snovi, ki bi po kriterijih tč. 2.1. VDI 3891 povzročali pri predpisanih pogojih </w:t>
      </w:r>
      <w:proofErr w:type="spellStart"/>
      <w:r w:rsidRPr="006F3EAB">
        <w:rPr>
          <w:rFonts w:ascii="Tahoma" w:hAnsi="Tahoma" w:cs="Tahoma"/>
        </w:rPr>
        <w:t>kremacije</w:t>
      </w:r>
      <w:proofErr w:type="spellEnd"/>
      <w:r w:rsidRPr="006F3EAB">
        <w:rPr>
          <w:rFonts w:ascii="Tahoma" w:hAnsi="Tahoma" w:cs="Tahoma"/>
        </w:rPr>
        <w:t xml:space="preserve"> emisije nevarnih snovi v zrak ter, da se v proizvodnem postopku uporabljajo pripravki za lepljenje in površinsko zaščito, ki po podatkih iz varnostnih listov po kriterijih, ki jih predpisujeta Pravilnik o razvrščanju, pakiranju in označevanju nevarnih snovi (Ur. list RS </w:t>
      </w:r>
      <w:r w:rsidR="00C12602" w:rsidRPr="006F3EAB">
        <w:rPr>
          <w:rFonts w:ascii="Tahoma" w:hAnsi="Tahoma" w:cs="Tahoma"/>
        </w:rPr>
        <w:t>št. 35/05, 54/07, 88/08 in 6/14</w:t>
      </w:r>
      <w:r w:rsidRPr="006F3EAB">
        <w:rPr>
          <w:rFonts w:ascii="Tahoma" w:hAnsi="Tahoma" w:cs="Tahoma"/>
        </w:rPr>
        <w:t xml:space="preserve">) in Pravilnik o razvrščanju, pakiranju in označevanju nevarnih pripravkov (Ur. list RS </w:t>
      </w:r>
      <w:r w:rsidR="00C12602" w:rsidRPr="006F3EAB">
        <w:rPr>
          <w:rFonts w:ascii="Tahoma" w:hAnsi="Tahoma" w:cs="Tahoma"/>
        </w:rPr>
        <w:t>št. 67/05, 137/06, 88/08, 81/09 in 6/14</w:t>
      </w:r>
      <w:r w:rsidRPr="006F3EAB">
        <w:rPr>
          <w:rFonts w:ascii="Tahoma" w:hAnsi="Tahoma" w:cs="Tahoma"/>
        </w:rPr>
        <w:t>), ne vsebujejo nevarnih snovi.</w:t>
      </w:r>
    </w:p>
    <w:p w:rsidR="00CC6287" w:rsidRPr="006F3EAB" w:rsidRDefault="00CC6287" w:rsidP="00B82ED8">
      <w:pPr>
        <w:pStyle w:val="Telobesedila"/>
        <w:keepNext/>
        <w:widowControl/>
        <w:rPr>
          <w:rFonts w:ascii="Tahoma" w:hAnsi="Tahoma" w:cs="Tahoma"/>
          <w:b w:val="0"/>
          <w:lang w:val="sl-SI"/>
        </w:rPr>
      </w:pPr>
    </w:p>
    <w:p w:rsidR="00E230D1" w:rsidRPr="006F3EAB" w:rsidRDefault="00E230D1" w:rsidP="00B82ED8">
      <w:pPr>
        <w:pStyle w:val="Telobesedila"/>
        <w:keepNext/>
        <w:widowControl/>
        <w:numPr>
          <w:ilvl w:val="0"/>
          <w:numId w:val="35"/>
        </w:numPr>
        <w:rPr>
          <w:rFonts w:ascii="Tahoma" w:hAnsi="Tahoma" w:cs="Tahoma"/>
          <w:i/>
          <w:lang w:val="sl-SI"/>
        </w:rPr>
      </w:pPr>
      <w:r w:rsidRPr="006F3EAB">
        <w:rPr>
          <w:rFonts w:ascii="Tahoma" w:hAnsi="Tahoma" w:cs="Tahoma"/>
          <w:i/>
          <w:lang w:val="sl-SI"/>
        </w:rPr>
        <w:lastRenderedPageBreak/>
        <w:t>Sklop 2: Vreče za pokojnike, talarji,</w:t>
      </w:r>
      <w:r w:rsidR="00153757" w:rsidRPr="006F3EAB">
        <w:rPr>
          <w:rFonts w:ascii="Tahoma" w:hAnsi="Tahoma" w:cs="Tahoma"/>
          <w:b w:val="0"/>
          <w:lang w:val="sl-SI"/>
        </w:rPr>
        <w:t xml:space="preserve"> </w:t>
      </w:r>
      <w:r w:rsidR="00153757" w:rsidRPr="006F3EAB">
        <w:rPr>
          <w:rFonts w:ascii="Tahoma" w:hAnsi="Tahoma" w:cs="Tahoma"/>
          <w:i/>
          <w:lang w:val="sl-SI"/>
        </w:rPr>
        <w:t>copati</w:t>
      </w:r>
    </w:p>
    <w:p w:rsidR="00E230D1" w:rsidRPr="006F3EAB" w:rsidRDefault="00E230D1" w:rsidP="00B82ED8">
      <w:pPr>
        <w:pStyle w:val="Telobesedila"/>
        <w:keepNext/>
        <w:widowControl/>
        <w:rPr>
          <w:rFonts w:ascii="Tahoma" w:hAnsi="Tahoma" w:cs="Tahoma"/>
          <w:b w:val="0"/>
          <w:sz w:val="16"/>
          <w:lang w:val="sl-SI"/>
        </w:rPr>
      </w:pPr>
    </w:p>
    <w:p w:rsidR="006F2CF5" w:rsidRPr="006F3EAB" w:rsidRDefault="006F2CF5" w:rsidP="00B82ED8">
      <w:pPr>
        <w:pStyle w:val="Telobesedila"/>
        <w:keepNext/>
        <w:widowControl/>
        <w:rPr>
          <w:rFonts w:ascii="Tahoma" w:hAnsi="Tahoma" w:cs="Tahoma"/>
          <w:b w:val="0"/>
          <w:lang w:val="sl-SI"/>
        </w:rPr>
      </w:pPr>
      <w:r w:rsidRPr="006F3EAB">
        <w:rPr>
          <w:rFonts w:ascii="Tahoma" w:hAnsi="Tahoma" w:cs="Tahoma"/>
          <w:b w:val="0"/>
          <w:lang w:val="sl-SI"/>
        </w:rPr>
        <w:t xml:space="preserve">Ponudnik, ki oddaja ponudbo </w:t>
      </w:r>
      <w:r w:rsidRPr="006F3EAB">
        <w:rPr>
          <w:rFonts w:ascii="Tahoma" w:hAnsi="Tahoma" w:cs="Tahoma"/>
          <w:lang w:val="sl-SI"/>
        </w:rPr>
        <w:t xml:space="preserve">za </w:t>
      </w:r>
      <w:r w:rsidR="00593207" w:rsidRPr="006F3EAB">
        <w:rPr>
          <w:rFonts w:ascii="Tahoma" w:hAnsi="Tahoma" w:cs="Tahoma"/>
          <w:lang w:val="sl-SI"/>
        </w:rPr>
        <w:t>2. Sklop</w:t>
      </w:r>
      <w:r w:rsidR="00F91624" w:rsidRPr="006F3EAB">
        <w:rPr>
          <w:rFonts w:ascii="Tahoma" w:hAnsi="Tahoma" w:cs="Tahoma"/>
          <w:lang w:val="sl-SI"/>
        </w:rPr>
        <w:t xml:space="preserve">: Vreče za pokojnike, talarji, copati </w:t>
      </w:r>
      <w:r w:rsidR="00D87333" w:rsidRPr="006F3EAB">
        <w:rPr>
          <w:rFonts w:ascii="Tahoma" w:hAnsi="Tahoma" w:cs="Tahoma"/>
          <w:b w:val="0"/>
          <w:lang w:val="sl-SI"/>
        </w:rPr>
        <w:t>(</w:t>
      </w:r>
      <w:r w:rsidR="00051664" w:rsidRPr="006F3EAB">
        <w:rPr>
          <w:rFonts w:ascii="Tahoma" w:hAnsi="Tahoma" w:cs="Tahoma"/>
          <w:b w:val="0"/>
          <w:i/>
          <w:u w:val="single"/>
          <w:lang w:val="sl-SI"/>
        </w:rPr>
        <w:t>samo za postavko</w:t>
      </w:r>
      <w:r w:rsidR="00D87333" w:rsidRPr="006F3EAB">
        <w:rPr>
          <w:rFonts w:ascii="Tahoma" w:hAnsi="Tahoma" w:cs="Tahoma"/>
          <w:b w:val="0"/>
          <w:i/>
          <w:u w:val="single"/>
          <w:lang w:val="sl-SI"/>
        </w:rPr>
        <w:t xml:space="preserve"> številka 3; Vreča z nosilnimi trakovi za pokojnike</w:t>
      </w:r>
      <w:r w:rsidR="00D87333" w:rsidRPr="006F3EAB">
        <w:rPr>
          <w:rFonts w:ascii="Tahoma" w:hAnsi="Tahoma" w:cs="Tahoma"/>
          <w:b w:val="0"/>
          <w:lang w:val="sl-SI"/>
        </w:rPr>
        <w:t>)</w:t>
      </w:r>
      <w:r w:rsidRPr="006F3EAB">
        <w:rPr>
          <w:rFonts w:ascii="Tahoma" w:hAnsi="Tahoma" w:cs="Tahoma"/>
          <w:b w:val="0"/>
          <w:lang w:val="sl-SI"/>
        </w:rPr>
        <w:t xml:space="preserve">, </w:t>
      </w:r>
      <w:r w:rsidRPr="006F3EAB">
        <w:rPr>
          <w:rFonts w:ascii="Tahoma" w:hAnsi="Tahoma" w:cs="Tahoma"/>
          <w:lang w:val="sl-SI"/>
        </w:rPr>
        <w:t>mora k ponudbeni dokumentaciji predložiti še naslednje dokumente</w:t>
      </w:r>
      <w:r w:rsidRPr="006F3EAB">
        <w:rPr>
          <w:rFonts w:ascii="Tahoma" w:hAnsi="Tahoma" w:cs="Tahoma"/>
          <w:b w:val="0"/>
          <w:lang w:val="sl-SI"/>
        </w:rPr>
        <w:t>:</w:t>
      </w:r>
      <w:r w:rsidR="00153757" w:rsidRPr="006F3EAB">
        <w:rPr>
          <w:rFonts w:ascii="Tahoma" w:hAnsi="Tahoma" w:cs="Tahoma"/>
          <w:b w:val="0"/>
          <w:lang w:val="sl-SI"/>
        </w:rPr>
        <w:t xml:space="preserve"> </w:t>
      </w:r>
    </w:p>
    <w:p w:rsidR="000F4FEB" w:rsidRPr="006F3EAB" w:rsidRDefault="000F4FEB" w:rsidP="00B82ED8">
      <w:pPr>
        <w:keepNext/>
        <w:jc w:val="both"/>
        <w:rPr>
          <w:rFonts w:ascii="Tahoma" w:hAnsi="Tahoma" w:cs="Tahoma"/>
          <w:b/>
        </w:rPr>
      </w:pPr>
    </w:p>
    <w:p w:rsidR="007057EE" w:rsidRPr="006F3EAB" w:rsidRDefault="007057EE" w:rsidP="00B82ED8">
      <w:pPr>
        <w:keepNext/>
        <w:ind w:left="284"/>
        <w:jc w:val="both"/>
        <w:rPr>
          <w:rFonts w:ascii="Tahoma" w:hAnsi="Tahoma" w:cs="Tahoma"/>
        </w:rPr>
      </w:pPr>
      <w:r w:rsidRPr="006F3EAB">
        <w:rPr>
          <w:rFonts w:ascii="Tahoma" w:hAnsi="Tahoma" w:cs="Tahoma"/>
          <w:b/>
        </w:rPr>
        <w:t>Izjava inštitucije</w:t>
      </w:r>
      <w:r w:rsidRPr="006F3EAB">
        <w:rPr>
          <w:rFonts w:ascii="Tahoma" w:hAnsi="Tahoma" w:cs="Tahoma"/>
        </w:rPr>
        <w:t>, ki je akreditirana za tovrstno izdajanj</w:t>
      </w:r>
      <w:r w:rsidR="006F2CF5" w:rsidRPr="006F3EAB">
        <w:rPr>
          <w:rFonts w:ascii="Tahoma" w:hAnsi="Tahoma" w:cs="Tahoma"/>
        </w:rPr>
        <w:t xml:space="preserve">e potrdil, da embalaža ustreza </w:t>
      </w:r>
      <w:r w:rsidRPr="006F3EAB">
        <w:rPr>
          <w:rFonts w:ascii="Tahoma" w:hAnsi="Tahoma" w:cs="Tahoma"/>
        </w:rPr>
        <w:t>EU standardom</w:t>
      </w:r>
      <w:r w:rsidR="006F2CF5" w:rsidRPr="006F3EAB">
        <w:rPr>
          <w:rFonts w:ascii="Tahoma" w:hAnsi="Tahoma" w:cs="Tahoma"/>
        </w:rPr>
        <w:t xml:space="preserve"> s pripisom, da embalaža:</w:t>
      </w:r>
    </w:p>
    <w:p w:rsidR="007057EE" w:rsidRPr="006F3EAB" w:rsidRDefault="007057EE"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ne vsebuje nedovoljenih količin težkih kovin, zato ustreza standardu EN 13695-1,</w:t>
      </w:r>
    </w:p>
    <w:p w:rsidR="007057EE" w:rsidRPr="006F3EAB" w:rsidRDefault="007057EE"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ne vsebuje nedovoljene količine nevarnih snovi, zato ustreza standardu EN 13428 in standardu EN 13695-2,</w:t>
      </w:r>
    </w:p>
    <w:p w:rsidR="007057EE" w:rsidRPr="006F3EAB" w:rsidRDefault="007057EE"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je uporabna za reciklažo, zato ustreza standardu EN 13430,</w:t>
      </w:r>
      <w:r w:rsidR="009B29D8" w:rsidRPr="006F3EAB">
        <w:rPr>
          <w:rFonts w:ascii="Tahoma" w:hAnsi="Tahoma" w:cs="Tahoma"/>
        </w:rPr>
        <w:t xml:space="preserve"> </w:t>
      </w:r>
    </w:p>
    <w:p w:rsidR="007057EE" w:rsidRPr="006F3EAB" w:rsidRDefault="007057EE"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je biološko razgradljiva, zato ustreza standardu EN 13428,</w:t>
      </w:r>
    </w:p>
    <w:p w:rsidR="007057EE" w:rsidRPr="006F3EAB" w:rsidRDefault="007057EE"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je izdelana tako, da sta njena masa in dimenzije čim manjše, glede na način uporabe, zato ustreza standardu EN 13426 in standardu EN 13427,</w:t>
      </w:r>
    </w:p>
    <w:p w:rsidR="007057EE" w:rsidRPr="006F3EAB" w:rsidRDefault="007057EE"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je izdelana v smislu nadaljnje uporabe, zato ustreza standardu EN 13429.</w:t>
      </w:r>
    </w:p>
    <w:p w:rsidR="00727B9A" w:rsidRPr="006F3EAB" w:rsidRDefault="00727B9A" w:rsidP="00B82ED8">
      <w:pPr>
        <w:pStyle w:val="Telobesedila"/>
        <w:keepNext/>
        <w:widowControl/>
        <w:rPr>
          <w:rFonts w:ascii="Tahoma" w:hAnsi="Tahoma" w:cs="Tahoma"/>
          <w:b w:val="0"/>
          <w:lang w:val="sl-SI"/>
        </w:rPr>
      </w:pPr>
    </w:p>
    <w:p w:rsidR="00C12602" w:rsidRPr="006F3EAB" w:rsidRDefault="00095AE5" w:rsidP="00B82ED8">
      <w:pPr>
        <w:pStyle w:val="Telobesedila"/>
        <w:keepNext/>
        <w:widowControl/>
        <w:numPr>
          <w:ilvl w:val="0"/>
          <w:numId w:val="35"/>
        </w:numPr>
        <w:rPr>
          <w:rFonts w:ascii="Tahoma" w:hAnsi="Tahoma" w:cs="Tahoma"/>
          <w:i/>
          <w:lang w:val="sl-SI"/>
        </w:rPr>
      </w:pPr>
      <w:r w:rsidRPr="006F3EAB">
        <w:rPr>
          <w:rFonts w:ascii="Tahoma" w:hAnsi="Tahoma" w:cs="Tahoma"/>
          <w:i/>
          <w:lang w:val="sl-SI"/>
        </w:rPr>
        <w:t xml:space="preserve">Sklop 3: Osnovne </w:t>
      </w:r>
      <w:proofErr w:type="spellStart"/>
      <w:r w:rsidRPr="006F3EAB">
        <w:rPr>
          <w:rFonts w:ascii="Tahoma" w:hAnsi="Tahoma" w:cs="Tahoma"/>
          <w:i/>
          <w:lang w:val="sl-SI"/>
        </w:rPr>
        <w:t>kremacijske</w:t>
      </w:r>
      <w:proofErr w:type="spellEnd"/>
      <w:r w:rsidRPr="006F3EAB">
        <w:rPr>
          <w:rFonts w:ascii="Tahoma" w:hAnsi="Tahoma" w:cs="Tahoma"/>
          <w:i/>
          <w:lang w:val="sl-SI"/>
        </w:rPr>
        <w:t xml:space="preserve"> žare: </w:t>
      </w:r>
    </w:p>
    <w:p w:rsidR="00C12602" w:rsidRPr="006F3EAB" w:rsidRDefault="00C12602" w:rsidP="00B82ED8">
      <w:pPr>
        <w:pStyle w:val="Telobesedila"/>
        <w:keepNext/>
        <w:widowControl/>
        <w:rPr>
          <w:rFonts w:ascii="Tahoma" w:hAnsi="Tahoma" w:cs="Tahoma"/>
          <w:b w:val="0"/>
          <w:szCs w:val="22"/>
          <w:lang w:val="sl-SI"/>
        </w:rPr>
      </w:pPr>
    </w:p>
    <w:p w:rsidR="00095AE5" w:rsidRPr="006F3EAB" w:rsidRDefault="00095AE5" w:rsidP="00B82ED8">
      <w:pPr>
        <w:pStyle w:val="Telobesedila"/>
        <w:keepNext/>
        <w:widowControl/>
        <w:rPr>
          <w:rFonts w:ascii="Tahoma" w:hAnsi="Tahoma" w:cs="Tahoma"/>
          <w:b w:val="0"/>
          <w:szCs w:val="22"/>
          <w:lang w:val="sl-SI"/>
        </w:rPr>
      </w:pPr>
      <w:r w:rsidRPr="006F3EAB">
        <w:rPr>
          <w:rFonts w:ascii="Tahoma" w:hAnsi="Tahoma" w:cs="Tahoma"/>
          <w:szCs w:val="22"/>
          <w:u w:val="single"/>
          <w:lang w:val="sl-SI"/>
        </w:rPr>
        <w:t>Oblika</w:t>
      </w:r>
      <w:r w:rsidR="00C12602" w:rsidRPr="006F3EAB">
        <w:rPr>
          <w:rFonts w:ascii="Tahoma" w:hAnsi="Tahoma" w:cs="Tahoma"/>
          <w:szCs w:val="22"/>
          <w:u w:val="single"/>
        </w:rPr>
        <w:t>, mere</w:t>
      </w:r>
      <w:r w:rsidR="00C12602" w:rsidRPr="006F3EAB">
        <w:rPr>
          <w:rFonts w:ascii="Tahoma" w:hAnsi="Tahoma" w:cs="Tahoma"/>
          <w:szCs w:val="22"/>
          <w:u w:val="single"/>
          <w:lang w:val="sl-SI"/>
        </w:rPr>
        <w:t xml:space="preserve"> oz. </w:t>
      </w:r>
      <w:r w:rsidRPr="006F3EAB">
        <w:rPr>
          <w:rFonts w:ascii="Tahoma" w:hAnsi="Tahoma" w:cs="Tahoma"/>
          <w:szCs w:val="22"/>
          <w:u w:val="single"/>
        </w:rPr>
        <w:t>velikost in materiali morajo biti enaki kot je vzorec žare</w:t>
      </w:r>
      <w:r w:rsidRPr="006F3EAB">
        <w:rPr>
          <w:rFonts w:ascii="Tahoma" w:hAnsi="Tahoma" w:cs="Tahoma"/>
          <w:b w:val="0"/>
          <w:szCs w:val="22"/>
        </w:rPr>
        <w:t>, ki si ga ponudnik lahko ogleda na sedežu naročnika</w:t>
      </w:r>
      <w:r w:rsidR="00D40B60" w:rsidRPr="006F3EAB">
        <w:rPr>
          <w:rFonts w:ascii="Tahoma" w:hAnsi="Tahoma" w:cs="Tahoma"/>
          <w:b w:val="0"/>
          <w:szCs w:val="22"/>
        </w:rPr>
        <w:t xml:space="preserve"> </w:t>
      </w:r>
      <w:r w:rsidR="00D40B60" w:rsidRPr="006F3EAB">
        <w:rPr>
          <w:rFonts w:ascii="Tahoma" w:hAnsi="Tahoma" w:cs="Tahoma"/>
          <w:b w:val="0"/>
          <w:szCs w:val="22"/>
          <w:lang w:val="sl-SI"/>
        </w:rPr>
        <w:t>(</w:t>
      </w:r>
      <w:r w:rsidR="00D40B60" w:rsidRPr="006F3EAB">
        <w:rPr>
          <w:rFonts w:ascii="Tahoma" w:hAnsi="Tahoma" w:cs="Tahoma"/>
          <w:b w:val="0"/>
          <w:szCs w:val="22"/>
          <w:u w:val="single"/>
          <w:lang w:val="sl-SI"/>
        </w:rPr>
        <w:t>glejte naslednjo točko</w:t>
      </w:r>
      <w:r w:rsidR="00D40B60" w:rsidRPr="006F3EAB">
        <w:rPr>
          <w:rFonts w:ascii="Tahoma" w:hAnsi="Tahoma" w:cs="Tahoma"/>
          <w:b w:val="0"/>
          <w:szCs w:val="22"/>
          <w:lang w:val="sl-SI"/>
        </w:rPr>
        <w:t>).</w:t>
      </w:r>
    </w:p>
    <w:p w:rsidR="00095AE5" w:rsidRPr="006F3EAB" w:rsidRDefault="00095AE5" w:rsidP="00B82ED8">
      <w:pPr>
        <w:pStyle w:val="Telobesedila"/>
        <w:keepNext/>
        <w:widowControl/>
        <w:rPr>
          <w:rFonts w:ascii="Tahoma" w:hAnsi="Tahoma" w:cs="Tahoma"/>
          <w:b w:val="0"/>
          <w:szCs w:val="22"/>
          <w:lang w:val="sl-SI"/>
        </w:rPr>
      </w:pPr>
    </w:p>
    <w:p w:rsidR="004D63E2" w:rsidRPr="006F3EAB" w:rsidRDefault="004D63E2" w:rsidP="00B82ED8">
      <w:pPr>
        <w:pStyle w:val="Telobesedila"/>
        <w:keepNext/>
        <w:rPr>
          <w:rFonts w:ascii="Tahoma" w:hAnsi="Tahoma" w:cs="Tahoma"/>
          <w:szCs w:val="22"/>
          <w:lang w:val="sl-SI"/>
        </w:rPr>
      </w:pPr>
      <w:r w:rsidRPr="006F3EAB">
        <w:rPr>
          <w:rFonts w:ascii="Tahoma" w:hAnsi="Tahoma" w:cs="Tahoma"/>
          <w:szCs w:val="22"/>
        </w:rPr>
        <w:t>Dokazila:</w:t>
      </w:r>
    </w:p>
    <w:p w:rsidR="00593207" w:rsidRPr="006F3EAB" w:rsidRDefault="00593207" w:rsidP="00B82ED8">
      <w:pPr>
        <w:pStyle w:val="Telobesedila"/>
        <w:keepNext/>
        <w:widowControl/>
        <w:rPr>
          <w:rFonts w:ascii="Tahoma" w:hAnsi="Tahoma" w:cs="Tahoma"/>
          <w:b w:val="0"/>
          <w:lang w:val="sl-SI"/>
        </w:rPr>
      </w:pPr>
      <w:r w:rsidRPr="006F3EAB">
        <w:rPr>
          <w:rFonts w:ascii="Tahoma" w:hAnsi="Tahoma" w:cs="Tahoma"/>
          <w:b w:val="0"/>
          <w:lang w:val="sl-SI"/>
        </w:rPr>
        <w:t xml:space="preserve">Ponudnik izkaže izpolnjevanje </w:t>
      </w:r>
      <w:r w:rsidR="004D63E2" w:rsidRPr="006F3EAB">
        <w:rPr>
          <w:rFonts w:ascii="Tahoma" w:hAnsi="Tahoma" w:cs="Tahoma"/>
          <w:b w:val="0"/>
          <w:lang w:val="sl-SI"/>
        </w:rPr>
        <w:t>zgoraj navedenih</w:t>
      </w:r>
      <w:r w:rsidRPr="006F3EAB">
        <w:rPr>
          <w:rFonts w:ascii="Tahoma" w:hAnsi="Tahoma" w:cs="Tahoma"/>
          <w:b w:val="0"/>
          <w:lang w:val="sl-SI"/>
        </w:rPr>
        <w:t xml:space="preserve"> zahtev</w:t>
      </w:r>
      <w:r w:rsidR="004D63E2" w:rsidRPr="006F3EAB">
        <w:rPr>
          <w:rFonts w:ascii="Tahoma" w:hAnsi="Tahoma" w:cs="Tahoma"/>
          <w:b w:val="0"/>
          <w:lang w:val="sl-SI"/>
        </w:rPr>
        <w:t xml:space="preserve"> (za posamezen sklop)</w:t>
      </w:r>
      <w:r w:rsidRPr="006F3EAB">
        <w:rPr>
          <w:rFonts w:ascii="Tahoma" w:hAnsi="Tahoma" w:cs="Tahoma"/>
          <w:b w:val="0"/>
          <w:lang w:val="sl-SI"/>
        </w:rPr>
        <w:t xml:space="preserve"> na naslednji način:</w:t>
      </w:r>
    </w:p>
    <w:p w:rsidR="004D63E2" w:rsidRPr="006F3EAB" w:rsidRDefault="004D63E2" w:rsidP="00B82ED8">
      <w:pPr>
        <w:pStyle w:val="Telobesedila"/>
        <w:keepNext/>
        <w:numPr>
          <w:ilvl w:val="0"/>
          <w:numId w:val="36"/>
        </w:numPr>
        <w:ind w:left="426" w:hanging="219"/>
        <w:rPr>
          <w:rFonts w:ascii="Tahoma" w:hAnsi="Tahoma" w:cs="Tahoma"/>
          <w:b w:val="0"/>
        </w:rPr>
      </w:pPr>
      <w:r w:rsidRPr="006F3EAB">
        <w:rPr>
          <w:rFonts w:ascii="Tahoma" w:hAnsi="Tahoma" w:cs="Tahoma"/>
          <w:b w:val="0"/>
        </w:rPr>
        <w:t>Izpolnjen ESPD (</w:t>
      </w:r>
      <w:r w:rsidRPr="006F3EAB">
        <w:rPr>
          <w:rFonts w:ascii="Tahoma" w:hAnsi="Tahoma" w:cs="Tahoma"/>
          <w:b w:val="0"/>
          <w:i/>
        </w:rPr>
        <w:t>v »Del IV: Pogoji za sodelovanje, ɑ: Skupna navedba za vse pogoje za sodelovanje«</w:t>
      </w:r>
      <w:r w:rsidRPr="006F3EAB">
        <w:rPr>
          <w:rFonts w:ascii="Tahoma" w:hAnsi="Tahoma" w:cs="Tahoma"/>
          <w:b w:val="0"/>
        </w:rPr>
        <w:t xml:space="preserve">).  </w:t>
      </w:r>
    </w:p>
    <w:p w:rsidR="00593207" w:rsidRPr="006F3EAB" w:rsidRDefault="00701EF4" w:rsidP="00701EF4">
      <w:pPr>
        <w:pStyle w:val="Telobesedila"/>
        <w:keepNext/>
        <w:numPr>
          <w:ilvl w:val="0"/>
          <w:numId w:val="36"/>
        </w:numPr>
        <w:ind w:left="426" w:hanging="219"/>
        <w:rPr>
          <w:rFonts w:ascii="Tahoma" w:hAnsi="Tahoma" w:cs="Tahoma"/>
          <w:b w:val="0"/>
        </w:rPr>
      </w:pPr>
      <w:r w:rsidRPr="006F3EAB">
        <w:rPr>
          <w:rFonts w:ascii="Tahoma" w:hAnsi="Tahoma" w:cs="Tahoma"/>
          <w:b w:val="0"/>
          <w:lang w:val="sl-SI"/>
        </w:rPr>
        <w:t xml:space="preserve">Priloga 7 - </w:t>
      </w:r>
      <w:r w:rsidR="004D63E2" w:rsidRPr="006F3EAB">
        <w:rPr>
          <w:rFonts w:ascii="Tahoma" w:hAnsi="Tahoma" w:cs="Tahoma"/>
          <w:b w:val="0"/>
        </w:rPr>
        <w:t>P</w:t>
      </w:r>
      <w:r w:rsidR="00593207" w:rsidRPr="006F3EAB">
        <w:rPr>
          <w:rFonts w:ascii="Tahoma" w:hAnsi="Tahoma" w:cs="Tahoma"/>
          <w:b w:val="0"/>
        </w:rPr>
        <w:t>onudnik</w:t>
      </w:r>
      <w:r w:rsidR="004D63E2" w:rsidRPr="006F3EAB">
        <w:rPr>
          <w:rFonts w:ascii="Tahoma" w:hAnsi="Tahoma" w:cs="Tahoma"/>
          <w:b w:val="0"/>
        </w:rPr>
        <w:t xml:space="preserve"> mora za posamezni sklop priložiti vsa dokazila, kot to izhaja</w:t>
      </w:r>
      <w:r w:rsidR="00593207" w:rsidRPr="006F3EAB">
        <w:rPr>
          <w:rFonts w:ascii="Tahoma" w:hAnsi="Tahoma" w:cs="Tahoma"/>
          <w:b w:val="0"/>
        </w:rPr>
        <w:t xml:space="preserve"> iz </w:t>
      </w:r>
      <w:r w:rsidR="004D63E2" w:rsidRPr="006F3EAB">
        <w:rPr>
          <w:rFonts w:ascii="Tahoma" w:hAnsi="Tahoma" w:cs="Tahoma"/>
          <w:b w:val="0"/>
        </w:rPr>
        <w:t xml:space="preserve">zgornjih </w:t>
      </w:r>
      <w:r w:rsidR="00593207" w:rsidRPr="006F3EAB">
        <w:rPr>
          <w:rFonts w:ascii="Tahoma" w:hAnsi="Tahoma" w:cs="Tahoma"/>
          <w:b w:val="0"/>
        </w:rPr>
        <w:t>tehničnih zahtev na</w:t>
      </w:r>
      <w:r w:rsidR="004D63E2" w:rsidRPr="006F3EAB">
        <w:rPr>
          <w:rFonts w:ascii="Tahoma" w:hAnsi="Tahoma" w:cs="Tahoma"/>
          <w:b w:val="0"/>
        </w:rPr>
        <w:t>ročnika (</w:t>
      </w:r>
      <w:r w:rsidR="00C12602" w:rsidRPr="006F3EAB">
        <w:rPr>
          <w:rFonts w:ascii="Tahoma" w:hAnsi="Tahoma" w:cs="Tahoma"/>
          <w:b w:val="0"/>
        </w:rPr>
        <w:t>navedenih v točki 2.4</w:t>
      </w:r>
      <w:r w:rsidR="00593207" w:rsidRPr="006F3EAB">
        <w:rPr>
          <w:rFonts w:ascii="Tahoma" w:hAnsi="Tahoma" w:cs="Tahoma"/>
          <w:b w:val="0"/>
        </w:rPr>
        <w:t>. te razpisne dokumentacij</w:t>
      </w:r>
      <w:r w:rsidR="004D63E2" w:rsidRPr="006F3EAB">
        <w:rPr>
          <w:rFonts w:ascii="Tahoma" w:hAnsi="Tahoma" w:cs="Tahoma"/>
          <w:b w:val="0"/>
        </w:rPr>
        <w:t xml:space="preserve">e), ter jih </w:t>
      </w:r>
      <w:r w:rsidRPr="006F3EAB">
        <w:rPr>
          <w:rFonts w:ascii="Tahoma" w:hAnsi="Tahoma" w:cs="Tahoma"/>
          <w:b w:val="0"/>
        </w:rPr>
        <w:t xml:space="preserve">naložiti </w:t>
      </w:r>
      <w:r w:rsidR="009B29D8" w:rsidRPr="006F3EAB">
        <w:rPr>
          <w:rFonts w:ascii="Tahoma" w:hAnsi="Tahoma" w:cs="Tahoma"/>
          <w:b w:val="0"/>
        </w:rPr>
        <w:t xml:space="preserve">v razdelek </w:t>
      </w:r>
      <w:r w:rsidRPr="006F3EAB">
        <w:rPr>
          <w:rFonts w:ascii="Tahoma" w:hAnsi="Tahoma" w:cs="Tahoma"/>
          <w:b w:val="0"/>
        </w:rPr>
        <w:t>»Druge priloge«</w:t>
      </w:r>
      <w:r w:rsidR="004D63E2" w:rsidRPr="006F3EAB">
        <w:rPr>
          <w:rFonts w:ascii="Tahoma" w:hAnsi="Tahoma" w:cs="Tahoma"/>
          <w:b w:val="0"/>
        </w:rPr>
        <w:t>.</w:t>
      </w:r>
    </w:p>
    <w:p w:rsidR="00593207" w:rsidRPr="006F3EAB" w:rsidRDefault="00593207" w:rsidP="00B82ED8">
      <w:pPr>
        <w:pStyle w:val="Telobesedila"/>
        <w:keepNext/>
        <w:widowControl/>
        <w:rPr>
          <w:rFonts w:ascii="Tahoma" w:hAnsi="Tahoma" w:cs="Tahoma"/>
          <w:b w:val="0"/>
          <w:lang w:val="sl-SI"/>
        </w:rPr>
      </w:pPr>
    </w:p>
    <w:p w:rsidR="00907C32" w:rsidRPr="006F3EAB" w:rsidRDefault="004D63E2" w:rsidP="00B82ED8">
      <w:pPr>
        <w:pStyle w:val="Telobesedila"/>
        <w:keepNext/>
        <w:rPr>
          <w:rFonts w:ascii="Tahoma" w:hAnsi="Tahoma" w:cs="Tahoma"/>
          <w:b w:val="0"/>
          <w:bCs/>
          <w:i/>
          <w:sz w:val="18"/>
          <w:lang w:val="sl-SI"/>
        </w:rPr>
      </w:pPr>
      <w:r w:rsidRPr="006F3EAB">
        <w:rPr>
          <w:rFonts w:ascii="Tahoma" w:hAnsi="Tahoma" w:cs="Tahoma"/>
          <w:b w:val="0"/>
          <w:i/>
          <w:sz w:val="18"/>
          <w:lang w:val="sl-SI"/>
        </w:rPr>
        <w:t>N</w:t>
      </w:r>
      <w:r w:rsidRPr="006F3EAB">
        <w:rPr>
          <w:rFonts w:ascii="Tahoma" w:hAnsi="Tahoma" w:cs="Tahoma"/>
          <w:b w:val="0"/>
          <w:bCs/>
          <w:i/>
          <w:sz w:val="18"/>
          <w:lang w:val="sl-SI"/>
        </w:rPr>
        <w:t xml:space="preserve">avedene (tehnične) zahteve in pogoje lahko </w:t>
      </w:r>
      <w:r w:rsidRPr="006F3EAB">
        <w:rPr>
          <w:rFonts w:ascii="Tahoma" w:hAnsi="Tahoma" w:cs="Tahoma"/>
          <w:b w:val="0"/>
          <w:bCs/>
          <w:i/>
          <w:sz w:val="18"/>
        </w:rPr>
        <w:t xml:space="preserve">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6F3EAB">
        <w:rPr>
          <w:rFonts w:ascii="Tahoma" w:hAnsi="Tahoma" w:cs="Tahoma"/>
          <w:b w:val="0"/>
          <w:bCs/>
          <w:i/>
          <w:sz w:val="18"/>
          <w:u w:val="single"/>
        </w:rPr>
        <w:t xml:space="preserve">vendar bo moral ta subjekt (s katerim se izkazuje pogoje oz. sposobnost) predmetna dela javnega naročila tudi izvesti. </w:t>
      </w:r>
    </w:p>
    <w:p w:rsidR="00907C32" w:rsidRPr="006F3EAB" w:rsidRDefault="00907C32" w:rsidP="00B82ED8">
      <w:pPr>
        <w:pStyle w:val="Telobesedila"/>
        <w:keepNext/>
        <w:widowControl/>
        <w:rPr>
          <w:rFonts w:ascii="Tahoma" w:hAnsi="Tahoma" w:cs="Tahoma"/>
          <w:lang w:val="sl-SI"/>
        </w:rPr>
      </w:pPr>
    </w:p>
    <w:p w:rsidR="00907C32" w:rsidRPr="006F3EAB" w:rsidRDefault="00907C32" w:rsidP="00B82ED8">
      <w:pPr>
        <w:keepNext/>
        <w:keepLines/>
        <w:numPr>
          <w:ilvl w:val="1"/>
          <w:numId w:val="4"/>
        </w:numPr>
        <w:jc w:val="both"/>
        <w:rPr>
          <w:rFonts w:ascii="Tahoma" w:hAnsi="Tahoma" w:cs="Tahoma"/>
          <w:b/>
        </w:rPr>
      </w:pPr>
      <w:r w:rsidRPr="006F3EAB">
        <w:rPr>
          <w:rFonts w:ascii="Tahoma" w:hAnsi="Tahoma" w:cs="Tahoma"/>
          <w:b/>
        </w:rPr>
        <w:t xml:space="preserve">Ogled </w:t>
      </w:r>
      <w:r w:rsidR="00B02B29" w:rsidRPr="006F3EAB">
        <w:rPr>
          <w:rFonts w:ascii="Tahoma" w:hAnsi="Tahoma" w:cs="Tahoma"/>
          <w:b/>
        </w:rPr>
        <w:t>vzorcev artiklov</w:t>
      </w:r>
    </w:p>
    <w:p w:rsidR="00907C32" w:rsidRPr="006F3EAB" w:rsidRDefault="00907C32" w:rsidP="00B82ED8">
      <w:pPr>
        <w:keepNext/>
        <w:jc w:val="both"/>
        <w:rPr>
          <w:rFonts w:ascii="Tahoma" w:hAnsi="Tahoma" w:cs="Tahoma"/>
          <w:b/>
          <w:sz w:val="18"/>
        </w:rPr>
      </w:pPr>
    </w:p>
    <w:p w:rsidR="00907C32" w:rsidRPr="006F3EAB" w:rsidRDefault="00907C32" w:rsidP="00B82ED8">
      <w:pPr>
        <w:keepNext/>
        <w:jc w:val="both"/>
        <w:rPr>
          <w:rFonts w:ascii="Tahoma" w:hAnsi="Tahoma" w:cs="Tahoma"/>
          <w:szCs w:val="22"/>
        </w:rPr>
      </w:pPr>
      <w:r w:rsidRPr="006F3EAB">
        <w:rPr>
          <w:rFonts w:ascii="Tahoma" w:hAnsi="Tahoma" w:cs="Tahoma"/>
          <w:szCs w:val="22"/>
        </w:rPr>
        <w:t>P</w:t>
      </w:r>
      <w:r w:rsidR="00B02B29" w:rsidRPr="006F3EAB">
        <w:rPr>
          <w:rFonts w:ascii="Tahoma" w:hAnsi="Tahoma" w:cs="Tahoma"/>
          <w:szCs w:val="22"/>
        </w:rPr>
        <w:t>onudniki si lahko ogledajo vzor</w:t>
      </w:r>
      <w:r w:rsidRPr="006F3EAB">
        <w:rPr>
          <w:rFonts w:ascii="Tahoma" w:hAnsi="Tahoma" w:cs="Tahoma"/>
          <w:szCs w:val="22"/>
        </w:rPr>
        <w:t>c</w:t>
      </w:r>
      <w:r w:rsidR="00B02B29" w:rsidRPr="006F3EAB">
        <w:rPr>
          <w:rFonts w:ascii="Tahoma" w:hAnsi="Tahoma" w:cs="Tahoma"/>
          <w:szCs w:val="22"/>
        </w:rPr>
        <w:t>e</w:t>
      </w:r>
      <w:r w:rsidR="00D40B60" w:rsidRPr="006F3EAB">
        <w:t xml:space="preserve"> </w:t>
      </w:r>
      <w:r w:rsidR="00D40B60" w:rsidRPr="006F3EAB">
        <w:rPr>
          <w:rFonts w:ascii="Tahoma" w:hAnsi="Tahoma" w:cs="Tahoma"/>
          <w:szCs w:val="22"/>
        </w:rPr>
        <w:t>na sedežu naročnika (Tomačevska 2, Ljubljana)</w:t>
      </w:r>
      <w:r w:rsidR="00B02B29" w:rsidRPr="006F3EAB">
        <w:rPr>
          <w:rFonts w:ascii="Tahoma" w:hAnsi="Tahoma" w:cs="Tahoma"/>
          <w:szCs w:val="22"/>
        </w:rPr>
        <w:t xml:space="preserve"> </w:t>
      </w:r>
      <w:r w:rsidRPr="006F3EAB">
        <w:rPr>
          <w:rFonts w:ascii="Tahoma" w:hAnsi="Tahoma" w:cs="Tahoma"/>
          <w:szCs w:val="22"/>
        </w:rPr>
        <w:t xml:space="preserve">najkasneje </w:t>
      </w:r>
      <w:r w:rsidR="00153757" w:rsidRPr="006F3EAB">
        <w:rPr>
          <w:rFonts w:ascii="Tahoma" w:hAnsi="Tahoma" w:cs="Tahoma"/>
          <w:szCs w:val="22"/>
        </w:rPr>
        <w:t>1 (</w:t>
      </w:r>
      <w:r w:rsidRPr="006F3EAB">
        <w:rPr>
          <w:rFonts w:ascii="Tahoma" w:hAnsi="Tahoma" w:cs="Tahoma"/>
          <w:szCs w:val="22"/>
        </w:rPr>
        <w:t>en</w:t>
      </w:r>
      <w:r w:rsidR="00153757" w:rsidRPr="006F3EAB">
        <w:rPr>
          <w:rFonts w:ascii="Tahoma" w:hAnsi="Tahoma" w:cs="Tahoma"/>
          <w:szCs w:val="22"/>
        </w:rPr>
        <w:t>)</w:t>
      </w:r>
      <w:r w:rsidR="00A17791" w:rsidRPr="006F3EAB">
        <w:rPr>
          <w:rFonts w:ascii="Tahoma" w:hAnsi="Tahoma" w:cs="Tahoma"/>
          <w:szCs w:val="22"/>
        </w:rPr>
        <w:t xml:space="preserve"> delovni</w:t>
      </w:r>
      <w:r w:rsidRPr="006F3EAB">
        <w:rPr>
          <w:rFonts w:ascii="Tahoma" w:hAnsi="Tahoma" w:cs="Tahoma"/>
          <w:szCs w:val="22"/>
        </w:rPr>
        <w:t xml:space="preserve"> dan pred rokom za oddajo ponudbe, po predhodnem dogovoru s kontaktno osebo naročnika. </w:t>
      </w:r>
    </w:p>
    <w:p w:rsidR="00907C32" w:rsidRPr="006F3EAB" w:rsidRDefault="00907C32" w:rsidP="00B82ED8">
      <w:pPr>
        <w:keepNext/>
        <w:jc w:val="both"/>
        <w:rPr>
          <w:rFonts w:ascii="Tahoma" w:hAnsi="Tahoma" w:cs="Tahoma"/>
          <w:szCs w:val="22"/>
        </w:rPr>
      </w:pPr>
    </w:p>
    <w:p w:rsidR="00907C32" w:rsidRPr="006F3EAB" w:rsidRDefault="00907C32" w:rsidP="00B82ED8">
      <w:pPr>
        <w:keepNext/>
        <w:spacing w:after="60"/>
        <w:jc w:val="both"/>
        <w:rPr>
          <w:rFonts w:ascii="Tahoma" w:hAnsi="Tahoma" w:cs="Tahoma"/>
          <w:szCs w:val="22"/>
        </w:rPr>
      </w:pPr>
      <w:r w:rsidRPr="006F3EAB">
        <w:rPr>
          <w:rFonts w:ascii="Tahoma" w:hAnsi="Tahoma" w:cs="Tahoma"/>
          <w:szCs w:val="22"/>
        </w:rPr>
        <w:t>Kontaktna</w:t>
      </w:r>
      <w:r w:rsidR="00B02B29" w:rsidRPr="006F3EAB">
        <w:rPr>
          <w:rFonts w:ascii="Tahoma" w:hAnsi="Tahoma" w:cs="Tahoma"/>
          <w:szCs w:val="22"/>
        </w:rPr>
        <w:t xml:space="preserve"> oseba naročnika za ogled vzorcev artiklov</w:t>
      </w:r>
      <w:r w:rsidRPr="006F3EAB">
        <w:rPr>
          <w:rFonts w:ascii="Tahoma" w:hAnsi="Tahoma" w:cs="Tahoma"/>
          <w:szCs w:val="22"/>
        </w:rPr>
        <w:t xml:space="preserve"> je: </w:t>
      </w:r>
    </w:p>
    <w:p w:rsidR="00907C32" w:rsidRPr="006F3EAB" w:rsidRDefault="00D06F6D" w:rsidP="00B82ED8">
      <w:pPr>
        <w:keepNext/>
        <w:numPr>
          <w:ilvl w:val="0"/>
          <w:numId w:val="8"/>
        </w:numPr>
        <w:tabs>
          <w:tab w:val="num" w:pos="340"/>
        </w:tabs>
        <w:ind w:left="714" w:hanging="357"/>
        <w:jc w:val="both"/>
        <w:rPr>
          <w:rFonts w:ascii="Tahoma" w:hAnsi="Tahoma" w:cs="Tahoma"/>
          <w:szCs w:val="22"/>
        </w:rPr>
      </w:pPr>
      <w:r w:rsidRPr="006F3EAB">
        <w:rPr>
          <w:rFonts w:ascii="Tahoma" w:hAnsi="Tahoma" w:cs="Tahoma"/>
          <w:szCs w:val="22"/>
        </w:rPr>
        <w:t>g. Jurij Perger (01/420-17-5</w:t>
      </w:r>
      <w:r w:rsidR="00907C32" w:rsidRPr="006F3EAB">
        <w:rPr>
          <w:rFonts w:ascii="Tahoma" w:hAnsi="Tahoma" w:cs="Tahoma"/>
          <w:szCs w:val="22"/>
        </w:rPr>
        <w:t xml:space="preserve">3, </w:t>
      </w:r>
      <w:hyperlink r:id="rId16" w:history="1">
        <w:r w:rsidRPr="006F3EAB">
          <w:rPr>
            <w:rStyle w:val="Hiperpovezava"/>
            <w:rFonts w:ascii="Tahoma" w:hAnsi="Tahoma" w:cs="Tahoma"/>
            <w:szCs w:val="22"/>
          </w:rPr>
          <w:t>jurij.perger@zale.si</w:t>
        </w:r>
      </w:hyperlink>
      <w:r w:rsidR="00907C32" w:rsidRPr="006F3EAB">
        <w:rPr>
          <w:rFonts w:ascii="Tahoma" w:hAnsi="Tahoma" w:cs="Tahoma"/>
          <w:szCs w:val="22"/>
        </w:rPr>
        <w:t xml:space="preserve">). </w:t>
      </w:r>
    </w:p>
    <w:p w:rsidR="00907C32" w:rsidRPr="006F3EAB" w:rsidRDefault="00907C32" w:rsidP="00B82ED8">
      <w:pPr>
        <w:keepNext/>
        <w:jc w:val="both"/>
        <w:rPr>
          <w:rFonts w:ascii="Tahoma" w:hAnsi="Tahoma" w:cs="Tahoma"/>
          <w:szCs w:val="22"/>
        </w:rPr>
      </w:pPr>
    </w:p>
    <w:p w:rsidR="00907C32" w:rsidRPr="006F3EAB" w:rsidRDefault="00907C32" w:rsidP="00B82ED8">
      <w:pPr>
        <w:keepNext/>
        <w:jc w:val="both"/>
        <w:rPr>
          <w:rFonts w:ascii="Tahoma" w:hAnsi="Tahoma" w:cs="Tahoma"/>
        </w:rPr>
      </w:pPr>
      <w:r w:rsidRPr="006F3EAB">
        <w:rPr>
          <w:rFonts w:ascii="Tahoma" w:hAnsi="Tahoma" w:cs="Tahoma"/>
          <w:szCs w:val="22"/>
        </w:rPr>
        <w:t xml:space="preserve">Za ogled se mora ponudnik dogovoriti s kontaktno osebo naročnika vsaj </w:t>
      </w:r>
      <w:r w:rsidR="00153757" w:rsidRPr="006F3EAB">
        <w:rPr>
          <w:rFonts w:ascii="Tahoma" w:hAnsi="Tahoma" w:cs="Tahoma"/>
          <w:szCs w:val="22"/>
        </w:rPr>
        <w:t>2 (</w:t>
      </w:r>
      <w:r w:rsidRPr="006F3EAB">
        <w:rPr>
          <w:rFonts w:ascii="Tahoma" w:hAnsi="Tahoma" w:cs="Tahoma"/>
          <w:szCs w:val="22"/>
        </w:rPr>
        <w:t>dva</w:t>
      </w:r>
      <w:r w:rsidR="00153757" w:rsidRPr="006F3EAB">
        <w:rPr>
          <w:rFonts w:ascii="Tahoma" w:hAnsi="Tahoma" w:cs="Tahoma"/>
          <w:szCs w:val="22"/>
        </w:rPr>
        <w:t>) delovna dneva</w:t>
      </w:r>
      <w:r w:rsidRPr="006F3EAB">
        <w:rPr>
          <w:rFonts w:ascii="Tahoma" w:hAnsi="Tahoma" w:cs="Tahoma"/>
          <w:szCs w:val="22"/>
        </w:rPr>
        <w:t xml:space="preserve"> pred nameravanim ogledom. </w:t>
      </w:r>
    </w:p>
    <w:p w:rsidR="00965A20" w:rsidRPr="006F3EAB" w:rsidRDefault="00965A20" w:rsidP="00B82ED8">
      <w:pPr>
        <w:pStyle w:val="Telobesedila"/>
        <w:keepNext/>
        <w:widowControl/>
        <w:rPr>
          <w:rFonts w:ascii="Tahoma" w:hAnsi="Tahoma" w:cs="Tahoma"/>
          <w:lang w:val="sl-SI"/>
        </w:rPr>
      </w:pPr>
    </w:p>
    <w:p w:rsidR="001A6B0F" w:rsidRPr="006F3EAB" w:rsidRDefault="001A6B0F" w:rsidP="00B82ED8">
      <w:pPr>
        <w:keepNext/>
        <w:rPr>
          <w:rFonts w:ascii="Tahoma" w:hAnsi="Tahoma" w:cs="Tahoma"/>
          <w:b/>
          <w:sz w:val="24"/>
        </w:rPr>
      </w:pPr>
      <w:r w:rsidRPr="006F3EAB">
        <w:rPr>
          <w:rFonts w:ascii="Tahoma" w:hAnsi="Tahoma" w:cs="Tahoma"/>
          <w:b/>
          <w:sz w:val="24"/>
        </w:rPr>
        <w:br w:type="page"/>
      </w:r>
    </w:p>
    <w:p w:rsidR="007C70A1" w:rsidRPr="006F3EAB" w:rsidRDefault="009F4E76" w:rsidP="00B82ED8">
      <w:pPr>
        <w:keepNext/>
        <w:numPr>
          <w:ilvl w:val="0"/>
          <w:numId w:val="2"/>
        </w:numPr>
        <w:jc w:val="both"/>
        <w:rPr>
          <w:rFonts w:ascii="Tahoma" w:hAnsi="Tahoma" w:cs="Tahoma"/>
          <w:b/>
          <w:sz w:val="24"/>
        </w:rPr>
      </w:pPr>
      <w:r w:rsidRPr="006F3EAB">
        <w:rPr>
          <w:rFonts w:ascii="Tahoma" w:hAnsi="Tahoma" w:cs="Tahoma"/>
          <w:b/>
          <w:sz w:val="24"/>
        </w:rPr>
        <w:lastRenderedPageBreak/>
        <w:t xml:space="preserve">UGOTAVLJANJE SPOSOBNOSTI PONUDNIKA </w:t>
      </w:r>
    </w:p>
    <w:p w:rsidR="007C70A1" w:rsidRPr="006F3EAB" w:rsidRDefault="007C70A1" w:rsidP="00B82ED8">
      <w:pPr>
        <w:keepNext/>
        <w:jc w:val="both"/>
        <w:rPr>
          <w:rFonts w:ascii="Tahoma" w:hAnsi="Tahoma" w:cs="Tahoma"/>
        </w:rPr>
      </w:pPr>
    </w:p>
    <w:p w:rsidR="001336D7" w:rsidRPr="006F3EAB" w:rsidRDefault="001336D7" w:rsidP="00B82ED8">
      <w:pPr>
        <w:pStyle w:val="Odstavekseznama"/>
        <w:keepNext/>
        <w:numPr>
          <w:ilvl w:val="0"/>
          <w:numId w:val="38"/>
        </w:numPr>
        <w:ind w:left="284" w:hanging="284"/>
        <w:jc w:val="both"/>
        <w:rPr>
          <w:rFonts w:ascii="Tahoma" w:hAnsi="Tahoma" w:cs="Tahoma"/>
          <w:b/>
        </w:rPr>
      </w:pPr>
      <w:r w:rsidRPr="006F3EAB">
        <w:rPr>
          <w:rFonts w:ascii="Tahoma" w:hAnsi="Tahoma" w:cs="Tahoma"/>
          <w:b/>
        </w:rPr>
        <w:t xml:space="preserve">Splošno: </w:t>
      </w:r>
    </w:p>
    <w:p w:rsidR="001336D7" w:rsidRPr="006F3EAB" w:rsidRDefault="001336D7" w:rsidP="00B82ED8">
      <w:pPr>
        <w:keepNext/>
        <w:jc w:val="both"/>
        <w:rPr>
          <w:rFonts w:ascii="Tahoma" w:hAnsi="Tahoma" w:cs="Tahoma"/>
          <w:bCs/>
          <w:sz w:val="10"/>
        </w:rPr>
      </w:pPr>
    </w:p>
    <w:p w:rsidR="001336D7" w:rsidRPr="006F3EAB" w:rsidRDefault="001336D7" w:rsidP="00B82ED8">
      <w:pPr>
        <w:keepNext/>
        <w:jc w:val="both"/>
        <w:rPr>
          <w:rFonts w:ascii="Tahoma" w:hAnsi="Tahoma" w:cs="Tahoma"/>
        </w:rPr>
      </w:pPr>
      <w:r w:rsidRPr="006F3EAB">
        <w:rPr>
          <w:rFonts w:ascii="Tahoma" w:hAnsi="Tahoma" w:cs="Tahoma"/>
          <w:bCs/>
        </w:rPr>
        <w:t xml:space="preserve">Za ugotavljanje sposobnosti mora ponudnik izpolnjevati pogoje in zahteve skladno z določbami ZJN-3, ter pogoje in zahteve, ki so določene v tej razpisni dokumentaciji. </w:t>
      </w:r>
    </w:p>
    <w:p w:rsidR="001336D7" w:rsidRPr="006F3EAB" w:rsidRDefault="001336D7" w:rsidP="00B82ED8">
      <w:pPr>
        <w:keepNext/>
        <w:jc w:val="both"/>
        <w:rPr>
          <w:rFonts w:ascii="Tahoma" w:hAnsi="Tahoma" w:cs="Tahoma"/>
          <w:sz w:val="22"/>
        </w:rPr>
      </w:pPr>
    </w:p>
    <w:p w:rsidR="001336D7" w:rsidRPr="006F3EAB" w:rsidRDefault="001336D7" w:rsidP="00B82ED8">
      <w:pPr>
        <w:keepNext/>
        <w:jc w:val="both"/>
        <w:rPr>
          <w:rFonts w:ascii="Tahoma" w:hAnsi="Tahoma" w:cs="Tahoma"/>
          <w:sz w:val="22"/>
        </w:rPr>
      </w:pPr>
      <w:r w:rsidRPr="006F3EAB">
        <w:rPr>
          <w:rFonts w:ascii="Tahoma" w:hAnsi="Tahoma" w:cs="Tahoma"/>
        </w:rPr>
        <w:t>Naročnik bo od ponudnika, ki je glede na merila za oddajo naročila najugodnejši in mu naročnik namerava oddati javno naročilo, zahteval,</w:t>
      </w:r>
      <w:r w:rsidRPr="006F3EAB">
        <w:t xml:space="preserve"> </w:t>
      </w:r>
      <w:r w:rsidRPr="006F3EAB">
        <w:rPr>
          <w:rFonts w:ascii="Tahoma" w:hAnsi="Tahoma" w:cs="Tahoma"/>
        </w:rPr>
        <w:t xml:space="preserve">da predloži dokazila o izpolnjevanju pogojev in zahtev iz razpisne dokumentacije, v kolikor ponudnik vseh zahtevanih dokazil že ne bo sam priložil v ponudbi. </w:t>
      </w:r>
    </w:p>
    <w:p w:rsidR="001336D7" w:rsidRPr="006F3EAB" w:rsidRDefault="001336D7" w:rsidP="00B82ED8">
      <w:pPr>
        <w:keepNext/>
        <w:jc w:val="both"/>
        <w:rPr>
          <w:rFonts w:ascii="Tahoma" w:hAnsi="Tahoma" w:cs="Tahoma"/>
          <w:sz w:val="22"/>
        </w:rPr>
      </w:pPr>
    </w:p>
    <w:p w:rsidR="001336D7" w:rsidRPr="006F3EAB" w:rsidRDefault="001336D7" w:rsidP="00B82ED8">
      <w:pPr>
        <w:keepNext/>
        <w:jc w:val="both"/>
        <w:rPr>
          <w:rFonts w:ascii="Tahoma" w:hAnsi="Tahoma" w:cs="Tahoma"/>
          <w:i/>
        </w:rPr>
      </w:pPr>
      <w:r w:rsidRPr="006F3EAB">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6F3EAB">
        <w:rPr>
          <w:rFonts w:ascii="Tahoma" w:hAnsi="Tahoma" w:cs="Tahoma"/>
          <w:bCs/>
          <w:i/>
        </w:rPr>
        <w:t xml:space="preserve">gospodarski subjekt. </w:t>
      </w:r>
    </w:p>
    <w:p w:rsidR="001336D7" w:rsidRPr="006F3EAB" w:rsidRDefault="001336D7" w:rsidP="00B82ED8">
      <w:pPr>
        <w:keepNext/>
        <w:ind w:left="142"/>
        <w:jc w:val="both"/>
        <w:rPr>
          <w:rFonts w:ascii="Tahoma" w:hAnsi="Tahoma" w:cs="Tahoma"/>
        </w:rPr>
      </w:pPr>
    </w:p>
    <w:p w:rsidR="001336D7" w:rsidRPr="006F3EAB" w:rsidRDefault="001336D7" w:rsidP="00B82ED8">
      <w:pPr>
        <w:pStyle w:val="Odstavekseznama"/>
        <w:keepNext/>
        <w:numPr>
          <w:ilvl w:val="0"/>
          <w:numId w:val="38"/>
        </w:numPr>
        <w:ind w:left="284" w:hanging="284"/>
        <w:jc w:val="both"/>
        <w:rPr>
          <w:rFonts w:ascii="Tahoma" w:hAnsi="Tahoma" w:cs="Tahoma"/>
          <w:b/>
        </w:rPr>
      </w:pPr>
      <w:r w:rsidRPr="006F3EAB">
        <w:rPr>
          <w:rFonts w:ascii="Tahoma" w:hAnsi="Tahoma" w:cs="Tahoma"/>
          <w:b/>
        </w:rPr>
        <w:t xml:space="preserve">Ponudnik: </w:t>
      </w:r>
    </w:p>
    <w:p w:rsidR="001336D7" w:rsidRPr="006F3EAB" w:rsidRDefault="001336D7" w:rsidP="00B82ED8">
      <w:pPr>
        <w:keepNext/>
        <w:jc w:val="both"/>
        <w:rPr>
          <w:rFonts w:ascii="Tahoma" w:hAnsi="Tahoma" w:cs="Tahoma"/>
          <w:sz w:val="10"/>
        </w:rPr>
      </w:pPr>
    </w:p>
    <w:p w:rsidR="001336D7" w:rsidRPr="006F3EAB" w:rsidRDefault="001336D7" w:rsidP="00B82ED8">
      <w:pPr>
        <w:keepNext/>
        <w:jc w:val="both"/>
        <w:rPr>
          <w:rFonts w:ascii="Tahoma" w:hAnsi="Tahoma" w:cs="Tahoma"/>
        </w:rPr>
      </w:pPr>
      <w:r w:rsidRPr="006F3EAB">
        <w:rPr>
          <w:rFonts w:ascii="Tahoma" w:hAnsi="Tahoma" w:cs="Tahoma"/>
        </w:rPr>
        <w:t xml:space="preserve">Za ugotavljanje sposobnosti </w:t>
      </w:r>
      <w:r w:rsidRPr="006F3EAB">
        <w:rPr>
          <w:rFonts w:ascii="Tahoma" w:hAnsi="Tahoma" w:cs="Tahoma"/>
          <w:b/>
        </w:rPr>
        <w:t>mora</w:t>
      </w:r>
      <w:r w:rsidRPr="006F3EAB">
        <w:rPr>
          <w:rFonts w:ascii="Tahoma" w:hAnsi="Tahoma" w:cs="Tahoma"/>
        </w:rPr>
        <w:t xml:space="preserve"> ponudnik </w:t>
      </w:r>
      <w:r w:rsidRPr="006F3EAB">
        <w:rPr>
          <w:rFonts w:ascii="Tahoma" w:hAnsi="Tahoma" w:cs="Tahoma"/>
          <w:u w:val="single"/>
        </w:rPr>
        <w:t>izpolniti in priložiti ter podpisati natisnjen ESPD obrazec</w:t>
      </w:r>
      <w:r w:rsidRPr="006F3EAB">
        <w:rPr>
          <w:rFonts w:ascii="Tahoma" w:hAnsi="Tahoma" w:cs="Tahoma"/>
        </w:rPr>
        <w:t xml:space="preserve">, ki je priloga te razpisne dokumentacije. Zaželeno je, da je obrazec ESPD priložen tudi v elektronski obliki v formatu </w:t>
      </w:r>
      <w:proofErr w:type="spellStart"/>
      <w:r w:rsidRPr="006F3EAB">
        <w:rPr>
          <w:rFonts w:ascii="Tahoma" w:hAnsi="Tahoma" w:cs="Tahoma"/>
        </w:rPr>
        <w:t>xml</w:t>
      </w:r>
      <w:proofErr w:type="spellEnd"/>
      <w:r w:rsidRPr="006F3EAB">
        <w:rPr>
          <w:rFonts w:ascii="Tahoma" w:hAnsi="Tahoma" w:cs="Tahoma"/>
        </w:rPr>
        <w:t xml:space="preserve">. </w:t>
      </w:r>
    </w:p>
    <w:p w:rsidR="001336D7" w:rsidRPr="006F3EAB" w:rsidRDefault="001336D7" w:rsidP="00B82ED8">
      <w:pPr>
        <w:keepNext/>
        <w:jc w:val="both"/>
        <w:rPr>
          <w:rFonts w:ascii="Tahoma" w:hAnsi="Tahoma" w:cs="Tahoma"/>
        </w:rPr>
      </w:pPr>
    </w:p>
    <w:p w:rsidR="001336D7" w:rsidRPr="006F3EAB" w:rsidRDefault="001336D7" w:rsidP="00B82ED8">
      <w:pPr>
        <w:pStyle w:val="Odstavekseznama"/>
        <w:keepNext/>
        <w:numPr>
          <w:ilvl w:val="0"/>
          <w:numId w:val="38"/>
        </w:numPr>
        <w:ind w:left="284" w:hanging="284"/>
        <w:jc w:val="both"/>
        <w:rPr>
          <w:rFonts w:ascii="Tahoma" w:hAnsi="Tahoma" w:cs="Tahoma"/>
          <w:b/>
        </w:rPr>
      </w:pPr>
      <w:r w:rsidRPr="006F3EAB">
        <w:rPr>
          <w:rFonts w:ascii="Tahoma" w:hAnsi="Tahoma" w:cs="Tahoma"/>
          <w:b/>
        </w:rPr>
        <w:t>Skupna ponudba (s partnerjem/ji), ponudba s podizvajalci in/ali s subjekti, katerih zmogljivosti uporablja gospodarski subjekt:</w:t>
      </w:r>
    </w:p>
    <w:p w:rsidR="001336D7" w:rsidRPr="006F3EAB" w:rsidRDefault="001336D7" w:rsidP="00B82ED8">
      <w:pPr>
        <w:keepNext/>
        <w:jc w:val="both"/>
        <w:rPr>
          <w:rFonts w:ascii="Tahoma" w:hAnsi="Tahoma" w:cs="Tahoma"/>
          <w:sz w:val="10"/>
        </w:rPr>
      </w:pPr>
    </w:p>
    <w:p w:rsidR="001336D7" w:rsidRPr="006F3EAB" w:rsidRDefault="001336D7" w:rsidP="00B82ED8">
      <w:pPr>
        <w:keepNext/>
        <w:jc w:val="both"/>
        <w:rPr>
          <w:rFonts w:ascii="Tahoma" w:hAnsi="Tahoma" w:cs="Tahoma"/>
        </w:rPr>
      </w:pPr>
      <w:r w:rsidRPr="006F3EAB">
        <w:rPr>
          <w:rFonts w:ascii="Tahoma" w:hAnsi="Tahoma" w:cs="Tahoma"/>
        </w:rPr>
        <w:t xml:space="preserve">Če ponudnik nastopa </w:t>
      </w:r>
      <w:r w:rsidRPr="006F3EAB">
        <w:rPr>
          <w:rFonts w:ascii="Tahoma" w:hAnsi="Tahoma" w:cs="Tahoma"/>
          <w:u w:val="single"/>
        </w:rPr>
        <w:t>v skupni ponudbi (s partnerjem/ji)</w:t>
      </w:r>
      <w:r w:rsidRPr="006F3EAB">
        <w:rPr>
          <w:rFonts w:ascii="Tahoma" w:hAnsi="Tahoma" w:cs="Tahoma"/>
        </w:rPr>
        <w:t xml:space="preserve">, </w:t>
      </w:r>
      <w:r w:rsidRPr="006F3EAB">
        <w:rPr>
          <w:rFonts w:ascii="Tahoma" w:hAnsi="Tahoma" w:cs="Tahoma"/>
          <w:b/>
        </w:rPr>
        <w:t>mora</w:t>
      </w:r>
      <w:r w:rsidRPr="006F3EAB">
        <w:rPr>
          <w:rFonts w:ascii="Tahoma" w:hAnsi="Tahoma" w:cs="Tahoma"/>
        </w:rPr>
        <w:t xml:space="preserve"> </w:t>
      </w:r>
      <w:r w:rsidRPr="006F3EAB">
        <w:rPr>
          <w:rFonts w:ascii="Tahoma" w:hAnsi="Tahoma" w:cs="Tahoma"/>
          <w:u w:val="single"/>
        </w:rPr>
        <w:t>poleg svojega</w:t>
      </w:r>
      <w:r w:rsidRPr="006F3EAB">
        <w:rPr>
          <w:rFonts w:ascii="Tahoma" w:hAnsi="Tahoma" w:cs="Tahoma"/>
        </w:rPr>
        <w:t xml:space="preserve"> priložiti tudi </w:t>
      </w:r>
      <w:r w:rsidRPr="006F3EAB">
        <w:rPr>
          <w:rFonts w:ascii="Tahoma" w:hAnsi="Tahoma" w:cs="Tahoma"/>
          <w:b/>
          <w:u w:val="single"/>
        </w:rPr>
        <w:t>ločen</w:t>
      </w:r>
      <w:r w:rsidRPr="006F3EAB">
        <w:t xml:space="preserve"> </w:t>
      </w:r>
      <w:r w:rsidRPr="006F3EAB">
        <w:rPr>
          <w:rFonts w:ascii="Tahoma" w:hAnsi="Tahoma" w:cs="Tahoma"/>
        </w:rPr>
        <w:t xml:space="preserve">ESPD obrazec za </w:t>
      </w:r>
      <w:r w:rsidRPr="006F3EAB">
        <w:rPr>
          <w:rFonts w:ascii="Tahoma" w:hAnsi="Tahoma" w:cs="Tahoma"/>
          <w:u w:val="single"/>
        </w:rPr>
        <w:t>vsakega od sodelujočih partnerjev</w:t>
      </w:r>
      <w:r w:rsidRPr="006F3EAB">
        <w:rPr>
          <w:rFonts w:ascii="Tahoma" w:hAnsi="Tahoma" w:cs="Tahoma"/>
        </w:rPr>
        <w:t xml:space="preserve"> v skupni ponudbi. </w:t>
      </w:r>
      <w:r w:rsidRPr="006F3EAB">
        <w:rPr>
          <w:rFonts w:ascii="Tahoma" w:hAnsi="Tahoma" w:cs="Tahoma"/>
          <w:b/>
        </w:rPr>
        <w:t>Enako velja v primeru</w:t>
      </w:r>
      <w:r w:rsidRPr="006F3EAB">
        <w:rPr>
          <w:rFonts w:ascii="Tahoma" w:hAnsi="Tahoma" w:cs="Tahoma"/>
        </w:rPr>
        <w:t xml:space="preserve">, če ponudnik sodeluje s </w:t>
      </w:r>
      <w:r w:rsidRPr="006F3EAB">
        <w:rPr>
          <w:rFonts w:ascii="Tahoma" w:hAnsi="Tahoma" w:cs="Tahoma"/>
          <w:u w:val="single"/>
        </w:rPr>
        <w:t>podizvajalci</w:t>
      </w:r>
      <w:r w:rsidRPr="006F3EAB">
        <w:rPr>
          <w:rFonts w:ascii="Tahoma" w:hAnsi="Tahoma" w:cs="Tahoma"/>
        </w:rPr>
        <w:t xml:space="preserve"> ali če se ponudnik pri izkazovanju svoje sposobnosti sklicuje </w:t>
      </w:r>
      <w:r w:rsidRPr="006F3EAB">
        <w:rPr>
          <w:rFonts w:ascii="Tahoma" w:hAnsi="Tahoma" w:cs="Tahoma"/>
          <w:u w:val="single"/>
        </w:rPr>
        <w:t>na druge gospodarske subjekte</w:t>
      </w:r>
      <w:r w:rsidRPr="006F3EAB">
        <w:rPr>
          <w:rFonts w:ascii="Tahoma" w:hAnsi="Tahoma" w:cs="Tahoma"/>
        </w:rPr>
        <w:t xml:space="preserve"> </w:t>
      </w:r>
      <w:r w:rsidRPr="006F3EAB">
        <w:rPr>
          <w:rFonts w:ascii="Tahoma" w:hAnsi="Tahoma" w:cs="Tahoma"/>
          <w:i/>
        </w:rPr>
        <w:t>(priložiti je potrebno ločen ESPD obrazec zase kot ponudnika, ter ločene ESPD obrazce za vsakega podizvajalca in subjekta, katerih zmogljivosti uporablja ponudnik v ponudbi).</w:t>
      </w:r>
      <w:r w:rsidRPr="006F3EAB">
        <w:rPr>
          <w:rFonts w:ascii="Tahoma" w:hAnsi="Tahoma" w:cs="Tahoma"/>
        </w:rPr>
        <w:t xml:space="preserve">   </w:t>
      </w:r>
    </w:p>
    <w:p w:rsidR="001336D7" w:rsidRPr="006F3EAB" w:rsidRDefault="001336D7" w:rsidP="00B82ED8">
      <w:pPr>
        <w:keepNext/>
        <w:jc w:val="both"/>
        <w:rPr>
          <w:rFonts w:ascii="Tahoma" w:hAnsi="Tahoma" w:cs="Tahoma"/>
        </w:rPr>
      </w:pPr>
    </w:p>
    <w:p w:rsidR="001336D7" w:rsidRPr="006F3EAB" w:rsidRDefault="001336D7" w:rsidP="00B82ED8">
      <w:pPr>
        <w:pStyle w:val="Odstavekseznama"/>
        <w:keepNext/>
        <w:numPr>
          <w:ilvl w:val="0"/>
          <w:numId w:val="38"/>
        </w:numPr>
        <w:ind w:left="284" w:hanging="284"/>
        <w:jc w:val="both"/>
        <w:rPr>
          <w:rFonts w:ascii="Tahoma" w:hAnsi="Tahoma" w:cs="Tahoma"/>
          <w:b/>
        </w:rPr>
      </w:pPr>
      <w:r w:rsidRPr="006F3EAB">
        <w:rPr>
          <w:rFonts w:ascii="Tahoma" w:hAnsi="Tahoma" w:cs="Tahoma"/>
          <w:b/>
        </w:rPr>
        <w:t>Navodila za ESPD obrazec:</w:t>
      </w:r>
    </w:p>
    <w:p w:rsidR="001336D7" w:rsidRPr="006F3EAB" w:rsidRDefault="001336D7" w:rsidP="00B82ED8">
      <w:pPr>
        <w:keepNext/>
        <w:jc w:val="both"/>
        <w:rPr>
          <w:rFonts w:ascii="Tahoma" w:hAnsi="Tahoma" w:cs="Tahoma"/>
          <w:sz w:val="10"/>
        </w:rPr>
      </w:pPr>
    </w:p>
    <w:p w:rsidR="001336D7" w:rsidRPr="006F3EAB" w:rsidRDefault="001336D7" w:rsidP="00B82ED8">
      <w:pPr>
        <w:keepNext/>
        <w:jc w:val="both"/>
        <w:rPr>
          <w:rFonts w:ascii="Tahoma" w:hAnsi="Tahoma" w:cs="Tahoma"/>
        </w:rPr>
      </w:pPr>
      <w:r w:rsidRPr="006F3EAB">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1336D7" w:rsidRPr="006F3EAB" w:rsidRDefault="001336D7" w:rsidP="00B82ED8">
      <w:pPr>
        <w:keepNext/>
        <w:jc w:val="both"/>
        <w:rPr>
          <w:rFonts w:ascii="Tahoma" w:hAnsi="Tahoma" w:cs="Tahoma"/>
        </w:rPr>
      </w:pPr>
    </w:p>
    <w:p w:rsidR="001336D7" w:rsidRPr="006F3EAB" w:rsidRDefault="001336D7" w:rsidP="00B82ED8">
      <w:pPr>
        <w:keepNext/>
        <w:jc w:val="both"/>
        <w:rPr>
          <w:rFonts w:ascii="Tahoma" w:hAnsi="Tahoma" w:cs="Tahoma"/>
          <w:bCs/>
        </w:rPr>
      </w:pPr>
      <w:r w:rsidRPr="006F3EAB">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6F3EAB">
        <w:rPr>
          <w:rFonts w:ascii="Tahoma" w:hAnsi="Tahoma" w:cs="Tahoma"/>
          <w:bCs/>
        </w:rPr>
        <w:t>xml</w:t>
      </w:r>
      <w:proofErr w:type="spellEnd"/>
      <w:r w:rsidRPr="006F3EAB">
        <w:rPr>
          <w:rFonts w:ascii="Tahoma" w:hAnsi="Tahoma" w:cs="Tahoma"/>
          <w:bCs/>
        </w:rPr>
        <w:t xml:space="preserve">), na mestu, kjer je objavljena razpisna dokumentacija. Ponudnik nato preko brezplačne spletne strani </w:t>
      </w:r>
      <w:hyperlink r:id="rId17" w:history="1">
        <w:r w:rsidRPr="006F3EAB">
          <w:rPr>
            <w:rFonts w:ascii="Tahoma" w:hAnsi="Tahoma" w:cs="Tahoma"/>
            <w:bCs/>
            <w:color w:val="0000FF"/>
            <w:u w:val="single"/>
          </w:rPr>
          <w:t>http://www.enarocanje.si/_ESPD/</w:t>
        </w:r>
      </w:hyperlink>
      <w:r w:rsidRPr="006F3EAB">
        <w:rPr>
          <w:rFonts w:ascii="Tahoma" w:hAnsi="Tahoma" w:cs="Tahoma"/>
          <w:bCs/>
        </w:rPr>
        <w:t xml:space="preserve"> prične z izpolnjevanjem obrazca ESPD tako, da </w:t>
      </w:r>
      <w:r w:rsidRPr="006F3EAB">
        <w:rPr>
          <w:rFonts w:ascii="Tahoma" w:hAnsi="Tahoma" w:cs="Tahoma"/>
          <w:b/>
          <w:bCs/>
        </w:rPr>
        <w:t xml:space="preserve">označi, da je gospodarski subjekt </w:t>
      </w:r>
      <w:r w:rsidRPr="006F3EAB">
        <w:rPr>
          <w:rFonts w:ascii="Tahoma" w:hAnsi="Tahoma" w:cs="Tahoma"/>
          <w:bCs/>
        </w:rPr>
        <w:t xml:space="preserve">in izbere možnost: </w:t>
      </w:r>
      <w:r w:rsidRPr="006F3EAB">
        <w:rPr>
          <w:rFonts w:ascii="Tahoma" w:hAnsi="Tahoma" w:cs="Tahoma"/>
          <w:b/>
          <w:bCs/>
        </w:rPr>
        <w:t>»Uvoziti naročnikov ESPD«</w:t>
      </w:r>
      <w:r w:rsidRPr="006F3EAB">
        <w:rPr>
          <w:rFonts w:ascii="Tahoma" w:hAnsi="Tahoma" w:cs="Tahoma"/>
          <w:bCs/>
        </w:rPr>
        <w:t>.</w:t>
      </w:r>
      <w:r w:rsidRPr="006F3EAB">
        <w:rPr>
          <w:rFonts w:ascii="Tahoma" w:hAnsi="Tahoma" w:cs="Tahoma"/>
          <w:b/>
          <w:bCs/>
        </w:rPr>
        <w:t xml:space="preserve"> </w:t>
      </w:r>
      <w:r w:rsidRPr="006F3EAB">
        <w:rPr>
          <w:rFonts w:ascii="Tahoma" w:hAnsi="Tahoma" w:cs="Tahoma"/>
          <w:bCs/>
        </w:rPr>
        <w:t>Ponudnik izbere ukaz »Prebrskaj…« in na svojem računalniku (oziroma drugem elektronskem mediju) poišče ESPD (.</w:t>
      </w:r>
      <w:proofErr w:type="spellStart"/>
      <w:r w:rsidRPr="006F3EAB">
        <w:rPr>
          <w:rFonts w:ascii="Tahoma" w:hAnsi="Tahoma" w:cs="Tahoma"/>
          <w:bCs/>
        </w:rPr>
        <w:t>xml</w:t>
      </w:r>
      <w:proofErr w:type="spellEnd"/>
      <w:r w:rsidRPr="006F3EAB">
        <w:rPr>
          <w:rFonts w:ascii="Tahoma" w:hAnsi="Tahoma" w:cs="Tahoma"/>
          <w:bCs/>
        </w:rPr>
        <w:t xml:space="preserve"> datoteko), ki ga je za potrebe predmetnega javnega naročila pripravil naročnik, ponudnik pa ga je predhodno shranil na računalnik (ali drug elektronski medij). Nato izbere ukaz »</w:t>
      </w:r>
      <w:r w:rsidRPr="006F3EAB">
        <w:rPr>
          <w:rFonts w:ascii="Tahoma" w:hAnsi="Tahoma" w:cs="Tahoma"/>
          <w:b/>
          <w:bCs/>
        </w:rPr>
        <w:t xml:space="preserve">Uvozi ESPD« </w:t>
      </w:r>
      <w:r w:rsidRPr="006F3EAB">
        <w:rPr>
          <w:rFonts w:ascii="Tahoma" w:hAnsi="Tahoma" w:cs="Tahoma"/>
          <w:bCs/>
        </w:rPr>
        <w:t xml:space="preserve">in začne z izpolnjevanjem ESPD, ter ga natisne, podpiše in priloži k ponudbi. </w:t>
      </w:r>
    </w:p>
    <w:p w:rsidR="001336D7" w:rsidRPr="006F3EAB" w:rsidRDefault="001336D7" w:rsidP="00B82ED8">
      <w:pPr>
        <w:keepNext/>
        <w:jc w:val="both"/>
        <w:rPr>
          <w:rFonts w:ascii="Tahoma" w:hAnsi="Tahoma" w:cs="Tahoma"/>
          <w:bCs/>
        </w:rPr>
      </w:pPr>
      <w:r w:rsidRPr="006F3EAB">
        <w:rPr>
          <w:rFonts w:ascii="Tahoma" w:hAnsi="Tahoma" w:cs="Tahoma"/>
          <w:bCs/>
        </w:rPr>
        <w:t xml:space="preserve"> </w:t>
      </w:r>
    </w:p>
    <w:p w:rsidR="009E1225" w:rsidRPr="006F3EAB" w:rsidRDefault="009E1225" w:rsidP="00B82ED8">
      <w:pPr>
        <w:pStyle w:val="Odstavekseznama"/>
        <w:keepNext/>
        <w:numPr>
          <w:ilvl w:val="0"/>
          <w:numId w:val="38"/>
        </w:numPr>
        <w:ind w:left="284" w:hanging="284"/>
        <w:jc w:val="both"/>
        <w:rPr>
          <w:rFonts w:ascii="Tahoma" w:hAnsi="Tahoma" w:cs="Tahoma"/>
          <w:b/>
        </w:rPr>
      </w:pPr>
      <w:r w:rsidRPr="006F3EAB">
        <w:rPr>
          <w:rFonts w:ascii="Tahoma" w:hAnsi="Tahoma" w:cs="Tahoma"/>
          <w:b/>
        </w:rPr>
        <w:t>ESPD obrazec in sklopi:</w:t>
      </w:r>
    </w:p>
    <w:p w:rsidR="009E1225" w:rsidRPr="006F3EAB" w:rsidRDefault="009E1225" w:rsidP="00B82ED8">
      <w:pPr>
        <w:keepNext/>
        <w:jc w:val="both"/>
        <w:rPr>
          <w:rFonts w:ascii="Tahoma" w:hAnsi="Tahoma" w:cs="Tahoma"/>
          <w:bCs/>
        </w:rPr>
      </w:pPr>
    </w:p>
    <w:p w:rsidR="009E1225" w:rsidRPr="006F3EAB" w:rsidRDefault="009E1225" w:rsidP="00B82ED8">
      <w:pPr>
        <w:keepNext/>
        <w:jc w:val="both"/>
        <w:rPr>
          <w:rFonts w:ascii="Tahoma" w:hAnsi="Tahoma" w:cs="Tahoma"/>
          <w:szCs w:val="22"/>
        </w:rPr>
      </w:pPr>
      <w:r w:rsidRPr="006F3EAB">
        <w:rPr>
          <w:rFonts w:ascii="Tahoma" w:hAnsi="Tahoma" w:cs="Tahoma"/>
          <w:bCs/>
          <w:u w:val="single"/>
        </w:rPr>
        <w:t>ESPD, ki je priloga te razpisne dokumentacije</w:t>
      </w:r>
      <w:r w:rsidRPr="006F3EAB">
        <w:rPr>
          <w:rFonts w:ascii="Tahoma" w:hAnsi="Tahoma" w:cs="Tahoma"/>
          <w:bCs/>
        </w:rPr>
        <w:t xml:space="preserve">, </w:t>
      </w:r>
      <w:r w:rsidRPr="006F3EAB">
        <w:rPr>
          <w:rFonts w:ascii="Tahoma" w:hAnsi="Tahoma" w:cs="Tahoma"/>
          <w:b/>
          <w:szCs w:val="22"/>
          <w:u w:val="single"/>
        </w:rPr>
        <w:t>je enoten za vse sklope</w:t>
      </w:r>
      <w:r w:rsidRPr="006F3EAB">
        <w:rPr>
          <w:rFonts w:ascii="Tahoma" w:hAnsi="Tahoma" w:cs="Tahoma"/>
          <w:szCs w:val="22"/>
        </w:rPr>
        <w:t xml:space="preserve">. </w:t>
      </w:r>
      <w:r w:rsidRPr="006F3EAB">
        <w:rPr>
          <w:rFonts w:ascii="Tahoma" w:hAnsi="Tahoma" w:cs="Tahoma"/>
          <w:szCs w:val="22"/>
          <w:u w:val="single"/>
        </w:rPr>
        <w:t>Ponudnik v »Delu II, Oddelek A« navede, za katere sklope oddaja ponudbo</w:t>
      </w:r>
      <w:r w:rsidRPr="006F3EAB">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rsidR="009E1225" w:rsidRPr="006F3EAB" w:rsidRDefault="009E1225" w:rsidP="00B82ED8">
      <w:pPr>
        <w:keepNext/>
        <w:jc w:val="both"/>
        <w:rPr>
          <w:rFonts w:ascii="Tahoma" w:hAnsi="Tahoma" w:cs="Tahoma"/>
          <w:bCs/>
        </w:rPr>
      </w:pPr>
    </w:p>
    <w:p w:rsidR="001336D7" w:rsidRPr="006F3EAB" w:rsidRDefault="001336D7" w:rsidP="00B82ED8">
      <w:pPr>
        <w:keepNext/>
        <w:jc w:val="both"/>
        <w:rPr>
          <w:rFonts w:ascii="Tahoma" w:hAnsi="Tahoma" w:cs="Tahoma"/>
          <w:b/>
          <w:bCs/>
          <w:i/>
          <w:sz w:val="18"/>
        </w:rPr>
      </w:pPr>
      <w:r w:rsidRPr="006F3EAB">
        <w:rPr>
          <w:rFonts w:ascii="Tahoma" w:hAnsi="Tahoma" w:cs="Tahoma"/>
          <w:b/>
          <w:bCs/>
          <w:i/>
          <w:sz w:val="18"/>
        </w:rPr>
        <w:t>Naročnik lahko ponudnike kadarkoli med postopkom pozove, da predložijo vsa dokazila ali del dokazil v zvezi z navedbami v izjavi (ESPD).</w:t>
      </w:r>
    </w:p>
    <w:p w:rsidR="009E1225" w:rsidRPr="006F3EAB" w:rsidRDefault="009E1225" w:rsidP="00B82ED8">
      <w:pPr>
        <w:keepNext/>
        <w:jc w:val="both"/>
        <w:rPr>
          <w:rFonts w:ascii="Tahoma" w:hAnsi="Tahoma" w:cs="Tahoma"/>
          <w:b/>
          <w:bCs/>
          <w:i/>
          <w:sz w:val="18"/>
        </w:rPr>
      </w:pPr>
    </w:p>
    <w:p w:rsidR="009E1225" w:rsidRPr="006F3EAB" w:rsidRDefault="009E1225" w:rsidP="00B82ED8">
      <w:pPr>
        <w:keepNext/>
        <w:numPr>
          <w:ilvl w:val="1"/>
          <w:numId w:val="2"/>
        </w:numPr>
        <w:jc w:val="both"/>
        <w:rPr>
          <w:rFonts w:ascii="Tahoma" w:hAnsi="Tahoma" w:cs="Tahoma"/>
          <w:b/>
          <w:sz w:val="22"/>
        </w:rPr>
      </w:pPr>
      <w:r w:rsidRPr="006F3EAB">
        <w:rPr>
          <w:rFonts w:ascii="Tahoma" w:hAnsi="Tahoma" w:cs="Tahoma"/>
          <w:b/>
          <w:sz w:val="22"/>
        </w:rPr>
        <w:lastRenderedPageBreak/>
        <w:t>RAZLOGI ZA IZKLJUČITEV</w:t>
      </w:r>
    </w:p>
    <w:p w:rsidR="009E1225" w:rsidRPr="006F3EAB" w:rsidRDefault="009E1225" w:rsidP="00B82ED8">
      <w:pPr>
        <w:keepNext/>
        <w:jc w:val="both"/>
        <w:rPr>
          <w:rFonts w:ascii="Tahoma" w:hAnsi="Tahoma" w:cs="Tahoma"/>
        </w:rPr>
      </w:pPr>
    </w:p>
    <w:p w:rsidR="009E1225" w:rsidRPr="006F3EAB" w:rsidRDefault="009E1225" w:rsidP="00B82ED8">
      <w:pPr>
        <w:keepNext/>
        <w:ind w:right="-2"/>
        <w:jc w:val="both"/>
        <w:rPr>
          <w:rFonts w:ascii="Tahoma" w:hAnsi="Tahoma" w:cs="Tahoma"/>
          <w:i/>
          <w:sz w:val="18"/>
        </w:rPr>
      </w:pPr>
      <w:r w:rsidRPr="006F3EAB">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9E1225" w:rsidRPr="006F3EAB" w:rsidRDefault="009E1225" w:rsidP="00B82ED8">
      <w:pPr>
        <w:keepNext/>
        <w:ind w:right="-2"/>
        <w:jc w:val="both"/>
        <w:rPr>
          <w:rFonts w:ascii="Tahoma" w:hAnsi="Tahoma" w:cs="Tahoma"/>
          <w:i/>
          <w:sz w:val="18"/>
        </w:rPr>
      </w:pPr>
    </w:p>
    <w:p w:rsidR="009E1225" w:rsidRPr="006F3EAB" w:rsidRDefault="009E1225" w:rsidP="00B82ED8">
      <w:pPr>
        <w:keepNext/>
        <w:ind w:right="-2"/>
        <w:jc w:val="both"/>
        <w:rPr>
          <w:rFonts w:ascii="Tahoma" w:hAnsi="Tahoma" w:cs="Tahoma"/>
          <w:b/>
        </w:rPr>
      </w:pPr>
      <w:r w:rsidRPr="006F3EAB">
        <w:rPr>
          <w:rFonts w:ascii="Tahoma" w:hAnsi="Tahoma" w:cs="Tahoma"/>
          <w:b/>
        </w:rPr>
        <w:t xml:space="preserve">A: Razlogi, povezani s kazenskimi obsodbami </w:t>
      </w:r>
    </w:p>
    <w:p w:rsidR="009E1225" w:rsidRPr="006F3EAB" w:rsidRDefault="009E1225" w:rsidP="00B82ED8">
      <w:pPr>
        <w:keepNext/>
        <w:ind w:right="-2"/>
        <w:jc w:val="both"/>
        <w:rPr>
          <w:rFonts w:ascii="Tahoma" w:hAnsi="Tahoma" w:cs="Tahoma"/>
        </w:rPr>
      </w:pPr>
      <w:r w:rsidRPr="006F3EAB">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9E1225" w:rsidRPr="006F3EAB" w:rsidRDefault="009E1225" w:rsidP="00B82ED8">
      <w:pPr>
        <w:keepNext/>
        <w:ind w:right="-2"/>
        <w:jc w:val="both"/>
        <w:rPr>
          <w:rFonts w:ascii="Tahoma" w:hAnsi="Tahoma" w:cs="Tahoma"/>
        </w:rPr>
      </w:pPr>
    </w:p>
    <w:p w:rsidR="009E1225" w:rsidRPr="006F3EAB" w:rsidRDefault="009E1225" w:rsidP="00B82ED8">
      <w:pPr>
        <w:keepNext/>
        <w:ind w:right="-2"/>
        <w:jc w:val="both"/>
        <w:rPr>
          <w:rFonts w:ascii="Tahoma" w:hAnsi="Tahoma" w:cs="Tahoma"/>
          <w:b/>
          <w:smallCaps/>
        </w:rPr>
      </w:pPr>
      <w:r w:rsidRPr="006F3EAB">
        <w:rPr>
          <w:rFonts w:ascii="Tahoma" w:hAnsi="Tahoma" w:cs="Tahoma"/>
          <w:b/>
          <w:smallCaps/>
        </w:rPr>
        <w:t>Dokazilo:</w:t>
      </w:r>
    </w:p>
    <w:p w:rsidR="009E1225" w:rsidRPr="006F3EAB" w:rsidRDefault="009E1225" w:rsidP="00B82ED8">
      <w:pPr>
        <w:keepNext/>
        <w:jc w:val="both"/>
        <w:rPr>
          <w:rFonts w:ascii="Tahoma" w:hAnsi="Tahoma" w:cs="Tahoma"/>
          <w:szCs w:val="22"/>
        </w:rPr>
      </w:pPr>
      <w:r w:rsidRPr="006F3EAB">
        <w:rPr>
          <w:rFonts w:ascii="Tahoma" w:hAnsi="Tahoma" w:cs="Tahoma"/>
          <w:szCs w:val="22"/>
        </w:rPr>
        <w:t>Izpolnjen ESPD (</w:t>
      </w:r>
      <w:r w:rsidRPr="006F3EAB">
        <w:rPr>
          <w:rFonts w:ascii="Tahoma" w:hAnsi="Tahoma" w:cs="Tahoma"/>
          <w:i/>
          <w:szCs w:val="22"/>
        </w:rPr>
        <w:t>v »Del III: Razlogi za izključitev, A: Razlogi, povezani s kazenskimi obsodbami«</w:t>
      </w:r>
      <w:r w:rsidRPr="006F3EAB">
        <w:rPr>
          <w:rFonts w:ascii="Tahoma" w:hAnsi="Tahoma" w:cs="Tahoma"/>
          <w:szCs w:val="22"/>
        </w:rPr>
        <w:t xml:space="preserve">) s strani vseh gospodarskih subjektov v ponudbi. </w:t>
      </w:r>
    </w:p>
    <w:p w:rsidR="009E1225" w:rsidRPr="006F3EAB" w:rsidRDefault="009E1225" w:rsidP="00B82ED8">
      <w:pPr>
        <w:keepNext/>
        <w:jc w:val="both"/>
        <w:rPr>
          <w:rFonts w:ascii="Tahoma" w:hAnsi="Tahoma" w:cs="Tahoma"/>
          <w:szCs w:val="22"/>
        </w:rPr>
      </w:pPr>
    </w:p>
    <w:p w:rsidR="009E1225" w:rsidRPr="006F3EAB" w:rsidRDefault="009E1225" w:rsidP="00B82ED8">
      <w:pPr>
        <w:keepNext/>
        <w:jc w:val="both"/>
        <w:rPr>
          <w:rFonts w:ascii="Tahoma" w:hAnsi="Tahoma" w:cs="Tahoma"/>
          <w:szCs w:val="22"/>
        </w:rPr>
      </w:pPr>
      <w:r w:rsidRPr="006F3EAB">
        <w:rPr>
          <w:rFonts w:ascii="Tahoma" w:hAnsi="Tahoma" w:cs="Tahoma"/>
          <w:bCs/>
          <w:szCs w:val="22"/>
        </w:rPr>
        <w:t>Naročnik bo pred oddajo javnega naročila od ponudnika, kateremu se je odločil oddati predmetno naročilo</w:t>
      </w:r>
      <w:r w:rsidRPr="006F3EAB">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9E1225" w:rsidRPr="006F3EAB" w:rsidRDefault="009E1225" w:rsidP="00B82ED8">
      <w:pPr>
        <w:keepNext/>
        <w:jc w:val="both"/>
        <w:rPr>
          <w:rFonts w:ascii="Tahoma" w:hAnsi="Tahoma" w:cs="Tahoma"/>
          <w:szCs w:val="22"/>
        </w:rPr>
      </w:pPr>
    </w:p>
    <w:p w:rsidR="009E1225" w:rsidRPr="006F3EAB" w:rsidRDefault="009E1225" w:rsidP="00B82ED8">
      <w:pPr>
        <w:keepNext/>
        <w:jc w:val="both"/>
        <w:rPr>
          <w:rFonts w:ascii="Tahoma" w:hAnsi="Tahoma" w:cs="Tahoma"/>
          <w:szCs w:val="22"/>
        </w:rPr>
      </w:pPr>
      <w:r w:rsidRPr="006F3EAB">
        <w:rPr>
          <w:rFonts w:ascii="Tahoma" w:hAnsi="Tahoma" w:cs="Tahoma"/>
          <w:szCs w:val="22"/>
          <w:u w:val="single"/>
        </w:rPr>
        <w:t xml:space="preserve">Ponudnik </w:t>
      </w:r>
      <w:r w:rsidRPr="006F3EAB">
        <w:rPr>
          <w:rFonts w:ascii="Tahoma" w:hAnsi="Tahoma" w:cs="Tahoma"/>
          <w:b/>
          <w:szCs w:val="22"/>
          <w:u w:val="single"/>
        </w:rPr>
        <w:t>lahko že v ponudbi</w:t>
      </w:r>
      <w:r w:rsidRPr="006F3EAB">
        <w:rPr>
          <w:rFonts w:ascii="Tahoma" w:hAnsi="Tahoma" w:cs="Tahoma"/>
          <w:szCs w:val="22"/>
          <w:u w:val="single"/>
        </w:rPr>
        <w:t xml:space="preserve"> predloži predmetna pooblastila (to je </w:t>
      </w:r>
      <w:r w:rsidR="00CC6287" w:rsidRPr="006F3EAB">
        <w:rPr>
          <w:rFonts w:ascii="Tahoma" w:hAnsi="Tahoma" w:cs="Tahoma"/>
          <w:b/>
          <w:szCs w:val="22"/>
          <w:u w:val="single"/>
        </w:rPr>
        <w:t>Obrazca k Prilogi 4</w:t>
      </w:r>
      <w:r w:rsidR="00CC6287" w:rsidRPr="006F3EAB">
        <w:rPr>
          <w:rFonts w:ascii="Tahoma" w:hAnsi="Tahoma" w:cs="Tahoma"/>
          <w:szCs w:val="22"/>
          <w:u w:val="single"/>
        </w:rPr>
        <w:t>)</w:t>
      </w:r>
      <w:r w:rsidRPr="006F3EAB">
        <w:rPr>
          <w:rFonts w:ascii="Tahoma" w:hAnsi="Tahoma" w:cs="Tahoma"/>
          <w:szCs w:val="22"/>
        </w:rPr>
        <w:t>. Ponudnik lahko potrdila iz ustreznega registra, kakršen je sodni register, če tega registra ni, pa enakovreden dokument, ki ga izda pristojni sodni ali upravni organ v Republiki Sloveniji, drugi državi članici ali matični državi ali državi, v kateri ima sedež gospodarski subjekt, priloži tudi sam. Tako predložena potrdila morajo odražati zadnje stanje.</w:t>
      </w:r>
    </w:p>
    <w:p w:rsidR="009E1225" w:rsidRPr="006F3EAB" w:rsidRDefault="009E1225" w:rsidP="00B82ED8">
      <w:pPr>
        <w:keepNext/>
        <w:jc w:val="both"/>
        <w:rPr>
          <w:rFonts w:ascii="Tahoma" w:hAnsi="Tahoma" w:cs="Tahoma"/>
          <w:szCs w:val="22"/>
        </w:rPr>
      </w:pPr>
    </w:p>
    <w:p w:rsidR="009E1225" w:rsidRPr="006F3EAB" w:rsidRDefault="009E1225" w:rsidP="00B82ED8">
      <w:pPr>
        <w:keepNext/>
        <w:jc w:val="both"/>
        <w:rPr>
          <w:rFonts w:ascii="Tahoma" w:hAnsi="Tahoma" w:cs="Tahoma"/>
          <w:szCs w:val="22"/>
        </w:rPr>
      </w:pPr>
      <w:r w:rsidRPr="006F3EAB">
        <w:rPr>
          <w:rFonts w:ascii="Tahoma" w:hAnsi="Tahoma" w:cs="Tahoma"/>
          <w:szCs w:val="22"/>
        </w:rPr>
        <w:t>Gospodarski subjekt s sedežem izven Republike Slovenije bo moral potrdilo pristojnega organa predložiti sam, v kolikor takšnega potrdila iz ustreznega registra ne bo mogel pridobiti naročnik.</w:t>
      </w:r>
    </w:p>
    <w:p w:rsidR="009E1225" w:rsidRPr="006F3EAB" w:rsidRDefault="009E1225" w:rsidP="00B82ED8">
      <w:pPr>
        <w:keepNext/>
        <w:jc w:val="both"/>
        <w:rPr>
          <w:rFonts w:ascii="Tahoma" w:hAnsi="Tahoma" w:cs="Tahoma"/>
          <w:szCs w:val="22"/>
        </w:rPr>
      </w:pPr>
    </w:p>
    <w:p w:rsidR="009E1225" w:rsidRPr="006F3EAB" w:rsidRDefault="009E1225" w:rsidP="00B82ED8">
      <w:pPr>
        <w:keepNext/>
        <w:ind w:right="-2"/>
        <w:jc w:val="both"/>
        <w:rPr>
          <w:rFonts w:ascii="Tahoma" w:hAnsi="Tahoma" w:cs="Tahoma"/>
          <w:b/>
        </w:rPr>
      </w:pPr>
      <w:r w:rsidRPr="006F3EAB">
        <w:rPr>
          <w:rFonts w:ascii="Tahoma" w:hAnsi="Tahoma" w:cs="Tahoma"/>
          <w:b/>
        </w:rPr>
        <w:t>B: Razlogi, povezani s plačilom davkov ali prispevkov za socialno varnost</w:t>
      </w:r>
    </w:p>
    <w:p w:rsidR="009E1225" w:rsidRPr="006F3EAB" w:rsidRDefault="009E1225" w:rsidP="00B82ED8">
      <w:pPr>
        <w:keepNext/>
        <w:ind w:right="-2"/>
        <w:jc w:val="both"/>
        <w:rPr>
          <w:rFonts w:ascii="Tahoma" w:hAnsi="Tahoma" w:cs="Tahoma"/>
        </w:rPr>
      </w:pPr>
      <w:r w:rsidRPr="006F3EAB">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9E1225" w:rsidRPr="006F3EAB" w:rsidRDefault="009E1225" w:rsidP="00B82ED8">
      <w:pPr>
        <w:keepNext/>
        <w:ind w:right="-2"/>
        <w:jc w:val="both"/>
        <w:rPr>
          <w:rFonts w:ascii="Tahoma" w:hAnsi="Tahoma" w:cs="Tahoma"/>
          <w:b/>
          <w:smallCaps/>
        </w:rPr>
      </w:pPr>
    </w:p>
    <w:p w:rsidR="009E1225" w:rsidRPr="006F3EAB" w:rsidRDefault="009E1225" w:rsidP="00B82ED8">
      <w:pPr>
        <w:keepNext/>
        <w:ind w:right="-2"/>
        <w:jc w:val="both"/>
        <w:rPr>
          <w:rFonts w:ascii="Tahoma" w:hAnsi="Tahoma" w:cs="Tahoma"/>
          <w:b/>
          <w:smallCaps/>
        </w:rPr>
      </w:pPr>
      <w:r w:rsidRPr="006F3EAB">
        <w:rPr>
          <w:rFonts w:ascii="Tahoma" w:hAnsi="Tahoma" w:cs="Tahoma"/>
          <w:b/>
          <w:smallCaps/>
        </w:rPr>
        <w:t>Dokazilo:</w:t>
      </w:r>
    </w:p>
    <w:p w:rsidR="009E1225" w:rsidRPr="006F3EAB" w:rsidRDefault="009E1225" w:rsidP="00B82ED8">
      <w:pPr>
        <w:keepNext/>
        <w:jc w:val="both"/>
        <w:rPr>
          <w:rFonts w:ascii="Tahoma" w:hAnsi="Tahoma" w:cs="Tahoma"/>
          <w:szCs w:val="22"/>
        </w:rPr>
      </w:pPr>
      <w:r w:rsidRPr="006F3EAB">
        <w:rPr>
          <w:rFonts w:ascii="Tahoma" w:hAnsi="Tahoma" w:cs="Tahoma"/>
          <w:szCs w:val="22"/>
        </w:rPr>
        <w:t>Izpolnjen ESPD (</w:t>
      </w:r>
      <w:r w:rsidRPr="006F3EAB">
        <w:rPr>
          <w:rFonts w:ascii="Tahoma" w:hAnsi="Tahoma" w:cs="Tahoma"/>
          <w:i/>
          <w:szCs w:val="22"/>
        </w:rPr>
        <w:t>v »Del III: Razlogi za izključitev, B</w:t>
      </w:r>
      <w:r w:rsidRPr="006F3EAB">
        <w:rPr>
          <w:rFonts w:ascii="Tahoma" w:hAnsi="Tahoma" w:cs="Tahoma"/>
          <w:i/>
          <w:iCs/>
          <w:szCs w:val="22"/>
        </w:rPr>
        <w:t>: Razlogi, povezani s plačilom davkov ali prispevkov za socialno varnost</w:t>
      </w:r>
      <w:r w:rsidRPr="006F3EAB">
        <w:rPr>
          <w:rFonts w:ascii="Tahoma" w:hAnsi="Tahoma" w:cs="Tahoma"/>
          <w:i/>
          <w:szCs w:val="22"/>
        </w:rPr>
        <w:t>«</w:t>
      </w:r>
      <w:r w:rsidRPr="006F3EAB">
        <w:rPr>
          <w:rFonts w:ascii="Tahoma" w:hAnsi="Tahoma" w:cs="Tahoma"/>
          <w:szCs w:val="22"/>
        </w:rPr>
        <w:t>) s strani vseh gospodarskih subjektov v ponudbi.</w:t>
      </w:r>
    </w:p>
    <w:p w:rsidR="009E1225" w:rsidRPr="006F3EAB" w:rsidRDefault="009E1225" w:rsidP="00B82ED8">
      <w:pPr>
        <w:keepNext/>
        <w:jc w:val="both"/>
        <w:rPr>
          <w:rFonts w:ascii="Tahoma" w:hAnsi="Tahoma" w:cs="Tahoma"/>
          <w:szCs w:val="22"/>
        </w:rPr>
      </w:pPr>
    </w:p>
    <w:p w:rsidR="009E1225" w:rsidRPr="006F3EAB" w:rsidRDefault="009E1225" w:rsidP="00B82ED8">
      <w:pPr>
        <w:keepNext/>
        <w:jc w:val="both"/>
        <w:rPr>
          <w:rFonts w:ascii="Tahoma" w:hAnsi="Tahoma" w:cs="Tahoma"/>
          <w:szCs w:val="22"/>
        </w:rPr>
      </w:pPr>
      <w:r w:rsidRPr="006F3EAB">
        <w:rPr>
          <w:rFonts w:ascii="Tahoma" w:hAnsi="Tahoma" w:cs="Tahoma"/>
          <w:szCs w:val="22"/>
        </w:rPr>
        <w:t xml:space="preserve">Naročnik </w:t>
      </w:r>
      <w:r w:rsidRPr="006F3EAB">
        <w:rPr>
          <w:rFonts w:ascii="Tahoma" w:hAnsi="Tahoma" w:cs="Tahoma"/>
          <w:bCs/>
          <w:szCs w:val="22"/>
        </w:rPr>
        <w:t>bo pred oddajo javnega naročila za ponudnika, kateremu se je odločil oddati predmetno naročilo,</w:t>
      </w:r>
      <w:r w:rsidRPr="006F3EAB" w:rsidDel="00500A39">
        <w:rPr>
          <w:rFonts w:ascii="Tahoma" w:hAnsi="Tahoma" w:cs="Tahoma"/>
          <w:szCs w:val="22"/>
        </w:rPr>
        <w:t xml:space="preserve"> </w:t>
      </w:r>
      <w:r w:rsidRPr="006F3EAB">
        <w:rPr>
          <w:rFonts w:ascii="Tahoma" w:hAnsi="Tahoma" w:cs="Tahoma"/>
          <w:szCs w:val="22"/>
        </w:rPr>
        <w:t xml:space="preserve">pridobil potrdilo, ki ga izda pristojni organ v Republiki Sloveniji, drugi državi članici EU ali tretji državi oziroma izpis iz aplikacije </w:t>
      </w:r>
      <w:proofErr w:type="spellStart"/>
      <w:r w:rsidRPr="006F3EAB">
        <w:rPr>
          <w:rFonts w:ascii="Tahoma" w:hAnsi="Tahoma" w:cs="Tahoma"/>
          <w:szCs w:val="22"/>
        </w:rPr>
        <w:t>eDosje</w:t>
      </w:r>
      <w:proofErr w:type="spellEnd"/>
      <w:r w:rsidRPr="006F3EAB">
        <w:rPr>
          <w:rFonts w:ascii="Tahoma" w:hAnsi="Tahoma" w:cs="Tahoma"/>
          <w:szCs w:val="22"/>
        </w:rPr>
        <w:t>. Gospodarski subjekt s sedežem izven Republike Slovenije bo moral potrdilo pristojnega organa predložiti sam, v kolikor takšnega potrdila ne bo mogel pridobiti naročnik.</w:t>
      </w:r>
    </w:p>
    <w:p w:rsidR="009E1225" w:rsidRPr="006F3EAB" w:rsidRDefault="009E1225" w:rsidP="00B82ED8">
      <w:pPr>
        <w:keepNext/>
        <w:jc w:val="both"/>
        <w:rPr>
          <w:rFonts w:ascii="Tahoma" w:hAnsi="Tahoma" w:cs="Tahoma"/>
          <w:szCs w:val="22"/>
        </w:rPr>
      </w:pPr>
    </w:p>
    <w:p w:rsidR="009E1225" w:rsidRPr="006F3EAB" w:rsidRDefault="009E1225" w:rsidP="00B82ED8">
      <w:pPr>
        <w:keepNext/>
        <w:ind w:right="-2"/>
        <w:jc w:val="both"/>
        <w:rPr>
          <w:rFonts w:ascii="Tahoma" w:hAnsi="Tahoma" w:cs="Tahoma"/>
          <w:b/>
        </w:rPr>
      </w:pPr>
      <w:r w:rsidRPr="006F3EAB">
        <w:rPr>
          <w:rFonts w:ascii="Tahoma" w:hAnsi="Tahoma" w:cs="Tahoma"/>
          <w:b/>
        </w:rPr>
        <w:t>D: Nacionalni razlogi za izključitev</w:t>
      </w:r>
    </w:p>
    <w:p w:rsidR="009E1225" w:rsidRPr="006F3EAB" w:rsidRDefault="009E1225" w:rsidP="00B82ED8">
      <w:pPr>
        <w:keepNext/>
        <w:ind w:right="-2"/>
        <w:jc w:val="both"/>
        <w:rPr>
          <w:rFonts w:ascii="Tahoma" w:hAnsi="Tahoma" w:cs="Tahoma"/>
        </w:rPr>
      </w:pPr>
      <w:r w:rsidRPr="006F3EAB">
        <w:rPr>
          <w:rFonts w:ascii="Tahoma" w:hAnsi="Tahoma" w:cs="Tahoma"/>
        </w:rPr>
        <w:t>Naročnik bo iz posameznega postopka javnega naročanja izključil gospodarski subjekt:</w:t>
      </w:r>
    </w:p>
    <w:p w:rsidR="009E1225" w:rsidRPr="006F3EAB" w:rsidRDefault="009E1225" w:rsidP="00B82ED8">
      <w:pPr>
        <w:keepNext/>
        <w:numPr>
          <w:ilvl w:val="0"/>
          <w:numId w:val="39"/>
        </w:numPr>
        <w:ind w:left="426" w:right="-2"/>
        <w:jc w:val="both"/>
        <w:rPr>
          <w:rFonts w:ascii="Tahoma" w:hAnsi="Tahoma" w:cs="Tahoma"/>
        </w:rPr>
      </w:pPr>
      <w:r w:rsidRPr="006F3EAB">
        <w:rPr>
          <w:rFonts w:ascii="Tahoma" w:hAnsi="Tahoma" w:cs="Tahoma"/>
        </w:rPr>
        <w:t>če je ta na dan, ko poteče rok za oddajo ponudb, izločen iz postopkov oddaje javnih naročil zaradi uvrstitve v evidenco gospodarskih subjektov z negativnimi referencami;</w:t>
      </w:r>
    </w:p>
    <w:p w:rsidR="009E1225" w:rsidRPr="006F3EAB" w:rsidRDefault="009E1225" w:rsidP="00B82ED8">
      <w:pPr>
        <w:keepNext/>
        <w:numPr>
          <w:ilvl w:val="0"/>
          <w:numId w:val="39"/>
        </w:numPr>
        <w:ind w:left="426" w:right="-2"/>
        <w:jc w:val="both"/>
        <w:rPr>
          <w:rFonts w:ascii="Tahoma" w:hAnsi="Tahoma" w:cs="Tahoma"/>
        </w:rPr>
      </w:pPr>
      <w:r w:rsidRPr="006F3EAB">
        <w:rPr>
          <w:rFonts w:ascii="Tahoma" w:hAnsi="Tahoma" w:cs="Tahoma"/>
        </w:rPr>
        <w:lastRenderedPageBreak/>
        <w:t>če mu je bila v zadnjih treh letih pred potekom roka za oddajo ponudb s pravnomočno odločbo pristojnega organa Republike Slovenije ali druge države članice ali tretje države dvakrat izrečena globa zaradi prekrška v zvezi s plačilom za delo.</w:t>
      </w:r>
    </w:p>
    <w:p w:rsidR="009E1225" w:rsidRPr="006F3EAB" w:rsidRDefault="009E1225" w:rsidP="00B82ED8">
      <w:pPr>
        <w:keepNext/>
        <w:ind w:left="709" w:right="-2"/>
        <w:jc w:val="both"/>
        <w:rPr>
          <w:rFonts w:ascii="Tahoma" w:hAnsi="Tahoma" w:cs="Tahoma"/>
        </w:rPr>
      </w:pPr>
    </w:p>
    <w:p w:rsidR="009E1225" w:rsidRPr="006F3EAB" w:rsidRDefault="009E1225" w:rsidP="00B82ED8">
      <w:pPr>
        <w:keepNext/>
        <w:ind w:right="-2"/>
        <w:jc w:val="both"/>
        <w:rPr>
          <w:rFonts w:ascii="Tahoma" w:hAnsi="Tahoma" w:cs="Tahoma"/>
          <w:b/>
          <w:smallCaps/>
        </w:rPr>
      </w:pPr>
      <w:r w:rsidRPr="006F3EAB">
        <w:rPr>
          <w:rFonts w:ascii="Tahoma" w:hAnsi="Tahoma" w:cs="Tahoma"/>
          <w:b/>
          <w:smallCaps/>
        </w:rPr>
        <w:t>Dokazilo:</w:t>
      </w:r>
    </w:p>
    <w:p w:rsidR="009E1225" w:rsidRPr="006F3EAB" w:rsidRDefault="009E1225" w:rsidP="00B82ED8">
      <w:pPr>
        <w:keepNext/>
        <w:jc w:val="both"/>
        <w:rPr>
          <w:rFonts w:ascii="Tahoma" w:hAnsi="Tahoma" w:cs="Tahoma"/>
          <w:szCs w:val="22"/>
        </w:rPr>
      </w:pPr>
      <w:r w:rsidRPr="006F3EAB">
        <w:rPr>
          <w:rFonts w:ascii="Tahoma" w:hAnsi="Tahoma" w:cs="Tahoma"/>
          <w:szCs w:val="22"/>
        </w:rPr>
        <w:t>Izpolnjen ESPD (</w:t>
      </w:r>
      <w:r w:rsidRPr="006F3EAB">
        <w:rPr>
          <w:rFonts w:ascii="Tahoma" w:hAnsi="Tahoma" w:cs="Tahoma"/>
          <w:i/>
          <w:szCs w:val="22"/>
        </w:rPr>
        <w:t xml:space="preserve">v »Del III: Razlogi za izključitev, D: </w:t>
      </w:r>
      <w:r w:rsidRPr="006F3EAB">
        <w:rPr>
          <w:rFonts w:ascii="Tahoma" w:hAnsi="Tahoma" w:cs="Tahoma"/>
          <w:i/>
        </w:rPr>
        <w:t>Nacionalni razlogi za izključite</w:t>
      </w:r>
      <w:r w:rsidRPr="006F3EAB">
        <w:rPr>
          <w:rFonts w:ascii="Tahoma" w:hAnsi="Tahoma" w:cs="Tahoma"/>
        </w:rPr>
        <w:t>v</w:t>
      </w:r>
      <w:r w:rsidRPr="006F3EAB">
        <w:rPr>
          <w:rFonts w:ascii="Tahoma" w:hAnsi="Tahoma" w:cs="Tahoma"/>
          <w:i/>
          <w:szCs w:val="22"/>
        </w:rPr>
        <w:t>«</w:t>
      </w:r>
      <w:r w:rsidRPr="006F3EAB">
        <w:rPr>
          <w:rFonts w:ascii="Tahoma" w:hAnsi="Tahoma" w:cs="Tahoma"/>
          <w:szCs w:val="22"/>
        </w:rPr>
        <w:t>) s strani vseh gospodarskih subjektov v ponudbi.</w:t>
      </w:r>
    </w:p>
    <w:p w:rsidR="009E1225" w:rsidRPr="006F3EAB" w:rsidRDefault="009E1225" w:rsidP="00B82ED8">
      <w:pPr>
        <w:keepNext/>
        <w:jc w:val="both"/>
        <w:rPr>
          <w:rFonts w:ascii="Tahoma" w:hAnsi="Tahoma" w:cs="Tahoma"/>
          <w:szCs w:val="22"/>
        </w:rPr>
      </w:pPr>
    </w:p>
    <w:p w:rsidR="009E1225" w:rsidRPr="006F3EAB" w:rsidRDefault="009E1225" w:rsidP="00B82ED8">
      <w:pPr>
        <w:keepNext/>
        <w:jc w:val="both"/>
        <w:rPr>
          <w:rFonts w:ascii="Tahoma" w:hAnsi="Tahoma" w:cs="Tahoma"/>
          <w:szCs w:val="22"/>
        </w:rPr>
      </w:pPr>
      <w:r w:rsidRPr="006F3EAB">
        <w:rPr>
          <w:rFonts w:ascii="Tahoma" w:hAnsi="Tahoma" w:cs="Tahoma"/>
          <w:szCs w:val="22"/>
        </w:rPr>
        <w:t xml:space="preserve">Naročnik </w:t>
      </w:r>
      <w:r w:rsidRPr="006F3EAB">
        <w:rPr>
          <w:rFonts w:ascii="Tahoma" w:hAnsi="Tahoma" w:cs="Tahoma"/>
          <w:bCs/>
          <w:szCs w:val="22"/>
        </w:rPr>
        <w:t>bo pred oddajo javnega naročila za ponudnika, kateremu se je odločil oddati predmetno naročilo,</w:t>
      </w:r>
      <w:r w:rsidRPr="006F3EAB" w:rsidDel="00500A39">
        <w:rPr>
          <w:rFonts w:ascii="Tahoma" w:hAnsi="Tahoma" w:cs="Tahoma"/>
          <w:szCs w:val="22"/>
        </w:rPr>
        <w:t xml:space="preserve"> </w:t>
      </w:r>
      <w:r w:rsidRPr="006F3EAB">
        <w:rPr>
          <w:rFonts w:ascii="Tahoma" w:hAnsi="Tahoma" w:cs="Tahoma"/>
          <w:szCs w:val="22"/>
        </w:rPr>
        <w:t xml:space="preserve">pridobil izpis iz evidence o pravnomočnih odločbah o prekrških, ki jo vodi pristojni organ v Republiki Sloveniji, drugi državi članici EU ali tretji državi oziroma izpis iz aplikacije </w:t>
      </w:r>
      <w:proofErr w:type="spellStart"/>
      <w:r w:rsidRPr="006F3EAB">
        <w:rPr>
          <w:rFonts w:ascii="Tahoma" w:hAnsi="Tahoma" w:cs="Tahoma"/>
          <w:szCs w:val="22"/>
        </w:rPr>
        <w:t>eDosje</w:t>
      </w:r>
      <w:proofErr w:type="spellEnd"/>
      <w:r w:rsidRPr="006F3EAB">
        <w:rPr>
          <w:rFonts w:ascii="Tahoma" w:hAnsi="Tahoma" w:cs="Tahoma"/>
          <w:szCs w:val="22"/>
        </w:rPr>
        <w:t>. Gospodarski subjekt s sedežem izven Republike Slovenije bo moral potrdilo pristojnega organa predložiti sam, v kolikor takšnega potrdila ne bo mogel pridobiti naročnik.</w:t>
      </w:r>
    </w:p>
    <w:p w:rsidR="009E1225" w:rsidRPr="006F3EAB" w:rsidRDefault="009E1225" w:rsidP="00B82ED8">
      <w:pPr>
        <w:keepNext/>
        <w:jc w:val="both"/>
        <w:rPr>
          <w:rFonts w:ascii="Tahoma" w:hAnsi="Tahoma" w:cs="Tahoma"/>
        </w:rPr>
      </w:pPr>
    </w:p>
    <w:p w:rsidR="009E1225" w:rsidRPr="006F3EAB" w:rsidRDefault="009E1225" w:rsidP="00B82ED8">
      <w:pPr>
        <w:keepNext/>
        <w:numPr>
          <w:ilvl w:val="1"/>
          <w:numId w:val="2"/>
        </w:numPr>
        <w:jc w:val="both"/>
        <w:rPr>
          <w:rFonts w:ascii="Tahoma" w:hAnsi="Tahoma" w:cs="Tahoma"/>
          <w:b/>
          <w:sz w:val="22"/>
        </w:rPr>
      </w:pPr>
      <w:r w:rsidRPr="006F3EAB">
        <w:rPr>
          <w:rFonts w:ascii="Tahoma" w:hAnsi="Tahoma" w:cs="Tahoma"/>
          <w:b/>
          <w:sz w:val="22"/>
        </w:rPr>
        <w:t xml:space="preserve">POGOJI ZA SODELOVANJE </w:t>
      </w:r>
    </w:p>
    <w:p w:rsidR="009E1225" w:rsidRPr="006F3EAB" w:rsidRDefault="009E1225" w:rsidP="00B82ED8">
      <w:pPr>
        <w:keepNext/>
        <w:ind w:left="720"/>
        <w:jc w:val="both"/>
        <w:rPr>
          <w:rFonts w:ascii="Tahoma" w:hAnsi="Tahoma" w:cs="Tahoma"/>
          <w:b/>
          <w:sz w:val="18"/>
        </w:rPr>
      </w:pPr>
    </w:p>
    <w:p w:rsidR="009E1225" w:rsidRPr="006F3EAB" w:rsidRDefault="009E1225" w:rsidP="00B82ED8">
      <w:pPr>
        <w:keepNext/>
        <w:numPr>
          <w:ilvl w:val="2"/>
          <w:numId w:val="2"/>
        </w:numPr>
        <w:jc w:val="both"/>
        <w:rPr>
          <w:rFonts w:ascii="Tahoma" w:hAnsi="Tahoma" w:cs="Tahoma"/>
          <w:b/>
        </w:rPr>
      </w:pPr>
      <w:r w:rsidRPr="006F3EAB">
        <w:rPr>
          <w:rFonts w:ascii="Tahoma" w:hAnsi="Tahoma" w:cs="Tahoma"/>
          <w:b/>
        </w:rPr>
        <w:t>Ustreznost za opravljanje poklicne dejavnosti</w:t>
      </w:r>
    </w:p>
    <w:p w:rsidR="009E1225" w:rsidRPr="006F3EAB" w:rsidRDefault="009E1225" w:rsidP="00B82ED8">
      <w:pPr>
        <w:keepNext/>
        <w:jc w:val="both"/>
        <w:rPr>
          <w:rFonts w:ascii="Tahoma" w:hAnsi="Tahoma" w:cs="Tahoma"/>
          <w:sz w:val="18"/>
        </w:rPr>
      </w:pPr>
    </w:p>
    <w:p w:rsidR="009E1225" w:rsidRPr="006F3EAB" w:rsidRDefault="009E1225" w:rsidP="00B82ED8">
      <w:pPr>
        <w:keepNext/>
        <w:jc w:val="both"/>
        <w:rPr>
          <w:rFonts w:ascii="Tahoma" w:hAnsi="Tahoma" w:cs="Tahoma"/>
        </w:rPr>
      </w:pPr>
      <w:r w:rsidRPr="006F3EAB">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9E1225" w:rsidRPr="006F3EAB" w:rsidRDefault="009E1225" w:rsidP="00B82ED8">
      <w:pPr>
        <w:keepNext/>
        <w:jc w:val="both"/>
        <w:rPr>
          <w:rFonts w:ascii="Tahoma" w:hAnsi="Tahoma" w:cs="Tahoma"/>
        </w:rPr>
      </w:pPr>
    </w:p>
    <w:p w:rsidR="009E1225" w:rsidRPr="006F3EAB" w:rsidRDefault="009E1225" w:rsidP="00B82ED8">
      <w:pPr>
        <w:keepNext/>
        <w:jc w:val="both"/>
        <w:rPr>
          <w:rFonts w:ascii="Tahoma" w:hAnsi="Tahoma" w:cs="Tahoma"/>
        </w:rPr>
      </w:pPr>
      <w:r w:rsidRPr="006F3EAB">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9E1225" w:rsidRPr="006F3EAB" w:rsidRDefault="009E1225" w:rsidP="00B82ED8">
      <w:pPr>
        <w:keepNext/>
        <w:jc w:val="both"/>
        <w:rPr>
          <w:rFonts w:ascii="Tahoma" w:eastAsia="Calibri" w:hAnsi="Tahoma" w:cs="Tahoma"/>
          <w:bCs/>
        </w:rPr>
      </w:pPr>
    </w:p>
    <w:p w:rsidR="009E1225" w:rsidRPr="006F3EAB" w:rsidRDefault="009E1225" w:rsidP="00B82ED8">
      <w:pPr>
        <w:keepNext/>
        <w:jc w:val="both"/>
        <w:rPr>
          <w:rFonts w:ascii="Tahoma" w:eastAsia="Calibri" w:hAnsi="Tahoma" w:cs="Tahoma"/>
          <w:bCs/>
          <w:i/>
          <w:sz w:val="18"/>
        </w:rPr>
      </w:pPr>
      <w:r w:rsidRPr="006F3EAB">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9E1225" w:rsidRPr="006F3EAB" w:rsidRDefault="009E1225" w:rsidP="00B82ED8">
      <w:pPr>
        <w:keepNext/>
        <w:jc w:val="both"/>
        <w:rPr>
          <w:rFonts w:ascii="Tahoma" w:eastAsia="Calibri" w:hAnsi="Tahoma" w:cs="Tahoma"/>
          <w:bCs/>
        </w:rPr>
      </w:pPr>
    </w:p>
    <w:p w:rsidR="009E1225" w:rsidRPr="006F3EAB" w:rsidRDefault="009E1225" w:rsidP="00B82ED8">
      <w:pPr>
        <w:keepNext/>
        <w:ind w:right="-2"/>
        <w:jc w:val="both"/>
        <w:rPr>
          <w:rFonts w:ascii="Tahoma" w:hAnsi="Tahoma" w:cs="Tahoma"/>
          <w:b/>
          <w:smallCaps/>
        </w:rPr>
      </w:pPr>
      <w:r w:rsidRPr="006F3EAB">
        <w:rPr>
          <w:rFonts w:ascii="Tahoma" w:hAnsi="Tahoma" w:cs="Tahoma"/>
          <w:b/>
          <w:smallCaps/>
        </w:rPr>
        <w:t>Dokazila:</w:t>
      </w:r>
    </w:p>
    <w:p w:rsidR="009E1225" w:rsidRPr="006F3EAB" w:rsidRDefault="009E1225" w:rsidP="00B82ED8">
      <w:pPr>
        <w:keepNext/>
        <w:jc w:val="both"/>
        <w:rPr>
          <w:rFonts w:ascii="Tahoma" w:hAnsi="Tahoma" w:cs="Tahoma"/>
          <w:szCs w:val="22"/>
        </w:rPr>
      </w:pPr>
      <w:r w:rsidRPr="006F3EAB">
        <w:rPr>
          <w:rFonts w:ascii="Tahoma" w:hAnsi="Tahoma" w:cs="Tahoma"/>
          <w:szCs w:val="22"/>
        </w:rPr>
        <w:t>Izpolnjen ESPD (</w:t>
      </w:r>
      <w:r w:rsidRPr="006F3EAB">
        <w:rPr>
          <w:rFonts w:ascii="Tahoma" w:hAnsi="Tahoma" w:cs="Tahoma"/>
          <w:i/>
          <w:szCs w:val="22"/>
        </w:rPr>
        <w:t>v »Del IV: Pogoji za sodelovanje, ɑ: Skupna navedba za vse pogoje za sodelovanje«</w:t>
      </w:r>
      <w:r w:rsidRPr="006F3EAB">
        <w:rPr>
          <w:rFonts w:ascii="Tahoma" w:hAnsi="Tahoma" w:cs="Tahoma"/>
          <w:szCs w:val="22"/>
        </w:rPr>
        <w:t>) s strani (vseh) gospodarskih subjektov v ponudbi.</w:t>
      </w:r>
    </w:p>
    <w:p w:rsidR="009E1225" w:rsidRPr="006F3EAB" w:rsidRDefault="009E1225" w:rsidP="00B82ED8">
      <w:pPr>
        <w:keepNext/>
        <w:jc w:val="both"/>
        <w:rPr>
          <w:rFonts w:ascii="Tahoma" w:hAnsi="Tahoma" w:cs="Tahoma"/>
          <w:b/>
        </w:rPr>
      </w:pPr>
      <w:r w:rsidRPr="006F3EAB">
        <w:rPr>
          <w:rFonts w:ascii="Tahoma" w:hAnsi="Tahoma" w:cs="Tahoma"/>
          <w:b/>
        </w:rPr>
        <w:t xml:space="preserve"> </w:t>
      </w:r>
    </w:p>
    <w:p w:rsidR="009E1225" w:rsidRPr="006F3EAB" w:rsidRDefault="009E1225" w:rsidP="00B82ED8">
      <w:pPr>
        <w:keepNext/>
        <w:numPr>
          <w:ilvl w:val="2"/>
          <w:numId w:val="2"/>
        </w:numPr>
        <w:jc w:val="both"/>
        <w:rPr>
          <w:rFonts w:ascii="Tahoma" w:hAnsi="Tahoma" w:cs="Tahoma"/>
          <w:b/>
        </w:rPr>
      </w:pPr>
      <w:r w:rsidRPr="006F3EAB">
        <w:rPr>
          <w:rFonts w:ascii="Tahoma" w:hAnsi="Tahoma" w:cs="Tahoma"/>
          <w:b/>
        </w:rPr>
        <w:t>Ekonomska in finančna sposobnost</w:t>
      </w:r>
    </w:p>
    <w:p w:rsidR="009E1225" w:rsidRPr="006F3EAB" w:rsidRDefault="009E1225" w:rsidP="00B82ED8">
      <w:pPr>
        <w:keepNext/>
        <w:jc w:val="both"/>
        <w:rPr>
          <w:rFonts w:ascii="Tahoma" w:hAnsi="Tahoma" w:cs="Tahoma"/>
          <w:b/>
        </w:rPr>
      </w:pPr>
    </w:p>
    <w:p w:rsidR="009E1225" w:rsidRPr="006F3EAB" w:rsidRDefault="009E1225" w:rsidP="00B82ED8">
      <w:pPr>
        <w:keepNext/>
        <w:jc w:val="both"/>
        <w:rPr>
          <w:rFonts w:ascii="Tahoma" w:hAnsi="Tahoma" w:cs="Tahoma"/>
        </w:rPr>
      </w:pPr>
      <w:r w:rsidRPr="006F3EAB">
        <w:rPr>
          <w:rFonts w:ascii="Tahoma" w:hAnsi="Tahoma" w:cs="Tahoma"/>
        </w:rPr>
        <w:t>Ponudnik mora biti ekonomsko in finančno sposoben izvesti predmet javnega naročila.</w:t>
      </w:r>
    </w:p>
    <w:p w:rsidR="009E1225" w:rsidRPr="006F3EAB" w:rsidRDefault="009E1225" w:rsidP="00B82ED8">
      <w:pPr>
        <w:keepNext/>
        <w:ind w:right="-2"/>
        <w:jc w:val="both"/>
        <w:rPr>
          <w:rFonts w:ascii="Tahoma" w:hAnsi="Tahoma" w:cs="Tahoma"/>
          <w:b/>
          <w:smallCaps/>
        </w:rPr>
      </w:pPr>
    </w:p>
    <w:p w:rsidR="009E1225" w:rsidRPr="006F3EAB" w:rsidRDefault="009E1225" w:rsidP="00B82ED8">
      <w:pPr>
        <w:keepNext/>
        <w:ind w:right="-2"/>
        <w:jc w:val="both"/>
        <w:rPr>
          <w:rFonts w:ascii="Tahoma" w:hAnsi="Tahoma" w:cs="Tahoma"/>
          <w:b/>
          <w:smallCaps/>
        </w:rPr>
      </w:pPr>
      <w:r w:rsidRPr="006F3EAB">
        <w:rPr>
          <w:rFonts w:ascii="Tahoma" w:hAnsi="Tahoma" w:cs="Tahoma"/>
          <w:b/>
          <w:smallCaps/>
        </w:rPr>
        <w:t>Dokazila:</w:t>
      </w:r>
    </w:p>
    <w:p w:rsidR="009E1225" w:rsidRPr="006F3EAB" w:rsidRDefault="009E1225" w:rsidP="00B82ED8">
      <w:pPr>
        <w:keepNext/>
        <w:jc w:val="both"/>
        <w:rPr>
          <w:rFonts w:ascii="Tahoma" w:hAnsi="Tahoma" w:cs="Tahoma"/>
          <w:szCs w:val="22"/>
        </w:rPr>
      </w:pPr>
      <w:r w:rsidRPr="006F3EAB">
        <w:rPr>
          <w:rFonts w:ascii="Tahoma" w:hAnsi="Tahoma" w:cs="Tahoma"/>
          <w:szCs w:val="22"/>
        </w:rPr>
        <w:t>Izpolnjen ESPD (</w:t>
      </w:r>
      <w:r w:rsidRPr="006F3EAB">
        <w:rPr>
          <w:rFonts w:ascii="Tahoma" w:hAnsi="Tahoma" w:cs="Tahoma"/>
          <w:i/>
          <w:szCs w:val="22"/>
        </w:rPr>
        <w:t>v »Del IV: Pogoji za sodelovanje, ɑ: Skupna navedba za vse pogoje za sodelovanje«</w:t>
      </w:r>
      <w:r w:rsidRPr="006F3EAB">
        <w:rPr>
          <w:rFonts w:ascii="Tahoma" w:hAnsi="Tahoma" w:cs="Tahoma"/>
          <w:szCs w:val="22"/>
        </w:rPr>
        <w:t xml:space="preserve">) s strani (vseh) gospodarskih subjektov v ponudbi. </w:t>
      </w:r>
    </w:p>
    <w:p w:rsidR="009E1225" w:rsidRPr="006F3EAB" w:rsidRDefault="009E1225" w:rsidP="00B82ED8">
      <w:pPr>
        <w:keepNext/>
        <w:jc w:val="both"/>
        <w:rPr>
          <w:rFonts w:ascii="Tahoma" w:hAnsi="Tahoma" w:cs="Tahoma"/>
          <w:b/>
        </w:rPr>
      </w:pPr>
    </w:p>
    <w:p w:rsidR="009E1225" w:rsidRPr="006F3EAB" w:rsidRDefault="009E1225" w:rsidP="00B82ED8">
      <w:pPr>
        <w:keepNext/>
        <w:numPr>
          <w:ilvl w:val="2"/>
          <w:numId w:val="2"/>
        </w:numPr>
        <w:jc w:val="both"/>
        <w:rPr>
          <w:rFonts w:ascii="Tahoma" w:hAnsi="Tahoma" w:cs="Tahoma"/>
          <w:b/>
        </w:rPr>
      </w:pPr>
      <w:r w:rsidRPr="006F3EAB">
        <w:rPr>
          <w:rFonts w:ascii="Tahoma" w:hAnsi="Tahoma" w:cs="Tahoma"/>
          <w:b/>
        </w:rPr>
        <w:t xml:space="preserve">Tehnična in strokovna sposobnost </w:t>
      </w:r>
    </w:p>
    <w:p w:rsidR="009E1225" w:rsidRPr="006F3EAB" w:rsidRDefault="009E1225" w:rsidP="00B82ED8">
      <w:pPr>
        <w:keepNext/>
        <w:jc w:val="both"/>
        <w:rPr>
          <w:rFonts w:ascii="Tahoma" w:hAnsi="Tahoma" w:cs="Tahoma"/>
        </w:rPr>
      </w:pPr>
    </w:p>
    <w:p w:rsidR="009E1225" w:rsidRPr="006F3EAB" w:rsidRDefault="009E1225" w:rsidP="00B82ED8">
      <w:pPr>
        <w:keepNext/>
        <w:jc w:val="both"/>
        <w:rPr>
          <w:rFonts w:ascii="Tahoma" w:eastAsia="Calibri" w:hAnsi="Tahoma" w:cs="Tahoma"/>
          <w:bCs/>
          <w:i/>
          <w:sz w:val="18"/>
        </w:rPr>
      </w:pPr>
      <w:r w:rsidRPr="006F3EAB">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6F3EAB">
        <w:rPr>
          <w:rFonts w:ascii="Tahoma" w:eastAsia="Calibri" w:hAnsi="Tahoma" w:cs="Tahoma"/>
          <w:bCs/>
          <w:i/>
          <w:sz w:val="18"/>
          <w:u w:val="single"/>
        </w:rPr>
        <w:t xml:space="preserve">vendar bo moral ta subjekt (s katerim se izkazuje pogoje oz. sposobnost) predmetna dela javnega naročila tudi izvesti. </w:t>
      </w:r>
    </w:p>
    <w:p w:rsidR="009E1225" w:rsidRPr="006F3EAB" w:rsidRDefault="009E1225" w:rsidP="00B82ED8">
      <w:pPr>
        <w:keepNext/>
        <w:jc w:val="both"/>
        <w:rPr>
          <w:rFonts w:ascii="Tahoma" w:hAnsi="Tahoma" w:cs="Tahoma"/>
        </w:rPr>
      </w:pPr>
    </w:p>
    <w:p w:rsidR="009E1225" w:rsidRPr="006F3EAB" w:rsidRDefault="009E1225" w:rsidP="00B82ED8">
      <w:pPr>
        <w:keepNext/>
        <w:numPr>
          <w:ilvl w:val="3"/>
          <w:numId w:val="2"/>
        </w:numPr>
        <w:jc w:val="both"/>
        <w:rPr>
          <w:rFonts w:ascii="Tahoma" w:hAnsi="Tahoma" w:cs="Tahoma"/>
          <w:b/>
        </w:rPr>
      </w:pPr>
      <w:r w:rsidRPr="006F3EAB">
        <w:rPr>
          <w:rFonts w:ascii="Tahoma" w:hAnsi="Tahoma" w:cs="Tahoma"/>
          <w:b/>
        </w:rPr>
        <w:t>Tehnični in kadrovski pogoji</w:t>
      </w:r>
    </w:p>
    <w:p w:rsidR="009E1225" w:rsidRPr="006F3EAB" w:rsidRDefault="009E1225" w:rsidP="00B82ED8">
      <w:pPr>
        <w:keepNext/>
        <w:jc w:val="both"/>
        <w:rPr>
          <w:rFonts w:ascii="Tahoma" w:hAnsi="Tahoma" w:cs="Tahoma"/>
          <w:b/>
        </w:rPr>
      </w:pPr>
    </w:p>
    <w:p w:rsidR="009E1225" w:rsidRPr="006F3EAB" w:rsidRDefault="009E1225" w:rsidP="00B82ED8">
      <w:pPr>
        <w:keepNext/>
        <w:jc w:val="both"/>
        <w:rPr>
          <w:rFonts w:ascii="Tahoma" w:hAnsi="Tahoma" w:cs="Tahoma"/>
          <w:b/>
        </w:rPr>
      </w:pPr>
      <w:r w:rsidRPr="006F3EAB">
        <w:rPr>
          <w:rFonts w:ascii="Tahoma" w:hAnsi="Tahoma" w:cs="Tahoma"/>
          <w:b/>
        </w:rPr>
        <w:t>Splošni pogoji:</w:t>
      </w:r>
    </w:p>
    <w:p w:rsidR="009E1225" w:rsidRPr="006F3EAB" w:rsidRDefault="009E1225" w:rsidP="00B82ED8">
      <w:pPr>
        <w:keepNext/>
        <w:jc w:val="both"/>
        <w:rPr>
          <w:rFonts w:ascii="Tahoma" w:hAnsi="Tahoma" w:cs="Tahoma"/>
          <w:bCs/>
        </w:rPr>
      </w:pPr>
      <w:r w:rsidRPr="006F3EAB">
        <w:rPr>
          <w:rFonts w:ascii="Tahoma" w:hAnsi="Tahoma" w:cs="Tahoma"/>
          <w:bCs/>
        </w:rPr>
        <w:t>Ponudnik mora razpolagati z vsemi tehničnimi sredstvi in opremo,</w:t>
      </w:r>
      <w:r w:rsidRPr="006F3EAB">
        <w:rPr>
          <w:rFonts w:ascii="Tahoma" w:hAnsi="Tahoma" w:cs="Tahoma"/>
        </w:rPr>
        <w:t xml:space="preserve"> ter </w:t>
      </w:r>
      <w:r w:rsidRPr="006F3EAB">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9E1225" w:rsidRPr="006F3EAB" w:rsidRDefault="009E1225" w:rsidP="00B82ED8">
      <w:pPr>
        <w:keepNext/>
        <w:jc w:val="both"/>
        <w:rPr>
          <w:rFonts w:ascii="Tahoma" w:hAnsi="Tahoma" w:cs="Tahoma"/>
          <w:bCs/>
        </w:rPr>
      </w:pPr>
    </w:p>
    <w:p w:rsidR="009E1225" w:rsidRPr="006F3EAB" w:rsidRDefault="009E1225" w:rsidP="00B82ED8">
      <w:pPr>
        <w:keepNext/>
        <w:jc w:val="both"/>
        <w:rPr>
          <w:rFonts w:ascii="Tahoma" w:hAnsi="Tahoma" w:cs="Tahoma"/>
        </w:rPr>
      </w:pPr>
      <w:r w:rsidRPr="006F3EAB">
        <w:rPr>
          <w:rFonts w:ascii="Tahoma" w:hAnsi="Tahoma" w:cs="Tahoma"/>
        </w:rPr>
        <w:lastRenderedPageBreak/>
        <w:t>Ponudnik mora razpolagati z ustreznimi kadri, ki so izkušeni, strokovno usposobljeni in sposobni izvesti predmet  javnega naročila.</w:t>
      </w:r>
    </w:p>
    <w:p w:rsidR="009E1225" w:rsidRPr="006F3EAB" w:rsidRDefault="009E1225" w:rsidP="00B82ED8">
      <w:pPr>
        <w:keepNext/>
        <w:jc w:val="both"/>
        <w:rPr>
          <w:rFonts w:ascii="Tahoma" w:hAnsi="Tahoma" w:cs="Tahoma"/>
        </w:rPr>
      </w:pPr>
    </w:p>
    <w:p w:rsidR="009E1225" w:rsidRPr="006F3EAB" w:rsidRDefault="009E1225" w:rsidP="00B82ED8">
      <w:pPr>
        <w:keepNext/>
        <w:jc w:val="both"/>
        <w:rPr>
          <w:rFonts w:ascii="Tahoma" w:hAnsi="Tahoma" w:cs="Tahoma"/>
        </w:rPr>
      </w:pPr>
      <w:r w:rsidRPr="006F3EAB">
        <w:rPr>
          <w:rFonts w:ascii="Tahoma" w:hAnsi="Tahoma" w:cs="Tahoma"/>
        </w:rPr>
        <w:t>Predmet ponudbe mora izpolnjevati vse standarde, pogoje in zahteve naročnika, navedene v dokumentacije v zvezi z oddajo javnega naročila. Ponudnik se mora strinjati z vsemi pogoji in zahtevami, navedenimi v tehnični specifikaciji predmeta javnega naročila.</w:t>
      </w:r>
    </w:p>
    <w:p w:rsidR="009E1225" w:rsidRPr="006F3EAB" w:rsidRDefault="009E1225" w:rsidP="00B82ED8">
      <w:pPr>
        <w:keepNext/>
        <w:ind w:right="-2"/>
        <w:jc w:val="both"/>
        <w:rPr>
          <w:rFonts w:ascii="Tahoma" w:hAnsi="Tahoma" w:cs="Tahoma"/>
          <w:smallCaps/>
        </w:rPr>
      </w:pPr>
      <w:r w:rsidRPr="006F3EAB">
        <w:rPr>
          <w:rFonts w:ascii="Tahoma" w:hAnsi="Tahoma" w:cs="Tahoma"/>
          <w:smallCaps/>
        </w:rPr>
        <w:t xml:space="preserve"> </w:t>
      </w:r>
    </w:p>
    <w:p w:rsidR="009E1225" w:rsidRPr="006F3EAB" w:rsidRDefault="009E1225" w:rsidP="00B82ED8">
      <w:pPr>
        <w:keepNext/>
        <w:jc w:val="both"/>
        <w:rPr>
          <w:rFonts w:ascii="Tahoma" w:hAnsi="Tahoma" w:cs="Tahoma"/>
          <w:b/>
        </w:rPr>
      </w:pPr>
      <w:r w:rsidRPr="006F3EAB">
        <w:rPr>
          <w:rFonts w:ascii="Tahoma" w:hAnsi="Tahoma" w:cs="Tahoma"/>
          <w:b/>
        </w:rPr>
        <w:t>Posebni pogoji:</w:t>
      </w:r>
    </w:p>
    <w:p w:rsidR="009E1225" w:rsidRPr="006F3EAB" w:rsidRDefault="00F9326B" w:rsidP="00B82ED8">
      <w:pPr>
        <w:pStyle w:val="Telobesedila"/>
        <w:keepNext/>
        <w:widowControl/>
        <w:rPr>
          <w:rFonts w:ascii="Tahoma" w:hAnsi="Tahoma" w:cs="Tahoma"/>
          <w:b w:val="0"/>
          <w:lang w:val="sl-SI"/>
        </w:rPr>
      </w:pPr>
      <w:r w:rsidRPr="006F3EAB">
        <w:rPr>
          <w:rFonts w:ascii="Tahoma" w:hAnsi="Tahoma" w:cs="Tahoma"/>
          <w:b w:val="0"/>
          <w:lang w:val="sl-SI"/>
        </w:rPr>
        <w:t xml:space="preserve">Ponujeno blago mora izpolnjevati vsa določila standardov in normativov določenih s strani Gospodarske zbornice Slovenije in Obrtno-podjetniške zbornice Slovenije v skladu z 12. členom Zakona o pogrebni in pokopališki dejavnosti (Ur. l. RS št. 62/2016). </w:t>
      </w:r>
      <w:r w:rsidR="009E1225" w:rsidRPr="006F3EAB">
        <w:rPr>
          <w:rFonts w:ascii="Tahoma" w:hAnsi="Tahoma" w:cs="Tahoma"/>
          <w:b w:val="0"/>
          <w:lang w:val="sl-SI"/>
        </w:rPr>
        <w:t xml:space="preserve">Ponujeno blago mora biti ekološko ustrezno, </w:t>
      </w:r>
      <w:r w:rsidR="00C11BBD" w:rsidRPr="006F3EAB">
        <w:rPr>
          <w:rFonts w:ascii="Tahoma" w:hAnsi="Tahoma" w:cs="Tahoma"/>
          <w:b w:val="0"/>
          <w:lang w:val="sl-SI"/>
        </w:rPr>
        <w:t xml:space="preserve">v </w:t>
      </w:r>
      <w:r w:rsidR="009E1225" w:rsidRPr="006F3EAB">
        <w:rPr>
          <w:rFonts w:ascii="Tahoma" w:hAnsi="Tahoma" w:cs="Tahoma"/>
          <w:b w:val="0"/>
          <w:lang w:val="sl-SI"/>
        </w:rPr>
        <w:t>s</w:t>
      </w:r>
      <w:r w:rsidR="00C11BBD" w:rsidRPr="006F3EAB">
        <w:rPr>
          <w:rFonts w:ascii="Tahoma" w:hAnsi="Tahoma" w:cs="Tahoma"/>
          <w:b w:val="0"/>
          <w:lang w:val="sl-SI"/>
        </w:rPr>
        <w:t xml:space="preserve">kladu z vso veljavno zakonodajo, ter izpolnjevati ostale zahteve iz točke 2.4. razpisne dokumentacije. </w:t>
      </w:r>
      <w:r w:rsidR="009E1225" w:rsidRPr="006F3EAB">
        <w:rPr>
          <w:rFonts w:ascii="Tahoma" w:hAnsi="Tahoma" w:cs="Tahoma"/>
          <w:b w:val="0"/>
        </w:rPr>
        <w:t>Ponudnik mora k ponudbi priložiti</w:t>
      </w:r>
      <w:r w:rsidR="00C11BBD" w:rsidRPr="006F3EAB">
        <w:rPr>
          <w:rFonts w:ascii="Tahoma" w:hAnsi="Tahoma" w:cs="Tahoma"/>
          <w:b w:val="0"/>
          <w:lang w:val="sl-SI"/>
        </w:rPr>
        <w:t xml:space="preserve"> zahtevana dokazila</w:t>
      </w:r>
      <w:r w:rsidR="009E1225" w:rsidRPr="006F3EAB">
        <w:rPr>
          <w:rFonts w:ascii="Tahoma" w:hAnsi="Tahoma" w:cs="Tahoma"/>
          <w:b w:val="0"/>
        </w:rPr>
        <w:t xml:space="preserve"> </w:t>
      </w:r>
      <w:r w:rsidR="00C11BBD" w:rsidRPr="006F3EAB">
        <w:rPr>
          <w:rFonts w:ascii="Tahoma" w:hAnsi="Tahoma" w:cs="Tahoma"/>
          <w:b w:val="0"/>
          <w:lang w:val="sl-SI"/>
        </w:rPr>
        <w:t>v skladu s točko 2.4. razpisne dokumentacije.</w:t>
      </w:r>
    </w:p>
    <w:p w:rsidR="009E1225" w:rsidRPr="006F3EAB" w:rsidRDefault="009E1225" w:rsidP="00B82ED8">
      <w:pPr>
        <w:keepNext/>
        <w:jc w:val="both"/>
        <w:rPr>
          <w:rFonts w:ascii="Tahoma" w:hAnsi="Tahoma" w:cs="Tahoma"/>
          <w:b/>
        </w:rPr>
      </w:pPr>
    </w:p>
    <w:p w:rsidR="009E1225" w:rsidRPr="006F3EAB" w:rsidRDefault="009E1225" w:rsidP="00B82ED8">
      <w:pPr>
        <w:keepNext/>
        <w:jc w:val="both"/>
        <w:rPr>
          <w:rFonts w:ascii="Tahoma" w:hAnsi="Tahoma" w:cs="Tahoma"/>
        </w:rPr>
      </w:pPr>
      <w:r w:rsidRPr="006F3EAB">
        <w:rPr>
          <w:rFonts w:ascii="Tahoma" w:hAnsi="Tahoma" w:cs="Tahoma"/>
        </w:rPr>
        <w:t xml:space="preserve">Naročnik je upravičen pred sprejemom odločitve o izbiri opraviti poizvedbe o navedenih tehničnih in kadrovskih pogojih, zato si </w:t>
      </w:r>
      <w:r w:rsidRPr="006F3EAB">
        <w:rPr>
          <w:rFonts w:ascii="Tahoma" w:hAnsi="Tahoma" w:cs="Tahoma"/>
          <w:b/>
        </w:rPr>
        <w:t>naročnik pridržuje pravico, da ponudnik na podlagi poziva naročnika v zahtevanem roku predloži dodatna dokazila o navedenih tehničnih in kadrovskih pogojih</w:t>
      </w:r>
      <w:r w:rsidRPr="006F3EAB">
        <w:rPr>
          <w:rFonts w:ascii="Tahoma" w:hAnsi="Tahoma" w:cs="Tahoma"/>
        </w:rPr>
        <w:t>. Če navedbe glede ustreznega kadra in tehničnih pogojev ne izkazujejo resničnega stanja ga/jih naročnik ne bo upošteval.</w:t>
      </w:r>
    </w:p>
    <w:p w:rsidR="009E1225" w:rsidRPr="006F3EAB" w:rsidRDefault="009E1225" w:rsidP="00B82ED8">
      <w:pPr>
        <w:keepNext/>
        <w:jc w:val="both"/>
        <w:rPr>
          <w:rFonts w:ascii="Tahoma" w:hAnsi="Tahoma" w:cs="Tahoma"/>
        </w:rPr>
      </w:pPr>
    </w:p>
    <w:p w:rsidR="009E1225" w:rsidRPr="006F3EAB" w:rsidRDefault="009E1225" w:rsidP="00B82ED8">
      <w:pPr>
        <w:keepNext/>
        <w:numPr>
          <w:ilvl w:val="1"/>
          <w:numId w:val="2"/>
        </w:numPr>
        <w:jc w:val="both"/>
        <w:rPr>
          <w:rFonts w:ascii="Tahoma" w:hAnsi="Tahoma" w:cs="Tahoma"/>
          <w:b/>
          <w:sz w:val="22"/>
        </w:rPr>
      </w:pPr>
      <w:r w:rsidRPr="006F3EAB">
        <w:rPr>
          <w:rFonts w:ascii="Tahoma" w:hAnsi="Tahoma" w:cs="Tahoma"/>
          <w:b/>
          <w:sz w:val="22"/>
        </w:rPr>
        <w:t>OSTALE ZAHTEVE IN POGOJI NAROČNIKA</w:t>
      </w:r>
    </w:p>
    <w:p w:rsidR="009E1225" w:rsidRPr="006F3EAB" w:rsidRDefault="009E1225" w:rsidP="00B82ED8">
      <w:pPr>
        <w:keepNext/>
        <w:rPr>
          <w:rFonts w:ascii="Tahoma" w:hAnsi="Tahoma" w:cs="Tahoma"/>
          <w:b/>
          <w:szCs w:val="21"/>
        </w:rPr>
      </w:pPr>
    </w:p>
    <w:p w:rsidR="009E1225" w:rsidRPr="006F3EAB" w:rsidRDefault="009E1225" w:rsidP="00B82ED8">
      <w:pPr>
        <w:keepNext/>
        <w:tabs>
          <w:tab w:val="left" w:pos="-1560"/>
        </w:tabs>
        <w:jc w:val="both"/>
        <w:rPr>
          <w:rFonts w:ascii="Tahoma" w:hAnsi="Tahoma" w:cs="Tahoma"/>
        </w:rPr>
      </w:pPr>
      <w:r w:rsidRPr="006F3EAB">
        <w:rPr>
          <w:rFonts w:ascii="Tahoma" w:hAnsi="Tahoma" w:cs="Tahoma"/>
          <w:b/>
        </w:rPr>
        <w:t xml:space="preserve">A. </w:t>
      </w:r>
      <w:r w:rsidRPr="006F3EAB">
        <w:rPr>
          <w:rFonts w:ascii="Tahoma" w:hAnsi="Tahoma" w:cs="Tahoma"/>
        </w:rPr>
        <w:t xml:space="preserve">Ponudnik, skupina ponudnikov v okviru skupne ponudbe, vsi v ponudbi navedeni podizvajalci ter </w:t>
      </w:r>
      <w:r w:rsidRPr="006F3EAB">
        <w:rPr>
          <w:rFonts w:ascii="Tahoma" w:hAnsi="Tahoma" w:cs="Tahoma"/>
          <w:bCs/>
        </w:rPr>
        <w:t>subjekti, katerega zmogljivost bo ponudnik uporabil,</w:t>
      </w:r>
      <w:r w:rsidRPr="006F3EAB">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6F3EAB">
        <w:rPr>
          <w:rFonts w:ascii="Tahoma" w:hAnsi="Tahoma" w:cs="Tahoma"/>
        </w:rPr>
        <w:t>ZIntPK</w:t>
      </w:r>
      <w:proofErr w:type="spellEnd"/>
      <w:r w:rsidRPr="006F3EAB">
        <w:rPr>
          <w:rFonts w:ascii="Tahoma" w:hAnsi="Tahoma" w:cs="Tahoma"/>
        </w:rPr>
        <w:t>), naročniki ne smejo sodelovati.</w:t>
      </w:r>
    </w:p>
    <w:p w:rsidR="009E1225" w:rsidRPr="006F3EAB" w:rsidRDefault="009E1225" w:rsidP="00B82ED8">
      <w:pPr>
        <w:keepNext/>
        <w:jc w:val="both"/>
        <w:rPr>
          <w:rFonts w:ascii="Tahoma" w:hAnsi="Tahoma" w:cs="Tahoma"/>
          <w:b/>
          <w:smallCaps/>
        </w:rPr>
      </w:pPr>
    </w:p>
    <w:p w:rsidR="009E1225" w:rsidRPr="006F3EAB" w:rsidRDefault="009E1225" w:rsidP="00B82ED8">
      <w:pPr>
        <w:keepNext/>
        <w:jc w:val="both"/>
        <w:rPr>
          <w:rFonts w:ascii="Tahoma" w:hAnsi="Tahoma" w:cs="Tahoma"/>
          <w:b/>
          <w:smallCaps/>
        </w:rPr>
      </w:pPr>
      <w:r w:rsidRPr="006F3EAB">
        <w:rPr>
          <w:rFonts w:ascii="Tahoma" w:hAnsi="Tahoma" w:cs="Tahoma"/>
          <w:b/>
          <w:smallCaps/>
        </w:rPr>
        <w:t>Dokazila:</w:t>
      </w:r>
    </w:p>
    <w:p w:rsidR="009E1225" w:rsidRPr="006F3EAB" w:rsidRDefault="009E1225" w:rsidP="00B82ED8">
      <w:pPr>
        <w:keepNext/>
        <w:jc w:val="both"/>
        <w:rPr>
          <w:rFonts w:ascii="Tahoma" w:hAnsi="Tahoma" w:cs="Tahoma"/>
          <w:szCs w:val="22"/>
        </w:rPr>
      </w:pPr>
      <w:r w:rsidRPr="006F3EAB">
        <w:rPr>
          <w:rFonts w:ascii="Tahoma" w:hAnsi="Tahoma" w:cs="Tahoma"/>
          <w:szCs w:val="22"/>
        </w:rPr>
        <w:t>Izpolnjen ESPD (</w:t>
      </w:r>
      <w:r w:rsidRPr="006F3EAB">
        <w:rPr>
          <w:rFonts w:ascii="Tahoma" w:hAnsi="Tahoma" w:cs="Tahoma"/>
          <w:i/>
          <w:szCs w:val="22"/>
        </w:rPr>
        <w:t>v »Del VI: Sklepne izjave«</w:t>
      </w:r>
      <w:r w:rsidRPr="006F3EAB">
        <w:rPr>
          <w:rFonts w:ascii="Tahoma" w:hAnsi="Tahoma" w:cs="Tahoma"/>
          <w:szCs w:val="22"/>
        </w:rPr>
        <w:t>) s strani vseh gospodarskih subjektov v ponudbi.</w:t>
      </w:r>
    </w:p>
    <w:p w:rsidR="009E1225" w:rsidRPr="006F3EAB" w:rsidRDefault="009E1225" w:rsidP="00B82ED8">
      <w:pPr>
        <w:keepNext/>
        <w:jc w:val="both"/>
        <w:rPr>
          <w:rFonts w:ascii="Tahoma" w:hAnsi="Tahoma" w:cs="Tahoma"/>
        </w:rPr>
      </w:pPr>
    </w:p>
    <w:p w:rsidR="009E1225" w:rsidRPr="006F3EAB" w:rsidRDefault="009E1225" w:rsidP="00B82ED8">
      <w:pPr>
        <w:keepNext/>
        <w:tabs>
          <w:tab w:val="left" w:pos="284"/>
        </w:tabs>
        <w:jc w:val="both"/>
        <w:rPr>
          <w:rFonts w:ascii="Tahoma" w:hAnsi="Tahoma" w:cs="Tahoma"/>
        </w:rPr>
      </w:pPr>
      <w:r w:rsidRPr="006F3EAB">
        <w:rPr>
          <w:rFonts w:ascii="Tahoma" w:hAnsi="Tahoma" w:cs="Tahoma"/>
          <w:b/>
        </w:rPr>
        <w:t xml:space="preserve">B. </w:t>
      </w:r>
      <w:r w:rsidRPr="006F3EAB">
        <w:rPr>
          <w:rFonts w:ascii="Tahoma" w:hAnsi="Tahoma" w:cs="Tahoma"/>
        </w:rPr>
        <w:t xml:space="preserve">V skladu s šestim odstavkom 14. člena Zakona o integriteti in preprečevanju korupcije (Uradni list RS, št. 69/11-UPB2; v nadaljevanju </w:t>
      </w:r>
      <w:proofErr w:type="spellStart"/>
      <w:r w:rsidRPr="006F3EAB">
        <w:rPr>
          <w:rFonts w:ascii="Tahoma" w:hAnsi="Tahoma" w:cs="Tahoma"/>
        </w:rPr>
        <w:t>ZIntPK</w:t>
      </w:r>
      <w:proofErr w:type="spellEnd"/>
      <w:r w:rsidRPr="006F3EAB">
        <w:rPr>
          <w:rFonts w:ascii="Tahoma" w:hAnsi="Tahoma" w:cs="Tahoma"/>
        </w:rPr>
        <w:t xml:space="preserve">)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BF039B" w:rsidRPr="006F3EAB">
        <w:rPr>
          <w:rFonts w:ascii="Tahoma" w:hAnsi="Tahoma" w:cs="Tahoma"/>
        </w:rPr>
        <w:t>pogodbe</w:t>
      </w:r>
      <w:r w:rsidRPr="006F3EAB">
        <w:rPr>
          <w:rFonts w:ascii="Tahoma" w:hAnsi="Tahoma" w:cs="Tahoma"/>
        </w:rPr>
        <w:t>. Izjavo bodo morali podati tudi ostali gospodarski subjekti, ki nastopajo v ponudbi skupaj s ponudnikom.</w:t>
      </w:r>
    </w:p>
    <w:p w:rsidR="009E1225" w:rsidRPr="006F3EAB" w:rsidRDefault="009E1225" w:rsidP="00B82ED8">
      <w:pPr>
        <w:keepNext/>
        <w:jc w:val="both"/>
        <w:rPr>
          <w:rFonts w:ascii="Tahoma" w:hAnsi="Tahoma" w:cs="Tahoma"/>
          <w:b/>
          <w:smallCaps/>
        </w:rPr>
      </w:pPr>
    </w:p>
    <w:p w:rsidR="009E1225" w:rsidRPr="006F3EAB" w:rsidRDefault="009E1225" w:rsidP="00B82ED8">
      <w:pPr>
        <w:keepNext/>
        <w:jc w:val="both"/>
        <w:rPr>
          <w:rFonts w:ascii="Tahoma" w:hAnsi="Tahoma" w:cs="Tahoma"/>
          <w:b/>
          <w:smallCaps/>
        </w:rPr>
      </w:pPr>
      <w:r w:rsidRPr="006F3EAB">
        <w:rPr>
          <w:rFonts w:ascii="Tahoma" w:hAnsi="Tahoma" w:cs="Tahoma"/>
          <w:b/>
          <w:smallCaps/>
        </w:rPr>
        <w:t>Dokazila:</w:t>
      </w:r>
    </w:p>
    <w:p w:rsidR="009E1225" w:rsidRPr="006F3EAB" w:rsidRDefault="009E1225" w:rsidP="00B82ED8">
      <w:pPr>
        <w:keepNext/>
        <w:jc w:val="both"/>
        <w:rPr>
          <w:rFonts w:ascii="Tahoma" w:hAnsi="Tahoma" w:cs="Tahoma"/>
          <w:b/>
          <w:szCs w:val="22"/>
        </w:rPr>
      </w:pPr>
      <w:r w:rsidRPr="006F3EAB">
        <w:rPr>
          <w:rFonts w:ascii="Tahoma" w:hAnsi="Tahoma" w:cs="Tahoma"/>
          <w:szCs w:val="22"/>
        </w:rPr>
        <w:t>Izpolnjen ESPD (</w:t>
      </w:r>
      <w:r w:rsidRPr="006F3EAB">
        <w:rPr>
          <w:rFonts w:ascii="Tahoma" w:hAnsi="Tahoma" w:cs="Tahoma"/>
          <w:i/>
          <w:szCs w:val="22"/>
        </w:rPr>
        <w:t>v »Del VI: Sklepne izjave«</w:t>
      </w:r>
      <w:r w:rsidRPr="006F3EAB">
        <w:rPr>
          <w:rFonts w:ascii="Tahoma" w:hAnsi="Tahoma" w:cs="Tahoma"/>
          <w:szCs w:val="22"/>
        </w:rPr>
        <w:t>) s strani vseh gospodarskih subjektov v ponudbi.</w:t>
      </w:r>
      <w:r w:rsidRPr="006F3EAB">
        <w:rPr>
          <w:rFonts w:ascii="Tahoma" w:hAnsi="Tahoma" w:cs="Tahoma"/>
          <w:b/>
          <w:szCs w:val="22"/>
        </w:rPr>
        <w:t xml:space="preserve"> </w:t>
      </w:r>
    </w:p>
    <w:p w:rsidR="009E1225" w:rsidRPr="006F3EAB" w:rsidRDefault="009E1225" w:rsidP="00B82ED8">
      <w:pPr>
        <w:keepNext/>
        <w:jc w:val="both"/>
        <w:rPr>
          <w:rFonts w:ascii="Tahoma" w:hAnsi="Tahoma" w:cs="Tahoma"/>
          <w:b/>
          <w:szCs w:val="22"/>
        </w:rPr>
      </w:pPr>
    </w:p>
    <w:p w:rsidR="009E1225" w:rsidRPr="006F3EAB" w:rsidRDefault="009E1225" w:rsidP="00B82ED8">
      <w:pPr>
        <w:keepNext/>
        <w:jc w:val="both"/>
        <w:rPr>
          <w:rFonts w:ascii="Tahoma" w:hAnsi="Tahoma" w:cs="Tahoma"/>
          <w:szCs w:val="22"/>
        </w:rPr>
      </w:pPr>
      <w:r w:rsidRPr="006F3EAB">
        <w:rPr>
          <w:rFonts w:ascii="Tahoma" w:hAnsi="Tahoma" w:cs="Tahoma"/>
          <w:b/>
          <w:szCs w:val="22"/>
        </w:rPr>
        <w:t xml:space="preserve">Ponudnik </w:t>
      </w:r>
      <w:r w:rsidRPr="006F3EAB">
        <w:rPr>
          <w:rFonts w:ascii="Tahoma" w:hAnsi="Tahoma" w:cs="Tahoma"/>
          <w:b/>
          <w:szCs w:val="22"/>
          <w:u w:val="single"/>
        </w:rPr>
        <w:t>lahko že ob oddaji ponudbe</w:t>
      </w:r>
      <w:r w:rsidRPr="006F3EAB">
        <w:rPr>
          <w:rFonts w:ascii="Tahoma" w:hAnsi="Tahoma" w:cs="Tahoma"/>
          <w:b/>
          <w:szCs w:val="22"/>
        </w:rPr>
        <w:t xml:space="preserve"> predloži predmetno prilogo</w:t>
      </w:r>
      <w:r w:rsidRPr="006F3EAB">
        <w:t xml:space="preserve"> </w:t>
      </w:r>
      <w:r w:rsidRPr="006F3EAB">
        <w:rPr>
          <w:rFonts w:ascii="Tahoma" w:hAnsi="Tahoma" w:cs="Tahoma"/>
          <w:b/>
          <w:szCs w:val="22"/>
        </w:rPr>
        <w:t xml:space="preserve">Obrazec 3 k Prilogi 3, </w:t>
      </w:r>
      <w:r w:rsidRPr="006F3EAB">
        <w:rPr>
          <w:rFonts w:ascii="Tahoma" w:hAnsi="Tahoma" w:cs="Tahoma"/>
          <w:szCs w:val="22"/>
        </w:rPr>
        <w:t>in sicer za vse gospodarske subjekte, ki nastopajo v ponudbi skupaj s ponudnikom (za vse partnerje, podizvajalce in/ali s subjekte, katerih zmogljivosti uporablja gospodarski subjekt).</w:t>
      </w:r>
    </w:p>
    <w:p w:rsidR="009E1225" w:rsidRPr="006F3EAB" w:rsidRDefault="009E1225" w:rsidP="00B82ED8">
      <w:pPr>
        <w:keepNext/>
        <w:tabs>
          <w:tab w:val="left" w:pos="284"/>
        </w:tabs>
        <w:jc w:val="both"/>
        <w:rPr>
          <w:rFonts w:ascii="Tahoma" w:hAnsi="Tahoma" w:cs="Tahoma"/>
        </w:rPr>
      </w:pPr>
    </w:p>
    <w:p w:rsidR="009E1225" w:rsidRPr="006F3EAB" w:rsidRDefault="009E1225" w:rsidP="00B82ED8">
      <w:pPr>
        <w:keepNext/>
        <w:numPr>
          <w:ilvl w:val="1"/>
          <w:numId w:val="2"/>
        </w:numPr>
        <w:jc w:val="both"/>
        <w:rPr>
          <w:rFonts w:ascii="Tahoma" w:hAnsi="Tahoma" w:cs="Tahoma"/>
          <w:b/>
          <w:sz w:val="22"/>
        </w:rPr>
      </w:pPr>
      <w:r w:rsidRPr="006F3EAB">
        <w:rPr>
          <w:rFonts w:ascii="Tahoma" w:hAnsi="Tahoma" w:cs="Tahoma"/>
          <w:b/>
          <w:sz w:val="22"/>
        </w:rPr>
        <w:t>SPREJEMANJE POGOJEV RAZPISNE DOKUMENTACIJE</w:t>
      </w:r>
    </w:p>
    <w:p w:rsidR="009E1225" w:rsidRPr="006F3EAB" w:rsidRDefault="009E1225" w:rsidP="00B82ED8">
      <w:pPr>
        <w:keepNext/>
        <w:jc w:val="both"/>
        <w:rPr>
          <w:rFonts w:ascii="Tahoma" w:hAnsi="Tahoma" w:cs="Tahoma"/>
        </w:rPr>
      </w:pPr>
    </w:p>
    <w:p w:rsidR="009E1225" w:rsidRPr="006F3EAB" w:rsidRDefault="009E1225" w:rsidP="00B82ED8">
      <w:pPr>
        <w:keepNext/>
        <w:tabs>
          <w:tab w:val="left" w:pos="284"/>
        </w:tabs>
        <w:jc w:val="both"/>
        <w:rPr>
          <w:rFonts w:ascii="Tahoma" w:hAnsi="Tahoma" w:cs="Tahoma"/>
        </w:rPr>
      </w:pPr>
      <w:r w:rsidRPr="006F3EAB">
        <w:rPr>
          <w:rFonts w:ascii="Tahoma" w:hAnsi="Tahoma" w:cs="Tahoma"/>
        </w:rPr>
        <w:t xml:space="preserve">Ponudnik, skupina ponudnikov v okviru skupne ponudbe, vsi v ponudbi navedeni podizvajalci ter </w:t>
      </w:r>
      <w:r w:rsidRPr="006F3EAB">
        <w:rPr>
          <w:rFonts w:ascii="Tahoma" w:hAnsi="Tahoma" w:cs="Tahoma"/>
          <w:bCs/>
        </w:rPr>
        <w:t>subjekti, katerega zmogljivost bo ponudnik uporabil</w:t>
      </w:r>
      <w:r w:rsidRPr="006F3EAB">
        <w:rPr>
          <w:rFonts w:ascii="Tahoma" w:hAnsi="Tahoma" w:cs="Tahoma"/>
        </w:rPr>
        <w:t xml:space="preserve"> (velja za podizvajalca in </w:t>
      </w:r>
      <w:r w:rsidRPr="006F3EAB">
        <w:rPr>
          <w:rFonts w:ascii="Tahoma" w:hAnsi="Tahoma" w:cs="Tahoma"/>
          <w:bCs/>
        </w:rPr>
        <w:t>subjekta, katerega zmogljivost bo ponudnik uporabil)</w:t>
      </w:r>
      <w:r w:rsidRPr="006F3EAB">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9E1225" w:rsidRPr="006F3EAB" w:rsidRDefault="009E1225" w:rsidP="00B82ED8">
      <w:pPr>
        <w:keepNext/>
        <w:tabs>
          <w:tab w:val="left" w:pos="284"/>
        </w:tabs>
        <w:jc w:val="both"/>
        <w:rPr>
          <w:rFonts w:ascii="Tahoma" w:hAnsi="Tahoma" w:cs="Tahoma"/>
        </w:rPr>
      </w:pPr>
    </w:p>
    <w:p w:rsidR="009E1225" w:rsidRPr="006F3EAB" w:rsidRDefault="009E1225" w:rsidP="00B82ED8">
      <w:pPr>
        <w:keepNext/>
        <w:jc w:val="both"/>
        <w:rPr>
          <w:rFonts w:ascii="Tahoma" w:hAnsi="Tahoma" w:cs="Tahoma"/>
          <w:b/>
          <w:smallCaps/>
        </w:rPr>
      </w:pPr>
      <w:r w:rsidRPr="006F3EAB">
        <w:rPr>
          <w:rFonts w:ascii="Tahoma" w:hAnsi="Tahoma" w:cs="Tahoma"/>
          <w:b/>
          <w:smallCaps/>
        </w:rPr>
        <w:t>Dokazila:</w:t>
      </w:r>
    </w:p>
    <w:p w:rsidR="00413472" w:rsidRPr="006F3EAB" w:rsidRDefault="009E1225" w:rsidP="00F9326B">
      <w:pPr>
        <w:keepNext/>
        <w:jc w:val="both"/>
        <w:rPr>
          <w:rFonts w:ascii="Tahoma" w:hAnsi="Tahoma" w:cs="Tahoma"/>
          <w:b/>
          <w:sz w:val="24"/>
        </w:rPr>
      </w:pPr>
      <w:r w:rsidRPr="006F3EAB">
        <w:rPr>
          <w:rFonts w:ascii="Tahoma" w:hAnsi="Tahoma" w:cs="Tahoma"/>
          <w:szCs w:val="22"/>
        </w:rPr>
        <w:t>Izpolnjen ESPD (</w:t>
      </w:r>
      <w:r w:rsidRPr="006F3EAB">
        <w:rPr>
          <w:rFonts w:ascii="Tahoma" w:hAnsi="Tahoma" w:cs="Tahoma"/>
          <w:i/>
          <w:szCs w:val="22"/>
        </w:rPr>
        <w:t>v »Del VI: Sklepne izjave«</w:t>
      </w:r>
      <w:r w:rsidRPr="006F3EAB">
        <w:rPr>
          <w:rFonts w:ascii="Tahoma" w:hAnsi="Tahoma" w:cs="Tahoma"/>
          <w:szCs w:val="22"/>
        </w:rPr>
        <w:t>) s strani vseh gospodarskih subjektov v ponudbi.</w:t>
      </w:r>
      <w:r w:rsidR="00413472" w:rsidRPr="006F3EAB">
        <w:rPr>
          <w:rFonts w:ascii="Tahoma" w:hAnsi="Tahoma" w:cs="Tahoma"/>
          <w:b/>
          <w:sz w:val="24"/>
        </w:rPr>
        <w:br w:type="page"/>
      </w:r>
    </w:p>
    <w:p w:rsidR="007C70A1" w:rsidRPr="006F3EAB" w:rsidRDefault="008873D9" w:rsidP="00B82ED8">
      <w:pPr>
        <w:keepNext/>
        <w:numPr>
          <w:ilvl w:val="0"/>
          <w:numId w:val="2"/>
        </w:numPr>
        <w:jc w:val="both"/>
        <w:rPr>
          <w:rFonts w:ascii="Tahoma" w:hAnsi="Tahoma" w:cs="Tahoma"/>
          <w:b/>
          <w:sz w:val="24"/>
        </w:rPr>
      </w:pPr>
      <w:r w:rsidRPr="006F3EAB">
        <w:rPr>
          <w:rFonts w:ascii="Tahoma" w:hAnsi="Tahoma" w:cs="Tahoma"/>
          <w:b/>
          <w:sz w:val="24"/>
        </w:rPr>
        <w:lastRenderedPageBreak/>
        <w:t>FINANČNA ZAVAROVANJA</w:t>
      </w:r>
    </w:p>
    <w:p w:rsidR="00695813" w:rsidRPr="006F3EAB" w:rsidRDefault="00695813" w:rsidP="00B82ED8">
      <w:pPr>
        <w:keepNext/>
        <w:jc w:val="both"/>
        <w:rPr>
          <w:rFonts w:ascii="Tahoma" w:hAnsi="Tahoma" w:cs="Tahoma"/>
          <w:b/>
        </w:rPr>
      </w:pPr>
    </w:p>
    <w:p w:rsidR="00565242" w:rsidRPr="006F3EAB" w:rsidRDefault="00565242" w:rsidP="00B82ED8">
      <w:pPr>
        <w:pStyle w:val="Odstavekseznama"/>
        <w:keepNext/>
        <w:numPr>
          <w:ilvl w:val="1"/>
          <w:numId w:val="2"/>
        </w:numPr>
        <w:jc w:val="both"/>
        <w:rPr>
          <w:rFonts w:ascii="Tahoma" w:hAnsi="Tahoma" w:cs="Tahoma"/>
          <w:b/>
        </w:rPr>
      </w:pPr>
      <w:r w:rsidRPr="006F3EAB">
        <w:rPr>
          <w:rFonts w:ascii="Tahoma" w:hAnsi="Tahoma" w:cs="Tahoma"/>
          <w:b/>
        </w:rPr>
        <w:t>Splošno</w:t>
      </w:r>
    </w:p>
    <w:p w:rsidR="00565242" w:rsidRPr="006F3EAB" w:rsidRDefault="00565242" w:rsidP="00B82ED8">
      <w:pPr>
        <w:keepNext/>
        <w:jc w:val="both"/>
        <w:rPr>
          <w:rFonts w:ascii="Tahoma" w:hAnsi="Tahoma" w:cs="Tahoma"/>
        </w:rPr>
      </w:pPr>
    </w:p>
    <w:p w:rsidR="00565242" w:rsidRPr="006F3EAB" w:rsidRDefault="00565242" w:rsidP="00B82ED8">
      <w:pPr>
        <w:keepNext/>
        <w:jc w:val="both"/>
        <w:rPr>
          <w:rFonts w:ascii="Tahoma" w:hAnsi="Tahoma" w:cs="Tahoma"/>
          <w:b/>
        </w:rPr>
      </w:pPr>
      <w:r w:rsidRPr="006F3EAB">
        <w:rPr>
          <w:rFonts w:ascii="Tahoma" w:hAnsi="Tahoma" w:cs="Tahoma"/>
        </w:rPr>
        <w:t>Ponudnik mora za zavarovanje izpolnitve svoje obveznosti do naročnika, naročniku predložiti bianko menico z lastno menično izjavo. Menične izjave</w:t>
      </w:r>
      <w:r w:rsidRPr="006F3EAB">
        <w:t xml:space="preserve"> </w:t>
      </w:r>
      <w:r w:rsidRPr="006F3EAB">
        <w:rPr>
          <w:rFonts w:ascii="Tahoma" w:hAnsi="Tahoma" w:cs="Tahoma"/>
        </w:rPr>
        <w:t>morajo biti brezpogojne in plačljive na prvi poziv in morajo biti izdane po vzorcih iz razpisne dokumentacije.</w:t>
      </w:r>
    </w:p>
    <w:p w:rsidR="00565242" w:rsidRPr="006F3EAB" w:rsidRDefault="00565242" w:rsidP="00B82ED8">
      <w:pPr>
        <w:keepNext/>
        <w:jc w:val="both"/>
        <w:rPr>
          <w:rFonts w:ascii="Tahoma" w:hAnsi="Tahoma" w:cs="Tahoma"/>
          <w:b/>
        </w:rPr>
      </w:pPr>
    </w:p>
    <w:p w:rsidR="00565242" w:rsidRPr="006F3EAB" w:rsidRDefault="00565242" w:rsidP="00B82ED8">
      <w:pPr>
        <w:keepNext/>
        <w:jc w:val="both"/>
        <w:rPr>
          <w:rFonts w:ascii="Tahoma" w:hAnsi="Tahoma" w:cs="Tahoma"/>
        </w:rPr>
      </w:pPr>
      <w:r w:rsidRPr="006F3EAB">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565242" w:rsidRPr="006F3EAB" w:rsidRDefault="00565242" w:rsidP="00B82ED8">
      <w:pPr>
        <w:keepNext/>
      </w:pPr>
    </w:p>
    <w:p w:rsidR="00565242" w:rsidRPr="006F3EAB" w:rsidRDefault="00565242" w:rsidP="00B82ED8">
      <w:pPr>
        <w:keepNext/>
        <w:keepLines/>
        <w:numPr>
          <w:ilvl w:val="1"/>
          <w:numId w:val="2"/>
        </w:numPr>
        <w:jc w:val="both"/>
        <w:rPr>
          <w:rFonts w:ascii="Tahoma" w:hAnsi="Tahoma" w:cs="Tahoma"/>
          <w:b/>
        </w:rPr>
      </w:pPr>
      <w:r w:rsidRPr="006F3EAB">
        <w:rPr>
          <w:rFonts w:ascii="Tahoma" w:hAnsi="Tahoma" w:cs="Tahoma"/>
          <w:b/>
        </w:rPr>
        <w:t>Zavarovanje resnosti ponudbe</w:t>
      </w:r>
    </w:p>
    <w:p w:rsidR="00565242" w:rsidRPr="006F3EAB" w:rsidRDefault="00565242" w:rsidP="00B82ED8">
      <w:pPr>
        <w:keepNext/>
        <w:keepLines/>
        <w:ind w:left="720"/>
        <w:jc w:val="both"/>
        <w:rPr>
          <w:rFonts w:ascii="Tahoma" w:hAnsi="Tahoma" w:cs="Tahoma"/>
          <w:b/>
        </w:rPr>
      </w:pPr>
    </w:p>
    <w:p w:rsidR="00565242" w:rsidRPr="006F3EAB" w:rsidRDefault="00565242" w:rsidP="00B82ED8">
      <w:pPr>
        <w:pStyle w:val="Odstavekseznama"/>
        <w:keepNext/>
        <w:ind w:left="0"/>
        <w:jc w:val="both"/>
        <w:rPr>
          <w:rFonts w:ascii="Tahoma" w:hAnsi="Tahoma" w:cs="Tahoma"/>
          <w:b/>
          <w:u w:val="single"/>
        </w:rPr>
      </w:pPr>
      <w:r w:rsidRPr="006F3EAB">
        <w:rPr>
          <w:rFonts w:ascii="Tahoma" w:hAnsi="Tahoma" w:cs="Tahoma"/>
        </w:rPr>
        <w:t xml:space="preserve">Ponudnik mora za zavarovanje resnosti ponudbe priložiti </w:t>
      </w:r>
      <w:r w:rsidRPr="006F3EAB">
        <w:rPr>
          <w:rFonts w:ascii="Tahoma" w:hAnsi="Tahoma" w:cs="Tahoma"/>
          <w:u w:val="single"/>
        </w:rPr>
        <w:t>podpisano in žigosano bianko menico</w:t>
      </w:r>
      <w:r w:rsidRPr="006F3EAB">
        <w:rPr>
          <w:rFonts w:ascii="Tahoma" w:hAnsi="Tahoma" w:cs="Tahoma"/>
        </w:rPr>
        <w:t xml:space="preserve"> </w:t>
      </w:r>
      <w:r w:rsidRPr="006F3EAB">
        <w:rPr>
          <w:rFonts w:ascii="Tahoma" w:hAnsi="Tahoma" w:cs="Tahoma"/>
          <w:b/>
        </w:rPr>
        <w:t>ter</w:t>
      </w:r>
      <w:r w:rsidRPr="006F3EAB">
        <w:rPr>
          <w:rFonts w:ascii="Tahoma" w:hAnsi="Tahoma" w:cs="Tahoma"/>
        </w:rPr>
        <w:t xml:space="preserve"> </w:t>
      </w:r>
      <w:r w:rsidRPr="006F3EAB">
        <w:rPr>
          <w:rFonts w:ascii="Tahoma" w:hAnsi="Tahoma" w:cs="Tahoma"/>
          <w:u w:val="single"/>
        </w:rPr>
        <w:t>izpolnjen, podpisan in žigosan obrazec</w:t>
      </w:r>
      <w:r w:rsidRPr="006F3EAB">
        <w:rPr>
          <w:rFonts w:ascii="Tahoma" w:hAnsi="Tahoma" w:cs="Tahoma"/>
        </w:rPr>
        <w:t xml:space="preserve"> »Menična izjava za zavarovanje resnosti ponudbe«</w:t>
      </w:r>
      <w:r w:rsidRPr="006F3EAB">
        <w:rPr>
          <w:rFonts w:ascii="Tahoma" w:hAnsi="Tahoma" w:cs="Tahoma"/>
          <w:b/>
        </w:rPr>
        <w:t xml:space="preserve"> </w:t>
      </w:r>
      <w:r w:rsidRPr="006F3EAB">
        <w:rPr>
          <w:rFonts w:ascii="Tahoma" w:hAnsi="Tahoma" w:cs="Tahoma"/>
          <w:b/>
          <w:u w:val="single"/>
        </w:rPr>
        <w:t>z dobo veljavnosti do (vključno) dneva/datuma veljavnosti ponudbe</w:t>
      </w:r>
      <w:r w:rsidRPr="006F3EAB">
        <w:rPr>
          <w:rFonts w:ascii="Tahoma" w:hAnsi="Tahoma" w:cs="Tahoma"/>
          <w:b/>
        </w:rPr>
        <w:t xml:space="preserve"> in</w:t>
      </w:r>
      <w:r w:rsidRPr="006F3EAB">
        <w:rPr>
          <w:rFonts w:ascii="Tahoma" w:hAnsi="Tahoma" w:cs="Tahoma"/>
        </w:rPr>
        <w:t xml:space="preserve"> </w:t>
      </w:r>
      <w:r w:rsidRPr="006F3EAB">
        <w:rPr>
          <w:rFonts w:ascii="Tahoma" w:hAnsi="Tahoma" w:cs="Tahoma"/>
          <w:b/>
          <w:u w:val="single"/>
        </w:rPr>
        <w:t>v višini za :</w:t>
      </w:r>
    </w:p>
    <w:p w:rsidR="00565242" w:rsidRPr="006F3EAB" w:rsidRDefault="00565242" w:rsidP="00B82ED8">
      <w:pPr>
        <w:pStyle w:val="Odstavekseznama"/>
        <w:keepNext/>
        <w:ind w:left="0"/>
        <w:jc w:val="both"/>
        <w:rPr>
          <w:rFonts w:ascii="Tahoma" w:hAnsi="Tahoma" w:cs="Tahoma"/>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551"/>
      </w:tblGrid>
      <w:tr w:rsidR="00565242" w:rsidRPr="006F3EAB" w:rsidTr="00565242">
        <w:tc>
          <w:tcPr>
            <w:tcW w:w="1644" w:type="dxa"/>
            <w:shd w:val="clear" w:color="auto" w:fill="auto"/>
          </w:tcPr>
          <w:p w:rsidR="00565242" w:rsidRPr="006F3EAB" w:rsidRDefault="00565242" w:rsidP="00B82ED8">
            <w:pPr>
              <w:keepNext/>
              <w:jc w:val="center"/>
              <w:rPr>
                <w:rFonts w:ascii="Tahoma" w:hAnsi="Tahoma" w:cs="Tahoma"/>
                <w:b/>
              </w:rPr>
            </w:pPr>
            <w:r w:rsidRPr="006F3EAB">
              <w:rPr>
                <w:rFonts w:ascii="Tahoma" w:hAnsi="Tahoma" w:cs="Tahoma"/>
                <w:b/>
              </w:rPr>
              <w:t>Sklop</w:t>
            </w:r>
          </w:p>
        </w:tc>
        <w:tc>
          <w:tcPr>
            <w:tcW w:w="2551" w:type="dxa"/>
            <w:shd w:val="clear" w:color="auto" w:fill="auto"/>
          </w:tcPr>
          <w:p w:rsidR="00565242" w:rsidRPr="006F3EAB" w:rsidRDefault="00565242" w:rsidP="00B82ED8">
            <w:pPr>
              <w:keepNext/>
              <w:jc w:val="center"/>
              <w:rPr>
                <w:rFonts w:ascii="Tahoma" w:hAnsi="Tahoma" w:cs="Tahoma"/>
                <w:b/>
              </w:rPr>
            </w:pPr>
            <w:r w:rsidRPr="006F3EAB">
              <w:rPr>
                <w:rFonts w:ascii="Tahoma" w:hAnsi="Tahoma" w:cs="Tahoma"/>
                <w:b/>
              </w:rPr>
              <w:t>Višina zavarovanja</w:t>
            </w:r>
          </w:p>
        </w:tc>
      </w:tr>
      <w:tr w:rsidR="00565242" w:rsidRPr="006F3EAB" w:rsidTr="00565242">
        <w:tc>
          <w:tcPr>
            <w:tcW w:w="1644" w:type="dxa"/>
            <w:shd w:val="clear" w:color="auto" w:fill="auto"/>
          </w:tcPr>
          <w:p w:rsidR="00565242" w:rsidRPr="006F3EAB" w:rsidRDefault="00565242" w:rsidP="00B82ED8">
            <w:pPr>
              <w:keepNext/>
              <w:jc w:val="center"/>
              <w:rPr>
                <w:rFonts w:ascii="Tahoma" w:hAnsi="Tahoma" w:cs="Tahoma"/>
              </w:rPr>
            </w:pPr>
            <w:r w:rsidRPr="006F3EAB">
              <w:rPr>
                <w:rFonts w:ascii="Tahoma" w:hAnsi="Tahoma" w:cs="Tahoma"/>
              </w:rPr>
              <w:t>Sklop št. 1</w:t>
            </w:r>
          </w:p>
        </w:tc>
        <w:tc>
          <w:tcPr>
            <w:tcW w:w="2551" w:type="dxa"/>
            <w:shd w:val="clear" w:color="auto" w:fill="auto"/>
          </w:tcPr>
          <w:p w:rsidR="00565242" w:rsidRPr="006F3EAB" w:rsidRDefault="00565242" w:rsidP="00B82ED8">
            <w:pPr>
              <w:keepNext/>
              <w:jc w:val="center"/>
              <w:rPr>
                <w:rFonts w:ascii="Tahoma" w:hAnsi="Tahoma" w:cs="Tahoma"/>
              </w:rPr>
            </w:pPr>
            <w:r w:rsidRPr="006F3EAB">
              <w:rPr>
                <w:rFonts w:ascii="Tahoma" w:hAnsi="Tahoma" w:cs="Tahoma"/>
              </w:rPr>
              <w:t>3.000,00 EUR</w:t>
            </w:r>
          </w:p>
        </w:tc>
      </w:tr>
      <w:tr w:rsidR="00565242" w:rsidRPr="006F3EAB" w:rsidTr="00565242">
        <w:tc>
          <w:tcPr>
            <w:tcW w:w="1644" w:type="dxa"/>
            <w:shd w:val="clear" w:color="auto" w:fill="auto"/>
          </w:tcPr>
          <w:p w:rsidR="00565242" w:rsidRPr="006F3EAB" w:rsidRDefault="00565242" w:rsidP="00B82ED8">
            <w:pPr>
              <w:keepNext/>
              <w:jc w:val="center"/>
              <w:rPr>
                <w:rFonts w:ascii="Tahoma" w:hAnsi="Tahoma" w:cs="Tahoma"/>
              </w:rPr>
            </w:pPr>
            <w:r w:rsidRPr="006F3EAB">
              <w:rPr>
                <w:rFonts w:ascii="Tahoma" w:hAnsi="Tahoma" w:cs="Tahoma"/>
              </w:rPr>
              <w:t>Sklop št. 2</w:t>
            </w:r>
          </w:p>
        </w:tc>
        <w:tc>
          <w:tcPr>
            <w:tcW w:w="2551" w:type="dxa"/>
            <w:shd w:val="clear" w:color="auto" w:fill="auto"/>
          </w:tcPr>
          <w:p w:rsidR="00565242" w:rsidRPr="006F3EAB" w:rsidRDefault="00565242" w:rsidP="00B82ED8">
            <w:pPr>
              <w:keepNext/>
              <w:tabs>
                <w:tab w:val="left" w:pos="462"/>
                <w:tab w:val="center" w:pos="946"/>
              </w:tabs>
              <w:jc w:val="center"/>
              <w:rPr>
                <w:rFonts w:ascii="Tahoma" w:hAnsi="Tahoma" w:cs="Tahoma"/>
              </w:rPr>
            </w:pPr>
            <w:r w:rsidRPr="006F3EAB">
              <w:rPr>
                <w:rFonts w:ascii="Tahoma" w:hAnsi="Tahoma" w:cs="Tahoma"/>
              </w:rPr>
              <w:t>4.000,00 EUR</w:t>
            </w:r>
          </w:p>
        </w:tc>
      </w:tr>
      <w:tr w:rsidR="00565242" w:rsidRPr="006F3EAB" w:rsidTr="00565242">
        <w:tc>
          <w:tcPr>
            <w:tcW w:w="1644" w:type="dxa"/>
            <w:shd w:val="clear" w:color="auto" w:fill="auto"/>
          </w:tcPr>
          <w:p w:rsidR="00565242" w:rsidRPr="006F3EAB" w:rsidRDefault="00565242" w:rsidP="00B82ED8">
            <w:pPr>
              <w:keepNext/>
              <w:jc w:val="center"/>
              <w:rPr>
                <w:rFonts w:ascii="Tahoma" w:hAnsi="Tahoma" w:cs="Tahoma"/>
              </w:rPr>
            </w:pPr>
            <w:r w:rsidRPr="006F3EAB">
              <w:rPr>
                <w:rFonts w:ascii="Tahoma" w:hAnsi="Tahoma" w:cs="Tahoma"/>
              </w:rPr>
              <w:t>Sklop št. 3</w:t>
            </w:r>
          </w:p>
        </w:tc>
        <w:tc>
          <w:tcPr>
            <w:tcW w:w="2551" w:type="dxa"/>
            <w:shd w:val="clear" w:color="auto" w:fill="auto"/>
          </w:tcPr>
          <w:p w:rsidR="00565242" w:rsidRPr="006F3EAB" w:rsidRDefault="00565242" w:rsidP="00B82ED8">
            <w:pPr>
              <w:keepNext/>
              <w:jc w:val="center"/>
              <w:rPr>
                <w:rFonts w:ascii="Tahoma" w:hAnsi="Tahoma" w:cs="Tahoma"/>
              </w:rPr>
            </w:pPr>
            <w:r w:rsidRPr="006F3EAB">
              <w:rPr>
                <w:rFonts w:ascii="Tahoma" w:hAnsi="Tahoma" w:cs="Tahoma"/>
              </w:rPr>
              <w:t>3.000,00 EUR</w:t>
            </w:r>
          </w:p>
        </w:tc>
      </w:tr>
    </w:tbl>
    <w:p w:rsidR="00565242" w:rsidRPr="006F3EAB" w:rsidRDefault="00565242" w:rsidP="00B82ED8">
      <w:pPr>
        <w:keepNext/>
        <w:jc w:val="both"/>
        <w:rPr>
          <w:rFonts w:ascii="Tahoma" w:hAnsi="Tahoma" w:cs="Tahoma"/>
        </w:rPr>
      </w:pPr>
    </w:p>
    <w:p w:rsidR="00AB1037" w:rsidRPr="006F3EAB" w:rsidRDefault="00AB1037" w:rsidP="00B82ED8">
      <w:pPr>
        <w:keepNext/>
        <w:widowControl w:val="0"/>
        <w:numPr>
          <w:ilvl w:val="0"/>
          <w:numId w:val="42"/>
        </w:numPr>
        <w:jc w:val="both"/>
        <w:rPr>
          <w:rFonts w:ascii="Tahoma" w:hAnsi="Tahoma" w:cs="Tahoma"/>
          <w:u w:val="single"/>
        </w:rPr>
      </w:pPr>
      <w:r w:rsidRPr="006F3EAB">
        <w:rPr>
          <w:rFonts w:ascii="Tahoma" w:hAnsi="Tahoma" w:cs="Tahoma"/>
          <w:b/>
          <w:color w:val="760000"/>
        </w:rPr>
        <w:t>Navodila glede pošiljanja</w:t>
      </w:r>
      <w:r w:rsidRPr="006F3EAB">
        <w:rPr>
          <w:rFonts w:ascii="Tahoma" w:hAnsi="Tahoma" w:cs="Tahoma"/>
          <w:color w:val="760000"/>
        </w:rPr>
        <w:t xml:space="preserve"> </w:t>
      </w:r>
      <w:r w:rsidRPr="006F3EAB">
        <w:rPr>
          <w:rFonts w:ascii="Tahoma" w:hAnsi="Tahoma" w:cs="Tahoma"/>
          <w:b/>
          <w:color w:val="760000"/>
        </w:rPr>
        <w:t>bianko menice in menične izjave</w:t>
      </w:r>
      <w:r w:rsidRPr="006F3EAB">
        <w:rPr>
          <w:rFonts w:ascii="Tahoma" w:hAnsi="Tahoma" w:cs="Tahoma"/>
        </w:rPr>
        <w:t xml:space="preserve"> – Ponudnik naj glede pošiljanja bianko menice in menične izjave upošteva </w:t>
      </w:r>
      <w:r w:rsidRPr="006F3EAB">
        <w:rPr>
          <w:rFonts w:ascii="Tahoma" w:hAnsi="Tahoma" w:cs="Tahoma"/>
          <w:b/>
        </w:rPr>
        <w:t>točko 6.1.4.</w:t>
      </w:r>
      <w:r w:rsidRPr="006F3EAB">
        <w:rPr>
          <w:rFonts w:ascii="Tahoma" w:hAnsi="Tahoma" w:cs="Tahoma"/>
        </w:rPr>
        <w:t xml:space="preserve"> »Navodila ponudniku glede nalaganja ponudbene dokumentacije v sistemu e-JN«.</w:t>
      </w:r>
    </w:p>
    <w:p w:rsidR="00AB1037" w:rsidRPr="006F3EAB" w:rsidRDefault="00AB1037" w:rsidP="00B82ED8">
      <w:pPr>
        <w:keepNext/>
        <w:jc w:val="both"/>
        <w:rPr>
          <w:rFonts w:ascii="Tahoma" w:hAnsi="Tahoma" w:cs="Tahoma"/>
        </w:rPr>
      </w:pPr>
    </w:p>
    <w:p w:rsidR="00565242" w:rsidRPr="006F3EAB" w:rsidRDefault="00565242" w:rsidP="00B82ED8">
      <w:pPr>
        <w:keepNext/>
        <w:jc w:val="both"/>
        <w:rPr>
          <w:rFonts w:ascii="Tahoma" w:hAnsi="Tahoma" w:cs="Tahoma"/>
        </w:rPr>
      </w:pPr>
      <w:r w:rsidRPr="006F3EAB">
        <w:rPr>
          <w:rFonts w:ascii="Tahoma" w:hAnsi="Tahoma" w:cs="Tahoma"/>
        </w:rPr>
        <w:t xml:space="preserve">Ponudnik mora </w:t>
      </w:r>
      <w:r w:rsidRPr="006F3EAB">
        <w:rPr>
          <w:rFonts w:ascii="Tahoma" w:hAnsi="Tahoma" w:cs="Tahoma"/>
          <w:b/>
          <w:u w:val="single"/>
        </w:rPr>
        <w:t>za vsak sklop</w:t>
      </w:r>
      <w:r w:rsidRPr="006F3EAB">
        <w:rPr>
          <w:rFonts w:ascii="Tahoma" w:hAnsi="Tahoma" w:cs="Tahoma"/>
          <w:u w:val="single"/>
        </w:rPr>
        <w:t xml:space="preserve">, za katerega odda ponudbo, </w:t>
      </w:r>
      <w:r w:rsidRPr="006F3EAB">
        <w:rPr>
          <w:rFonts w:ascii="Tahoma" w:hAnsi="Tahoma" w:cs="Tahoma"/>
          <w:b/>
          <w:u w:val="single"/>
        </w:rPr>
        <w:t xml:space="preserve">predložiti samostojno </w:t>
      </w:r>
      <w:r w:rsidR="00365EA7" w:rsidRPr="006F3EAB">
        <w:rPr>
          <w:rFonts w:ascii="Tahoma" w:hAnsi="Tahoma" w:cs="Tahoma"/>
          <w:b/>
          <w:u w:val="single"/>
        </w:rPr>
        <w:t>(ločeno)</w:t>
      </w:r>
      <w:r w:rsidR="00365EA7" w:rsidRPr="006F3EAB">
        <w:rPr>
          <w:rFonts w:ascii="Tahoma" w:hAnsi="Tahoma" w:cs="Tahoma"/>
        </w:rPr>
        <w:t xml:space="preserve"> menično izjavo s</w:t>
      </w:r>
      <w:r w:rsidRPr="006F3EAB">
        <w:rPr>
          <w:rFonts w:ascii="Tahoma" w:hAnsi="Tahoma" w:cs="Tahoma"/>
        </w:rPr>
        <w:t xml:space="preserve"> podpisano in žigosano bianko menico v predpisan</w:t>
      </w:r>
      <w:r w:rsidR="00AB1037" w:rsidRPr="006F3EAB">
        <w:rPr>
          <w:rFonts w:ascii="Tahoma" w:hAnsi="Tahoma" w:cs="Tahoma"/>
        </w:rPr>
        <w:t xml:space="preserve">i višini. </w:t>
      </w:r>
      <w:r w:rsidRPr="006F3EAB">
        <w:rPr>
          <w:rFonts w:ascii="Tahoma" w:hAnsi="Tahoma" w:cs="Tahoma"/>
          <w:u w:val="single"/>
        </w:rPr>
        <w:t>Če ponudnik v ponudbi navede daljši rok veljavnosti ponudbe od zahtevanega, mora biti le-ta pokrit s finančnim zavarovanjem</w:t>
      </w:r>
      <w:r w:rsidRPr="006F3EAB">
        <w:rPr>
          <w:rFonts w:ascii="Tahoma" w:hAnsi="Tahoma" w:cs="Tahoma"/>
        </w:rPr>
        <w:t>.</w:t>
      </w:r>
    </w:p>
    <w:p w:rsidR="00565242" w:rsidRPr="006F3EAB" w:rsidRDefault="00565242" w:rsidP="00B82ED8">
      <w:pPr>
        <w:keepNext/>
        <w:jc w:val="both"/>
        <w:rPr>
          <w:rFonts w:ascii="Tahoma" w:hAnsi="Tahoma" w:cs="Tahoma"/>
        </w:rPr>
      </w:pPr>
    </w:p>
    <w:p w:rsidR="00565242" w:rsidRPr="006F3EAB" w:rsidRDefault="00565242" w:rsidP="00B82ED8">
      <w:pPr>
        <w:keepNext/>
        <w:jc w:val="both"/>
        <w:rPr>
          <w:rFonts w:ascii="Tahoma" w:hAnsi="Tahoma" w:cs="Tahoma"/>
        </w:rPr>
      </w:pPr>
      <w:r w:rsidRPr="006F3EAB">
        <w:rPr>
          <w:rFonts w:ascii="Tahoma" w:hAnsi="Tahoma" w:cs="Tahoma"/>
          <w:b/>
        </w:rPr>
        <w:t>Upravičenec do izplačila iz naslova finančnega zavarovanja za zavarovanje resnosti ponudbe, je ŽALE Javno podjetje, d.o.o., Med hmeljniki 2, 1000 Ljubljana</w:t>
      </w:r>
      <w:r w:rsidRPr="006F3EAB">
        <w:rPr>
          <w:rFonts w:ascii="Tahoma" w:hAnsi="Tahoma" w:cs="Tahoma"/>
        </w:rPr>
        <w:t>.</w:t>
      </w:r>
    </w:p>
    <w:p w:rsidR="00565242" w:rsidRPr="006F3EAB" w:rsidRDefault="00565242" w:rsidP="00B82ED8">
      <w:pPr>
        <w:keepNext/>
        <w:jc w:val="both"/>
        <w:rPr>
          <w:rFonts w:ascii="Tahoma" w:hAnsi="Tahoma" w:cs="Tahoma"/>
        </w:rPr>
      </w:pPr>
      <w:r w:rsidRPr="006F3EAB">
        <w:rPr>
          <w:rFonts w:ascii="Tahoma" w:hAnsi="Tahoma" w:cs="Tahoma"/>
        </w:rPr>
        <w:t xml:space="preserve"> </w:t>
      </w:r>
    </w:p>
    <w:p w:rsidR="00565242" w:rsidRPr="006F3EAB" w:rsidRDefault="00565242" w:rsidP="00B82ED8">
      <w:pPr>
        <w:keepNext/>
        <w:jc w:val="both"/>
        <w:rPr>
          <w:rFonts w:ascii="Tahoma" w:hAnsi="Tahoma" w:cs="Tahoma"/>
        </w:rPr>
      </w:pPr>
      <w:r w:rsidRPr="006F3EAB">
        <w:rPr>
          <w:rFonts w:ascii="Tahoma" w:hAnsi="Tahoma" w:cs="Tahoma"/>
        </w:rPr>
        <w:t xml:space="preserve">V kolikor izbrani ponudnik na naročnikov poziv ne bo sklenil </w:t>
      </w:r>
      <w:r w:rsidR="00BF039B" w:rsidRPr="006F3EAB">
        <w:rPr>
          <w:rFonts w:ascii="Tahoma" w:hAnsi="Tahoma" w:cs="Tahoma"/>
        </w:rPr>
        <w:t>pogodbe</w:t>
      </w:r>
      <w:r w:rsidRPr="006F3EAB">
        <w:rPr>
          <w:rFonts w:ascii="Tahoma" w:hAnsi="Tahoma" w:cs="Tahoma"/>
        </w:rPr>
        <w:t xml:space="preserve"> bo naročnik unovčil finančno zavarovanje za resnost ponudbe brez kakršnekoli obveznosti do ponudnika, ter Državni revizijski komisiji predlagal, da uvede postopek o prekršku iz 112. člena ZJN-3.</w:t>
      </w:r>
    </w:p>
    <w:p w:rsidR="00565242" w:rsidRPr="006F3EAB" w:rsidRDefault="00565242" w:rsidP="00B82ED8">
      <w:pPr>
        <w:keepNext/>
        <w:jc w:val="both"/>
        <w:rPr>
          <w:rFonts w:ascii="Tahoma" w:hAnsi="Tahoma" w:cs="Tahoma"/>
        </w:rPr>
      </w:pPr>
    </w:p>
    <w:p w:rsidR="00565242" w:rsidRPr="006F3EAB" w:rsidRDefault="00565242" w:rsidP="00B82ED8">
      <w:pPr>
        <w:keepNext/>
        <w:keepLines/>
        <w:jc w:val="both"/>
        <w:rPr>
          <w:rFonts w:ascii="Tahoma" w:hAnsi="Tahoma" w:cs="Tahoma"/>
          <w:i/>
          <w:kern w:val="16"/>
        </w:rPr>
      </w:pPr>
      <w:r w:rsidRPr="006F3EAB">
        <w:rPr>
          <w:rFonts w:ascii="Tahoma" w:hAnsi="Tahoma" w:cs="Tahoma"/>
          <w:i/>
        </w:rPr>
        <w:t xml:space="preserve">Vzorec menične izjave za zavarovanje resnosti ponudbe je priložen kot </w:t>
      </w:r>
      <w:r w:rsidR="00AB1037" w:rsidRPr="006F3EAB">
        <w:rPr>
          <w:rFonts w:ascii="Tahoma" w:hAnsi="Tahoma" w:cs="Tahoma"/>
          <w:i/>
        </w:rPr>
        <w:t>Priloga 9</w:t>
      </w:r>
      <w:r w:rsidRPr="006F3EAB">
        <w:rPr>
          <w:rFonts w:ascii="Tahoma" w:hAnsi="Tahoma" w:cs="Tahoma"/>
          <w:i/>
        </w:rPr>
        <w:t xml:space="preserve">/1 te razpisne dokumentacije. </w:t>
      </w:r>
    </w:p>
    <w:p w:rsidR="00565242" w:rsidRPr="006F3EAB" w:rsidRDefault="00565242" w:rsidP="00B82ED8">
      <w:pPr>
        <w:keepNext/>
        <w:jc w:val="both"/>
        <w:rPr>
          <w:rFonts w:ascii="Tahoma" w:hAnsi="Tahoma" w:cs="Tahoma"/>
        </w:rPr>
      </w:pPr>
    </w:p>
    <w:p w:rsidR="00565242" w:rsidRPr="006F3EAB" w:rsidRDefault="00565242" w:rsidP="00B82ED8">
      <w:pPr>
        <w:keepNext/>
        <w:keepLines/>
        <w:numPr>
          <w:ilvl w:val="1"/>
          <w:numId w:val="2"/>
        </w:numPr>
        <w:jc w:val="both"/>
        <w:rPr>
          <w:rFonts w:ascii="Tahoma" w:hAnsi="Tahoma" w:cs="Tahoma"/>
          <w:b/>
        </w:rPr>
      </w:pPr>
      <w:r w:rsidRPr="006F3EAB">
        <w:rPr>
          <w:rFonts w:ascii="Tahoma" w:hAnsi="Tahoma" w:cs="Tahoma"/>
          <w:b/>
        </w:rPr>
        <w:t xml:space="preserve">Zavarovanje dobre izvedbe </w:t>
      </w:r>
      <w:r w:rsidR="00630E91" w:rsidRPr="006F3EAB">
        <w:rPr>
          <w:rFonts w:ascii="Tahoma" w:hAnsi="Tahoma" w:cs="Tahoma"/>
          <w:b/>
        </w:rPr>
        <w:t xml:space="preserve">pogodbenih </w:t>
      </w:r>
      <w:r w:rsidRPr="006F3EAB">
        <w:rPr>
          <w:rFonts w:ascii="Tahoma" w:hAnsi="Tahoma" w:cs="Tahoma"/>
          <w:b/>
        </w:rPr>
        <w:t xml:space="preserve">obveznosti </w:t>
      </w:r>
    </w:p>
    <w:p w:rsidR="00565242" w:rsidRPr="006F3EAB" w:rsidRDefault="00565242" w:rsidP="00B82ED8">
      <w:pPr>
        <w:keepNext/>
        <w:jc w:val="both"/>
        <w:rPr>
          <w:rFonts w:ascii="Tahoma" w:hAnsi="Tahoma" w:cs="Tahoma"/>
        </w:rPr>
      </w:pPr>
    </w:p>
    <w:p w:rsidR="00565242" w:rsidRPr="006F3EAB" w:rsidRDefault="00565242" w:rsidP="00B82ED8">
      <w:pPr>
        <w:keepNext/>
        <w:jc w:val="both"/>
        <w:rPr>
          <w:rFonts w:ascii="Tahoma" w:hAnsi="Tahoma" w:cs="Tahoma"/>
          <w:b/>
          <w:u w:val="single"/>
        </w:rPr>
      </w:pPr>
      <w:r w:rsidRPr="006F3EAB">
        <w:rPr>
          <w:rFonts w:ascii="Tahoma" w:hAnsi="Tahoma" w:cs="Tahoma"/>
        </w:rPr>
        <w:t>Izbrani ponudniki s katerim bo sklenjen</w:t>
      </w:r>
      <w:r w:rsidR="00593B70" w:rsidRPr="006F3EAB">
        <w:rPr>
          <w:rFonts w:ascii="Tahoma" w:hAnsi="Tahoma" w:cs="Tahoma"/>
        </w:rPr>
        <w:t>a pogodba</w:t>
      </w:r>
      <w:r w:rsidRPr="006F3EAB">
        <w:rPr>
          <w:rFonts w:ascii="Tahoma" w:hAnsi="Tahoma" w:cs="Tahoma"/>
        </w:rPr>
        <w:t xml:space="preserve"> za posamezni sklop, bo moral najkasneje v petnajstih (15) koledarskih dneh od sklenitve </w:t>
      </w:r>
      <w:r w:rsidR="00593B70" w:rsidRPr="006F3EAB">
        <w:rPr>
          <w:rFonts w:ascii="Tahoma" w:hAnsi="Tahoma" w:cs="Tahoma"/>
        </w:rPr>
        <w:t>pogodbe</w:t>
      </w:r>
      <w:r w:rsidRPr="006F3EAB">
        <w:rPr>
          <w:rFonts w:ascii="Tahoma" w:hAnsi="Tahoma" w:cs="Tahoma"/>
        </w:rPr>
        <w:t xml:space="preserve">, naročniku predložiti </w:t>
      </w:r>
      <w:r w:rsidRPr="006F3EAB">
        <w:rPr>
          <w:rFonts w:ascii="Tahoma" w:hAnsi="Tahoma" w:cs="Tahoma"/>
          <w:u w:val="single"/>
        </w:rPr>
        <w:t xml:space="preserve">bianko menico </w:t>
      </w:r>
      <w:r w:rsidRPr="006F3EAB">
        <w:rPr>
          <w:rFonts w:ascii="Tahoma" w:hAnsi="Tahoma" w:cs="Tahoma"/>
          <w:b/>
          <w:u w:val="single"/>
        </w:rPr>
        <w:t>skupaj z</w:t>
      </w:r>
      <w:r w:rsidRPr="006F3EAB">
        <w:rPr>
          <w:rFonts w:ascii="Tahoma" w:hAnsi="Tahoma" w:cs="Tahoma"/>
          <w:u w:val="single"/>
        </w:rPr>
        <w:t xml:space="preserve"> menično izjavo za zavarovanje dobre izvedbe</w:t>
      </w:r>
      <w:r w:rsidR="00593B70" w:rsidRPr="006F3EAB">
        <w:rPr>
          <w:rFonts w:ascii="Tahoma" w:hAnsi="Tahoma" w:cs="Tahoma"/>
          <w:u w:val="single"/>
        </w:rPr>
        <w:t xml:space="preserve"> pogodbenih</w:t>
      </w:r>
      <w:r w:rsidRPr="006F3EAB">
        <w:rPr>
          <w:rFonts w:ascii="Tahoma" w:hAnsi="Tahoma" w:cs="Tahoma"/>
          <w:u w:val="single"/>
        </w:rPr>
        <w:t xml:space="preserve"> obveznosti </w:t>
      </w:r>
      <w:r w:rsidRPr="006F3EAB">
        <w:rPr>
          <w:rFonts w:ascii="Tahoma" w:hAnsi="Tahoma" w:cs="Tahoma"/>
        </w:rPr>
        <w:t xml:space="preserve">(t.j. izpolnjen, podpisan in žigosan obrazec »Menična izjava za zavarovanje dobre izvedbe </w:t>
      </w:r>
      <w:r w:rsidR="00593B70" w:rsidRPr="006F3EAB">
        <w:rPr>
          <w:rFonts w:ascii="Tahoma" w:hAnsi="Tahoma" w:cs="Tahoma"/>
        </w:rPr>
        <w:t xml:space="preserve">pogodbenih </w:t>
      </w:r>
      <w:r w:rsidRPr="006F3EAB">
        <w:rPr>
          <w:rFonts w:ascii="Tahoma" w:hAnsi="Tahoma" w:cs="Tahoma"/>
        </w:rPr>
        <w:t xml:space="preserve">obveznosti«) (skladno z vzorcem iz razpisne dokumentacije), </w:t>
      </w:r>
      <w:r w:rsidRPr="006F3EAB">
        <w:rPr>
          <w:rFonts w:ascii="Tahoma" w:hAnsi="Tahoma" w:cs="Tahoma"/>
          <w:b/>
        </w:rPr>
        <w:t xml:space="preserve">z dobo veljavnosti še najmanj 30 (trideset) dni po preteku veljavnosti </w:t>
      </w:r>
      <w:r w:rsidR="00593B70" w:rsidRPr="006F3EAB">
        <w:rPr>
          <w:rFonts w:ascii="Tahoma" w:hAnsi="Tahoma" w:cs="Tahoma"/>
          <w:b/>
          <w:u w:val="single"/>
        </w:rPr>
        <w:t>posamezne</w:t>
      </w:r>
      <w:r w:rsidRPr="006F3EAB">
        <w:rPr>
          <w:rFonts w:ascii="Tahoma" w:hAnsi="Tahoma" w:cs="Tahoma"/>
          <w:b/>
        </w:rPr>
        <w:t xml:space="preserve"> </w:t>
      </w:r>
      <w:r w:rsidR="00593B70" w:rsidRPr="006F3EAB">
        <w:rPr>
          <w:rFonts w:ascii="Tahoma" w:hAnsi="Tahoma" w:cs="Tahoma"/>
          <w:b/>
        </w:rPr>
        <w:t>pogodbe</w:t>
      </w:r>
      <w:r w:rsidRPr="006F3EAB">
        <w:rPr>
          <w:rFonts w:ascii="Tahoma" w:hAnsi="Tahoma" w:cs="Tahoma"/>
          <w:b/>
        </w:rPr>
        <w:t xml:space="preserve"> </w:t>
      </w:r>
      <w:r w:rsidRPr="006F3EAB">
        <w:rPr>
          <w:rFonts w:ascii="Tahoma" w:hAnsi="Tahoma" w:cs="Tahoma"/>
          <w:b/>
          <w:u w:val="single"/>
        </w:rPr>
        <w:t>in</w:t>
      </w:r>
      <w:r w:rsidRPr="006F3EAB">
        <w:rPr>
          <w:rFonts w:ascii="Tahoma" w:hAnsi="Tahoma" w:cs="Tahoma"/>
        </w:rPr>
        <w:t xml:space="preserve"> </w:t>
      </w:r>
      <w:r w:rsidRPr="006F3EAB">
        <w:rPr>
          <w:rFonts w:ascii="Tahoma" w:hAnsi="Tahoma" w:cs="Tahoma"/>
          <w:b/>
        </w:rPr>
        <w:t xml:space="preserve">v višini za: </w:t>
      </w:r>
    </w:p>
    <w:p w:rsidR="00565242" w:rsidRPr="006F3EAB" w:rsidRDefault="00565242" w:rsidP="00B82ED8">
      <w:pPr>
        <w:keepNext/>
        <w:jc w:val="both"/>
        <w:rPr>
          <w:rFonts w:ascii="Tahoma" w:hAnsi="Tahoma" w:cs="Tahoma"/>
          <w:b/>
          <w:u w:val="single"/>
        </w:rPr>
      </w:pPr>
      <w:r w:rsidRPr="006F3EAB">
        <w:rPr>
          <w:rFonts w:ascii="Tahoma" w:hAnsi="Tahoma" w:cs="Tahoma"/>
          <w:b/>
          <w:u w:val="single"/>
        </w:rPr>
        <w:t xml:space="preserve">  </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551"/>
      </w:tblGrid>
      <w:tr w:rsidR="00565242" w:rsidRPr="006F3EAB" w:rsidTr="00AB46B9">
        <w:tc>
          <w:tcPr>
            <w:tcW w:w="1644" w:type="dxa"/>
            <w:shd w:val="clear" w:color="auto" w:fill="auto"/>
          </w:tcPr>
          <w:p w:rsidR="00565242" w:rsidRPr="006F3EAB" w:rsidRDefault="00565242" w:rsidP="00B82ED8">
            <w:pPr>
              <w:keepNext/>
              <w:jc w:val="center"/>
              <w:rPr>
                <w:rFonts w:ascii="Tahoma" w:hAnsi="Tahoma" w:cs="Tahoma"/>
                <w:b/>
              </w:rPr>
            </w:pPr>
            <w:r w:rsidRPr="006F3EAB">
              <w:rPr>
                <w:rFonts w:ascii="Tahoma" w:hAnsi="Tahoma" w:cs="Tahoma"/>
                <w:b/>
              </w:rPr>
              <w:t>Sklop</w:t>
            </w:r>
          </w:p>
        </w:tc>
        <w:tc>
          <w:tcPr>
            <w:tcW w:w="2551" w:type="dxa"/>
            <w:shd w:val="clear" w:color="auto" w:fill="auto"/>
          </w:tcPr>
          <w:p w:rsidR="00565242" w:rsidRPr="006F3EAB" w:rsidRDefault="00565242" w:rsidP="00B82ED8">
            <w:pPr>
              <w:keepNext/>
              <w:jc w:val="center"/>
              <w:rPr>
                <w:rFonts w:ascii="Tahoma" w:hAnsi="Tahoma" w:cs="Tahoma"/>
                <w:b/>
              </w:rPr>
            </w:pPr>
            <w:r w:rsidRPr="006F3EAB">
              <w:rPr>
                <w:rFonts w:ascii="Tahoma" w:hAnsi="Tahoma" w:cs="Tahoma"/>
                <w:b/>
              </w:rPr>
              <w:t>Višina zavarovanja</w:t>
            </w:r>
          </w:p>
        </w:tc>
      </w:tr>
      <w:tr w:rsidR="00565242" w:rsidRPr="006F3EAB" w:rsidTr="00AB46B9">
        <w:tc>
          <w:tcPr>
            <w:tcW w:w="1644" w:type="dxa"/>
            <w:shd w:val="clear" w:color="auto" w:fill="auto"/>
          </w:tcPr>
          <w:p w:rsidR="00565242" w:rsidRPr="006F3EAB" w:rsidRDefault="00565242" w:rsidP="00B82ED8">
            <w:pPr>
              <w:keepNext/>
              <w:jc w:val="center"/>
              <w:rPr>
                <w:rFonts w:ascii="Tahoma" w:hAnsi="Tahoma" w:cs="Tahoma"/>
              </w:rPr>
            </w:pPr>
            <w:r w:rsidRPr="006F3EAB">
              <w:rPr>
                <w:rFonts w:ascii="Tahoma" w:hAnsi="Tahoma" w:cs="Tahoma"/>
              </w:rPr>
              <w:t>Sklop št. 1</w:t>
            </w:r>
          </w:p>
        </w:tc>
        <w:tc>
          <w:tcPr>
            <w:tcW w:w="2551" w:type="dxa"/>
            <w:shd w:val="clear" w:color="auto" w:fill="auto"/>
          </w:tcPr>
          <w:p w:rsidR="00565242" w:rsidRPr="006F3EAB" w:rsidRDefault="0000474B" w:rsidP="00B82ED8">
            <w:pPr>
              <w:keepNext/>
              <w:jc w:val="center"/>
              <w:rPr>
                <w:rFonts w:ascii="Tahoma" w:hAnsi="Tahoma" w:cs="Tahoma"/>
              </w:rPr>
            </w:pPr>
            <w:r w:rsidRPr="006F3EAB">
              <w:rPr>
                <w:rFonts w:ascii="Tahoma" w:hAnsi="Tahoma" w:cs="Tahoma"/>
              </w:rPr>
              <w:t>10</w:t>
            </w:r>
            <w:r w:rsidR="00565242" w:rsidRPr="006F3EAB">
              <w:rPr>
                <w:rFonts w:ascii="Tahoma" w:hAnsi="Tahoma" w:cs="Tahoma"/>
              </w:rPr>
              <w:t>.000,00 EUR</w:t>
            </w:r>
          </w:p>
        </w:tc>
      </w:tr>
      <w:tr w:rsidR="00565242" w:rsidRPr="006F3EAB" w:rsidTr="00AB46B9">
        <w:tc>
          <w:tcPr>
            <w:tcW w:w="1644" w:type="dxa"/>
            <w:shd w:val="clear" w:color="auto" w:fill="auto"/>
          </w:tcPr>
          <w:p w:rsidR="00565242" w:rsidRPr="006F3EAB" w:rsidRDefault="00565242" w:rsidP="00B82ED8">
            <w:pPr>
              <w:keepNext/>
              <w:jc w:val="center"/>
              <w:rPr>
                <w:rFonts w:ascii="Tahoma" w:hAnsi="Tahoma" w:cs="Tahoma"/>
              </w:rPr>
            </w:pPr>
            <w:r w:rsidRPr="006F3EAB">
              <w:rPr>
                <w:rFonts w:ascii="Tahoma" w:hAnsi="Tahoma" w:cs="Tahoma"/>
              </w:rPr>
              <w:t>Sklop št. 2</w:t>
            </w:r>
          </w:p>
        </w:tc>
        <w:tc>
          <w:tcPr>
            <w:tcW w:w="2551" w:type="dxa"/>
            <w:shd w:val="clear" w:color="auto" w:fill="auto"/>
          </w:tcPr>
          <w:p w:rsidR="00565242" w:rsidRPr="006F3EAB" w:rsidRDefault="0000474B" w:rsidP="00B82ED8">
            <w:pPr>
              <w:keepNext/>
              <w:tabs>
                <w:tab w:val="left" w:pos="462"/>
                <w:tab w:val="center" w:pos="946"/>
              </w:tabs>
              <w:jc w:val="center"/>
              <w:rPr>
                <w:rFonts w:ascii="Tahoma" w:hAnsi="Tahoma" w:cs="Tahoma"/>
              </w:rPr>
            </w:pPr>
            <w:r w:rsidRPr="006F3EAB">
              <w:rPr>
                <w:rFonts w:ascii="Tahoma" w:hAnsi="Tahoma" w:cs="Tahoma"/>
              </w:rPr>
              <w:t>12</w:t>
            </w:r>
            <w:r w:rsidR="00565242" w:rsidRPr="006F3EAB">
              <w:rPr>
                <w:rFonts w:ascii="Tahoma" w:hAnsi="Tahoma" w:cs="Tahoma"/>
              </w:rPr>
              <w:t>.000,00 EUR</w:t>
            </w:r>
          </w:p>
        </w:tc>
      </w:tr>
      <w:tr w:rsidR="00565242" w:rsidRPr="006F3EAB" w:rsidTr="00AB46B9">
        <w:tc>
          <w:tcPr>
            <w:tcW w:w="1644" w:type="dxa"/>
            <w:shd w:val="clear" w:color="auto" w:fill="auto"/>
          </w:tcPr>
          <w:p w:rsidR="00565242" w:rsidRPr="006F3EAB" w:rsidRDefault="00565242" w:rsidP="00B82ED8">
            <w:pPr>
              <w:keepNext/>
              <w:jc w:val="center"/>
              <w:rPr>
                <w:rFonts w:ascii="Tahoma" w:hAnsi="Tahoma" w:cs="Tahoma"/>
              </w:rPr>
            </w:pPr>
            <w:r w:rsidRPr="006F3EAB">
              <w:rPr>
                <w:rFonts w:ascii="Tahoma" w:hAnsi="Tahoma" w:cs="Tahoma"/>
              </w:rPr>
              <w:t>Sklop št. 3</w:t>
            </w:r>
          </w:p>
        </w:tc>
        <w:tc>
          <w:tcPr>
            <w:tcW w:w="2551" w:type="dxa"/>
            <w:shd w:val="clear" w:color="auto" w:fill="auto"/>
          </w:tcPr>
          <w:p w:rsidR="00565242" w:rsidRPr="006F3EAB" w:rsidRDefault="0000474B" w:rsidP="00B82ED8">
            <w:pPr>
              <w:keepNext/>
              <w:jc w:val="center"/>
              <w:rPr>
                <w:rFonts w:ascii="Tahoma" w:hAnsi="Tahoma" w:cs="Tahoma"/>
              </w:rPr>
            </w:pPr>
            <w:r w:rsidRPr="006F3EAB">
              <w:rPr>
                <w:rFonts w:ascii="Tahoma" w:hAnsi="Tahoma" w:cs="Tahoma"/>
              </w:rPr>
              <w:t>10</w:t>
            </w:r>
            <w:r w:rsidR="00565242" w:rsidRPr="006F3EAB">
              <w:rPr>
                <w:rFonts w:ascii="Tahoma" w:hAnsi="Tahoma" w:cs="Tahoma"/>
              </w:rPr>
              <w:t>.000,00 EUR</w:t>
            </w:r>
          </w:p>
        </w:tc>
      </w:tr>
    </w:tbl>
    <w:p w:rsidR="00565242" w:rsidRPr="006F3EAB" w:rsidRDefault="00565242" w:rsidP="00B82ED8">
      <w:pPr>
        <w:keepNext/>
        <w:jc w:val="both"/>
        <w:rPr>
          <w:rFonts w:ascii="Tahoma" w:hAnsi="Tahoma" w:cs="Tahoma"/>
        </w:rPr>
      </w:pPr>
    </w:p>
    <w:p w:rsidR="00565242" w:rsidRPr="006F3EAB" w:rsidRDefault="00565242" w:rsidP="00B82ED8">
      <w:pPr>
        <w:keepNext/>
        <w:jc w:val="both"/>
        <w:rPr>
          <w:rFonts w:ascii="Tahoma" w:hAnsi="Tahoma" w:cs="Tahoma"/>
        </w:rPr>
      </w:pPr>
      <w:r w:rsidRPr="006F3EAB">
        <w:rPr>
          <w:rFonts w:ascii="Tahoma" w:hAnsi="Tahoma" w:cs="Tahoma"/>
        </w:rPr>
        <w:lastRenderedPageBreak/>
        <w:t xml:space="preserve">V kolikor izbrani ponudnik/i v roku 15 (petnajstih) dni od sklenitve </w:t>
      </w:r>
      <w:r w:rsidR="00050F99" w:rsidRPr="006F3EAB">
        <w:rPr>
          <w:rFonts w:ascii="Tahoma" w:hAnsi="Tahoma" w:cs="Tahoma"/>
        </w:rPr>
        <w:t>pogodbe</w:t>
      </w:r>
      <w:r w:rsidRPr="006F3EAB">
        <w:rPr>
          <w:rFonts w:ascii="Tahoma" w:hAnsi="Tahoma" w:cs="Tahoma"/>
        </w:rPr>
        <w:t xml:space="preserve"> in naknadnem naročnikovem pozivu ne bo/do predložil/i finančnega zavarovanja dobre izvedbe </w:t>
      </w:r>
      <w:r w:rsidR="00050F99" w:rsidRPr="006F3EAB">
        <w:rPr>
          <w:rFonts w:ascii="Tahoma" w:hAnsi="Tahoma" w:cs="Tahoma"/>
        </w:rPr>
        <w:t xml:space="preserve">pogodbenih </w:t>
      </w:r>
      <w:r w:rsidRPr="006F3EAB">
        <w:rPr>
          <w:rFonts w:ascii="Tahoma" w:hAnsi="Tahoma" w:cs="Tahoma"/>
        </w:rPr>
        <w:t xml:space="preserve">obveznosti skladno z vzorcem iz razpisne dokumentacije in v višini kot je opredeljeno v zgornji tabeli za posamezen sklop, se šteje da odstopa od </w:t>
      </w:r>
      <w:r w:rsidR="00050F99" w:rsidRPr="006F3EAB">
        <w:rPr>
          <w:rFonts w:ascii="Tahoma" w:hAnsi="Tahoma" w:cs="Tahoma"/>
        </w:rPr>
        <w:t>pogodbe</w:t>
      </w:r>
      <w:r w:rsidRPr="006F3EAB">
        <w:rPr>
          <w:rFonts w:ascii="Tahoma" w:hAnsi="Tahoma" w:cs="Tahoma"/>
        </w:rPr>
        <w:t xml:space="preserve"> in velja, da </w:t>
      </w:r>
      <w:r w:rsidR="00050F99" w:rsidRPr="006F3EAB">
        <w:rPr>
          <w:rFonts w:ascii="Tahoma" w:hAnsi="Tahoma" w:cs="Tahoma"/>
        </w:rPr>
        <w:t>pogodba</w:t>
      </w:r>
      <w:r w:rsidRPr="006F3EAB">
        <w:rPr>
          <w:rFonts w:ascii="Tahoma" w:hAnsi="Tahoma" w:cs="Tahoma"/>
        </w:rPr>
        <w:t xml:space="preserve"> ni bil</w:t>
      </w:r>
      <w:r w:rsidR="00050F99" w:rsidRPr="006F3EAB">
        <w:rPr>
          <w:rFonts w:ascii="Tahoma" w:hAnsi="Tahoma" w:cs="Tahoma"/>
        </w:rPr>
        <w:t>a</w:t>
      </w:r>
      <w:r w:rsidRPr="006F3EAB">
        <w:rPr>
          <w:rFonts w:ascii="Tahoma" w:hAnsi="Tahoma" w:cs="Tahoma"/>
        </w:rPr>
        <w:t xml:space="preserve"> nikoli sklenjen</w:t>
      </w:r>
      <w:r w:rsidR="00050F99" w:rsidRPr="006F3EAB">
        <w:rPr>
          <w:rFonts w:ascii="Tahoma" w:hAnsi="Tahoma" w:cs="Tahoma"/>
        </w:rPr>
        <w:t>a</w:t>
      </w:r>
      <w:r w:rsidRPr="006F3EAB">
        <w:rPr>
          <w:rFonts w:ascii="Tahoma" w:hAnsi="Tahoma" w:cs="Tahoma"/>
        </w:rPr>
        <w:t>. V tem primeru bo naročnik unovčil finančno zavarovanje za zavarovanje resnosti ponudbe, brez kakršnekoli obveznosti do izvajalca.</w:t>
      </w:r>
    </w:p>
    <w:p w:rsidR="00565242" w:rsidRPr="006F3EAB" w:rsidRDefault="00565242" w:rsidP="00B82ED8">
      <w:pPr>
        <w:keepNext/>
        <w:jc w:val="both"/>
        <w:rPr>
          <w:rFonts w:ascii="Tahoma" w:hAnsi="Tahoma" w:cs="Tahoma"/>
        </w:rPr>
      </w:pPr>
    </w:p>
    <w:p w:rsidR="00565242" w:rsidRPr="006F3EAB" w:rsidRDefault="00565242" w:rsidP="00B82ED8">
      <w:pPr>
        <w:keepNext/>
        <w:jc w:val="both"/>
        <w:rPr>
          <w:rFonts w:ascii="Tahoma" w:hAnsi="Tahoma" w:cs="Tahoma"/>
          <w:i/>
        </w:rPr>
      </w:pPr>
      <w:r w:rsidRPr="006F3EAB">
        <w:rPr>
          <w:rFonts w:ascii="Tahoma" w:hAnsi="Tahoma" w:cs="Tahoma"/>
          <w:i/>
        </w:rPr>
        <w:t xml:space="preserve">Vzorec finančnega zavarovanja (»Menična izjava za zavarovanje dobre izvedbe </w:t>
      </w:r>
      <w:r w:rsidR="00050F99" w:rsidRPr="006F3EAB">
        <w:rPr>
          <w:rFonts w:ascii="Tahoma" w:hAnsi="Tahoma" w:cs="Tahoma"/>
          <w:i/>
        </w:rPr>
        <w:t xml:space="preserve">pogodbenih </w:t>
      </w:r>
      <w:r w:rsidRPr="006F3EAB">
        <w:rPr>
          <w:rFonts w:ascii="Tahoma" w:hAnsi="Tahoma" w:cs="Tahoma"/>
          <w:i/>
        </w:rPr>
        <w:t xml:space="preserve">obveznosti«) za zavarovanje dobre izvedbe </w:t>
      </w:r>
      <w:r w:rsidR="00050F99" w:rsidRPr="006F3EAB">
        <w:rPr>
          <w:rFonts w:ascii="Tahoma" w:hAnsi="Tahoma" w:cs="Tahoma"/>
          <w:i/>
        </w:rPr>
        <w:t xml:space="preserve">pogodbenih obveznosti </w:t>
      </w:r>
      <w:r w:rsidRPr="006F3EAB">
        <w:rPr>
          <w:rFonts w:ascii="Tahoma" w:hAnsi="Tahoma" w:cs="Tahoma"/>
          <w:i/>
        </w:rPr>
        <w:t xml:space="preserve">je priloga razpisne dokumentacije </w:t>
      </w:r>
      <w:r w:rsidR="00AB1037" w:rsidRPr="006F3EAB">
        <w:rPr>
          <w:rFonts w:ascii="Tahoma" w:hAnsi="Tahoma" w:cs="Tahoma"/>
          <w:i/>
        </w:rPr>
        <w:t>(Priloga 9</w:t>
      </w:r>
      <w:r w:rsidRPr="006F3EAB">
        <w:rPr>
          <w:rFonts w:ascii="Tahoma" w:hAnsi="Tahoma" w:cs="Tahoma"/>
          <w:i/>
        </w:rPr>
        <w:t xml:space="preserve">/2).  </w:t>
      </w:r>
    </w:p>
    <w:p w:rsidR="00565242" w:rsidRPr="006F3EAB" w:rsidRDefault="00565242" w:rsidP="00B82ED8">
      <w:pPr>
        <w:keepNext/>
        <w:jc w:val="both"/>
        <w:rPr>
          <w:rFonts w:ascii="Tahoma" w:hAnsi="Tahoma" w:cs="Tahoma"/>
        </w:rPr>
      </w:pPr>
    </w:p>
    <w:p w:rsidR="00565242" w:rsidRPr="006F3EAB" w:rsidRDefault="00050F99" w:rsidP="00B82ED8">
      <w:pPr>
        <w:keepNext/>
        <w:jc w:val="both"/>
        <w:rPr>
          <w:rFonts w:ascii="Tahoma" w:hAnsi="Tahoma" w:cs="Tahoma"/>
        </w:rPr>
      </w:pPr>
      <w:r w:rsidRPr="006F3EAB">
        <w:rPr>
          <w:rFonts w:ascii="Tahoma" w:hAnsi="Tahoma" w:cs="Tahoma"/>
        </w:rPr>
        <w:t xml:space="preserve"> </w:t>
      </w:r>
    </w:p>
    <w:p w:rsidR="00565242" w:rsidRPr="006F3EAB" w:rsidRDefault="00565242" w:rsidP="00B82ED8">
      <w:pPr>
        <w:keepNext/>
        <w:numPr>
          <w:ilvl w:val="0"/>
          <w:numId w:val="2"/>
        </w:numPr>
        <w:jc w:val="both"/>
        <w:rPr>
          <w:rFonts w:ascii="Tahoma" w:hAnsi="Tahoma" w:cs="Tahoma"/>
          <w:b/>
          <w:sz w:val="24"/>
        </w:rPr>
      </w:pPr>
      <w:r w:rsidRPr="006F3EAB">
        <w:rPr>
          <w:rFonts w:ascii="Tahoma" w:hAnsi="Tahoma" w:cs="Tahoma"/>
          <w:b/>
          <w:sz w:val="24"/>
        </w:rPr>
        <w:t>MERILA ZA IZBIRO PONUDNIKOV</w:t>
      </w:r>
    </w:p>
    <w:p w:rsidR="00565242" w:rsidRPr="006F3EAB" w:rsidRDefault="00565242" w:rsidP="00B82ED8">
      <w:pPr>
        <w:keepNext/>
        <w:jc w:val="both"/>
        <w:rPr>
          <w:rFonts w:ascii="Tahoma" w:hAnsi="Tahoma" w:cs="Tahoma"/>
        </w:rPr>
      </w:pPr>
    </w:p>
    <w:p w:rsidR="00565242" w:rsidRPr="006F3EAB" w:rsidRDefault="00565242" w:rsidP="00B82ED8">
      <w:pPr>
        <w:keepNext/>
        <w:jc w:val="both"/>
        <w:rPr>
          <w:rFonts w:ascii="Tahoma" w:hAnsi="Tahoma" w:cs="Tahoma"/>
        </w:rPr>
      </w:pPr>
      <w:r w:rsidRPr="006F3EAB">
        <w:rPr>
          <w:rFonts w:ascii="Tahoma" w:hAnsi="Tahoma" w:cs="Tahoma"/>
        </w:rPr>
        <w:t xml:space="preserve">Merilo za izbiro ekonomsko najugodnejše ponudbe za posamezni sklop predmeta javnega naročila </w:t>
      </w:r>
      <w:r w:rsidRPr="006F3EAB">
        <w:rPr>
          <w:rFonts w:ascii="Tahoma" w:hAnsi="Tahoma" w:cs="Tahoma"/>
          <w:b/>
        </w:rPr>
        <w:t>je najnižja ponudbena cena brez DDV, in sicer najnižja skupna ponudbena cena brez DDV</w:t>
      </w:r>
      <w:r w:rsidR="00AB1037" w:rsidRPr="006F3EAB">
        <w:rPr>
          <w:rFonts w:ascii="Tahoma" w:hAnsi="Tahoma" w:cs="Tahoma"/>
          <w:b/>
        </w:rPr>
        <w:t>.</w:t>
      </w:r>
      <w:r w:rsidRPr="006F3EAB">
        <w:rPr>
          <w:rFonts w:ascii="Tahoma" w:hAnsi="Tahoma" w:cs="Tahoma"/>
        </w:rPr>
        <w:t xml:space="preserve"> </w:t>
      </w:r>
    </w:p>
    <w:p w:rsidR="00565242" w:rsidRPr="006F3EAB" w:rsidRDefault="00565242" w:rsidP="00B82ED8">
      <w:pPr>
        <w:keepNext/>
        <w:jc w:val="both"/>
        <w:rPr>
          <w:rFonts w:ascii="Tahoma" w:hAnsi="Tahoma" w:cs="Tahoma"/>
        </w:rPr>
      </w:pPr>
    </w:p>
    <w:p w:rsidR="00565242" w:rsidRPr="006F3EAB" w:rsidRDefault="00565242" w:rsidP="00B82ED8">
      <w:pPr>
        <w:keepNext/>
        <w:jc w:val="both"/>
        <w:rPr>
          <w:rFonts w:ascii="Tahoma" w:hAnsi="Tahoma" w:cs="Tahoma"/>
        </w:rPr>
      </w:pPr>
    </w:p>
    <w:p w:rsidR="00C10AD4" w:rsidRPr="006F3EAB" w:rsidRDefault="00C10AD4" w:rsidP="00B82ED8">
      <w:pPr>
        <w:keepNext/>
        <w:numPr>
          <w:ilvl w:val="0"/>
          <w:numId w:val="2"/>
        </w:numPr>
        <w:jc w:val="both"/>
        <w:rPr>
          <w:rFonts w:ascii="Tahoma" w:hAnsi="Tahoma" w:cs="Tahoma"/>
          <w:b/>
          <w:sz w:val="24"/>
        </w:rPr>
      </w:pPr>
      <w:r w:rsidRPr="006F3EAB">
        <w:rPr>
          <w:rFonts w:ascii="Tahoma" w:hAnsi="Tahoma" w:cs="Tahoma"/>
          <w:b/>
          <w:sz w:val="24"/>
        </w:rPr>
        <w:t>NAVODILA PONUDNIKOM ZA IZDELAVO PONUDBE IN NAČIN ZA PREDLOŽITEV PONUDE</w:t>
      </w:r>
    </w:p>
    <w:p w:rsidR="00C10AD4" w:rsidRPr="006F3EAB" w:rsidRDefault="00C10AD4" w:rsidP="00B82ED8">
      <w:pPr>
        <w:keepNext/>
        <w:keepLines/>
        <w:jc w:val="both"/>
        <w:rPr>
          <w:rFonts w:ascii="Tahoma" w:hAnsi="Tahoma" w:cs="Tahoma"/>
          <w:sz w:val="18"/>
        </w:rPr>
      </w:pPr>
    </w:p>
    <w:p w:rsidR="00C10AD4" w:rsidRPr="006F3EAB" w:rsidRDefault="00C10AD4" w:rsidP="00B82ED8">
      <w:pPr>
        <w:keepNext/>
        <w:keepLines/>
        <w:numPr>
          <w:ilvl w:val="1"/>
          <w:numId w:val="2"/>
        </w:numPr>
        <w:jc w:val="both"/>
        <w:rPr>
          <w:rFonts w:ascii="Tahoma" w:hAnsi="Tahoma" w:cs="Tahoma"/>
          <w:b/>
          <w:sz w:val="21"/>
          <w:szCs w:val="21"/>
        </w:rPr>
      </w:pPr>
      <w:r w:rsidRPr="006F3EAB">
        <w:rPr>
          <w:rFonts w:ascii="Tahoma" w:hAnsi="Tahoma" w:cs="Tahoma"/>
          <w:b/>
          <w:sz w:val="21"/>
          <w:szCs w:val="21"/>
        </w:rPr>
        <w:t>Način in navodila za predložitev ponudbe</w:t>
      </w:r>
    </w:p>
    <w:p w:rsidR="00C10AD4" w:rsidRPr="006F3EAB" w:rsidRDefault="00C10AD4" w:rsidP="00B82ED8">
      <w:pPr>
        <w:keepNext/>
        <w:keepLines/>
        <w:jc w:val="both"/>
        <w:rPr>
          <w:rFonts w:ascii="Tahoma" w:hAnsi="Tahoma" w:cs="Tahoma"/>
        </w:rPr>
      </w:pPr>
    </w:p>
    <w:p w:rsidR="00C10AD4" w:rsidRPr="006F3EAB" w:rsidRDefault="00C10AD4" w:rsidP="00B82ED8">
      <w:pPr>
        <w:keepNext/>
        <w:keepLines/>
        <w:numPr>
          <w:ilvl w:val="2"/>
          <w:numId w:val="2"/>
        </w:numPr>
        <w:jc w:val="both"/>
        <w:rPr>
          <w:rFonts w:ascii="Tahoma" w:hAnsi="Tahoma" w:cs="Tahoma"/>
          <w:b/>
          <w:bCs/>
        </w:rPr>
      </w:pPr>
      <w:r w:rsidRPr="006F3EAB">
        <w:rPr>
          <w:rFonts w:ascii="Tahoma" w:hAnsi="Tahoma" w:cs="Tahoma"/>
          <w:b/>
          <w:bCs/>
        </w:rPr>
        <w:t xml:space="preserve">Splošno </w:t>
      </w:r>
    </w:p>
    <w:p w:rsidR="00C10AD4" w:rsidRPr="006F3EAB" w:rsidRDefault="00C10AD4" w:rsidP="00B82ED8">
      <w:pPr>
        <w:keepNext/>
        <w:keepLines/>
        <w:jc w:val="both"/>
        <w:rPr>
          <w:rFonts w:ascii="Tahoma" w:hAnsi="Tahoma" w:cs="Tahoma"/>
          <w:sz w:val="12"/>
        </w:rPr>
      </w:pPr>
    </w:p>
    <w:p w:rsidR="00C10AD4" w:rsidRPr="006F3EAB" w:rsidRDefault="00C10AD4" w:rsidP="00B82ED8">
      <w:pPr>
        <w:keepNext/>
        <w:keepLines/>
        <w:jc w:val="both"/>
        <w:rPr>
          <w:rFonts w:ascii="Tahoma" w:hAnsi="Tahoma" w:cs="Tahoma"/>
        </w:rPr>
      </w:pPr>
      <w:r w:rsidRPr="006F3EAB">
        <w:rPr>
          <w:rFonts w:ascii="Tahoma" w:hAnsi="Tahoma" w:cs="Tahoma"/>
        </w:rPr>
        <w:t xml:space="preserve">Ponudnik </w:t>
      </w:r>
      <w:r w:rsidRPr="006F3EAB">
        <w:rPr>
          <w:rFonts w:ascii="Tahoma" w:hAnsi="Tahoma" w:cs="Tahoma"/>
          <w:b/>
          <w:u w:val="single"/>
        </w:rPr>
        <w:t>mora</w:t>
      </w:r>
      <w:r w:rsidRPr="006F3EAB">
        <w:rPr>
          <w:rFonts w:ascii="Tahoma" w:hAnsi="Tahoma" w:cs="Tahoma"/>
        </w:rPr>
        <w:t xml:space="preserve"> ponudbo </w:t>
      </w:r>
      <w:r w:rsidRPr="006F3EAB">
        <w:rPr>
          <w:rFonts w:ascii="Tahoma" w:hAnsi="Tahoma" w:cs="Tahoma"/>
          <w:b/>
        </w:rPr>
        <w:t>predložiti v informacijski sistem e-JN</w:t>
      </w:r>
      <w:r w:rsidRPr="006F3EAB">
        <w:rPr>
          <w:rFonts w:ascii="Tahoma" w:hAnsi="Tahoma" w:cs="Tahoma"/>
        </w:rPr>
        <w:t xml:space="preserve"> (v nadaljevanju sistem e-JN) </w:t>
      </w:r>
      <w:r w:rsidRPr="006F3EAB">
        <w:rPr>
          <w:rFonts w:ascii="Tahoma" w:hAnsi="Tahoma" w:cs="Tahoma"/>
          <w:u w:val="single"/>
        </w:rPr>
        <w:t>na spletnem naslovu</w:t>
      </w:r>
      <w:r w:rsidRPr="006F3EAB">
        <w:rPr>
          <w:rFonts w:ascii="Tahoma" w:hAnsi="Tahoma" w:cs="Tahoma"/>
        </w:rPr>
        <w:t xml:space="preserve"> </w:t>
      </w:r>
      <w:hyperlink r:id="rId18" w:history="1">
        <w:r w:rsidRPr="006F3EAB">
          <w:rPr>
            <w:rFonts w:ascii="Tahoma" w:hAnsi="Tahoma" w:cs="Tahoma"/>
            <w:color w:val="0000FF"/>
            <w:u w:val="single"/>
          </w:rPr>
          <w:t>https://ejn.gov.si/eJN2</w:t>
        </w:r>
      </w:hyperlink>
      <w:r w:rsidRPr="006F3EAB">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6F3EAB">
          <w:rPr>
            <w:rFonts w:ascii="Tahoma" w:hAnsi="Tahoma" w:cs="Tahoma"/>
            <w:color w:val="0000FF"/>
            <w:u w:val="single"/>
          </w:rPr>
          <w:t>https://ejn.gov.si/eJN2</w:t>
        </w:r>
      </w:hyperlink>
      <w:r w:rsidRPr="006F3EAB">
        <w:rPr>
          <w:rFonts w:ascii="Tahoma" w:hAnsi="Tahoma" w:cs="Tahoma"/>
        </w:rPr>
        <w:t xml:space="preserve">. </w:t>
      </w:r>
    </w:p>
    <w:p w:rsidR="00C10AD4" w:rsidRPr="006F3EAB" w:rsidRDefault="00C10AD4" w:rsidP="00B82ED8">
      <w:pPr>
        <w:keepNext/>
        <w:keepLines/>
        <w:jc w:val="both"/>
        <w:rPr>
          <w:rFonts w:ascii="Tahoma" w:hAnsi="Tahoma" w:cs="Tahoma"/>
          <w:sz w:val="18"/>
        </w:rPr>
      </w:pPr>
    </w:p>
    <w:p w:rsidR="00C10AD4" w:rsidRPr="006F3EAB" w:rsidRDefault="00C10AD4" w:rsidP="00B82ED8">
      <w:pPr>
        <w:keepNext/>
        <w:keepLines/>
        <w:jc w:val="both"/>
        <w:rPr>
          <w:rFonts w:ascii="Tahoma" w:hAnsi="Tahoma" w:cs="Tahoma"/>
        </w:rPr>
      </w:pPr>
      <w:r w:rsidRPr="006F3EAB">
        <w:rPr>
          <w:rFonts w:ascii="Tahoma" w:hAnsi="Tahoma" w:cs="Tahoma"/>
          <w:u w:val="single"/>
        </w:rPr>
        <w:t>Ponudnik se mora pred oddajo ponudbe registrirati na spletnem naslovu</w:t>
      </w:r>
      <w:r w:rsidRPr="006F3EAB">
        <w:rPr>
          <w:rFonts w:ascii="Tahoma" w:hAnsi="Tahoma" w:cs="Tahoma"/>
        </w:rPr>
        <w:t xml:space="preserve"> </w:t>
      </w:r>
      <w:hyperlink r:id="rId20" w:history="1">
        <w:r w:rsidRPr="006F3EAB">
          <w:rPr>
            <w:rFonts w:ascii="Tahoma" w:hAnsi="Tahoma" w:cs="Tahoma"/>
            <w:color w:val="0000FF"/>
            <w:u w:val="single"/>
          </w:rPr>
          <w:t>https://ejn.gov.si/eJN2</w:t>
        </w:r>
      </w:hyperlink>
      <w:r w:rsidRPr="006F3EAB">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21" w:history="1">
        <w:r w:rsidRPr="006F3EAB">
          <w:rPr>
            <w:rFonts w:ascii="Tahoma" w:hAnsi="Tahoma" w:cs="Tahoma"/>
            <w:color w:val="0000FF"/>
            <w:u w:val="single"/>
          </w:rPr>
          <w:t>www.sigen-ca.si</w:t>
        </w:r>
      </w:hyperlink>
      <w:r w:rsidRPr="006F3EAB">
        <w:rPr>
          <w:rFonts w:ascii="Tahoma" w:hAnsi="Tahoma" w:cs="Tahoma"/>
        </w:rPr>
        <w:t>), POŠTA®CA (</w:t>
      </w:r>
      <w:hyperlink r:id="rId22" w:history="1">
        <w:r w:rsidRPr="006F3EAB">
          <w:rPr>
            <w:rStyle w:val="Hiperpovezava"/>
            <w:rFonts w:ascii="Tahoma" w:hAnsi="Tahoma" w:cs="Tahoma"/>
          </w:rPr>
          <w:t>https://postarca.posta.si</w:t>
        </w:r>
      </w:hyperlink>
      <w:r w:rsidRPr="006F3EAB">
        <w:rPr>
          <w:rFonts w:ascii="Tahoma" w:hAnsi="Tahoma" w:cs="Tahoma"/>
        </w:rPr>
        <w:t>), HALCOM-CA (</w:t>
      </w:r>
      <w:hyperlink r:id="rId23" w:history="1">
        <w:r w:rsidRPr="006F3EAB">
          <w:rPr>
            <w:rFonts w:ascii="Tahoma" w:hAnsi="Tahoma" w:cs="Tahoma"/>
            <w:color w:val="0000FF"/>
            <w:u w:val="single"/>
          </w:rPr>
          <w:t>www.halcom.si</w:t>
        </w:r>
      </w:hyperlink>
      <w:r w:rsidRPr="006F3EAB">
        <w:rPr>
          <w:rFonts w:ascii="Tahoma" w:hAnsi="Tahoma" w:cs="Tahoma"/>
        </w:rPr>
        <w:t>), AC NLB (</w:t>
      </w:r>
      <w:hyperlink r:id="rId24" w:history="1">
        <w:r w:rsidRPr="006F3EAB">
          <w:rPr>
            <w:rFonts w:ascii="Tahoma" w:hAnsi="Tahoma" w:cs="Tahoma"/>
            <w:color w:val="0000FF"/>
            <w:u w:val="single"/>
          </w:rPr>
          <w:t>www.nlb.si</w:t>
        </w:r>
      </w:hyperlink>
      <w:r w:rsidRPr="006F3EAB">
        <w:rPr>
          <w:rFonts w:ascii="Tahoma" w:hAnsi="Tahoma" w:cs="Tahoma"/>
        </w:rPr>
        <w:t>).</w:t>
      </w:r>
    </w:p>
    <w:p w:rsidR="00C10AD4" w:rsidRPr="006F3EAB" w:rsidRDefault="00C10AD4" w:rsidP="00B82ED8">
      <w:pPr>
        <w:keepNext/>
        <w:keepLines/>
        <w:jc w:val="both"/>
        <w:rPr>
          <w:rFonts w:ascii="Tahoma" w:hAnsi="Tahoma" w:cs="Tahoma"/>
          <w:sz w:val="18"/>
        </w:rPr>
      </w:pPr>
    </w:p>
    <w:p w:rsidR="00C10AD4" w:rsidRPr="006F3EAB" w:rsidRDefault="00C10AD4" w:rsidP="00B82ED8">
      <w:pPr>
        <w:keepNext/>
        <w:keepLines/>
        <w:jc w:val="both"/>
        <w:rPr>
          <w:rFonts w:ascii="Tahoma" w:hAnsi="Tahoma" w:cs="Tahoma"/>
        </w:rPr>
      </w:pPr>
      <w:r w:rsidRPr="006F3EAB">
        <w:rPr>
          <w:rFonts w:ascii="Tahoma" w:hAnsi="Tahoma" w:cs="Tahoma"/>
        </w:rPr>
        <w:t xml:space="preserve">Ponudba se šteje za pravočasno oddano, če jo naročnik prejme preko sistema e-JN </w:t>
      </w:r>
      <w:hyperlink r:id="rId25" w:history="1">
        <w:r w:rsidRPr="006F3EAB">
          <w:rPr>
            <w:rFonts w:ascii="Tahoma" w:hAnsi="Tahoma" w:cs="Tahoma"/>
            <w:color w:val="0000FF"/>
            <w:u w:val="single"/>
          </w:rPr>
          <w:t>https://ejn.gov.si/eJN2</w:t>
        </w:r>
      </w:hyperlink>
      <w:r w:rsidRPr="006F3EAB">
        <w:rPr>
          <w:rFonts w:ascii="Tahoma" w:hAnsi="Tahoma" w:cs="Tahoma"/>
        </w:rPr>
        <w:t xml:space="preserve"> najkasneje do roka za predložitev ponudbe. Za oddano ponudbo se šteje ponudba, ki je v informacijskem sistemu e-JN označena s statusom »ODDANO«. </w:t>
      </w:r>
      <w:r w:rsidRPr="006F3EAB">
        <w:rPr>
          <w:rFonts w:ascii="Tahoma" w:hAnsi="Tahoma" w:cs="Tahoma"/>
          <w:u w:val="single"/>
        </w:rPr>
        <w:t>Po preteku roka za predložitev ponudb le te ne bo več mogoče oddati.</w:t>
      </w:r>
    </w:p>
    <w:p w:rsidR="00C10AD4" w:rsidRPr="006F3EAB" w:rsidRDefault="00C10AD4" w:rsidP="00B82ED8">
      <w:pPr>
        <w:keepNext/>
        <w:keepLines/>
        <w:jc w:val="both"/>
        <w:rPr>
          <w:rFonts w:ascii="Tahoma" w:hAnsi="Tahoma" w:cs="Tahoma"/>
          <w:sz w:val="18"/>
        </w:rPr>
      </w:pPr>
    </w:p>
    <w:p w:rsidR="00C10AD4" w:rsidRPr="006F3EAB" w:rsidRDefault="00C10AD4" w:rsidP="00B82ED8">
      <w:pPr>
        <w:keepNext/>
        <w:keepLines/>
        <w:jc w:val="both"/>
        <w:rPr>
          <w:rFonts w:ascii="Tahoma" w:hAnsi="Tahoma" w:cs="Tahoma"/>
        </w:rPr>
      </w:pPr>
      <w:r w:rsidRPr="006F3EAB">
        <w:rPr>
          <w:rFonts w:ascii="Tahoma" w:hAnsi="Tahoma" w:cs="Tahoma"/>
        </w:rPr>
        <w:t>Ponudnik lahko do roka za oddajo ponudbe svojo ponudbo</w:t>
      </w:r>
      <w:r w:rsidRPr="006F3EAB">
        <w:rPr>
          <w:rFonts w:ascii="Tahoma" w:hAnsi="Tahoma" w:cs="Tahoma"/>
          <w:b/>
        </w:rPr>
        <w:t xml:space="preserve"> </w:t>
      </w:r>
      <w:r w:rsidRPr="006F3EAB">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10AD4" w:rsidRPr="006F3EAB" w:rsidRDefault="00C10AD4" w:rsidP="00B82ED8">
      <w:pPr>
        <w:keepNext/>
        <w:keepLines/>
        <w:jc w:val="both"/>
        <w:rPr>
          <w:rFonts w:ascii="Tahoma" w:hAnsi="Tahoma" w:cs="Tahoma"/>
        </w:rPr>
      </w:pPr>
    </w:p>
    <w:p w:rsidR="00C10AD4" w:rsidRPr="006F3EAB" w:rsidRDefault="00C10AD4" w:rsidP="00B82ED8">
      <w:pPr>
        <w:keepNext/>
        <w:keepLines/>
        <w:numPr>
          <w:ilvl w:val="2"/>
          <w:numId w:val="2"/>
        </w:numPr>
        <w:jc w:val="both"/>
        <w:rPr>
          <w:rFonts w:ascii="Tahoma" w:hAnsi="Tahoma" w:cs="Tahoma"/>
          <w:b/>
          <w:bCs/>
        </w:rPr>
      </w:pPr>
      <w:r w:rsidRPr="006F3EAB">
        <w:rPr>
          <w:rFonts w:ascii="Tahoma" w:hAnsi="Tahoma" w:cs="Tahoma"/>
          <w:b/>
          <w:bCs/>
        </w:rPr>
        <w:t>Format ponudbe</w:t>
      </w:r>
    </w:p>
    <w:p w:rsidR="00C10AD4" w:rsidRPr="006F3EAB" w:rsidRDefault="00C10AD4" w:rsidP="00B82ED8">
      <w:pPr>
        <w:keepNext/>
        <w:keepLines/>
        <w:jc w:val="both"/>
        <w:rPr>
          <w:rFonts w:ascii="Tahoma" w:hAnsi="Tahoma" w:cs="Tahoma"/>
        </w:rPr>
      </w:pPr>
    </w:p>
    <w:p w:rsidR="00C10AD4" w:rsidRPr="006F3EAB" w:rsidRDefault="00C10AD4" w:rsidP="00B82ED8">
      <w:pPr>
        <w:keepNext/>
        <w:keepLines/>
        <w:jc w:val="both"/>
        <w:rPr>
          <w:rFonts w:ascii="Tahoma" w:hAnsi="Tahoma" w:cs="Tahoma"/>
        </w:rPr>
      </w:pPr>
      <w:r w:rsidRPr="006F3EAB">
        <w:rPr>
          <w:rFonts w:ascii="Tahoma" w:hAnsi="Tahoma" w:cs="Tahoma"/>
          <w:u w:val="single"/>
        </w:rPr>
        <w:t xml:space="preserve">Ponudba </w:t>
      </w:r>
      <w:r w:rsidRPr="006F3EAB">
        <w:rPr>
          <w:rFonts w:ascii="Tahoma" w:hAnsi="Tahoma" w:cs="Tahoma"/>
          <w:b/>
          <w:u w:val="single"/>
        </w:rPr>
        <w:t>mora</w:t>
      </w:r>
      <w:r w:rsidRPr="006F3EAB">
        <w:rPr>
          <w:rFonts w:ascii="Tahoma" w:hAnsi="Tahoma" w:cs="Tahoma"/>
          <w:u w:val="single"/>
        </w:rPr>
        <w:t xml:space="preserve"> </w:t>
      </w:r>
      <w:r w:rsidRPr="006F3EAB">
        <w:rPr>
          <w:rFonts w:ascii="Tahoma" w:hAnsi="Tahoma" w:cs="Tahoma"/>
          <w:b/>
          <w:u w:val="single"/>
        </w:rPr>
        <w:t>biti priložena v "</w:t>
      </w:r>
      <w:proofErr w:type="spellStart"/>
      <w:r w:rsidRPr="006F3EAB">
        <w:rPr>
          <w:rFonts w:ascii="Tahoma" w:hAnsi="Tahoma" w:cs="Tahoma"/>
          <w:b/>
          <w:u w:val="single"/>
        </w:rPr>
        <w:t>pdf</w:t>
      </w:r>
      <w:proofErr w:type="spellEnd"/>
      <w:r w:rsidRPr="006F3EAB">
        <w:rPr>
          <w:rFonts w:ascii="Tahoma" w:hAnsi="Tahoma" w:cs="Tahoma"/>
          <w:b/>
          <w:u w:val="single"/>
        </w:rPr>
        <w:t>" formatu/zapisu/datoteki</w:t>
      </w:r>
      <w:r w:rsidRPr="006F3EAB">
        <w:rPr>
          <w:rFonts w:ascii="Tahoma" w:hAnsi="Tahoma" w:cs="Tahoma"/>
        </w:rPr>
        <w:t xml:space="preserve"> (</w:t>
      </w:r>
      <w:proofErr w:type="spellStart"/>
      <w:r w:rsidRPr="006F3EAB">
        <w:rPr>
          <w:rFonts w:ascii="Tahoma" w:hAnsi="Tahoma" w:cs="Tahoma"/>
        </w:rPr>
        <w:t>sken</w:t>
      </w:r>
      <w:proofErr w:type="spellEnd"/>
      <w:r w:rsidRPr="006F3EAB">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6F3EAB">
        <w:rPr>
          <w:rFonts w:ascii="Tahoma" w:hAnsi="Tahoma" w:cs="Tahoma"/>
          <w:u w:val="single"/>
        </w:rPr>
        <w:t>Ponudbeni predračun mora biti priložen tudi v Excel formatu</w:t>
      </w:r>
      <w:r w:rsidRPr="006F3EAB">
        <w:rPr>
          <w:rFonts w:ascii="Tahoma" w:hAnsi="Tahoma" w:cs="Tahoma"/>
        </w:rPr>
        <w:t>. Ponudniki so obvezani priložiti vse priloge, razen če v posamezni prilogi ni drugače navedeno.</w:t>
      </w:r>
    </w:p>
    <w:p w:rsidR="0081134B" w:rsidRPr="006F3EAB" w:rsidRDefault="0081134B" w:rsidP="00B82ED8">
      <w:pPr>
        <w:keepNext/>
        <w:keepLines/>
        <w:jc w:val="both"/>
        <w:rPr>
          <w:rFonts w:ascii="Tahoma" w:hAnsi="Tahoma" w:cs="Tahoma"/>
        </w:rPr>
      </w:pPr>
    </w:p>
    <w:p w:rsidR="00C10AD4" w:rsidRPr="006F3EAB" w:rsidRDefault="00C10AD4" w:rsidP="00B82ED8">
      <w:pPr>
        <w:keepNext/>
        <w:keepLines/>
        <w:numPr>
          <w:ilvl w:val="2"/>
          <w:numId w:val="2"/>
        </w:numPr>
        <w:jc w:val="both"/>
        <w:rPr>
          <w:rFonts w:ascii="Tahoma" w:hAnsi="Tahoma" w:cs="Tahoma"/>
          <w:b/>
          <w:bCs/>
        </w:rPr>
      </w:pPr>
      <w:r w:rsidRPr="006F3EAB">
        <w:rPr>
          <w:rFonts w:ascii="Tahoma" w:hAnsi="Tahoma" w:cs="Tahoma"/>
          <w:b/>
          <w:bCs/>
        </w:rPr>
        <w:t>Dostop do povezave za oddajo elektronske ponudbe</w:t>
      </w:r>
    </w:p>
    <w:p w:rsidR="00C10AD4" w:rsidRPr="006F3EAB" w:rsidRDefault="00C10AD4" w:rsidP="00B82ED8">
      <w:pPr>
        <w:keepNext/>
        <w:keepLines/>
        <w:jc w:val="both"/>
        <w:rPr>
          <w:rFonts w:ascii="Tahoma" w:hAnsi="Tahoma" w:cs="Tahoma"/>
          <w:sz w:val="18"/>
        </w:rPr>
      </w:pPr>
    </w:p>
    <w:p w:rsidR="00C10AD4" w:rsidRPr="006F3EAB" w:rsidRDefault="00C10AD4" w:rsidP="00B82ED8">
      <w:pPr>
        <w:keepNext/>
        <w:keepLines/>
        <w:jc w:val="both"/>
        <w:rPr>
          <w:rFonts w:ascii="Tahoma" w:hAnsi="Tahoma" w:cs="Tahoma"/>
        </w:rPr>
      </w:pPr>
      <w:r w:rsidRPr="006F3EAB">
        <w:rPr>
          <w:rFonts w:ascii="Tahoma" w:hAnsi="Tahoma" w:cs="Tahoma"/>
        </w:rPr>
        <w:t xml:space="preserve">Dostop do povezave (spletnega naslova) preko katerega ponudniki oddajo elektronske ponudbe v tem postopku javnega naročila, je ponudnikom na voljo </w:t>
      </w:r>
      <w:r w:rsidRPr="006F3EAB">
        <w:rPr>
          <w:rFonts w:ascii="Tahoma" w:hAnsi="Tahoma" w:cs="Tahoma"/>
          <w:u w:val="single"/>
        </w:rPr>
        <w:t xml:space="preserve">v predmetnem Obvestilu o javnem naročilu Portala JN </w:t>
      </w:r>
      <w:r w:rsidRPr="006F3EAB">
        <w:rPr>
          <w:rFonts w:ascii="Tahoma" w:hAnsi="Tahoma" w:cs="Tahoma"/>
          <w:b/>
          <w:sz w:val="18"/>
          <w:u w:val="single"/>
        </w:rPr>
        <w:t>v razdelku »1.3 Sporočanje«</w:t>
      </w:r>
      <w:r w:rsidRPr="006F3EAB">
        <w:rPr>
          <w:rFonts w:ascii="Tahoma" w:hAnsi="Tahoma" w:cs="Tahoma"/>
        </w:rPr>
        <w:t xml:space="preserve">.  </w:t>
      </w:r>
    </w:p>
    <w:p w:rsidR="008A48E5" w:rsidRPr="006F3EAB" w:rsidRDefault="008A48E5" w:rsidP="00B82ED8">
      <w:pPr>
        <w:keepNext/>
        <w:keepLines/>
        <w:jc w:val="both"/>
        <w:rPr>
          <w:rFonts w:ascii="Tahoma" w:hAnsi="Tahoma" w:cs="Tahoma"/>
        </w:rPr>
      </w:pPr>
    </w:p>
    <w:p w:rsidR="00C10AD4" w:rsidRPr="006F3EAB" w:rsidRDefault="00C10AD4" w:rsidP="00B82ED8">
      <w:pPr>
        <w:keepNext/>
        <w:keepLines/>
        <w:numPr>
          <w:ilvl w:val="2"/>
          <w:numId w:val="2"/>
        </w:numPr>
        <w:jc w:val="both"/>
        <w:rPr>
          <w:rFonts w:ascii="Tahoma" w:hAnsi="Tahoma" w:cs="Tahoma"/>
          <w:b/>
          <w:bCs/>
        </w:rPr>
      </w:pPr>
      <w:r w:rsidRPr="006F3EAB">
        <w:rPr>
          <w:rFonts w:ascii="Tahoma" w:hAnsi="Tahoma" w:cs="Tahoma"/>
          <w:b/>
          <w:bCs/>
        </w:rPr>
        <w:t>Navodila ponudniku glede nalaganja ponudbene dokumentacije v sistemu e-JN</w:t>
      </w:r>
    </w:p>
    <w:p w:rsidR="00C10AD4" w:rsidRPr="006F3EAB" w:rsidRDefault="00C10AD4" w:rsidP="00B82ED8">
      <w:pPr>
        <w:keepNext/>
        <w:keepLines/>
        <w:jc w:val="both"/>
        <w:rPr>
          <w:rFonts w:ascii="Tahoma" w:hAnsi="Tahoma"/>
          <w:szCs w:val="24"/>
        </w:rPr>
      </w:pPr>
    </w:p>
    <w:p w:rsidR="00AB1037" w:rsidRPr="006F3EAB" w:rsidRDefault="00AB1037" w:rsidP="00B82ED8">
      <w:pPr>
        <w:keepNext/>
        <w:keepLines/>
        <w:numPr>
          <w:ilvl w:val="0"/>
          <w:numId w:val="40"/>
        </w:numPr>
        <w:spacing w:after="100"/>
        <w:ind w:left="425" w:hanging="357"/>
        <w:jc w:val="both"/>
        <w:rPr>
          <w:rFonts w:ascii="Tahoma" w:hAnsi="Tahoma" w:cs="Tahoma"/>
          <w:b/>
          <w:color w:val="760000"/>
        </w:rPr>
      </w:pPr>
      <w:r w:rsidRPr="006F3EAB">
        <w:rPr>
          <w:rFonts w:ascii="Tahoma" w:hAnsi="Tahoma" w:cs="Tahoma"/>
          <w:b/>
          <w:color w:val="760000"/>
        </w:rPr>
        <w:t>Obrazec »Priloga 2«:</w:t>
      </w:r>
    </w:p>
    <w:p w:rsidR="00C10AD4" w:rsidRPr="006F3EAB" w:rsidRDefault="00C10AD4" w:rsidP="00B82ED8">
      <w:pPr>
        <w:keepNext/>
        <w:keepLines/>
        <w:ind w:left="426"/>
        <w:jc w:val="both"/>
        <w:rPr>
          <w:rFonts w:ascii="Tahoma" w:hAnsi="Tahoma"/>
          <w:i/>
          <w:szCs w:val="24"/>
        </w:rPr>
      </w:pPr>
      <w:r w:rsidRPr="006F3EAB">
        <w:rPr>
          <w:rFonts w:ascii="Tahoma" w:hAnsi="Tahoma"/>
          <w:szCs w:val="24"/>
        </w:rPr>
        <w:t xml:space="preserve">Ponudnik v informacijskem sistemu e-JN </w:t>
      </w:r>
      <w:r w:rsidRPr="006F3EAB">
        <w:rPr>
          <w:rFonts w:ascii="Tahoma" w:hAnsi="Tahoma"/>
          <w:b/>
          <w:szCs w:val="24"/>
        </w:rPr>
        <w:t>v razdelek »Predračun«</w:t>
      </w:r>
      <w:r w:rsidRPr="006F3EAB">
        <w:rPr>
          <w:rFonts w:ascii="Tahoma" w:hAnsi="Tahoma"/>
          <w:szCs w:val="24"/>
        </w:rPr>
        <w:t xml:space="preserve"> naloži izpolnjen </w:t>
      </w:r>
      <w:r w:rsidR="002E685B" w:rsidRPr="006F3EAB">
        <w:rPr>
          <w:rFonts w:ascii="Tahoma" w:hAnsi="Tahoma"/>
          <w:szCs w:val="24"/>
          <w:u w:val="single"/>
        </w:rPr>
        <w:t xml:space="preserve">obrazec </w:t>
      </w:r>
      <w:r w:rsidRPr="006F3EAB">
        <w:rPr>
          <w:rFonts w:ascii="Tahoma" w:hAnsi="Tahoma"/>
          <w:szCs w:val="24"/>
          <w:u w:val="single"/>
        </w:rPr>
        <w:t>Priloga 2</w:t>
      </w:r>
      <w:r w:rsidRPr="006F3EAB">
        <w:rPr>
          <w:rFonts w:ascii="Tahoma" w:hAnsi="Tahoma"/>
          <w:szCs w:val="24"/>
        </w:rPr>
        <w:t xml:space="preserve"> (v </w:t>
      </w:r>
      <w:r w:rsidR="00AB46B9" w:rsidRPr="006F3EAB">
        <w:rPr>
          <w:rFonts w:ascii="Tahoma" w:hAnsi="Tahoma"/>
          <w:szCs w:val="24"/>
        </w:rPr>
        <w:t>"</w:t>
      </w:r>
      <w:proofErr w:type="spellStart"/>
      <w:r w:rsidR="00AB46B9" w:rsidRPr="006F3EAB">
        <w:rPr>
          <w:rFonts w:ascii="Tahoma" w:hAnsi="Tahoma"/>
          <w:szCs w:val="24"/>
        </w:rPr>
        <w:t>pdf</w:t>
      </w:r>
      <w:proofErr w:type="spellEnd"/>
      <w:r w:rsidR="00AB46B9" w:rsidRPr="006F3EAB">
        <w:rPr>
          <w:rFonts w:ascii="Tahoma" w:hAnsi="Tahoma"/>
          <w:szCs w:val="24"/>
        </w:rPr>
        <w:t xml:space="preserve">" formatu/zapisu/datoteki), ki se </w:t>
      </w:r>
      <w:r w:rsidRPr="006F3EAB">
        <w:rPr>
          <w:rFonts w:ascii="Tahoma" w:hAnsi="Tahoma"/>
          <w:b/>
          <w:sz w:val="18"/>
          <w:szCs w:val="24"/>
        </w:rPr>
        <w:t>podpiše z oddajo ponudbe - elektronski podpis</w:t>
      </w:r>
      <w:r w:rsidRPr="006F3EAB">
        <w:rPr>
          <w:rFonts w:ascii="Tahoma" w:hAnsi="Tahoma"/>
          <w:szCs w:val="24"/>
        </w:rPr>
        <w:t xml:space="preserve">. </w:t>
      </w:r>
      <w:r w:rsidRPr="006F3EAB">
        <w:rPr>
          <w:rFonts w:ascii="Tahoma" w:hAnsi="Tahoma"/>
          <w:i/>
          <w:szCs w:val="24"/>
        </w:rPr>
        <w:t xml:space="preserve">Le-ta bo tudi na voljo oz. dostopna javnosti na javnem odpiranju ponudb. </w:t>
      </w:r>
    </w:p>
    <w:p w:rsidR="00FF2E16" w:rsidRPr="006F3EAB" w:rsidRDefault="00FF2E16" w:rsidP="00B82ED8">
      <w:pPr>
        <w:keepNext/>
        <w:keepLines/>
        <w:ind w:left="426"/>
        <w:jc w:val="both"/>
        <w:rPr>
          <w:rFonts w:ascii="Tahoma" w:hAnsi="Tahoma"/>
          <w:i/>
          <w:szCs w:val="24"/>
        </w:rPr>
      </w:pPr>
    </w:p>
    <w:p w:rsidR="00C10AD4" w:rsidRPr="006F3EAB" w:rsidRDefault="000C3A8C" w:rsidP="00B82ED8">
      <w:pPr>
        <w:keepNext/>
        <w:keepLines/>
        <w:numPr>
          <w:ilvl w:val="0"/>
          <w:numId w:val="40"/>
        </w:numPr>
        <w:spacing w:after="100"/>
        <w:ind w:left="425" w:hanging="357"/>
        <w:jc w:val="both"/>
        <w:rPr>
          <w:rFonts w:ascii="Tahoma" w:hAnsi="Tahoma" w:cs="Tahoma"/>
          <w:b/>
          <w:color w:val="820000"/>
        </w:rPr>
      </w:pPr>
      <w:r w:rsidRPr="006F3EAB">
        <w:rPr>
          <w:rFonts w:ascii="Tahoma" w:hAnsi="Tahoma" w:cs="Tahoma"/>
          <w:b/>
          <w:color w:val="820000"/>
        </w:rPr>
        <w:t>ESPD</w:t>
      </w:r>
      <w:r w:rsidR="001A6406" w:rsidRPr="006F3EAB">
        <w:rPr>
          <w:rFonts w:ascii="Tahoma" w:hAnsi="Tahoma" w:cs="Tahoma"/>
          <w:b/>
          <w:color w:val="820000"/>
        </w:rPr>
        <w:t xml:space="preserve"> – </w:t>
      </w:r>
      <w:r w:rsidR="00AB1037" w:rsidRPr="006F3EAB">
        <w:rPr>
          <w:rFonts w:ascii="Tahoma" w:hAnsi="Tahoma" w:cs="Tahoma"/>
          <w:b/>
          <w:color w:val="820000"/>
        </w:rPr>
        <w:t>Ponudnik/glavni partner</w:t>
      </w:r>
      <w:r w:rsidR="00C10AD4" w:rsidRPr="006F3EAB">
        <w:rPr>
          <w:rFonts w:ascii="Tahoma" w:hAnsi="Tahoma" w:cs="Tahoma"/>
          <w:b/>
          <w:color w:val="820000"/>
        </w:rPr>
        <w:t>:</w:t>
      </w:r>
      <w:r w:rsidR="00AB1037" w:rsidRPr="006F3EAB">
        <w:rPr>
          <w:rFonts w:ascii="Tahoma" w:hAnsi="Tahoma" w:cs="Tahoma"/>
          <w:b/>
          <w:color w:val="820000"/>
        </w:rPr>
        <w:t xml:space="preserve"> </w:t>
      </w:r>
    </w:p>
    <w:p w:rsidR="00C10AD4" w:rsidRPr="006F3EAB" w:rsidRDefault="001A6406" w:rsidP="00B82ED8">
      <w:pPr>
        <w:keepNext/>
        <w:keepLines/>
        <w:ind w:left="426"/>
        <w:jc w:val="both"/>
        <w:rPr>
          <w:rFonts w:ascii="Tahoma" w:hAnsi="Tahoma"/>
          <w:i/>
          <w:sz w:val="18"/>
          <w:szCs w:val="18"/>
        </w:rPr>
      </w:pPr>
      <w:r w:rsidRPr="006F3EAB">
        <w:rPr>
          <w:rFonts w:ascii="Tahoma" w:hAnsi="Tahoma"/>
          <w:szCs w:val="24"/>
        </w:rPr>
        <w:t>Ponudnik</w:t>
      </w:r>
      <w:r w:rsidR="001126A9" w:rsidRPr="006F3EAB">
        <w:rPr>
          <w:rFonts w:ascii="Tahoma" w:hAnsi="Tahoma"/>
          <w:szCs w:val="24"/>
        </w:rPr>
        <w:t xml:space="preserve"> (glavni partner)</w:t>
      </w:r>
      <w:r w:rsidR="008A48E5" w:rsidRPr="006F3EAB">
        <w:rPr>
          <w:rFonts w:ascii="Tahoma" w:hAnsi="Tahoma"/>
          <w:szCs w:val="24"/>
        </w:rPr>
        <w:t xml:space="preserve"> mora obrazec ESPD</w:t>
      </w:r>
      <w:r w:rsidRPr="006F3EAB">
        <w:rPr>
          <w:rFonts w:ascii="Tahoma" w:hAnsi="Tahoma"/>
          <w:szCs w:val="24"/>
        </w:rPr>
        <w:t xml:space="preserve"> izpolniti ter ga v </w:t>
      </w:r>
      <w:proofErr w:type="spellStart"/>
      <w:r w:rsidRPr="006F3EAB">
        <w:rPr>
          <w:rFonts w:ascii="Tahoma" w:hAnsi="Tahoma"/>
          <w:szCs w:val="24"/>
        </w:rPr>
        <w:t>xml</w:t>
      </w:r>
      <w:proofErr w:type="spellEnd"/>
      <w:r w:rsidRPr="006F3EAB">
        <w:rPr>
          <w:rFonts w:ascii="Tahoma" w:hAnsi="Tahoma"/>
          <w:szCs w:val="24"/>
        </w:rPr>
        <w:t>. formatu naložiti v informacijskem sistemu e-JN</w:t>
      </w:r>
      <w:r w:rsidRPr="006F3EAB">
        <w:rPr>
          <w:rFonts w:ascii="Tahoma" w:hAnsi="Tahoma"/>
          <w:b/>
          <w:szCs w:val="24"/>
        </w:rPr>
        <w:t xml:space="preserve"> v razdelek »Obrazec ESPD - ponudnik« (podpiše se z oddajo ponudbe</w:t>
      </w:r>
      <w:r w:rsidR="00C50E42" w:rsidRPr="006F3EAB">
        <w:rPr>
          <w:rFonts w:ascii="Tahoma" w:hAnsi="Tahoma"/>
          <w:b/>
          <w:szCs w:val="24"/>
        </w:rPr>
        <w:t xml:space="preserve"> </w:t>
      </w:r>
      <w:r w:rsidRPr="006F3EAB">
        <w:rPr>
          <w:rFonts w:ascii="Tahoma" w:hAnsi="Tahoma"/>
          <w:b/>
          <w:szCs w:val="24"/>
        </w:rPr>
        <w:t>-</w:t>
      </w:r>
      <w:r w:rsidR="00C50E42" w:rsidRPr="006F3EAB">
        <w:rPr>
          <w:rFonts w:ascii="Tahoma" w:hAnsi="Tahoma"/>
          <w:b/>
          <w:szCs w:val="24"/>
        </w:rPr>
        <w:t xml:space="preserve"> </w:t>
      </w:r>
      <w:r w:rsidRPr="006F3EAB">
        <w:rPr>
          <w:rFonts w:ascii="Tahoma" w:hAnsi="Tahoma"/>
          <w:b/>
          <w:szCs w:val="24"/>
        </w:rPr>
        <w:t>elektronski podpis)</w:t>
      </w:r>
      <w:r w:rsidR="00C10AD4" w:rsidRPr="006F3EAB">
        <w:rPr>
          <w:rFonts w:ascii="Tahoma" w:hAnsi="Tahoma" w:cs="Tahoma"/>
          <w:bCs/>
        </w:rPr>
        <w:t xml:space="preserve">. </w:t>
      </w:r>
      <w:r w:rsidR="00C10AD4" w:rsidRPr="006F3EAB">
        <w:rPr>
          <w:rFonts w:ascii="Tahoma" w:hAnsi="Tahoma" w:cs="Tahoma"/>
          <w:bCs/>
          <w:i/>
          <w:sz w:val="18"/>
          <w:szCs w:val="18"/>
        </w:rPr>
        <w:t xml:space="preserve">Le-ta </w:t>
      </w:r>
      <w:r w:rsidR="00C10AD4" w:rsidRPr="006F3EAB">
        <w:rPr>
          <w:rFonts w:ascii="Tahoma" w:hAnsi="Tahoma"/>
          <w:i/>
          <w:sz w:val="18"/>
          <w:szCs w:val="18"/>
        </w:rPr>
        <w:t xml:space="preserve"> ne bo prikazana javnosti in ostalim ponudnikom</w:t>
      </w:r>
      <w:r w:rsidR="00C10AD4" w:rsidRPr="006F3EAB">
        <w:rPr>
          <w:rFonts w:ascii="Tahoma" w:hAnsi="Tahoma"/>
          <w:i/>
          <w:szCs w:val="24"/>
        </w:rPr>
        <w:t xml:space="preserve"> </w:t>
      </w:r>
      <w:r w:rsidR="00C10AD4" w:rsidRPr="006F3EAB">
        <w:rPr>
          <w:rFonts w:ascii="Tahoma" w:hAnsi="Tahoma"/>
          <w:i/>
          <w:sz w:val="18"/>
          <w:szCs w:val="18"/>
        </w:rPr>
        <w:t>na javnem odpiranju ponudb.</w:t>
      </w:r>
    </w:p>
    <w:p w:rsidR="00193A0F" w:rsidRPr="006F3EAB" w:rsidRDefault="00193A0F" w:rsidP="00B82ED8">
      <w:pPr>
        <w:keepNext/>
        <w:keepLines/>
        <w:jc w:val="both"/>
        <w:rPr>
          <w:rFonts w:ascii="Tahoma" w:hAnsi="Tahoma"/>
          <w:i/>
          <w:szCs w:val="24"/>
        </w:rPr>
      </w:pPr>
    </w:p>
    <w:p w:rsidR="00C10AD4" w:rsidRPr="006F3EAB" w:rsidRDefault="001A6406" w:rsidP="00B82ED8">
      <w:pPr>
        <w:keepNext/>
        <w:keepLines/>
        <w:numPr>
          <w:ilvl w:val="0"/>
          <w:numId w:val="40"/>
        </w:numPr>
        <w:spacing w:after="100"/>
        <w:ind w:left="425" w:hanging="357"/>
        <w:jc w:val="both"/>
        <w:rPr>
          <w:rFonts w:ascii="Tahoma" w:hAnsi="Tahoma" w:cs="Tahoma"/>
          <w:b/>
          <w:color w:val="820000"/>
        </w:rPr>
      </w:pPr>
      <w:r w:rsidRPr="006F3EAB">
        <w:rPr>
          <w:rFonts w:ascii="Tahoma" w:hAnsi="Tahoma" w:cs="Tahoma"/>
          <w:b/>
          <w:color w:val="820000"/>
        </w:rPr>
        <w:t xml:space="preserve">ESPD – </w:t>
      </w:r>
      <w:r w:rsidR="00AB1037" w:rsidRPr="006F3EAB">
        <w:rPr>
          <w:rFonts w:ascii="Tahoma" w:hAnsi="Tahoma" w:cs="Tahoma"/>
          <w:b/>
          <w:color w:val="820000"/>
        </w:rPr>
        <w:t>Ostali sodelujoči</w:t>
      </w:r>
      <w:r w:rsidR="00C10AD4" w:rsidRPr="006F3EAB">
        <w:rPr>
          <w:rFonts w:ascii="Tahoma" w:hAnsi="Tahoma" w:cs="Tahoma"/>
          <w:b/>
          <w:color w:val="820000"/>
        </w:rPr>
        <w:t>«:</w:t>
      </w:r>
      <w:r w:rsidRPr="006F3EAB">
        <w:rPr>
          <w:rFonts w:ascii="Tahoma" w:hAnsi="Tahoma" w:cs="Tahoma"/>
          <w:b/>
          <w:color w:val="820000"/>
        </w:rPr>
        <w:t xml:space="preserve"> </w:t>
      </w:r>
    </w:p>
    <w:p w:rsidR="001A6406" w:rsidRPr="006F3EAB" w:rsidRDefault="00C10AD4" w:rsidP="00B82ED8">
      <w:pPr>
        <w:keepNext/>
        <w:keepLines/>
        <w:ind w:left="426"/>
        <w:jc w:val="both"/>
        <w:rPr>
          <w:rFonts w:ascii="Tahoma" w:hAnsi="Tahoma"/>
          <w:i/>
          <w:sz w:val="18"/>
          <w:szCs w:val="18"/>
        </w:rPr>
      </w:pPr>
      <w:r w:rsidRPr="006F3EAB">
        <w:rPr>
          <w:rFonts w:ascii="Tahoma" w:hAnsi="Tahoma" w:cs="Tahoma"/>
          <w:bCs/>
        </w:rPr>
        <w:t>V primeru skupne ponudbe</w:t>
      </w:r>
      <w:r w:rsidR="001126A9" w:rsidRPr="006F3EAB">
        <w:rPr>
          <w:rFonts w:ascii="Tahoma" w:hAnsi="Tahoma" w:cs="Tahoma"/>
          <w:bCs/>
        </w:rPr>
        <w:t xml:space="preserve"> (s partnerji)</w:t>
      </w:r>
      <w:r w:rsidRPr="006F3EAB">
        <w:rPr>
          <w:rFonts w:ascii="Tahoma" w:hAnsi="Tahoma" w:cs="Tahoma"/>
          <w:bCs/>
        </w:rPr>
        <w:t>, uporabe zmogljivosti drugih subjektov in/ali podizvajalcev mora ponudnik v informacijskem sistemu e-JN</w:t>
      </w:r>
      <w:r w:rsidRPr="006F3EAB">
        <w:rPr>
          <w:rFonts w:ascii="Tahoma" w:hAnsi="Tahoma" w:cs="Tahoma"/>
          <w:b/>
          <w:bCs/>
        </w:rPr>
        <w:t xml:space="preserve"> v razdelek »</w:t>
      </w:r>
      <w:r w:rsidR="001A6406" w:rsidRPr="006F3EAB">
        <w:rPr>
          <w:rFonts w:ascii="Tahoma" w:hAnsi="Tahoma" w:cs="Tahoma"/>
          <w:b/>
          <w:bCs/>
        </w:rPr>
        <w:t xml:space="preserve">ESPD </w:t>
      </w:r>
      <w:r w:rsidRPr="006F3EAB">
        <w:rPr>
          <w:rFonts w:ascii="Tahoma" w:hAnsi="Tahoma" w:cs="Tahoma"/>
          <w:b/>
          <w:bCs/>
        </w:rPr>
        <w:t xml:space="preserve">– ostali sodelujoči« </w:t>
      </w:r>
      <w:r w:rsidR="001A6406" w:rsidRPr="006F3EAB">
        <w:rPr>
          <w:rFonts w:ascii="Tahoma" w:hAnsi="Tahoma"/>
          <w:sz w:val="18"/>
          <w:szCs w:val="18"/>
        </w:rPr>
        <w:t xml:space="preserve">v </w:t>
      </w:r>
      <w:proofErr w:type="spellStart"/>
      <w:r w:rsidR="001A6406" w:rsidRPr="006F3EAB">
        <w:rPr>
          <w:rFonts w:ascii="Tahoma" w:hAnsi="Tahoma"/>
          <w:sz w:val="18"/>
          <w:szCs w:val="18"/>
        </w:rPr>
        <w:t>pdf</w:t>
      </w:r>
      <w:proofErr w:type="spellEnd"/>
      <w:r w:rsidR="001A6406" w:rsidRPr="006F3EAB">
        <w:rPr>
          <w:rFonts w:ascii="Tahoma" w:hAnsi="Tahoma"/>
          <w:sz w:val="18"/>
          <w:szCs w:val="18"/>
        </w:rPr>
        <w:t xml:space="preserve">. formatu </w:t>
      </w:r>
      <w:r w:rsidRPr="006F3EAB">
        <w:rPr>
          <w:rFonts w:ascii="Tahoma" w:hAnsi="Tahoma" w:cs="Tahoma"/>
          <w:bCs/>
        </w:rPr>
        <w:t xml:space="preserve">naložiti </w:t>
      </w:r>
      <w:r w:rsidR="001A6406" w:rsidRPr="006F3EAB">
        <w:rPr>
          <w:rFonts w:ascii="Tahoma" w:hAnsi="Tahoma"/>
          <w:szCs w:val="24"/>
        </w:rPr>
        <w:t xml:space="preserve">izpolnjene in ročno podpisane ESPD obrazce </w:t>
      </w:r>
      <w:r w:rsidRPr="006F3EAB">
        <w:rPr>
          <w:rFonts w:ascii="Tahoma" w:hAnsi="Tahoma" w:cs="Tahoma"/>
        </w:rPr>
        <w:t>za vsakega od ostalih sodelujočih</w:t>
      </w:r>
      <w:r w:rsidR="001A6406" w:rsidRPr="006F3EAB">
        <w:rPr>
          <w:rFonts w:ascii="Tahoma" w:hAnsi="Tahoma" w:cs="Tahoma"/>
        </w:rPr>
        <w:t xml:space="preserve"> (partnerje iz skupine ponudnikov, podizvajalci</w:t>
      </w:r>
      <w:r w:rsidR="001A6406" w:rsidRPr="006F3EAB">
        <w:rPr>
          <w:rFonts w:ascii="Tahoma" w:hAnsi="Tahoma" w:cs="Tahoma"/>
          <w:iCs/>
        </w:rPr>
        <w:t xml:space="preserve"> in/ali ostali subjekti, katerih zmogljivost uporablja ponudnik)</w:t>
      </w:r>
      <w:r w:rsidRPr="006F3EAB">
        <w:rPr>
          <w:rFonts w:ascii="Tahoma" w:hAnsi="Tahoma" w:cs="Tahoma"/>
        </w:rPr>
        <w:t>.</w:t>
      </w:r>
      <w:r w:rsidRPr="006F3EAB">
        <w:rPr>
          <w:rFonts w:ascii="Tahoma" w:hAnsi="Tahoma" w:cs="Tahoma"/>
          <w:bCs/>
        </w:rPr>
        <w:t xml:space="preserve"> </w:t>
      </w:r>
      <w:r w:rsidRPr="006F3EAB">
        <w:rPr>
          <w:rFonts w:ascii="Tahoma" w:hAnsi="Tahoma" w:cs="Tahoma"/>
          <w:bCs/>
          <w:i/>
          <w:sz w:val="18"/>
          <w:szCs w:val="18"/>
        </w:rPr>
        <w:t>Le-ta</w:t>
      </w:r>
      <w:r w:rsidRPr="006F3EAB">
        <w:rPr>
          <w:rFonts w:ascii="Tahoma" w:hAnsi="Tahoma"/>
          <w:i/>
          <w:sz w:val="18"/>
          <w:szCs w:val="18"/>
        </w:rPr>
        <w:t xml:space="preserve"> ne bo prikazana javnosti in ostalim ponudnikom</w:t>
      </w:r>
      <w:r w:rsidRPr="006F3EAB">
        <w:rPr>
          <w:rFonts w:ascii="Tahoma" w:hAnsi="Tahoma"/>
          <w:i/>
          <w:szCs w:val="24"/>
        </w:rPr>
        <w:t xml:space="preserve"> </w:t>
      </w:r>
      <w:r w:rsidRPr="006F3EAB">
        <w:rPr>
          <w:rFonts w:ascii="Tahoma" w:hAnsi="Tahoma"/>
          <w:i/>
          <w:sz w:val="18"/>
          <w:szCs w:val="18"/>
        </w:rPr>
        <w:t>na javnem odpiranju ponudb.</w:t>
      </w:r>
      <w:r w:rsidR="001A6406" w:rsidRPr="006F3EAB">
        <w:rPr>
          <w:rFonts w:ascii="Tahoma" w:hAnsi="Tahoma" w:cs="Tahoma"/>
        </w:rPr>
        <w:t xml:space="preserve"> </w:t>
      </w:r>
    </w:p>
    <w:p w:rsidR="00C10AD4" w:rsidRPr="006F3EAB" w:rsidRDefault="00C10AD4" w:rsidP="00B82ED8">
      <w:pPr>
        <w:keepNext/>
        <w:keepLines/>
        <w:ind w:left="426"/>
        <w:jc w:val="both"/>
        <w:rPr>
          <w:rFonts w:ascii="Tahoma" w:hAnsi="Tahoma"/>
          <w:sz w:val="24"/>
          <w:szCs w:val="17"/>
        </w:rPr>
      </w:pPr>
      <w:r w:rsidRPr="006F3EAB">
        <w:rPr>
          <w:rFonts w:ascii="Tahoma" w:hAnsi="Tahoma"/>
          <w:szCs w:val="17"/>
        </w:rPr>
        <w:t xml:space="preserve"> </w:t>
      </w:r>
    </w:p>
    <w:p w:rsidR="00C10AD4" w:rsidRPr="006F3EAB" w:rsidRDefault="00E7103A" w:rsidP="00B82ED8">
      <w:pPr>
        <w:keepNext/>
        <w:keepLines/>
        <w:numPr>
          <w:ilvl w:val="0"/>
          <w:numId w:val="40"/>
        </w:numPr>
        <w:spacing w:after="100"/>
        <w:ind w:left="425" w:hanging="357"/>
        <w:jc w:val="both"/>
        <w:rPr>
          <w:rFonts w:ascii="Tahoma" w:hAnsi="Tahoma" w:cs="Tahoma"/>
          <w:b/>
          <w:color w:val="820000"/>
        </w:rPr>
      </w:pPr>
      <w:r w:rsidRPr="006F3EAB">
        <w:rPr>
          <w:rFonts w:ascii="Tahoma" w:hAnsi="Tahoma" w:cs="Tahoma"/>
          <w:b/>
          <w:color w:val="820000"/>
        </w:rPr>
        <w:t>O</w:t>
      </w:r>
      <w:r w:rsidR="00AB1037" w:rsidRPr="006F3EAB">
        <w:rPr>
          <w:rFonts w:ascii="Tahoma" w:hAnsi="Tahoma" w:cs="Tahoma"/>
          <w:b/>
          <w:color w:val="820000"/>
        </w:rPr>
        <w:t>stala ponudbena dokumentacija/priloge</w:t>
      </w:r>
      <w:r w:rsidRPr="006F3EAB">
        <w:rPr>
          <w:rFonts w:ascii="Tahoma" w:hAnsi="Tahoma" w:cs="Tahoma"/>
          <w:b/>
          <w:color w:val="820000"/>
        </w:rPr>
        <w:t>:</w:t>
      </w:r>
    </w:p>
    <w:p w:rsidR="00C10AD4" w:rsidRPr="006F3EAB" w:rsidRDefault="00C10AD4" w:rsidP="00B82ED8">
      <w:pPr>
        <w:keepNext/>
        <w:keepLines/>
        <w:ind w:left="426"/>
        <w:jc w:val="both"/>
        <w:rPr>
          <w:rFonts w:ascii="Tahoma" w:hAnsi="Tahoma"/>
          <w:szCs w:val="24"/>
        </w:rPr>
      </w:pPr>
      <w:r w:rsidRPr="006F3EAB">
        <w:rPr>
          <w:rFonts w:ascii="Tahoma" w:hAnsi="Tahoma"/>
          <w:szCs w:val="24"/>
          <w:u w:val="single"/>
        </w:rPr>
        <w:t>Ostalo ponudbeno dokumentacijo</w:t>
      </w:r>
      <w:r w:rsidR="003F14E1" w:rsidRPr="006F3EAB">
        <w:rPr>
          <w:rFonts w:ascii="Tahoma" w:hAnsi="Tahoma"/>
          <w:szCs w:val="24"/>
          <w:u w:val="single"/>
        </w:rPr>
        <w:t>/priloge</w:t>
      </w:r>
      <w:r w:rsidRPr="006F3EAB">
        <w:rPr>
          <w:rFonts w:ascii="Tahoma" w:hAnsi="Tahoma"/>
          <w:szCs w:val="24"/>
        </w:rPr>
        <w:t xml:space="preserve"> ponudnik naloži </w:t>
      </w:r>
      <w:r w:rsidR="003F14E1" w:rsidRPr="006F3EAB">
        <w:rPr>
          <w:rFonts w:ascii="Tahoma" w:hAnsi="Tahoma"/>
          <w:b/>
          <w:szCs w:val="24"/>
        </w:rPr>
        <w:t>v razdelek »</w:t>
      </w:r>
      <w:r w:rsidR="003C6553" w:rsidRPr="006F3EAB">
        <w:rPr>
          <w:rFonts w:ascii="Tahoma" w:hAnsi="Tahoma"/>
          <w:b/>
          <w:szCs w:val="24"/>
        </w:rPr>
        <w:t>Druge priloge</w:t>
      </w:r>
      <w:r w:rsidRPr="006F3EAB">
        <w:rPr>
          <w:rFonts w:ascii="Tahoma" w:hAnsi="Tahoma"/>
          <w:b/>
          <w:szCs w:val="24"/>
        </w:rPr>
        <w:t>«</w:t>
      </w:r>
      <w:r w:rsidRPr="006F3EAB">
        <w:rPr>
          <w:rFonts w:ascii="Tahoma" w:hAnsi="Tahoma"/>
          <w:szCs w:val="24"/>
        </w:rPr>
        <w:t xml:space="preserve">. </w:t>
      </w:r>
    </w:p>
    <w:p w:rsidR="00C10AD4" w:rsidRPr="006F3EAB" w:rsidRDefault="00C10AD4" w:rsidP="00B82ED8">
      <w:pPr>
        <w:keepNext/>
        <w:keepLines/>
        <w:ind w:left="426"/>
        <w:jc w:val="both"/>
        <w:rPr>
          <w:rFonts w:ascii="Tahoma" w:hAnsi="Tahoma"/>
          <w:i/>
          <w:sz w:val="12"/>
          <w:szCs w:val="24"/>
        </w:rPr>
      </w:pPr>
    </w:p>
    <w:p w:rsidR="00C10AD4" w:rsidRPr="006F3EAB" w:rsidRDefault="00C10AD4" w:rsidP="00B82ED8">
      <w:pPr>
        <w:keepNext/>
        <w:keepLines/>
        <w:ind w:left="426"/>
        <w:jc w:val="both"/>
        <w:rPr>
          <w:rFonts w:ascii="Tahoma" w:hAnsi="Tahoma"/>
          <w:i/>
          <w:sz w:val="18"/>
          <w:szCs w:val="18"/>
        </w:rPr>
      </w:pPr>
      <w:r w:rsidRPr="006F3EAB">
        <w:rPr>
          <w:rFonts w:ascii="Tahoma" w:hAnsi="Tahoma"/>
          <w:i/>
          <w:sz w:val="18"/>
          <w:szCs w:val="18"/>
        </w:rPr>
        <w:t>Ostala ponudbena dokumentacija ne bo prikazana javnosti in ostalim ponudnikom</w:t>
      </w:r>
      <w:r w:rsidRPr="006F3EAB">
        <w:rPr>
          <w:rFonts w:ascii="Tahoma" w:hAnsi="Tahoma"/>
          <w:i/>
          <w:szCs w:val="24"/>
        </w:rPr>
        <w:t xml:space="preserve"> </w:t>
      </w:r>
      <w:r w:rsidRPr="006F3EAB">
        <w:rPr>
          <w:rFonts w:ascii="Tahoma" w:hAnsi="Tahoma"/>
          <w:i/>
          <w:sz w:val="18"/>
          <w:szCs w:val="18"/>
        </w:rPr>
        <w:t>na javnem odpiranju ponudb.</w:t>
      </w:r>
    </w:p>
    <w:p w:rsidR="00C10AD4" w:rsidRPr="006F3EAB" w:rsidRDefault="00C10AD4" w:rsidP="00B82ED8">
      <w:pPr>
        <w:keepNext/>
        <w:keepLines/>
        <w:ind w:left="426"/>
        <w:jc w:val="both"/>
        <w:rPr>
          <w:rFonts w:ascii="Tahoma" w:hAnsi="Tahoma"/>
          <w:i/>
          <w:sz w:val="18"/>
          <w:szCs w:val="18"/>
        </w:rPr>
      </w:pPr>
    </w:p>
    <w:p w:rsidR="00C10AD4" w:rsidRPr="006F3EAB" w:rsidRDefault="00C10AD4" w:rsidP="00B82ED8">
      <w:pPr>
        <w:keepNext/>
        <w:keepLines/>
        <w:ind w:left="426"/>
        <w:jc w:val="both"/>
        <w:rPr>
          <w:rFonts w:ascii="Tahoma" w:hAnsi="Tahoma"/>
          <w:i/>
          <w:sz w:val="18"/>
          <w:szCs w:val="18"/>
        </w:rPr>
      </w:pPr>
      <w:r w:rsidRPr="006F3EAB">
        <w:rPr>
          <w:rFonts w:ascii="Tahoma" w:hAnsi="Tahoma"/>
          <w:i/>
          <w:sz w:val="18"/>
          <w:szCs w:val="18"/>
        </w:rPr>
        <w:t>V primeru razhajanj med podatki v Prilogi 2 - naloženim v razdelek »Predračun«, in celotnim Ponudbenim predračunom - naloženim v razdelek »</w:t>
      </w:r>
      <w:r w:rsidR="003C6553" w:rsidRPr="006F3EAB">
        <w:rPr>
          <w:rFonts w:ascii="Tahoma" w:hAnsi="Tahoma"/>
          <w:i/>
          <w:sz w:val="18"/>
          <w:szCs w:val="18"/>
        </w:rPr>
        <w:t>Druge priloge</w:t>
      </w:r>
      <w:r w:rsidRPr="006F3EAB">
        <w:rPr>
          <w:rFonts w:ascii="Tahoma" w:hAnsi="Tahoma"/>
          <w:i/>
          <w:sz w:val="18"/>
          <w:szCs w:val="18"/>
        </w:rPr>
        <w:t>«, kot veljavni štejejo podatki v celotnem ponudbenem predračunu, naloženim v razdelku »</w:t>
      </w:r>
      <w:r w:rsidR="003C6553" w:rsidRPr="006F3EAB">
        <w:rPr>
          <w:rFonts w:ascii="Tahoma" w:hAnsi="Tahoma"/>
          <w:i/>
          <w:sz w:val="18"/>
          <w:szCs w:val="18"/>
        </w:rPr>
        <w:t>Druge priloge</w:t>
      </w:r>
      <w:r w:rsidRPr="006F3EAB">
        <w:rPr>
          <w:rFonts w:ascii="Tahoma" w:hAnsi="Tahoma"/>
          <w:i/>
          <w:sz w:val="18"/>
          <w:szCs w:val="18"/>
        </w:rPr>
        <w:t>«.</w:t>
      </w:r>
      <w:r w:rsidR="003F14E1" w:rsidRPr="006F3EAB">
        <w:rPr>
          <w:rFonts w:ascii="Tahoma" w:hAnsi="Tahoma"/>
          <w:i/>
          <w:sz w:val="18"/>
          <w:szCs w:val="18"/>
        </w:rPr>
        <w:t xml:space="preserve"> </w:t>
      </w:r>
      <w:r w:rsidR="00B427F9" w:rsidRPr="006F3EAB">
        <w:rPr>
          <w:rFonts w:ascii="Tahoma" w:hAnsi="Tahoma"/>
          <w:i/>
          <w:sz w:val="18"/>
          <w:szCs w:val="18"/>
        </w:rPr>
        <w:t xml:space="preserve"> </w:t>
      </w:r>
    </w:p>
    <w:p w:rsidR="00C10AD4" w:rsidRPr="006F3EAB" w:rsidRDefault="00B427F9" w:rsidP="00B82ED8">
      <w:pPr>
        <w:keepNext/>
        <w:keepLines/>
        <w:jc w:val="both"/>
        <w:rPr>
          <w:rFonts w:ascii="Tahoma" w:hAnsi="Tahoma" w:cs="Tahoma"/>
          <w:szCs w:val="17"/>
        </w:rPr>
      </w:pPr>
      <w:r w:rsidRPr="006F3EAB">
        <w:rPr>
          <w:rFonts w:ascii="Tahoma" w:hAnsi="Tahoma" w:cs="Tahoma"/>
          <w:szCs w:val="17"/>
        </w:rPr>
        <w:t xml:space="preserve">  </w:t>
      </w:r>
    </w:p>
    <w:p w:rsidR="00AB1037" w:rsidRPr="006F3EAB" w:rsidRDefault="00AB1037" w:rsidP="00B82ED8">
      <w:pPr>
        <w:keepNext/>
        <w:keepLines/>
        <w:numPr>
          <w:ilvl w:val="0"/>
          <w:numId w:val="40"/>
        </w:numPr>
        <w:spacing w:after="100"/>
        <w:ind w:left="425" w:hanging="357"/>
        <w:jc w:val="both"/>
        <w:rPr>
          <w:rFonts w:ascii="Tahoma" w:hAnsi="Tahoma" w:cs="Tahoma"/>
          <w:b/>
          <w:color w:val="760000"/>
        </w:rPr>
      </w:pPr>
      <w:r w:rsidRPr="006F3EAB">
        <w:rPr>
          <w:rFonts w:ascii="Tahoma" w:hAnsi="Tahoma" w:cs="Tahoma"/>
          <w:b/>
          <w:color w:val="760000"/>
        </w:rPr>
        <w:t>Navodila glede pošiljanja bianko menice in menične izjave (finančno zavarovanje za resnost ponudbe)</w:t>
      </w:r>
    </w:p>
    <w:p w:rsidR="00AB1037" w:rsidRPr="006F3EAB" w:rsidRDefault="00AB1037" w:rsidP="00B82ED8">
      <w:pPr>
        <w:keepNext/>
        <w:ind w:left="426"/>
        <w:jc w:val="both"/>
        <w:rPr>
          <w:rFonts w:ascii="Tahoma" w:hAnsi="Tahoma" w:cs="Tahoma"/>
        </w:rPr>
      </w:pPr>
      <w:r w:rsidRPr="006F3EAB">
        <w:rPr>
          <w:rFonts w:ascii="Tahoma" w:hAnsi="Tahoma" w:cs="Tahoma"/>
        </w:rPr>
        <w:t xml:space="preserve">Menica je vrednostni papir, ki ga ni mogoče zahtevati drugače kot v originalu, saj unovčitev menice, ki ni v originalu ni dopustna oz. mogoča, zato ponudnik menice (oz. njeno kopijo) </w:t>
      </w:r>
      <w:r w:rsidRPr="006F3EAB">
        <w:rPr>
          <w:rFonts w:ascii="Tahoma" w:hAnsi="Tahoma" w:cs="Tahoma"/>
          <w:b/>
          <w:u w:val="single"/>
        </w:rPr>
        <w:t>ne sme</w:t>
      </w:r>
      <w:r w:rsidRPr="006F3EAB">
        <w:rPr>
          <w:rFonts w:ascii="Tahoma" w:hAnsi="Tahoma" w:cs="Tahoma"/>
        </w:rPr>
        <w:t xml:space="preserve"> oddati preko sistema e-JN. </w:t>
      </w:r>
    </w:p>
    <w:p w:rsidR="00AB1037" w:rsidRPr="006F3EAB" w:rsidRDefault="00AB1037" w:rsidP="00B82ED8">
      <w:pPr>
        <w:keepNext/>
        <w:ind w:left="426"/>
        <w:jc w:val="both"/>
        <w:rPr>
          <w:rFonts w:ascii="Tahoma" w:hAnsi="Tahoma" w:cs="Tahoma"/>
          <w:sz w:val="12"/>
        </w:rPr>
      </w:pPr>
    </w:p>
    <w:p w:rsidR="00AB1037" w:rsidRPr="006F3EAB" w:rsidRDefault="00AB1037" w:rsidP="00B82ED8">
      <w:pPr>
        <w:keepNext/>
        <w:ind w:left="426"/>
        <w:jc w:val="both"/>
        <w:rPr>
          <w:rFonts w:ascii="Tahoma" w:hAnsi="Tahoma" w:cs="Tahoma"/>
        </w:rPr>
      </w:pPr>
      <w:r w:rsidRPr="006F3EAB">
        <w:rPr>
          <w:rFonts w:ascii="Tahoma" w:hAnsi="Tahoma" w:cs="Tahoma"/>
        </w:rPr>
        <w:t xml:space="preserve">Ponudnik </w:t>
      </w:r>
      <w:r w:rsidRPr="006F3EAB">
        <w:rPr>
          <w:rFonts w:ascii="Tahoma" w:hAnsi="Tahoma" w:cs="Tahoma"/>
          <w:b/>
        </w:rPr>
        <w:t>mora</w:t>
      </w:r>
      <w:r w:rsidRPr="006F3EAB">
        <w:rPr>
          <w:rFonts w:ascii="Tahoma" w:hAnsi="Tahoma" w:cs="Tahoma"/>
        </w:rPr>
        <w:t xml:space="preserve"> za zavarovanje </w:t>
      </w:r>
      <w:r w:rsidRPr="006F3EAB">
        <w:rPr>
          <w:rFonts w:ascii="Tahoma" w:hAnsi="Tahoma" w:cs="Tahoma"/>
          <w:b/>
        </w:rPr>
        <w:t>resnosti ponudbe naročniku ločeno</w:t>
      </w:r>
      <w:r w:rsidR="00DF5B99" w:rsidRPr="006F3EAB">
        <w:rPr>
          <w:rFonts w:ascii="Tahoma" w:hAnsi="Tahoma" w:cs="Tahoma"/>
          <w:b/>
          <w:sz w:val="18"/>
        </w:rPr>
        <w:t xml:space="preserve"> </w:t>
      </w:r>
      <w:r w:rsidR="00DF5B99" w:rsidRPr="006F3EAB">
        <w:rPr>
          <w:rFonts w:ascii="Tahoma" w:hAnsi="Tahoma" w:cs="Tahoma"/>
          <w:b/>
        </w:rPr>
        <w:t>po pošti/osebno</w:t>
      </w:r>
      <w:r w:rsidRPr="006F3EAB">
        <w:rPr>
          <w:rFonts w:ascii="Tahoma" w:hAnsi="Tahoma" w:cs="Tahoma"/>
          <w:b/>
        </w:rPr>
        <w:t xml:space="preserve"> </w:t>
      </w:r>
      <w:r w:rsidRPr="006F3EAB">
        <w:rPr>
          <w:rFonts w:ascii="Tahoma" w:hAnsi="Tahoma" w:cs="Tahoma"/>
          <w:b/>
          <w:u w:val="single"/>
        </w:rPr>
        <w:t>do</w:t>
      </w:r>
      <w:r w:rsidRPr="006F3EAB">
        <w:rPr>
          <w:rFonts w:ascii="Tahoma" w:hAnsi="Tahoma" w:cs="Tahoma"/>
          <w:u w:val="single"/>
        </w:rPr>
        <w:t xml:space="preserve"> </w:t>
      </w:r>
      <w:r w:rsidRPr="006F3EAB">
        <w:rPr>
          <w:rFonts w:ascii="Tahoma" w:hAnsi="Tahoma" w:cs="Tahoma"/>
          <w:b/>
          <w:u w:val="single"/>
        </w:rPr>
        <w:t>roka za oddajo ponudbe</w:t>
      </w:r>
      <w:r w:rsidRPr="006F3EAB">
        <w:rPr>
          <w:rFonts w:ascii="Tahoma" w:hAnsi="Tahoma" w:cs="Tahoma"/>
        </w:rPr>
        <w:t xml:space="preserve"> priložiti </w:t>
      </w:r>
      <w:r w:rsidRPr="006F3EAB">
        <w:rPr>
          <w:rFonts w:ascii="Tahoma" w:hAnsi="Tahoma" w:cs="Tahoma"/>
          <w:u w:val="single"/>
        </w:rPr>
        <w:t>originalno podpisano in žigosano bianko menico</w:t>
      </w:r>
      <w:r w:rsidRPr="006F3EAB">
        <w:rPr>
          <w:rFonts w:ascii="Tahoma" w:hAnsi="Tahoma" w:cs="Tahoma"/>
          <w:b/>
        </w:rPr>
        <w:t xml:space="preserve"> </w:t>
      </w:r>
      <w:r w:rsidRPr="006F3EAB">
        <w:rPr>
          <w:rFonts w:ascii="Tahoma" w:hAnsi="Tahoma" w:cs="Tahoma"/>
          <w:b/>
          <w:u w:val="single"/>
        </w:rPr>
        <w:t>ter</w:t>
      </w:r>
      <w:r w:rsidRPr="006F3EAB">
        <w:rPr>
          <w:rFonts w:ascii="Tahoma" w:hAnsi="Tahoma" w:cs="Tahoma"/>
          <w:u w:val="single"/>
        </w:rPr>
        <w:t xml:space="preserve"> izpolnjen, podpisan in žigosan obrazec »Menična izjava za zavarovanje resnosti ponudbe«</w:t>
      </w:r>
      <w:r w:rsidRPr="006F3EAB">
        <w:rPr>
          <w:rFonts w:ascii="Tahoma" w:hAnsi="Tahoma" w:cs="Tahoma"/>
        </w:rPr>
        <w:t xml:space="preserve"> (</w:t>
      </w:r>
      <w:r w:rsidRPr="006F3EAB">
        <w:rPr>
          <w:rFonts w:ascii="Tahoma" w:hAnsi="Tahoma" w:cs="Tahoma"/>
          <w:i/>
        </w:rPr>
        <w:t>šteje za pravočasno oddano, če jo naročnik prejme najkasneje do roka za oddajo ponudbe.)</w:t>
      </w:r>
      <w:r w:rsidR="00DF5B99" w:rsidRPr="006F3EAB">
        <w:rPr>
          <w:rFonts w:ascii="Tahoma" w:hAnsi="Tahoma" w:cs="Tahoma"/>
          <w:i/>
        </w:rPr>
        <w:t xml:space="preserve"> </w:t>
      </w:r>
    </w:p>
    <w:p w:rsidR="00AB1037" w:rsidRPr="006F3EAB" w:rsidRDefault="00AB1037" w:rsidP="00B82ED8">
      <w:pPr>
        <w:keepNext/>
        <w:ind w:left="426"/>
        <w:jc w:val="both"/>
        <w:rPr>
          <w:rFonts w:ascii="Tahoma" w:hAnsi="Tahoma" w:cs="Tahoma"/>
        </w:rPr>
      </w:pPr>
    </w:p>
    <w:p w:rsidR="00AB1037" w:rsidRPr="006F3EAB" w:rsidRDefault="00AB1037" w:rsidP="00B82ED8">
      <w:pPr>
        <w:keepNext/>
        <w:ind w:left="426"/>
        <w:jc w:val="both"/>
        <w:rPr>
          <w:rFonts w:ascii="Tahoma" w:hAnsi="Tahoma" w:cs="Tahoma"/>
        </w:rPr>
      </w:pPr>
      <w:r w:rsidRPr="006F3EAB">
        <w:rPr>
          <w:rFonts w:ascii="Tahoma" w:hAnsi="Tahoma" w:cs="Tahoma"/>
        </w:rPr>
        <w:t xml:space="preserve">Finančno zavarovanje za resnost ponudbe (menica z menično izjavo) mora biti v zapečatenem ovitku (kuverti), ter naslovljena na JAVNI HOLDING Ljubljana, d.o.o., Verovškova ulica 70, 1000 Ljubljana. </w:t>
      </w:r>
      <w:r w:rsidRPr="006F3EAB">
        <w:rPr>
          <w:rFonts w:ascii="Tahoma" w:hAnsi="Tahoma" w:cs="Tahoma"/>
          <w:b/>
          <w:u w:val="single"/>
        </w:rPr>
        <w:t xml:space="preserve">Ponudnik mora obrazec v </w:t>
      </w:r>
      <w:r w:rsidR="00365EA7" w:rsidRPr="006F3EAB">
        <w:rPr>
          <w:rFonts w:ascii="Tahoma" w:hAnsi="Tahoma" w:cs="Tahoma"/>
          <w:b/>
          <w:u w:val="single"/>
        </w:rPr>
        <w:t>Prilogi 10</w:t>
      </w:r>
      <w:r w:rsidRPr="006F3EAB">
        <w:rPr>
          <w:rFonts w:ascii="Tahoma" w:hAnsi="Tahoma" w:cs="Tahoma"/>
          <w:b/>
          <w:u w:val="single"/>
        </w:rPr>
        <w:t xml:space="preserve"> nalepiti na kuverto</w:t>
      </w:r>
      <w:r w:rsidRPr="006F3EAB">
        <w:rPr>
          <w:rFonts w:ascii="Tahoma" w:hAnsi="Tahoma" w:cs="Tahoma"/>
        </w:rPr>
        <w:t xml:space="preserve">. </w:t>
      </w:r>
    </w:p>
    <w:p w:rsidR="00AB1037" w:rsidRPr="006F3EAB" w:rsidRDefault="00AB1037" w:rsidP="00B82ED8">
      <w:pPr>
        <w:keepNext/>
        <w:ind w:left="426"/>
        <w:jc w:val="both"/>
        <w:rPr>
          <w:rFonts w:ascii="Tahoma" w:hAnsi="Tahoma" w:cs="Tahoma"/>
        </w:rPr>
      </w:pPr>
    </w:p>
    <w:p w:rsidR="00AB1037" w:rsidRPr="006F3EAB" w:rsidRDefault="00AB1037" w:rsidP="00B82ED8">
      <w:pPr>
        <w:keepNext/>
        <w:ind w:left="426"/>
        <w:jc w:val="both"/>
        <w:rPr>
          <w:rFonts w:ascii="Tahoma" w:hAnsi="Tahoma" w:cs="Tahoma"/>
          <w:i/>
        </w:rPr>
      </w:pPr>
      <w:r w:rsidRPr="006F3EAB">
        <w:rPr>
          <w:rFonts w:ascii="Tahoma" w:hAnsi="Tahoma" w:cs="Tahoma"/>
          <w:i/>
          <w:u w:val="single"/>
        </w:rPr>
        <w:t>Če bo k finančnemu zavarovanju za resnost ponudbe priložena še kakšna druga dokumentacija, le to naročnik ne bo štel kot del ponudbene dokumentacije</w:t>
      </w:r>
      <w:r w:rsidRPr="006F3EAB">
        <w:rPr>
          <w:rFonts w:ascii="Tahoma" w:hAnsi="Tahoma" w:cs="Tahoma"/>
          <w:i/>
        </w:rPr>
        <w:t>.</w:t>
      </w:r>
    </w:p>
    <w:p w:rsidR="00AB1037" w:rsidRPr="006F3EAB" w:rsidRDefault="00AB1037" w:rsidP="00B82ED8">
      <w:pPr>
        <w:keepNext/>
        <w:keepLines/>
        <w:jc w:val="both"/>
        <w:rPr>
          <w:rFonts w:ascii="Tahoma" w:hAnsi="Tahoma" w:cs="Tahoma"/>
          <w:szCs w:val="17"/>
        </w:rPr>
      </w:pPr>
    </w:p>
    <w:p w:rsidR="00C10AD4" w:rsidRPr="006F3EAB" w:rsidRDefault="00C10AD4" w:rsidP="00B82ED8">
      <w:pPr>
        <w:keepNext/>
        <w:numPr>
          <w:ilvl w:val="1"/>
          <w:numId w:val="2"/>
        </w:numPr>
        <w:jc w:val="both"/>
        <w:rPr>
          <w:rFonts w:ascii="Tahoma" w:hAnsi="Tahoma" w:cs="Tahoma"/>
          <w:b/>
        </w:rPr>
      </w:pPr>
      <w:r w:rsidRPr="006F3EAB">
        <w:rPr>
          <w:rFonts w:ascii="Tahoma" w:hAnsi="Tahoma" w:cs="Tahoma"/>
          <w:b/>
        </w:rPr>
        <w:t>Vsebina ponudbene dokumentacije</w:t>
      </w:r>
    </w:p>
    <w:p w:rsidR="00C10AD4" w:rsidRPr="006F3EAB" w:rsidRDefault="00C10AD4" w:rsidP="00B82ED8">
      <w:pPr>
        <w:keepNext/>
        <w:jc w:val="both"/>
        <w:rPr>
          <w:rFonts w:ascii="Tahoma" w:hAnsi="Tahoma" w:cs="Tahoma"/>
        </w:rPr>
      </w:pPr>
    </w:p>
    <w:p w:rsidR="00C10AD4" w:rsidRPr="006F3EAB" w:rsidRDefault="00C10AD4" w:rsidP="00B82ED8">
      <w:pPr>
        <w:keepNext/>
        <w:jc w:val="both"/>
        <w:rPr>
          <w:rFonts w:ascii="Tahoma" w:hAnsi="Tahoma" w:cs="Tahoma"/>
          <w:i/>
          <w:sz w:val="18"/>
        </w:rPr>
      </w:pPr>
      <w:r w:rsidRPr="006F3EAB">
        <w:rPr>
          <w:rFonts w:ascii="Tahoma" w:hAnsi="Tahoma" w:cs="Tahoma"/>
          <w:i/>
          <w:sz w:val="18"/>
        </w:rPr>
        <w:t>Ponudnik, ki odda ponudbo, pod kazensko in materialno odgovornostjo jamči, da so vsi podatki in dokumenti, podani v ponudbi, resnični in da ustrezajo originalu.</w:t>
      </w:r>
    </w:p>
    <w:p w:rsidR="008A48E5" w:rsidRPr="006F3EAB" w:rsidRDefault="008A48E5" w:rsidP="00B82ED8">
      <w:pPr>
        <w:keepNext/>
        <w:jc w:val="both"/>
        <w:rPr>
          <w:rFonts w:ascii="Tahoma" w:hAnsi="Tahoma" w:cs="Tahoma"/>
          <w:sz w:val="22"/>
        </w:rPr>
      </w:pPr>
    </w:p>
    <w:p w:rsidR="00C10AD4" w:rsidRPr="006F3EAB" w:rsidRDefault="00C10AD4" w:rsidP="00B82ED8">
      <w:pPr>
        <w:keepNext/>
        <w:jc w:val="both"/>
        <w:rPr>
          <w:rFonts w:ascii="Tahoma" w:hAnsi="Tahoma" w:cs="Tahoma"/>
          <w:b/>
        </w:rPr>
      </w:pPr>
      <w:r w:rsidRPr="006F3EAB">
        <w:rPr>
          <w:rFonts w:ascii="Tahoma" w:hAnsi="Tahoma" w:cs="Tahoma"/>
          <w:b/>
        </w:rPr>
        <w:t>Ponudbena dokumentacija, ki jo naročnik zahteva z javnim razpisom je navedena v nadaljevanju:</w:t>
      </w:r>
    </w:p>
    <w:p w:rsidR="00C10AD4" w:rsidRPr="006F3EAB" w:rsidRDefault="00C10AD4" w:rsidP="00B82ED8">
      <w:pPr>
        <w:keepNext/>
        <w:jc w:val="both"/>
        <w:rPr>
          <w:rFonts w:ascii="Tahoma" w:hAnsi="Tahoma" w:cs="Tahoma"/>
          <w:b/>
          <w:sz w:val="16"/>
        </w:rPr>
      </w:pPr>
    </w:p>
    <w:p w:rsidR="008A48E5" w:rsidRPr="006F3EAB" w:rsidRDefault="008A48E5" w:rsidP="00B82ED8">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6F3EAB" w:rsidTr="00AB46B9">
        <w:tc>
          <w:tcPr>
            <w:tcW w:w="599" w:type="dxa"/>
            <w:tcBorders>
              <w:right w:val="nil"/>
            </w:tcBorders>
          </w:tcPr>
          <w:p w:rsidR="00C10AD4" w:rsidRPr="006F3EAB" w:rsidRDefault="00C10AD4" w:rsidP="00B82ED8">
            <w:pPr>
              <w:keepNext/>
              <w:jc w:val="both"/>
              <w:rPr>
                <w:rFonts w:ascii="Tahoma" w:hAnsi="Tahoma" w:cs="Tahoma"/>
              </w:rPr>
            </w:pPr>
          </w:p>
        </w:tc>
        <w:tc>
          <w:tcPr>
            <w:tcW w:w="7653" w:type="dxa"/>
            <w:tcBorders>
              <w:left w:val="nil"/>
            </w:tcBorders>
          </w:tcPr>
          <w:p w:rsidR="00C10AD4" w:rsidRPr="006F3EAB" w:rsidRDefault="00C10AD4" w:rsidP="00B82ED8">
            <w:pPr>
              <w:keepNext/>
              <w:jc w:val="both"/>
              <w:rPr>
                <w:rFonts w:ascii="Tahoma" w:hAnsi="Tahoma" w:cs="Tahoma"/>
              </w:rPr>
            </w:pPr>
            <w:r w:rsidRPr="006F3EAB">
              <w:rPr>
                <w:rFonts w:ascii="Tahoma" w:hAnsi="Tahoma" w:cs="Tahoma"/>
              </w:rPr>
              <w:t xml:space="preserve">PODATKI O PONUDNIKU </w:t>
            </w:r>
          </w:p>
        </w:tc>
        <w:tc>
          <w:tcPr>
            <w:tcW w:w="912" w:type="dxa"/>
            <w:tcBorders>
              <w:right w:val="nil"/>
            </w:tcBorders>
          </w:tcPr>
          <w:p w:rsidR="00C10AD4" w:rsidRPr="006F3EAB" w:rsidRDefault="00C10AD4" w:rsidP="00B82ED8">
            <w:pPr>
              <w:keepNext/>
              <w:jc w:val="both"/>
              <w:rPr>
                <w:rFonts w:ascii="Tahoma" w:hAnsi="Tahoma" w:cs="Tahoma"/>
                <w:b/>
              </w:rPr>
            </w:pPr>
            <w:r w:rsidRPr="006F3EAB">
              <w:rPr>
                <w:rFonts w:ascii="Tahoma" w:hAnsi="Tahoma" w:cs="Tahoma"/>
                <w:b/>
                <w:i/>
              </w:rPr>
              <w:t xml:space="preserve">priloga </w:t>
            </w:r>
          </w:p>
        </w:tc>
        <w:tc>
          <w:tcPr>
            <w:tcW w:w="551" w:type="dxa"/>
            <w:tcBorders>
              <w:left w:val="nil"/>
            </w:tcBorders>
          </w:tcPr>
          <w:p w:rsidR="00C10AD4" w:rsidRPr="006F3EAB" w:rsidRDefault="00C10AD4" w:rsidP="00B82ED8">
            <w:pPr>
              <w:keepNext/>
              <w:jc w:val="both"/>
              <w:rPr>
                <w:rFonts w:ascii="Tahoma" w:hAnsi="Tahoma" w:cs="Tahoma"/>
                <w:b/>
                <w:i/>
              </w:rPr>
            </w:pPr>
            <w:r w:rsidRPr="006F3EAB">
              <w:rPr>
                <w:rFonts w:ascii="Tahoma" w:hAnsi="Tahoma" w:cs="Tahoma"/>
                <w:b/>
                <w:i/>
              </w:rPr>
              <w:t>1</w:t>
            </w:r>
          </w:p>
        </w:tc>
      </w:tr>
    </w:tbl>
    <w:p w:rsidR="00C10AD4" w:rsidRPr="006F3EAB" w:rsidRDefault="00C10AD4" w:rsidP="00B82ED8">
      <w:pPr>
        <w:keepNext/>
        <w:tabs>
          <w:tab w:val="left" w:pos="567"/>
          <w:tab w:val="num" w:pos="851"/>
          <w:tab w:val="left" w:pos="993"/>
        </w:tabs>
        <w:jc w:val="both"/>
        <w:rPr>
          <w:rFonts w:ascii="Tahoma" w:hAnsi="Tahoma" w:cs="Tahoma"/>
          <w:sz w:val="16"/>
        </w:rPr>
      </w:pPr>
    </w:p>
    <w:p w:rsidR="00C10AD4" w:rsidRPr="006F3EAB" w:rsidRDefault="00C10AD4" w:rsidP="00B82ED8">
      <w:pPr>
        <w:keepNext/>
        <w:keepLines/>
        <w:jc w:val="both"/>
        <w:rPr>
          <w:rFonts w:ascii="Tahoma" w:hAnsi="Tahoma" w:cs="Tahoma"/>
        </w:rPr>
      </w:pPr>
      <w:r w:rsidRPr="006F3EAB">
        <w:rPr>
          <w:rFonts w:ascii="Tahoma" w:hAnsi="Tahoma" w:cs="Tahoma"/>
        </w:rPr>
        <w:t>Prilogo je potrebno izpolniti in podpisati</w:t>
      </w:r>
      <w:r w:rsidRPr="006F3EAB">
        <w:rPr>
          <w:rFonts w:ascii="Tahoma" w:hAnsi="Tahoma" w:cs="Tahoma"/>
          <w:u w:val="single"/>
        </w:rPr>
        <w:t xml:space="preserve"> ter naložiti v</w:t>
      </w:r>
      <w:r w:rsidRPr="006F3EAB">
        <w:rPr>
          <w:rFonts w:ascii="Tahoma" w:hAnsi="Tahoma" w:cs="Tahoma"/>
          <w:b/>
          <w:u w:val="single"/>
        </w:rPr>
        <w:t xml:space="preserve"> </w:t>
      </w:r>
      <w:r w:rsidRPr="006F3EAB">
        <w:rPr>
          <w:rFonts w:ascii="Tahoma" w:hAnsi="Tahoma" w:cs="Tahoma"/>
          <w:b/>
          <w:sz w:val="18"/>
          <w:szCs w:val="18"/>
          <w:u w:val="single"/>
        </w:rPr>
        <w:t>razdelek »</w:t>
      </w:r>
      <w:r w:rsidR="003C6553" w:rsidRPr="006F3EAB">
        <w:rPr>
          <w:rFonts w:ascii="Tahoma" w:hAnsi="Tahoma" w:cs="Tahoma"/>
          <w:b/>
          <w:sz w:val="18"/>
          <w:szCs w:val="18"/>
          <w:u w:val="single"/>
        </w:rPr>
        <w:t>Druge priloge</w:t>
      </w:r>
      <w:r w:rsidRPr="006F3EAB">
        <w:rPr>
          <w:rFonts w:ascii="Tahoma" w:hAnsi="Tahoma" w:cs="Tahoma"/>
          <w:b/>
          <w:sz w:val="18"/>
          <w:szCs w:val="18"/>
          <w:u w:val="single"/>
        </w:rPr>
        <w:t>«</w:t>
      </w:r>
      <w:r w:rsidRPr="006F3EAB">
        <w:rPr>
          <w:rFonts w:ascii="Tahoma" w:hAnsi="Tahoma" w:cs="Tahoma"/>
        </w:rPr>
        <w:t xml:space="preserve">. </w:t>
      </w:r>
    </w:p>
    <w:p w:rsidR="00C10AD4" w:rsidRPr="006F3EAB" w:rsidRDefault="00C10AD4" w:rsidP="00B82ED8">
      <w:pPr>
        <w:keepNext/>
        <w:jc w:val="both"/>
        <w:rPr>
          <w:rFonts w:ascii="Tahoma" w:hAnsi="Tahoma" w:cs="Tahoma"/>
          <w:sz w:val="14"/>
        </w:rPr>
      </w:pPr>
    </w:p>
    <w:p w:rsidR="00C10AD4" w:rsidRPr="006F3EAB" w:rsidRDefault="00C10AD4" w:rsidP="00B82ED8">
      <w:pPr>
        <w:keepNext/>
        <w:jc w:val="both"/>
        <w:rPr>
          <w:rFonts w:ascii="Tahoma" w:hAnsi="Tahoma" w:cs="Tahoma"/>
          <w:i/>
          <w:sz w:val="18"/>
          <w:szCs w:val="19"/>
        </w:rPr>
      </w:pPr>
      <w:r w:rsidRPr="006F3EAB">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C10AD4" w:rsidRPr="006F3EAB" w:rsidRDefault="00C10AD4" w:rsidP="00B82ED8">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6F3EAB" w:rsidTr="00AB46B9">
        <w:tc>
          <w:tcPr>
            <w:tcW w:w="599" w:type="dxa"/>
            <w:tcBorders>
              <w:right w:val="nil"/>
            </w:tcBorders>
          </w:tcPr>
          <w:p w:rsidR="00C10AD4" w:rsidRPr="006F3EAB" w:rsidRDefault="00C10AD4" w:rsidP="00B82ED8">
            <w:pPr>
              <w:keepNext/>
              <w:jc w:val="both"/>
              <w:rPr>
                <w:rFonts w:ascii="Tahoma" w:hAnsi="Tahoma" w:cs="Tahoma"/>
              </w:rPr>
            </w:pPr>
          </w:p>
        </w:tc>
        <w:tc>
          <w:tcPr>
            <w:tcW w:w="7653" w:type="dxa"/>
            <w:tcBorders>
              <w:left w:val="nil"/>
            </w:tcBorders>
          </w:tcPr>
          <w:p w:rsidR="00C10AD4" w:rsidRPr="006F3EAB" w:rsidRDefault="00C10AD4" w:rsidP="00B82ED8">
            <w:pPr>
              <w:keepNext/>
              <w:jc w:val="both"/>
              <w:rPr>
                <w:rFonts w:ascii="Tahoma" w:hAnsi="Tahoma" w:cs="Tahoma"/>
              </w:rPr>
            </w:pPr>
            <w:r w:rsidRPr="006F3EAB">
              <w:rPr>
                <w:rFonts w:ascii="Tahoma" w:hAnsi="Tahoma" w:cs="Tahoma"/>
              </w:rPr>
              <w:t>PONUDBA</w:t>
            </w:r>
          </w:p>
        </w:tc>
        <w:tc>
          <w:tcPr>
            <w:tcW w:w="912" w:type="dxa"/>
            <w:tcBorders>
              <w:right w:val="nil"/>
            </w:tcBorders>
          </w:tcPr>
          <w:p w:rsidR="00C10AD4" w:rsidRPr="006F3EAB" w:rsidRDefault="00C10AD4" w:rsidP="00B82ED8">
            <w:pPr>
              <w:keepNext/>
              <w:jc w:val="both"/>
              <w:rPr>
                <w:rFonts w:ascii="Tahoma" w:hAnsi="Tahoma" w:cs="Tahoma"/>
                <w:b/>
              </w:rPr>
            </w:pPr>
            <w:r w:rsidRPr="006F3EAB">
              <w:rPr>
                <w:rFonts w:ascii="Tahoma" w:hAnsi="Tahoma" w:cs="Tahoma"/>
                <w:b/>
                <w:i/>
              </w:rPr>
              <w:t xml:space="preserve">priloga </w:t>
            </w:r>
          </w:p>
        </w:tc>
        <w:tc>
          <w:tcPr>
            <w:tcW w:w="551" w:type="dxa"/>
            <w:tcBorders>
              <w:left w:val="nil"/>
            </w:tcBorders>
          </w:tcPr>
          <w:p w:rsidR="00C10AD4" w:rsidRPr="006F3EAB" w:rsidRDefault="00C10AD4" w:rsidP="00B82ED8">
            <w:pPr>
              <w:keepNext/>
              <w:jc w:val="both"/>
              <w:rPr>
                <w:rFonts w:ascii="Tahoma" w:hAnsi="Tahoma" w:cs="Tahoma"/>
                <w:b/>
                <w:i/>
              </w:rPr>
            </w:pPr>
            <w:r w:rsidRPr="006F3EAB">
              <w:rPr>
                <w:rFonts w:ascii="Tahoma" w:hAnsi="Tahoma" w:cs="Tahoma"/>
                <w:b/>
                <w:i/>
              </w:rPr>
              <w:t>2</w:t>
            </w:r>
          </w:p>
        </w:tc>
      </w:tr>
    </w:tbl>
    <w:p w:rsidR="00C10AD4" w:rsidRPr="006F3EAB" w:rsidRDefault="00C10AD4" w:rsidP="00B82ED8">
      <w:pPr>
        <w:keepNext/>
        <w:jc w:val="both"/>
        <w:rPr>
          <w:rFonts w:ascii="Tahoma" w:hAnsi="Tahoma" w:cs="Tahoma"/>
          <w:sz w:val="16"/>
        </w:rPr>
      </w:pPr>
    </w:p>
    <w:p w:rsidR="00C10AD4" w:rsidRPr="006F3EAB" w:rsidRDefault="00C10AD4" w:rsidP="00B82ED8">
      <w:pPr>
        <w:keepNext/>
        <w:keepLines/>
        <w:tabs>
          <w:tab w:val="left" w:pos="142"/>
          <w:tab w:val="left" w:pos="567"/>
          <w:tab w:val="num" w:pos="851"/>
          <w:tab w:val="left" w:pos="993"/>
        </w:tabs>
        <w:jc w:val="both"/>
        <w:rPr>
          <w:rFonts w:ascii="Tahoma" w:hAnsi="Tahoma" w:cs="Tahoma"/>
        </w:rPr>
      </w:pPr>
      <w:r w:rsidRPr="006F3EAB">
        <w:rPr>
          <w:rFonts w:ascii="Tahoma" w:hAnsi="Tahoma" w:cs="Tahoma"/>
        </w:rPr>
        <w:t xml:space="preserve">Ponudnik mora obrazec </w:t>
      </w:r>
      <w:r w:rsidRPr="006F3EAB">
        <w:rPr>
          <w:rFonts w:ascii="Tahoma" w:hAnsi="Tahoma" w:cs="Tahoma"/>
          <w:b/>
        </w:rPr>
        <w:t>Priloga 2</w:t>
      </w:r>
      <w:r w:rsidRPr="006F3EAB">
        <w:rPr>
          <w:rFonts w:ascii="Tahoma" w:hAnsi="Tahoma" w:cs="Tahoma"/>
        </w:rPr>
        <w:t xml:space="preserve"> izpolniti in podpisati, </w:t>
      </w:r>
      <w:r w:rsidRPr="006F3EAB">
        <w:rPr>
          <w:rFonts w:ascii="Tahoma" w:hAnsi="Tahoma" w:cs="Tahoma"/>
          <w:u w:val="single"/>
        </w:rPr>
        <w:t xml:space="preserve">ter jo naložiti </w:t>
      </w:r>
      <w:r w:rsidRPr="006F3EAB">
        <w:rPr>
          <w:rFonts w:ascii="Tahoma" w:hAnsi="Tahoma" w:cs="Tahoma"/>
          <w:sz w:val="18"/>
          <w:u w:val="single"/>
        </w:rPr>
        <w:t>v</w:t>
      </w:r>
      <w:r w:rsidRPr="006F3EAB">
        <w:rPr>
          <w:rFonts w:ascii="Tahoma" w:hAnsi="Tahoma" w:cs="Tahoma"/>
          <w:b/>
          <w:sz w:val="18"/>
          <w:u w:val="single"/>
        </w:rPr>
        <w:t xml:space="preserve"> razdelek »Predračun«</w:t>
      </w:r>
      <w:r w:rsidRPr="006F3EAB">
        <w:rPr>
          <w:rFonts w:ascii="Tahoma" w:hAnsi="Tahoma" w:cs="Tahoma"/>
          <w:u w:val="single"/>
        </w:rPr>
        <w:t>.</w:t>
      </w:r>
      <w:r w:rsidRPr="006F3EAB">
        <w:rPr>
          <w:rFonts w:ascii="Tahoma" w:hAnsi="Tahoma" w:cs="Tahoma"/>
        </w:rPr>
        <w:t xml:space="preserve"> Le-ta bo tudi na voljo oz. dostopna javnosti na javnem odpiranju ponudb.</w:t>
      </w:r>
    </w:p>
    <w:p w:rsidR="00BA6D35" w:rsidRPr="006F3EAB" w:rsidRDefault="00BA6D35" w:rsidP="00B82ED8">
      <w:pPr>
        <w:keepNext/>
        <w:keepLines/>
        <w:tabs>
          <w:tab w:val="left" w:pos="142"/>
          <w:tab w:val="left" w:pos="567"/>
          <w:tab w:val="num" w:pos="851"/>
          <w:tab w:val="left" w:pos="993"/>
        </w:tabs>
        <w:jc w:val="both"/>
        <w:rPr>
          <w:rFonts w:ascii="Tahoma" w:hAnsi="Tahoma" w:cs="Tahoma"/>
          <w:sz w:val="14"/>
        </w:rPr>
      </w:pPr>
    </w:p>
    <w:p w:rsidR="00BA6D35" w:rsidRPr="006F3EAB" w:rsidRDefault="00BA6D35" w:rsidP="00B82ED8">
      <w:pPr>
        <w:keepNext/>
        <w:keepLines/>
        <w:tabs>
          <w:tab w:val="left" w:pos="142"/>
          <w:tab w:val="left" w:pos="567"/>
          <w:tab w:val="num" w:pos="851"/>
          <w:tab w:val="left" w:pos="993"/>
        </w:tabs>
        <w:jc w:val="both"/>
        <w:rPr>
          <w:rFonts w:ascii="Tahoma" w:hAnsi="Tahoma" w:cs="Tahoma"/>
          <w:u w:val="single"/>
        </w:rPr>
      </w:pPr>
      <w:r w:rsidRPr="006F3EAB">
        <w:rPr>
          <w:rFonts w:ascii="Tahoma" w:hAnsi="Tahoma" w:cs="Tahoma"/>
          <w:u w:val="single"/>
        </w:rPr>
        <w:t>Priloga 2 je enotna za vse sklope. Ponudnik označi za kateri sklop ali katere sklope oddaja ponudbo, ter vpiše skupno ponudbeno ceno zanj.</w:t>
      </w:r>
    </w:p>
    <w:p w:rsidR="00A60DDE" w:rsidRPr="006F3EAB" w:rsidRDefault="00A60DDE" w:rsidP="00B82ED8">
      <w:pPr>
        <w:keepNext/>
        <w:tabs>
          <w:tab w:val="left" w:pos="142"/>
          <w:tab w:val="left" w:pos="567"/>
          <w:tab w:val="num" w:pos="851"/>
          <w:tab w:val="left" w:pos="993"/>
        </w:tab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0DDE" w:rsidRPr="006F3EAB" w:rsidTr="00701EF4">
        <w:tc>
          <w:tcPr>
            <w:tcW w:w="599" w:type="dxa"/>
            <w:tcBorders>
              <w:right w:val="nil"/>
            </w:tcBorders>
          </w:tcPr>
          <w:p w:rsidR="00A60DDE" w:rsidRPr="006F3EAB" w:rsidRDefault="00A60DDE" w:rsidP="00B82ED8">
            <w:pPr>
              <w:keepNext/>
              <w:jc w:val="both"/>
              <w:rPr>
                <w:rFonts w:ascii="Tahoma" w:hAnsi="Tahoma" w:cs="Tahoma"/>
              </w:rPr>
            </w:pPr>
          </w:p>
        </w:tc>
        <w:tc>
          <w:tcPr>
            <w:tcW w:w="7653" w:type="dxa"/>
            <w:tcBorders>
              <w:left w:val="nil"/>
            </w:tcBorders>
          </w:tcPr>
          <w:p w:rsidR="00A60DDE" w:rsidRPr="006F3EAB" w:rsidRDefault="00A60DDE" w:rsidP="00B82ED8">
            <w:pPr>
              <w:keepNext/>
              <w:jc w:val="both"/>
              <w:rPr>
                <w:rFonts w:ascii="Tahoma" w:hAnsi="Tahoma" w:cs="Tahoma"/>
              </w:rPr>
            </w:pPr>
            <w:r w:rsidRPr="006F3EAB">
              <w:rPr>
                <w:rFonts w:ascii="Tahoma" w:hAnsi="Tahoma" w:cs="Tahoma"/>
              </w:rPr>
              <w:t>PONUDBENI PREDRAČUN</w:t>
            </w:r>
          </w:p>
        </w:tc>
        <w:tc>
          <w:tcPr>
            <w:tcW w:w="912" w:type="dxa"/>
            <w:tcBorders>
              <w:right w:val="nil"/>
            </w:tcBorders>
          </w:tcPr>
          <w:p w:rsidR="00A60DDE" w:rsidRPr="006F3EAB" w:rsidRDefault="00A60DDE" w:rsidP="00B82ED8">
            <w:pPr>
              <w:keepNext/>
              <w:jc w:val="both"/>
              <w:rPr>
                <w:rFonts w:ascii="Tahoma" w:hAnsi="Tahoma" w:cs="Tahoma"/>
                <w:b/>
              </w:rPr>
            </w:pPr>
            <w:r w:rsidRPr="006F3EAB">
              <w:rPr>
                <w:rFonts w:ascii="Tahoma" w:hAnsi="Tahoma" w:cs="Tahoma"/>
                <w:b/>
                <w:i/>
              </w:rPr>
              <w:t xml:space="preserve">priloga </w:t>
            </w:r>
          </w:p>
        </w:tc>
        <w:tc>
          <w:tcPr>
            <w:tcW w:w="551" w:type="dxa"/>
            <w:tcBorders>
              <w:left w:val="nil"/>
            </w:tcBorders>
          </w:tcPr>
          <w:p w:rsidR="00A60DDE" w:rsidRPr="006F3EAB" w:rsidRDefault="00A60DDE" w:rsidP="00B82ED8">
            <w:pPr>
              <w:keepNext/>
              <w:jc w:val="both"/>
              <w:rPr>
                <w:rFonts w:ascii="Tahoma" w:hAnsi="Tahoma" w:cs="Tahoma"/>
                <w:b/>
                <w:i/>
              </w:rPr>
            </w:pPr>
            <w:r w:rsidRPr="006F3EAB">
              <w:rPr>
                <w:rFonts w:ascii="Tahoma" w:hAnsi="Tahoma" w:cs="Tahoma"/>
                <w:b/>
                <w:i/>
              </w:rPr>
              <w:t>2/1</w:t>
            </w:r>
          </w:p>
        </w:tc>
      </w:tr>
    </w:tbl>
    <w:p w:rsidR="00A60DDE" w:rsidRPr="006F3EAB" w:rsidRDefault="00A60DDE" w:rsidP="00B82ED8">
      <w:pPr>
        <w:keepNext/>
        <w:tabs>
          <w:tab w:val="left" w:pos="142"/>
          <w:tab w:val="left" w:pos="567"/>
          <w:tab w:val="num" w:pos="851"/>
          <w:tab w:val="left" w:pos="993"/>
        </w:tabs>
        <w:jc w:val="both"/>
        <w:rPr>
          <w:rFonts w:ascii="Tahoma" w:hAnsi="Tahoma" w:cs="Tahoma"/>
          <w:b/>
          <w:sz w:val="16"/>
        </w:rPr>
      </w:pPr>
    </w:p>
    <w:p w:rsidR="003C6553" w:rsidRPr="006F3EAB" w:rsidRDefault="003C6553" w:rsidP="00B82ED8">
      <w:pPr>
        <w:keepNext/>
        <w:keepLines/>
        <w:jc w:val="both"/>
        <w:rPr>
          <w:rFonts w:ascii="Tahoma" w:hAnsi="Tahoma" w:cs="Tahoma"/>
        </w:rPr>
      </w:pPr>
      <w:r w:rsidRPr="006F3EAB">
        <w:rPr>
          <w:rFonts w:ascii="Tahoma" w:hAnsi="Tahoma" w:cs="Tahoma"/>
        </w:rPr>
        <w:t xml:space="preserve">Ponudnik mora </w:t>
      </w:r>
      <w:r w:rsidRPr="006F3EAB">
        <w:rPr>
          <w:rFonts w:ascii="Tahoma" w:hAnsi="Tahoma" w:cs="Tahoma"/>
          <w:b/>
        </w:rPr>
        <w:t>ponudbeni predračun</w:t>
      </w:r>
      <w:r w:rsidRPr="006F3EAB">
        <w:rPr>
          <w:rFonts w:ascii="Tahoma" w:hAnsi="Tahoma" w:cs="Tahoma"/>
        </w:rPr>
        <w:t xml:space="preserve"> </w:t>
      </w:r>
      <w:r w:rsidRPr="006F3EAB">
        <w:rPr>
          <w:rFonts w:ascii="Tahoma" w:hAnsi="Tahoma" w:cs="Tahoma"/>
          <w:u w:val="single"/>
        </w:rPr>
        <w:t>za sklop za katerega oddaja ponudbo</w:t>
      </w:r>
      <w:r w:rsidRPr="006F3EAB">
        <w:rPr>
          <w:rFonts w:ascii="Tahoma" w:hAnsi="Tahoma" w:cs="Tahoma"/>
        </w:rPr>
        <w:t xml:space="preserve"> izpolniti, natisniti in podpisati, </w:t>
      </w:r>
      <w:r w:rsidRPr="006F3EAB">
        <w:rPr>
          <w:rFonts w:ascii="Tahoma" w:hAnsi="Tahoma" w:cs="Tahoma"/>
          <w:u w:val="single"/>
        </w:rPr>
        <w:t>ter ga naložiti v</w:t>
      </w:r>
      <w:r w:rsidRPr="006F3EAB">
        <w:rPr>
          <w:rFonts w:ascii="Tahoma" w:hAnsi="Tahoma" w:cs="Tahoma"/>
          <w:b/>
          <w:u w:val="single"/>
        </w:rPr>
        <w:t xml:space="preserve"> </w:t>
      </w:r>
      <w:r w:rsidRPr="006F3EAB">
        <w:rPr>
          <w:rFonts w:ascii="Tahoma" w:hAnsi="Tahoma" w:cs="Tahoma"/>
          <w:b/>
          <w:sz w:val="18"/>
          <w:u w:val="single"/>
        </w:rPr>
        <w:t>razdelek »</w:t>
      </w:r>
      <w:r w:rsidRPr="006F3EAB">
        <w:rPr>
          <w:rFonts w:ascii="Tahoma" w:hAnsi="Tahoma"/>
          <w:b/>
          <w:sz w:val="18"/>
          <w:szCs w:val="24"/>
          <w:u w:val="single"/>
        </w:rPr>
        <w:t>Druge priloge</w:t>
      </w:r>
      <w:r w:rsidRPr="006F3EAB">
        <w:rPr>
          <w:rFonts w:ascii="Tahoma" w:hAnsi="Tahoma" w:cs="Tahoma"/>
          <w:b/>
          <w:sz w:val="18"/>
          <w:u w:val="single"/>
        </w:rPr>
        <w:t>«</w:t>
      </w:r>
      <w:r w:rsidRPr="006F3EAB">
        <w:rPr>
          <w:rFonts w:ascii="Tahoma" w:hAnsi="Tahoma" w:cs="Tahoma"/>
          <w:u w:val="single"/>
        </w:rPr>
        <w:t>.</w:t>
      </w:r>
      <w:r w:rsidRPr="006F3EAB">
        <w:t xml:space="preserve"> </w:t>
      </w:r>
    </w:p>
    <w:p w:rsidR="003C6553" w:rsidRPr="006F3EAB" w:rsidRDefault="003C6553" w:rsidP="00B82ED8">
      <w:pPr>
        <w:keepNext/>
        <w:jc w:val="both"/>
        <w:rPr>
          <w:rFonts w:ascii="Tahoma" w:hAnsi="Tahoma" w:cs="Tahoma"/>
        </w:rPr>
      </w:pPr>
      <w:r w:rsidRPr="006F3EAB">
        <w:rPr>
          <w:rFonts w:ascii="Tahoma" w:hAnsi="Tahoma" w:cs="Tahoma"/>
        </w:rPr>
        <w:t xml:space="preserve"> </w:t>
      </w:r>
    </w:p>
    <w:p w:rsidR="003C6553" w:rsidRPr="006F3EAB" w:rsidRDefault="003C6553" w:rsidP="00B82ED8">
      <w:pPr>
        <w:keepNext/>
        <w:jc w:val="both"/>
        <w:rPr>
          <w:rFonts w:ascii="Tahoma" w:hAnsi="Tahoma" w:cs="Tahoma"/>
        </w:rPr>
      </w:pPr>
      <w:r w:rsidRPr="006F3EAB">
        <w:rPr>
          <w:rFonts w:ascii="Tahoma" w:hAnsi="Tahoma" w:cs="Tahoma"/>
        </w:rPr>
        <w:t>Obrazec ponudbenega predračuna je ponudnikom na voljo</w:t>
      </w:r>
      <w:r w:rsidRPr="006F3EAB">
        <w:rPr>
          <w:sz w:val="24"/>
        </w:rPr>
        <w:t xml:space="preserve"> </w:t>
      </w:r>
      <w:r w:rsidRPr="006F3EAB">
        <w:rPr>
          <w:rFonts w:ascii="Tahoma" w:hAnsi="Tahoma" w:cs="Tahoma"/>
        </w:rPr>
        <w:t xml:space="preserve">v elektronski (Excel) obliki na spletni strani, na mestu kjer je objavljena razpisna dokumentacija. </w:t>
      </w:r>
    </w:p>
    <w:p w:rsidR="003C6553" w:rsidRPr="006F3EAB" w:rsidRDefault="003C6553" w:rsidP="00B82ED8">
      <w:pPr>
        <w:keepNext/>
        <w:jc w:val="both"/>
        <w:rPr>
          <w:rFonts w:ascii="Tahoma" w:hAnsi="Tahoma" w:cs="Tahoma"/>
          <w:sz w:val="16"/>
        </w:rPr>
      </w:pPr>
    </w:p>
    <w:p w:rsidR="003C6553" w:rsidRPr="006F3EAB" w:rsidRDefault="003C6553" w:rsidP="00B82ED8">
      <w:pPr>
        <w:keepNext/>
        <w:jc w:val="both"/>
        <w:rPr>
          <w:rFonts w:ascii="Tahoma" w:hAnsi="Tahoma" w:cs="Tahoma"/>
          <w:u w:val="single"/>
        </w:rPr>
      </w:pPr>
      <w:r w:rsidRPr="006F3EAB">
        <w:rPr>
          <w:rFonts w:ascii="Tahoma" w:hAnsi="Tahoma" w:cs="Tahoma"/>
        </w:rPr>
        <w:t xml:space="preserve">Obrazec predračuna je sestavni del razpisne dokumentacije. </w:t>
      </w:r>
      <w:r w:rsidRPr="006F3EAB">
        <w:rPr>
          <w:rFonts w:ascii="Tahoma" w:hAnsi="Tahoma" w:cs="Tahoma"/>
          <w:u w:val="single"/>
        </w:rPr>
        <w:t>Ponudnik mora v celice v stolpcih cena (»Cena v EUR brez DDV«) vnesti cene za vse postavke predračuna</w:t>
      </w:r>
      <w:r w:rsidRPr="006F3EAB">
        <w:rPr>
          <w:rFonts w:ascii="Tahoma" w:hAnsi="Tahoma" w:cs="Tahoma"/>
        </w:rPr>
        <w:t xml:space="preserve">. Cene morajo biti izražene v EUR brez DDV (vsebovati morajo vse stroške in popuste), zaokrožene na 2 decimalki. </w:t>
      </w:r>
    </w:p>
    <w:p w:rsidR="003C6553" w:rsidRPr="006F3EAB" w:rsidRDefault="003C6553" w:rsidP="00B82ED8">
      <w:pPr>
        <w:keepNext/>
        <w:jc w:val="both"/>
        <w:rPr>
          <w:rFonts w:ascii="Tahoma" w:hAnsi="Tahoma" w:cs="Tahoma"/>
          <w:sz w:val="16"/>
        </w:rPr>
      </w:pPr>
    </w:p>
    <w:p w:rsidR="003C6553" w:rsidRPr="006F3EAB" w:rsidRDefault="003C6553" w:rsidP="00B82ED8">
      <w:pPr>
        <w:keepNext/>
        <w:jc w:val="both"/>
        <w:rPr>
          <w:rFonts w:ascii="Tahoma" w:hAnsi="Tahoma" w:cs="Tahoma"/>
          <w:u w:val="single"/>
        </w:rPr>
      </w:pPr>
      <w:r w:rsidRPr="006F3EAB">
        <w:rPr>
          <w:rFonts w:ascii="Tahoma" w:hAnsi="Tahoma" w:cs="Tahoma"/>
          <w:u w:val="single"/>
        </w:rPr>
        <w:t xml:space="preserve">Ponudnik mora upoštevati navodila in zahteve glede ponudbenega predračuna, ki so navedena v prilogi 2/1. </w:t>
      </w:r>
    </w:p>
    <w:p w:rsidR="001F4B3B" w:rsidRPr="006F3EAB" w:rsidRDefault="001F4B3B" w:rsidP="00B82ED8">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10AD4" w:rsidRPr="006F3EAB" w:rsidTr="00AB46B9">
        <w:tc>
          <w:tcPr>
            <w:tcW w:w="600" w:type="dxa"/>
            <w:tcBorders>
              <w:top w:val="single" w:sz="4" w:space="0" w:color="auto"/>
              <w:left w:val="single" w:sz="4" w:space="0" w:color="auto"/>
              <w:bottom w:val="single" w:sz="4" w:space="0" w:color="auto"/>
              <w:right w:val="nil"/>
            </w:tcBorders>
          </w:tcPr>
          <w:p w:rsidR="00C10AD4" w:rsidRPr="006F3EAB" w:rsidRDefault="00C10AD4" w:rsidP="00B82ED8">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10AD4" w:rsidRPr="006F3EAB" w:rsidRDefault="001126A9" w:rsidP="00B82ED8">
            <w:pPr>
              <w:keepNext/>
              <w:jc w:val="both"/>
              <w:rPr>
                <w:rFonts w:ascii="Tahoma" w:hAnsi="Tahoma" w:cs="Tahoma"/>
              </w:rPr>
            </w:pPr>
            <w:r w:rsidRPr="006F3EAB">
              <w:rPr>
                <w:rFonts w:ascii="Tahoma" w:hAnsi="Tahoma" w:cs="Tahoma"/>
              </w:rPr>
              <w:t>ESPD – PONUDNIK</w:t>
            </w:r>
            <w:r w:rsidR="00C10AD4" w:rsidRPr="006F3EAB">
              <w:rPr>
                <w:rFonts w:ascii="Tahoma" w:hAnsi="Tahoma" w:cs="Tahoma"/>
              </w:rPr>
              <w:t>/</w:t>
            </w:r>
            <w:r w:rsidRPr="006F3EAB">
              <w:rPr>
                <w:rFonts w:ascii="Tahoma" w:hAnsi="Tahoma" w:cs="Tahoma"/>
              </w:rPr>
              <w:t>GLAVNI PARTNER</w:t>
            </w:r>
            <w:r w:rsidR="00C10AD4" w:rsidRPr="006F3EAB">
              <w:rPr>
                <w:rFonts w:ascii="Tahoma" w:hAnsi="Tahoma" w:cs="Tahoma"/>
              </w:rPr>
              <w:t xml:space="preserve"> </w:t>
            </w:r>
          </w:p>
        </w:tc>
        <w:tc>
          <w:tcPr>
            <w:tcW w:w="912" w:type="dxa"/>
            <w:tcBorders>
              <w:top w:val="single" w:sz="4" w:space="0" w:color="auto"/>
              <w:left w:val="single" w:sz="4" w:space="0" w:color="808080"/>
              <w:bottom w:val="single" w:sz="4" w:space="0" w:color="auto"/>
              <w:right w:val="nil"/>
            </w:tcBorders>
            <w:hideMark/>
          </w:tcPr>
          <w:p w:rsidR="00C10AD4" w:rsidRPr="006F3EAB" w:rsidRDefault="00C10AD4" w:rsidP="00B82ED8">
            <w:pPr>
              <w:keepNext/>
              <w:jc w:val="both"/>
              <w:rPr>
                <w:rFonts w:ascii="Tahoma" w:hAnsi="Tahoma" w:cs="Tahoma"/>
                <w:b/>
              </w:rPr>
            </w:pPr>
            <w:r w:rsidRPr="006F3EA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10AD4" w:rsidRPr="006F3EAB" w:rsidRDefault="00C10AD4" w:rsidP="00B82ED8">
            <w:pPr>
              <w:keepNext/>
              <w:jc w:val="both"/>
              <w:rPr>
                <w:rFonts w:ascii="Tahoma" w:hAnsi="Tahoma" w:cs="Tahoma"/>
                <w:b/>
                <w:i/>
              </w:rPr>
            </w:pPr>
            <w:r w:rsidRPr="006F3EAB">
              <w:rPr>
                <w:rFonts w:ascii="Tahoma" w:hAnsi="Tahoma" w:cs="Tahoma"/>
                <w:b/>
                <w:i/>
              </w:rPr>
              <w:t>3/1</w:t>
            </w:r>
          </w:p>
        </w:tc>
      </w:tr>
    </w:tbl>
    <w:p w:rsidR="00C10AD4" w:rsidRPr="006F3EAB" w:rsidRDefault="00C10AD4" w:rsidP="00B82ED8">
      <w:pPr>
        <w:keepNext/>
        <w:jc w:val="both"/>
        <w:rPr>
          <w:rFonts w:ascii="Tahoma" w:hAnsi="Tahoma" w:cs="Tahoma"/>
          <w:sz w:val="16"/>
        </w:rPr>
      </w:pPr>
    </w:p>
    <w:p w:rsidR="00A12D65" w:rsidRPr="006F3EAB" w:rsidRDefault="00C10AD4" w:rsidP="00B82ED8">
      <w:pPr>
        <w:keepNext/>
        <w:jc w:val="both"/>
        <w:rPr>
          <w:rFonts w:ascii="Tahoma" w:hAnsi="Tahoma" w:cs="Tahoma"/>
        </w:rPr>
      </w:pPr>
      <w:r w:rsidRPr="006F3EAB">
        <w:rPr>
          <w:rFonts w:ascii="Tahoma" w:hAnsi="Tahoma" w:cs="Tahoma"/>
        </w:rPr>
        <w:t xml:space="preserve">Ponudnik </w:t>
      </w:r>
      <w:r w:rsidR="00C22E4F" w:rsidRPr="006F3EAB">
        <w:rPr>
          <w:rFonts w:ascii="Tahoma" w:hAnsi="Tahoma" w:cs="Tahoma"/>
        </w:rPr>
        <w:t xml:space="preserve">(oz. glavni partner v primeru skupne ponudbe) </w:t>
      </w:r>
      <w:r w:rsidR="00A12D65" w:rsidRPr="006F3EAB">
        <w:rPr>
          <w:rFonts w:ascii="Tahoma" w:hAnsi="Tahoma" w:cs="Tahoma"/>
        </w:rPr>
        <w:t>mora svoj obrazec ESPD izpolniti ter ga v .</w:t>
      </w:r>
      <w:proofErr w:type="spellStart"/>
      <w:r w:rsidR="00A12D65" w:rsidRPr="006F3EAB">
        <w:rPr>
          <w:rFonts w:ascii="Tahoma" w:hAnsi="Tahoma" w:cs="Tahoma"/>
        </w:rPr>
        <w:t>pdf</w:t>
      </w:r>
      <w:proofErr w:type="spellEnd"/>
      <w:r w:rsidR="00A12D65" w:rsidRPr="006F3EAB">
        <w:rPr>
          <w:rFonts w:ascii="Tahoma" w:hAnsi="Tahoma" w:cs="Tahoma"/>
        </w:rPr>
        <w:t xml:space="preserve"> formatu ali v elektronski obliki (nepodpisan .</w:t>
      </w:r>
      <w:proofErr w:type="spellStart"/>
      <w:r w:rsidR="00A12D65" w:rsidRPr="006F3EAB">
        <w:rPr>
          <w:rFonts w:ascii="Tahoma" w:hAnsi="Tahoma" w:cs="Tahoma"/>
        </w:rPr>
        <w:t>xml</w:t>
      </w:r>
      <w:proofErr w:type="spellEnd"/>
      <w:r w:rsidR="00A12D65" w:rsidRPr="006F3EAB">
        <w:rPr>
          <w:rFonts w:ascii="Tahoma" w:hAnsi="Tahoma" w:cs="Tahoma"/>
        </w:rPr>
        <w:t xml:space="preserve"> format, ki bo podpisan hkrati z oddajo ponudbe) naložiti na informacijski sistem e-JN </w:t>
      </w:r>
      <w:r w:rsidR="00A12D65" w:rsidRPr="006F3EAB">
        <w:rPr>
          <w:rFonts w:ascii="Tahoma" w:hAnsi="Tahoma" w:cs="Tahoma"/>
          <w:b/>
          <w:u w:val="single"/>
        </w:rPr>
        <w:t>v razdelek »ESPD – ponudnik«</w:t>
      </w:r>
      <w:r w:rsidR="00A12D65" w:rsidRPr="006F3EAB">
        <w:rPr>
          <w:rFonts w:ascii="Tahoma" w:hAnsi="Tahoma" w:cs="Tahoma"/>
          <w:u w:val="single"/>
        </w:rPr>
        <w:t>.</w:t>
      </w:r>
      <w:r w:rsidR="00A12D65" w:rsidRPr="006F3EAB">
        <w:rPr>
          <w:rFonts w:ascii="Tahoma" w:hAnsi="Tahoma" w:cs="Tahoma"/>
        </w:rPr>
        <w:t xml:space="preserve"> </w:t>
      </w:r>
    </w:p>
    <w:p w:rsidR="00A12D65" w:rsidRPr="006F3EAB" w:rsidRDefault="00A12D65" w:rsidP="00B82ED8">
      <w:pPr>
        <w:keepNext/>
        <w:jc w:val="both"/>
        <w:rPr>
          <w:rFonts w:ascii="Tahoma" w:hAnsi="Tahoma" w:cs="Tahoma"/>
          <w:i/>
          <w:sz w:val="14"/>
          <w:szCs w:val="18"/>
        </w:rPr>
      </w:pPr>
    </w:p>
    <w:p w:rsidR="00C10AD4" w:rsidRPr="006F3EAB" w:rsidRDefault="00A12D65" w:rsidP="00B82ED8">
      <w:pPr>
        <w:keepNext/>
        <w:jc w:val="both"/>
        <w:rPr>
          <w:rFonts w:ascii="Tahoma" w:hAnsi="Tahoma" w:cs="Tahoma"/>
          <w:sz w:val="14"/>
        </w:rPr>
      </w:pPr>
      <w:r w:rsidRPr="006F3EAB">
        <w:rPr>
          <w:rFonts w:ascii="Tahoma" w:hAnsi="Tahoma" w:cs="Tahoma"/>
          <w:i/>
          <w:sz w:val="18"/>
          <w:szCs w:val="18"/>
        </w:rPr>
        <w:t>Tudi če ponudnik naloži podpisan ESPD v .</w:t>
      </w:r>
      <w:proofErr w:type="spellStart"/>
      <w:r w:rsidRPr="006F3EAB">
        <w:rPr>
          <w:rFonts w:ascii="Tahoma" w:hAnsi="Tahoma" w:cs="Tahoma"/>
          <w:i/>
          <w:sz w:val="18"/>
          <w:szCs w:val="18"/>
        </w:rPr>
        <w:t>pdf</w:t>
      </w:r>
      <w:proofErr w:type="spellEnd"/>
      <w:r w:rsidRPr="006F3EAB">
        <w:rPr>
          <w:rFonts w:ascii="Tahoma" w:hAnsi="Tahoma" w:cs="Tahoma"/>
          <w:i/>
          <w:sz w:val="18"/>
          <w:szCs w:val="18"/>
        </w:rPr>
        <w:t xml:space="preserve"> format, bo ta hkrati s podpisom ponudbe podpisan še enkrat. </w:t>
      </w:r>
    </w:p>
    <w:p w:rsidR="00A12D65" w:rsidRPr="006F3EAB" w:rsidRDefault="00A12D65" w:rsidP="00B82ED8">
      <w:pPr>
        <w:keepNext/>
        <w:jc w:val="both"/>
        <w:rPr>
          <w:rFonts w:ascii="Tahoma" w:hAnsi="Tahoma" w:cs="Tahoma"/>
          <w:sz w:val="14"/>
        </w:rPr>
      </w:pPr>
    </w:p>
    <w:p w:rsidR="00C10AD4" w:rsidRPr="006F3EAB" w:rsidRDefault="00C10AD4" w:rsidP="00B82ED8">
      <w:pPr>
        <w:keepNext/>
        <w:jc w:val="both"/>
        <w:rPr>
          <w:rFonts w:ascii="Tahoma" w:hAnsi="Tahoma" w:cs="Tahoma"/>
          <w:i/>
          <w:sz w:val="18"/>
          <w:szCs w:val="18"/>
        </w:rPr>
      </w:pPr>
      <w:r w:rsidRPr="006F3EAB">
        <w:rPr>
          <w:rFonts w:ascii="Tahoma" w:hAnsi="Tahoma" w:cs="Tahoma"/>
          <w:i/>
          <w:sz w:val="18"/>
          <w:szCs w:val="18"/>
        </w:rPr>
        <w:t xml:space="preserve">Posamezni član/i skupine ponudnikov v okviru skupne ponudbe (partner/ji) mora/jo </w:t>
      </w:r>
      <w:r w:rsidR="00A12D65" w:rsidRPr="006F3EAB">
        <w:rPr>
          <w:rFonts w:ascii="Tahoma" w:hAnsi="Tahoma" w:cs="Tahoma"/>
          <w:i/>
          <w:sz w:val="18"/>
          <w:szCs w:val="18"/>
        </w:rPr>
        <w:t xml:space="preserve">ESPD </w:t>
      </w:r>
      <w:r w:rsidRPr="006F3EAB">
        <w:rPr>
          <w:rFonts w:ascii="Tahoma" w:hAnsi="Tahoma" w:cs="Tahoma"/>
          <w:i/>
          <w:sz w:val="18"/>
          <w:szCs w:val="18"/>
          <w:u w:val="single"/>
        </w:rPr>
        <w:t>naložiti v</w:t>
      </w:r>
      <w:r w:rsidRPr="006F3EAB">
        <w:rPr>
          <w:rFonts w:ascii="Tahoma" w:hAnsi="Tahoma" w:cs="Tahoma"/>
          <w:b/>
          <w:i/>
          <w:sz w:val="18"/>
          <w:szCs w:val="18"/>
          <w:u w:val="single"/>
        </w:rPr>
        <w:t xml:space="preserve"> </w:t>
      </w:r>
      <w:r w:rsidRPr="006F3EAB">
        <w:rPr>
          <w:rFonts w:ascii="Tahoma" w:hAnsi="Tahoma" w:cs="Tahoma"/>
          <w:i/>
          <w:sz w:val="18"/>
          <w:szCs w:val="18"/>
          <w:u w:val="single"/>
        </w:rPr>
        <w:t>razdelek »</w:t>
      </w:r>
      <w:r w:rsidR="00A12D65" w:rsidRPr="006F3EAB">
        <w:rPr>
          <w:rFonts w:ascii="Tahoma" w:hAnsi="Tahoma" w:cs="Tahoma"/>
          <w:i/>
          <w:sz w:val="18"/>
          <w:szCs w:val="18"/>
          <w:u w:val="single"/>
        </w:rPr>
        <w:t xml:space="preserve">ESPD </w:t>
      </w:r>
      <w:r w:rsidRPr="006F3EAB">
        <w:rPr>
          <w:rFonts w:ascii="Tahoma" w:hAnsi="Tahoma" w:cs="Tahoma"/>
          <w:i/>
          <w:sz w:val="18"/>
          <w:szCs w:val="18"/>
          <w:u w:val="single"/>
        </w:rPr>
        <w:t>– ostali sodelujoči«</w:t>
      </w:r>
      <w:r w:rsidR="00BC4B69" w:rsidRPr="006F3EAB">
        <w:rPr>
          <w:rFonts w:ascii="Tahoma" w:hAnsi="Tahoma" w:cs="Tahoma"/>
          <w:i/>
          <w:sz w:val="18"/>
          <w:szCs w:val="18"/>
          <w:u w:val="single"/>
        </w:rPr>
        <w:t xml:space="preserve"> (Priloga 3/2)</w:t>
      </w:r>
      <w:r w:rsidRPr="006F3EAB">
        <w:rPr>
          <w:rFonts w:ascii="Tahoma" w:hAnsi="Tahoma" w:cs="Tahoma"/>
          <w:i/>
          <w:sz w:val="18"/>
          <w:szCs w:val="18"/>
        </w:rPr>
        <w:t xml:space="preserve">.  </w:t>
      </w:r>
      <w:r w:rsidR="00A12D65" w:rsidRPr="006F3EAB">
        <w:rPr>
          <w:rFonts w:ascii="Tahoma" w:hAnsi="Tahoma" w:cs="Tahoma"/>
          <w:i/>
          <w:sz w:val="18"/>
          <w:szCs w:val="18"/>
        </w:rPr>
        <w:t xml:space="preserve"> </w:t>
      </w:r>
    </w:p>
    <w:p w:rsidR="00C10AD4" w:rsidRPr="006F3EAB" w:rsidRDefault="00C10AD4" w:rsidP="00B82ED8">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10AD4" w:rsidRPr="006F3EAB" w:rsidTr="00AB46B9">
        <w:tc>
          <w:tcPr>
            <w:tcW w:w="600" w:type="dxa"/>
            <w:tcBorders>
              <w:top w:val="single" w:sz="4" w:space="0" w:color="auto"/>
              <w:left w:val="single" w:sz="4" w:space="0" w:color="auto"/>
              <w:bottom w:val="single" w:sz="4" w:space="0" w:color="auto"/>
              <w:right w:val="nil"/>
            </w:tcBorders>
          </w:tcPr>
          <w:p w:rsidR="00C10AD4" w:rsidRPr="006F3EAB" w:rsidRDefault="00C10AD4" w:rsidP="00B82ED8">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10AD4" w:rsidRPr="006F3EAB" w:rsidRDefault="001126A9" w:rsidP="00B82ED8">
            <w:pPr>
              <w:keepNext/>
              <w:jc w:val="both"/>
              <w:rPr>
                <w:rFonts w:ascii="Tahoma" w:hAnsi="Tahoma" w:cs="Tahoma"/>
              </w:rPr>
            </w:pPr>
            <w:r w:rsidRPr="006F3EAB">
              <w:rPr>
                <w:rFonts w:ascii="Tahoma" w:hAnsi="Tahoma" w:cs="Tahoma"/>
              </w:rPr>
              <w:t>ESPD – OSTALI SODELUJOČI</w:t>
            </w:r>
          </w:p>
        </w:tc>
        <w:tc>
          <w:tcPr>
            <w:tcW w:w="912" w:type="dxa"/>
            <w:tcBorders>
              <w:top w:val="single" w:sz="4" w:space="0" w:color="auto"/>
              <w:left w:val="single" w:sz="4" w:space="0" w:color="808080"/>
              <w:bottom w:val="single" w:sz="4" w:space="0" w:color="auto"/>
              <w:right w:val="nil"/>
            </w:tcBorders>
            <w:hideMark/>
          </w:tcPr>
          <w:p w:rsidR="00C10AD4" w:rsidRPr="006F3EAB" w:rsidRDefault="00C10AD4" w:rsidP="00B82ED8">
            <w:pPr>
              <w:keepNext/>
              <w:jc w:val="both"/>
              <w:rPr>
                <w:rFonts w:ascii="Tahoma" w:hAnsi="Tahoma" w:cs="Tahoma"/>
                <w:b/>
              </w:rPr>
            </w:pPr>
            <w:r w:rsidRPr="006F3EA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10AD4" w:rsidRPr="006F3EAB" w:rsidRDefault="00C10AD4" w:rsidP="00B82ED8">
            <w:pPr>
              <w:keepNext/>
              <w:jc w:val="both"/>
              <w:rPr>
                <w:rFonts w:ascii="Tahoma" w:hAnsi="Tahoma" w:cs="Tahoma"/>
                <w:b/>
                <w:i/>
              </w:rPr>
            </w:pPr>
            <w:r w:rsidRPr="006F3EAB">
              <w:rPr>
                <w:rFonts w:ascii="Tahoma" w:hAnsi="Tahoma" w:cs="Tahoma"/>
                <w:b/>
                <w:i/>
              </w:rPr>
              <w:t>3/2</w:t>
            </w:r>
          </w:p>
        </w:tc>
      </w:tr>
    </w:tbl>
    <w:p w:rsidR="00C10AD4" w:rsidRPr="006F3EAB" w:rsidRDefault="00C10AD4" w:rsidP="00B82ED8">
      <w:pPr>
        <w:keepNext/>
        <w:jc w:val="both"/>
        <w:rPr>
          <w:rFonts w:ascii="Tahoma" w:hAnsi="Tahoma" w:cs="Tahoma"/>
          <w:sz w:val="16"/>
        </w:rPr>
      </w:pPr>
    </w:p>
    <w:p w:rsidR="00193A0F" w:rsidRPr="006F3EAB" w:rsidRDefault="00647DFB" w:rsidP="00B82ED8">
      <w:pPr>
        <w:keepNext/>
        <w:jc w:val="both"/>
        <w:rPr>
          <w:rFonts w:ascii="Tahoma" w:hAnsi="Tahoma" w:cs="Tahoma"/>
        </w:rPr>
      </w:pPr>
      <w:r w:rsidRPr="006F3EAB">
        <w:rPr>
          <w:rFonts w:ascii="Tahoma" w:hAnsi="Tahoma" w:cs="Tahoma"/>
        </w:rPr>
        <w:t>Za vse v ponudbi navedene</w:t>
      </w:r>
      <w:r w:rsidR="00C10AD4" w:rsidRPr="006F3EAB">
        <w:rPr>
          <w:rFonts w:ascii="Tahoma" w:hAnsi="Tahoma" w:cs="Tahoma"/>
        </w:rPr>
        <w:t xml:space="preserve"> </w:t>
      </w:r>
      <w:r w:rsidRPr="006F3EAB">
        <w:rPr>
          <w:rFonts w:ascii="Tahoma" w:hAnsi="Tahoma" w:cs="Tahoma"/>
          <w:u w:val="single"/>
        </w:rPr>
        <w:t>partnerje</w:t>
      </w:r>
      <w:r w:rsidR="00C22E4F" w:rsidRPr="006F3EAB">
        <w:rPr>
          <w:rFonts w:ascii="Tahoma" w:hAnsi="Tahoma" w:cs="Tahoma"/>
        </w:rPr>
        <w:t xml:space="preserve"> </w:t>
      </w:r>
      <w:r w:rsidR="00C22E4F" w:rsidRPr="006F3EAB">
        <w:rPr>
          <w:rFonts w:ascii="Tahoma" w:hAnsi="Tahoma" w:cs="Tahoma"/>
          <w:i/>
          <w:sz w:val="18"/>
        </w:rPr>
        <w:t>(v primeru skupne ponudbe)</w:t>
      </w:r>
      <w:r w:rsidR="00C22E4F" w:rsidRPr="006F3EAB">
        <w:rPr>
          <w:rFonts w:ascii="Tahoma" w:hAnsi="Tahoma" w:cs="Tahoma"/>
        </w:rPr>
        <w:t xml:space="preserve">, in/ali </w:t>
      </w:r>
      <w:r w:rsidRPr="006F3EAB">
        <w:rPr>
          <w:rFonts w:ascii="Tahoma" w:hAnsi="Tahoma" w:cs="Tahoma"/>
          <w:u w:val="single"/>
        </w:rPr>
        <w:t>podizvajalce</w:t>
      </w:r>
      <w:r w:rsidR="00C10AD4" w:rsidRPr="006F3EAB">
        <w:rPr>
          <w:rFonts w:ascii="Tahoma" w:hAnsi="Tahoma" w:cs="Tahoma"/>
          <w:iCs/>
          <w:sz w:val="18"/>
          <w:szCs w:val="22"/>
        </w:rPr>
        <w:t xml:space="preserve"> </w:t>
      </w:r>
      <w:r w:rsidR="00C10AD4" w:rsidRPr="006F3EAB">
        <w:rPr>
          <w:rFonts w:ascii="Tahoma" w:hAnsi="Tahoma" w:cs="Tahoma"/>
          <w:i/>
          <w:iCs/>
          <w:sz w:val="16"/>
          <w:szCs w:val="22"/>
        </w:rPr>
        <w:t>(</w:t>
      </w:r>
      <w:r w:rsidR="00C10AD4" w:rsidRPr="006F3EAB">
        <w:rPr>
          <w:rFonts w:ascii="Tahoma" w:hAnsi="Tahoma" w:cs="Tahoma"/>
          <w:i/>
          <w:iCs/>
          <w:sz w:val="18"/>
        </w:rPr>
        <w:t>če ponudnik izvaja javno naročilo s podizvajalci)</w:t>
      </w:r>
      <w:r w:rsidR="00C10AD4" w:rsidRPr="006F3EAB">
        <w:rPr>
          <w:rFonts w:ascii="Tahoma" w:hAnsi="Tahoma" w:cs="Tahoma"/>
          <w:iCs/>
        </w:rPr>
        <w:t xml:space="preserve"> in/ali </w:t>
      </w:r>
      <w:r w:rsidRPr="006F3EAB">
        <w:rPr>
          <w:rFonts w:ascii="Tahoma" w:hAnsi="Tahoma" w:cs="Tahoma"/>
          <w:iCs/>
          <w:u w:val="single"/>
        </w:rPr>
        <w:t>subjekte</w:t>
      </w:r>
      <w:r w:rsidR="00C10AD4" w:rsidRPr="006F3EAB">
        <w:rPr>
          <w:rFonts w:ascii="Tahoma" w:hAnsi="Tahoma" w:cs="Tahoma"/>
          <w:iCs/>
          <w:u w:val="single"/>
        </w:rPr>
        <w:t>, katerih zmogljivost uporablja ponudnik</w:t>
      </w:r>
      <w:r w:rsidR="00C10AD4" w:rsidRPr="006F3EAB">
        <w:rPr>
          <w:rFonts w:ascii="Tahoma" w:hAnsi="Tahoma" w:cs="Tahoma"/>
          <w:iCs/>
        </w:rPr>
        <w:t xml:space="preserve"> </w:t>
      </w:r>
      <w:r w:rsidR="00C10AD4" w:rsidRPr="006F3EAB">
        <w:rPr>
          <w:rFonts w:ascii="Tahoma" w:hAnsi="Tahoma" w:cs="Tahoma"/>
          <w:i/>
          <w:iCs/>
          <w:sz w:val="18"/>
        </w:rPr>
        <w:t>(v kolikor bo ponudnik uporabil zmogljivosti drugih subjektov za izvedbo javnega naročila)</w:t>
      </w:r>
      <w:r w:rsidR="00C10AD4" w:rsidRPr="006F3EAB">
        <w:rPr>
          <w:rFonts w:ascii="Tahoma" w:hAnsi="Tahoma" w:cs="Tahoma"/>
          <w:iCs/>
        </w:rPr>
        <w:t>,</w:t>
      </w:r>
      <w:r w:rsidR="00C10AD4" w:rsidRPr="006F3EAB">
        <w:rPr>
          <w:rFonts w:ascii="Tahoma" w:hAnsi="Tahoma" w:cs="Tahoma"/>
        </w:rPr>
        <w:t xml:space="preserve"> </w:t>
      </w:r>
      <w:r w:rsidRPr="006F3EAB">
        <w:rPr>
          <w:rFonts w:ascii="Tahoma" w:hAnsi="Tahoma" w:cs="Tahoma"/>
        </w:rPr>
        <w:t xml:space="preserve">mora ponudnik ročno/fizično podpisane ESPD obrazce </w:t>
      </w:r>
      <w:r w:rsidR="00442CB8" w:rsidRPr="006F3EAB">
        <w:rPr>
          <w:rFonts w:ascii="Tahoma" w:hAnsi="Tahoma" w:cs="Tahoma"/>
        </w:rPr>
        <w:t>(</w:t>
      </w:r>
      <w:r w:rsidRPr="006F3EAB">
        <w:rPr>
          <w:rFonts w:ascii="Tahoma" w:hAnsi="Tahoma" w:cs="Tahoma"/>
        </w:rPr>
        <w:t>za vsakega od ostalih sodelujočih</w:t>
      </w:r>
      <w:r w:rsidR="00442CB8" w:rsidRPr="006F3EAB">
        <w:rPr>
          <w:rFonts w:ascii="Tahoma" w:hAnsi="Tahoma" w:cs="Tahoma"/>
        </w:rPr>
        <w:t>)</w:t>
      </w:r>
      <w:r w:rsidRPr="006F3EAB">
        <w:rPr>
          <w:rFonts w:ascii="Tahoma" w:hAnsi="Tahoma" w:cs="Tahoma"/>
        </w:rPr>
        <w:t xml:space="preserve"> v .</w:t>
      </w:r>
      <w:proofErr w:type="spellStart"/>
      <w:r w:rsidRPr="006F3EAB">
        <w:rPr>
          <w:rFonts w:ascii="Tahoma" w:hAnsi="Tahoma" w:cs="Tahoma"/>
        </w:rPr>
        <w:t>pdf</w:t>
      </w:r>
      <w:proofErr w:type="spellEnd"/>
      <w:r w:rsidRPr="006F3EAB">
        <w:rPr>
          <w:rFonts w:ascii="Tahoma" w:hAnsi="Tahoma" w:cs="Tahoma"/>
        </w:rPr>
        <w:t xml:space="preserve"> obliki ali v .</w:t>
      </w:r>
      <w:proofErr w:type="spellStart"/>
      <w:r w:rsidRPr="006F3EAB">
        <w:rPr>
          <w:rFonts w:ascii="Tahoma" w:hAnsi="Tahoma" w:cs="Tahoma"/>
        </w:rPr>
        <w:t>xml</w:t>
      </w:r>
      <w:proofErr w:type="spellEnd"/>
      <w:r w:rsidRPr="006F3EAB">
        <w:rPr>
          <w:rFonts w:ascii="Tahoma" w:hAnsi="Tahoma" w:cs="Tahoma"/>
        </w:rPr>
        <w:t xml:space="preserve"> format</w:t>
      </w:r>
      <w:r w:rsidR="00442CB8" w:rsidRPr="006F3EAB">
        <w:rPr>
          <w:rFonts w:ascii="Tahoma" w:hAnsi="Tahoma" w:cs="Tahoma"/>
        </w:rPr>
        <w:t>u</w:t>
      </w:r>
      <w:r w:rsidRPr="006F3EAB">
        <w:rPr>
          <w:rFonts w:ascii="Tahoma" w:hAnsi="Tahoma" w:cs="Tahoma"/>
        </w:rPr>
        <w:t xml:space="preserve"> (elektronsko podpisan) naložiti na informacijski sistem e-JN </w:t>
      </w:r>
      <w:r w:rsidRPr="006F3EAB">
        <w:rPr>
          <w:rFonts w:ascii="Tahoma" w:hAnsi="Tahoma" w:cs="Tahoma"/>
          <w:b/>
        </w:rPr>
        <w:t>v razdelek »ESPD – ostali sodelujoči«</w:t>
      </w:r>
      <w:r w:rsidRPr="006F3EAB">
        <w:rPr>
          <w:rFonts w:ascii="Tahoma" w:hAnsi="Tahoma" w:cs="Tahoma"/>
        </w:rPr>
        <w:t>.</w:t>
      </w:r>
    </w:p>
    <w:p w:rsidR="00193A0F" w:rsidRPr="006F3EAB" w:rsidRDefault="00193A0F" w:rsidP="00B82ED8">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6F3EAB" w:rsidTr="00AB46B9">
        <w:tc>
          <w:tcPr>
            <w:tcW w:w="599" w:type="dxa"/>
            <w:tcBorders>
              <w:right w:val="nil"/>
            </w:tcBorders>
          </w:tcPr>
          <w:p w:rsidR="00C10AD4" w:rsidRPr="006F3EAB" w:rsidRDefault="00647DFB" w:rsidP="00B82ED8">
            <w:pPr>
              <w:keepNext/>
              <w:jc w:val="both"/>
              <w:rPr>
                <w:rFonts w:ascii="Tahoma" w:hAnsi="Tahoma" w:cs="Tahoma"/>
              </w:rPr>
            </w:pPr>
            <w:r w:rsidRPr="006F3EAB">
              <w:rPr>
                <w:rFonts w:ascii="Tahoma" w:hAnsi="Tahoma" w:cs="Tahoma"/>
                <w:sz w:val="16"/>
              </w:rPr>
              <w:t xml:space="preserve"> </w:t>
            </w:r>
          </w:p>
        </w:tc>
        <w:tc>
          <w:tcPr>
            <w:tcW w:w="7653" w:type="dxa"/>
            <w:tcBorders>
              <w:left w:val="nil"/>
            </w:tcBorders>
          </w:tcPr>
          <w:p w:rsidR="00C10AD4" w:rsidRPr="006F3EAB" w:rsidRDefault="00C10AD4" w:rsidP="00B82ED8">
            <w:pPr>
              <w:keepNext/>
              <w:jc w:val="both"/>
              <w:rPr>
                <w:rFonts w:ascii="Tahoma" w:hAnsi="Tahoma" w:cs="Tahoma"/>
              </w:rPr>
            </w:pPr>
            <w:r w:rsidRPr="006F3EAB">
              <w:rPr>
                <w:rFonts w:ascii="Tahoma" w:hAnsi="Tahoma" w:cs="Tahoma"/>
              </w:rPr>
              <w:t>IZJAVA O UDELEŽBI FIZIČNIH IN PRAVNIH OSEB V LASTNIŠTVU PONUDNIKA</w:t>
            </w:r>
          </w:p>
        </w:tc>
        <w:tc>
          <w:tcPr>
            <w:tcW w:w="912" w:type="dxa"/>
            <w:tcBorders>
              <w:right w:val="nil"/>
            </w:tcBorders>
          </w:tcPr>
          <w:p w:rsidR="00C10AD4" w:rsidRPr="006F3EAB" w:rsidRDefault="00C10AD4" w:rsidP="00B82ED8">
            <w:pPr>
              <w:keepNext/>
              <w:jc w:val="both"/>
              <w:rPr>
                <w:rFonts w:ascii="Tahoma" w:hAnsi="Tahoma" w:cs="Tahoma"/>
                <w:b/>
              </w:rPr>
            </w:pPr>
            <w:r w:rsidRPr="006F3EAB">
              <w:rPr>
                <w:rFonts w:ascii="Tahoma" w:hAnsi="Tahoma" w:cs="Tahoma"/>
                <w:b/>
                <w:i/>
              </w:rPr>
              <w:t xml:space="preserve">priloga </w:t>
            </w:r>
          </w:p>
        </w:tc>
        <w:tc>
          <w:tcPr>
            <w:tcW w:w="551" w:type="dxa"/>
            <w:tcBorders>
              <w:left w:val="nil"/>
            </w:tcBorders>
          </w:tcPr>
          <w:p w:rsidR="00C10AD4" w:rsidRPr="006F3EAB" w:rsidRDefault="00C10AD4" w:rsidP="00B82ED8">
            <w:pPr>
              <w:keepNext/>
              <w:jc w:val="both"/>
              <w:rPr>
                <w:rFonts w:ascii="Tahoma" w:hAnsi="Tahoma" w:cs="Tahoma"/>
                <w:b/>
                <w:i/>
              </w:rPr>
            </w:pPr>
            <w:r w:rsidRPr="006F3EAB">
              <w:rPr>
                <w:rFonts w:ascii="Tahoma" w:hAnsi="Tahoma" w:cs="Tahoma"/>
                <w:b/>
                <w:i/>
              </w:rPr>
              <w:t>3/3</w:t>
            </w:r>
          </w:p>
        </w:tc>
      </w:tr>
    </w:tbl>
    <w:p w:rsidR="00C10AD4" w:rsidRPr="006F3EAB" w:rsidRDefault="00C10AD4" w:rsidP="00B82ED8">
      <w:pPr>
        <w:keepNext/>
        <w:jc w:val="both"/>
        <w:rPr>
          <w:rFonts w:ascii="Tahoma" w:hAnsi="Tahoma" w:cs="Tahoma"/>
          <w:sz w:val="16"/>
        </w:rPr>
      </w:pPr>
    </w:p>
    <w:p w:rsidR="00C10AD4" w:rsidRPr="006F3EAB" w:rsidRDefault="00C10AD4" w:rsidP="00B82ED8">
      <w:pPr>
        <w:keepNext/>
        <w:tabs>
          <w:tab w:val="left" w:pos="567"/>
          <w:tab w:val="num" w:pos="851"/>
          <w:tab w:val="left" w:pos="993"/>
        </w:tabs>
        <w:jc w:val="both"/>
        <w:rPr>
          <w:rFonts w:ascii="Tahoma" w:hAnsi="Tahoma" w:cs="Tahoma"/>
        </w:rPr>
      </w:pPr>
      <w:r w:rsidRPr="006F3EAB">
        <w:rPr>
          <w:rFonts w:ascii="Tahoma" w:hAnsi="Tahoma" w:cs="Tahoma"/>
        </w:rPr>
        <w:t>Ponudniki, posamezni člani</w:t>
      </w:r>
      <w:r w:rsidR="00193A0F" w:rsidRPr="006F3EAB">
        <w:rPr>
          <w:rFonts w:ascii="Tahoma" w:hAnsi="Tahoma" w:cs="Tahoma"/>
        </w:rPr>
        <w:t xml:space="preserve"> (partnerji)</w:t>
      </w:r>
      <w:r w:rsidRPr="006F3EAB">
        <w:rPr>
          <w:rFonts w:ascii="Tahoma" w:hAnsi="Tahoma" w:cs="Tahoma"/>
        </w:rPr>
        <w:t xml:space="preserve"> skupine ponudnikov v okviru skupne ponudbe, vsi v ponudbi navedeni podizvajalci in </w:t>
      </w:r>
      <w:r w:rsidRPr="006F3EAB">
        <w:rPr>
          <w:rFonts w:ascii="Tahoma" w:hAnsi="Tahoma" w:cs="Tahoma"/>
          <w:iCs/>
        </w:rPr>
        <w:t>subjekti, katerih zmogljivost uporablja ponudnik</w:t>
      </w:r>
      <w:r w:rsidRPr="006F3EAB">
        <w:rPr>
          <w:rFonts w:ascii="Tahoma" w:hAnsi="Tahoma" w:cs="Tahoma"/>
        </w:rPr>
        <w:t xml:space="preserve"> morajo obrazec izjave izpolniti in podpisati, </w:t>
      </w:r>
      <w:r w:rsidRPr="006F3EAB">
        <w:rPr>
          <w:rFonts w:ascii="Tahoma" w:hAnsi="Tahoma" w:cs="Tahoma"/>
          <w:u w:val="single"/>
        </w:rPr>
        <w:t>ter naložiti v</w:t>
      </w:r>
      <w:r w:rsidRPr="006F3EAB">
        <w:rPr>
          <w:rFonts w:ascii="Tahoma" w:hAnsi="Tahoma" w:cs="Tahoma"/>
          <w:b/>
          <w:u w:val="single"/>
        </w:rPr>
        <w:t xml:space="preserve"> </w:t>
      </w:r>
      <w:r w:rsidRPr="006F3EAB">
        <w:rPr>
          <w:rFonts w:ascii="Tahoma" w:hAnsi="Tahoma" w:cs="Tahoma"/>
          <w:b/>
          <w:sz w:val="18"/>
          <w:u w:val="single"/>
        </w:rPr>
        <w:t>razdelek »</w:t>
      </w:r>
      <w:r w:rsidR="003C6553" w:rsidRPr="006F3EAB">
        <w:rPr>
          <w:rFonts w:ascii="Tahoma" w:hAnsi="Tahoma" w:cs="Tahoma"/>
          <w:b/>
          <w:sz w:val="18"/>
          <w:u w:val="single"/>
        </w:rPr>
        <w:t>Druge priloge</w:t>
      </w:r>
      <w:r w:rsidRPr="006F3EAB">
        <w:rPr>
          <w:rFonts w:ascii="Tahoma" w:hAnsi="Tahoma" w:cs="Tahoma"/>
          <w:b/>
          <w:sz w:val="18"/>
          <w:u w:val="single"/>
        </w:rPr>
        <w:t>«</w:t>
      </w:r>
      <w:r w:rsidRPr="006F3EAB">
        <w:rPr>
          <w:rFonts w:ascii="Tahoma" w:hAnsi="Tahoma" w:cs="Tahoma"/>
          <w:sz w:val="18"/>
        </w:rPr>
        <w:t>.</w:t>
      </w:r>
    </w:p>
    <w:p w:rsidR="00F54CFC" w:rsidRPr="006F3EAB" w:rsidRDefault="00F54CFC" w:rsidP="00B82ED8">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6F3EAB" w:rsidTr="00AB46B9">
        <w:tc>
          <w:tcPr>
            <w:tcW w:w="599" w:type="dxa"/>
            <w:tcBorders>
              <w:right w:val="nil"/>
            </w:tcBorders>
          </w:tcPr>
          <w:p w:rsidR="00C10AD4" w:rsidRPr="006F3EAB" w:rsidRDefault="00C10AD4" w:rsidP="00B82ED8">
            <w:pPr>
              <w:keepNext/>
              <w:jc w:val="both"/>
              <w:rPr>
                <w:rFonts w:ascii="Tahoma" w:hAnsi="Tahoma" w:cs="Tahoma"/>
              </w:rPr>
            </w:pPr>
          </w:p>
        </w:tc>
        <w:tc>
          <w:tcPr>
            <w:tcW w:w="7653" w:type="dxa"/>
            <w:tcBorders>
              <w:left w:val="nil"/>
            </w:tcBorders>
          </w:tcPr>
          <w:p w:rsidR="00C10AD4" w:rsidRPr="006F3EAB" w:rsidRDefault="006468F6" w:rsidP="00B82ED8">
            <w:pPr>
              <w:keepNext/>
              <w:jc w:val="both"/>
              <w:rPr>
                <w:rFonts w:ascii="Tahoma" w:hAnsi="Tahoma" w:cs="Tahoma"/>
              </w:rPr>
            </w:pPr>
            <w:r w:rsidRPr="006F3EAB">
              <w:rPr>
                <w:rFonts w:ascii="Tahoma" w:hAnsi="Tahoma" w:cs="Tahoma"/>
              </w:rPr>
              <w:t>POOBLASTILO ZA PRIDOBITEV POTRDILA IZ KAZENSKE EVIDENCE</w:t>
            </w:r>
          </w:p>
        </w:tc>
        <w:tc>
          <w:tcPr>
            <w:tcW w:w="912" w:type="dxa"/>
            <w:tcBorders>
              <w:right w:val="nil"/>
            </w:tcBorders>
          </w:tcPr>
          <w:p w:rsidR="00C10AD4" w:rsidRPr="006F3EAB" w:rsidRDefault="00C10AD4" w:rsidP="00B82ED8">
            <w:pPr>
              <w:keepNext/>
              <w:jc w:val="both"/>
              <w:rPr>
                <w:rFonts w:ascii="Tahoma" w:hAnsi="Tahoma" w:cs="Tahoma"/>
                <w:b/>
              </w:rPr>
            </w:pPr>
            <w:r w:rsidRPr="006F3EAB">
              <w:rPr>
                <w:rFonts w:ascii="Tahoma" w:hAnsi="Tahoma" w:cs="Tahoma"/>
                <w:b/>
                <w:i/>
              </w:rPr>
              <w:t xml:space="preserve">priloga </w:t>
            </w:r>
          </w:p>
        </w:tc>
        <w:tc>
          <w:tcPr>
            <w:tcW w:w="551" w:type="dxa"/>
            <w:tcBorders>
              <w:left w:val="nil"/>
            </w:tcBorders>
          </w:tcPr>
          <w:p w:rsidR="00C10AD4" w:rsidRPr="006F3EAB" w:rsidRDefault="00C10AD4" w:rsidP="00B82ED8">
            <w:pPr>
              <w:keepNext/>
              <w:jc w:val="both"/>
              <w:rPr>
                <w:rFonts w:ascii="Tahoma" w:hAnsi="Tahoma" w:cs="Tahoma"/>
                <w:b/>
                <w:i/>
              </w:rPr>
            </w:pPr>
            <w:r w:rsidRPr="006F3EAB">
              <w:rPr>
                <w:rFonts w:ascii="Tahoma" w:hAnsi="Tahoma" w:cs="Tahoma"/>
                <w:b/>
                <w:i/>
              </w:rPr>
              <w:t>4</w:t>
            </w:r>
          </w:p>
        </w:tc>
      </w:tr>
    </w:tbl>
    <w:p w:rsidR="00C10AD4" w:rsidRPr="006F3EAB" w:rsidRDefault="00C10AD4" w:rsidP="00B82ED8">
      <w:pPr>
        <w:keepNext/>
        <w:tabs>
          <w:tab w:val="left" w:pos="567"/>
          <w:tab w:val="num" w:pos="851"/>
          <w:tab w:val="left" w:pos="993"/>
        </w:tabs>
        <w:jc w:val="both"/>
        <w:rPr>
          <w:rFonts w:ascii="Tahoma" w:hAnsi="Tahoma" w:cs="Tahoma"/>
          <w:sz w:val="14"/>
        </w:rPr>
      </w:pPr>
    </w:p>
    <w:p w:rsidR="006468F6" w:rsidRPr="006F3EAB" w:rsidRDefault="006468F6" w:rsidP="00B82ED8">
      <w:pPr>
        <w:keepNext/>
        <w:tabs>
          <w:tab w:val="left" w:pos="567"/>
          <w:tab w:val="num" w:pos="851"/>
          <w:tab w:val="left" w:pos="993"/>
        </w:tabs>
        <w:jc w:val="both"/>
        <w:rPr>
          <w:rFonts w:ascii="Tahoma" w:hAnsi="Tahoma" w:cs="Tahoma"/>
        </w:rPr>
      </w:pPr>
      <w:r w:rsidRPr="006F3EAB">
        <w:rPr>
          <w:rFonts w:ascii="Tahoma" w:hAnsi="Tahoma" w:cs="Tahoma"/>
        </w:rPr>
        <w:t xml:space="preserve">V prilogi sta priloženi </w:t>
      </w:r>
      <w:r w:rsidRPr="006F3EAB">
        <w:rPr>
          <w:rFonts w:ascii="Tahoma" w:hAnsi="Tahoma" w:cs="Tahoma"/>
          <w:u w:val="single"/>
        </w:rPr>
        <w:t>pooblastili</w:t>
      </w:r>
      <w:r w:rsidRPr="006F3EAB">
        <w:rPr>
          <w:rFonts w:ascii="Tahoma" w:hAnsi="Tahoma" w:cs="Tahoma"/>
        </w:rPr>
        <w:t xml:space="preserve"> za pridobitev potrdila iz kazenske evidence </w:t>
      </w:r>
      <w:r w:rsidRPr="006F3EAB">
        <w:rPr>
          <w:rFonts w:ascii="Tahoma" w:hAnsi="Tahoma" w:cs="Tahoma"/>
          <w:u w:val="single"/>
        </w:rPr>
        <w:t xml:space="preserve">za pravne </w:t>
      </w:r>
      <w:r w:rsidRPr="006F3EAB">
        <w:rPr>
          <w:rFonts w:ascii="Tahoma" w:hAnsi="Tahoma" w:cs="Tahoma"/>
          <w:b/>
          <w:u w:val="single"/>
        </w:rPr>
        <w:t>in</w:t>
      </w:r>
      <w:r w:rsidRPr="006F3EAB">
        <w:rPr>
          <w:rFonts w:ascii="Tahoma" w:hAnsi="Tahoma" w:cs="Tahoma"/>
          <w:u w:val="single"/>
        </w:rPr>
        <w:t xml:space="preserve"> fizične osebe</w:t>
      </w:r>
      <w:r w:rsidRPr="006F3EAB">
        <w:rPr>
          <w:rFonts w:ascii="Tahoma" w:hAnsi="Tahoma" w:cs="Tahoma"/>
        </w:rPr>
        <w:t>.</w:t>
      </w:r>
    </w:p>
    <w:p w:rsidR="006468F6" w:rsidRPr="006F3EAB" w:rsidRDefault="006468F6" w:rsidP="00B82ED8">
      <w:pPr>
        <w:keepNext/>
        <w:tabs>
          <w:tab w:val="left" w:pos="567"/>
          <w:tab w:val="num" w:pos="851"/>
          <w:tab w:val="left" w:pos="993"/>
        </w:tabs>
        <w:jc w:val="both"/>
        <w:rPr>
          <w:rFonts w:ascii="Tahoma" w:hAnsi="Tahoma" w:cs="Tahoma"/>
          <w:sz w:val="14"/>
        </w:rPr>
      </w:pPr>
    </w:p>
    <w:p w:rsidR="00C10AD4" w:rsidRPr="006F3EAB" w:rsidRDefault="00C10AD4" w:rsidP="00B82ED8">
      <w:pPr>
        <w:keepNext/>
        <w:tabs>
          <w:tab w:val="left" w:pos="567"/>
          <w:tab w:val="num" w:pos="851"/>
          <w:tab w:val="left" w:pos="993"/>
        </w:tabs>
        <w:jc w:val="both"/>
        <w:rPr>
          <w:rFonts w:ascii="Tahoma" w:hAnsi="Tahoma" w:cs="Tahoma"/>
        </w:rPr>
      </w:pPr>
      <w:r w:rsidRPr="006F3EAB">
        <w:rPr>
          <w:rFonts w:ascii="Tahoma" w:hAnsi="Tahoma" w:cs="Tahoma"/>
        </w:rPr>
        <w:t xml:space="preserve">Ponudniki, posamezni člani </w:t>
      </w:r>
      <w:r w:rsidR="00193A0F" w:rsidRPr="006F3EAB">
        <w:rPr>
          <w:rFonts w:ascii="Tahoma" w:hAnsi="Tahoma" w:cs="Tahoma"/>
        </w:rPr>
        <w:t xml:space="preserve">(partnerji) </w:t>
      </w:r>
      <w:r w:rsidRPr="006F3EAB">
        <w:rPr>
          <w:rFonts w:ascii="Tahoma" w:hAnsi="Tahoma" w:cs="Tahoma"/>
        </w:rPr>
        <w:t xml:space="preserve">skupine ponudnikov v okviru skupne ponudbe, vsi v ponudbi navedeni podizvajalci in </w:t>
      </w:r>
      <w:r w:rsidRPr="006F3EAB">
        <w:rPr>
          <w:rFonts w:ascii="Tahoma" w:hAnsi="Tahoma" w:cs="Tahoma"/>
          <w:iCs/>
        </w:rPr>
        <w:t>subjekti, katerih zmogljivost uporablja ponudnik</w:t>
      </w:r>
      <w:r w:rsidRPr="006F3EAB">
        <w:rPr>
          <w:rFonts w:ascii="Tahoma" w:hAnsi="Tahoma" w:cs="Tahoma"/>
        </w:rPr>
        <w:t xml:space="preserve"> morajo </w:t>
      </w:r>
      <w:r w:rsidR="006468F6" w:rsidRPr="006F3EAB">
        <w:rPr>
          <w:rFonts w:ascii="Tahoma" w:hAnsi="Tahoma" w:cs="Tahoma"/>
        </w:rPr>
        <w:t>pooblastilo</w:t>
      </w:r>
      <w:r w:rsidR="00DF5B99" w:rsidRPr="006F3EAB">
        <w:rPr>
          <w:rFonts w:ascii="Tahoma" w:hAnsi="Tahoma" w:cs="Tahoma"/>
        </w:rPr>
        <w:t>/a</w:t>
      </w:r>
      <w:r w:rsidRPr="006F3EAB">
        <w:rPr>
          <w:rFonts w:ascii="Tahoma" w:hAnsi="Tahoma" w:cs="Tahoma"/>
        </w:rPr>
        <w:t xml:space="preserve"> izpolniti in podpisati, </w:t>
      </w:r>
      <w:r w:rsidRPr="006F3EAB">
        <w:rPr>
          <w:rFonts w:ascii="Tahoma" w:hAnsi="Tahoma" w:cs="Tahoma"/>
          <w:u w:val="single"/>
        </w:rPr>
        <w:t>ter naložiti v</w:t>
      </w:r>
      <w:r w:rsidRPr="006F3EAB">
        <w:rPr>
          <w:rFonts w:ascii="Tahoma" w:hAnsi="Tahoma" w:cs="Tahoma"/>
          <w:b/>
          <w:u w:val="single"/>
        </w:rPr>
        <w:t xml:space="preserve"> </w:t>
      </w:r>
      <w:r w:rsidRPr="006F3EAB">
        <w:rPr>
          <w:rFonts w:ascii="Tahoma" w:hAnsi="Tahoma" w:cs="Tahoma"/>
          <w:b/>
          <w:sz w:val="18"/>
          <w:u w:val="single"/>
        </w:rPr>
        <w:t>razdelek »</w:t>
      </w:r>
      <w:r w:rsidR="003C6553" w:rsidRPr="006F3EAB">
        <w:rPr>
          <w:rFonts w:ascii="Tahoma" w:hAnsi="Tahoma" w:cs="Tahoma"/>
          <w:b/>
          <w:sz w:val="18"/>
          <w:u w:val="single"/>
        </w:rPr>
        <w:t>Druge priloge</w:t>
      </w:r>
      <w:r w:rsidRPr="006F3EAB">
        <w:rPr>
          <w:rFonts w:ascii="Tahoma" w:hAnsi="Tahoma" w:cs="Tahoma"/>
          <w:b/>
          <w:sz w:val="18"/>
          <w:u w:val="single"/>
        </w:rPr>
        <w:t>«</w:t>
      </w:r>
      <w:r w:rsidRPr="006F3EAB">
        <w:rPr>
          <w:rFonts w:ascii="Tahoma" w:hAnsi="Tahoma" w:cs="Tahoma"/>
          <w:sz w:val="18"/>
        </w:rPr>
        <w:t>.</w:t>
      </w:r>
      <w:r w:rsidR="00193A0F" w:rsidRPr="006F3EAB">
        <w:rPr>
          <w:rFonts w:ascii="Tahoma" w:hAnsi="Tahoma" w:cs="Tahoma"/>
          <w:sz w:val="18"/>
        </w:rPr>
        <w:t xml:space="preserve"> </w:t>
      </w:r>
    </w:p>
    <w:p w:rsidR="00C10AD4" w:rsidRPr="006F3EAB" w:rsidRDefault="00C10AD4" w:rsidP="00B82ED8">
      <w:pPr>
        <w:keepNext/>
        <w:tabs>
          <w:tab w:val="left" w:pos="567"/>
          <w:tab w:val="num" w:pos="851"/>
          <w:tab w:val="left" w:pos="993"/>
        </w:tabs>
        <w:jc w:val="both"/>
        <w:rPr>
          <w:rFonts w:ascii="Tahoma" w:hAnsi="Tahoma" w:cs="Tahoma"/>
          <w:sz w:val="14"/>
        </w:rPr>
      </w:pPr>
    </w:p>
    <w:p w:rsidR="00C10AD4" w:rsidRPr="006F3EAB" w:rsidRDefault="006468F6" w:rsidP="00B82ED8">
      <w:pPr>
        <w:keepNext/>
        <w:tabs>
          <w:tab w:val="left" w:pos="567"/>
          <w:tab w:val="num" w:pos="851"/>
          <w:tab w:val="left" w:pos="993"/>
        </w:tabs>
        <w:jc w:val="both"/>
        <w:rPr>
          <w:rFonts w:ascii="Tahoma" w:hAnsi="Tahoma" w:cs="Tahoma"/>
        </w:rPr>
      </w:pPr>
      <w:r w:rsidRPr="006F3EAB">
        <w:rPr>
          <w:rFonts w:ascii="Tahoma" w:hAnsi="Tahoma" w:cs="Tahoma"/>
        </w:rPr>
        <w:t>Pooblastilo za fizične osebe</w:t>
      </w:r>
      <w:r w:rsidR="00C10AD4" w:rsidRPr="006F3EAB">
        <w:rPr>
          <w:rFonts w:ascii="Tahoma" w:hAnsi="Tahoma" w:cs="Tahoma"/>
        </w:rPr>
        <w:t xml:space="preserve"> izpolnijo in podpišejo </w:t>
      </w:r>
      <w:r w:rsidR="00C10AD4" w:rsidRPr="006F3EAB">
        <w:rPr>
          <w:rFonts w:ascii="Tahoma" w:hAnsi="Tahoma" w:cs="Tahoma"/>
          <w:b/>
        </w:rPr>
        <w:t xml:space="preserve">VSE </w:t>
      </w:r>
      <w:r w:rsidR="00C10AD4" w:rsidRPr="006F3EAB">
        <w:rPr>
          <w:rFonts w:ascii="Tahoma" w:hAnsi="Tahoma" w:cs="Tahoma"/>
        </w:rPr>
        <w:t>(fizične)</w:t>
      </w:r>
      <w:r w:rsidR="00C10AD4" w:rsidRPr="006F3EAB">
        <w:rPr>
          <w:rFonts w:ascii="Tahoma" w:hAnsi="Tahoma" w:cs="Tahoma"/>
          <w:b/>
        </w:rPr>
        <w:t xml:space="preserve"> </w:t>
      </w:r>
      <w:r w:rsidR="00C10AD4" w:rsidRPr="006F3EAB">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rsidR="00C10AD4" w:rsidRPr="006F3EAB" w:rsidRDefault="00C10AD4" w:rsidP="00B82ED8">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10AD4" w:rsidRPr="006F3EAB" w:rsidTr="00AB46B9">
        <w:tc>
          <w:tcPr>
            <w:tcW w:w="599" w:type="dxa"/>
            <w:tcBorders>
              <w:top w:val="single" w:sz="4" w:space="0" w:color="auto"/>
              <w:left w:val="single" w:sz="4" w:space="0" w:color="auto"/>
              <w:bottom w:val="single" w:sz="4" w:space="0" w:color="auto"/>
              <w:right w:val="nil"/>
            </w:tcBorders>
          </w:tcPr>
          <w:p w:rsidR="00C10AD4" w:rsidRPr="006F3EAB" w:rsidRDefault="00C10AD4" w:rsidP="00B82ED8">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C10AD4" w:rsidRPr="006F3EAB" w:rsidRDefault="00C10AD4" w:rsidP="00B82ED8">
            <w:pPr>
              <w:keepNext/>
              <w:rPr>
                <w:rFonts w:ascii="Tahoma" w:hAnsi="Tahoma" w:cs="Tahoma"/>
              </w:rPr>
            </w:pPr>
            <w:r w:rsidRPr="006F3EAB">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10AD4" w:rsidRPr="006F3EAB" w:rsidRDefault="00C10AD4" w:rsidP="00B82ED8">
            <w:pPr>
              <w:keepNext/>
              <w:jc w:val="right"/>
              <w:rPr>
                <w:rFonts w:ascii="Tahoma" w:hAnsi="Tahoma" w:cs="Tahoma"/>
                <w:b/>
              </w:rPr>
            </w:pPr>
            <w:r w:rsidRPr="006F3EA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10AD4" w:rsidRPr="006F3EAB" w:rsidRDefault="00C10AD4" w:rsidP="00B82ED8">
            <w:pPr>
              <w:keepNext/>
              <w:rPr>
                <w:rFonts w:ascii="Tahoma" w:hAnsi="Tahoma" w:cs="Tahoma"/>
                <w:b/>
                <w:i/>
              </w:rPr>
            </w:pPr>
            <w:r w:rsidRPr="006F3EAB">
              <w:rPr>
                <w:rFonts w:ascii="Tahoma" w:hAnsi="Tahoma" w:cs="Tahoma"/>
                <w:b/>
                <w:i/>
              </w:rPr>
              <w:t>5</w:t>
            </w:r>
          </w:p>
        </w:tc>
      </w:tr>
    </w:tbl>
    <w:p w:rsidR="00C10AD4" w:rsidRPr="006F3EAB" w:rsidRDefault="00C10AD4" w:rsidP="00B82ED8">
      <w:pPr>
        <w:keepNext/>
        <w:jc w:val="both"/>
        <w:rPr>
          <w:rFonts w:ascii="Tahoma" w:hAnsi="Tahoma" w:cs="Tahoma"/>
          <w:sz w:val="16"/>
        </w:rPr>
      </w:pPr>
    </w:p>
    <w:p w:rsidR="00C10AD4" w:rsidRPr="006F3EAB" w:rsidRDefault="00C10AD4" w:rsidP="00B82ED8">
      <w:pPr>
        <w:keepNext/>
        <w:jc w:val="both"/>
        <w:rPr>
          <w:rFonts w:ascii="Tahoma" w:eastAsia="Calibri" w:hAnsi="Tahoma" w:cs="Tahoma"/>
        </w:rPr>
      </w:pPr>
      <w:r w:rsidRPr="006F3EAB">
        <w:rPr>
          <w:rFonts w:ascii="Tahoma" w:hAnsi="Tahoma" w:cs="Tahoma"/>
        </w:rPr>
        <w:t xml:space="preserve">Če bo ponudnik izvajal javno naročilo s podizvajalci, mora ravnati v skladu s 94. členom ZJN-3 ter </w:t>
      </w:r>
      <w:r w:rsidRPr="006F3EAB">
        <w:rPr>
          <w:rFonts w:ascii="Tahoma" w:eastAsia="Calibri" w:hAnsi="Tahoma" w:cs="Tahoma"/>
        </w:rPr>
        <w:t xml:space="preserve">za vse navedene podizvajalce predložiti izpolnjeno in podpisani Prilogo 5. </w:t>
      </w:r>
    </w:p>
    <w:p w:rsidR="00C10AD4" w:rsidRPr="006F3EAB" w:rsidRDefault="00C10AD4" w:rsidP="00B82ED8">
      <w:pPr>
        <w:keepNext/>
        <w:jc w:val="both"/>
        <w:rPr>
          <w:rFonts w:ascii="Tahoma" w:eastAsia="Calibri" w:hAnsi="Tahoma" w:cs="Tahoma"/>
          <w:sz w:val="12"/>
        </w:rPr>
      </w:pPr>
    </w:p>
    <w:p w:rsidR="00C10AD4" w:rsidRPr="006F3EAB" w:rsidRDefault="00C10AD4" w:rsidP="00B82ED8">
      <w:pPr>
        <w:keepNext/>
        <w:jc w:val="both"/>
        <w:rPr>
          <w:rFonts w:ascii="Tahoma" w:eastAsia="Calibri" w:hAnsi="Tahoma" w:cs="Tahoma"/>
        </w:rPr>
      </w:pPr>
      <w:r w:rsidRPr="006F3EAB">
        <w:rPr>
          <w:rFonts w:ascii="Tahoma" w:hAnsi="Tahoma" w:cs="Tahoma"/>
        </w:rPr>
        <w:t xml:space="preserve">Kadar namerava ponudnik izvesti javno naročilo </w:t>
      </w:r>
      <w:r w:rsidRPr="006F3EAB">
        <w:rPr>
          <w:rFonts w:ascii="Tahoma" w:hAnsi="Tahoma" w:cs="Tahoma"/>
          <w:u w:val="single"/>
        </w:rPr>
        <w:t>s podizvajalcem, ki zahteva neposredno plačilo</w:t>
      </w:r>
      <w:r w:rsidRPr="006F3EAB">
        <w:rPr>
          <w:rFonts w:ascii="Tahoma" w:hAnsi="Tahoma" w:cs="Tahoma"/>
        </w:rPr>
        <w:t xml:space="preserve"> v skladu s 94. členom ZJN-3, je potrebno izpolniti tudi Obrazca 1 in 2 k prilogi 5.</w:t>
      </w:r>
    </w:p>
    <w:p w:rsidR="00C10AD4" w:rsidRPr="006F3EAB" w:rsidRDefault="00C10AD4" w:rsidP="00B82ED8">
      <w:pPr>
        <w:keepNext/>
        <w:jc w:val="both"/>
        <w:rPr>
          <w:rFonts w:ascii="Tahoma" w:hAnsi="Tahoma" w:cs="Tahoma"/>
          <w:sz w:val="12"/>
        </w:rPr>
      </w:pPr>
    </w:p>
    <w:p w:rsidR="00C10AD4" w:rsidRPr="006F3EAB" w:rsidRDefault="00C10AD4" w:rsidP="00B82ED8">
      <w:pPr>
        <w:keepNext/>
        <w:jc w:val="both"/>
        <w:rPr>
          <w:rFonts w:ascii="Tahoma" w:hAnsi="Tahoma" w:cs="Tahoma"/>
          <w:u w:val="single"/>
        </w:rPr>
      </w:pPr>
      <w:r w:rsidRPr="006F3EAB">
        <w:rPr>
          <w:rFonts w:ascii="Tahoma" w:hAnsi="Tahoma" w:cs="Tahoma"/>
        </w:rPr>
        <w:t xml:space="preserve">Ponudnik razmnoži potrebno število izvodov vseh obrazcev. Obrazce je potrebno naložiti v </w:t>
      </w:r>
      <w:r w:rsidRPr="006F3EAB">
        <w:rPr>
          <w:rFonts w:ascii="Tahoma" w:hAnsi="Tahoma" w:cs="Tahoma"/>
          <w:b/>
          <w:sz w:val="18"/>
        </w:rPr>
        <w:t>razdelek »</w:t>
      </w:r>
      <w:r w:rsidR="003C6553" w:rsidRPr="006F3EAB">
        <w:rPr>
          <w:rFonts w:ascii="Tahoma" w:hAnsi="Tahoma" w:cs="Tahoma"/>
          <w:b/>
          <w:sz w:val="18"/>
        </w:rPr>
        <w:t>Druge priloge</w:t>
      </w:r>
      <w:r w:rsidRPr="006F3EAB">
        <w:rPr>
          <w:rFonts w:ascii="Tahoma" w:hAnsi="Tahoma" w:cs="Tahoma"/>
          <w:b/>
          <w:sz w:val="18"/>
        </w:rPr>
        <w:t>«</w:t>
      </w:r>
      <w:r w:rsidRPr="006F3EAB">
        <w:rPr>
          <w:rFonts w:ascii="Tahoma" w:hAnsi="Tahoma" w:cs="Tahoma"/>
        </w:rPr>
        <w:t xml:space="preserve">. </w:t>
      </w:r>
      <w:r w:rsidRPr="006F3EAB">
        <w:rPr>
          <w:rFonts w:ascii="Tahoma" w:hAnsi="Tahoma" w:cs="Tahoma"/>
          <w:u w:val="single"/>
        </w:rPr>
        <w:t xml:space="preserve">V kolikor ponudnik ne oddaja ponudbe z nobenim podizvajalcem, priloge ni potrebno izpolni. </w:t>
      </w:r>
    </w:p>
    <w:p w:rsidR="00C10AD4" w:rsidRPr="006F3EAB" w:rsidRDefault="00C10AD4" w:rsidP="00B82ED8">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6F3EAB" w:rsidTr="00AB46B9">
        <w:tc>
          <w:tcPr>
            <w:tcW w:w="599" w:type="dxa"/>
            <w:tcBorders>
              <w:top w:val="single" w:sz="4" w:space="0" w:color="auto"/>
              <w:bottom w:val="single" w:sz="4" w:space="0" w:color="auto"/>
              <w:right w:val="nil"/>
            </w:tcBorders>
          </w:tcPr>
          <w:p w:rsidR="00C10AD4" w:rsidRPr="006F3EAB" w:rsidRDefault="00C10AD4" w:rsidP="00B82ED8">
            <w:pPr>
              <w:keepNext/>
              <w:jc w:val="right"/>
              <w:rPr>
                <w:rFonts w:ascii="Tahoma" w:hAnsi="Tahoma" w:cs="Tahoma"/>
              </w:rPr>
            </w:pPr>
            <w:r w:rsidRPr="006F3EAB">
              <w:br w:type="page"/>
            </w:r>
            <w:r w:rsidRPr="006F3EAB">
              <w:rPr>
                <w:rFonts w:ascii="Tahoma" w:hAnsi="Tahoma" w:cs="Tahoma"/>
                <w:b/>
              </w:rPr>
              <w:br w:type="page"/>
            </w:r>
          </w:p>
        </w:tc>
        <w:tc>
          <w:tcPr>
            <w:tcW w:w="7653" w:type="dxa"/>
            <w:tcBorders>
              <w:top w:val="single" w:sz="4" w:space="0" w:color="auto"/>
              <w:left w:val="nil"/>
              <w:bottom w:val="single" w:sz="4" w:space="0" w:color="auto"/>
            </w:tcBorders>
          </w:tcPr>
          <w:p w:rsidR="00C10AD4" w:rsidRPr="006F3EAB" w:rsidRDefault="00C10AD4" w:rsidP="00B82ED8">
            <w:pPr>
              <w:keepNext/>
              <w:jc w:val="both"/>
              <w:rPr>
                <w:rFonts w:ascii="Tahoma" w:hAnsi="Tahoma" w:cs="Tahoma"/>
              </w:rPr>
            </w:pPr>
            <w:r w:rsidRPr="006F3EA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C10AD4" w:rsidRPr="006F3EAB" w:rsidRDefault="00C10AD4" w:rsidP="00B82ED8">
            <w:pPr>
              <w:keepNext/>
              <w:jc w:val="right"/>
              <w:rPr>
                <w:rFonts w:ascii="Tahoma" w:hAnsi="Tahoma" w:cs="Tahoma"/>
                <w:b/>
              </w:rPr>
            </w:pPr>
            <w:r w:rsidRPr="006F3EAB">
              <w:rPr>
                <w:rFonts w:ascii="Tahoma" w:hAnsi="Tahoma" w:cs="Tahoma"/>
                <w:b/>
                <w:i/>
              </w:rPr>
              <w:t xml:space="preserve">priloga </w:t>
            </w:r>
          </w:p>
        </w:tc>
        <w:tc>
          <w:tcPr>
            <w:tcW w:w="551" w:type="dxa"/>
            <w:tcBorders>
              <w:top w:val="single" w:sz="4" w:space="0" w:color="auto"/>
              <w:left w:val="nil"/>
              <w:bottom w:val="single" w:sz="4" w:space="0" w:color="auto"/>
            </w:tcBorders>
          </w:tcPr>
          <w:p w:rsidR="00C10AD4" w:rsidRPr="006F3EAB" w:rsidRDefault="00C10AD4" w:rsidP="00B82ED8">
            <w:pPr>
              <w:keepNext/>
              <w:rPr>
                <w:rFonts w:ascii="Tahoma" w:hAnsi="Tahoma" w:cs="Tahoma"/>
                <w:b/>
                <w:i/>
              </w:rPr>
            </w:pPr>
            <w:r w:rsidRPr="006F3EAB">
              <w:rPr>
                <w:rFonts w:ascii="Tahoma" w:hAnsi="Tahoma" w:cs="Tahoma"/>
                <w:b/>
                <w:i/>
              </w:rPr>
              <w:t>6</w:t>
            </w:r>
          </w:p>
        </w:tc>
      </w:tr>
    </w:tbl>
    <w:p w:rsidR="00C10AD4" w:rsidRPr="006F3EAB" w:rsidRDefault="00C10AD4" w:rsidP="00B82ED8">
      <w:pPr>
        <w:keepNext/>
        <w:jc w:val="both"/>
        <w:rPr>
          <w:rFonts w:ascii="Tahoma" w:hAnsi="Tahoma" w:cs="Tahoma"/>
          <w:sz w:val="16"/>
        </w:rPr>
      </w:pPr>
    </w:p>
    <w:p w:rsidR="00C10AD4" w:rsidRPr="006F3EAB" w:rsidRDefault="00C10AD4" w:rsidP="00B82ED8">
      <w:pPr>
        <w:keepNext/>
        <w:jc w:val="both"/>
        <w:rPr>
          <w:rFonts w:ascii="Tahoma" w:hAnsi="Tahoma" w:cs="Tahoma"/>
        </w:rPr>
      </w:pPr>
      <w:r w:rsidRPr="006F3EAB">
        <w:rPr>
          <w:rFonts w:ascii="Tahoma" w:hAnsi="Tahoma" w:cs="Tahoma"/>
        </w:rPr>
        <w:t xml:space="preserve">Ponudnik mora prilogo izpolniti in podpisati, v kolikor uporabi zmogljivost drugih subjektov za izvedbo javnega naročila, </w:t>
      </w:r>
      <w:r w:rsidRPr="006F3EAB">
        <w:rPr>
          <w:rFonts w:ascii="Tahoma" w:hAnsi="Tahoma" w:cs="Tahoma"/>
          <w:u w:val="single"/>
        </w:rPr>
        <w:t>ki niso partner/ji v primeru skupne ponudbe ali podizvajalec/</w:t>
      </w:r>
      <w:proofErr w:type="spellStart"/>
      <w:r w:rsidRPr="006F3EAB">
        <w:rPr>
          <w:rFonts w:ascii="Tahoma" w:hAnsi="Tahoma" w:cs="Tahoma"/>
          <w:u w:val="single"/>
        </w:rPr>
        <w:t>ci</w:t>
      </w:r>
      <w:proofErr w:type="spellEnd"/>
      <w:r w:rsidRPr="006F3EAB">
        <w:rPr>
          <w:rFonts w:ascii="Tahoma" w:hAnsi="Tahoma" w:cs="Tahoma"/>
        </w:rPr>
        <w:t>.</w:t>
      </w:r>
    </w:p>
    <w:p w:rsidR="00C10AD4" w:rsidRPr="006F3EAB" w:rsidRDefault="00C10AD4" w:rsidP="00B82ED8">
      <w:pPr>
        <w:keepNext/>
        <w:jc w:val="both"/>
        <w:rPr>
          <w:rFonts w:ascii="Tahoma" w:hAnsi="Tahoma" w:cs="Tahoma"/>
          <w:sz w:val="14"/>
        </w:rPr>
      </w:pPr>
    </w:p>
    <w:p w:rsidR="00C10AD4" w:rsidRPr="006F3EAB" w:rsidRDefault="00C10AD4" w:rsidP="00B82ED8">
      <w:pPr>
        <w:keepNext/>
        <w:jc w:val="both"/>
        <w:rPr>
          <w:rFonts w:ascii="Tahoma" w:hAnsi="Tahoma" w:cs="Tahoma"/>
          <w:u w:val="single"/>
        </w:rPr>
      </w:pPr>
      <w:r w:rsidRPr="006F3EAB">
        <w:rPr>
          <w:rFonts w:ascii="Tahoma" w:hAnsi="Tahoma" w:cs="Tahoma"/>
        </w:rPr>
        <w:t xml:space="preserve">Ponudnik razmnoži potrebno število izvodov vseh obrazcev. Obrazce je potrebno naložiti v </w:t>
      </w:r>
      <w:r w:rsidRPr="006F3EAB">
        <w:rPr>
          <w:rFonts w:ascii="Tahoma" w:hAnsi="Tahoma" w:cs="Tahoma"/>
          <w:b/>
          <w:sz w:val="18"/>
        </w:rPr>
        <w:t>razdelek »</w:t>
      </w:r>
      <w:r w:rsidR="003C6553" w:rsidRPr="006F3EAB">
        <w:rPr>
          <w:rFonts w:ascii="Tahoma" w:hAnsi="Tahoma" w:cs="Tahoma"/>
          <w:b/>
          <w:sz w:val="18"/>
        </w:rPr>
        <w:t>Druge priloge</w:t>
      </w:r>
      <w:r w:rsidRPr="006F3EAB">
        <w:rPr>
          <w:rFonts w:ascii="Tahoma" w:hAnsi="Tahoma" w:cs="Tahoma"/>
          <w:b/>
          <w:sz w:val="18"/>
        </w:rPr>
        <w:t>«.</w:t>
      </w:r>
      <w:r w:rsidRPr="006F3EAB">
        <w:rPr>
          <w:rFonts w:ascii="Tahoma" w:hAnsi="Tahoma" w:cs="Tahoma"/>
        </w:rPr>
        <w:t xml:space="preserve"> </w:t>
      </w:r>
      <w:r w:rsidRPr="006F3EAB">
        <w:rPr>
          <w:rFonts w:ascii="Tahoma" w:hAnsi="Tahoma" w:cs="Tahoma"/>
          <w:u w:val="single"/>
        </w:rPr>
        <w:t>V kolikor ponudnik ne bo uporabil zmogljivosti drugih subjektov za izvedbo javnega naročila, priloge ni potrebno izpolni.</w:t>
      </w:r>
      <w:r w:rsidR="00D03559" w:rsidRPr="006F3EAB">
        <w:rPr>
          <w:rFonts w:ascii="Tahoma" w:hAnsi="Tahoma" w:cs="Tahoma"/>
          <w:u w:val="single"/>
        </w:rPr>
        <w:t xml:space="preserve"> </w:t>
      </w:r>
    </w:p>
    <w:p w:rsidR="00C10AD4" w:rsidRPr="006F3EAB" w:rsidRDefault="00C10AD4" w:rsidP="00B82ED8">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10AD4" w:rsidRPr="006F3EAB" w:rsidTr="00AB46B9">
        <w:tc>
          <w:tcPr>
            <w:tcW w:w="600" w:type="dxa"/>
            <w:tcBorders>
              <w:top w:val="single" w:sz="4" w:space="0" w:color="auto"/>
              <w:left w:val="single" w:sz="4" w:space="0" w:color="auto"/>
              <w:bottom w:val="single" w:sz="4" w:space="0" w:color="auto"/>
              <w:right w:val="nil"/>
            </w:tcBorders>
          </w:tcPr>
          <w:p w:rsidR="00C10AD4" w:rsidRPr="006F3EAB" w:rsidRDefault="00C10AD4" w:rsidP="00B82ED8">
            <w:pPr>
              <w:keepNext/>
              <w:jc w:val="right"/>
              <w:rPr>
                <w:rFonts w:ascii="Tahoma" w:hAnsi="Tahoma" w:cs="Tahoma"/>
              </w:rPr>
            </w:pPr>
            <w:r w:rsidRPr="006F3EAB">
              <w:br w:type="page"/>
            </w:r>
            <w:r w:rsidRPr="006F3EA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C10AD4" w:rsidRPr="006F3EAB" w:rsidRDefault="00635F36" w:rsidP="00B82ED8">
            <w:pPr>
              <w:keepNext/>
              <w:rPr>
                <w:rFonts w:ascii="Tahoma" w:hAnsi="Tahoma" w:cs="Tahoma"/>
              </w:rPr>
            </w:pPr>
            <w:r w:rsidRPr="006F3EAB">
              <w:rPr>
                <w:rFonts w:ascii="Tahoma" w:hAnsi="Tahoma" w:cs="Tahoma"/>
                <w:szCs w:val="22"/>
              </w:rPr>
              <w:t>DOKAZILA:</w:t>
            </w:r>
            <w:r w:rsidR="00693A87" w:rsidRPr="006F3EAB">
              <w:rPr>
                <w:rFonts w:ascii="Tahoma" w:hAnsi="Tahoma" w:cs="Tahoma"/>
                <w:szCs w:val="22"/>
              </w:rPr>
              <w:t xml:space="preserve"> </w:t>
            </w:r>
            <w:r w:rsidR="008A08EF" w:rsidRPr="006F3EAB">
              <w:rPr>
                <w:rFonts w:ascii="Tahoma" w:hAnsi="Tahoma" w:cs="Tahoma"/>
                <w:szCs w:val="22"/>
              </w:rPr>
              <w:t>A-TESTI</w:t>
            </w:r>
            <w:r w:rsidRPr="006F3EAB">
              <w:rPr>
                <w:rFonts w:ascii="Tahoma" w:hAnsi="Tahoma" w:cs="Tahoma"/>
                <w:szCs w:val="22"/>
              </w:rPr>
              <w:t>; IZJAVE</w:t>
            </w:r>
          </w:p>
        </w:tc>
        <w:tc>
          <w:tcPr>
            <w:tcW w:w="912" w:type="dxa"/>
            <w:tcBorders>
              <w:top w:val="single" w:sz="4" w:space="0" w:color="auto"/>
              <w:left w:val="single" w:sz="4" w:space="0" w:color="808080"/>
              <w:bottom w:val="single" w:sz="4" w:space="0" w:color="auto"/>
              <w:right w:val="nil"/>
            </w:tcBorders>
            <w:hideMark/>
          </w:tcPr>
          <w:p w:rsidR="00C10AD4" w:rsidRPr="006F3EAB" w:rsidRDefault="00C10AD4" w:rsidP="00B82ED8">
            <w:pPr>
              <w:keepNext/>
              <w:jc w:val="right"/>
              <w:rPr>
                <w:rFonts w:ascii="Tahoma" w:hAnsi="Tahoma" w:cs="Tahoma"/>
                <w:b/>
              </w:rPr>
            </w:pPr>
            <w:r w:rsidRPr="006F3EA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10AD4" w:rsidRPr="006F3EAB" w:rsidRDefault="00C10AD4" w:rsidP="00B82ED8">
            <w:pPr>
              <w:keepNext/>
              <w:rPr>
                <w:rFonts w:ascii="Tahoma" w:hAnsi="Tahoma" w:cs="Tahoma"/>
                <w:b/>
                <w:i/>
              </w:rPr>
            </w:pPr>
            <w:r w:rsidRPr="006F3EAB">
              <w:rPr>
                <w:rFonts w:ascii="Tahoma" w:hAnsi="Tahoma" w:cs="Tahoma"/>
                <w:b/>
                <w:i/>
              </w:rPr>
              <w:t>7</w:t>
            </w:r>
          </w:p>
        </w:tc>
      </w:tr>
    </w:tbl>
    <w:p w:rsidR="00C10AD4" w:rsidRPr="006F3EAB" w:rsidRDefault="00C10AD4" w:rsidP="00B82ED8">
      <w:pPr>
        <w:keepNext/>
        <w:jc w:val="both"/>
        <w:rPr>
          <w:rFonts w:ascii="Tahoma" w:hAnsi="Tahoma" w:cs="Tahoma"/>
          <w:sz w:val="16"/>
        </w:rPr>
      </w:pPr>
    </w:p>
    <w:p w:rsidR="00C10AD4" w:rsidRPr="006F3EAB" w:rsidRDefault="008A08EF" w:rsidP="00B82ED8">
      <w:pPr>
        <w:keepNext/>
        <w:jc w:val="both"/>
        <w:rPr>
          <w:rFonts w:ascii="Tahoma" w:hAnsi="Tahoma" w:cs="Tahoma"/>
        </w:rPr>
      </w:pPr>
      <w:r w:rsidRPr="006F3EAB">
        <w:rPr>
          <w:rFonts w:ascii="Tahoma" w:hAnsi="Tahoma" w:cs="Tahoma"/>
        </w:rPr>
        <w:t xml:space="preserve">Ponudnik mora v skladu z zahtevami </w:t>
      </w:r>
      <w:r w:rsidR="00A96EC2" w:rsidRPr="006F3EAB">
        <w:rPr>
          <w:rFonts w:ascii="Tahoma" w:hAnsi="Tahoma" w:cs="Tahoma"/>
        </w:rPr>
        <w:t xml:space="preserve">razpisne dokumentacije </w:t>
      </w:r>
      <w:r w:rsidRPr="006F3EAB">
        <w:rPr>
          <w:rFonts w:ascii="Tahoma" w:hAnsi="Tahoma" w:cs="Tahoma"/>
        </w:rPr>
        <w:t xml:space="preserve">k ponudbi predložiti </w:t>
      </w:r>
      <w:r w:rsidR="00A96EC2" w:rsidRPr="006F3EAB">
        <w:rPr>
          <w:rFonts w:ascii="Tahoma" w:hAnsi="Tahoma" w:cs="Tahoma"/>
        </w:rPr>
        <w:t>dokazila/</w:t>
      </w:r>
      <w:r w:rsidRPr="006F3EAB">
        <w:rPr>
          <w:rFonts w:ascii="Tahoma" w:hAnsi="Tahoma" w:cs="Tahoma"/>
        </w:rPr>
        <w:t xml:space="preserve">dokumentacijo o kvaliteti opreme. </w:t>
      </w:r>
      <w:r w:rsidR="00A96EC2" w:rsidRPr="006F3EAB">
        <w:rPr>
          <w:rFonts w:ascii="Tahoma" w:hAnsi="Tahoma" w:cs="Tahoma"/>
        </w:rPr>
        <w:t>Obrazec 7 in dokazila/dokumentacijo</w:t>
      </w:r>
      <w:r w:rsidR="00C10AD4" w:rsidRPr="006F3EAB">
        <w:rPr>
          <w:rFonts w:ascii="Tahoma" w:hAnsi="Tahoma" w:cs="Tahoma"/>
        </w:rPr>
        <w:t xml:space="preserve"> je potrebno naložiti v </w:t>
      </w:r>
      <w:r w:rsidR="00C10AD4" w:rsidRPr="006F3EAB">
        <w:rPr>
          <w:rFonts w:ascii="Tahoma" w:hAnsi="Tahoma" w:cs="Tahoma"/>
          <w:b/>
          <w:sz w:val="18"/>
        </w:rPr>
        <w:t>razdelek</w:t>
      </w:r>
      <w:r w:rsidR="00C10AD4" w:rsidRPr="006F3EAB">
        <w:rPr>
          <w:rFonts w:ascii="Tahoma" w:hAnsi="Tahoma" w:cs="Tahoma"/>
          <w:sz w:val="18"/>
        </w:rPr>
        <w:t xml:space="preserve"> </w:t>
      </w:r>
      <w:r w:rsidR="00C10AD4" w:rsidRPr="006F3EAB">
        <w:rPr>
          <w:rFonts w:ascii="Tahoma" w:hAnsi="Tahoma" w:cs="Tahoma"/>
          <w:b/>
          <w:sz w:val="18"/>
        </w:rPr>
        <w:t>»</w:t>
      </w:r>
      <w:r w:rsidR="003C6553" w:rsidRPr="006F3EAB">
        <w:rPr>
          <w:rFonts w:ascii="Tahoma" w:hAnsi="Tahoma" w:cs="Tahoma"/>
          <w:b/>
          <w:sz w:val="18"/>
        </w:rPr>
        <w:t>Druge priloge</w:t>
      </w:r>
      <w:r w:rsidR="00C10AD4" w:rsidRPr="006F3EAB">
        <w:rPr>
          <w:rFonts w:ascii="Tahoma" w:hAnsi="Tahoma" w:cs="Tahoma"/>
          <w:b/>
          <w:sz w:val="18"/>
        </w:rPr>
        <w:t>«</w:t>
      </w:r>
      <w:r w:rsidR="00C10AD4" w:rsidRPr="006F3EAB">
        <w:rPr>
          <w:rFonts w:ascii="Tahoma" w:hAnsi="Tahoma" w:cs="Tahoma"/>
        </w:rPr>
        <w:t>.</w:t>
      </w:r>
    </w:p>
    <w:p w:rsidR="00365EA7" w:rsidRPr="006F3EAB" w:rsidRDefault="00365EA7" w:rsidP="00B82ED8">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10AD4" w:rsidRPr="006F3EAB" w:rsidTr="00AB46B9">
        <w:tc>
          <w:tcPr>
            <w:tcW w:w="599" w:type="dxa"/>
            <w:tcBorders>
              <w:right w:val="nil"/>
            </w:tcBorders>
          </w:tcPr>
          <w:p w:rsidR="00C10AD4" w:rsidRPr="006F3EAB" w:rsidRDefault="00C10AD4" w:rsidP="00B82ED8">
            <w:pPr>
              <w:keepNext/>
              <w:jc w:val="both"/>
              <w:rPr>
                <w:rFonts w:ascii="Tahoma" w:hAnsi="Tahoma" w:cs="Tahoma"/>
              </w:rPr>
            </w:pPr>
          </w:p>
        </w:tc>
        <w:tc>
          <w:tcPr>
            <w:tcW w:w="7653" w:type="dxa"/>
            <w:tcBorders>
              <w:left w:val="nil"/>
            </w:tcBorders>
          </w:tcPr>
          <w:p w:rsidR="00C10AD4" w:rsidRPr="006F3EAB" w:rsidRDefault="00C10AD4" w:rsidP="00B82ED8">
            <w:pPr>
              <w:keepNext/>
              <w:jc w:val="both"/>
              <w:rPr>
                <w:rFonts w:ascii="Tahoma" w:hAnsi="Tahoma" w:cs="Tahoma"/>
              </w:rPr>
            </w:pPr>
            <w:r w:rsidRPr="006F3EAB">
              <w:rPr>
                <w:rFonts w:ascii="Tahoma" w:hAnsi="Tahoma" w:cs="Tahoma"/>
              </w:rPr>
              <w:t xml:space="preserve">VZOREC </w:t>
            </w:r>
            <w:r w:rsidR="008A08EF" w:rsidRPr="006F3EAB">
              <w:rPr>
                <w:rFonts w:ascii="Tahoma" w:hAnsi="Tahoma" w:cs="Tahoma"/>
              </w:rPr>
              <w:t>POGODBE</w:t>
            </w:r>
          </w:p>
        </w:tc>
        <w:tc>
          <w:tcPr>
            <w:tcW w:w="912" w:type="dxa"/>
            <w:tcBorders>
              <w:right w:val="nil"/>
            </w:tcBorders>
          </w:tcPr>
          <w:p w:rsidR="00C10AD4" w:rsidRPr="006F3EAB" w:rsidRDefault="00C10AD4" w:rsidP="00B82ED8">
            <w:pPr>
              <w:keepNext/>
              <w:jc w:val="both"/>
              <w:rPr>
                <w:rFonts w:ascii="Tahoma" w:hAnsi="Tahoma" w:cs="Tahoma"/>
                <w:b/>
              </w:rPr>
            </w:pPr>
            <w:r w:rsidRPr="006F3EAB">
              <w:rPr>
                <w:rFonts w:ascii="Tahoma" w:hAnsi="Tahoma" w:cs="Tahoma"/>
                <w:b/>
                <w:i/>
              </w:rPr>
              <w:t xml:space="preserve">priloga </w:t>
            </w:r>
          </w:p>
        </w:tc>
        <w:tc>
          <w:tcPr>
            <w:tcW w:w="551" w:type="dxa"/>
            <w:tcBorders>
              <w:left w:val="nil"/>
            </w:tcBorders>
          </w:tcPr>
          <w:p w:rsidR="00C10AD4" w:rsidRPr="006F3EAB" w:rsidRDefault="008A08EF" w:rsidP="00B82ED8">
            <w:pPr>
              <w:keepNext/>
              <w:jc w:val="both"/>
              <w:rPr>
                <w:rFonts w:ascii="Tahoma" w:hAnsi="Tahoma" w:cs="Tahoma"/>
                <w:b/>
                <w:i/>
              </w:rPr>
            </w:pPr>
            <w:r w:rsidRPr="006F3EAB">
              <w:rPr>
                <w:rFonts w:ascii="Tahoma" w:hAnsi="Tahoma" w:cs="Tahoma"/>
                <w:b/>
                <w:i/>
              </w:rPr>
              <w:t>8</w:t>
            </w:r>
          </w:p>
        </w:tc>
      </w:tr>
    </w:tbl>
    <w:p w:rsidR="00C10AD4" w:rsidRPr="006F3EAB" w:rsidRDefault="00C10AD4" w:rsidP="00B82ED8">
      <w:pPr>
        <w:keepNext/>
        <w:jc w:val="both"/>
        <w:rPr>
          <w:rFonts w:ascii="Tahoma" w:hAnsi="Tahoma" w:cs="Tahoma"/>
          <w:sz w:val="16"/>
        </w:rPr>
      </w:pPr>
    </w:p>
    <w:p w:rsidR="00C10AD4" w:rsidRPr="006F3EAB" w:rsidRDefault="00C10AD4" w:rsidP="00B82ED8">
      <w:pPr>
        <w:keepNext/>
        <w:jc w:val="both"/>
        <w:rPr>
          <w:rFonts w:ascii="Tahoma" w:hAnsi="Tahoma" w:cs="Tahoma"/>
          <w:sz w:val="16"/>
        </w:rPr>
      </w:pPr>
      <w:r w:rsidRPr="006F3EAB">
        <w:rPr>
          <w:rFonts w:ascii="Tahoma" w:hAnsi="Tahoma" w:cs="Tahoma"/>
        </w:rPr>
        <w:t xml:space="preserve">Vzorec </w:t>
      </w:r>
      <w:r w:rsidR="008A08EF" w:rsidRPr="006F3EAB">
        <w:rPr>
          <w:rFonts w:ascii="Tahoma" w:hAnsi="Tahoma" w:cs="Tahoma"/>
        </w:rPr>
        <w:t>pogodbe</w:t>
      </w:r>
      <w:r w:rsidRPr="006F3EAB">
        <w:rPr>
          <w:rFonts w:ascii="Tahoma" w:hAnsi="Tahoma" w:cs="Tahoma"/>
        </w:rPr>
        <w:t xml:space="preserve"> je sestavni del razpisne dokumentacije. </w:t>
      </w:r>
      <w:r w:rsidR="008A08EF" w:rsidRPr="006F3EAB">
        <w:rPr>
          <w:rFonts w:ascii="Tahoma" w:hAnsi="Tahoma" w:cs="Tahoma"/>
        </w:rPr>
        <w:t>Ponudnik s podpisom ESPD (</w:t>
      </w:r>
      <w:r w:rsidR="008A08EF" w:rsidRPr="006F3EAB">
        <w:rPr>
          <w:rFonts w:ascii="Tahoma" w:hAnsi="Tahoma" w:cs="Tahoma"/>
          <w:i/>
        </w:rPr>
        <w:t>v »Del VI: Sklepne izjave«</w:t>
      </w:r>
      <w:r w:rsidR="008A08EF" w:rsidRPr="006F3EAB">
        <w:rPr>
          <w:rFonts w:ascii="Tahoma" w:hAnsi="Tahoma" w:cs="Tahoma"/>
        </w:rPr>
        <w:t>) potrdi, da se strinja z vsebino</w:t>
      </w:r>
      <w:r w:rsidRPr="006F3EAB">
        <w:rPr>
          <w:rFonts w:ascii="Tahoma" w:hAnsi="Tahoma" w:cs="Tahoma"/>
        </w:rPr>
        <w:t xml:space="preserve"> vzorca </w:t>
      </w:r>
      <w:r w:rsidR="008A08EF" w:rsidRPr="006F3EAB">
        <w:rPr>
          <w:rFonts w:ascii="Tahoma" w:hAnsi="Tahoma" w:cs="Tahoma"/>
        </w:rPr>
        <w:t>pogodbe</w:t>
      </w:r>
      <w:r w:rsidRPr="006F3EAB">
        <w:rPr>
          <w:rFonts w:ascii="Tahoma" w:hAnsi="Tahoma" w:cs="Tahoma"/>
        </w:rPr>
        <w:t xml:space="preserve">, </w:t>
      </w:r>
      <w:r w:rsidR="008A08EF" w:rsidRPr="006F3EAB">
        <w:rPr>
          <w:rFonts w:ascii="Tahoma" w:hAnsi="Tahoma" w:cs="Tahoma"/>
          <w:u w:val="single"/>
        </w:rPr>
        <w:t>zato jo</w:t>
      </w:r>
      <w:r w:rsidRPr="006F3EAB">
        <w:rPr>
          <w:rFonts w:ascii="Tahoma" w:hAnsi="Tahoma" w:cs="Tahoma"/>
          <w:u w:val="single"/>
        </w:rPr>
        <w:t xml:space="preserve"> k ponudbeni dokumentaciji ponudniku </w:t>
      </w:r>
      <w:r w:rsidRPr="006F3EAB">
        <w:rPr>
          <w:rFonts w:ascii="Tahoma" w:hAnsi="Tahoma" w:cs="Tahoma"/>
          <w:b/>
          <w:u w:val="single"/>
        </w:rPr>
        <w:t>ni</w:t>
      </w:r>
      <w:r w:rsidRPr="006F3EAB">
        <w:rPr>
          <w:rFonts w:ascii="Tahoma" w:hAnsi="Tahoma" w:cs="Tahoma"/>
          <w:u w:val="single"/>
        </w:rPr>
        <w:t xml:space="preserve"> potrebno priložiti</w:t>
      </w:r>
      <w:r w:rsidRPr="006F3EAB">
        <w:rPr>
          <w:rFonts w:ascii="Tahoma" w:hAnsi="Tahoma" w:cs="Tahoma"/>
        </w:rPr>
        <w:t xml:space="preserve">.   </w:t>
      </w:r>
    </w:p>
    <w:p w:rsidR="00C10AD4" w:rsidRPr="006F3EAB" w:rsidRDefault="00C10AD4" w:rsidP="00B82ED8">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365EA7" w:rsidRPr="006F3EAB" w:rsidTr="0015424E">
        <w:tc>
          <w:tcPr>
            <w:tcW w:w="599" w:type="dxa"/>
            <w:tcBorders>
              <w:top w:val="single" w:sz="4" w:space="0" w:color="auto"/>
              <w:bottom w:val="single" w:sz="4" w:space="0" w:color="auto"/>
              <w:right w:val="nil"/>
            </w:tcBorders>
          </w:tcPr>
          <w:p w:rsidR="00365EA7" w:rsidRPr="006F3EAB" w:rsidRDefault="00365EA7" w:rsidP="00B82ED8">
            <w:pPr>
              <w:keepNext/>
              <w:jc w:val="both"/>
              <w:rPr>
                <w:rFonts w:ascii="Tahoma" w:hAnsi="Tahoma" w:cs="Tahoma"/>
              </w:rPr>
            </w:pPr>
          </w:p>
        </w:tc>
        <w:tc>
          <w:tcPr>
            <w:tcW w:w="7551" w:type="dxa"/>
            <w:tcBorders>
              <w:top w:val="single" w:sz="4" w:space="0" w:color="auto"/>
              <w:left w:val="nil"/>
              <w:bottom w:val="single" w:sz="4" w:space="0" w:color="auto"/>
            </w:tcBorders>
          </w:tcPr>
          <w:p w:rsidR="00365EA7" w:rsidRPr="006F3EAB" w:rsidRDefault="00365EA7" w:rsidP="00B82ED8">
            <w:pPr>
              <w:keepNext/>
              <w:jc w:val="both"/>
              <w:rPr>
                <w:rFonts w:ascii="Tahoma" w:hAnsi="Tahoma" w:cs="Tahoma"/>
              </w:rPr>
            </w:pPr>
            <w:r w:rsidRPr="006F3EAB">
              <w:rPr>
                <w:rFonts w:ascii="Tahoma" w:hAnsi="Tahoma" w:cs="Tahoma"/>
              </w:rPr>
              <w:t>MENIČNA IZJAVA ZA ZAVAROVANJE RESNOSTI PONUDBE</w:t>
            </w:r>
          </w:p>
        </w:tc>
        <w:tc>
          <w:tcPr>
            <w:tcW w:w="851" w:type="dxa"/>
            <w:tcBorders>
              <w:top w:val="single" w:sz="4" w:space="0" w:color="auto"/>
              <w:bottom w:val="single" w:sz="4" w:space="0" w:color="auto"/>
              <w:right w:val="nil"/>
            </w:tcBorders>
          </w:tcPr>
          <w:p w:rsidR="00365EA7" w:rsidRPr="006F3EAB" w:rsidRDefault="00365EA7" w:rsidP="00B82ED8">
            <w:pPr>
              <w:keepNext/>
              <w:jc w:val="both"/>
              <w:rPr>
                <w:rFonts w:ascii="Tahoma" w:hAnsi="Tahoma" w:cs="Tahoma"/>
                <w:b/>
                <w:i/>
              </w:rPr>
            </w:pPr>
            <w:r w:rsidRPr="006F3EAB">
              <w:rPr>
                <w:rFonts w:ascii="Tahoma" w:hAnsi="Tahoma" w:cs="Tahoma"/>
                <w:b/>
                <w:i/>
              </w:rPr>
              <w:t xml:space="preserve">priloga </w:t>
            </w:r>
          </w:p>
        </w:tc>
        <w:tc>
          <w:tcPr>
            <w:tcW w:w="708" w:type="dxa"/>
            <w:tcBorders>
              <w:top w:val="single" w:sz="4" w:space="0" w:color="auto"/>
              <w:left w:val="nil"/>
              <w:bottom w:val="single" w:sz="4" w:space="0" w:color="auto"/>
            </w:tcBorders>
          </w:tcPr>
          <w:p w:rsidR="00365EA7" w:rsidRPr="006F3EAB" w:rsidRDefault="00365EA7" w:rsidP="00B82ED8">
            <w:pPr>
              <w:keepNext/>
              <w:ind w:left="-70" w:right="-70"/>
              <w:jc w:val="both"/>
              <w:rPr>
                <w:rFonts w:ascii="Tahoma" w:hAnsi="Tahoma" w:cs="Tahoma"/>
                <w:b/>
                <w:i/>
              </w:rPr>
            </w:pPr>
            <w:r w:rsidRPr="006F3EAB">
              <w:rPr>
                <w:rFonts w:ascii="Tahoma" w:hAnsi="Tahoma" w:cs="Tahoma"/>
                <w:b/>
                <w:i/>
              </w:rPr>
              <w:t>9/1</w:t>
            </w:r>
          </w:p>
        </w:tc>
      </w:tr>
    </w:tbl>
    <w:p w:rsidR="00365EA7" w:rsidRPr="006F3EAB" w:rsidRDefault="00365EA7" w:rsidP="00B82ED8">
      <w:pPr>
        <w:keepNext/>
        <w:jc w:val="both"/>
        <w:rPr>
          <w:rFonts w:ascii="Tahoma" w:hAnsi="Tahoma" w:cs="Tahoma"/>
          <w:sz w:val="16"/>
        </w:rPr>
      </w:pPr>
    </w:p>
    <w:p w:rsidR="00365EA7" w:rsidRPr="006F3EAB" w:rsidRDefault="00365EA7" w:rsidP="00B82ED8">
      <w:pPr>
        <w:keepNext/>
        <w:jc w:val="both"/>
        <w:rPr>
          <w:rFonts w:ascii="Tahoma" w:hAnsi="Tahoma" w:cs="Tahoma"/>
        </w:rPr>
      </w:pPr>
      <w:r w:rsidRPr="006F3EAB">
        <w:rPr>
          <w:rFonts w:ascii="Tahoma" w:hAnsi="Tahoma" w:cs="Tahoma"/>
        </w:rPr>
        <w:t>Ponudnik mora k ponudbi (</w:t>
      </w:r>
      <w:r w:rsidRPr="006F3EAB">
        <w:rPr>
          <w:rFonts w:ascii="Tahoma" w:hAnsi="Tahoma" w:cs="Tahoma"/>
          <w:u w:val="single"/>
        </w:rPr>
        <w:t xml:space="preserve">ločeno </w:t>
      </w:r>
      <w:r w:rsidR="00064699" w:rsidRPr="006F3EAB">
        <w:rPr>
          <w:rFonts w:ascii="Tahoma" w:hAnsi="Tahoma" w:cs="Tahoma"/>
          <w:u w:val="single"/>
        </w:rPr>
        <w:t xml:space="preserve">za </w:t>
      </w:r>
      <w:r w:rsidRPr="006F3EAB">
        <w:rPr>
          <w:rFonts w:ascii="Tahoma" w:hAnsi="Tahoma" w:cs="Tahoma"/>
          <w:u w:val="single"/>
        </w:rPr>
        <w:t>vsak sklop</w:t>
      </w:r>
      <w:r w:rsidRPr="006F3EAB">
        <w:rPr>
          <w:rFonts w:ascii="Tahoma" w:hAnsi="Tahoma" w:cs="Tahoma"/>
        </w:rPr>
        <w:t xml:space="preserve"> za katerega odda ponudbo</w:t>
      </w:r>
      <w:r w:rsidR="00064699" w:rsidRPr="006F3EAB">
        <w:rPr>
          <w:rFonts w:ascii="Tahoma" w:hAnsi="Tahoma" w:cs="Tahoma"/>
        </w:rPr>
        <w:t>)</w:t>
      </w:r>
      <w:r w:rsidRPr="006F3EAB">
        <w:rPr>
          <w:rFonts w:ascii="Tahoma" w:hAnsi="Tahoma" w:cs="Tahoma"/>
        </w:rPr>
        <w:t xml:space="preserve"> priložiti </w:t>
      </w:r>
      <w:r w:rsidRPr="006F3EAB">
        <w:rPr>
          <w:rFonts w:ascii="Tahoma" w:hAnsi="Tahoma" w:cs="Tahoma"/>
          <w:u w:val="single"/>
        </w:rPr>
        <w:t>izpolnjeno, podpisano in žigosano menično izjavo</w:t>
      </w:r>
      <w:r w:rsidRPr="006F3EAB">
        <w:rPr>
          <w:rFonts w:ascii="Tahoma" w:hAnsi="Tahoma" w:cs="Tahoma"/>
        </w:rPr>
        <w:t xml:space="preserve"> </w:t>
      </w:r>
      <w:r w:rsidRPr="006F3EAB">
        <w:rPr>
          <w:rFonts w:ascii="Tahoma" w:hAnsi="Tahoma" w:cs="Tahoma"/>
          <w:b/>
        </w:rPr>
        <w:t>ter</w:t>
      </w:r>
      <w:r w:rsidRPr="006F3EAB">
        <w:rPr>
          <w:rFonts w:ascii="Tahoma" w:hAnsi="Tahoma" w:cs="Tahoma"/>
        </w:rPr>
        <w:t xml:space="preserve"> </w:t>
      </w:r>
      <w:r w:rsidRPr="006F3EAB">
        <w:rPr>
          <w:rFonts w:ascii="Tahoma" w:hAnsi="Tahoma" w:cs="Tahoma"/>
          <w:u w:val="single"/>
        </w:rPr>
        <w:t>podpisano in žigosano bianko menico</w:t>
      </w:r>
      <w:r w:rsidRPr="006F3EAB">
        <w:rPr>
          <w:rFonts w:ascii="Tahoma" w:hAnsi="Tahoma" w:cs="Tahoma"/>
        </w:rPr>
        <w:t xml:space="preserve"> za zavarovanje resnosti ponudbe. </w:t>
      </w:r>
    </w:p>
    <w:p w:rsidR="00365EA7" w:rsidRPr="006F3EAB" w:rsidRDefault="00365EA7" w:rsidP="00B82ED8">
      <w:pPr>
        <w:keepNext/>
        <w:jc w:val="both"/>
        <w:rPr>
          <w:rFonts w:ascii="Tahoma" w:hAnsi="Tahoma" w:cs="Tahoma"/>
          <w:sz w:val="16"/>
        </w:rPr>
      </w:pPr>
    </w:p>
    <w:p w:rsidR="00365EA7" w:rsidRPr="006F3EAB" w:rsidRDefault="00365EA7" w:rsidP="00B82ED8">
      <w:pPr>
        <w:keepNext/>
        <w:jc w:val="both"/>
        <w:rPr>
          <w:rFonts w:ascii="Tahoma" w:hAnsi="Tahoma" w:cs="Tahoma"/>
        </w:rPr>
      </w:pPr>
      <w:r w:rsidRPr="006F3EAB">
        <w:rPr>
          <w:rFonts w:ascii="Tahoma" w:hAnsi="Tahoma" w:cs="Tahoma"/>
        </w:rPr>
        <w:t xml:space="preserve">Ponudnik mora originalno finančno zavarovanje za resnost ponudbe priložiti naročniku </w:t>
      </w:r>
      <w:r w:rsidRPr="006F3EAB">
        <w:rPr>
          <w:rFonts w:ascii="Tahoma" w:hAnsi="Tahoma" w:cs="Tahoma"/>
          <w:b/>
          <w:sz w:val="18"/>
        </w:rPr>
        <w:t xml:space="preserve">ločeno po pošti/osebno in </w:t>
      </w:r>
      <w:r w:rsidRPr="006F3EAB">
        <w:rPr>
          <w:rFonts w:ascii="Tahoma" w:hAnsi="Tahoma" w:cs="Tahoma"/>
          <w:b/>
          <w:sz w:val="18"/>
          <w:u w:val="single"/>
        </w:rPr>
        <w:t>ne</w:t>
      </w:r>
      <w:r w:rsidRPr="006F3EAB">
        <w:rPr>
          <w:rFonts w:ascii="Tahoma" w:hAnsi="Tahoma" w:cs="Tahoma"/>
          <w:b/>
          <w:sz w:val="18"/>
        </w:rPr>
        <w:t xml:space="preserve"> preko sistema e-JN</w:t>
      </w:r>
      <w:r w:rsidRPr="006F3EAB">
        <w:rPr>
          <w:rFonts w:ascii="Tahoma" w:hAnsi="Tahoma" w:cs="Tahoma"/>
        </w:rPr>
        <w:t xml:space="preserve"> do roka za oddajo ponudbe.</w:t>
      </w:r>
    </w:p>
    <w:p w:rsidR="00365EA7" w:rsidRPr="006F3EAB" w:rsidRDefault="00365EA7" w:rsidP="00B82ED8">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C10AD4" w:rsidRPr="006F3EAB" w:rsidTr="00AB46B9">
        <w:trPr>
          <w:trHeight w:val="269"/>
        </w:trPr>
        <w:tc>
          <w:tcPr>
            <w:tcW w:w="599" w:type="dxa"/>
            <w:tcBorders>
              <w:top w:val="single" w:sz="4" w:space="0" w:color="auto"/>
              <w:bottom w:val="single" w:sz="4" w:space="0" w:color="auto"/>
              <w:right w:val="nil"/>
            </w:tcBorders>
          </w:tcPr>
          <w:p w:rsidR="00C10AD4" w:rsidRPr="006F3EAB" w:rsidRDefault="00C10AD4" w:rsidP="00B82ED8">
            <w:pPr>
              <w:keepNext/>
              <w:jc w:val="right"/>
              <w:rPr>
                <w:rFonts w:ascii="Tahoma" w:hAnsi="Tahoma" w:cs="Tahoma"/>
              </w:rPr>
            </w:pPr>
            <w:r w:rsidRPr="006F3EAB">
              <w:rPr>
                <w:rFonts w:ascii="Tahoma" w:hAnsi="Tahoma" w:cs="Tahoma"/>
              </w:rPr>
              <w:br w:type="page"/>
            </w:r>
            <w:r w:rsidRPr="006F3EAB">
              <w:rPr>
                <w:rFonts w:ascii="Tahoma" w:hAnsi="Tahoma" w:cs="Tahoma"/>
              </w:rPr>
              <w:br w:type="page"/>
            </w:r>
            <w:r w:rsidRPr="006F3EAB">
              <w:rPr>
                <w:rFonts w:ascii="Tahoma" w:hAnsi="Tahoma" w:cs="Tahoma"/>
              </w:rPr>
              <w:br w:type="page"/>
              <w:t xml:space="preserve">      </w:t>
            </w:r>
          </w:p>
        </w:tc>
        <w:tc>
          <w:tcPr>
            <w:tcW w:w="7551" w:type="dxa"/>
            <w:tcBorders>
              <w:top w:val="single" w:sz="4" w:space="0" w:color="auto"/>
              <w:left w:val="nil"/>
              <w:bottom w:val="single" w:sz="4" w:space="0" w:color="auto"/>
            </w:tcBorders>
          </w:tcPr>
          <w:p w:rsidR="00C10AD4" w:rsidRPr="006F3EAB" w:rsidRDefault="00C10AD4" w:rsidP="00B82ED8">
            <w:pPr>
              <w:keepNext/>
              <w:numPr>
                <w:ilvl w:val="12"/>
                <w:numId w:val="0"/>
              </w:numPr>
              <w:tabs>
                <w:tab w:val="left" w:pos="6237"/>
              </w:tabs>
              <w:jc w:val="both"/>
              <w:rPr>
                <w:rFonts w:ascii="Tahoma" w:hAnsi="Tahoma" w:cs="Tahoma"/>
              </w:rPr>
            </w:pPr>
            <w:r w:rsidRPr="006F3EAB">
              <w:rPr>
                <w:rFonts w:ascii="Tahoma" w:hAnsi="Tahoma" w:cs="Tahoma"/>
              </w:rPr>
              <w:t xml:space="preserve">FINANČNO ZAVAROVANJE ZA DOBRO IZVEDBO </w:t>
            </w:r>
            <w:r w:rsidR="008A08EF" w:rsidRPr="006F3EAB">
              <w:rPr>
                <w:rFonts w:ascii="Tahoma" w:hAnsi="Tahoma" w:cs="Tahoma"/>
              </w:rPr>
              <w:t xml:space="preserve">POGODBENIH </w:t>
            </w:r>
            <w:r w:rsidRPr="006F3EAB">
              <w:rPr>
                <w:rFonts w:ascii="Tahoma" w:hAnsi="Tahoma" w:cs="Tahoma"/>
              </w:rPr>
              <w:t xml:space="preserve">OBVEZNOSTI </w:t>
            </w:r>
          </w:p>
        </w:tc>
        <w:tc>
          <w:tcPr>
            <w:tcW w:w="851" w:type="dxa"/>
            <w:tcBorders>
              <w:top w:val="single" w:sz="4" w:space="0" w:color="auto"/>
              <w:bottom w:val="single" w:sz="4" w:space="0" w:color="auto"/>
              <w:right w:val="nil"/>
            </w:tcBorders>
          </w:tcPr>
          <w:p w:rsidR="00C10AD4" w:rsidRPr="006F3EAB" w:rsidRDefault="00C10AD4" w:rsidP="00B82ED8">
            <w:pPr>
              <w:keepNext/>
              <w:jc w:val="right"/>
              <w:rPr>
                <w:rFonts w:ascii="Tahoma" w:hAnsi="Tahoma" w:cs="Tahoma"/>
                <w:b/>
              </w:rPr>
            </w:pPr>
            <w:r w:rsidRPr="006F3EAB">
              <w:rPr>
                <w:rFonts w:ascii="Tahoma" w:hAnsi="Tahoma" w:cs="Tahoma"/>
                <w:b/>
                <w:i/>
              </w:rPr>
              <w:t xml:space="preserve">priloga </w:t>
            </w:r>
          </w:p>
        </w:tc>
        <w:tc>
          <w:tcPr>
            <w:tcW w:w="714" w:type="dxa"/>
            <w:tcBorders>
              <w:top w:val="single" w:sz="4" w:space="0" w:color="auto"/>
              <w:left w:val="nil"/>
              <w:bottom w:val="single" w:sz="4" w:space="0" w:color="auto"/>
            </w:tcBorders>
          </w:tcPr>
          <w:p w:rsidR="00C10AD4" w:rsidRPr="006F3EAB" w:rsidRDefault="008A08EF" w:rsidP="00B82ED8">
            <w:pPr>
              <w:keepNext/>
              <w:ind w:right="-64"/>
              <w:rPr>
                <w:rFonts w:ascii="Tahoma" w:hAnsi="Tahoma" w:cs="Tahoma"/>
                <w:b/>
                <w:i/>
              </w:rPr>
            </w:pPr>
            <w:r w:rsidRPr="006F3EAB">
              <w:rPr>
                <w:rFonts w:ascii="Tahoma" w:hAnsi="Tahoma" w:cs="Tahoma"/>
                <w:b/>
                <w:i/>
              </w:rPr>
              <w:t>9</w:t>
            </w:r>
            <w:r w:rsidR="00365EA7" w:rsidRPr="006F3EAB">
              <w:rPr>
                <w:rFonts w:ascii="Tahoma" w:hAnsi="Tahoma" w:cs="Tahoma"/>
                <w:b/>
                <w:i/>
              </w:rPr>
              <w:t>/2</w:t>
            </w:r>
          </w:p>
        </w:tc>
      </w:tr>
    </w:tbl>
    <w:p w:rsidR="00C10AD4" w:rsidRPr="006F3EAB" w:rsidRDefault="00C10AD4" w:rsidP="00B82ED8">
      <w:pPr>
        <w:keepNext/>
        <w:jc w:val="both"/>
        <w:rPr>
          <w:rFonts w:ascii="Tahoma" w:hAnsi="Tahoma" w:cs="Tahoma"/>
          <w:sz w:val="16"/>
        </w:rPr>
      </w:pPr>
    </w:p>
    <w:p w:rsidR="00C10AD4" w:rsidRPr="006F3EAB" w:rsidRDefault="00C10AD4" w:rsidP="00B82ED8">
      <w:pPr>
        <w:keepNext/>
        <w:jc w:val="both"/>
      </w:pPr>
      <w:r w:rsidRPr="006F3EAB">
        <w:rPr>
          <w:rFonts w:ascii="Tahoma" w:hAnsi="Tahoma" w:cs="Tahoma"/>
        </w:rPr>
        <w:t xml:space="preserve">V prilogi je priložen vzorec finančnega zavarovanja za dobro izvedbo </w:t>
      </w:r>
      <w:r w:rsidR="00D03559" w:rsidRPr="006F3EAB">
        <w:rPr>
          <w:rFonts w:ascii="Tahoma" w:hAnsi="Tahoma" w:cs="Tahoma"/>
        </w:rPr>
        <w:t xml:space="preserve">pogodbenih </w:t>
      </w:r>
      <w:r w:rsidRPr="006F3EAB">
        <w:rPr>
          <w:rFonts w:ascii="Tahoma" w:hAnsi="Tahoma" w:cs="Tahoma"/>
        </w:rPr>
        <w:t xml:space="preserve">obveznosti ki ga bo moral izbrani ponudnik </w:t>
      </w:r>
      <w:r w:rsidR="004569EA" w:rsidRPr="006F3EAB">
        <w:rPr>
          <w:rFonts w:ascii="Tahoma" w:hAnsi="Tahoma" w:cs="Tahoma"/>
        </w:rPr>
        <w:t xml:space="preserve">za posamezen sklop </w:t>
      </w:r>
      <w:r w:rsidRPr="006F3EAB">
        <w:rPr>
          <w:rFonts w:ascii="Tahoma" w:hAnsi="Tahoma" w:cs="Tahoma"/>
        </w:rPr>
        <w:t>(v skladu z zahtevami razpisne dokumentacije) predložiti naročniku.</w:t>
      </w:r>
      <w:r w:rsidRPr="006F3EAB">
        <w:t xml:space="preserve"> </w:t>
      </w:r>
    </w:p>
    <w:p w:rsidR="00C10AD4" w:rsidRPr="006F3EAB" w:rsidRDefault="00C10AD4" w:rsidP="00B82ED8">
      <w:pPr>
        <w:keepNext/>
        <w:jc w:val="both"/>
        <w:rPr>
          <w:rFonts w:ascii="Tahoma" w:hAnsi="Tahoma" w:cs="Tahoma"/>
          <w:sz w:val="14"/>
        </w:rPr>
      </w:pPr>
    </w:p>
    <w:p w:rsidR="00C10AD4" w:rsidRPr="006F3EAB" w:rsidRDefault="008A08EF" w:rsidP="00B82ED8">
      <w:pPr>
        <w:keepNext/>
        <w:jc w:val="both"/>
        <w:rPr>
          <w:rFonts w:ascii="Tahoma" w:hAnsi="Tahoma" w:cs="Tahoma"/>
        </w:rPr>
      </w:pPr>
      <w:r w:rsidRPr="006F3EAB">
        <w:rPr>
          <w:rFonts w:ascii="Tahoma" w:hAnsi="Tahoma" w:cs="Tahoma"/>
        </w:rPr>
        <w:t>Ponudnik s podpisom ESPD (</w:t>
      </w:r>
      <w:r w:rsidRPr="006F3EAB">
        <w:rPr>
          <w:rFonts w:ascii="Tahoma" w:hAnsi="Tahoma" w:cs="Tahoma"/>
          <w:i/>
        </w:rPr>
        <w:t>v »Del VI: Sklepne izjave«</w:t>
      </w:r>
      <w:r w:rsidRPr="006F3EAB">
        <w:rPr>
          <w:rFonts w:ascii="Tahoma" w:hAnsi="Tahoma" w:cs="Tahoma"/>
        </w:rPr>
        <w:t>) potrdi, da se strinja z vsebino</w:t>
      </w:r>
      <w:r w:rsidR="00C10AD4" w:rsidRPr="006F3EAB">
        <w:rPr>
          <w:rFonts w:ascii="Tahoma" w:hAnsi="Tahoma" w:cs="Tahoma"/>
        </w:rPr>
        <w:t xml:space="preserve"> </w:t>
      </w:r>
      <w:r w:rsidRPr="006F3EAB">
        <w:rPr>
          <w:rFonts w:ascii="Tahoma" w:hAnsi="Tahoma" w:cs="Tahoma"/>
        </w:rPr>
        <w:t xml:space="preserve">oz. </w:t>
      </w:r>
      <w:r w:rsidR="00C10AD4" w:rsidRPr="006F3EAB">
        <w:rPr>
          <w:rFonts w:ascii="Tahoma" w:hAnsi="Tahoma" w:cs="Tahoma"/>
        </w:rPr>
        <w:t xml:space="preserve">vzorcem finančnega zavarovanja, </w:t>
      </w:r>
      <w:r w:rsidR="00C10AD4" w:rsidRPr="006F3EAB">
        <w:rPr>
          <w:rFonts w:ascii="Tahoma" w:hAnsi="Tahoma" w:cs="Tahoma"/>
          <w:u w:val="single"/>
        </w:rPr>
        <w:t>zato ga k ponudbeni dokumentaciji</w:t>
      </w:r>
      <w:r w:rsidR="00C10AD4" w:rsidRPr="006F3EAB">
        <w:rPr>
          <w:rFonts w:ascii="Tahoma" w:hAnsi="Tahoma" w:cs="Tahoma"/>
        </w:rPr>
        <w:t xml:space="preserve"> ponudniku </w:t>
      </w:r>
      <w:r w:rsidR="00C10AD4" w:rsidRPr="006F3EAB">
        <w:rPr>
          <w:rFonts w:ascii="Tahoma" w:hAnsi="Tahoma" w:cs="Tahoma"/>
          <w:b/>
          <w:u w:val="single"/>
        </w:rPr>
        <w:t>ni</w:t>
      </w:r>
      <w:r w:rsidR="00C10AD4" w:rsidRPr="006F3EAB">
        <w:rPr>
          <w:rFonts w:ascii="Tahoma" w:hAnsi="Tahoma" w:cs="Tahoma"/>
          <w:u w:val="single"/>
        </w:rPr>
        <w:t xml:space="preserve"> potrebno priložiti</w:t>
      </w:r>
      <w:r w:rsidR="00C10AD4" w:rsidRPr="006F3EAB">
        <w:rPr>
          <w:rFonts w:ascii="Tahoma" w:hAnsi="Tahoma" w:cs="Tahoma"/>
        </w:rPr>
        <w:t xml:space="preserve">. </w:t>
      </w:r>
    </w:p>
    <w:p w:rsidR="00C10AD4" w:rsidRPr="006F3EAB" w:rsidRDefault="00C10AD4" w:rsidP="00B82ED8">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E3E9A" w:rsidRPr="006F3EAB" w:rsidTr="0015424E">
        <w:tc>
          <w:tcPr>
            <w:tcW w:w="599" w:type="dxa"/>
            <w:tcBorders>
              <w:top w:val="single" w:sz="4" w:space="0" w:color="auto"/>
              <w:bottom w:val="single" w:sz="4" w:space="0" w:color="auto"/>
              <w:right w:val="nil"/>
            </w:tcBorders>
          </w:tcPr>
          <w:p w:rsidR="006E3E9A" w:rsidRPr="006F3EAB" w:rsidRDefault="006E3E9A" w:rsidP="00B82ED8">
            <w:pPr>
              <w:keepNext/>
              <w:jc w:val="right"/>
              <w:rPr>
                <w:rFonts w:ascii="Tahoma" w:hAnsi="Tahoma" w:cs="Tahoma"/>
              </w:rPr>
            </w:pPr>
            <w:r w:rsidRPr="006F3EAB">
              <w:rPr>
                <w:rFonts w:ascii="Tahoma" w:hAnsi="Tahoma" w:cs="Tahoma"/>
              </w:rPr>
              <w:t xml:space="preserve">      </w:t>
            </w:r>
          </w:p>
        </w:tc>
        <w:tc>
          <w:tcPr>
            <w:tcW w:w="7653" w:type="dxa"/>
            <w:tcBorders>
              <w:top w:val="single" w:sz="4" w:space="0" w:color="auto"/>
              <w:left w:val="nil"/>
              <w:bottom w:val="single" w:sz="4" w:space="0" w:color="auto"/>
            </w:tcBorders>
          </w:tcPr>
          <w:p w:rsidR="006E3E9A" w:rsidRPr="006F3EAB" w:rsidRDefault="006E3E9A" w:rsidP="00B82ED8">
            <w:pPr>
              <w:keepNext/>
              <w:rPr>
                <w:rFonts w:ascii="Tahoma" w:hAnsi="Tahoma" w:cs="Tahoma"/>
              </w:rPr>
            </w:pPr>
            <w:r w:rsidRPr="006F3EAB">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rsidR="006E3E9A" w:rsidRPr="006F3EAB" w:rsidRDefault="006E3E9A" w:rsidP="00B82ED8">
            <w:pPr>
              <w:keepNext/>
              <w:jc w:val="right"/>
              <w:rPr>
                <w:rFonts w:ascii="Tahoma" w:hAnsi="Tahoma" w:cs="Tahoma"/>
                <w:b/>
              </w:rPr>
            </w:pPr>
            <w:r w:rsidRPr="006F3EAB">
              <w:rPr>
                <w:rFonts w:ascii="Tahoma" w:hAnsi="Tahoma" w:cs="Tahoma"/>
                <w:b/>
                <w:i/>
              </w:rPr>
              <w:t xml:space="preserve">Priloga </w:t>
            </w:r>
          </w:p>
        </w:tc>
        <w:tc>
          <w:tcPr>
            <w:tcW w:w="551" w:type="dxa"/>
            <w:tcBorders>
              <w:top w:val="single" w:sz="4" w:space="0" w:color="auto"/>
              <w:left w:val="nil"/>
              <w:bottom w:val="single" w:sz="4" w:space="0" w:color="auto"/>
            </w:tcBorders>
          </w:tcPr>
          <w:p w:rsidR="006E3E9A" w:rsidRPr="006F3EAB" w:rsidRDefault="006E3E9A" w:rsidP="00B82ED8">
            <w:pPr>
              <w:keepNext/>
              <w:rPr>
                <w:rFonts w:ascii="Tahoma" w:hAnsi="Tahoma" w:cs="Tahoma"/>
                <w:b/>
                <w:i/>
              </w:rPr>
            </w:pPr>
            <w:r w:rsidRPr="006F3EAB">
              <w:rPr>
                <w:rFonts w:ascii="Tahoma" w:hAnsi="Tahoma" w:cs="Tahoma"/>
                <w:b/>
                <w:i/>
              </w:rPr>
              <w:t>10</w:t>
            </w:r>
          </w:p>
        </w:tc>
      </w:tr>
    </w:tbl>
    <w:p w:rsidR="006E3E9A" w:rsidRPr="006F3EAB" w:rsidRDefault="006E3E9A" w:rsidP="00B82ED8">
      <w:pPr>
        <w:keepNext/>
        <w:jc w:val="both"/>
        <w:rPr>
          <w:rFonts w:ascii="Tahoma" w:hAnsi="Tahoma" w:cs="Tahoma"/>
          <w:sz w:val="16"/>
        </w:rPr>
      </w:pPr>
    </w:p>
    <w:p w:rsidR="00874EDB" w:rsidRPr="006F3EAB" w:rsidRDefault="006E3E9A" w:rsidP="0081134B">
      <w:pPr>
        <w:keepNext/>
        <w:jc w:val="both"/>
      </w:pPr>
      <w:r w:rsidRPr="006F3EAB">
        <w:rPr>
          <w:rFonts w:ascii="Tahoma" w:hAnsi="Tahoma" w:cs="Tahoma"/>
        </w:rPr>
        <w:t>Ponudnik mora obrazec (za finančno zavarovanje za resnost ponudbe) nalepiti na kuverto.</w:t>
      </w:r>
      <w:r w:rsidR="00874EDB" w:rsidRPr="006F3EAB">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F85D9E" w:rsidRPr="006F3EAB" w:rsidTr="00F85D9E">
        <w:tc>
          <w:tcPr>
            <w:tcW w:w="8080" w:type="dxa"/>
            <w:tcBorders>
              <w:top w:val="single" w:sz="4" w:space="0" w:color="auto"/>
              <w:bottom w:val="single" w:sz="4" w:space="0" w:color="auto"/>
            </w:tcBorders>
          </w:tcPr>
          <w:p w:rsidR="00F85D9E" w:rsidRPr="006F3EAB" w:rsidRDefault="00F85D9E" w:rsidP="00B82ED8">
            <w:pPr>
              <w:keepNext/>
              <w:ind w:left="565"/>
              <w:rPr>
                <w:rFonts w:ascii="Tahoma" w:hAnsi="Tahoma" w:cs="Tahoma"/>
                <w:szCs w:val="22"/>
              </w:rPr>
            </w:pPr>
            <w:r w:rsidRPr="006F3EAB">
              <w:rPr>
                <w:rFonts w:ascii="Tahoma" w:hAnsi="Tahoma" w:cs="Tahoma"/>
                <w:szCs w:val="22"/>
              </w:rPr>
              <w:lastRenderedPageBreak/>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t xml:space="preserve">PODATKI O PONUDNIKU </w:t>
            </w:r>
          </w:p>
        </w:tc>
        <w:tc>
          <w:tcPr>
            <w:tcW w:w="1344" w:type="dxa"/>
            <w:tcBorders>
              <w:top w:val="single" w:sz="4" w:space="0" w:color="auto"/>
              <w:bottom w:val="single" w:sz="4" w:space="0" w:color="auto"/>
            </w:tcBorders>
          </w:tcPr>
          <w:p w:rsidR="00F85D9E" w:rsidRPr="006F3EAB" w:rsidRDefault="00F85D9E" w:rsidP="00B82ED8">
            <w:pPr>
              <w:keepNext/>
              <w:rPr>
                <w:rFonts w:ascii="Tahoma" w:hAnsi="Tahoma" w:cs="Tahoma"/>
                <w:b/>
                <w:bCs/>
                <w:i/>
                <w:iCs/>
                <w:szCs w:val="22"/>
              </w:rPr>
            </w:pPr>
            <w:r w:rsidRPr="006F3EAB">
              <w:rPr>
                <w:rFonts w:ascii="Tahoma" w:hAnsi="Tahoma" w:cs="Tahoma"/>
                <w:b/>
                <w:bCs/>
                <w:i/>
                <w:iCs/>
                <w:szCs w:val="22"/>
              </w:rPr>
              <w:t>Priloga 1</w:t>
            </w:r>
          </w:p>
        </w:tc>
      </w:tr>
    </w:tbl>
    <w:p w:rsidR="00F85D9E" w:rsidRPr="006F3EAB" w:rsidRDefault="00F85D9E" w:rsidP="00B82ED8">
      <w:pPr>
        <w:keepNext/>
        <w:jc w:val="both"/>
        <w:rPr>
          <w:rFonts w:ascii="Tahoma" w:hAnsi="Tahoma" w:cs="Tahoma"/>
          <w:b/>
          <w:sz w:val="16"/>
          <w:szCs w:val="22"/>
        </w:rPr>
      </w:pPr>
    </w:p>
    <w:p w:rsidR="00F85D9E" w:rsidRPr="006F3EAB" w:rsidRDefault="001B798D" w:rsidP="00B82ED8">
      <w:pPr>
        <w:pStyle w:val="Naslov"/>
        <w:keepNext/>
        <w:jc w:val="both"/>
        <w:rPr>
          <w:rFonts w:ascii="Tahoma" w:hAnsi="Tahoma" w:cs="Tahoma"/>
          <w:sz w:val="20"/>
          <w:szCs w:val="22"/>
        </w:rPr>
      </w:pPr>
      <w:r w:rsidRPr="006F3EAB">
        <w:rPr>
          <w:rFonts w:ascii="Tahoma" w:hAnsi="Tahoma" w:cs="Tahoma"/>
          <w:noProof/>
          <w:sz w:val="20"/>
          <w:szCs w:val="22"/>
          <w:lang w:val="sl-SI"/>
        </w:rPr>
        <w:t xml:space="preserve">ŽALE </w:t>
      </w:r>
      <w:r w:rsidR="000B61B8" w:rsidRPr="006F3EAB">
        <w:rPr>
          <w:rFonts w:ascii="Tahoma" w:hAnsi="Tahoma" w:cs="Tahoma"/>
          <w:noProof/>
          <w:sz w:val="20"/>
          <w:szCs w:val="22"/>
          <w:lang w:val="sl-SI"/>
        </w:rPr>
        <w:t>37/18</w:t>
      </w:r>
      <w:r w:rsidR="00F85D9E" w:rsidRPr="006F3EAB">
        <w:rPr>
          <w:rFonts w:ascii="Tahoma" w:hAnsi="Tahoma" w:cs="Tahoma"/>
          <w:noProof/>
          <w:sz w:val="20"/>
          <w:szCs w:val="22"/>
        </w:rPr>
        <w:t xml:space="preserve"> </w:t>
      </w:r>
      <w:r w:rsidR="0091092C" w:rsidRPr="006F3EAB">
        <w:rPr>
          <w:rFonts w:ascii="Tahoma" w:hAnsi="Tahoma" w:cs="Tahoma"/>
          <w:sz w:val="20"/>
          <w:szCs w:val="22"/>
          <w:lang w:val="sl-SI"/>
        </w:rPr>
        <w:t>Komisijska prodaja pogrebne opreme</w:t>
      </w:r>
    </w:p>
    <w:p w:rsidR="00F85D9E" w:rsidRPr="006F3EAB" w:rsidRDefault="00F85D9E" w:rsidP="00B82ED8">
      <w:pPr>
        <w:keepNext/>
        <w:tabs>
          <w:tab w:val="left" w:pos="567"/>
          <w:tab w:val="num" w:pos="851"/>
          <w:tab w:val="left" w:pos="993"/>
        </w:tabs>
        <w:jc w:val="both"/>
        <w:rPr>
          <w:rFonts w:ascii="Tahoma" w:hAnsi="Tahoma" w:cs="Tahom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4B3B" w:rsidRPr="006F3EAB" w:rsidTr="0015424E">
        <w:tc>
          <w:tcPr>
            <w:tcW w:w="2622" w:type="dxa"/>
            <w:tcBorders>
              <w:top w:val="nil"/>
              <w:left w:val="nil"/>
              <w:bottom w:val="nil"/>
              <w:right w:val="nil"/>
            </w:tcBorders>
            <w:vAlign w:val="bottom"/>
          </w:tcPr>
          <w:p w:rsidR="001F4B3B" w:rsidRPr="006F3EAB" w:rsidRDefault="001F4B3B" w:rsidP="00B82ED8">
            <w:pPr>
              <w:keepNext/>
              <w:tabs>
                <w:tab w:val="left" w:pos="567"/>
                <w:tab w:val="num" w:pos="851"/>
                <w:tab w:val="left" w:pos="993"/>
              </w:tabs>
              <w:jc w:val="both"/>
              <w:rPr>
                <w:rFonts w:ascii="Tahoma" w:hAnsi="Tahoma" w:cs="Tahoma"/>
                <w:sz w:val="24"/>
              </w:rPr>
            </w:pPr>
            <w:r w:rsidRPr="006F3EAB">
              <w:rPr>
                <w:rFonts w:ascii="Tahoma" w:hAnsi="Tahoma" w:cs="Tahoma"/>
              </w:rPr>
              <w:t>Naziv ponudnika</w:t>
            </w:r>
          </w:p>
        </w:tc>
        <w:tc>
          <w:tcPr>
            <w:tcW w:w="7014" w:type="dxa"/>
            <w:tcBorders>
              <w:top w:val="nil"/>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bl>
    <w:p w:rsidR="001F4B3B" w:rsidRPr="006F3EAB" w:rsidRDefault="001F4B3B" w:rsidP="00B82ED8">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4B3B" w:rsidRPr="006F3EAB" w:rsidTr="0015424E">
        <w:tc>
          <w:tcPr>
            <w:tcW w:w="2622" w:type="dxa"/>
            <w:tcBorders>
              <w:top w:val="nil"/>
              <w:left w:val="nil"/>
              <w:bottom w:val="nil"/>
              <w:right w:val="nil"/>
            </w:tcBorders>
            <w:vAlign w:val="bottom"/>
          </w:tcPr>
          <w:p w:rsidR="001F4B3B" w:rsidRPr="006F3EAB" w:rsidRDefault="001F4B3B" w:rsidP="00B82ED8">
            <w:pPr>
              <w:keepNext/>
              <w:tabs>
                <w:tab w:val="left" w:pos="567"/>
                <w:tab w:val="num" w:pos="851"/>
                <w:tab w:val="left" w:pos="993"/>
              </w:tabs>
              <w:jc w:val="both"/>
              <w:rPr>
                <w:rFonts w:ascii="Tahoma" w:hAnsi="Tahoma" w:cs="Tahoma"/>
                <w:sz w:val="24"/>
              </w:rPr>
            </w:pPr>
            <w:r w:rsidRPr="006F3EAB">
              <w:rPr>
                <w:rFonts w:ascii="Tahoma" w:hAnsi="Tahoma" w:cs="Tahoma"/>
              </w:rPr>
              <w:t>Naslov ponudnika</w:t>
            </w:r>
          </w:p>
        </w:tc>
        <w:tc>
          <w:tcPr>
            <w:tcW w:w="7014" w:type="dxa"/>
            <w:tcBorders>
              <w:top w:val="nil"/>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bl>
    <w:p w:rsidR="001F4B3B" w:rsidRPr="006F3EAB" w:rsidRDefault="001F4B3B" w:rsidP="00B82ED8">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4B3B" w:rsidRPr="006F3EAB" w:rsidTr="0015424E">
        <w:tc>
          <w:tcPr>
            <w:tcW w:w="2622" w:type="dxa"/>
            <w:tcBorders>
              <w:top w:val="nil"/>
              <w:left w:val="nil"/>
              <w:bottom w:val="nil"/>
              <w:right w:val="nil"/>
            </w:tcBorders>
            <w:vAlign w:val="bottom"/>
          </w:tcPr>
          <w:p w:rsidR="001F4B3B" w:rsidRPr="006F3EAB" w:rsidRDefault="001F4B3B" w:rsidP="00B82ED8">
            <w:pPr>
              <w:keepNext/>
              <w:tabs>
                <w:tab w:val="left" w:pos="567"/>
                <w:tab w:val="num" w:pos="851"/>
                <w:tab w:val="left" w:pos="993"/>
              </w:tabs>
              <w:rPr>
                <w:rFonts w:ascii="Tahoma" w:hAnsi="Tahoma" w:cs="Tahoma"/>
              </w:rPr>
            </w:pPr>
            <w:r w:rsidRPr="006F3EAB">
              <w:rPr>
                <w:rFonts w:ascii="Tahoma" w:hAnsi="Tahoma" w:cs="Tahoma"/>
              </w:rPr>
              <w:t>Odgovorna oseba</w:t>
            </w:r>
          </w:p>
          <w:p w:rsidR="001F4B3B" w:rsidRPr="006F3EAB" w:rsidRDefault="001F4B3B" w:rsidP="00B82ED8">
            <w:pPr>
              <w:keepNext/>
              <w:tabs>
                <w:tab w:val="left" w:pos="567"/>
                <w:tab w:val="num" w:pos="851"/>
                <w:tab w:val="left" w:pos="993"/>
              </w:tabs>
              <w:rPr>
                <w:rFonts w:ascii="Tahoma" w:hAnsi="Tahoma" w:cs="Tahoma"/>
                <w:sz w:val="24"/>
              </w:rPr>
            </w:pPr>
            <w:r w:rsidRPr="006F3EAB">
              <w:rPr>
                <w:rFonts w:ascii="Tahoma" w:hAnsi="Tahoma" w:cs="Tahoma"/>
              </w:rPr>
              <w:t>(podpisnik pogodbe)</w:t>
            </w:r>
          </w:p>
        </w:tc>
        <w:tc>
          <w:tcPr>
            <w:tcW w:w="7014" w:type="dxa"/>
            <w:tcBorders>
              <w:top w:val="nil"/>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4"/>
              </w:rPr>
            </w:pPr>
          </w:p>
        </w:tc>
      </w:tr>
      <w:tr w:rsidR="001F4B3B" w:rsidRPr="006F3EAB" w:rsidTr="0015424E">
        <w:tc>
          <w:tcPr>
            <w:tcW w:w="2622" w:type="dxa"/>
            <w:tcBorders>
              <w:top w:val="nil"/>
              <w:left w:val="nil"/>
              <w:bottom w:val="nil"/>
              <w:right w:val="nil"/>
            </w:tcBorders>
            <w:vAlign w:val="bottom"/>
          </w:tcPr>
          <w:p w:rsidR="001F4B3B" w:rsidRPr="006F3EAB" w:rsidRDefault="001F4B3B" w:rsidP="00B82ED8">
            <w:pPr>
              <w:keepNext/>
              <w:numPr>
                <w:ilvl w:val="0"/>
                <w:numId w:val="3"/>
              </w:numPr>
              <w:tabs>
                <w:tab w:val="num" w:pos="360"/>
                <w:tab w:val="left" w:pos="567"/>
                <w:tab w:val="left" w:pos="993"/>
              </w:tabs>
              <w:jc w:val="both"/>
              <w:rPr>
                <w:rFonts w:ascii="Tahoma" w:hAnsi="Tahoma" w:cs="Tahoma"/>
              </w:rPr>
            </w:pPr>
            <w:r w:rsidRPr="006F3EAB">
              <w:rPr>
                <w:rFonts w:ascii="Tahoma" w:hAnsi="Tahoma" w:cs="Tahoma"/>
              </w:rPr>
              <w:t>funkcija</w:t>
            </w:r>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vAlign w:val="bottom"/>
          </w:tcPr>
          <w:p w:rsidR="001F4B3B" w:rsidRPr="006F3EAB" w:rsidRDefault="001F4B3B" w:rsidP="00B82ED8">
            <w:pPr>
              <w:keepNext/>
              <w:numPr>
                <w:ilvl w:val="0"/>
                <w:numId w:val="3"/>
              </w:numPr>
              <w:tabs>
                <w:tab w:val="num" w:pos="360"/>
                <w:tab w:val="left" w:pos="567"/>
                <w:tab w:val="left" w:pos="993"/>
              </w:tabs>
              <w:jc w:val="both"/>
              <w:rPr>
                <w:rFonts w:ascii="Tahoma" w:hAnsi="Tahoma" w:cs="Tahoma"/>
              </w:rPr>
            </w:pPr>
            <w:r w:rsidRPr="006F3EAB">
              <w:rPr>
                <w:rFonts w:ascii="Tahoma" w:hAnsi="Tahoma" w:cs="Tahoma"/>
              </w:rPr>
              <w:t>telefon</w:t>
            </w:r>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vAlign w:val="bottom"/>
          </w:tcPr>
          <w:p w:rsidR="001F4B3B" w:rsidRPr="006F3EAB" w:rsidRDefault="001F4B3B" w:rsidP="00B82ED8">
            <w:pPr>
              <w:keepNext/>
              <w:numPr>
                <w:ilvl w:val="0"/>
                <w:numId w:val="3"/>
              </w:numPr>
              <w:tabs>
                <w:tab w:val="num" w:pos="360"/>
                <w:tab w:val="left" w:pos="567"/>
                <w:tab w:val="left" w:pos="993"/>
              </w:tabs>
              <w:jc w:val="both"/>
              <w:rPr>
                <w:rFonts w:ascii="Tahoma" w:hAnsi="Tahoma" w:cs="Tahoma"/>
              </w:rPr>
            </w:pPr>
            <w:proofErr w:type="spellStart"/>
            <w:r w:rsidRPr="006F3EAB">
              <w:rPr>
                <w:rFonts w:ascii="Tahoma" w:hAnsi="Tahoma" w:cs="Tahoma"/>
              </w:rPr>
              <w:t>telefax</w:t>
            </w:r>
            <w:proofErr w:type="spellEnd"/>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vAlign w:val="bottom"/>
          </w:tcPr>
          <w:p w:rsidR="001F4B3B" w:rsidRPr="006F3EAB" w:rsidRDefault="001F4B3B" w:rsidP="00B82ED8">
            <w:pPr>
              <w:keepNext/>
              <w:numPr>
                <w:ilvl w:val="0"/>
                <w:numId w:val="3"/>
              </w:numPr>
              <w:tabs>
                <w:tab w:val="num" w:pos="360"/>
                <w:tab w:val="left" w:pos="567"/>
                <w:tab w:val="left" w:pos="993"/>
              </w:tabs>
              <w:jc w:val="both"/>
              <w:rPr>
                <w:rFonts w:ascii="Tahoma" w:hAnsi="Tahoma" w:cs="Tahoma"/>
              </w:rPr>
            </w:pPr>
            <w:r w:rsidRPr="006F3EAB">
              <w:rPr>
                <w:rFonts w:ascii="Tahoma" w:hAnsi="Tahoma" w:cs="Tahoma"/>
              </w:rPr>
              <w:t>e-</w:t>
            </w:r>
            <w:proofErr w:type="spellStart"/>
            <w:r w:rsidRPr="006F3EAB">
              <w:rPr>
                <w:rFonts w:ascii="Tahoma" w:hAnsi="Tahoma" w:cs="Tahoma"/>
              </w:rPr>
              <w:t>mail</w:t>
            </w:r>
            <w:proofErr w:type="spellEnd"/>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bl>
    <w:p w:rsidR="001F4B3B" w:rsidRPr="006F3EAB" w:rsidRDefault="001F4B3B" w:rsidP="00B82ED8">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1F4B3B" w:rsidRPr="006F3EAB" w:rsidTr="0015424E">
        <w:tc>
          <w:tcPr>
            <w:tcW w:w="2622" w:type="dxa"/>
            <w:tcBorders>
              <w:top w:val="nil"/>
              <w:left w:val="nil"/>
              <w:bottom w:val="nil"/>
              <w:right w:val="nil"/>
            </w:tcBorders>
            <w:vAlign w:val="bottom"/>
          </w:tcPr>
          <w:p w:rsidR="001F4B3B" w:rsidRPr="006F3EAB" w:rsidRDefault="001F4B3B" w:rsidP="00B82ED8">
            <w:pPr>
              <w:keepNext/>
              <w:tabs>
                <w:tab w:val="left" w:pos="567"/>
                <w:tab w:val="num" w:pos="851"/>
                <w:tab w:val="left" w:pos="993"/>
              </w:tabs>
              <w:jc w:val="both"/>
              <w:rPr>
                <w:rFonts w:ascii="Tahoma" w:hAnsi="Tahoma" w:cs="Tahoma"/>
                <w:sz w:val="24"/>
              </w:rPr>
            </w:pPr>
            <w:r w:rsidRPr="006F3EAB">
              <w:rPr>
                <w:rFonts w:ascii="Tahoma" w:hAnsi="Tahoma" w:cs="Tahoma"/>
              </w:rPr>
              <w:t>Kontaktna oseba</w:t>
            </w:r>
          </w:p>
        </w:tc>
        <w:tc>
          <w:tcPr>
            <w:tcW w:w="7014" w:type="dxa"/>
            <w:tcBorders>
              <w:top w:val="nil"/>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vAlign w:val="bottom"/>
          </w:tcPr>
          <w:p w:rsidR="001F4B3B" w:rsidRPr="006F3EAB" w:rsidRDefault="001F4B3B" w:rsidP="00B82ED8">
            <w:pPr>
              <w:keepNext/>
              <w:numPr>
                <w:ilvl w:val="0"/>
                <w:numId w:val="3"/>
              </w:numPr>
              <w:tabs>
                <w:tab w:val="num" w:pos="360"/>
                <w:tab w:val="left" w:pos="567"/>
                <w:tab w:val="left" w:pos="993"/>
              </w:tabs>
              <w:jc w:val="both"/>
              <w:rPr>
                <w:rFonts w:ascii="Tahoma" w:hAnsi="Tahoma" w:cs="Tahoma"/>
              </w:rPr>
            </w:pPr>
            <w:r w:rsidRPr="006F3EAB">
              <w:rPr>
                <w:rFonts w:ascii="Tahoma" w:hAnsi="Tahoma" w:cs="Tahoma"/>
              </w:rPr>
              <w:t>funkcija</w:t>
            </w:r>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vAlign w:val="bottom"/>
          </w:tcPr>
          <w:p w:rsidR="001F4B3B" w:rsidRPr="006F3EAB" w:rsidRDefault="001F4B3B" w:rsidP="00B82ED8">
            <w:pPr>
              <w:keepNext/>
              <w:numPr>
                <w:ilvl w:val="0"/>
                <w:numId w:val="3"/>
              </w:numPr>
              <w:tabs>
                <w:tab w:val="num" w:pos="360"/>
                <w:tab w:val="left" w:pos="567"/>
                <w:tab w:val="left" w:pos="993"/>
              </w:tabs>
              <w:jc w:val="both"/>
              <w:rPr>
                <w:rFonts w:ascii="Tahoma" w:hAnsi="Tahoma" w:cs="Tahoma"/>
              </w:rPr>
            </w:pPr>
            <w:r w:rsidRPr="006F3EAB">
              <w:rPr>
                <w:rFonts w:ascii="Tahoma" w:hAnsi="Tahoma" w:cs="Tahoma"/>
              </w:rPr>
              <w:t>telefon</w:t>
            </w:r>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vAlign w:val="bottom"/>
          </w:tcPr>
          <w:p w:rsidR="001F4B3B" w:rsidRPr="006F3EAB" w:rsidRDefault="001F4B3B" w:rsidP="00B82ED8">
            <w:pPr>
              <w:keepNext/>
              <w:numPr>
                <w:ilvl w:val="0"/>
                <w:numId w:val="3"/>
              </w:numPr>
              <w:tabs>
                <w:tab w:val="num" w:pos="360"/>
                <w:tab w:val="left" w:pos="567"/>
                <w:tab w:val="left" w:pos="993"/>
              </w:tabs>
              <w:jc w:val="both"/>
              <w:rPr>
                <w:rFonts w:ascii="Tahoma" w:hAnsi="Tahoma" w:cs="Tahoma"/>
              </w:rPr>
            </w:pPr>
            <w:proofErr w:type="spellStart"/>
            <w:r w:rsidRPr="006F3EAB">
              <w:rPr>
                <w:rFonts w:ascii="Tahoma" w:hAnsi="Tahoma" w:cs="Tahoma"/>
              </w:rPr>
              <w:t>telefax</w:t>
            </w:r>
            <w:proofErr w:type="spellEnd"/>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622" w:type="dxa"/>
            <w:tcBorders>
              <w:top w:val="nil"/>
              <w:left w:val="nil"/>
              <w:bottom w:val="nil"/>
              <w:right w:val="nil"/>
            </w:tcBorders>
            <w:vAlign w:val="bottom"/>
          </w:tcPr>
          <w:p w:rsidR="001F4B3B" w:rsidRPr="006F3EAB" w:rsidRDefault="001F4B3B" w:rsidP="00B82ED8">
            <w:pPr>
              <w:keepNext/>
              <w:numPr>
                <w:ilvl w:val="0"/>
                <w:numId w:val="3"/>
              </w:numPr>
              <w:tabs>
                <w:tab w:val="num" w:pos="360"/>
                <w:tab w:val="left" w:pos="567"/>
                <w:tab w:val="left" w:pos="993"/>
              </w:tabs>
              <w:jc w:val="both"/>
              <w:rPr>
                <w:rFonts w:ascii="Tahoma" w:hAnsi="Tahoma" w:cs="Tahoma"/>
              </w:rPr>
            </w:pPr>
            <w:r w:rsidRPr="006F3EAB">
              <w:rPr>
                <w:rFonts w:ascii="Tahoma" w:hAnsi="Tahoma" w:cs="Tahoma"/>
              </w:rPr>
              <w:t>e-</w:t>
            </w:r>
            <w:proofErr w:type="spellStart"/>
            <w:r w:rsidRPr="006F3EAB">
              <w:rPr>
                <w:rFonts w:ascii="Tahoma" w:hAnsi="Tahoma" w:cs="Tahoma"/>
              </w:rPr>
              <w:t>mail</w:t>
            </w:r>
            <w:proofErr w:type="spellEnd"/>
          </w:p>
        </w:tc>
        <w:tc>
          <w:tcPr>
            <w:tcW w:w="7014"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bl>
    <w:p w:rsidR="001F4B3B" w:rsidRPr="006F3EAB" w:rsidRDefault="001F4B3B" w:rsidP="00B82ED8">
      <w:pPr>
        <w:keepNext/>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1F4B3B" w:rsidRPr="006F3EAB" w:rsidTr="0015424E">
        <w:tc>
          <w:tcPr>
            <w:tcW w:w="2552" w:type="dxa"/>
            <w:tcBorders>
              <w:top w:val="nil"/>
              <w:left w:val="nil"/>
              <w:bottom w:val="nil"/>
              <w:right w:val="nil"/>
            </w:tcBorders>
            <w:vAlign w:val="bottom"/>
          </w:tcPr>
          <w:p w:rsidR="001F4B3B" w:rsidRPr="006F3EAB" w:rsidRDefault="001F4B3B" w:rsidP="00B82ED8">
            <w:pPr>
              <w:keepNext/>
              <w:tabs>
                <w:tab w:val="left" w:pos="567"/>
                <w:tab w:val="num" w:pos="851"/>
                <w:tab w:val="left" w:pos="993"/>
              </w:tabs>
              <w:jc w:val="both"/>
              <w:rPr>
                <w:rFonts w:ascii="Tahoma" w:hAnsi="Tahoma" w:cs="Tahoma"/>
                <w:sz w:val="24"/>
              </w:rPr>
            </w:pPr>
            <w:r w:rsidRPr="006F3EAB">
              <w:rPr>
                <w:rFonts w:ascii="Tahoma" w:hAnsi="Tahoma" w:cs="Tahoma"/>
              </w:rPr>
              <w:t>Transakcijski račun</w:t>
            </w:r>
          </w:p>
        </w:tc>
        <w:tc>
          <w:tcPr>
            <w:tcW w:w="7087" w:type="dxa"/>
            <w:tcBorders>
              <w:top w:val="nil"/>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552" w:type="dxa"/>
            <w:tcBorders>
              <w:top w:val="nil"/>
              <w:left w:val="nil"/>
              <w:bottom w:val="nil"/>
              <w:right w:val="nil"/>
            </w:tcBorders>
            <w:vAlign w:val="bottom"/>
          </w:tcPr>
          <w:p w:rsidR="001F4B3B" w:rsidRPr="006F3EAB" w:rsidRDefault="001F4B3B" w:rsidP="00B82ED8">
            <w:pPr>
              <w:keepNext/>
              <w:tabs>
                <w:tab w:val="left" w:pos="567"/>
                <w:tab w:val="left" w:pos="993"/>
              </w:tabs>
              <w:jc w:val="both"/>
              <w:rPr>
                <w:rFonts w:ascii="Tahoma" w:hAnsi="Tahoma" w:cs="Tahoma"/>
              </w:rPr>
            </w:pPr>
            <w:r w:rsidRPr="006F3EAB">
              <w:rPr>
                <w:rFonts w:ascii="Tahoma" w:hAnsi="Tahoma" w:cs="Tahoma"/>
              </w:rPr>
              <w:t>Matična banka</w:t>
            </w:r>
          </w:p>
        </w:tc>
        <w:tc>
          <w:tcPr>
            <w:tcW w:w="7087"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552" w:type="dxa"/>
            <w:tcBorders>
              <w:top w:val="nil"/>
              <w:left w:val="nil"/>
              <w:bottom w:val="nil"/>
              <w:right w:val="nil"/>
            </w:tcBorders>
            <w:vAlign w:val="bottom"/>
          </w:tcPr>
          <w:p w:rsidR="001F4B3B" w:rsidRPr="006F3EAB" w:rsidRDefault="001F4B3B" w:rsidP="00B82ED8">
            <w:pPr>
              <w:keepNext/>
              <w:tabs>
                <w:tab w:val="left" w:pos="567"/>
                <w:tab w:val="left" w:pos="993"/>
              </w:tabs>
              <w:jc w:val="both"/>
              <w:rPr>
                <w:rFonts w:ascii="Tahoma" w:hAnsi="Tahoma" w:cs="Tahoma"/>
              </w:rPr>
            </w:pPr>
            <w:r w:rsidRPr="006F3EAB">
              <w:rPr>
                <w:rFonts w:ascii="Tahoma" w:hAnsi="Tahoma" w:cs="Tahoma"/>
              </w:rPr>
              <w:t>ID številka za DDV</w:t>
            </w:r>
          </w:p>
        </w:tc>
        <w:tc>
          <w:tcPr>
            <w:tcW w:w="7087"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552" w:type="dxa"/>
            <w:tcBorders>
              <w:top w:val="nil"/>
              <w:left w:val="nil"/>
              <w:bottom w:val="nil"/>
              <w:right w:val="nil"/>
            </w:tcBorders>
            <w:vAlign w:val="bottom"/>
          </w:tcPr>
          <w:p w:rsidR="001F4B3B" w:rsidRPr="006F3EAB" w:rsidRDefault="001F4B3B" w:rsidP="00B82ED8">
            <w:pPr>
              <w:keepNext/>
              <w:tabs>
                <w:tab w:val="left" w:pos="567"/>
                <w:tab w:val="left" w:pos="993"/>
              </w:tabs>
              <w:jc w:val="both"/>
              <w:rPr>
                <w:rFonts w:ascii="Tahoma" w:hAnsi="Tahoma" w:cs="Tahoma"/>
              </w:rPr>
            </w:pPr>
            <w:r w:rsidRPr="006F3EAB">
              <w:rPr>
                <w:rFonts w:ascii="Tahoma" w:hAnsi="Tahoma" w:cs="Tahoma"/>
              </w:rPr>
              <w:t>Finančni urad</w:t>
            </w:r>
          </w:p>
        </w:tc>
        <w:tc>
          <w:tcPr>
            <w:tcW w:w="7087"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r w:rsidR="001F4B3B" w:rsidRPr="006F3EAB" w:rsidTr="0015424E">
        <w:tc>
          <w:tcPr>
            <w:tcW w:w="2552" w:type="dxa"/>
            <w:tcBorders>
              <w:top w:val="nil"/>
              <w:left w:val="nil"/>
              <w:bottom w:val="nil"/>
              <w:right w:val="nil"/>
            </w:tcBorders>
            <w:vAlign w:val="bottom"/>
          </w:tcPr>
          <w:p w:rsidR="001F4B3B" w:rsidRPr="006F3EAB" w:rsidRDefault="001F4B3B" w:rsidP="00B82ED8">
            <w:pPr>
              <w:keepNext/>
              <w:tabs>
                <w:tab w:val="left" w:pos="567"/>
                <w:tab w:val="left" w:pos="993"/>
              </w:tabs>
              <w:jc w:val="both"/>
              <w:rPr>
                <w:rFonts w:ascii="Tahoma" w:hAnsi="Tahoma" w:cs="Tahoma"/>
              </w:rPr>
            </w:pPr>
            <w:r w:rsidRPr="006F3EAB">
              <w:rPr>
                <w:rFonts w:ascii="Tahoma" w:hAnsi="Tahoma" w:cs="Tahoma"/>
              </w:rPr>
              <w:t>Matična številka</w:t>
            </w:r>
          </w:p>
        </w:tc>
        <w:tc>
          <w:tcPr>
            <w:tcW w:w="7087" w:type="dxa"/>
            <w:tcBorders>
              <w:left w:val="nil"/>
              <w:right w:val="nil"/>
            </w:tcBorders>
          </w:tcPr>
          <w:p w:rsidR="001F4B3B" w:rsidRPr="006F3EAB" w:rsidRDefault="001F4B3B" w:rsidP="00B82ED8">
            <w:pPr>
              <w:keepNext/>
              <w:tabs>
                <w:tab w:val="left" w:pos="567"/>
                <w:tab w:val="num" w:pos="851"/>
                <w:tab w:val="left" w:pos="993"/>
              </w:tabs>
              <w:jc w:val="both"/>
              <w:rPr>
                <w:rFonts w:ascii="Tahoma" w:hAnsi="Tahoma" w:cs="Tahoma"/>
                <w:sz w:val="28"/>
              </w:rPr>
            </w:pPr>
          </w:p>
        </w:tc>
      </w:tr>
    </w:tbl>
    <w:p w:rsidR="001F4B3B" w:rsidRPr="006F3EAB" w:rsidRDefault="001F4B3B" w:rsidP="00B82ED8">
      <w:pPr>
        <w:keepNext/>
        <w:tabs>
          <w:tab w:val="left" w:pos="2835"/>
        </w:tabs>
        <w:jc w:val="both"/>
        <w:rPr>
          <w:rFonts w:ascii="Tahoma" w:hAnsi="Tahoma" w:cs="Tahoma"/>
        </w:rPr>
      </w:pPr>
    </w:p>
    <w:p w:rsidR="001F4B3B" w:rsidRPr="006F3EAB" w:rsidRDefault="001F4B3B" w:rsidP="00B82ED8">
      <w:pPr>
        <w:keepNext/>
        <w:tabs>
          <w:tab w:val="left" w:pos="2835"/>
        </w:tabs>
        <w:jc w:val="both"/>
        <w:rPr>
          <w:rFonts w:ascii="Tahoma" w:hAnsi="Tahoma" w:cs="Tahoma"/>
        </w:rPr>
      </w:pPr>
    </w:p>
    <w:tbl>
      <w:tblPr>
        <w:tblW w:w="0" w:type="auto"/>
        <w:tblInd w:w="108" w:type="dxa"/>
        <w:tblBorders>
          <w:bottom w:val="single" w:sz="4" w:space="0" w:color="auto"/>
          <w:insideV w:val="single" w:sz="4" w:space="0" w:color="auto"/>
        </w:tblBorders>
        <w:tblLook w:val="04A0" w:firstRow="1" w:lastRow="0" w:firstColumn="1" w:lastColumn="0" w:noHBand="0" w:noVBand="1"/>
      </w:tblPr>
      <w:tblGrid>
        <w:gridCol w:w="4111"/>
        <w:gridCol w:w="5317"/>
      </w:tblGrid>
      <w:tr w:rsidR="001F4B3B" w:rsidRPr="006F3EAB" w:rsidTr="0015424E">
        <w:tc>
          <w:tcPr>
            <w:tcW w:w="4111" w:type="dxa"/>
            <w:shd w:val="clear" w:color="auto" w:fill="auto"/>
          </w:tcPr>
          <w:p w:rsidR="001F4B3B" w:rsidRPr="006F3EAB" w:rsidRDefault="001F4B3B" w:rsidP="00B82ED8">
            <w:pPr>
              <w:keepNext/>
              <w:tabs>
                <w:tab w:val="left" w:pos="2552"/>
              </w:tabs>
              <w:ind w:left="-108"/>
              <w:jc w:val="both"/>
              <w:rPr>
                <w:rFonts w:ascii="Tahoma" w:hAnsi="Tahoma" w:cs="Tahoma"/>
                <w:sz w:val="18"/>
                <w:szCs w:val="18"/>
              </w:rPr>
            </w:pPr>
            <w:r w:rsidRPr="006F3EAB">
              <w:rPr>
                <w:rFonts w:ascii="Tahoma" w:hAnsi="Tahoma" w:cs="Tahoma"/>
                <w:sz w:val="18"/>
                <w:szCs w:val="18"/>
              </w:rPr>
              <w:t>E-</w:t>
            </w:r>
            <w:proofErr w:type="spellStart"/>
            <w:r w:rsidRPr="006F3EAB">
              <w:rPr>
                <w:rFonts w:ascii="Tahoma" w:hAnsi="Tahoma" w:cs="Tahoma"/>
                <w:sz w:val="18"/>
                <w:szCs w:val="18"/>
              </w:rPr>
              <w:t>mail</w:t>
            </w:r>
            <w:proofErr w:type="spellEnd"/>
            <w:r w:rsidRPr="006F3EAB">
              <w:rPr>
                <w:rFonts w:ascii="Tahoma" w:hAnsi="Tahoma" w:cs="Tahoma"/>
                <w:sz w:val="18"/>
                <w:szCs w:val="18"/>
              </w:rPr>
              <w:t xml:space="preserve"> za vročitev odločitve po 90. členu ZJN-3 preko Portala javnih naročil: (</w:t>
            </w:r>
            <w:r w:rsidRPr="006F3EAB">
              <w:rPr>
                <w:rFonts w:ascii="Tahoma" w:hAnsi="Tahoma" w:cs="Tahoma"/>
                <w:b/>
                <w:sz w:val="16"/>
                <w:szCs w:val="18"/>
              </w:rPr>
              <w:t>obvezno navesti</w:t>
            </w:r>
            <w:r w:rsidRPr="006F3EAB">
              <w:rPr>
                <w:rFonts w:ascii="Tahoma" w:hAnsi="Tahoma" w:cs="Tahoma"/>
                <w:sz w:val="18"/>
                <w:szCs w:val="18"/>
              </w:rPr>
              <w:t>)</w:t>
            </w:r>
          </w:p>
        </w:tc>
        <w:tc>
          <w:tcPr>
            <w:tcW w:w="5317" w:type="dxa"/>
            <w:shd w:val="clear" w:color="auto" w:fill="auto"/>
          </w:tcPr>
          <w:p w:rsidR="001F4B3B" w:rsidRPr="006F3EAB" w:rsidRDefault="001F4B3B" w:rsidP="00B82ED8">
            <w:pPr>
              <w:keepNext/>
              <w:tabs>
                <w:tab w:val="left" w:pos="2552"/>
              </w:tabs>
              <w:ind w:left="34"/>
              <w:jc w:val="both"/>
              <w:rPr>
                <w:rFonts w:ascii="Tahoma" w:hAnsi="Tahoma" w:cs="Tahoma"/>
              </w:rPr>
            </w:pPr>
          </w:p>
        </w:tc>
      </w:tr>
    </w:tbl>
    <w:p w:rsidR="001F4B3B" w:rsidRPr="006F3EAB" w:rsidRDefault="001F4B3B" w:rsidP="00B82ED8">
      <w:pPr>
        <w:keepNext/>
        <w:tabs>
          <w:tab w:val="left" w:pos="2835"/>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1F4B3B" w:rsidRPr="006F3EAB" w:rsidTr="0015424E">
        <w:tc>
          <w:tcPr>
            <w:tcW w:w="2622" w:type="dxa"/>
            <w:tcBorders>
              <w:top w:val="nil"/>
              <w:left w:val="nil"/>
              <w:bottom w:val="nil"/>
              <w:right w:val="nil"/>
            </w:tcBorders>
            <w:vAlign w:val="bottom"/>
          </w:tcPr>
          <w:p w:rsidR="001F4B3B" w:rsidRPr="006F3EAB" w:rsidRDefault="001F4B3B" w:rsidP="00B82ED8">
            <w:pPr>
              <w:keepNext/>
              <w:tabs>
                <w:tab w:val="left" w:pos="567"/>
                <w:tab w:val="num" w:pos="851"/>
                <w:tab w:val="left" w:pos="993"/>
              </w:tabs>
              <w:jc w:val="both"/>
              <w:rPr>
                <w:rFonts w:ascii="Tahoma" w:hAnsi="Tahoma" w:cs="Tahoma"/>
                <w:sz w:val="24"/>
              </w:rPr>
            </w:pPr>
            <w:r w:rsidRPr="006F3EAB">
              <w:rPr>
                <w:rFonts w:ascii="Tahoma" w:hAnsi="Tahoma" w:cs="Tahoma"/>
              </w:rPr>
              <w:t>Ponudnik je MSP*</w:t>
            </w:r>
          </w:p>
        </w:tc>
        <w:tc>
          <w:tcPr>
            <w:tcW w:w="1417" w:type="dxa"/>
            <w:tcBorders>
              <w:top w:val="nil"/>
              <w:left w:val="nil"/>
              <w:bottom w:val="nil"/>
              <w:right w:val="nil"/>
            </w:tcBorders>
          </w:tcPr>
          <w:p w:rsidR="001F4B3B" w:rsidRPr="006F3EAB" w:rsidRDefault="001F4B3B" w:rsidP="00B82ED8">
            <w:pPr>
              <w:keepNext/>
              <w:numPr>
                <w:ilvl w:val="0"/>
                <w:numId w:val="44"/>
              </w:numPr>
              <w:tabs>
                <w:tab w:val="left" w:pos="567"/>
                <w:tab w:val="num" w:pos="851"/>
                <w:tab w:val="left" w:pos="993"/>
              </w:tabs>
              <w:jc w:val="both"/>
              <w:rPr>
                <w:rFonts w:ascii="Tahoma" w:hAnsi="Tahoma" w:cs="Tahoma"/>
              </w:rPr>
            </w:pPr>
            <w:r w:rsidRPr="006F3EAB">
              <w:rPr>
                <w:rFonts w:ascii="Tahoma" w:hAnsi="Tahoma" w:cs="Tahoma"/>
              </w:rPr>
              <w:t xml:space="preserve">Da                  </w:t>
            </w:r>
          </w:p>
        </w:tc>
        <w:tc>
          <w:tcPr>
            <w:tcW w:w="1417" w:type="dxa"/>
            <w:tcBorders>
              <w:top w:val="nil"/>
              <w:left w:val="nil"/>
              <w:bottom w:val="nil"/>
              <w:right w:val="nil"/>
            </w:tcBorders>
          </w:tcPr>
          <w:p w:rsidR="001F4B3B" w:rsidRPr="006F3EAB" w:rsidRDefault="001F4B3B" w:rsidP="00B82ED8">
            <w:pPr>
              <w:keepNext/>
              <w:numPr>
                <w:ilvl w:val="0"/>
                <w:numId w:val="44"/>
              </w:numPr>
              <w:jc w:val="both"/>
              <w:rPr>
                <w:rFonts w:ascii="Tahoma" w:hAnsi="Tahoma" w:cs="Tahoma"/>
              </w:rPr>
            </w:pPr>
            <w:r w:rsidRPr="006F3EAB">
              <w:rPr>
                <w:rFonts w:ascii="Tahoma" w:hAnsi="Tahoma" w:cs="Tahoma"/>
              </w:rPr>
              <w:t xml:space="preserve">Ne                  </w:t>
            </w:r>
          </w:p>
        </w:tc>
      </w:tr>
    </w:tbl>
    <w:p w:rsidR="001F4B3B" w:rsidRPr="006F3EAB" w:rsidRDefault="001F4B3B" w:rsidP="00B82ED8">
      <w:pPr>
        <w:keepNext/>
        <w:tabs>
          <w:tab w:val="left" w:pos="2835"/>
        </w:tabs>
        <w:ind w:left="284"/>
        <w:jc w:val="both"/>
        <w:rPr>
          <w:rFonts w:ascii="Tahoma" w:hAnsi="Tahoma" w:cs="Tahoma"/>
        </w:rPr>
      </w:pPr>
    </w:p>
    <w:p w:rsidR="001F4B3B" w:rsidRPr="006F3EAB" w:rsidRDefault="001F4B3B" w:rsidP="00B82ED8">
      <w:pPr>
        <w:keepNext/>
        <w:tabs>
          <w:tab w:val="left" w:pos="2835"/>
        </w:tabs>
        <w:jc w:val="both"/>
        <w:rPr>
          <w:rFonts w:ascii="Tahoma" w:hAnsi="Tahoma" w:cs="Tahoma"/>
          <w:sz w:val="18"/>
          <w:szCs w:val="18"/>
        </w:rPr>
      </w:pPr>
      <w:r w:rsidRPr="006F3EAB">
        <w:rPr>
          <w:rFonts w:ascii="Tahoma" w:hAnsi="Tahoma" w:cs="Tahoma"/>
          <w:sz w:val="18"/>
          <w:szCs w:val="18"/>
        </w:rPr>
        <w:t xml:space="preserve">*MSP: </w:t>
      </w:r>
      <w:proofErr w:type="spellStart"/>
      <w:r w:rsidRPr="006F3EAB">
        <w:rPr>
          <w:rFonts w:ascii="Tahoma" w:hAnsi="Tahoma" w:cs="Tahoma"/>
          <w:sz w:val="18"/>
          <w:szCs w:val="18"/>
        </w:rPr>
        <w:t>mikro</w:t>
      </w:r>
      <w:proofErr w:type="spellEnd"/>
      <w:r w:rsidRPr="006F3EAB">
        <w:rPr>
          <w:rFonts w:ascii="Tahoma" w:hAnsi="Tahoma" w:cs="Tahoma"/>
          <w:sz w:val="18"/>
          <w:szCs w:val="18"/>
        </w:rPr>
        <w:t>, mala in srednje velika podjetja kot so opredeljena v Priporočilu Komisije 2003/361/ES.</w:t>
      </w:r>
    </w:p>
    <w:p w:rsidR="001F4B3B" w:rsidRPr="006F3EAB" w:rsidRDefault="001F4B3B" w:rsidP="00B82ED8">
      <w:pPr>
        <w:keepNext/>
        <w:tabs>
          <w:tab w:val="left" w:pos="2835"/>
        </w:tabs>
        <w:ind w:left="284" w:hanging="284"/>
        <w:jc w:val="both"/>
        <w:rPr>
          <w:rFonts w:ascii="Tahoma" w:hAnsi="Tahoma" w:cs="Tahoma"/>
          <w:sz w:val="28"/>
        </w:rPr>
      </w:pPr>
    </w:p>
    <w:p w:rsidR="001F4B3B" w:rsidRPr="006F3EAB" w:rsidRDefault="001F4B3B" w:rsidP="00B82ED8">
      <w:pPr>
        <w:keepNext/>
        <w:tabs>
          <w:tab w:val="left" w:pos="2835"/>
        </w:tabs>
        <w:ind w:left="284" w:hanging="284"/>
        <w:jc w:val="both"/>
        <w:rPr>
          <w:rFonts w:ascii="Tahoma" w:hAnsi="Tahoma" w:cs="Tahoma"/>
        </w:rPr>
      </w:pPr>
    </w:p>
    <w:p w:rsidR="001F4B3B" w:rsidRPr="006F3EAB" w:rsidRDefault="001F4B3B" w:rsidP="00B82ED8">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F4B3B" w:rsidRPr="006F3EAB" w:rsidTr="0015424E">
        <w:tc>
          <w:tcPr>
            <w:tcW w:w="3189" w:type="dxa"/>
            <w:tcBorders>
              <w:top w:val="single" w:sz="4" w:space="0" w:color="auto"/>
            </w:tcBorders>
            <w:vAlign w:val="bottom"/>
          </w:tcPr>
          <w:p w:rsidR="001F4B3B" w:rsidRPr="006F3EAB" w:rsidRDefault="001F4B3B" w:rsidP="00B82ED8">
            <w:pPr>
              <w:keepNext/>
              <w:tabs>
                <w:tab w:val="left" w:pos="567"/>
                <w:tab w:val="num" w:pos="851"/>
                <w:tab w:val="left" w:pos="993"/>
              </w:tabs>
              <w:jc w:val="center"/>
              <w:rPr>
                <w:rFonts w:ascii="Tahoma" w:hAnsi="Tahoma" w:cs="Tahoma"/>
              </w:rPr>
            </w:pPr>
            <w:r w:rsidRPr="006F3EAB">
              <w:rPr>
                <w:rFonts w:ascii="Tahoma" w:hAnsi="Tahoma" w:cs="Tahoma"/>
              </w:rPr>
              <w:t>kraj, datum</w:t>
            </w:r>
          </w:p>
        </w:tc>
        <w:tc>
          <w:tcPr>
            <w:tcW w:w="2268" w:type="dxa"/>
          </w:tcPr>
          <w:p w:rsidR="001F4B3B" w:rsidRPr="006F3EAB" w:rsidRDefault="001F4B3B" w:rsidP="00B82ED8">
            <w:pPr>
              <w:keepNext/>
              <w:tabs>
                <w:tab w:val="left" w:pos="567"/>
                <w:tab w:val="num" w:pos="851"/>
                <w:tab w:val="left" w:pos="993"/>
              </w:tabs>
              <w:jc w:val="center"/>
              <w:rPr>
                <w:rFonts w:ascii="Tahoma" w:hAnsi="Tahoma" w:cs="Tahoma"/>
              </w:rPr>
            </w:pPr>
            <w:r w:rsidRPr="006F3EAB">
              <w:rPr>
                <w:rFonts w:ascii="Tahoma" w:hAnsi="Tahoma" w:cs="Tahoma"/>
              </w:rPr>
              <w:t>žig</w:t>
            </w:r>
          </w:p>
        </w:tc>
        <w:tc>
          <w:tcPr>
            <w:tcW w:w="4111" w:type="dxa"/>
            <w:tcBorders>
              <w:top w:val="single" w:sz="4" w:space="0" w:color="auto"/>
            </w:tcBorders>
          </w:tcPr>
          <w:p w:rsidR="001F4B3B" w:rsidRPr="006F3EAB" w:rsidRDefault="001F4B3B" w:rsidP="00B82ED8">
            <w:pPr>
              <w:keepNext/>
              <w:tabs>
                <w:tab w:val="left" w:pos="567"/>
                <w:tab w:val="num" w:pos="851"/>
                <w:tab w:val="left" w:pos="993"/>
              </w:tabs>
              <w:jc w:val="center"/>
              <w:rPr>
                <w:rFonts w:ascii="Tahoma" w:hAnsi="Tahoma" w:cs="Tahoma"/>
              </w:rPr>
            </w:pPr>
            <w:r w:rsidRPr="006F3EAB">
              <w:rPr>
                <w:rFonts w:ascii="Tahoma" w:hAnsi="Tahoma" w:cs="Tahoma"/>
              </w:rPr>
              <w:t>(naziv ponudnika, podpis odgovorne osebe)</w:t>
            </w:r>
          </w:p>
        </w:tc>
      </w:tr>
    </w:tbl>
    <w:p w:rsidR="001F4B3B" w:rsidRPr="006F3EAB" w:rsidRDefault="001F4B3B" w:rsidP="00B82ED8">
      <w:pPr>
        <w:keepNext/>
        <w:ind w:left="284" w:hanging="284"/>
        <w:jc w:val="both"/>
        <w:rPr>
          <w:rFonts w:ascii="Tahoma" w:hAnsi="Tahoma" w:cs="Tahoma"/>
        </w:rPr>
      </w:pPr>
    </w:p>
    <w:p w:rsidR="001F4B3B" w:rsidRPr="006F3EAB" w:rsidRDefault="001F4B3B" w:rsidP="00B82ED8">
      <w:pPr>
        <w:keepNext/>
        <w:ind w:left="284" w:hanging="284"/>
        <w:jc w:val="both"/>
        <w:rPr>
          <w:rFonts w:ascii="Tahoma" w:hAnsi="Tahoma" w:cs="Tahoma"/>
          <w:sz w:val="24"/>
        </w:rPr>
      </w:pPr>
      <w:r w:rsidRPr="006F3EAB">
        <w:rPr>
          <w:rFonts w:ascii="Tahoma" w:hAnsi="Tahoma" w:cs="Tahoma"/>
          <w:sz w:val="28"/>
        </w:rPr>
        <w:tab/>
      </w:r>
    </w:p>
    <w:p w:rsidR="001F4B3B" w:rsidRPr="006F3EAB" w:rsidRDefault="001F4B3B" w:rsidP="00B82ED8">
      <w:pPr>
        <w:keepNext/>
        <w:tabs>
          <w:tab w:val="left" w:pos="567"/>
          <w:tab w:val="num" w:pos="851"/>
          <w:tab w:val="left" w:pos="993"/>
        </w:tabs>
        <w:jc w:val="both"/>
        <w:rPr>
          <w:rFonts w:ascii="Tahoma" w:hAnsi="Tahoma" w:cs="Tahoma"/>
          <w:b/>
          <w:i/>
          <w:sz w:val="14"/>
          <w:szCs w:val="18"/>
        </w:rPr>
      </w:pPr>
    </w:p>
    <w:p w:rsidR="001F4B3B" w:rsidRPr="006F3EAB" w:rsidRDefault="001F4B3B" w:rsidP="00B82ED8">
      <w:pPr>
        <w:keepNext/>
        <w:tabs>
          <w:tab w:val="left" w:pos="567"/>
          <w:tab w:val="num" w:pos="851"/>
          <w:tab w:val="left" w:pos="993"/>
        </w:tabs>
        <w:jc w:val="both"/>
        <w:rPr>
          <w:rFonts w:ascii="Tahoma" w:hAnsi="Tahoma" w:cs="Tahoma"/>
          <w:i/>
          <w:sz w:val="14"/>
          <w:szCs w:val="18"/>
        </w:rPr>
      </w:pPr>
      <w:r w:rsidRPr="006F3EAB">
        <w:rPr>
          <w:rFonts w:ascii="Tahoma" w:hAnsi="Tahoma" w:cs="Tahoma"/>
          <w:b/>
          <w:i/>
          <w:sz w:val="14"/>
          <w:szCs w:val="18"/>
        </w:rPr>
        <w:t xml:space="preserve">Navodilo: </w:t>
      </w:r>
      <w:r w:rsidRPr="006F3EAB">
        <w:rPr>
          <w:rFonts w:ascii="Tahoma" w:hAnsi="Tahoma" w:cs="Tahoma"/>
          <w:i/>
          <w:sz w:val="14"/>
          <w:szCs w:val="18"/>
        </w:rPr>
        <w:t xml:space="preserve">V primeru, da odda več ponudnikov </w:t>
      </w:r>
      <w:r w:rsidRPr="006F3EAB">
        <w:rPr>
          <w:rFonts w:ascii="Tahoma" w:hAnsi="Tahoma" w:cs="Tahoma"/>
          <w:i/>
          <w:sz w:val="14"/>
          <w:szCs w:val="18"/>
          <w:u w:val="single"/>
        </w:rPr>
        <w:t>skupno</w:t>
      </w:r>
      <w:r w:rsidRPr="006F3EAB">
        <w:rPr>
          <w:rFonts w:ascii="Tahoma" w:hAnsi="Tahoma" w:cs="Tahoma"/>
          <w:i/>
          <w:sz w:val="14"/>
          <w:szCs w:val="18"/>
        </w:rPr>
        <w:t xml:space="preserve"> ponudbo, morajo razmnožen obrazec priloge 1 izpolniti </w:t>
      </w:r>
      <w:r w:rsidRPr="006F3EAB">
        <w:rPr>
          <w:rFonts w:ascii="Tahoma" w:hAnsi="Tahoma" w:cs="Tahoma"/>
          <w:i/>
          <w:sz w:val="14"/>
          <w:szCs w:val="18"/>
          <w:u w:val="single"/>
        </w:rPr>
        <w:t>vsi</w:t>
      </w:r>
      <w:r w:rsidRPr="006F3EAB">
        <w:rPr>
          <w:rFonts w:ascii="Tahoma" w:hAnsi="Tahoma" w:cs="Tahoma"/>
          <w:i/>
          <w:sz w:val="14"/>
          <w:szCs w:val="18"/>
        </w:rPr>
        <w:t xml:space="preserve"> ponudniki – partnerji.</w:t>
      </w:r>
    </w:p>
    <w:p w:rsidR="001F4B3B" w:rsidRPr="006F3EAB" w:rsidRDefault="001F4B3B" w:rsidP="00B82ED8">
      <w:pPr>
        <w:keepNext/>
        <w:tabs>
          <w:tab w:val="left" w:pos="567"/>
          <w:tab w:val="num" w:pos="851"/>
          <w:tab w:val="left" w:pos="993"/>
        </w:tabs>
        <w:jc w:val="both"/>
        <w:rPr>
          <w:rFonts w:ascii="Tahoma" w:hAnsi="Tahoma" w:cs="Tahoma"/>
          <w:b/>
          <w:i/>
          <w:sz w:val="10"/>
          <w:szCs w:val="18"/>
          <w:u w:val="single"/>
        </w:rPr>
      </w:pPr>
    </w:p>
    <w:p w:rsidR="001F4B3B" w:rsidRPr="006F3EAB" w:rsidRDefault="001F4B3B" w:rsidP="00B82ED8">
      <w:pPr>
        <w:keepNext/>
        <w:tabs>
          <w:tab w:val="left" w:pos="567"/>
          <w:tab w:val="num" w:pos="851"/>
          <w:tab w:val="left" w:pos="993"/>
        </w:tabs>
        <w:jc w:val="both"/>
        <w:rPr>
          <w:rFonts w:ascii="Tahoma" w:hAnsi="Tahoma" w:cs="Tahoma"/>
          <w:b/>
          <w:i/>
          <w:sz w:val="14"/>
          <w:szCs w:val="18"/>
          <w:u w:val="single"/>
        </w:rPr>
      </w:pPr>
      <w:r w:rsidRPr="006F3EAB">
        <w:rPr>
          <w:rFonts w:ascii="Tahoma" w:hAnsi="Tahoma" w:cs="Tahoma"/>
          <w:i/>
          <w:iCs/>
          <w:sz w:val="14"/>
          <w:szCs w:val="18"/>
        </w:rPr>
        <w:t xml:space="preserve">Ponudnik </w:t>
      </w:r>
      <w:r w:rsidRPr="006F3EAB">
        <w:rPr>
          <w:rFonts w:ascii="Tahoma" w:hAnsi="Tahoma" w:cs="Tahoma"/>
          <w:i/>
          <w:iCs/>
          <w:sz w:val="14"/>
          <w:szCs w:val="18"/>
          <w:u w:val="single"/>
        </w:rPr>
        <w:t>obrazec</w:t>
      </w:r>
      <w:r w:rsidRPr="006F3EAB">
        <w:rPr>
          <w:rFonts w:ascii="Tahoma" w:hAnsi="Tahoma" w:cs="Tahoma"/>
          <w:b/>
          <w:i/>
          <w:iCs/>
          <w:sz w:val="14"/>
          <w:szCs w:val="18"/>
        </w:rPr>
        <w:t xml:space="preserve"> </w:t>
      </w:r>
      <w:r w:rsidRPr="006F3EAB">
        <w:rPr>
          <w:rFonts w:ascii="Tahoma" w:hAnsi="Tahoma" w:cs="Tahoma"/>
          <w:i/>
          <w:iCs/>
          <w:sz w:val="14"/>
          <w:szCs w:val="18"/>
        </w:rPr>
        <w:t>v okviru sistema e-JN</w:t>
      </w:r>
      <w:r w:rsidRPr="006F3EAB">
        <w:rPr>
          <w:rFonts w:ascii="Tahoma" w:hAnsi="Tahoma" w:cs="Tahoma"/>
          <w:b/>
          <w:i/>
          <w:iCs/>
          <w:sz w:val="14"/>
          <w:szCs w:val="18"/>
        </w:rPr>
        <w:t xml:space="preserve"> </w:t>
      </w:r>
      <w:r w:rsidRPr="006F3EAB">
        <w:rPr>
          <w:rFonts w:ascii="Tahoma" w:hAnsi="Tahoma" w:cs="Tahoma"/>
          <w:b/>
          <w:i/>
          <w:iCs/>
          <w:sz w:val="14"/>
          <w:szCs w:val="18"/>
          <w:u w:val="single"/>
        </w:rPr>
        <w:t>naloži ločeno v razdelek »</w:t>
      </w:r>
      <w:r w:rsidR="003C6553" w:rsidRPr="006F3EAB">
        <w:rPr>
          <w:rFonts w:ascii="Tahoma" w:hAnsi="Tahoma" w:cs="Tahoma"/>
          <w:b/>
          <w:i/>
          <w:iCs/>
          <w:sz w:val="14"/>
          <w:szCs w:val="18"/>
          <w:u w:val="single"/>
        </w:rPr>
        <w:t>Druge priloge</w:t>
      </w:r>
      <w:r w:rsidRPr="006F3EAB">
        <w:rPr>
          <w:rFonts w:ascii="Tahoma" w:hAnsi="Tahoma" w:cs="Tahoma"/>
          <w:b/>
          <w:i/>
          <w:iCs/>
          <w:sz w:val="14"/>
          <w:szCs w:val="18"/>
          <w:u w:val="single"/>
        </w:rPr>
        <w:t>«!!!</w:t>
      </w:r>
    </w:p>
    <w:p w:rsidR="001F4B3B" w:rsidRPr="006F3EAB" w:rsidRDefault="001F4B3B" w:rsidP="00B82ED8">
      <w:pPr>
        <w:keepNext/>
        <w:tabs>
          <w:tab w:val="left" w:pos="567"/>
          <w:tab w:val="num" w:pos="851"/>
          <w:tab w:val="left" w:pos="993"/>
        </w:tabs>
        <w:jc w:val="both"/>
        <w:rPr>
          <w:rFonts w:ascii="Tahoma" w:hAnsi="Tahoma" w:cs="Tahoma"/>
          <w:i/>
          <w:sz w:val="10"/>
          <w:szCs w:val="18"/>
        </w:rPr>
      </w:pPr>
    </w:p>
    <w:p w:rsidR="001F4B3B" w:rsidRPr="006F3EAB" w:rsidRDefault="001F4B3B" w:rsidP="00B82ED8">
      <w:pPr>
        <w:keepNext/>
        <w:tabs>
          <w:tab w:val="left" w:pos="567"/>
          <w:tab w:val="num" w:pos="851"/>
          <w:tab w:val="left" w:pos="993"/>
        </w:tabs>
        <w:jc w:val="both"/>
        <w:rPr>
          <w:rFonts w:ascii="Tahoma" w:hAnsi="Tahoma" w:cs="Tahoma"/>
          <w:i/>
          <w:sz w:val="14"/>
          <w:szCs w:val="18"/>
        </w:rPr>
      </w:pPr>
      <w:r w:rsidRPr="006F3EAB">
        <w:rPr>
          <w:rFonts w:ascii="Tahoma" w:hAnsi="Tahoma" w:cs="Tahoma"/>
          <w:b/>
          <w:i/>
          <w:sz w:val="14"/>
          <w:szCs w:val="18"/>
        </w:rPr>
        <w:t>Opomba:</w:t>
      </w:r>
      <w:r w:rsidRPr="006F3EAB">
        <w:rPr>
          <w:rFonts w:ascii="Tahoma" w:hAnsi="Tahoma" w:cs="Tahoma"/>
          <w:i/>
          <w:sz w:val="14"/>
          <w:szCs w:val="18"/>
        </w:rPr>
        <w:t xml:space="preserve"> V kolikor ponudnik ne navede e-</w:t>
      </w:r>
      <w:proofErr w:type="spellStart"/>
      <w:r w:rsidRPr="006F3EAB">
        <w:rPr>
          <w:rFonts w:ascii="Tahoma" w:hAnsi="Tahoma" w:cs="Tahoma"/>
          <w:i/>
          <w:sz w:val="14"/>
          <w:szCs w:val="18"/>
        </w:rPr>
        <w:t>mail</w:t>
      </w:r>
      <w:proofErr w:type="spellEnd"/>
      <w:r w:rsidRPr="006F3EAB">
        <w:rPr>
          <w:rFonts w:ascii="Tahoma" w:hAnsi="Tahoma" w:cs="Tahoma"/>
          <w:i/>
          <w:sz w:val="14"/>
          <w:szCs w:val="18"/>
        </w:rPr>
        <w:t xml:space="preserve"> za vročitev odločitve po 90. členu ZJN-3 preko Portala javnih naročil, bo naročnik za ta namen uporabil e-</w:t>
      </w:r>
      <w:proofErr w:type="spellStart"/>
      <w:r w:rsidRPr="006F3EAB">
        <w:rPr>
          <w:rFonts w:ascii="Tahoma" w:hAnsi="Tahoma" w:cs="Tahoma"/>
          <w:i/>
          <w:sz w:val="14"/>
          <w:szCs w:val="18"/>
        </w:rPr>
        <w:t>mail</w:t>
      </w:r>
      <w:proofErr w:type="spellEnd"/>
      <w:r w:rsidRPr="006F3EAB">
        <w:rPr>
          <w:rFonts w:ascii="Tahoma" w:hAnsi="Tahoma" w:cs="Tahoma"/>
          <w:i/>
          <w:sz w:val="14"/>
          <w:szCs w:val="18"/>
        </w:rPr>
        <w:t xml:space="preserve"> odgovorne osebe ali kontaktne osebe ponudnika.</w:t>
      </w:r>
    </w:p>
    <w:p w:rsidR="007C70A1" w:rsidRPr="006F3EAB" w:rsidRDefault="007C70A1" w:rsidP="00B82ED8">
      <w:pPr>
        <w:keepNext/>
        <w:tabs>
          <w:tab w:val="left" w:pos="2835"/>
        </w:tabs>
        <w:ind w:left="284" w:hanging="284"/>
        <w:jc w:val="both"/>
        <w:rPr>
          <w:rFonts w:ascii="Tahoma" w:hAnsi="Tahoma" w:cs="Tahoma"/>
          <w:sz w:val="16"/>
        </w:rPr>
      </w:pPr>
    </w:p>
    <w:p w:rsidR="00E32FB1" w:rsidRPr="006F3EAB" w:rsidRDefault="00F85D9E" w:rsidP="00B82ED8">
      <w:pPr>
        <w:keepNext/>
        <w:tabs>
          <w:tab w:val="left" w:pos="567"/>
          <w:tab w:val="num" w:pos="851"/>
          <w:tab w:val="left" w:pos="993"/>
        </w:tabs>
        <w:jc w:val="both"/>
        <w:rPr>
          <w:rFonts w:ascii="Tahoma" w:hAnsi="Tahoma" w:cs="Tahoma"/>
          <w:b/>
          <w:szCs w:val="22"/>
        </w:rPr>
      </w:pPr>
      <w:r w:rsidRPr="006F3EAB">
        <w:rPr>
          <w:rFonts w:ascii="Tahoma" w:hAnsi="Tahoma" w:cs="Tahoma"/>
        </w:rPr>
        <w:br w:type="page"/>
      </w:r>
    </w:p>
    <w:p w:rsidR="00F85D9E" w:rsidRPr="006F3EAB" w:rsidRDefault="00F85D9E" w:rsidP="00B82ED8">
      <w:pPr>
        <w:keepNext/>
        <w:tabs>
          <w:tab w:val="left" w:pos="567"/>
          <w:tab w:val="num" w:pos="851"/>
          <w:tab w:val="left" w:pos="993"/>
        </w:tabs>
        <w:jc w:val="right"/>
        <w:rPr>
          <w:rFonts w:ascii="Tahoma" w:hAnsi="Tahoma" w:cs="Tahoma"/>
          <w:b/>
          <w:sz w:val="10"/>
          <w:szCs w:val="22"/>
        </w:rPr>
      </w:pPr>
    </w:p>
    <w:p w:rsidR="00F85D9E" w:rsidRPr="006F3EAB" w:rsidRDefault="00E32FB1" w:rsidP="00B82ED8">
      <w:pPr>
        <w:keepNext/>
        <w:tabs>
          <w:tab w:val="left" w:pos="567"/>
          <w:tab w:val="num" w:pos="851"/>
          <w:tab w:val="left" w:pos="993"/>
        </w:tabs>
        <w:jc w:val="right"/>
        <w:rPr>
          <w:rFonts w:ascii="Tahoma" w:hAnsi="Tahoma" w:cs="Tahoma"/>
          <w:b/>
          <w:szCs w:val="22"/>
        </w:rPr>
      </w:pPr>
      <w:r w:rsidRPr="006F3EAB">
        <w:rPr>
          <w:rFonts w:ascii="Tahoma" w:hAnsi="Tahoma" w:cs="Tahoma"/>
          <w:b/>
          <w:szCs w:val="22"/>
        </w:rPr>
        <w:t>Obrazec k prilogi 1</w:t>
      </w:r>
      <w:r w:rsidR="00F85D9E" w:rsidRPr="006F3EAB">
        <w:rPr>
          <w:rFonts w:ascii="Tahoma" w:hAnsi="Tahoma" w:cs="Tahoma"/>
          <w:b/>
          <w:szCs w:val="22"/>
        </w:rPr>
        <w:t xml:space="preserve"> </w:t>
      </w:r>
    </w:p>
    <w:p w:rsidR="00F85D9E" w:rsidRPr="006F3EAB" w:rsidRDefault="00F85D9E" w:rsidP="00B82ED8">
      <w:pPr>
        <w:pStyle w:val="Naslov"/>
        <w:keepNext/>
        <w:jc w:val="both"/>
        <w:rPr>
          <w:rFonts w:ascii="Tahoma" w:hAnsi="Tahoma" w:cs="Tahoma"/>
          <w:b w:val="0"/>
          <w:sz w:val="20"/>
          <w:szCs w:val="22"/>
          <w:lang w:val="sl-SI"/>
        </w:rPr>
      </w:pPr>
    </w:p>
    <w:p w:rsidR="00F85D9E" w:rsidRPr="006F3EAB" w:rsidRDefault="00F85D9E" w:rsidP="00B82ED8">
      <w:pPr>
        <w:pStyle w:val="Naslov"/>
        <w:keepNext/>
        <w:jc w:val="both"/>
        <w:rPr>
          <w:rFonts w:ascii="Tahoma" w:hAnsi="Tahoma" w:cs="Tahoma"/>
          <w:b w:val="0"/>
          <w:sz w:val="20"/>
          <w:szCs w:val="22"/>
          <w:lang w:val="sl-SI"/>
        </w:rPr>
      </w:pPr>
    </w:p>
    <w:p w:rsidR="00F85D9E" w:rsidRPr="006F3EAB" w:rsidRDefault="00F85D9E" w:rsidP="00B82ED8">
      <w:pPr>
        <w:keepNext/>
        <w:jc w:val="center"/>
        <w:rPr>
          <w:rFonts w:ascii="Tahoma" w:hAnsi="Tahoma" w:cs="Tahoma"/>
          <w:b/>
          <w:szCs w:val="22"/>
        </w:rPr>
      </w:pPr>
      <w:r w:rsidRPr="006F3EAB">
        <w:rPr>
          <w:rFonts w:ascii="Tahoma" w:hAnsi="Tahoma" w:cs="Tahoma"/>
          <w:b/>
          <w:szCs w:val="22"/>
        </w:rPr>
        <w:t>PRAVNI AKT O SKUPNI IZVEDBI NAROČILA</w:t>
      </w:r>
    </w:p>
    <w:p w:rsidR="00F85D9E" w:rsidRPr="006F3EAB" w:rsidRDefault="00F85D9E" w:rsidP="00B82ED8">
      <w:pPr>
        <w:pStyle w:val="Naslov"/>
        <w:keepNext/>
        <w:jc w:val="both"/>
        <w:rPr>
          <w:rFonts w:ascii="Tahoma" w:hAnsi="Tahoma" w:cs="Tahoma"/>
          <w:b w:val="0"/>
          <w:sz w:val="20"/>
          <w:szCs w:val="22"/>
          <w:lang w:val="sl-SI"/>
        </w:rPr>
      </w:pPr>
    </w:p>
    <w:p w:rsidR="001F4B3B" w:rsidRPr="006F3EAB" w:rsidRDefault="001F4B3B" w:rsidP="00B82ED8">
      <w:pPr>
        <w:keepNext/>
        <w:jc w:val="both"/>
        <w:rPr>
          <w:rFonts w:ascii="Tahoma" w:hAnsi="Tahoma" w:cs="Tahoma"/>
          <w:i/>
          <w:iCs/>
          <w:sz w:val="14"/>
          <w:szCs w:val="18"/>
        </w:rPr>
      </w:pPr>
      <w:r w:rsidRPr="006F3EAB">
        <w:rPr>
          <w:rFonts w:ascii="Tahoma" w:hAnsi="Tahoma" w:cs="Tahoma"/>
          <w:szCs w:val="22"/>
        </w:rPr>
        <w:t>V primeru, da odda več ponudnikov skupno (partnersko) ponudbo, je potrebno</w:t>
      </w:r>
      <w:r w:rsidR="00E32FB1" w:rsidRPr="006F3EAB">
        <w:rPr>
          <w:rFonts w:ascii="Tahoma" w:hAnsi="Tahoma" w:cs="Tahoma"/>
          <w:szCs w:val="22"/>
        </w:rPr>
        <w:t xml:space="preserve"> priloži pravni akt o skupni izvedbi naročila, </w:t>
      </w:r>
      <w:r w:rsidRPr="006F3EAB">
        <w:rPr>
          <w:rFonts w:ascii="Tahoma" w:hAnsi="Tahoma" w:cs="Tahoma"/>
          <w:szCs w:val="22"/>
        </w:rPr>
        <w:t>(podpisan</w:t>
      </w:r>
      <w:r w:rsidR="00E32FB1" w:rsidRPr="006F3EAB">
        <w:rPr>
          <w:rFonts w:ascii="Tahoma" w:hAnsi="Tahoma" w:cs="Tahoma"/>
          <w:szCs w:val="22"/>
        </w:rPr>
        <w:t xml:space="preserve"> s strani vseh ponudnikov, ki sodelujejo pri izvedbi naročila</w:t>
      </w:r>
      <w:r w:rsidRPr="006F3EAB">
        <w:rPr>
          <w:rFonts w:ascii="Tahoma" w:hAnsi="Tahoma" w:cs="Tahoma"/>
          <w:szCs w:val="22"/>
        </w:rPr>
        <w:t>)</w:t>
      </w:r>
      <w:r w:rsidR="00E32FB1" w:rsidRPr="006F3EAB">
        <w:rPr>
          <w:rFonts w:ascii="Tahoma" w:hAnsi="Tahoma" w:cs="Tahoma"/>
          <w:szCs w:val="22"/>
        </w:rPr>
        <w:t>.</w:t>
      </w:r>
      <w:r w:rsidRPr="006F3EAB">
        <w:rPr>
          <w:rFonts w:ascii="Tahoma" w:hAnsi="Tahoma" w:cs="Tahoma"/>
          <w:i/>
          <w:iCs/>
          <w:sz w:val="14"/>
          <w:szCs w:val="18"/>
        </w:rPr>
        <w:t xml:space="preserve"> </w:t>
      </w:r>
    </w:p>
    <w:p w:rsidR="001F4B3B" w:rsidRPr="006F3EAB" w:rsidRDefault="001F4B3B" w:rsidP="00B82ED8">
      <w:pPr>
        <w:keepNext/>
        <w:jc w:val="both"/>
        <w:rPr>
          <w:rFonts w:ascii="Tahoma" w:hAnsi="Tahoma" w:cs="Tahoma"/>
          <w:i/>
          <w:iCs/>
          <w:sz w:val="14"/>
          <w:szCs w:val="18"/>
        </w:rPr>
      </w:pPr>
    </w:p>
    <w:p w:rsidR="001F4B3B" w:rsidRPr="006F3EAB" w:rsidRDefault="001F4B3B" w:rsidP="00B82ED8">
      <w:pPr>
        <w:keepNext/>
        <w:jc w:val="both"/>
        <w:rPr>
          <w:rFonts w:ascii="Tahoma" w:hAnsi="Tahoma" w:cs="Tahoma"/>
          <w:b/>
          <w:i/>
          <w:szCs w:val="22"/>
          <w:u w:val="single"/>
        </w:rPr>
      </w:pPr>
      <w:r w:rsidRPr="006F3EAB">
        <w:rPr>
          <w:rFonts w:ascii="Tahoma" w:hAnsi="Tahoma" w:cs="Tahoma"/>
          <w:i/>
          <w:iCs/>
          <w:szCs w:val="22"/>
        </w:rPr>
        <w:t xml:space="preserve">Ponudnik </w:t>
      </w:r>
      <w:r w:rsidRPr="006F3EAB">
        <w:rPr>
          <w:rFonts w:ascii="Tahoma" w:hAnsi="Tahoma" w:cs="Tahoma"/>
          <w:i/>
          <w:iCs/>
          <w:szCs w:val="22"/>
          <w:u w:val="single"/>
        </w:rPr>
        <w:t xml:space="preserve">pravni akt o skupni izvedbi naročila </w:t>
      </w:r>
      <w:r w:rsidRPr="006F3EAB">
        <w:rPr>
          <w:rFonts w:ascii="Tahoma" w:hAnsi="Tahoma" w:cs="Tahoma"/>
          <w:i/>
          <w:iCs/>
          <w:szCs w:val="22"/>
        </w:rPr>
        <w:t>v okviru sistema e-JN</w:t>
      </w:r>
      <w:r w:rsidRPr="006F3EAB">
        <w:rPr>
          <w:rFonts w:ascii="Tahoma" w:hAnsi="Tahoma" w:cs="Tahoma"/>
          <w:b/>
          <w:i/>
          <w:iCs/>
          <w:szCs w:val="22"/>
        </w:rPr>
        <w:t xml:space="preserve"> </w:t>
      </w:r>
      <w:r w:rsidRPr="006F3EAB">
        <w:rPr>
          <w:rFonts w:ascii="Tahoma" w:hAnsi="Tahoma" w:cs="Tahoma"/>
          <w:b/>
          <w:i/>
          <w:iCs/>
          <w:szCs w:val="22"/>
          <w:u w:val="single"/>
        </w:rPr>
        <w:t>naloži ločeno v razdelek »</w:t>
      </w:r>
      <w:r w:rsidR="003C6553" w:rsidRPr="006F3EAB">
        <w:rPr>
          <w:rFonts w:ascii="Tahoma" w:hAnsi="Tahoma" w:cs="Tahoma"/>
          <w:b/>
          <w:i/>
          <w:iCs/>
          <w:szCs w:val="22"/>
          <w:u w:val="single"/>
        </w:rPr>
        <w:t>Druge priloge</w:t>
      </w:r>
      <w:r w:rsidRPr="006F3EAB">
        <w:rPr>
          <w:rFonts w:ascii="Tahoma" w:hAnsi="Tahoma" w:cs="Tahoma"/>
          <w:b/>
          <w:i/>
          <w:iCs/>
          <w:szCs w:val="22"/>
          <w:u w:val="single"/>
        </w:rPr>
        <w:t>«!!!</w:t>
      </w:r>
    </w:p>
    <w:p w:rsidR="00E32FB1" w:rsidRPr="006F3EAB" w:rsidRDefault="00E32FB1" w:rsidP="00B82ED8">
      <w:pPr>
        <w:keepNext/>
        <w:jc w:val="both"/>
        <w:rPr>
          <w:rFonts w:ascii="Tahoma" w:hAnsi="Tahoma" w:cs="Tahoma"/>
          <w:szCs w:val="22"/>
        </w:rPr>
      </w:pPr>
    </w:p>
    <w:p w:rsidR="00F85D9E" w:rsidRPr="006F3EAB" w:rsidRDefault="00F85D9E" w:rsidP="00B82ED8">
      <w:pPr>
        <w:pStyle w:val="Naslov"/>
        <w:keepNext/>
        <w:jc w:val="both"/>
        <w:rPr>
          <w:rFonts w:ascii="Tahoma" w:hAnsi="Tahoma" w:cs="Tahoma"/>
          <w:b w:val="0"/>
          <w:sz w:val="20"/>
          <w:szCs w:val="22"/>
          <w:lang w:val="sl-SI"/>
        </w:rPr>
      </w:pPr>
    </w:p>
    <w:p w:rsidR="00F85D9E" w:rsidRPr="006F3EAB" w:rsidRDefault="00F85D9E" w:rsidP="00B82ED8">
      <w:pPr>
        <w:keepNext/>
        <w:tabs>
          <w:tab w:val="left" w:pos="567"/>
          <w:tab w:val="num" w:pos="851"/>
          <w:tab w:val="left" w:pos="993"/>
        </w:tabs>
        <w:jc w:val="right"/>
        <w:rPr>
          <w:rFonts w:ascii="Tahoma" w:hAnsi="Tahoma" w:cs="Tahoma"/>
          <w:b/>
          <w:szCs w:val="22"/>
        </w:rPr>
      </w:pPr>
    </w:p>
    <w:p w:rsidR="00F85D9E" w:rsidRPr="006F3EAB" w:rsidRDefault="00F85D9E" w:rsidP="00B82ED8">
      <w:pPr>
        <w:keepNext/>
        <w:rPr>
          <w:rFonts w:ascii="Tahoma" w:hAnsi="Tahoma" w:cs="Tahoma"/>
          <w:szCs w:val="22"/>
        </w:rPr>
      </w:pPr>
    </w:p>
    <w:p w:rsidR="00F85D9E" w:rsidRPr="006F3EAB" w:rsidRDefault="00320E31" w:rsidP="00B82ED8">
      <w:pPr>
        <w:keepNext/>
        <w:jc w:val="both"/>
        <w:rPr>
          <w:rFonts w:ascii="Tahoma" w:hAnsi="Tahoma" w:cs="Tahoma"/>
          <w:b/>
          <w:szCs w:val="22"/>
        </w:rPr>
      </w:pPr>
      <w:r w:rsidRPr="006F3EAB">
        <w:rPr>
          <w:rFonts w:ascii="Tahoma" w:hAnsi="Tahoma" w:cs="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F85D9E" w:rsidRPr="006F3EAB" w:rsidTr="00F85D9E">
        <w:tc>
          <w:tcPr>
            <w:tcW w:w="8080" w:type="dxa"/>
            <w:tcBorders>
              <w:top w:val="single" w:sz="4" w:space="0" w:color="auto"/>
              <w:bottom w:val="single" w:sz="4" w:space="0" w:color="auto"/>
            </w:tcBorders>
          </w:tcPr>
          <w:p w:rsidR="00F85D9E" w:rsidRPr="006F3EAB" w:rsidRDefault="00F85D9E" w:rsidP="00B82ED8">
            <w:pPr>
              <w:keepNext/>
              <w:ind w:left="565" w:firstLine="2"/>
              <w:jc w:val="both"/>
              <w:rPr>
                <w:rFonts w:ascii="Tahoma" w:hAnsi="Tahoma" w:cs="Tahoma"/>
                <w:szCs w:val="22"/>
              </w:rPr>
            </w:pPr>
            <w:r w:rsidRPr="006F3EAB">
              <w:rPr>
                <w:rFonts w:ascii="Tahoma" w:hAnsi="Tahoma" w:cs="Tahoma"/>
                <w:i/>
                <w:szCs w:val="22"/>
              </w:rPr>
              <w:lastRenderedPageBreak/>
              <w:br w:type="page"/>
            </w:r>
            <w:r w:rsidRPr="006F3EAB">
              <w:rPr>
                <w:rFonts w:ascii="Tahoma" w:hAnsi="Tahoma" w:cs="Tahoma"/>
                <w:i/>
                <w:szCs w:val="22"/>
              </w:rPr>
              <w:br w:type="page"/>
            </w:r>
            <w:r w:rsidRPr="006F3EAB">
              <w:rPr>
                <w:rFonts w:ascii="Tahoma" w:hAnsi="Tahoma" w:cs="Tahoma"/>
                <w:b/>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t xml:space="preserve">PONUDBA </w:t>
            </w:r>
          </w:p>
        </w:tc>
        <w:tc>
          <w:tcPr>
            <w:tcW w:w="1418" w:type="dxa"/>
            <w:tcBorders>
              <w:top w:val="single" w:sz="4" w:space="0" w:color="auto"/>
              <w:bottom w:val="single" w:sz="4" w:space="0" w:color="auto"/>
            </w:tcBorders>
          </w:tcPr>
          <w:p w:rsidR="00F85D9E" w:rsidRPr="006F3EAB" w:rsidRDefault="00F85D9E" w:rsidP="00B82ED8">
            <w:pPr>
              <w:keepNext/>
              <w:jc w:val="both"/>
              <w:rPr>
                <w:rFonts w:ascii="Tahoma" w:hAnsi="Tahoma" w:cs="Tahoma"/>
                <w:b/>
                <w:bCs/>
                <w:i/>
                <w:iCs/>
                <w:szCs w:val="22"/>
              </w:rPr>
            </w:pPr>
            <w:r w:rsidRPr="006F3EAB">
              <w:rPr>
                <w:rFonts w:ascii="Tahoma" w:hAnsi="Tahoma" w:cs="Tahoma"/>
                <w:b/>
                <w:bCs/>
                <w:i/>
                <w:iCs/>
                <w:szCs w:val="22"/>
              </w:rPr>
              <w:t xml:space="preserve">Priloga </w:t>
            </w:r>
            <w:r w:rsidR="0015424E" w:rsidRPr="006F3EAB">
              <w:rPr>
                <w:rFonts w:ascii="Tahoma" w:hAnsi="Tahoma" w:cs="Tahoma"/>
                <w:b/>
                <w:bCs/>
                <w:i/>
                <w:iCs/>
                <w:szCs w:val="22"/>
              </w:rPr>
              <w:t xml:space="preserve"> </w:t>
            </w:r>
            <w:r w:rsidRPr="006F3EAB">
              <w:rPr>
                <w:rFonts w:ascii="Tahoma" w:hAnsi="Tahoma" w:cs="Tahoma"/>
                <w:b/>
                <w:bCs/>
                <w:i/>
                <w:iCs/>
                <w:szCs w:val="22"/>
              </w:rPr>
              <w:t>2</w:t>
            </w:r>
          </w:p>
        </w:tc>
      </w:tr>
    </w:tbl>
    <w:p w:rsidR="00353F4F" w:rsidRPr="006F3EAB" w:rsidRDefault="00353F4F" w:rsidP="00B82ED8">
      <w:pPr>
        <w:keepNext/>
        <w:rPr>
          <w:rFonts w:ascii="Tahoma" w:hAnsi="Tahoma" w:cs="Tahoma"/>
          <w:b/>
          <w:szCs w:val="22"/>
        </w:rPr>
      </w:pPr>
    </w:p>
    <w:p w:rsidR="00F85D9E" w:rsidRPr="006F3EAB" w:rsidRDefault="009344E5" w:rsidP="00B82ED8">
      <w:pPr>
        <w:keepNext/>
        <w:spacing w:after="60"/>
        <w:jc w:val="both"/>
        <w:rPr>
          <w:rFonts w:ascii="Tahoma" w:hAnsi="Tahoma" w:cs="Tahoma"/>
          <w:b/>
          <w:szCs w:val="22"/>
        </w:rPr>
      </w:pPr>
      <w:r w:rsidRPr="006F3EAB">
        <w:rPr>
          <w:rFonts w:ascii="Tahoma" w:hAnsi="Tahoma" w:cs="Tahoma"/>
        </w:rPr>
        <w:t>JAVNO NAROČILO:</w:t>
      </w:r>
      <w:r w:rsidRPr="006F3EAB">
        <w:rPr>
          <w:rFonts w:ascii="Tahoma" w:hAnsi="Tahoma" w:cs="Tahoma"/>
          <w:b/>
          <w:szCs w:val="22"/>
        </w:rPr>
        <w:t xml:space="preserve"> </w:t>
      </w:r>
      <w:r w:rsidR="001B798D" w:rsidRPr="006F3EAB">
        <w:rPr>
          <w:rFonts w:ascii="Tahoma" w:hAnsi="Tahoma" w:cs="Tahoma"/>
          <w:b/>
          <w:noProof/>
          <w:szCs w:val="22"/>
        </w:rPr>
        <w:t xml:space="preserve">ŽALE </w:t>
      </w:r>
      <w:r w:rsidR="000B61B8" w:rsidRPr="006F3EAB">
        <w:rPr>
          <w:rFonts w:ascii="Tahoma" w:hAnsi="Tahoma" w:cs="Tahoma"/>
          <w:b/>
          <w:noProof/>
          <w:szCs w:val="22"/>
        </w:rPr>
        <w:t>37/18</w:t>
      </w:r>
      <w:r w:rsidR="00F85D9E" w:rsidRPr="006F3EAB">
        <w:rPr>
          <w:rFonts w:ascii="Tahoma" w:hAnsi="Tahoma" w:cs="Tahoma"/>
          <w:b/>
          <w:noProof/>
          <w:szCs w:val="22"/>
        </w:rPr>
        <w:t xml:space="preserve"> </w:t>
      </w:r>
      <w:r w:rsidR="0091092C" w:rsidRPr="006F3EAB">
        <w:rPr>
          <w:rFonts w:ascii="Tahoma" w:hAnsi="Tahoma" w:cs="Tahoma"/>
          <w:b/>
          <w:szCs w:val="22"/>
        </w:rPr>
        <w:t>Komisijska prodaja pogrebne opreme</w:t>
      </w:r>
    </w:p>
    <w:p w:rsidR="009344E5" w:rsidRPr="006F3EAB" w:rsidRDefault="009344E5" w:rsidP="00B82ED8">
      <w:pPr>
        <w:keepNext/>
        <w:spacing w:line="276" w:lineRule="auto"/>
        <w:rPr>
          <w:rFonts w:ascii="Tahoma" w:hAnsi="Tahoma" w:cs="Tahoma"/>
        </w:rPr>
      </w:pPr>
    </w:p>
    <w:p w:rsidR="009344E5" w:rsidRPr="006F3EAB" w:rsidRDefault="009344E5" w:rsidP="00B82ED8">
      <w:pPr>
        <w:keepNext/>
        <w:spacing w:line="360" w:lineRule="auto"/>
        <w:rPr>
          <w:rFonts w:ascii="Tahoma" w:hAnsi="Tahoma" w:cs="Tahoma"/>
        </w:rPr>
      </w:pPr>
      <w:r w:rsidRPr="006F3EAB">
        <w:rPr>
          <w:rFonts w:ascii="Tahoma" w:hAnsi="Tahoma" w:cs="Tahoma"/>
        </w:rPr>
        <w:t>PONUDNIK: ___________________________________________________________________________</w:t>
      </w:r>
    </w:p>
    <w:p w:rsidR="009344E5" w:rsidRPr="006F3EAB" w:rsidRDefault="009344E5" w:rsidP="00B82ED8">
      <w:pPr>
        <w:keepNext/>
        <w:spacing w:line="360" w:lineRule="auto"/>
        <w:ind w:left="708" w:firstLine="426"/>
        <w:jc w:val="both"/>
        <w:rPr>
          <w:rFonts w:ascii="Tahoma" w:hAnsi="Tahoma" w:cs="Tahoma"/>
          <w:b/>
        </w:rPr>
      </w:pPr>
      <w:r w:rsidRPr="006F3EAB">
        <w:rPr>
          <w:rFonts w:ascii="Tahoma" w:hAnsi="Tahoma" w:cs="Tahoma"/>
        </w:rPr>
        <w:t>___________________________________________________________________________</w:t>
      </w:r>
    </w:p>
    <w:p w:rsidR="009344E5" w:rsidRPr="006F3EAB" w:rsidRDefault="009344E5" w:rsidP="00B82ED8">
      <w:pPr>
        <w:keepNext/>
        <w:jc w:val="both"/>
        <w:rPr>
          <w:rFonts w:ascii="Tahoma" w:hAnsi="Tahoma" w:cs="Tahoma"/>
          <w:b/>
          <w:szCs w:val="16"/>
        </w:rPr>
      </w:pPr>
    </w:p>
    <w:p w:rsidR="009344E5" w:rsidRPr="006F3EAB" w:rsidRDefault="009344E5" w:rsidP="00B82ED8">
      <w:pPr>
        <w:keepNext/>
        <w:jc w:val="both"/>
        <w:rPr>
          <w:rFonts w:ascii="Tahoma" w:hAnsi="Tahoma" w:cs="Tahoma"/>
          <w:b/>
          <w:szCs w:val="16"/>
        </w:rPr>
      </w:pPr>
      <w:r w:rsidRPr="006F3EAB">
        <w:rPr>
          <w:rFonts w:ascii="Tahoma" w:hAnsi="Tahoma" w:cs="Tahoma"/>
        </w:rPr>
        <w:t>PONUDBA ŠT. ______________________</w:t>
      </w:r>
    </w:p>
    <w:p w:rsidR="00F85D9E" w:rsidRPr="006F3EAB" w:rsidRDefault="00F85D9E" w:rsidP="00B82ED8">
      <w:pPr>
        <w:keepNext/>
        <w:jc w:val="both"/>
        <w:rPr>
          <w:rFonts w:ascii="Tahoma" w:hAnsi="Tahoma" w:cs="Tahoma"/>
          <w:szCs w:val="22"/>
        </w:rPr>
      </w:pPr>
    </w:p>
    <w:p w:rsidR="009344E5" w:rsidRPr="006F3EAB" w:rsidRDefault="009344E5" w:rsidP="00B82ED8">
      <w:pPr>
        <w:keepNext/>
        <w:jc w:val="center"/>
        <w:rPr>
          <w:rFonts w:ascii="Tahoma" w:hAnsi="Tahoma" w:cs="Tahoma"/>
          <w:szCs w:val="22"/>
        </w:rPr>
      </w:pPr>
    </w:p>
    <w:p w:rsidR="004B4981" w:rsidRPr="006F3EAB" w:rsidRDefault="004B4981" w:rsidP="00B82ED8">
      <w:pPr>
        <w:keepNext/>
        <w:ind w:left="1080" w:hanging="1080"/>
        <w:jc w:val="both"/>
        <w:rPr>
          <w:rFonts w:ascii="Tahoma" w:hAnsi="Tahoma" w:cs="Tahoma"/>
          <w:b/>
        </w:rPr>
      </w:pPr>
      <w:r w:rsidRPr="006F3EAB">
        <w:rPr>
          <w:rFonts w:ascii="Tahoma" w:hAnsi="Tahoma" w:cs="Tahoma"/>
        </w:rPr>
        <w:t xml:space="preserve">Ponudbo oddajamo </w:t>
      </w:r>
      <w:r w:rsidRPr="006F3EAB">
        <w:rPr>
          <w:rFonts w:ascii="Tahoma" w:hAnsi="Tahoma" w:cs="Tahoma"/>
          <w:b/>
          <w:sz w:val="16"/>
          <w:szCs w:val="16"/>
        </w:rPr>
        <w:t>(označi</w:t>
      </w:r>
      <w:r w:rsidR="009344E5" w:rsidRPr="006F3EAB">
        <w:rPr>
          <w:rFonts w:ascii="Tahoma" w:hAnsi="Tahoma" w:cs="Tahoma"/>
          <w:b/>
          <w:sz w:val="16"/>
          <w:szCs w:val="16"/>
        </w:rPr>
        <w:t>te</w:t>
      </w:r>
      <w:r w:rsidRPr="006F3EAB">
        <w:rPr>
          <w:rFonts w:ascii="Tahoma" w:hAnsi="Tahoma" w:cs="Tahoma"/>
          <w:b/>
          <w:sz w:val="16"/>
          <w:szCs w:val="16"/>
        </w:rPr>
        <w:t>)</w:t>
      </w:r>
      <w:r w:rsidRPr="006F3EAB">
        <w:rPr>
          <w:rFonts w:ascii="Tahoma" w:hAnsi="Tahoma" w:cs="Tahoma"/>
        </w:rPr>
        <w:t>:</w:t>
      </w:r>
      <w:r w:rsidRPr="006F3EAB">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4B4981" w:rsidRPr="006F3EAB" w:rsidTr="0015424E">
        <w:tc>
          <w:tcPr>
            <w:tcW w:w="1688" w:type="dxa"/>
          </w:tcPr>
          <w:p w:rsidR="004B4981" w:rsidRPr="006F3EAB" w:rsidRDefault="004B4981" w:rsidP="00B82ED8">
            <w:pPr>
              <w:keepNext/>
              <w:numPr>
                <w:ilvl w:val="0"/>
                <w:numId w:val="13"/>
              </w:numPr>
              <w:ind w:left="318" w:hanging="426"/>
              <w:jc w:val="both"/>
              <w:rPr>
                <w:rFonts w:ascii="Tahoma" w:hAnsi="Tahoma" w:cs="Tahoma"/>
                <w:b/>
                <w:sz w:val="16"/>
                <w:szCs w:val="18"/>
              </w:rPr>
            </w:pPr>
            <w:r w:rsidRPr="006F3EAB">
              <w:rPr>
                <w:rFonts w:ascii="Tahoma" w:hAnsi="Tahoma" w:cs="Tahoma"/>
                <w:sz w:val="16"/>
                <w:szCs w:val="18"/>
              </w:rPr>
              <w:t>samostojno</w:t>
            </w:r>
          </w:p>
        </w:tc>
        <w:tc>
          <w:tcPr>
            <w:tcW w:w="2507" w:type="dxa"/>
          </w:tcPr>
          <w:p w:rsidR="004B4981" w:rsidRPr="006F3EAB" w:rsidRDefault="004B4981" w:rsidP="00B82ED8">
            <w:pPr>
              <w:keepNext/>
              <w:numPr>
                <w:ilvl w:val="0"/>
                <w:numId w:val="13"/>
              </w:numPr>
              <w:ind w:left="601" w:hanging="425"/>
              <w:jc w:val="both"/>
              <w:rPr>
                <w:rFonts w:ascii="Tahoma" w:hAnsi="Tahoma" w:cs="Tahoma"/>
                <w:b/>
                <w:sz w:val="16"/>
                <w:szCs w:val="18"/>
              </w:rPr>
            </w:pPr>
            <w:r w:rsidRPr="006F3EAB">
              <w:rPr>
                <w:rFonts w:ascii="Tahoma" w:hAnsi="Tahoma" w:cs="Tahoma"/>
                <w:sz w:val="16"/>
                <w:szCs w:val="18"/>
              </w:rPr>
              <w:t>skupna ponudba</w:t>
            </w:r>
          </w:p>
        </w:tc>
        <w:tc>
          <w:tcPr>
            <w:tcW w:w="2184" w:type="dxa"/>
          </w:tcPr>
          <w:p w:rsidR="004B4981" w:rsidRPr="006F3EAB" w:rsidRDefault="004B4981" w:rsidP="00B82ED8">
            <w:pPr>
              <w:keepNext/>
              <w:numPr>
                <w:ilvl w:val="0"/>
                <w:numId w:val="13"/>
              </w:numPr>
              <w:ind w:left="601" w:hanging="426"/>
              <w:jc w:val="both"/>
              <w:rPr>
                <w:rFonts w:ascii="Tahoma" w:hAnsi="Tahoma" w:cs="Tahoma"/>
                <w:b/>
                <w:sz w:val="16"/>
                <w:szCs w:val="18"/>
              </w:rPr>
            </w:pPr>
            <w:r w:rsidRPr="006F3EAB">
              <w:rPr>
                <w:rFonts w:ascii="Tahoma" w:hAnsi="Tahoma" w:cs="Tahoma"/>
                <w:sz w:val="16"/>
                <w:szCs w:val="18"/>
              </w:rPr>
              <w:t>s podizvajalci</w:t>
            </w:r>
          </w:p>
        </w:tc>
        <w:tc>
          <w:tcPr>
            <w:tcW w:w="2605" w:type="dxa"/>
          </w:tcPr>
          <w:p w:rsidR="004B4981" w:rsidRPr="006F3EAB" w:rsidRDefault="004B4981" w:rsidP="00B82ED8">
            <w:pPr>
              <w:keepNext/>
              <w:numPr>
                <w:ilvl w:val="0"/>
                <w:numId w:val="13"/>
              </w:numPr>
              <w:ind w:left="601" w:hanging="426"/>
              <w:jc w:val="both"/>
              <w:rPr>
                <w:rFonts w:ascii="Tahoma" w:hAnsi="Tahoma" w:cs="Tahoma"/>
                <w:sz w:val="16"/>
                <w:szCs w:val="18"/>
              </w:rPr>
            </w:pPr>
            <w:r w:rsidRPr="006F3EAB">
              <w:rPr>
                <w:rFonts w:ascii="Tahoma" w:hAnsi="Tahoma" w:cs="Tahoma"/>
                <w:sz w:val="16"/>
                <w:szCs w:val="18"/>
              </w:rPr>
              <w:t>Uporaba zmogljivosti drugih subjektov</w:t>
            </w:r>
          </w:p>
        </w:tc>
      </w:tr>
    </w:tbl>
    <w:p w:rsidR="00F85D9E" w:rsidRPr="006F3EAB" w:rsidRDefault="00F85D9E" w:rsidP="00B82ED8">
      <w:pPr>
        <w:keepNext/>
        <w:jc w:val="both"/>
        <w:rPr>
          <w:rFonts w:ascii="Tahoma" w:hAnsi="Tahoma" w:cs="Tahoma"/>
          <w:b/>
          <w:szCs w:val="22"/>
        </w:rPr>
      </w:pPr>
    </w:p>
    <w:p w:rsidR="00F85D9E" w:rsidRPr="006F3EAB" w:rsidRDefault="009344E5" w:rsidP="00B82ED8">
      <w:pPr>
        <w:keepNext/>
        <w:spacing w:after="120"/>
        <w:jc w:val="both"/>
        <w:rPr>
          <w:rFonts w:ascii="Tahoma" w:hAnsi="Tahoma" w:cs="Tahoma"/>
          <w:b/>
          <w:sz w:val="18"/>
          <w:szCs w:val="22"/>
        </w:rPr>
      </w:pPr>
      <w:r w:rsidRPr="006F3EAB">
        <w:rPr>
          <w:rFonts w:ascii="Tahoma" w:hAnsi="Tahoma" w:cs="Tahoma"/>
        </w:rPr>
        <w:t xml:space="preserve">Ponudbo oddajamo </w:t>
      </w:r>
      <w:r w:rsidR="00E53DCE" w:rsidRPr="006F3EAB">
        <w:rPr>
          <w:rFonts w:ascii="Tahoma" w:hAnsi="Tahoma" w:cs="Tahoma"/>
          <w:szCs w:val="22"/>
        </w:rPr>
        <w:t xml:space="preserve">za </w:t>
      </w:r>
      <w:r w:rsidR="00F85D9E" w:rsidRPr="006F3EAB">
        <w:rPr>
          <w:rFonts w:ascii="Tahoma" w:hAnsi="Tahoma" w:cs="Tahoma"/>
          <w:szCs w:val="22"/>
        </w:rPr>
        <w:t>sklop</w:t>
      </w:r>
      <w:r w:rsidRPr="006F3EAB">
        <w:rPr>
          <w:rFonts w:ascii="Tahoma" w:hAnsi="Tahoma" w:cs="Tahoma"/>
          <w:szCs w:val="22"/>
        </w:rPr>
        <w:t>/e</w:t>
      </w:r>
      <w:r w:rsidR="00E53DCE" w:rsidRPr="006F3EAB">
        <w:rPr>
          <w:rFonts w:ascii="Tahoma" w:hAnsi="Tahoma" w:cs="Tahoma"/>
          <w:szCs w:val="22"/>
        </w:rPr>
        <w:t xml:space="preserve"> </w:t>
      </w:r>
      <w:r w:rsidR="004B4981" w:rsidRPr="006F3EAB">
        <w:rPr>
          <w:rFonts w:ascii="Tahoma" w:hAnsi="Tahoma" w:cs="Tahoma"/>
          <w:b/>
          <w:sz w:val="16"/>
          <w:szCs w:val="22"/>
        </w:rPr>
        <w:t>(ustrezno označite!)</w:t>
      </w:r>
      <w:r w:rsidR="00F85D9E" w:rsidRPr="006F3EAB">
        <w:rPr>
          <w:rFonts w:ascii="Tahoma" w:hAnsi="Tahoma" w:cs="Tahoma"/>
          <w:sz w:val="16"/>
          <w:szCs w:val="22"/>
        </w:rPr>
        <w:t>:</w:t>
      </w:r>
    </w:p>
    <w:p w:rsidR="00E53DCE" w:rsidRPr="006F3EAB" w:rsidRDefault="00F85D9E" w:rsidP="00B82ED8">
      <w:pPr>
        <w:keepNext/>
        <w:numPr>
          <w:ilvl w:val="0"/>
          <w:numId w:val="13"/>
        </w:numPr>
        <w:ind w:left="357" w:hanging="357"/>
        <w:rPr>
          <w:rFonts w:ascii="Tahoma" w:hAnsi="Tahoma" w:cs="Tahoma"/>
          <w:szCs w:val="24"/>
        </w:rPr>
      </w:pPr>
      <w:r w:rsidRPr="006F3EAB">
        <w:rPr>
          <w:rFonts w:ascii="Tahoma" w:hAnsi="Tahoma" w:cs="Tahoma"/>
          <w:szCs w:val="24"/>
        </w:rPr>
        <w:t>Sklop</w:t>
      </w:r>
      <w:r w:rsidR="00E53DCE" w:rsidRPr="006F3EAB">
        <w:rPr>
          <w:rFonts w:ascii="Tahoma" w:hAnsi="Tahoma" w:cs="Tahoma"/>
          <w:szCs w:val="24"/>
        </w:rPr>
        <w:t xml:space="preserve"> št. 1</w:t>
      </w:r>
      <w:r w:rsidR="00F02DD1" w:rsidRPr="006F3EAB">
        <w:rPr>
          <w:rFonts w:ascii="Tahoma" w:hAnsi="Tahoma" w:cs="Tahoma"/>
          <w:szCs w:val="24"/>
        </w:rPr>
        <w:t>: K</w:t>
      </w:r>
      <w:r w:rsidRPr="006F3EAB">
        <w:rPr>
          <w:rFonts w:ascii="Tahoma" w:hAnsi="Tahoma" w:cs="Tahoma"/>
          <w:szCs w:val="24"/>
        </w:rPr>
        <w:t>rst</w:t>
      </w:r>
      <w:r w:rsidR="00F02DD1" w:rsidRPr="006F3EAB">
        <w:rPr>
          <w:rFonts w:ascii="Tahoma" w:hAnsi="Tahoma" w:cs="Tahoma"/>
          <w:szCs w:val="24"/>
        </w:rPr>
        <w:t>e in</w:t>
      </w:r>
      <w:r w:rsidRPr="006F3EAB">
        <w:rPr>
          <w:rFonts w:ascii="Tahoma" w:hAnsi="Tahoma" w:cs="Tahoma"/>
          <w:szCs w:val="24"/>
        </w:rPr>
        <w:t xml:space="preserve"> nagrobno obeležje</w:t>
      </w:r>
    </w:p>
    <w:p w:rsidR="00F85D9E" w:rsidRPr="006F3EAB" w:rsidRDefault="00F85D9E" w:rsidP="00B82ED8">
      <w:pPr>
        <w:keepNext/>
        <w:numPr>
          <w:ilvl w:val="0"/>
          <w:numId w:val="13"/>
        </w:numPr>
        <w:ind w:left="360"/>
        <w:rPr>
          <w:rFonts w:ascii="Tahoma" w:hAnsi="Tahoma" w:cs="Tahoma"/>
          <w:szCs w:val="24"/>
        </w:rPr>
      </w:pPr>
      <w:r w:rsidRPr="006F3EAB">
        <w:rPr>
          <w:rFonts w:ascii="Tahoma" w:hAnsi="Tahoma" w:cs="Tahoma"/>
          <w:szCs w:val="24"/>
        </w:rPr>
        <w:t>Sklop</w:t>
      </w:r>
      <w:r w:rsidR="00E53DCE" w:rsidRPr="006F3EAB">
        <w:rPr>
          <w:rFonts w:ascii="Tahoma" w:hAnsi="Tahoma" w:cs="Tahoma"/>
          <w:szCs w:val="24"/>
        </w:rPr>
        <w:t xml:space="preserve"> št. 2</w:t>
      </w:r>
      <w:r w:rsidRPr="006F3EAB">
        <w:rPr>
          <w:rFonts w:ascii="Tahoma" w:hAnsi="Tahoma" w:cs="Tahoma"/>
          <w:szCs w:val="24"/>
        </w:rPr>
        <w:t xml:space="preserve">: </w:t>
      </w:r>
      <w:r w:rsidR="00FB64D4" w:rsidRPr="006F3EAB">
        <w:rPr>
          <w:rFonts w:ascii="Tahoma" w:hAnsi="Tahoma" w:cs="Tahoma"/>
          <w:szCs w:val="24"/>
        </w:rPr>
        <w:t>Vreče za pokojnike, talarji, copati</w:t>
      </w:r>
    </w:p>
    <w:p w:rsidR="00F85D9E" w:rsidRPr="006F3EAB" w:rsidRDefault="00F85D9E" w:rsidP="00B82ED8">
      <w:pPr>
        <w:keepNext/>
        <w:numPr>
          <w:ilvl w:val="0"/>
          <w:numId w:val="13"/>
        </w:numPr>
        <w:ind w:left="360"/>
        <w:rPr>
          <w:rFonts w:ascii="Tahoma" w:hAnsi="Tahoma" w:cs="Tahoma"/>
          <w:szCs w:val="24"/>
        </w:rPr>
      </w:pPr>
      <w:r w:rsidRPr="006F3EAB">
        <w:rPr>
          <w:rFonts w:ascii="Tahoma" w:hAnsi="Tahoma" w:cs="Tahoma"/>
          <w:szCs w:val="24"/>
        </w:rPr>
        <w:t>Sklop</w:t>
      </w:r>
      <w:r w:rsidR="00E53DCE" w:rsidRPr="006F3EAB">
        <w:rPr>
          <w:rFonts w:ascii="Tahoma" w:hAnsi="Tahoma" w:cs="Tahoma"/>
          <w:szCs w:val="24"/>
        </w:rPr>
        <w:t xml:space="preserve"> št. 3</w:t>
      </w:r>
      <w:r w:rsidRPr="006F3EAB">
        <w:rPr>
          <w:rFonts w:ascii="Tahoma" w:hAnsi="Tahoma" w:cs="Tahoma"/>
          <w:szCs w:val="24"/>
        </w:rPr>
        <w:t xml:space="preserve">: </w:t>
      </w:r>
      <w:r w:rsidR="00ED2B4B" w:rsidRPr="006F3EAB">
        <w:rPr>
          <w:rFonts w:ascii="Tahoma" w:hAnsi="Tahoma" w:cs="Tahoma"/>
          <w:szCs w:val="24"/>
        </w:rPr>
        <w:t xml:space="preserve">Osnovna </w:t>
      </w:r>
      <w:proofErr w:type="spellStart"/>
      <w:r w:rsidR="00ED2B4B" w:rsidRPr="006F3EAB">
        <w:rPr>
          <w:rFonts w:ascii="Tahoma" w:hAnsi="Tahoma" w:cs="Tahoma"/>
          <w:szCs w:val="24"/>
        </w:rPr>
        <w:t>kremacijska</w:t>
      </w:r>
      <w:proofErr w:type="spellEnd"/>
      <w:r w:rsidR="00ED2B4B" w:rsidRPr="006F3EAB">
        <w:rPr>
          <w:rFonts w:ascii="Tahoma" w:hAnsi="Tahoma" w:cs="Tahoma"/>
          <w:szCs w:val="24"/>
        </w:rPr>
        <w:t xml:space="preserve"> žara</w:t>
      </w:r>
    </w:p>
    <w:p w:rsidR="00F85D9E" w:rsidRPr="006F3EAB" w:rsidRDefault="00F85D9E" w:rsidP="00B82ED8">
      <w:pPr>
        <w:keepNext/>
        <w:jc w:val="both"/>
        <w:rPr>
          <w:rFonts w:ascii="Tahoma" w:hAnsi="Tahoma" w:cs="Tahoma"/>
          <w:szCs w:val="22"/>
        </w:rPr>
      </w:pPr>
    </w:p>
    <w:p w:rsidR="009344E5" w:rsidRPr="006F3EAB" w:rsidRDefault="009344E5" w:rsidP="00B82ED8">
      <w:pPr>
        <w:keepNext/>
        <w:jc w:val="both"/>
        <w:rPr>
          <w:rFonts w:ascii="Tahoma" w:hAnsi="Tahoma" w:cs="Tahoma"/>
          <w:szCs w:val="22"/>
        </w:rPr>
      </w:pPr>
    </w:p>
    <w:p w:rsidR="00F85D9E" w:rsidRPr="006F3EAB" w:rsidRDefault="00F85D9E" w:rsidP="00B82ED8">
      <w:pPr>
        <w:keepNext/>
        <w:numPr>
          <w:ilvl w:val="0"/>
          <w:numId w:val="7"/>
        </w:numPr>
        <w:tabs>
          <w:tab w:val="clear" w:pos="720"/>
          <w:tab w:val="num" w:pos="426"/>
        </w:tabs>
        <w:ind w:left="0" w:firstLine="0"/>
        <w:rPr>
          <w:rFonts w:ascii="Tahoma" w:hAnsi="Tahoma" w:cs="Tahoma"/>
          <w:b/>
          <w:szCs w:val="22"/>
        </w:rPr>
      </w:pPr>
      <w:r w:rsidRPr="006F3EAB">
        <w:rPr>
          <w:rFonts w:ascii="Tahoma" w:hAnsi="Tahoma" w:cs="Tahoma"/>
          <w:b/>
          <w:szCs w:val="22"/>
        </w:rPr>
        <w:t xml:space="preserve">PONUDBENA </w:t>
      </w:r>
      <w:r w:rsidR="009344E5" w:rsidRPr="006F3EAB">
        <w:rPr>
          <w:rFonts w:ascii="Tahoma" w:hAnsi="Tahoma" w:cs="Tahoma"/>
          <w:b/>
          <w:szCs w:val="22"/>
        </w:rPr>
        <w:t>VREDNOST</w:t>
      </w:r>
    </w:p>
    <w:p w:rsidR="00F85D9E" w:rsidRPr="006F3EAB" w:rsidRDefault="00F85D9E" w:rsidP="00B82ED8">
      <w:pPr>
        <w:keepNext/>
        <w:jc w:val="both"/>
        <w:rPr>
          <w:rFonts w:ascii="Tahoma" w:hAnsi="Tahoma" w:cs="Tahoma"/>
          <w:szCs w:val="22"/>
        </w:rPr>
      </w:pPr>
    </w:p>
    <w:tbl>
      <w:tblPr>
        <w:tblW w:w="9229" w:type="dxa"/>
        <w:tblInd w:w="55" w:type="dxa"/>
        <w:tblCellMar>
          <w:left w:w="70" w:type="dxa"/>
          <w:right w:w="70" w:type="dxa"/>
        </w:tblCellMar>
        <w:tblLook w:val="04A0" w:firstRow="1" w:lastRow="0" w:firstColumn="1" w:lastColumn="0" w:noHBand="0" w:noVBand="1"/>
      </w:tblPr>
      <w:tblGrid>
        <w:gridCol w:w="4410"/>
        <w:gridCol w:w="4819"/>
      </w:tblGrid>
      <w:tr w:rsidR="009344E5" w:rsidRPr="006F3EAB" w:rsidTr="004C37F1">
        <w:trPr>
          <w:trHeight w:val="484"/>
        </w:trPr>
        <w:tc>
          <w:tcPr>
            <w:tcW w:w="441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344E5" w:rsidRPr="006F3EAB" w:rsidRDefault="009344E5" w:rsidP="00B82ED8">
            <w:pPr>
              <w:keepNext/>
              <w:jc w:val="center"/>
              <w:rPr>
                <w:rFonts w:ascii="Tahoma" w:hAnsi="Tahoma" w:cs="Tahoma"/>
                <w:b/>
                <w:bCs/>
                <w:color w:val="000000"/>
                <w:szCs w:val="22"/>
              </w:rPr>
            </w:pPr>
            <w:r w:rsidRPr="006F3EAB">
              <w:rPr>
                <w:rFonts w:ascii="Tahoma" w:hAnsi="Tahoma" w:cs="Tahoma"/>
                <w:b/>
                <w:bCs/>
                <w:color w:val="000000"/>
                <w:szCs w:val="22"/>
              </w:rPr>
              <w:t>SKLOP</w:t>
            </w:r>
          </w:p>
        </w:tc>
        <w:tc>
          <w:tcPr>
            <w:tcW w:w="4819" w:type="dxa"/>
            <w:tcBorders>
              <w:top w:val="single" w:sz="4" w:space="0" w:color="auto"/>
              <w:left w:val="nil"/>
              <w:bottom w:val="single" w:sz="12" w:space="0" w:color="auto"/>
              <w:right w:val="single" w:sz="4" w:space="0" w:color="auto"/>
            </w:tcBorders>
            <w:shd w:val="clear" w:color="auto" w:fill="auto"/>
            <w:vAlign w:val="center"/>
            <w:hideMark/>
          </w:tcPr>
          <w:p w:rsidR="009344E5" w:rsidRPr="006F3EAB" w:rsidRDefault="009344E5" w:rsidP="00B82ED8">
            <w:pPr>
              <w:keepNext/>
              <w:jc w:val="center"/>
              <w:rPr>
                <w:rFonts w:ascii="Tahoma" w:hAnsi="Tahoma" w:cs="Tahoma"/>
                <w:b/>
                <w:bCs/>
                <w:color w:val="000000"/>
                <w:szCs w:val="22"/>
              </w:rPr>
            </w:pPr>
            <w:r w:rsidRPr="006F3EAB">
              <w:rPr>
                <w:rFonts w:ascii="Tahoma" w:hAnsi="Tahoma" w:cs="Tahoma"/>
                <w:b/>
                <w:bCs/>
                <w:color w:val="000000"/>
                <w:szCs w:val="22"/>
              </w:rPr>
              <w:t>Skupna ponudbena vrednost v EUR brez DDV</w:t>
            </w:r>
          </w:p>
        </w:tc>
      </w:tr>
      <w:tr w:rsidR="009344E5" w:rsidRPr="006F3EAB" w:rsidTr="004C37F1">
        <w:trPr>
          <w:trHeight w:val="619"/>
        </w:trPr>
        <w:tc>
          <w:tcPr>
            <w:tcW w:w="441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344E5" w:rsidRPr="006F3EAB" w:rsidRDefault="009344E5" w:rsidP="00B82ED8">
            <w:pPr>
              <w:keepNext/>
              <w:ind w:left="371" w:hanging="426"/>
              <w:jc w:val="both"/>
              <w:rPr>
                <w:rFonts w:ascii="Tahoma" w:hAnsi="Tahoma" w:cs="Tahoma"/>
                <w:sz w:val="16"/>
              </w:rPr>
            </w:pPr>
            <w:r w:rsidRPr="006F3EAB">
              <w:rPr>
                <w:rFonts w:ascii="Tahoma" w:hAnsi="Tahoma" w:cs="Tahoma"/>
                <w:b/>
                <w:szCs w:val="24"/>
              </w:rPr>
              <w:t>Sklop št. 1</w:t>
            </w:r>
            <w:r w:rsidRPr="006F3EAB">
              <w:rPr>
                <w:rFonts w:ascii="Tahoma" w:hAnsi="Tahoma" w:cs="Tahoma"/>
                <w:szCs w:val="24"/>
              </w:rPr>
              <w:t>: Krste in nagrobno obeležje</w:t>
            </w:r>
          </w:p>
        </w:tc>
        <w:tc>
          <w:tcPr>
            <w:tcW w:w="4819" w:type="dxa"/>
            <w:tcBorders>
              <w:top w:val="single" w:sz="12" w:space="0" w:color="auto"/>
              <w:left w:val="nil"/>
              <w:bottom w:val="single" w:sz="4" w:space="0" w:color="auto"/>
              <w:right w:val="single" w:sz="4" w:space="0" w:color="auto"/>
            </w:tcBorders>
            <w:shd w:val="clear" w:color="auto" w:fill="auto"/>
            <w:noWrap/>
            <w:vAlign w:val="center"/>
          </w:tcPr>
          <w:p w:rsidR="009344E5" w:rsidRPr="006F3EAB" w:rsidRDefault="009344E5" w:rsidP="00B776A6">
            <w:pPr>
              <w:keepNext/>
              <w:jc w:val="right"/>
              <w:rPr>
                <w:rFonts w:ascii="Tahoma" w:hAnsi="Tahoma" w:cs="Tahoma"/>
                <w:bCs/>
                <w:color w:val="000000"/>
                <w:szCs w:val="22"/>
              </w:rPr>
            </w:pPr>
          </w:p>
        </w:tc>
      </w:tr>
      <w:tr w:rsidR="006D70E0" w:rsidRPr="006F3EAB" w:rsidTr="004C37F1">
        <w:trPr>
          <w:trHeight w:val="16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0E0" w:rsidRPr="006F3EAB" w:rsidRDefault="006D70E0" w:rsidP="00B82ED8">
            <w:pPr>
              <w:keepNext/>
              <w:ind w:left="371" w:hanging="426"/>
              <w:jc w:val="both"/>
              <w:rPr>
                <w:rFonts w:ascii="Tahoma" w:hAnsi="Tahoma" w:cs="Tahoma"/>
                <w:sz w:val="10"/>
                <w:szCs w:val="24"/>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6D70E0" w:rsidRPr="006F3EAB" w:rsidRDefault="006D70E0" w:rsidP="00B776A6">
            <w:pPr>
              <w:keepNext/>
              <w:jc w:val="right"/>
              <w:rPr>
                <w:rFonts w:ascii="Tahoma" w:hAnsi="Tahoma" w:cs="Tahoma"/>
                <w:bCs/>
                <w:color w:val="000000"/>
                <w:sz w:val="10"/>
                <w:szCs w:val="22"/>
              </w:rPr>
            </w:pPr>
          </w:p>
        </w:tc>
      </w:tr>
      <w:tr w:rsidR="009344E5" w:rsidRPr="006F3EAB" w:rsidTr="004C37F1">
        <w:trPr>
          <w:trHeight w:val="619"/>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44E5" w:rsidRPr="006F3EAB" w:rsidRDefault="009344E5" w:rsidP="00B82ED8">
            <w:pPr>
              <w:keepNext/>
              <w:ind w:left="371" w:hanging="426"/>
              <w:jc w:val="both"/>
              <w:rPr>
                <w:rFonts w:ascii="Tahoma" w:hAnsi="Tahoma" w:cs="Tahoma"/>
                <w:sz w:val="16"/>
              </w:rPr>
            </w:pPr>
            <w:r w:rsidRPr="006F3EAB">
              <w:rPr>
                <w:rFonts w:ascii="Tahoma" w:hAnsi="Tahoma" w:cs="Tahoma"/>
                <w:b/>
                <w:szCs w:val="24"/>
              </w:rPr>
              <w:t>Sklop št. 2</w:t>
            </w:r>
            <w:r w:rsidRPr="006F3EAB">
              <w:rPr>
                <w:rFonts w:ascii="Tahoma" w:hAnsi="Tahoma" w:cs="Tahoma"/>
                <w:szCs w:val="24"/>
              </w:rPr>
              <w:t>: Vreče za pokojnike, talarji, copati</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9344E5" w:rsidRPr="006F3EAB" w:rsidRDefault="009344E5" w:rsidP="00B776A6">
            <w:pPr>
              <w:keepNext/>
              <w:jc w:val="right"/>
              <w:rPr>
                <w:rFonts w:ascii="Tahoma" w:hAnsi="Tahoma" w:cs="Tahoma"/>
                <w:bCs/>
                <w:color w:val="000000"/>
                <w:szCs w:val="22"/>
              </w:rPr>
            </w:pPr>
          </w:p>
        </w:tc>
      </w:tr>
      <w:tr w:rsidR="006D70E0" w:rsidRPr="006F3EAB" w:rsidTr="004C37F1">
        <w:trPr>
          <w:trHeight w:val="181"/>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70E0" w:rsidRPr="006F3EAB" w:rsidRDefault="006D70E0" w:rsidP="00B82ED8">
            <w:pPr>
              <w:keepNext/>
              <w:ind w:left="371" w:hanging="426"/>
              <w:jc w:val="both"/>
              <w:rPr>
                <w:rFonts w:ascii="Tahoma" w:hAnsi="Tahoma" w:cs="Tahoma"/>
                <w:sz w:val="10"/>
                <w:szCs w:val="24"/>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6D70E0" w:rsidRPr="006F3EAB" w:rsidRDefault="006D70E0" w:rsidP="00B776A6">
            <w:pPr>
              <w:keepNext/>
              <w:jc w:val="right"/>
              <w:rPr>
                <w:rFonts w:ascii="Tahoma" w:hAnsi="Tahoma" w:cs="Tahoma"/>
                <w:bCs/>
                <w:color w:val="000000"/>
                <w:sz w:val="10"/>
                <w:szCs w:val="22"/>
              </w:rPr>
            </w:pPr>
          </w:p>
        </w:tc>
      </w:tr>
      <w:tr w:rsidR="009344E5" w:rsidRPr="006F3EAB" w:rsidTr="004C37F1">
        <w:trPr>
          <w:trHeight w:val="619"/>
        </w:trPr>
        <w:tc>
          <w:tcPr>
            <w:tcW w:w="4410" w:type="dxa"/>
            <w:tcBorders>
              <w:top w:val="single" w:sz="4" w:space="0" w:color="auto"/>
              <w:left w:val="single" w:sz="4" w:space="0" w:color="auto"/>
              <w:bottom w:val="double" w:sz="4" w:space="0" w:color="auto"/>
              <w:right w:val="single" w:sz="4" w:space="0" w:color="auto"/>
            </w:tcBorders>
            <w:shd w:val="clear" w:color="auto" w:fill="auto"/>
            <w:noWrap/>
            <w:vAlign w:val="center"/>
          </w:tcPr>
          <w:p w:rsidR="009344E5" w:rsidRPr="006F3EAB" w:rsidRDefault="009344E5" w:rsidP="00B82ED8">
            <w:pPr>
              <w:keepNext/>
              <w:ind w:left="371" w:hanging="426"/>
              <w:jc w:val="both"/>
              <w:rPr>
                <w:rFonts w:ascii="Tahoma" w:hAnsi="Tahoma" w:cs="Tahoma"/>
                <w:sz w:val="16"/>
              </w:rPr>
            </w:pPr>
            <w:r w:rsidRPr="006F3EAB">
              <w:rPr>
                <w:rFonts w:ascii="Tahoma" w:hAnsi="Tahoma" w:cs="Tahoma"/>
                <w:b/>
                <w:szCs w:val="24"/>
              </w:rPr>
              <w:t>Sklop št. 3</w:t>
            </w:r>
            <w:r w:rsidRPr="006F3EAB">
              <w:rPr>
                <w:rFonts w:ascii="Tahoma" w:hAnsi="Tahoma" w:cs="Tahoma"/>
                <w:szCs w:val="24"/>
              </w:rPr>
              <w:t xml:space="preserve">: Osnovna </w:t>
            </w:r>
            <w:proofErr w:type="spellStart"/>
            <w:r w:rsidRPr="006F3EAB">
              <w:rPr>
                <w:rFonts w:ascii="Tahoma" w:hAnsi="Tahoma" w:cs="Tahoma"/>
                <w:szCs w:val="24"/>
              </w:rPr>
              <w:t>kremacijska</w:t>
            </w:r>
            <w:proofErr w:type="spellEnd"/>
            <w:r w:rsidRPr="006F3EAB">
              <w:rPr>
                <w:rFonts w:ascii="Tahoma" w:hAnsi="Tahoma" w:cs="Tahoma"/>
                <w:szCs w:val="24"/>
              </w:rPr>
              <w:t xml:space="preserve"> žara</w:t>
            </w:r>
          </w:p>
        </w:tc>
        <w:tc>
          <w:tcPr>
            <w:tcW w:w="4819" w:type="dxa"/>
            <w:tcBorders>
              <w:top w:val="single" w:sz="4" w:space="0" w:color="auto"/>
              <w:left w:val="nil"/>
              <w:bottom w:val="double" w:sz="4" w:space="0" w:color="auto"/>
              <w:right w:val="single" w:sz="4" w:space="0" w:color="auto"/>
            </w:tcBorders>
            <w:shd w:val="clear" w:color="auto" w:fill="auto"/>
            <w:noWrap/>
            <w:vAlign w:val="center"/>
          </w:tcPr>
          <w:p w:rsidR="009344E5" w:rsidRPr="006F3EAB" w:rsidRDefault="009344E5" w:rsidP="00B776A6">
            <w:pPr>
              <w:keepNext/>
              <w:jc w:val="right"/>
              <w:rPr>
                <w:rFonts w:ascii="Tahoma" w:hAnsi="Tahoma" w:cs="Tahoma"/>
                <w:bCs/>
                <w:color w:val="000000"/>
                <w:szCs w:val="22"/>
              </w:rPr>
            </w:pPr>
          </w:p>
        </w:tc>
      </w:tr>
    </w:tbl>
    <w:p w:rsidR="002F2FAB" w:rsidRPr="006F3EAB" w:rsidRDefault="002F2FAB" w:rsidP="00B82ED8">
      <w:pPr>
        <w:keepNext/>
        <w:jc w:val="both"/>
        <w:rPr>
          <w:rFonts w:ascii="Tahoma" w:hAnsi="Tahoma" w:cs="Tahoma"/>
          <w:b/>
          <w:szCs w:val="22"/>
        </w:rPr>
      </w:pPr>
    </w:p>
    <w:p w:rsidR="001859AD" w:rsidRPr="006F3EAB" w:rsidRDefault="001859AD" w:rsidP="00B82ED8">
      <w:pPr>
        <w:keepNext/>
        <w:ind w:left="360"/>
        <w:rPr>
          <w:rFonts w:ascii="Tahoma" w:hAnsi="Tahoma" w:cs="Tahoma"/>
          <w:b/>
        </w:rPr>
      </w:pPr>
    </w:p>
    <w:p w:rsidR="00E5206F" w:rsidRPr="006F3EAB" w:rsidRDefault="003C2B5A" w:rsidP="00B82ED8">
      <w:pPr>
        <w:keepNext/>
        <w:numPr>
          <w:ilvl w:val="0"/>
          <w:numId w:val="7"/>
        </w:numPr>
        <w:tabs>
          <w:tab w:val="clear" w:pos="720"/>
          <w:tab w:val="num" w:pos="426"/>
        </w:tabs>
        <w:ind w:left="0" w:firstLine="0"/>
        <w:rPr>
          <w:rFonts w:ascii="Tahoma" w:hAnsi="Tahoma" w:cs="Tahoma"/>
          <w:b/>
          <w:szCs w:val="22"/>
        </w:rPr>
      </w:pPr>
      <w:r w:rsidRPr="006F3EAB">
        <w:rPr>
          <w:rFonts w:ascii="Tahoma" w:hAnsi="Tahoma" w:cs="Tahoma"/>
          <w:b/>
          <w:szCs w:val="22"/>
        </w:rPr>
        <w:t>VELJAVNOST PONUDBE</w:t>
      </w:r>
    </w:p>
    <w:p w:rsidR="003C2B5A" w:rsidRPr="006F3EAB" w:rsidRDefault="003C2B5A" w:rsidP="00B82ED8">
      <w:pPr>
        <w:keepNext/>
        <w:rPr>
          <w:rFonts w:ascii="Tahoma" w:hAnsi="Tahoma" w:cs="Tahoma"/>
          <w:sz w:val="32"/>
          <w:szCs w:val="28"/>
        </w:rPr>
      </w:pPr>
    </w:p>
    <w:p w:rsidR="002F2FAB" w:rsidRPr="006F3EAB" w:rsidRDefault="009344E5" w:rsidP="00B82ED8">
      <w:pPr>
        <w:keepNext/>
        <w:jc w:val="both"/>
        <w:rPr>
          <w:rFonts w:ascii="Tahoma" w:hAnsi="Tahoma" w:cs="Tahoma"/>
        </w:rPr>
      </w:pPr>
      <w:r w:rsidRPr="006F3EAB">
        <w:rPr>
          <w:rFonts w:ascii="Tahoma" w:hAnsi="Tahoma" w:cs="Tahoma"/>
        </w:rPr>
        <w:t>Veljavnost ponudbe</w:t>
      </w:r>
      <w:r w:rsidR="006C4762" w:rsidRPr="006F3EAB">
        <w:rPr>
          <w:rFonts w:ascii="Tahoma" w:hAnsi="Tahoma" w:cs="Tahoma"/>
        </w:rPr>
        <w:t xml:space="preserve"> (za sklop/e za katerega oddajamo ponudbo)</w:t>
      </w:r>
      <w:r w:rsidR="00D27C3E" w:rsidRPr="006F3EAB">
        <w:rPr>
          <w:rFonts w:ascii="Tahoma" w:hAnsi="Tahoma" w:cs="Tahoma"/>
        </w:rPr>
        <w:t xml:space="preserve"> je ______</w:t>
      </w:r>
      <w:r w:rsidRPr="006F3EAB">
        <w:rPr>
          <w:rFonts w:ascii="Tahoma" w:hAnsi="Tahoma" w:cs="Tahoma"/>
        </w:rPr>
        <w:t xml:space="preserve"> </w:t>
      </w:r>
      <w:r w:rsidR="00D27C3E" w:rsidRPr="006F3EAB">
        <w:rPr>
          <w:rFonts w:ascii="Tahoma" w:hAnsi="Tahoma" w:cs="Tahoma"/>
        </w:rPr>
        <w:t>mesece (minimalno 4</w:t>
      </w:r>
      <w:r w:rsidRPr="006F3EAB">
        <w:rPr>
          <w:rFonts w:ascii="Tahoma" w:hAnsi="Tahoma" w:cs="Tahoma"/>
        </w:rPr>
        <w:t xml:space="preserve"> </w:t>
      </w:r>
      <w:r w:rsidR="00D27C3E" w:rsidRPr="006F3EAB">
        <w:rPr>
          <w:rFonts w:ascii="Tahoma" w:hAnsi="Tahoma" w:cs="Tahoma"/>
        </w:rPr>
        <w:t>mesece od datuma</w:t>
      </w:r>
      <w:r w:rsidRPr="006F3EAB">
        <w:rPr>
          <w:rFonts w:ascii="Tahoma" w:hAnsi="Tahoma" w:cs="Tahoma"/>
        </w:rPr>
        <w:t xml:space="preserve"> določenega za</w:t>
      </w:r>
      <w:r w:rsidRPr="006F3EAB">
        <w:rPr>
          <w:rFonts w:ascii="Arial" w:hAnsi="Arial" w:cs="Arial"/>
          <w:color w:val="333333"/>
          <w:sz w:val="18"/>
          <w:szCs w:val="18"/>
        </w:rPr>
        <w:t xml:space="preserve"> </w:t>
      </w:r>
      <w:r w:rsidRPr="006F3EAB">
        <w:rPr>
          <w:rFonts w:ascii="Tahoma" w:hAnsi="Tahoma" w:cs="Tahoma"/>
        </w:rPr>
        <w:t>prejem ponudb</w:t>
      </w:r>
      <w:r w:rsidR="006C4762" w:rsidRPr="006F3EAB">
        <w:rPr>
          <w:rFonts w:ascii="Tahoma" w:hAnsi="Tahoma" w:cs="Tahoma"/>
        </w:rPr>
        <w:t>)</w:t>
      </w:r>
      <w:r w:rsidRPr="006F3EAB">
        <w:rPr>
          <w:rFonts w:ascii="Tahoma" w:hAnsi="Tahoma" w:cs="Tahoma"/>
        </w:rPr>
        <w:t>.</w:t>
      </w:r>
      <w:r w:rsidRPr="006F3EAB">
        <w:rPr>
          <w:rFonts w:ascii="Tahoma" w:hAnsi="Tahoma" w:cs="Tahoma"/>
        </w:rPr>
        <w:tab/>
      </w:r>
      <w:r w:rsidR="00D27C3E" w:rsidRPr="006F3EAB">
        <w:rPr>
          <w:rFonts w:ascii="Tahoma" w:hAnsi="Tahoma" w:cs="Tahoma"/>
        </w:rPr>
        <w:t xml:space="preserve"> </w:t>
      </w:r>
      <w:r w:rsidRPr="006F3EAB">
        <w:rPr>
          <w:rFonts w:ascii="Tahoma" w:hAnsi="Tahoma" w:cs="Tahoma"/>
        </w:rPr>
        <w:t xml:space="preserve"> </w:t>
      </w:r>
    </w:p>
    <w:p w:rsidR="002F2FAB" w:rsidRPr="006F3EAB" w:rsidRDefault="002F2FAB" w:rsidP="00B82ED8">
      <w:pPr>
        <w:keepNext/>
        <w:ind w:left="720"/>
        <w:jc w:val="both"/>
        <w:rPr>
          <w:rFonts w:ascii="Tahoma" w:hAnsi="Tahoma" w:cs="Tahoma"/>
          <w:sz w:val="16"/>
        </w:rPr>
      </w:pPr>
    </w:p>
    <w:p w:rsidR="009344E5" w:rsidRPr="006F3EAB" w:rsidRDefault="009344E5" w:rsidP="00B82ED8">
      <w:pPr>
        <w:keepNext/>
        <w:ind w:left="720"/>
        <w:jc w:val="both"/>
        <w:rPr>
          <w:rFonts w:ascii="Tahoma" w:hAnsi="Tahoma" w:cs="Tahoma"/>
        </w:rPr>
      </w:pPr>
    </w:p>
    <w:p w:rsidR="009344E5" w:rsidRPr="006F3EAB" w:rsidRDefault="009344E5" w:rsidP="00B82ED8">
      <w:pPr>
        <w:keepNext/>
        <w:ind w:left="720"/>
        <w:jc w:val="both"/>
        <w:rPr>
          <w:rFonts w:ascii="Tahoma" w:hAnsi="Tahoma" w:cs="Tahoma"/>
        </w:rPr>
      </w:pPr>
    </w:p>
    <w:p w:rsidR="002F2FAB" w:rsidRPr="006F3EAB" w:rsidRDefault="002F2FAB" w:rsidP="00B82ED8">
      <w:pPr>
        <w:keepNext/>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F2FAB" w:rsidRPr="006F3EAB" w:rsidTr="000035C2">
        <w:trPr>
          <w:trHeight w:val="235"/>
        </w:trPr>
        <w:tc>
          <w:tcPr>
            <w:tcW w:w="3402" w:type="dxa"/>
            <w:tcBorders>
              <w:bottom w:val="single" w:sz="4" w:space="0" w:color="auto"/>
            </w:tcBorders>
          </w:tcPr>
          <w:p w:rsidR="002F2FAB" w:rsidRPr="006F3EAB" w:rsidRDefault="002F2FAB" w:rsidP="00B82ED8">
            <w:pPr>
              <w:keepNext/>
              <w:jc w:val="both"/>
              <w:rPr>
                <w:rFonts w:ascii="Tahoma" w:hAnsi="Tahoma" w:cs="Tahoma"/>
                <w:snapToGrid w:val="0"/>
                <w:color w:val="000000"/>
              </w:rPr>
            </w:pPr>
          </w:p>
        </w:tc>
        <w:tc>
          <w:tcPr>
            <w:tcW w:w="2977" w:type="dxa"/>
          </w:tcPr>
          <w:p w:rsidR="002F2FAB" w:rsidRPr="006F3EAB" w:rsidRDefault="002F2FAB" w:rsidP="00B82ED8">
            <w:pPr>
              <w:keepNext/>
              <w:jc w:val="center"/>
              <w:rPr>
                <w:rFonts w:ascii="Tahoma" w:hAnsi="Tahoma" w:cs="Tahoma"/>
                <w:snapToGrid w:val="0"/>
                <w:color w:val="000000"/>
              </w:rPr>
            </w:pPr>
          </w:p>
        </w:tc>
        <w:tc>
          <w:tcPr>
            <w:tcW w:w="3119" w:type="dxa"/>
            <w:tcBorders>
              <w:bottom w:val="single" w:sz="4" w:space="0" w:color="auto"/>
            </w:tcBorders>
          </w:tcPr>
          <w:p w:rsidR="002F2FAB" w:rsidRPr="006F3EAB" w:rsidRDefault="002F2FAB" w:rsidP="00B82ED8">
            <w:pPr>
              <w:keepNext/>
              <w:tabs>
                <w:tab w:val="left" w:pos="567"/>
                <w:tab w:val="num" w:pos="851"/>
                <w:tab w:val="left" w:pos="993"/>
              </w:tabs>
              <w:jc w:val="both"/>
              <w:rPr>
                <w:rFonts w:ascii="Tahoma" w:hAnsi="Tahoma" w:cs="Tahoma"/>
                <w:snapToGrid w:val="0"/>
                <w:color w:val="000000"/>
              </w:rPr>
            </w:pPr>
          </w:p>
        </w:tc>
      </w:tr>
      <w:tr w:rsidR="002F2FAB" w:rsidRPr="006F3EAB" w:rsidTr="000035C2">
        <w:trPr>
          <w:trHeight w:val="235"/>
        </w:trPr>
        <w:tc>
          <w:tcPr>
            <w:tcW w:w="3402" w:type="dxa"/>
            <w:tcBorders>
              <w:top w:val="single" w:sz="4" w:space="0" w:color="auto"/>
            </w:tcBorders>
          </w:tcPr>
          <w:p w:rsidR="002F2FAB" w:rsidRPr="006F3EAB" w:rsidRDefault="002F2FAB" w:rsidP="00B82ED8">
            <w:pPr>
              <w:keepNext/>
              <w:jc w:val="center"/>
              <w:rPr>
                <w:rFonts w:ascii="Tahoma" w:hAnsi="Tahoma" w:cs="Tahoma"/>
                <w:snapToGrid w:val="0"/>
                <w:color w:val="000000"/>
              </w:rPr>
            </w:pPr>
            <w:r w:rsidRPr="006F3EAB">
              <w:rPr>
                <w:rFonts w:ascii="Tahoma" w:hAnsi="Tahoma" w:cs="Tahoma"/>
                <w:snapToGrid w:val="0"/>
                <w:color w:val="000000"/>
              </w:rPr>
              <w:t>(kraj, datum)</w:t>
            </w:r>
          </w:p>
        </w:tc>
        <w:tc>
          <w:tcPr>
            <w:tcW w:w="2977" w:type="dxa"/>
          </w:tcPr>
          <w:p w:rsidR="002F2FAB" w:rsidRPr="006F3EAB" w:rsidRDefault="002F2FAB" w:rsidP="00B82ED8">
            <w:pPr>
              <w:keepNext/>
              <w:jc w:val="center"/>
              <w:rPr>
                <w:rFonts w:ascii="Tahoma" w:hAnsi="Tahoma" w:cs="Tahoma"/>
                <w:snapToGrid w:val="0"/>
                <w:color w:val="000000"/>
              </w:rPr>
            </w:pPr>
            <w:r w:rsidRPr="006F3EAB">
              <w:rPr>
                <w:rFonts w:ascii="Tahoma" w:hAnsi="Tahoma" w:cs="Tahoma"/>
                <w:snapToGrid w:val="0"/>
                <w:color w:val="000000"/>
              </w:rPr>
              <w:t>žig</w:t>
            </w:r>
          </w:p>
        </w:tc>
        <w:tc>
          <w:tcPr>
            <w:tcW w:w="3119" w:type="dxa"/>
            <w:tcBorders>
              <w:top w:val="single" w:sz="4" w:space="0" w:color="auto"/>
            </w:tcBorders>
          </w:tcPr>
          <w:p w:rsidR="002F2FAB" w:rsidRPr="006F3EAB" w:rsidRDefault="002F2FAB" w:rsidP="00B82ED8">
            <w:pPr>
              <w:keepNext/>
              <w:jc w:val="center"/>
              <w:rPr>
                <w:rFonts w:ascii="Tahoma" w:hAnsi="Tahoma" w:cs="Tahoma"/>
                <w:snapToGrid w:val="0"/>
                <w:color w:val="000000"/>
              </w:rPr>
            </w:pPr>
            <w:r w:rsidRPr="006F3EAB">
              <w:rPr>
                <w:rFonts w:ascii="Tahoma" w:hAnsi="Tahoma" w:cs="Tahoma"/>
                <w:snapToGrid w:val="0"/>
                <w:color w:val="000000"/>
              </w:rPr>
              <w:t>(podpis odgovorne osebe)</w:t>
            </w:r>
          </w:p>
        </w:tc>
      </w:tr>
    </w:tbl>
    <w:p w:rsidR="00E32FB1" w:rsidRPr="006F3EAB" w:rsidRDefault="00E32FB1" w:rsidP="00B82ED8">
      <w:pPr>
        <w:keepNext/>
        <w:ind w:left="357"/>
        <w:rPr>
          <w:rFonts w:ascii="Tahoma" w:hAnsi="Tahoma" w:cs="Tahoma"/>
          <w:b/>
        </w:rPr>
      </w:pPr>
    </w:p>
    <w:p w:rsidR="00E53DCE" w:rsidRPr="006F3EAB" w:rsidRDefault="00E53DCE" w:rsidP="00B82ED8">
      <w:pPr>
        <w:keepNext/>
        <w:ind w:left="357"/>
        <w:rPr>
          <w:rFonts w:ascii="Tahoma" w:hAnsi="Tahoma" w:cs="Tahoma"/>
          <w:b/>
        </w:rPr>
      </w:pPr>
    </w:p>
    <w:p w:rsidR="009344E5" w:rsidRPr="006F3EAB" w:rsidRDefault="009344E5" w:rsidP="00B82ED8">
      <w:pPr>
        <w:keepNext/>
        <w:ind w:left="357"/>
        <w:rPr>
          <w:rFonts w:ascii="Tahoma" w:hAnsi="Tahoma" w:cs="Tahoma"/>
          <w:b/>
        </w:rPr>
      </w:pPr>
    </w:p>
    <w:p w:rsidR="009344E5" w:rsidRPr="006F3EAB" w:rsidRDefault="009344E5" w:rsidP="00B82ED8">
      <w:pPr>
        <w:keepNext/>
        <w:keepLines/>
        <w:spacing w:line="276" w:lineRule="auto"/>
        <w:jc w:val="both"/>
        <w:rPr>
          <w:rFonts w:ascii="Tahoma" w:hAnsi="Tahoma" w:cs="Tahoma"/>
          <w:b/>
          <w:i/>
          <w:sz w:val="18"/>
        </w:rPr>
      </w:pPr>
      <w:r w:rsidRPr="006F3EAB">
        <w:rPr>
          <w:rFonts w:ascii="Tahoma" w:hAnsi="Tahoma" w:cs="Tahoma"/>
          <w:b/>
          <w:i/>
          <w:sz w:val="18"/>
        </w:rPr>
        <w:t xml:space="preserve">Navodilo: </w:t>
      </w:r>
    </w:p>
    <w:p w:rsidR="009344E5" w:rsidRPr="006F3EAB" w:rsidRDefault="009344E5" w:rsidP="00B82ED8">
      <w:pPr>
        <w:keepNext/>
        <w:keepLines/>
        <w:spacing w:line="276" w:lineRule="auto"/>
        <w:jc w:val="both"/>
        <w:rPr>
          <w:rFonts w:ascii="Tahoma" w:hAnsi="Tahoma" w:cs="Tahoma"/>
          <w:b/>
          <w:i/>
          <w:sz w:val="18"/>
        </w:rPr>
      </w:pPr>
      <w:r w:rsidRPr="006F3EAB">
        <w:rPr>
          <w:rFonts w:ascii="Tahoma" w:hAnsi="Tahoma" w:cs="Tahoma"/>
          <w:i/>
          <w:sz w:val="18"/>
        </w:rPr>
        <w:t xml:space="preserve">Ponudnik </w:t>
      </w:r>
      <w:r w:rsidRPr="006F3EAB">
        <w:rPr>
          <w:rFonts w:ascii="Tahoma" w:hAnsi="Tahoma" w:cs="Tahoma"/>
          <w:b/>
          <w:i/>
          <w:sz w:val="18"/>
          <w:u w:val="single"/>
        </w:rPr>
        <w:t>mora</w:t>
      </w:r>
      <w:r w:rsidRPr="006F3EAB">
        <w:rPr>
          <w:rFonts w:ascii="Tahoma" w:hAnsi="Tahoma" w:cs="Tahoma"/>
          <w:i/>
          <w:sz w:val="18"/>
          <w:u w:val="single"/>
        </w:rPr>
        <w:t xml:space="preserve"> prilogo 2</w:t>
      </w:r>
      <w:r w:rsidRPr="006F3EAB">
        <w:rPr>
          <w:rFonts w:ascii="Tahoma" w:hAnsi="Tahoma" w:cs="Tahoma"/>
          <w:b/>
          <w:i/>
          <w:sz w:val="18"/>
        </w:rPr>
        <w:t xml:space="preserve"> </w:t>
      </w:r>
      <w:r w:rsidRPr="006F3EAB">
        <w:rPr>
          <w:rFonts w:ascii="Tahoma" w:hAnsi="Tahoma" w:cs="Tahoma"/>
          <w:i/>
          <w:sz w:val="18"/>
        </w:rPr>
        <w:t>v okviru sistema e-JN</w:t>
      </w:r>
      <w:r w:rsidRPr="006F3EAB">
        <w:rPr>
          <w:rFonts w:ascii="Tahoma" w:hAnsi="Tahoma" w:cs="Tahoma"/>
          <w:b/>
          <w:i/>
          <w:sz w:val="18"/>
        </w:rPr>
        <w:t xml:space="preserve"> </w:t>
      </w:r>
      <w:r w:rsidRPr="006F3EAB">
        <w:rPr>
          <w:rFonts w:ascii="Tahoma" w:hAnsi="Tahoma" w:cs="Tahoma"/>
          <w:b/>
          <w:i/>
          <w:sz w:val="18"/>
          <w:u w:val="single"/>
        </w:rPr>
        <w:t>naložiti ločeno v razdelek »Predračun«!!!</w:t>
      </w:r>
    </w:p>
    <w:p w:rsidR="003C6553" w:rsidRPr="006F3EAB" w:rsidRDefault="003C6553" w:rsidP="00B82ED8">
      <w:pPr>
        <w:keepNext/>
      </w:pPr>
      <w:r w:rsidRPr="006F3EAB">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C6553" w:rsidRPr="006F3EAB" w:rsidTr="00701EF4">
        <w:tc>
          <w:tcPr>
            <w:tcW w:w="599" w:type="dxa"/>
            <w:tcBorders>
              <w:right w:val="nil"/>
            </w:tcBorders>
          </w:tcPr>
          <w:p w:rsidR="003C6553" w:rsidRPr="006F3EAB" w:rsidRDefault="003C6553" w:rsidP="00B82ED8">
            <w:pPr>
              <w:keepNext/>
              <w:jc w:val="both"/>
              <w:rPr>
                <w:rFonts w:ascii="Tahoma" w:hAnsi="Tahoma" w:cs="Tahoma"/>
              </w:rPr>
            </w:pPr>
          </w:p>
        </w:tc>
        <w:tc>
          <w:tcPr>
            <w:tcW w:w="7653" w:type="dxa"/>
            <w:tcBorders>
              <w:left w:val="nil"/>
            </w:tcBorders>
          </w:tcPr>
          <w:p w:rsidR="003C6553" w:rsidRPr="006F3EAB" w:rsidRDefault="003C6553" w:rsidP="00B82ED8">
            <w:pPr>
              <w:keepNext/>
              <w:jc w:val="both"/>
              <w:rPr>
                <w:rFonts w:ascii="Tahoma" w:hAnsi="Tahoma" w:cs="Tahoma"/>
              </w:rPr>
            </w:pPr>
            <w:r w:rsidRPr="006F3EAB">
              <w:rPr>
                <w:rFonts w:ascii="Tahoma" w:hAnsi="Tahoma" w:cs="Tahoma"/>
              </w:rPr>
              <w:t>PONUDBENI PREDRAČUN</w:t>
            </w:r>
          </w:p>
        </w:tc>
        <w:tc>
          <w:tcPr>
            <w:tcW w:w="912" w:type="dxa"/>
            <w:tcBorders>
              <w:right w:val="nil"/>
            </w:tcBorders>
          </w:tcPr>
          <w:p w:rsidR="003C6553" w:rsidRPr="006F3EAB" w:rsidRDefault="003C6553" w:rsidP="00B82ED8">
            <w:pPr>
              <w:keepNext/>
              <w:jc w:val="both"/>
              <w:rPr>
                <w:rFonts w:ascii="Tahoma" w:hAnsi="Tahoma" w:cs="Tahoma"/>
                <w:b/>
              </w:rPr>
            </w:pPr>
            <w:r w:rsidRPr="006F3EAB">
              <w:rPr>
                <w:rFonts w:ascii="Tahoma" w:hAnsi="Tahoma" w:cs="Tahoma"/>
                <w:b/>
                <w:i/>
              </w:rPr>
              <w:t xml:space="preserve">priloga </w:t>
            </w:r>
          </w:p>
        </w:tc>
        <w:tc>
          <w:tcPr>
            <w:tcW w:w="551" w:type="dxa"/>
            <w:tcBorders>
              <w:left w:val="nil"/>
            </w:tcBorders>
          </w:tcPr>
          <w:p w:rsidR="003C6553" w:rsidRPr="006F3EAB" w:rsidRDefault="003C6553" w:rsidP="00B82ED8">
            <w:pPr>
              <w:keepNext/>
              <w:jc w:val="both"/>
              <w:rPr>
                <w:rFonts w:ascii="Tahoma" w:hAnsi="Tahoma" w:cs="Tahoma"/>
                <w:b/>
                <w:i/>
              </w:rPr>
            </w:pPr>
            <w:r w:rsidRPr="006F3EAB">
              <w:rPr>
                <w:rFonts w:ascii="Tahoma" w:hAnsi="Tahoma" w:cs="Tahoma"/>
                <w:b/>
                <w:i/>
              </w:rPr>
              <w:t>2/1</w:t>
            </w:r>
          </w:p>
        </w:tc>
      </w:tr>
    </w:tbl>
    <w:p w:rsidR="00750C3F" w:rsidRPr="006F3EAB" w:rsidRDefault="00750C3F" w:rsidP="00B82ED8">
      <w:pPr>
        <w:keepNext/>
        <w:jc w:val="both"/>
        <w:rPr>
          <w:rFonts w:ascii="Tahoma" w:hAnsi="Tahoma" w:cs="Tahoma"/>
        </w:rPr>
      </w:pPr>
    </w:p>
    <w:p w:rsidR="00750C3F" w:rsidRPr="006F3EAB" w:rsidRDefault="00750C3F" w:rsidP="00B82ED8">
      <w:pPr>
        <w:keepNext/>
        <w:jc w:val="both"/>
        <w:rPr>
          <w:rFonts w:ascii="Tahoma" w:hAnsi="Tahoma" w:cs="Tahoma"/>
        </w:rPr>
      </w:pPr>
      <w:r w:rsidRPr="006F3EAB">
        <w:rPr>
          <w:rFonts w:ascii="Tahoma" w:hAnsi="Tahoma" w:cs="Tahoma"/>
        </w:rPr>
        <w:t xml:space="preserve">Obrazec predračuna </w:t>
      </w:r>
      <w:r w:rsidR="0075706D" w:rsidRPr="006F3EAB">
        <w:rPr>
          <w:rFonts w:ascii="Tahoma" w:hAnsi="Tahoma" w:cs="Tahoma"/>
        </w:rPr>
        <w:t>(</w:t>
      </w:r>
      <w:r w:rsidRPr="006F3EAB">
        <w:rPr>
          <w:rFonts w:ascii="Tahoma" w:hAnsi="Tahoma" w:cs="Tahoma"/>
        </w:rPr>
        <w:t>za posamezen sklop</w:t>
      </w:r>
      <w:r w:rsidR="0075706D" w:rsidRPr="006F3EAB">
        <w:rPr>
          <w:rFonts w:ascii="Tahoma" w:hAnsi="Tahoma" w:cs="Tahoma"/>
        </w:rPr>
        <w:t>)</w:t>
      </w:r>
      <w:r w:rsidRPr="006F3EAB">
        <w:rPr>
          <w:rFonts w:ascii="Tahoma" w:hAnsi="Tahoma" w:cs="Tahoma"/>
        </w:rPr>
        <w:t xml:space="preserve"> je sestavni in neločljivi del razpisne dokumentacije</w:t>
      </w:r>
      <w:r w:rsidRPr="006F3EAB">
        <w:t xml:space="preserve"> </w:t>
      </w:r>
      <w:r w:rsidRPr="006F3EAB">
        <w:rPr>
          <w:rFonts w:ascii="Tahoma" w:hAnsi="Tahoma" w:cs="Tahoma"/>
        </w:rPr>
        <w:t xml:space="preserve">in je na voljo v elektronski (Excel) obliki na spletni strani, na mestu kjer je objavljena razpisna dokumentacija. </w:t>
      </w:r>
    </w:p>
    <w:p w:rsidR="00750C3F" w:rsidRPr="006F3EAB" w:rsidRDefault="00750C3F" w:rsidP="00B82ED8">
      <w:pPr>
        <w:keepNext/>
        <w:jc w:val="both"/>
        <w:rPr>
          <w:rFonts w:ascii="Tahoma" w:hAnsi="Tahoma" w:cs="Tahoma"/>
        </w:rPr>
      </w:pPr>
    </w:p>
    <w:p w:rsidR="00750C3F" w:rsidRPr="006F3EAB" w:rsidRDefault="00750C3F" w:rsidP="00B82ED8">
      <w:pPr>
        <w:keepNext/>
        <w:jc w:val="both"/>
        <w:rPr>
          <w:rFonts w:ascii="Tahoma" w:hAnsi="Tahoma" w:cs="Tahoma"/>
          <w:b/>
        </w:rPr>
      </w:pPr>
      <w:r w:rsidRPr="006F3EAB">
        <w:rPr>
          <w:rFonts w:ascii="Tahoma" w:hAnsi="Tahoma" w:cs="Tahoma"/>
          <w:u w:val="single"/>
        </w:rPr>
        <w:t>Ponudnik mora v celice v stolpcih cena (»Cena na enoto v EUR brez DDV«) vnesti cene za vse postavke predračuna</w:t>
      </w:r>
      <w:r w:rsidRPr="006F3EAB">
        <w:rPr>
          <w:rFonts w:ascii="Tahoma" w:hAnsi="Tahoma" w:cs="Tahoma"/>
        </w:rPr>
        <w:t>. Cene morajo biti izražene v EUR brez DDV (</w:t>
      </w:r>
      <w:r w:rsidRPr="006F3EAB">
        <w:rPr>
          <w:rFonts w:ascii="Tahoma" w:hAnsi="Tahoma" w:cs="Tahoma"/>
          <w:b/>
        </w:rPr>
        <w:t>vsebovati morajo vse stroške in popuste</w:t>
      </w:r>
      <w:r w:rsidRPr="006F3EAB">
        <w:rPr>
          <w:rFonts w:ascii="Tahoma" w:hAnsi="Tahoma" w:cs="Tahoma"/>
        </w:rPr>
        <w:t>), zaokrožene na 2 decimalki.</w:t>
      </w:r>
      <w:r w:rsidRPr="006F3EAB">
        <w:rPr>
          <w:rFonts w:ascii="Tahoma" w:hAnsi="Tahoma" w:cs="Tahoma"/>
          <w:b/>
        </w:rPr>
        <w:t xml:space="preserve"> </w:t>
      </w:r>
    </w:p>
    <w:p w:rsidR="00750C3F" w:rsidRPr="006F3EAB" w:rsidRDefault="00750C3F" w:rsidP="00B82ED8">
      <w:pPr>
        <w:keepNext/>
        <w:jc w:val="both"/>
        <w:rPr>
          <w:rFonts w:ascii="Tahoma" w:hAnsi="Tahoma" w:cs="Tahoma"/>
          <w:b/>
        </w:rPr>
      </w:pPr>
    </w:p>
    <w:p w:rsidR="00750C3F" w:rsidRPr="006F3EAB" w:rsidRDefault="00750C3F" w:rsidP="00B82ED8">
      <w:pPr>
        <w:keepNext/>
        <w:jc w:val="both"/>
        <w:rPr>
          <w:rFonts w:ascii="Tahoma" w:hAnsi="Tahoma" w:cs="Tahoma"/>
        </w:rPr>
      </w:pPr>
      <w:r w:rsidRPr="006F3EAB">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rsidR="00750C3F" w:rsidRPr="006F3EAB" w:rsidRDefault="00750C3F" w:rsidP="00B82ED8">
      <w:pPr>
        <w:keepNext/>
        <w:jc w:val="both"/>
        <w:rPr>
          <w:rFonts w:ascii="Tahoma" w:hAnsi="Tahoma" w:cs="Tahoma"/>
          <w:sz w:val="16"/>
        </w:rPr>
      </w:pPr>
    </w:p>
    <w:p w:rsidR="00750C3F" w:rsidRPr="006F3EAB" w:rsidRDefault="00750C3F" w:rsidP="00B82ED8">
      <w:pPr>
        <w:keepNext/>
        <w:jc w:val="both"/>
        <w:rPr>
          <w:rFonts w:ascii="Tahoma" w:hAnsi="Tahoma" w:cs="Tahoma"/>
        </w:rPr>
      </w:pPr>
      <w:r w:rsidRPr="006F3EAB">
        <w:rPr>
          <w:rFonts w:ascii="Tahoma" w:hAnsi="Tahoma" w:cs="Tahoma"/>
        </w:rPr>
        <w:t>Zmnožek količin in cen, vsoto postavk oz. ostale računske operacije izvrši računalniški program avtomatsko po vnosu cen v obrazec predračuna.</w:t>
      </w:r>
    </w:p>
    <w:p w:rsidR="00750C3F" w:rsidRPr="006F3EAB" w:rsidRDefault="00750C3F" w:rsidP="00B82ED8">
      <w:pPr>
        <w:keepNext/>
        <w:jc w:val="both"/>
        <w:rPr>
          <w:rFonts w:ascii="Tahoma" w:hAnsi="Tahoma" w:cs="Tahoma"/>
        </w:rPr>
      </w:pPr>
    </w:p>
    <w:p w:rsidR="00750C3F" w:rsidRPr="006F3EAB" w:rsidRDefault="00750C3F" w:rsidP="00B82ED8">
      <w:pPr>
        <w:keepNext/>
        <w:jc w:val="both"/>
      </w:pPr>
      <w:r w:rsidRPr="006F3EAB">
        <w:rPr>
          <w:rFonts w:ascii="Tahoma" w:hAnsi="Tahoma" w:cs="Tahoma"/>
        </w:rPr>
        <w:t xml:space="preserve">Ponudnik </w:t>
      </w:r>
      <w:r w:rsidRPr="006F3EAB">
        <w:rPr>
          <w:rFonts w:ascii="Tahoma" w:hAnsi="Tahoma" w:cs="Tahoma"/>
          <w:b/>
        </w:rPr>
        <w:t>mora</w:t>
      </w:r>
      <w:r w:rsidRPr="006F3EAB">
        <w:rPr>
          <w:rFonts w:ascii="Tahoma" w:hAnsi="Tahoma" w:cs="Tahoma"/>
        </w:rPr>
        <w:t xml:space="preserve"> v prilogi priložiti izpolnjen, natisnjen in podpisan predračun, ki ga je natisnil iz elektronske (Excel) oblike.</w:t>
      </w:r>
    </w:p>
    <w:p w:rsidR="00750C3F" w:rsidRPr="006F3EAB" w:rsidRDefault="00750C3F" w:rsidP="00B82ED8">
      <w:pPr>
        <w:keepNext/>
        <w:jc w:val="both"/>
        <w:rPr>
          <w:rFonts w:ascii="Tahoma" w:hAnsi="Tahoma" w:cs="Tahoma"/>
        </w:rPr>
      </w:pPr>
    </w:p>
    <w:p w:rsidR="00750C3F" w:rsidRPr="006F3EAB" w:rsidRDefault="00750C3F" w:rsidP="00B82ED8">
      <w:pPr>
        <w:keepNext/>
        <w:jc w:val="both"/>
        <w:rPr>
          <w:rFonts w:ascii="Tahoma" w:hAnsi="Tahoma" w:cs="Tahoma"/>
          <w:i/>
        </w:rPr>
      </w:pPr>
      <w:r w:rsidRPr="006F3EAB">
        <w:rPr>
          <w:rFonts w:ascii="Tahoma" w:hAnsi="Tahoma" w:cs="Tahoma"/>
          <w:i/>
        </w:rPr>
        <w:t xml:space="preserve">V primeru razlikovanja med tiskano in elektronsko verzijo, bo naročnik upošteval tiskano verzijo. </w:t>
      </w:r>
    </w:p>
    <w:p w:rsidR="00750C3F" w:rsidRPr="006F3EAB" w:rsidRDefault="00750C3F" w:rsidP="00B82ED8">
      <w:pPr>
        <w:keepNext/>
        <w:jc w:val="both"/>
        <w:rPr>
          <w:rFonts w:ascii="Tahoma" w:hAnsi="Tahoma" w:cs="Tahoma"/>
          <w:i/>
        </w:rPr>
      </w:pPr>
    </w:p>
    <w:p w:rsidR="00750C3F" w:rsidRPr="006F3EAB" w:rsidRDefault="00750C3F" w:rsidP="00B82ED8">
      <w:pPr>
        <w:keepNext/>
        <w:jc w:val="both"/>
        <w:rPr>
          <w:rFonts w:ascii="Tahoma" w:hAnsi="Tahoma" w:cs="Tahoma"/>
          <w:b/>
          <w:i/>
          <w:sz w:val="18"/>
        </w:rPr>
      </w:pPr>
      <w:r w:rsidRPr="006F3EAB">
        <w:rPr>
          <w:rFonts w:ascii="Tahoma" w:hAnsi="Tahoma" w:cs="Tahoma"/>
          <w:b/>
          <w:i/>
          <w:sz w:val="18"/>
        </w:rPr>
        <w:t>Ponudniki ponudbenega predračuna ne smejo kakorkoli spreminjati, dodajati vrstice, stolpce ali celice ter spreminjati formule, ki jih je nastavil naročnik ali kakorkoli drugače dopolnjevati.</w:t>
      </w:r>
    </w:p>
    <w:p w:rsidR="00EC5E0F" w:rsidRPr="006F3EAB" w:rsidRDefault="00EC5E0F" w:rsidP="00B82ED8">
      <w:pPr>
        <w:keepNext/>
        <w:ind w:left="357"/>
        <w:rPr>
          <w:rFonts w:ascii="Tahoma" w:hAnsi="Tahoma" w:cs="Tahoma"/>
          <w:b/>
        </w:rPr>
      </w:pPr>
    </w:p>
    <w:p w:rsidR="00EC5E0F" w:rsidRPr="006F3EAB" w:rsidRDefault="00EC5E0F" w:rsidP="00B82ED8">
      <w:pPr>
        <w:keepNext/>
        <w:ind w:left="357"/>
        <w:rPr>
          <w:rFonts w:ascii="Tahoma" w:hAnsi="Tahoma" w:cs="Tahoma"/>
          <w:b/>
        </w:rPr>
      </w:pPr>
    </w:p>
    <w:p w:rsidR="001C4BD8" w:rsidRPr="006F3EAB" w:rsidRDefault="001C4BD8" w:rsidP="00B82ED8">
      <w:pPr>
        <w:keepNext/>
        <w:ind w:left="357"/>
        <w:rPr>
          <w:rFonts w:ascii="Tahoma" w:hAnsi="Tahoma" w:cs="Tahoma"/>
          <w:b/>
        </w:rPr>
      </w:pPr>
    </w:p>
    <w:p w:rsidR="00EC5E0F" w:rsidRPr="006F3EAB" w:rsidRDefault="00EC5E0F" w:rsidP="00B82ED8">
      <w:pPr>
        <w:keepNext/>
        <w:keepLines/>
        <w:spacing w:line="276" w:lineRule="auto"/>
        <w:jc w:val="both"/>
        <w:rPr>
          <w:rFonts w:ascii="Tahoma" w:hAnsi="Tahoma" w:cs="Tahoma"/>
          <w:b/>
          <w:i/>
          <w:sz w:val="18"/>
        </w:rPr>
      </w:pPr>
      <w:r w:rsidRPr="006F3EAB">
        <w:rPr>
          <w:rFonts w:ascii="Tahoma" w:hAnsi="Tahoma" w:cs="Tahoma"/>
          <w:b/>
          <w:i/>
          <w:sz w:val="18"/>
        </w:rPr>
        <w:t xml:space="preserve">Navodilo: </w:t>
      </w:r>
    </w:p>
    <w:p w:rsidR="00EC5E0F" w:rsidRPr="006F3EAB" w:rsidRDefault="00EC5E0F" w:rsidP="00B82ED8">
      <w:pPr>
        <w:keepNext/>
        <w:keepLines/>
        <w:spacing w:line="276" w:lineRule="auto"/>
        <w:jc w:val="both"/>
        <w:rPr>
          <w:rFonts w:ascii="Tahoma" w:hAnsi="Tahoma" w:cs="Tahoma"/>
          <w:b/>
          <w:i/>
          <w:sz w:val="18"/>
        </w:rPr>
      </w:pPr>
      <w:r w:rsidRPr="006F3EAB">
        <w:rPr>
          <w:rFonts w:ascii="Tahoma" w:hAnsi="Tahoma" w:cs="Tahoma"/>
          <w:i/>
          <w:sz w:val="18"/>
        </w:rPr>
        <w:t xml:space="preserve">Ponudnik </w:t>
      </w:r>
      <w:r w:rsidRPr="006F3EAB">
        <w:rPr>
          <w:rFonts w:ascii="Tahoma" w:hAnsi="Tahoma" w:cs="Tahoma"/>
          <w:b/>
          <w:i/>
          <w:sz w:val="18"/>
          <w:u w:val="single"/>
        </w:rPr>
        <w:t>mora</w:t>
      </w:r>
      <w:r w:rsidRPr="006F3EAB">
        <w:rPr>
          <w:rFonts w:ascii="Tahoma" w:hAnsi="Tahoma" w:cs="Tahoma"/>
          <w:i/>
          <w:sz w:val="18"/>
          <w:u w:val="single"/>
        </w:rPr>
        <w:t xml:space="preserve"> </w:t>
      </w:r>
      <w:r w:rsidRPr="006F3EAB">
        <w:rPr>
          <w:rFonts w:ascii="Tahoma" w:hAnsi="Tahoma" w:cs="Tahoma"/>
          <w:b/>
          <w:i/>
          <w:sz w:val="18"/>
          <w:u w:val="single"/>
        </w:rPr>
        <w:t>ponudbeni predračun</w:t>
      </w:r>
      <w:r w:rsidRPr="006F3EAB">
        <w:rPr>
          <w:rFonts w:ascii="Tahoma" w:hAnsi="Tahoma" w:cs="Tahoma"/>
          <w:i/>
          <w:sz w:val="18"/>
          <w:u w:val="single"/>
        </w:rPr>
        <w:t xml:space="preserve"> (Prilogo 2/1)</w:t>
      </w:r>
      <w:r w:rsidRPr="006F3EAB">
        <w:rPr>
          <w:rFonts w:ascii="Tahoma" w:hAnsi="Tahoma" w:cs="Tahoma"/>
          <w:b/>
          <w:i/>
          <w:sz w:val="18"/>
        </w:rPr>
        <w:t xml:space="preserve"> </w:t>
      </w:r>
      <w:r w:rsidRPr="006F3EAB">
        <w:rPr>
          <w:rFonts w:ascii="Tahoma" w:hAnsi="Tahoma" w:cs="Tahoma"/>
          <w:i/>
          <w:sz w:val="18"/>
        </w:rPr>
        <w:t>v okviru sistema e-JN</w:t>
      </w:r>
      <w:r w:rsidRPr="006F3EAB">
        <w:rPr>
          <w:rFonts w:ascii="Tahoma" w:hAnsi="Tahoma" w:cs="Tahoma"/>
          <w:b/>
          <w:i/>
          <w:sz w:val="18"/>
        </w:rPr>
        <w:t xml:space="preserve"> </w:t>
      </w:r>
      <w:r w:rsidRPr="006F3EAB">
        <w:rPr>
          <w:rFonts w:ascii="Tahoma" w:hAnsi="Tahoma" w:cs="Tahoma"/>
          <w:b/>
          <w:i/>
          <w:sz w:val="18"/>
          <w:u w:val="single"/>
        </w:rPr>
        <w:t xml:space="preserve">naložiti ločeno v razdelek »Druge priloge«!!! </w:t>
      </w:r>
    </w:p>
    <w:p w:rsidR="002F2FAB" w:rsidRPr="006F3EAB" w:rsidRDefault="00B63D28" w:rsidP="00B82ED8">
      <w:pPr>
        <w:keepNext/>
        <w:rPr>
          <w:rFonts w:ascii="Tahoma" w:hAnsi="Tahoma" w:cs="Tahoma"/>
          <w:szCs w:val="22"/>
        </w:rPr>
      </w:pPr>
      <w:r w:rsidRPr="006F3EAB">
        <w:rPr>
          <w:rFonts w:ascii="Tahoma" w:hAnsi="Tahoma" w:cs="Tahoma"/>
          <w:b/>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2F2FAB" w:rsidRPr="006F3EAB" w:rsidTr="0015424E">
        <w:tc>
          <w:tcPr>
            <w:tcW w:w="7938" w:type="dxa"/>
            <w:tcBorders>
              <w:top w:val="single" w:sz="4" w:space="0" w:color="auto"/>
              <w:bottom w:val="single" w:sz="4" w:space="0" w:color="auto"/>
            </w:tcBorders>
          </w:tcPr>
          <w:p w:rsidR="002F2FAB" w:rsidRPr="006F3EAB" w:rsidRDefault="002F2FAB" w:rsidP="00B82ED8">
            <w:pPr>
              <w:keepNext/>
              <w:ind w:left="565"/>
              <w:jc w:val="both"/>
              <w:rPr>
                <w:rFonts w:ascii="Tahoma" w:hAnsi="Tahoma" w:cs="Tahoma"/>
                <w:szCs w:val="22"/>
              </w:rPr>
            </w:pPr>
            <w:r w:rsidRPr="006F3EAB">
              <w:rPr>
                <w:rFonts w:ascii="Tahoma" w:hAnsi="Tahoma" w:cs="Tahoma"/>
                <w:b/>
                <w:szCs w:val="22"/>
              </w:rPr>
              <w:lastRenderedPageBreak/>
              <w:br w:type="page"/>
            </w:r>
            <w:r w:rsidRPr="006F3EAB">
              <w:rPr>
                <w:rFonts w:ascii="Tahoma" w:hAnsi="Tahoma" w:cs="Tahoma"/>
                <w:b/>
                <w:szCs w:val="22"/>
              </w:rPr>
              <w:br w:type="page"/>
            </w:r>
            <w:r w:rsidRPr="006F3EAB">
              <w:rPr>
                <w:rFonts w:ascii="Tahoma" w:hAnsi="Tahoma" w:cs="Tahoma"/>
                <w:b/>
                <w:bCs/>
                <w:szCs w:val="22"/>
              </w:rPr>
              <w:br w:type="page"/>
            </w:r>
            <w:r w:rsidRPr="006F3EAB">
              <w:rPr>
                <w:rFonts w:ascii="Tahoma" w:hAnsi="Tahoma" w:cs="Tahoma"/>
                <w:b/>
                <w:bCs/>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b/>
                <w:bCs/>
                <w:szCs w:val="22"/>
              </w:rPr>
              <w:br w:type="page"/>
            </w:r>
            <w:r w:rsidRPr="006F3EAB">
              <w:rPr>
                <w:rFonts w:ascii="Tahoma" w:hAnsi="Tahoma" w:cs="Tahoma"/>
                <w:szCs w:val="22"/>
              </w:rPr>
              <w:br w:type="page"/>
            </w:r>
            <w:r w:rsidR="0015424E" w:rsidRPr="006F3EAB">
              <w:rPr>
                <w:rFonts w:ascii="Tahoma" w:hAnsi="Tahoma" w:cs="Tahoma"/>
              </w:rPr>
              <w:t>ESPD – PONUDNIK/GLAVNI PARTNER</w:t>
            </w:r>
          </w:p>
        </w:tc>
        <w:tc>
          <w:tcPr>
            <w:tcW w:w="1628" w:type="dxa"/>
            <w:tcBorders>
              <w:top w:val="single" w:sz="4" w:space="0" w:color="auto"/>
              <w:bottom w:val="single" w:sz="4" w:space="0" w:color="auto"/>
            </w:tcBorders>
          </w:tcPr>
          <w:p w:rsidR="002F2FAB" w:rsidRPr="006F3EAB" w:rsidRDefault="002F2FAB" w:rsidP="00B82ED8">
            <w:pPr>
              <w:keepNext/>
              <w:jc w:val="both"/>
              <w:rPr>
                <w:rFonts w:ascii="Tahoma" w:hAnsi="Tahoma" w:cs="Tahoma"/>
                <w:b/>
                <w:bCs/>
                <w:i/>
                <w:iCs/>
                <w:szCs w:val="22"/>
              </w:rPr>
            </w:pPr>
            <w:r w:rsidRPr="006F3EAB">
              <w:rPr>
                <w:rFonts w:ascii="Tahoma" w:hAnsi="Tahoma" w:cs="Tahoma"/>
                <w:b/>
                <w:bCs/>
                <w:i/>
                <w:iCs/>
                <w:szCs w:val="22"/>
              </w:rPr>
              <w:t xml:space="preserve">Priloga </w:t>
            </w:r>
            <w:r w:rsidR="0015424E" w:rsidRPr="006F3EAB">
              <w:rPr>
                <w:rFonts w:ascii="Tahoma" w:hAnsi="Tahoma" w:cs="Tahoma"/>
                <w:b/>
                <w:bCs/>
                <w:i/>
                <w:iCs/>
                <w:szCs w:val="22"/>
              </w:rPr>
              <w:t xml:space="preserve">  </w:t>
            </w:r>
            <w:r w:rsidRPr="006F3EAB">
              <w:rPr>
                <w:rFonts w:ascii="Tahoma" w:hAnsi="Tahoma" w:cs="Tahoma"/>
                <w:b/>
                <w:bCs/>
                <w:i/>
                <w:iCs/>
                <w:szCs w:val="22"/>
              </w:rPr>
              <w:t>3/1</w:t>
            </w:r>
          </w:p>
        </w:tc>
      </w:tr>
    </w:tbl>
    <w:p w:rsidR="002F2FAB" w:rsidRPr="006F3EAB" w:rsidRDefault="002F2FAB" w:rsidP="00B82ED8">
      <w:pPr>
        <w:keepNext/>
        <w:jc w:val="both"/>
        <w:rPr>
          <w:rFonts w:ascii="Tahoma" w:hAnsi="Tahoma" w:cs="Tahoma"/>
          <w:szCs w:val="22"/>
        </w:rPr>
      </w:pPr>
    </w:p>
    <w:p w:rsidR="0015424E" w:rsidRPr="006F3EAB" w:rsidRDefault="0015424E" w:rsidP="00B82ED8">
      <w:pPr>
        <w:keepNext/>
        <w:jc w:val="both"/>
        <w:rPr>
          <w:rFonts w:ascii="Tahoma" w:hAnsi="Tahoma" w:cs="Tahoma"/>
        </w:rPr>
      </w:pPr>
      <w:r w:rsidRPr="006F3EAB">
        <w:rPr>
          <w:rFonts w:ascii="Tahoma" w:hAnsi="Tahoma" w:cs="Tahoma"/>
        </w:rPr>
        <w:t>Ponudnik (oz. glavni partner v primeru skupne ponudbe) mora svoj obrazec ESPD izpolniti ter ga v .</w:t>
      </w:r>
      <w:proofErr w:type="spellStart"/>
      <w:r w:rsidRPr="006F3EAB">
        <w:rPr>
          <w:rFonts w:ascii="Tahoma" w:hAnsi="Tahoma" w:cs="Tahoma"/>
        </w:rPr>
        <w:t>pdf</w:t>
      </w:r>
      <w:proofErr w:type="spellEnd"/>
      <w:r w:rsidRPr="006F3EAB">
        <w:rPr>
          <w:rFonts w:ascii="Tahoma" w:hAnsi="Tahoma" w:cs="Tahoma"/>
        </w:rPr>
        <w:t xml:space="preserve"> formatu ali v elektronski obliki (nepodpisan .</w:t>
      </w:r>
      <w:proofErr w:type="spellStart"/>
      <w:r w:rsidRPr="006F3EAB">
        <w:rPr>
          <w:rFonts w:ascii="Tahoma" w:hAnsi="Tahoma" w:cs="Tahoma"/>
        </w:rPr>
        <w:t>xml</w:t>
      </w:r>
      <w:proofErr w:type="spellEnd"/>
      <w:r w:rsidRPr="006F3EAB">
        <w:rPr>
          <w:rFonts w:ascii="Tahoma" w:hAnsi="Tahoma" w:cs="Tahoma"/>
        </w:rPr>
        <w:t xml:space="preserve"> format, ki bo podpisan hkrati z oddajo ponudbe) naložiti na informacijski sistem e-JN </w:t>
      </w:r>
      <w:r w:rsidRPr="006F3EAB">
        <w:rPr>
          <w:rFonts w:ascii="Tahoma" w:hAnsi="Tahoma" w:cs="Tahoma"/>
          <w:b/>
          <w:u w:val="single"/>
        </w:rPr>
        <w:t>v razdelek »ESPD – ponudnik«</w:t>
      </w:r>
      <w:r w:rsidRPr="006F3EAB">
        <w:rPr>
          <w:rFonts w:ascii="Tahoma" w:hAnsi="Tahoma" w:cs="Tahoma"/>
          <w:u w:val="single"/>
        </w:rPr>
        <w:t>.</w:t>
      </w:r>
      <w:r w:rsidRPr="006F3EAB">
        <w:rPr>
          <w:rFonts w:ascii="Tahoma" w:hAnsi="Tahoma" w:cs="Tahoma"/>
        </w:rPr>
        <w:t xml:space="preserve"> </w:t>
      </w:r>
    </w:p>
    <w:p w:rsidR="0015424E" w:rsidRPr="006F3EAB" w:rsidRDefault="0015424E" w:rsidP="00B82ED8">
      <w:pPr>
        <w:keepNext/>
        <w:jc w:val="both"/>
        <w:rPr>
          <w:rFonts w:ascii="Tahoma" w:hAnsi="Tahoma" w:cs="Tahoma"/>
          <w:i/>
          <w:sz w:val="14"/>
          <w:szCs w:val="18"/>
        </w:rPr>
      </w:pPr>
    </w:p>
    <w:p w:rsidR="0015424E" w:rsidRPr="006F3EAB" w:rsidRDefault="0015424E" w:rsidP="00B82ED8">
      <w:pPr>
        <w:keepNext/>
        <w:jc w:val="both"/>
        <w:rPr>
          <w:rFonts w:ascii="Tahoma" w:hAnsi="Tahoma" w:cs="Tahoma"/>
          <w:sz w:val="14"/>
        </w:rPr>
      </w:pPr>
      <w:r w:rsidRPr="006F3EAB">
        <w:rPr>
          <w:rFonts w:ascii="Tahoma" w:hAnsi="Tahoma" w:cs="Tahoma"/>
          <w:i/>
          <w:sz w:val="18"/>
          <w:szCs w:val="18"/>
        </w:rPr>
        <w:t>Tudi če ponudnik naloži podpisan ESPD v .</w:t>
      </w:r>
      <w:proofErr w:type="spellStart"/>
      <w:r w:rsidRPr="006F3EAB">
        <w:rPr>
          <w:rFonts w:ascii="Tahoma" w:hAnsi="Tahoma" w:cs="Tahoma"/>
          <w:i/>
          <w:sz w:val="18"/>
          <w:szCs w:val="18"/>
        </w:rPr>
        <w:t>pdf</w:t>
      </w:r>
      <w:proofErr w:type="spellEnd"/>
      <w:r w:rsidRPr="006F3EAB">
        <w:rPr>
          <w:rFonts w:ascii="Tahoma" w:hAnsi="Tahoma" w:cs="Tahoma"/>
          <w:i/>
          <w:sz w:val="18"/>
          <w:szCs w:val="18"/>
        </w:rPr>
        <w:t xml:space="preserve"> format, bo ta hkrati s podpisom ponudbe podpisan še enkrat. </w:t>
      </w:r>
    </w:p>
    <w:p w:rsidR="00E61CF8" w:rsidRPr="006F3EAB" w:rsidRDefault="00E61CF8" w:rsidP="00B82ED8">
      <w:pPr>
        <w:keepNext/>
        <w:tabs>
          <w:tab w:val="left" w:pos="567"/>
          <w:tab w:val="num" w:pos="851"/>
          <w:tab w:val="left" w:pos="993"/>
        </w:tabs>
        <w:jc w:val="both"/>
        <w:rPr>
          <w:rFonts w:ascii="Tahoma" w:hAnsi="Tahoma" w:cs="Tahoma"/>
        </w:rPr>
      </w:pPr>
    </w:p>
    <w:p w:rsidR="006D4C8C" w:rsidRPr="006F3EAB" w:rsidRDefault="006D4C8C" w:rsidP="00B82ED8">
      <w:pPr>
        <w:keepNext/>
        <w:jc w:val="both"/>
        <w:rPr>
          <w:rFonts w:ascii="Tahoma" w:hAnsi="Tahoma" w:cs="Tahoma"/>
          <w:i/>
          <w:sz w:val="18"/>
          <w:szCs w:val="18"/>
        </w:rPr>
      </w:pPr>
    </w:p>
    <w:p w:rsidR="006D4C8C" w:rsidRPr="006F3EAB" w:rsidRDefault="006D4C8C" w:rsidP="00B82ED8">
      <w:pPr>
        <w:keepNext/>
        <w:jc w:val="both"/>
        <w:rPr>
          <w:rFonts w:ascii="Tahoma" w:hAnsi="Tahoma" w:cs="Tahoma"/>
          <w:i/>
          <w:sz w:val="18"/>
          <w:szCs w:val="18"/>
        </w:rPr>
      </w:pPr>
    </w:p>
    <w:p w:rsidR="006D4C8C" w:rsidRPr="006F3EAB" w:rsidRDefault="006D4C8C" w:rsidP="00B82ED8">
      <w:pPr>
        <w:keepNext/>
        <w:jc w:val="both"/>
        <w:rPr>
          <w:rFonts w:ascii="Tahoma" w:hAnsi="Tahoma" w:cs="Tahoma"/>
          <w:i/>
          <w:sz w:val="18"/>
          <w:szCs w:val="18"/>
        </w:rPr>
      </w:pPr>
    </w:p>
    <w:p w:rsidR="0015424E" w:rsidRPr="006F3EAB" w:rsidRDefault="0015424E" w:rsidP="00B82ED8">
      <w:pPr>
        <w:keepNext/>
        <w:jc w:val="both"/>
        <w:rPr>
          <w:rFonts w:ascii="Tahoma" w:hAnsi="Tahoma" w:cs="Tahoma"/>
          <w:sz w:val="16"/>
        </w:rPr>
      </w:pPr>
    </w:p>
    <w:p w:rsidR="0015424E" w:rsidRPr="006F3EAB" w:rsidRDefault="0015424E" w:rsidP="00B82ED8">
      <w:pPr>
        <w:keepNext/>
      </w:pPr>
      <w:r w:rsidRPr="006F3EAB">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15424E" w:rsidRPr="006F3EAB" w:rsidTr="0015424E">
        <w:tc>
          <w:tcPr>
            <w:tcW w:w="600" w:type="dxa"/>
            <w:tcBorders>
              <w:top w:val="single" w:sz="4" w:space="0" w:color="auto"/>
              <w:left w:val="single" w:sz="4" w:space="0" w:color="auto"/>
              <w:bottom w:val="single" w:sz="4" w:space="0" w:color="auto"/>
              <w:right w:val="nil"/>
            </w:tcBorders>
          </w:tcPr>
          <w:p w:rsidR="0015424E" w:rsidRPr="006F3EAB" w:rsidRDefault="0015424E" w:rsidP="00B82ED8">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rsidR="0015424E" w:rsidRPr="006F3EAB" w:rsidRDefault="0015424E" w:rsidP="00B82ED8">
            <w:pPr>
              <w:keepNext/>
              <w:jc w:val="both"/>
              <w:rPr>
                <w:rFonts w:ascii="Tahoma" w:hAnsi="Tahoma" w:cs="Tahoma"/>
              </w:rPr>
            </w:pPr>
            <w:r w:rsidRPr="006F3EAB">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rsidR="0015424E" w:rsidRPr="006F3EAB" w:rsidRDefault="0015424E" w:rsidP="00B82ED8">
            <w:pPr>
              <w:keepNext/>
              <w:jc w:val="both"/>
              <w:rPr>
                <w:rFonts w:ascii="Tahoma" w:hAnsi="Tahoma" w:cs="Tahoma"/>
                <w:b/>
              </w:rPr>
            </w:pPr>
            <w:r w:rsidRPr="006F3EAB">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15424E" w:rsidRPr="006F3EAB" w:rsidRDefault="0015424E" w:rsidP="00B82ED8">
            <w:pPr>
              <w:keepNext/>
              <w:jc w:val="both"/>
              <w:rPr>
                <w:rFonts w:ascii="Tahoma" w:hAnsi="Tahoma" w:cs="Tahoma"/>
                <w:b/>
                <w:i/>
              </w:rPr>
            </w:pPr>
            <w:r w:rsidRPr="006F3EAB">
              <w:rPr>
                <w:rFonts w:ascii="Tahoma" w:hAnsi="Tahoma" w:cs="Tahoma"/>
                <w:b/>
                <w:i/>
              </w:rPr>
              <w:t>3/2</w:t>
            </w:r>
          </w:p>
        </w:tc>
      </w:tr>
    </w:tbl>
    <w:p w:rsidR="0015424E" w:rsidRPr="006F3EAB" w:rsidRDefault="0015424E" w:rsidP="00B82ED8">
      <w:pPr>
        <w:keepNext/>
        <w:jc w:val="both"/>
        <w:rPr>
          <w:rFonts w:ascii="Tahoma" w:hAnsi="Tahoma" w:cs="Tahoma"/>
          <w:sz w:val="16"/>
        </w:rPr>
      </w:pPr>
    </w:p>
    <w:p w:rsidR="0015424E" w:rsidRPr="006F3EAB" w:rsidRDefault="0015424E" w:rsidP="00B82ED8">
      <w:pPr>
        <w:keepNext/>
        <w:jc w:val="both"/>
        <w:rPr>
          <w:rFonts w:ascii="Tahoma" w:hAnsi="Tahoma" w:cs="Tahoma"/>
        </w:rPr>
      </w:pPr>
      <w:r w:rsidRPr="006F3EAB">
        <w:rPr>
          <w:rFonts w:ascii="Tahoma" w:hAnsi="Tahoma" w:cs="Tahoma"/>
        </w:rPr>
        <w:t xml:space="preserve">Za vse v ponudbi navedene </w:t>
      </w:r>
      <w:r w:rsidRPr="006F3EAB">
        <w:rPr>
          <w:rFonts w:ascii="Tahoma" w:hAnsi="Tahoma" w:cs="Tahoma"/>
          <w:u w:val="single"/>
        </w:rPr>
        <w:t>partnerje</w:t>
      </w:r>
      <w:r w:rsidRPr="006F3EAB">
        <w:rPr>
          <w:rFonts w:ascii="Tahoma" w:hAnsi="Tahoma" w:cs="Tahoma"/>
        </w:rPr>
        <w:t xml:space="preserve"> </w:t>
      </w:r>
      <w:r w:rsidRPr="006F3EAB">
        <w:rPr>
          <w:rFonts w:ascii="Tahoma" w:hAnsi="Tahoma" w:cs="Tahoma"/>
          <w:i/>
          <w:sz w:val="18"/>
        </w:rPr>
        <w:t>(v primeru skupne ponudbe)</w:t>
      </w:r>
      <w:r w:rsidRPr="006F3EAB">
        <w:rPr>
          <w:rFonts w:ascii="Tahoma" w:hAnsi="Tahoma" w:cs="Tahoma"/>
        </w:rPr>
        <w:t xml:space="preserve">, in/ali </w:t>
      </w:r>
      <w:r w:rsidRPr="006F3EAB">
        <w:rPr>
          <w:rFonts w:ascii="Tahoma" w:hAnsi="Tahoma" w:cs="Tahoma"/>
          <w:u w:val="single"/>
        </w:rPr>
        <w:t>podizvajalce</w:t>
      </w:r>
      <w:r w:rsidRPr="006F3EAB">
        <w:rPr>
          <w:rFonts w:ascii="Tahoma" w:hAnsi="Tahoma" w:cs="Tahoma"/>
          <w:iCs/>
          <w:sz w:val="18"/>
          <w:szCs w:val="22"/>
        </w:rPr>
        <w:t xml:space="preserve"> </w:t>
      </w:r>
      <w:r w:rsidRPr="006F3EAB">
        <w:rPr>
          <w:rFonts w:ascii="Tahoma" w:hAnsi="Tahoma" w:cs="Tahoma"/>
          <w:i/>
          <w:iCs/>
          <w:sz w:val="16"/>
          <w:szCs w:val="22"/>
        </w:rPr>
        <w:t>(</w:t>
      </w:r>
      <w:r w:rsidRPr="006F3EAB">
        <w:rPr>
          <w:rFonts w:ascii="Tahoma" w:hAnsi="Tahoma" w:cs="Tahoma"/>
          <w:i/>
          <w:iCs/>
          <w:sz w:val="18"/>
        </w:rPr>
        <w:t>če ponudnik izvaja javno naročilo s podizvajalci)</w:t>
      </w:r>
      <w:r w:rsidRPr="006F3EAB">
        <w:rPr>
          <w:rFonts w:ascii="Tahoma" w:hAnsi="Tahoma" w:cs="Tahoma"/>
          <w:iCs/>
        </w:rPr>
        <w:t xml:space="preserve"> in/ali </w:t>
      </w:r>
      <w:r w:rsidRPr="006F3EAB">
        <w:rPr>
          <w:rFonts w:ascii="Tahoma" w:hAnsi="Tahoma" w:cs="Tahoma"/>
          <w:iCs/>
          <w:u w:val="single"/>
        </w:rPr>
        <w:t>subjekte, katerih zmogljivost uporablja ponudnik</w:t>
      </w:r>
      <w:r w:rsidRPr="006F3EAB">
        <w:rPr>
          <w:rFonts w:ascii="Tahoma" w:hAnsi="Tahoma" w:cs="Tahoma"/>
          <w:iCs/>
        </w:rPr>
        <w:t xml:space="preserve"> </w:t>
      </w:r>
      <w:r w:rsidRPr="006F3EAB">
        <w:rPr>
          <w:rFonts w:ascii="Tahoma" w:hAnsi="Tahoma" w:cs="Tahoma"/>
          <w:i/>
          <w:iCs/>
          <w:sz w:val="18"/>
        </w:rPr>
        <w:t>(v kolikor bo ponudnik uporabil zmogljivosti drugih subjektov za izvedbo javnega naročila)</w:t>
      </w:r>
      <w:r w:rsidRPr="006F3EAB">
        <w:rPr>
          <w:rFonts w:ascii="Tahoma" w:hAnsi="Tahoma" w:cs="Tahoma"/>
          <w:iCs/>
        </w:rPr>
        <w:t>,</w:t>
      </w:r>
      <w:r w:rsidRPr="006F3EAB">
        <w:rPr>
          <w:rFonts w:ascii="Tahoma" w:hAnsi="Tahoma" w:cs="Tahoma"/>
        </w:rPr>
        <w:t xml:space="preserve"> mora ponudnik ročno/fizično podpisane ESPD obrazce (za vsakega od ostalih sodelujočih) v .</w:t>
      </w:r>
      <w:proofErr w:type="spellStart"/>
      <w:r w:rsidRPr="006F3EAB">
        <w:rPr>
          <w:rFonts w:ascii="Tahoma" w:hAnsi="Tahoma" w:cs="Tahoma"/>
        </w:rPr>
        <w:t>pdf</w:t>
      </w:r>
      <w:proofErr w:type="spellEnd"/>
      <w:r w:rsidRPr="006F3EAB">
        <w:rPr>
          <w:rFonts w:ascii="Tahoma" w:hAnsi="Tahoma" w:cs="Tahoma"/>
        </w:rPr>
        <w:t xml:space="preserve"> obliki ali v .</w:t>
      </w:r>
      <w:proofErr w:type="spellStart"/>
      <w:r w:rsidRPr="006F3EAB">
        <w:rPr>
          <w:rFonts w:ascii="Tahoma" w:hAnsi="Tahoma" w:cs="Tahoma"/>
        </w:rPr>
        <w:t>xml</w:t>
      </w:r>
      <w:proofErr w:type="spellEnd"/>
      <w:r w:rsidRPr="006F3EAB">
        <w:rPr>
          <w:rFonts w:ascii="Tahoma" w:hAnsi="Tahoma" w:cs="Tahoma"/>
        </w:rPr>
        <w:t xml:space="preserve"> formatu (elektronsko podpisan) naložiti na informacijski sistem e-JN </w:t>
      </w:r>
      <w:r w:rsidRPr="006F3EAB">
        <w:rPr>
          <w:rFonts w:ascii="Tahoma" w:hAnsi="Tahoma" w:cs="Tahoma"/>
          <w:b/>
        </w:rPr>
        <w:t>v razdelek »ESPD – ostali sodelujoči«</w:t>
      </w:r>
      <w:r w:rsidRPr="006F3EAB">
        <w:rPr>
          <w:rFonts w:ascii="Tahoma" w:hAnsi="Tahoma" w:cs="Tahoma"/>
        </w:rPr>
        <w:t>.</w:t>
      </w:r>
    </w:p>
    <w:p w:rsidR="0060142B" w:rsidRPr="006F3EAB" w:rsidRDefault="0060142B" w:rsidP="00B82ED8">
      <w:pPr>
        <w:keepNext/>
        <w:tabs>
          <w:tab w:val="left" w:pos="284"/>
        </w:tabs>
        <w:jc w:val="both"/>
        <w:rPr>
          <w:rFonts w:ascii="Tahoma" w:hAnsi="Tahoma" w:cs="Tahoma"/>
          <w:i/>
          <w:szCs w:val="22"/>
        </w:rPr>
      </w:pPr>
      <w:r w:rsidRPr="006F3EAB">
        <w:rPr>
          <w:rFonts w:ascii="Tahoma" w:hAnsi="Tahoma" w:cs="Tahoma"/>
          <w:b/>
          <w:szCs w:val="22"/>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567"/>
      </w:tblGrid>
      <w:tr w:rsidR="0015424E" w:rsidRPr="006F3EAB" w:rsidTr="0015424E">
        <w:tc>
          <w:tcPr>
            <w:tcW w:w="599" w:type="dxa"/>
            <w:tcBorders>
              <w:right w:val="nil"/>
            </w:tcBorders>
          </w:tcPr>
          <w:p w:rsidR="0015424E" w:rsidRPr="006F3EAB" w:rsidRDefault="0015424E" w:rsidP="00B82ED8">
            <w:pPr>
              <w:keepNext/>
              <w:jc w:val="both"/>
              <w:rPr>
                <w:rFonts w:ascii="Tahoma" w:hAnsi="Tahoma" w:cs="Tahoma"/>
              </w:rPr>
            </w:pPr>
          </w:p>
        </w:tc>
        <w:tc>
          <w:tcPr>
            <w:tcW w:w="7551" w:type="dxa"/>
            <w:tcBorders>
              <w:left w:val="nil"/>
            </w:tcBorders>
          </w:tcPr>
          <w:p w:rsidR="0015424E" w:rsidRPr="006F3EAB" w:rsidRDefault="0015424E" w:rsidP="00B82ED8">
            <w:pPr>
              <w:keepNext/>
              <w:jc w:val="both"/>
              <w:rPr>
                <w:rFonts w:ascii="Tahoma" w:hAnsi="Tahoma" w:cs="Tahoma"/>
              </w:rPr>
            </w:pPr>
            <w:r w:rsidRPr="006F3EAB">
              <w:rPr>
                <w:rFonts w:ascii="Tahoma" w:hAnsi="Tahoma" w:cs="Tahoma"/>
              </w:rPr>
              <w:t>IZJAVA O UDELEŽBI FIZIČNIH IN PRAVNIH OSEB V LASTNIŠTVU PONUDNIKA</w:t>
            </w:r>
          </w:p>
        </w:tc>
        <w:tc>
          <w:tcPr>
            <w:tcW w:w="851" w:type="dxa"/>
            <w:tcBorders>
              <w:right w:val="nil"/>
            </w:tcBorders>
          </w:tcPr>
          <w:p w:rsidR="0015424E" w:rsidRPr="006F3EAB" w:rsidRDefault="0015424E" w:rsidP="00B82ED8">
            <w:pPr>
              <w:keepNext/>
              <w:jc w:val="both"/>
              <w:rPr>
                <w:rFonts w:ascii="Tahoma" w:hAnsi="Tahoma" w:cs="Tahoma"/>
                <w:b/>
              </w:rPr>
            </w:pPr>
            <w:r w:rsidRPr="006F3EAB">
              <w:rPr>
                <w:rFonts w:ascii="Tahoma" w:hAnsi="Tahoma" w:cs="Tahoma"/>
                <w:b/>
                <w:i/>
              </w:rPr>
              <w:t xml:space="preserve">priloga </w:t>
            </w:r>
          </w:p>
        </w:tc>
        <w:tc>
          <w:tcPr>
            <w:tcW w:w="567" w:type="dxa"/>
            <w:tcBorders>
              <w:left w:val="nil"/>
            </w:tcBorders>
          </w:tcPr>
          <w:p w:rsidR="0015424E" w:rsidRPr="006F3EAB" w:rsidRDefault="0015424E" w:rsidP="00B82ED8">
            <w:pPr>
              <w:keepNext/>
              <w:jc w:val="both"/>
              <w:rPr>
                <w:rFonts w:ascii="Tahoma" w:hAnsi="Tahoma" w:cs="Tahoma"/>
                <w:b/>
                <w:i/>
              </w:rPr>
            </w:pPr>
            <w:r w:rsidRPr="006F3EAB">
              <w:rPr>
                <w:rFonts w:ascii="Tahoma" w:hAnsi="Tahoma" w:cs="Tahoma"/>
                <w:b/>
                <w:i/>
              </w:rPr>
              <w:t>3/3</w:t>
            </w:r>
          </w:p>
        </w:tc>
      </w:tr>
    </w:tbl>
    <w:p w:rsidR="0015424E" w:rsidRPr="006F3EAB" w:rsidRDefault="0015424E" w:rsidP="00B82ED8">
      <w:pPr>
        <w:keepNext/>
        <w:jc w:val="both"/>
        <w:rPr>
          <w:rFonts w:ascii="Tahoma" w:hAnsi="Tahoma" w:cs="Tahoma"/>
          <w:sz w:val="16"/>
        </w:rPr>
      </w:pPr>
    </w:p>
    <w:p w:rsidR="0015424E" w:rsidRPr="006F3EAB" w:rsidRDefault="0015424E" w:rsidP="00B82ED8">
      <w:pPr>
        <w:keepNext/>
        <w:tabs>
          <w:tab w:val="left" w:pos="2694"/>
          <w:tab w:val="left" w:pos="2977"/>
        </w:tabs>
        <w:spacing w:line="276" w:lineRule="auto"/>
        <w:ind w:right="1"/>
        <w:jc w:val="center"/>
        <w:rPr>
          <w:rFonts w:ascii="Tahoma" w:hAnsi="Tahoma" w:cs="Tahoma"/>
          <w:b/>
        </w:rPr>
      </w:pPr>
      <w:r w:rsidRPr="006F3EAB">
        <w:rPr>
          <w:rFonts w:ascii="Tahoma" w:hAnsi="Tahoma" w:cs="Tahoma"/>
          <w:b/>
        </w:rPr>
        <w:t>I Z J A V A</w:t>
      </w:r>
    </w:p>
    <w:p w:rsidR="0015424E" w:rsidRPr="006F3EAB" w:rsidRDefault="0015424E" w:rsidP="00B82ED8">
      <w:pPr>
        <w:keepNext/>
        <w:spacing w:line="276" w:lineRule="auto"/>
        <w:ind w:right="1"/>
        <w:jc w:val="center"/>
        <w:rPr>
          <w:rFonts w:ascii="Tahoma" w:hAnsi="Tahoma" w:cs="Tahoma"/>
          <w:b/>
        </w:rPr>
      </w:pPr>
      <w:r w:rsidRPr="006F3EAB">
        <w:rPr>
          <w:rFonts w:ascii="Tahoma" w:hAnsi="Tahoma" w:cs="Tahoma"/>
          <w:b/>
        </w:rPr>
        <w:t>O UDELEŽBI FIZIČNIH IN PRAVNIH OSEB V LASTNIŠTVU PONUDNIKA</w:t>
      </w:r>
    </w:p>
    <w:p w:rsidR="0015424E" w:rsidRPr="006F3EAB" w:rsidRDefault="0015424E" w:rsidP="00B82ED8">
      <w:pPr>
        <w:keepNext/>
        <w:tabs>
          <w:tab w:val="left" w:pos="284"/>
        </w:tabs>
        <w:rPr>
          <w:rFonts w:ascii="Tahoma" w:hAnsi="Tahoma" w:cs="Tahoma"/>
          <w:b/>
        </w:rPr>
      </w:pPr>
    </w:p>
    <w:p w:rsidR="0015424E" w:rsidRPr="006F3EAB" w:rsidRDefault="0015424E" w:rsidP="00B82ED8">
      <w:pPr>
        <w:keepNext/>
        <w:tabs>
          <w:tab w:val="left" w:pos="284"/>
        </w:tabs>
        <w:rPr>
          <w:rFonts w:ascii="Tahoma" w:hAnsi="Tahoma" w:cs="Tahoma"/>
          <w:b/>
        </w:rPr>
      </w:pPr>
    </w:p>
    <w:p w:rsidR="0015424E" w:rsidRPr="006F3EAB" w:rsidRDefault="0015424E" w:rsidP="00B82ED8">
      <w:pPr>
        <w:keepNext/>
        <w:tabs>
          <w:tab w:val="left" w:pos="284"/>
        </w:tabs>
        <w:jc w:val="both"/>
        <w:rPr>
          <w:rFonts w:ascii="Tahoma" w:hAnsi="Tahoma" w:cs="Tahoma"/>
        </w:rPr>
      </w:pPr>
    </w:p>
    <w:p w:rsidR="0015424E" w:rsidRPr="006F3EAB" w:rsidRDefault="0015424E" w:rsidP="00B82ED8">
      <w:pPr>
        <w:keepNext/>
        <w:ind w:right="1"/>
        <w:jc w:val="both"/>
        <w:rPr>
          <w:rFonts w:ascii="Tahoma" w:hAnsi="Tahoma" w:cs="Tahoma"/>
          <w:b/>
          <w:i/>
        </w:rPr>
      </w:pPr>
      <w:r w:rsidRPr="006F3EAB">
        <w:rPr>
          <w:rFonts w:ascii="Tahoma" w:hAnsi="Tahoma" w:cs="Tahoma"/>
          <w:b/>
          <w:i/>
        </w:rPr>
        <w:t>Podatki o pravni osebi (ponudniku):</w:t>
      </w:r>
    </w:p>
    <w:p w:rsidR="0015424E" w:rsidRPr="006F3EAB" w:rsidRDefault="0015424E" w:rsidP="00B82ED8">
      <w:pPr>
        <w:keepNext/>
        <w:spacing w:before="240" w:after="240"/>
        <w:ind w:right="1"/>
        <w:jc w:val="both"/>
        <w:rPr>
          <w:rFonts w:ascii="Tahoma" w:hAnsi="Tahoma" w:cs="Tahoma"/>
        </w:rPr>
      </w:pPr>
      <w:r w:rsidRPr="006F3EAB">
        <w:rPr>
          <w:rFonts w:ascii="Tahoma" w:hAnsi="Tahoma" w:cs="Tahoma"/>
          <w:bCs/>
        </w:rPr>
        <w:t>Polno ime podjetja</w:t>
      </w:r>
      <w:r w:rsidRPr="006F3EAB">
        <w:rPr>
          <w:rFonts w:ascii="Tahoma" w:hAnsi="Tahoma" w:cs="Tahoma"/>
        </w:rPr>
        <w:t>: ____________________________________________________________________</w:t>
      </w:r>
    </w:p>
    <w:p w:rsidR="0015424E" w:rsidRPr="006F3EAB" w:rsidRDefault="0015424E" w:rsidP="00B82ED8">
      <w:pPr>
        <w:keepNext/>
        <w:spacing w:before="240" w:after="240"/>
        <w:ind w:right="1"/>
        <w:jc w:val="both"/>
        <w:rPr>
          <w:rFonts w:ascii="Tahoma" w:hAnsi="Tahoma" w:cs="Tahoma"/>
        </w:rPr>
      </w:pPr>
      <w:r w:rsidRPr="006F3EAB">
        <w:rPr>
          <w:rFonts w:ascii="Tahoma" w:hAnsi="Tahoma" w:cs="Tahoma"/>
          <w:bCs/>
        </w:rPr>
        <w:t>Sedež podjetja</w:t>
      </w:r>
      <w:r w:rsidRPr="006F3EAB">
        <w:rPr>
          <w:rFonts w:ascii="Tahoma" w:hAnsi="Tahoma" w:cs="Tahoma"/>
        </w:rPr>
        <w:t>: _______________________________________________________________________</w:t>
      </w:r>
    </w:p>
    <w:p w:rsidR="0015424E" w:rsidRPr="006F3EAB" w:rsidRDefault="0015424E" w:rsidP="00B82ED8">
      <w:pPr>
        <w:keepNext/>
        <w:spacing w:before="240" w:after="240"/>
        <w:ind w:right="1"/>
        <w:jc w:val="both"/>
        <w:rPr>
          <w:rFonts w:ascii="Tahoma" w:hAnsi="Tahoma" w:cs="Tahoma"/>
        </w:rPr>
      </w:pPr>
      <w:r w:rsidRPr="006F3EAB">
        <w:rPr>
          <w:rFonts w:ascii="Tahoma" w:hAnsi="Tahoma" w:cs="Tahoma"/>
          <w:bCs/>
        </w:rPr>
        <w:t>Občina sedeža podjetja</w:t>
      </w:r>
      <w:r w:rsidRPr="006F3EAB">
        <w:rPr>
          <w:rFonts w:ascii="Tahoma" w:hAnsi="Tahoma" w:cs="Tahoma"/>
        </w:rPr>
        <w:t>: ________________________________________________________________</w:t>
      </w:r>
    </w:p>
    <w:p w:rsidR="0015424E" w:rsidRPr="006F3EAB" w:rsidRDefault="0015424E" w:rsidP="00B82ED8">
      <w:pPr>
        <w:keepNext/>
        <w:spacing w:before="240" w:after="240"/>
        <w:ind w:right="1"/>
        <w:jc w:val="both"/>
        <w:rPr>
          <w:rFonts w:ascii="Tahoma" w:hAnsi="Tahoma" w:cs="Tahoma"/>
        </w:rPr>
      </w:pPr>
      <w:r w:rsidRPr="006F3EAB">
        <w:rPr>
          <w:rFonts w:ascii="Tahoma" w:hAnsi="Tahoma" w:cs="Tahoma"/>
          <w:bCs/>
        </w:rPr>
        <w:t>Številka vpisa v sodni register (št. vložka)</w:t>
      </w:r>
      <w:r w:rsidRPr="006F3EAB">
        <w:rPr>
          <w:rFonts w:ascii="Tahoma" w:hAnsi="Tahoma" w:cs="Tahoma"/>
        </w:rPr>
        <w:t>: _________________________________________________</w:t>
      </w:r>
    </w:p>
    <w:p w:rsidR="0015424E" w:rsidRPr="006F3EAB" w:rsidRDefault="0015424E" w:rsidP="00B82ED8">
      <w:pPr>
        <w:keepNext/>
        <w:spacing w:before="240" w:after="240"/>
        <w:ind w:right="1"/>
        <w:jc w:val="both"/>
        <w:rPr>
          <w:rFonts w:ascii="Tahoma" w:hAnsi="Tahoma" w:cs="Tahoma"/>
        </w:rPr>
      </w:pPr>
      <w:r w:rsidRPr="006F3EAB">
        <w:rPr>
          <w:rFonts w:ascii="Tahoma" w:hAnsi="Tahoma" w:cs="Tahoma"/>
          <w:bCs/>
        </w:rPr>
        <w:t>Matična številka podjetja</w:t>
      </w:r>
      <w:r w:rsidRPr="006F3EAB">
        <w:rPr>
          <w:rFonts w:ascii="Tahoma" w:hAnsi="Tahoma" w:cs="Tahoma"/>
        </w:rPr>
        <w:t>: _______________________________________________________________</w:t>
      </w:r>
    </w:p>
    <w:p w:rsidR="0015424E" w:rsidRPr="006F3EAB" w:rsidRDefault="0015424E" w:rsidP="00B82ED8">
      <w:pPr>
        <w:keepNext/>
        <w:spacing w:before="240" w:after="240"/>
        <w:ind w:right="1"/>
        <w:jc w:val="both"/>
        <w:rPr>
          <w:rFonts w:ascii="Tahoma" w:hAnsi="Tahoma" w:cs="Tahoma"/>
        </w:rPr>
      </w:pPr>
      <w:r w:rsidRPr="006F3EAB">
        <w:rPr>
          <w:rFonts w:ascii="Tahoma" w:hAnsi="Tahoma" w:cs="Tahoma"/>
          <w:bCs/>
        </w:rPr>
        <w:t>ID ZA DDV:</w:t>
      </w:r>
      <w:r w:rsidRPr="006F3EAB">
        <w:rPr>
          <w:rFonts w:ascii="Tahoma" w:hAnsi="Tahoma" w:cs="Tahoma"/>
        </w:rPr>
        <w:t>: _________________________________________________________________________</w:t>
      </w:r>
    </w:p>
    <w:p w:rsidR="0015424E" w:rsidRPr="006F3EAB" w:rsidRDefault="0015424E" w:rsidP="00B82ED8">
      <w:pPr>
        <w:keepNext/>
        <w:ind w:right="1"/>
        <w:jc w:val="both"/>
        <w:rPr>
          <w:rFonts w:ascii="Tahoma" w:hAnsi="Tahoma" w:cs="Tahoma"/>
        </w:rPr>
      </w:pPr>
    </w:p>
    <w:p w:rsidR="0015424E" w:rsidRPr="006F3EAB" w:rsidRDefault="0015424E" w:rsidP="00B82ED8">
      <w:pPr>
        <w:keepNext/>
        <w:jc w:val="both"/>
        <w:rPr>
          <w:rFonts w:ascii="Tahoma" w:hAnsi="Tahoma" w:cs="Tahoma"/>
        </w:rPr>
      </w:pPr>
      <w:r w:rsidRPr="006F3EAB">
        <w:rPr>
          <w:rFonts w:ascii="Tahoma" w:hAnsi="Tahoma" w:cs="Tahoma"/>
        </w:rPr>
        <w:t xml:space="preserve">V zvezi z javnim naročilom </w:t>
      </w:r>
      <w:r w:rsidRPr="006F3EAB">
        <w:rPr>
          <w:rFonts w:ascii="Tahoma" w:hAnsi="Tahoma" w:cs="Tahoma"/>
          <w:b/>
          <w:szCs w:val="22"/>
        </w:rPr>
        <w:t xml:space="preserve">ŽALE 37/18 </w:t>
      </w:r>
      <w:r w:rsidR="0091092C" w:rsidRPr="006F3EAB">
        <w:rPr>
          <w:rFonts w:ascii="Tahoma" w:hAnsi="Tahoma" w:cs="Tahoma"/>
          <w:b/>
          <w:szCs w:val="22"/>
        </w:rPr>
        <w:t>Komisijska prodaja pogrebne opreme</w:t>
      </w:r>
      <w:r w:rsidRPr="006F3EAB">
        <w:rPr>
          <w:rFonts w:ascii="Tahoma" w:hAnsi="Tahoma" w:cs="Tahoma"/>
          <w:b/>
        </w:rPr>
        <w:t xml:space="preserve"> </w:t>
      </w:r>
      <w:r w:rsidRPr="006F3EAB">
        <w:rPr>
          <w:rFonts w:ascii="Tahoma" w:hAnsi="Tahoma" w:cs="Tahoma"/>
        </w:rPr>
        <w:t xml:space="preserve">posredujemo na osnovi šestega odstavka 14. člena </w:t>
      </w:r>
      <w:proofErr w:type="spellStart"/>
      <w:r w:rsidRPr="006F3EAB">
        <w:rPr>
          <w:rFonts w:ascii="Tahoma" w:hAnsi="Tahoma" w:cs="Tahoma"/>
        </w:rPr>
        <w:t>ZIntPK</w:t>
      </w:r>
      <w:proofErr w:type="spellEnd"/>
      <w:r w:rsidRPr="006F3EAB">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15424E" w:rsidRPr="006F3EAB" w:rsidRDefault="0015424E" w:rsidP="00B82ED8">
      <w:pPr>
        <w:keepNext/>
        <w:jc w:val="both"/>
      </w:pPr>
      <w:r w:rsidRPr="006F3EAB">
        <w:t xml:space="preserve">   </w:t>
      </w:r>
    </w:p>
    <w:p w:rsidR="0015424E" w:rsidRPr="006F3EAB" w:rsidRDefault="0015424E" w:rsidP="00B82ED8">
      <w:pPr>
        <w:keepNext/>
        <w:jc w:val="both"/>
        <w:rPr>
          <w:rFonts w:ascii="Tahoma" w:hAnsi="Tahoma" w:cs="Tahoma"/>
        </w:rPr>
      </w:pPr>
      <w:r w:rsidRPr="006F3EAB">
        <w:rPr>
          <w:rFonts w:ascii="Tahoma" w:hAnsi="Tahoma" w:cs="Tahoma"/>
          <w:b/>
        </w:rPr>
        <w:t>IZJAVLJAMO</w:t>
      </w:r>
      <w:r w:rsidRPr="006F3EAB">
        <w:rPr>
          <w:rFonts w:ascii="Tahoma" w:hAnsi="Tahoma" w:cs="Tahoma"/>
        </w:rPr>
        <w:t xml:space="preserve">, da so pri lastništvu zgoraj navedenega ponudnika udeležene naslednje </w:t>
      </w:r>
      <w:r w:rsidRPr="006F3EAB">
        <w:rPr>
          <w:rFonts w:ascii="Tahoma" w:hAnsi="Tahoma" w:cs="Tahoma"/>
          <w:u w:val="single"/>
        </w:rPr>
        <w:t>pravne osebe</w:t>
      </w:r>
      <w:r w:rsidRPr="006F3EAB">
        <w:rPr>
          <w:rFonts w:ascii="Tahoma" w:hAnsi="Tahoma" w:cs="Tahoma"/>
        </w:rPr>
        <w:t>, vključno z udeležbo tihih družbenikov:</w:t>
      </w:r>
    </w:p>
    <w:p w:rsidR="0015424E" w:rsidRPr="006F3EAB" w:rsidRDefault="0015424E" w:rsidP="00B82ED8">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Delež lastništva v %</w:t>
            </w: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bl>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rPr>
      </w:pPr>
      <w:r w:rsidRPr="006F3EAB">
        <w:rPr>
          <w:rFonts w:ascii="Tahoma" w:hAnsi="Tahoma" w:cs="Tahoma"/>
          <w:b/>
        </w:rPr>
        <w:t>IZJAVLJAMO</w:t>
      </w:r>
      <w:r w:rsidRPr="006F3EAB">
        <w:rPr>
          <w:rFonts w:ascii="Tahoma" w:hAnsi="Tahoma" w:cs="Tahoma"/>
        </w:rPr>
        <w:t xml:space="preserve">, da so pri lastništvu zgoraj navedenega ponudnika udeležene naslednje </w:t>
      </w:r>
      <w:r w:rsidRPr="006F3EAB">
        <w:rPr>
          <w:rFonts w:ascii="Tahoma" w:hAnsi="Tahoma" w:cs="Tahoma"/>
          <w:u w:val="single"/>
        </w:rPr>
        <w:t>fizične osebe</w:t>
      </w:r>
      <w:r w:rsidRPr="006F3EAB">
        <w:rPr>
          <w:rFonts w:ascii="Tahoma" w:hAnsi="Tahoma" w:cs="Tahoma"/>
        </w:rPr>
        <w:t>, vključno z udeležbo tihih družbenikov:</w:t>
      </w:r>
    </w:p>
    <w:p w:rsidR="0015424E" w:rsidRPr="006F3EAB" w:rsidRDefault="0015424E" w:rsidP="00B82ED8">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15424E" w:rsidRPr="006F3EAB" w:rsidTr="0015424E">
        <w:tc>
          <w:tcPr>
            <w:tcW w:w="534"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Delež lastništva v %</w:t>
            </w:r>
          </w:p>
        </w:tc>
      </w:tr>
      <w:tr w:rsidR="0015424E" w:rsidRPr="006F3EAB" w:rsidTr="0015424E">
        <w:tc>
          <w:tcPr>
            <w:tcW w:w="534"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4"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4"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4"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4"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4"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bl>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rPr>
      </w:pPr>
      <w:r w:rsidRPr="006F3EAB">
        <w:rPr>
          <w:rFonts w:ascii="Tahoma" w:hAnsi="Tahoma" w:cs="Tahoma"/>
          <w:b/>
        </w:rPr>
        <w:t>IZJAVLJAMO</w:t>
      </w:r>
      <w:r w:rsidRPr="006F3EAB">
        <w:rPr>
          <w:rFonts w:ascii="Tahoma" w:hAnsi="Tahoma" w:cs="Tahoma"/>
        </w:rPr>
        <w:t xml:space="preserve">, da so skladno z določbami zakona, ki ureja gospodarske družbe, </w:t>
      </w:r>
      <w:r w:rsidRPr="006F3EAB">
        <w:rPr>
          <w:rFonts w:ascii="Tahoma" w:hAnsi="Tahoma" w:cs="Tahoma"/>
          <w:u w:val="single"/>
        </w:rPr>
        <w:t>povezane družbe</w:t>
      </w:r>
      <w:r w:rsidRPr="006F3EAB">
        <w:rPr>
          <w:rFonts w:ascii="Tahoma" w:hAnsi="Tahoma" w:cs="Tahoma"/>
        </w:rPr>
        <w:t xml:space="preserve"> z zgoraj navedenim ponudnikom, naslednji gospodarski subjekti:</w:t>
      </w:r>
    </w:p>
    <w:p w:rsidR="0015424E" w:rsidRPr="006F3EAB" w:rsidRDefault="0015424E" w:rsidP="00B82ED8">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Matična številka</w:t>
            </w: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lastRenderedPageBreak/>
              <w:t>3.</w:t>
            </w:r>
          </w:p>
        </w:tc>
        <w:tc>
          <w:tcPr>
            <w:tcW w:w="3376"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r w:rsidR="0015424E" w:rsidRPr="006F3EAB" w:rsidTr="0015424E">
        <w:tc>
          <w:tcPr>
            <w:tcW w:w="533" w:type="dxa"/>
            <w:tcBorders>
              <w:top w:val="single" w:sz="4" w:space="0" w:color="auto"/>
              <w:left w:val="single" w:sz="4" w:space="0" w:color="auto"/>
              <w:bottom w:val="single" w:sz="4" w:space="0" w:color="auto"/>
              <w:right w:val="single" w:sz="4" w:space="0" w:color="auto"/>
            </w:tcBorders>
            <w:hideMark/>
          </w:tcPr>
          <w:p w:rsidR="0015424E" w:rsidRPr="006F3EAB" w:rsidRDefault="0015424E" w:rsidP="00B82ED8">
            <w:pPr>
              <w:keepNext/>
              <w:jc w:val="both"/>
              <w:rPr>
                <w:rFonts w:ascii="Tahoma" w:hAnsi="Tahoma" w:cs="Tahoma"/>
                <w:b/>
              </w:rPr>
            </w:pPr>
            <w:r w:rsidRPr="006F3EAB">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15424E" w:rsidRPr="006F3EAB" w:rsidRDefault="0015424E" w:rsidP="00B82ED8">
            <w:pPr>
              <w:keepNext/>
              <w:jc w:val="both"/>
              <w:rPr>
                <w:rFonts w:ascii="Tahoma" w:hAnsi="Tahoma" w:cs="Tahoma"/>
                <w:b/>
              </w:rPr>
            </w:pPr>
          </w:p>
        </w:tc>
      </w:tr>
    </w:tbl>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rPr>
      </w:pPr>
    </w:p>
    <w:p w:rsidR="0015424E" w:rsidRPr="006F3EAB" w:rsidRDefault="0015424E" w:rsidP="00B82ED8">
      <w:pPr>
        <w:keepNext/>
        <w:jc w:val="both"/>
        <w:rPr>
          <w:rFonts w:ascii="Tahoma" w:hAnsi="Tahoma" w:cs="Tahoma"/>
        </w:rPr>
      </w:pPr>
      <w:r w:rsidRPr="006F3EAB">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15424E" w:rsidRPr="006F3EAB" w:rsidRDefault="0015424E" w:rsidP="00B82ED8">
      <w:pPr>
        <w:keepNext/>
        <w:jc w:val="both"/>
        <w:rPr>
          <w:rFonts w:ascii="Tahoma" w:hAnsi="Tahoma" w:cs="Tahoma"/>
        </w:rPr>
      </w:pPr>
    </w:p>
    <w:p w:rsidR="0015424E" w:rsidRPr="006F3EAB" w:rsidRDefault="0015424E" w:rsidP="00B82ED8">
      <w:pPr>
        <w:keepNext/>
        <w:jc w:val="both"/>
        <w:rPr>
          <w:rFonts w:ascii="Tahoma" w:hAnsi="Tahoma" w:cs="Tahoma"/>
        </w:rPr>
      </w:pPr>
      <w:r w:rsidRPr="006F3EAB">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i/>
          <w:u w:val="single"/>
        </w:rPr>
      </w:pPr>
      <w:r w:rsidRPr="006F3EAB">
        <w:rPr>
          <w:rFonts w:ascii="Tahoma" w:hAnsi="Tahoma" w:cs="Tahoma"/>
          <w:i/>
          <w:u w:val="single"/>
        </w:rPr>
        <w:t>Vse izjave podajamo pod kazensko in materialno odgovornostjo.</w:t>
      </w:r>
    </w:p>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b/>
        </w:rPr>
      </w:pPr>
    </w:p>
    <w:p w:rsidR="0015424E" w:rsidRPr="006F3EAB" w:rsidRDefault="0015424E" w:rsidP="00B82ED8">
      <w:pPr>
        <w:keepNext/>
        <w:jc w:val="both"/>
        <w:rPr>
          <w:rFonts w:ascii="Tahoma" w:hAnsi="Tahoma" w:cs="Tahoma"/>
          <w:b/>
        </w:rPr>
      </w:pPr>
      <w:r w:rsidRPr="006F3EAB">
        <w:rPr>
          <w:rFonts w:ascii="Tahoma" w:hAnsi="Tahoma" w:cs="Tahoma"/>
          <w:b/>
        </w:rPr>
        <w:t>__________________________                                    _____________________________</w:t>
      </w:r>
    </w:p>
    <w:p w:rsidR="0015424E" w:rsidRPr="006F3EAB" w:rsidRDefault="0015424E" w:rsidP="00B82ED8">
      <w:pPr>
        <w:keepNext/>
        <w:jc w:val="both"/>
        <w:rPr>
          <w:rFonts w:ascii="Tahoma" w:hAnsi="Tahoma" w:cs="Tahoma"/>
        </w:rPr>
      </w:pPr>
      <w:r w:rsidRPr="006F3EAB">
        <w:rPr>
          <w:rFonts w:ascii="Tahoma" w:hAnsi="Tahoma" w:cs="Tahoma"/>
        </w:rPr>
        <w:t xml:space="preserve">(Kraj in datum)                                         Žig                      (Naziv in podpis zakonitega zastopnika  </w:t>
      </w:r>
    </w:p>
    <w:p w:rsidR="0015424E" w:rsidRPr="006F3EAB" w:rsidRDefault="0015424E" w:rsidP="00B82ED8">
      <w:pPr>
        <w:keepNext/>
        <w:jc w:val="both"/>
        <w:rPr>
          <w:rFonts w:ascii="Tahoma" w:hAnsi="Tahoma" w:cs="Tahoma"/>
        </w:rPr>
      </w:pPr>
      <w:r w:rsidRPr="006F3EAB">
        <w:rPr>
          <w:rFonts w:ascii="Tahoma" w:hAnsi="Tahoma" w:cs="Tahoma"/>
        </w:rPr>
        <w:t xml:space="preserve">                                                                                               ponudnika/podizvajalca) </w:t>
      </w:r>
    </w:p>
    <w:p w:rsidR="0015424E" w:rsidRPr="006F3EAB" w:rsidRDefault="0015424E" w:rsidP="00B82ED8">
      <w:pPr>
        <w:keepNext/>
        <w:tabs>
          <w:tab w:val="left" w:pos="284"/>
        </w:tabs>
        <w:jc w:val="both"/>
        <w:rPr>
          <w:rFonts w:ascii="Tahoma" w:hAnsi="Tahoma" w:cs="Tahoma"/>
        </w:rPr>
      </w:pPr>
    </w:p>
    <w:p w:rsidR="0015424E" w:rsidRPr="006F3EAB" w:rsidRDefault="0015424E" w:rsidP="00B82ED8">
      <w:pPr>
        <w:keepNext/>
        <w:tabs>
          <w:tab w:val="left" w:pos="284"/>
        </w:tabs>
        <w:jc w:val="both"/>
        <w:rPr>
          <w:rFonts w:ascii="Tahoma" w:hAnsi="Tahoma" w:cs="Tahoma"/>
        </w:rPr>
      </w:pPr>
    </w:p>
    <w:p w:rsidR="0015424E" w:rsidRPr="006F3EAB" w:rsidRDefault="0015424E" w:rsidP="00B82ED8">
      <w:pPr>
        <w:keepNext/>
        <w:tabs>
          <w:tab w:val="left" w:pos="284"/>
        </w:tabs>
        <w:jc w:val="both"/>
        <w:rPr>
          <w:rFonts w:ascii="Tahoma" w:hAnsi="Tahoma" w:cs="Tahoma"/>
        </w:rPr>
      </w:pPr>
    </w:p>
    <w:p w:rsidR="0015424E" w:rsidRPr="006F3EAB" w:rsidRDefault="0015424E" w:rsidP="00B82ED8">
      <w:pPr>
        <w:keepNext/>
      </w:pPr>
    </w:p>
    <w:p w:rsidR="0015424E" w:rsidRPr="006F3EAB" w:rsidRDefault="0015424E" w:rsidP="00B82ED8">
      <w:pPr>
        <w:keepNext/>
      </w:pPr>
    </w:p>
    <w:p w:rsidR="0015424E" w:rsidRPr="006F3EAB" w:rsidRDefault="0015424E" w:rsidP="00B82ED8">
      <w:pPr>
        <w:keepNext/>
      </w:pPr>
    </w:p>
    <w:p w:rsidR="0015424E" w:rsidRPr="006F3EAB" w:rsidRDefault="0015424E" w:rsidP="00B82ED8">
      <w:pPr>
        <w:keepNext/>
      </w:pPr>
    </w:p>
    <w:p w:rsidR="0015424E" w:rsidRPr="006F3EAB" w:rsidRDefault="0015424E" w:rsidP="00B82ED8">
      <w:pPr>
        <w:keepNext/>
      </w:pPr>
    </w:p>
    <w:p w:rsidR="0015424E" w:rsidRPr="006F3EAB" w:rsidRDefault="0015424E" w:rsidP="00B82ED8">
      <w:pPr>
        <w:keepNext/>
        <w:spacing w:after="40"/>
        <w:jc w:val="both"/>
        <w:rPr>
          <w:rFonts w:ascii="Tahoma" w:hAnsi="Tahoma" w:cs="Tahoma"/>
          <w:b/>
          <w:i/>
          <w:sz w:val="18"/>
          <w:szCs w:val="18"/>
          <w:u w:val="single"/>
        </w:rPr>
      </w:pPr>
      <w:r w:rsidRPr="006F3EAB">
        <w:rPr>
          <w:rFonts w:ascii="Tahoma" w:hAnsi="Tahoma" w:cs="Tahoma"/>
          <w:b/>
          <w:i/>
          <w:sz w:val="18"/>
          <w:szCs w:val="18"/>
          <w:u w:val="single"/>
        </w:rPr>
        <w:t xml:space="preserve">Navodilo: </w:t>
      </w:r>
    </w:p>
    <w:p w:rsidR="0015424E" w:rsidRPr="006F3EAB" w:rsidRDefault="0015424E" w:rsidP="00B82ED8">
      <w:pPr>
        <w:keepNext/>
        <w:jc w:val="both"/>
        <w:rPr>
          <w:rFonts w:ascii="Tahoma" w:hAnsi="Tahoma" w:cs="Tahoma"/>
          <w:i/>
          <w:iCs/>
          <w:sz w:val="18"/>
          <w:szCs w:val="22"/>
        </w:rPr>
      </w:pPr>
      <w:r w:rsidRPr="006F3EAB">
        <w:rPr>
          <w:rFonts w:ascii="Tahoma" w:hAnsi="Tahoma" w:cs="Tahoma"/>
          <w:i/>
          <w:iCs/>
          <w:sz w:val="18"/>
          <w:szCs w:val="22"/>
        </w:rPr>
        <w:t xml:space="preserve">Izjavo izpolni in podpiše </w:t>
      </w:r>
      <w:r w:rsidRPr="006F3EAB">
        <w:rPr>
          <w:rFonts w:ascii="Tahoma" w:hAnsi="Tahoma" w:cs="Tahoma"/>
          <w:i/>
          <w:iCs/>
          <w:sz w:val="18"/>
          <w:szCs w:val="22"/>
          <w:u w:val="single"/>
        </w:rPr>
        <w:t>ponudnik</w:t>
      </w:r>
      <w:r w:rsidRPr="006F3EAB">
        <w:rPr>
          <w:rFonts w:ascii="Tahoma" w:hAnsi="Tahoma" w:cs="Tahoma"/>
          <w:i/>
          <w:iCs/>
          <w:sz w:val="18"/>
          <w:szCs w:val="22"/>
        </w:rPr>
        <w:t xml:space="preserve">, kot tudi vsi </w:t>
      </w:r>
      <w:r w:rsidRPr="006F3EAB">
        <w:rPr>
          <w:rFonts w:ascii="Tahoma" w:hAnsi="Tahoma" w:cs="Tahoma"/>
          <w:i/>
          <w:iCs/>
          <w:sz w:val="18"/>
          <w:szCs w:val="22"/>
          <w:u w:val="single"/>
        </w:rPr>
        <w:t>posamezni člani skupine ponudnikov</w:t>
      </w:r>
      <w:r w:rsidRPr="006F3EAB">
        <w:rPr>
          <w:rFonts w:ascii="Tahoma" w:hAnsi="Tahoma" w:cs="Tahoma"/>
          <w:i/>
          <w:iCs/>
          <w:sz w:val="18"/>
          <w:szCs w:val="22"/>
        </w:rPr>
        <w:t xml:space="preserve"> (partnerji) v primeru skupne ponudbe, </w:t>
      </w:r>
      <w:r w:rsidRPr="006F3EAB">
        <w:rPr>
          <w:rFonts w:ascii="Tahoma" w:hAnsi="Tahoma" w:cs="Tahoma"/>
          <w:b/>
          <w:i/>
          <w:iCs/>
          <w:sz w:val="18"/>
          <w:szCs w:val="22"/>
        </w:rPr>
        <w:t>ter</w:t>
      </w:r>
      <w:r w:rsidRPr="006F3EAB">
        <w:rPr>
          <w:rFonts w:ascii="Tahoma" w:hAnsi="Tahoma" w:cs="Tahoma"/>
          <w:i/>
          <w:iCs/>
          <w:sz w:val="18"/>
          <w:szCs w:val="22"/>
        </w:rPr>
        <w:t xml:space="preserve"> vsi </w:t>
      </w:r>
      <w:r w:rsidRPr="006F3EAB">
        <w:rPr>
          <w:rFonts w:ascii="Tahoma" w:hAnsi="Tahoma" w:cs="Tahoma"/>
          <w:i/>
          <w:iCs/>
          <w:sz w:val="18"/>
          <w:szCs w:val="22"/>
          <w:u w:val="single"/>
        </w:rPr>
        <w:t>podizvajalci</w:t>
      </w:r>
      <w:r w:rsidRPr="006F3EAB">
        <w:rPr>
          <w:rFonts w:ascii="Tahoma" w:hAnsi="Tahoma" w:cs="Tahoma"/>
          <w:i/>
          <w:iCs/>
          <w:sz w:val="18"/>
          <w:szCs w:val="22"/>
        </w:rPr>
        <w:t xml:space="preserve"> (če ponudnik izvaja javno naročilo s podizvajalci) in morebitni </w:t>
      </w:r>
      <w:r w:rsidRPr="006F3EAB">
        <w:rPr>
          <w:rFonts w:ascii="Tahoma" w:hAnsi="Tahoma" w:cs="Tahoma"/>
          <w:i/>
          <w:iCs/>
          <w:sz w:val="18"/>
          <w:szCs w:val="22"/>
          <w:u w:val="single"/>
        </w:rPr>
        <w:t>subjekti</w:t>
      </w:r>
      <w:r w:rsidRPr="006F3EAB">
        <w:rPr>
          <w:rFonts w:ascii="Tahoma" w:hAnsi="Tahoma" w:cs="Tahoma"/>
          <w:i/>
          <w:iCs/>
          <w:sz w:val="18"/>
          <w:szCs w:val="22"/>
        </w:rPr>
        <w:t>, katerih zmogljivost uporablja ponudnik (v kolikor bo ponudnik uporabil zmogljivosti drugih subjektov za izvedbo javnega naročila).</w:t>
      </w:r>
    </w:p>
    <w:p w:rsidR="0015424E" w:rsidRPr="006F3EAB" w:rsidRDefault="0015424E" w:rsidP="00B82ED8">
      <w:pPr>
        <w:keepNext/>
        <w:tabs>
          <w:tab w:val="left" w:pos="284"/>
        </w:tabs>
        <w:jc w:val="both"/>
        <w:rPr>
          <w:rFonts w:ascii="Tahoma" w:hAnsi="Tahoma" w:cs="Tahoma"/>
        </w:rPr>
      </w:pPr>
    </w:p>
    <w:p w:rsidR="0015424E" w:rsidRPr="006F3EAB" w:rsidRDefault="0015424E" w:rsidP="00B82ED8">
      <w:pPr>
        <w:keepNext/>
        <w:tabs>
          <w:tab w:val="left" w:pos="284"/>
        </w:tabs>
        <w:jc w:val="both"/>
        <w:rPr>
          <w:rFonts w:ascii="Tahoma" w:hAnsi="Tahoma" w:cs="Tahoma"/>
        </w:rPr>
      </w:pPr>
      <w:r w:rsidRPr="006F3EAB">
        <w:rPr>
          <w:rFonts w:ascii="Tahoma" w:hAnsi="Tahoma" w:cs="Tahoma"/>
          <w:i/>
          <w:sz w:val="18"/>
        </w:rPr>
        <w:t xml:space="preserve">Ponudnik </w:t>
      </w:r>
      <w:r w:rsidRPr="006F3EAB">
        <w:rPr>
          <w:rFonts w:ascii="Tahoma" w:hAnsi="Tahoma" w:cs="Tahoma"/>
          <w:i/>
          <w:sz w:val="18"/>
          <w:u w:val="single"/>
        </w:rPr>
        <w:t>obrazec</w:t>
      </w:r>
      <w:r w:rsidRPr="006F3EAB">
        <w:rPr>
          <w:rFonts w:ascii="Tahoma" w:hAnsi="Tahoma" w:cs="Tahoma"/>
          <w:b/>
          <w:i/>
          <w:sz w:val="18"/>
        </w:rPr>
        <w:t xml:space="preserve"> </w:t>
      </w:r>
      <w:r w:rsidRPr="006F3EAB">
        <w:rPr>
          <w:rFonts w:ascii="Tahoma" w:hAnsi="Tahoma" w:cs="Tahoma"/>
          <w:i/>
          <w:sz w:val="18"/>
        </w:rPr>
        <w:t>v okviru sistema e-JN</w:t>
      </w:r>
      <w:r w:rsidRPr="006F3EAB">
        <w:rPr>
          <w:rFonts w:ascii="Tahoma" w:hAnsi="Tahoma" w:cs="Tahoma"/>
          <w:b/>
          <w:i/>
          <w:sz w:val="18"/>
        </w:rPr>
        <w:t xml:space="preserve"> </w:t>
      </w:r>
      <w:r w:rsidRPr="006F3EAB">
        <w:rPr>
          <w:rFonts w:ascii="Tahoma" w:hAnsi="Tahoma" w:cs="Tahoma"/>
          <w:b/>
          <w:i/>
          <w:sz w:val="18"/>
          <w:u w:val="single"/>
        </w:rPr>
        <w:t>naloži v razdelek »</w:t>
      </w:r>
      <w:r w:rsidR="003C6553" w:rsidRPr="006F3EAB">
        <w:rPr>
          <w:rFonts w:ascii="Tahoma" w:hAnsi="Tahoma" w:cs="Tahoma"/>
          <w:b/>
          <w:i/>
          <w:sz w:val="18"/>
          <w:u w:val="single"/>
        </w:rPr>
        <w:t>Druge priloge</w:t>
      </w:r>
      <w:r w:rsidRPr="006F3EAB">
        <w:rPr>
          <w:rFonts w:ascii="Tahoma" w:hAnsi="Tahoma" w:cs="Tahoma"/>
          <w:b/>
          <w:i/>
          <w:sz w:val="18"/>
          <w:u w:val="single"/>
        </w:rPr>
        <w:t>«!!!</w:t>
      </w:r>
    </w:p>
    <w:p w:rsidR="0015424E" w:rsidRPr="006F3EAB" w:rsidRDefault="0015424E" w:rsidP="00B82ED8">
      <w:pPr>
        <w:keepNext/>
        <w:spacing w:after="40"/>
        <w:jc w:val="both"/>
        <w:rPr>
          <w:rFonts w:ascii="Tahoma" w:hAnsi="Tahoma" w:cs="Tahoma"/>
          <w:b/>
          <w:i/>
          <w:sz w:val="18"/>
          <w:szCs w:val="18"/>
          <w:u w:val="single"/>
        </w:rPr>
      </w:pPr>
    </w:p>
    <w:p w:rsidR="0015424E" w:rsidRPr="006F3EAB" w:rsidRDefault="0015424E" w:rsidP="00B82ED8">
      <w:pPr>
        <w:keepNext/>
        <w:spacing w:after="40"/>
        <w:jc w:val="both"/>
        <w:rPr>
          <w:rFonts w:ascii="Tahoma" w:hAnsi="Tahoma" w:cs="Tahoma"/>
          <w:b/>
          <w:i/>
          <w:sz w:val="16"/>
          <w:szCs w:val="18"/>
          <w:u w:val="single"/>
        </w:rPr>
      </w:pPr>
      <w:r w:rsidRPr="006F3EAB">
        <w:rPr>
          <w:rFonts w:ascii="Tahoma" w:hAnsi="Tahoma" w:cs="Tahoma"/>
          <w:b/>
          <w:i/>
          <w:sz w:val="16"/>
          <w:szCs w:val="18"/>
          <w:u w:val="single"/>
        </w:rPr>
        <w:t xml:space="preserve">Opomba: </w:t>
      </w:r>
    </w:p>
    <w:p w:rsidR="0015424E" w:rsidRPr="006F3EAB" w:rsidRDefault="0015424E" w:rsidP="00B82ED8">
      <w:pPr>
        <w:keepNext/>
        <w:jc w:val="both"/>
        <w:rPr>
          <w:rFonts w:ascii="Tahoma" w:hAnsi="Tahoma" w:cs="Tahoma"/>
          <w:i/>
          <w:iCs/>
          <w:sz w:val="16"/>
          <w:szCs w:val="22"/>
        </w:rPr>
      </w:pPr>
      <w:r w:rsidRPr="006F3EAB">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6" w:history="1">
        <w:r w:rsidRPr="006F3EAB">
          <w:rPr>
            <w:rFonts w:ascii="Tahoma" w:hAnsi="Tahoma" w:cs="Tahoma"/>
            <w:i/>
            <w:iCs/>
            <w:sz w:val="16"/>
            <w:szCs w:val="22"/>
          </w:rPr>
          <w:t>https://www.kpk-rs.si/sl/pogosta-vprasanja</w:t>
        </w:r>
      </w:hyperlink>
      <w:r w:rsidRPr="006F3EAB">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15424E" w:rsidRPr="006F3EAB" w:rsidRDefault="0015424E" w:rsidP="00B82ED8">
      <w:pPr>
        <w:keepNext/>
      </w:pPr>
    </w:p>
    <w:p w:rsidR="0015424E" w:rsidRPr="006F3EAB" w:rsidRDefault="0015424E" w:rsidP="00B82ED8">
      <w:pPr>
        <w:keepNext/>
      </w:pPr>
    </w:p>
    <w:p w:rsidR="0015424E" w:rsidRPr="006F3EAB" w:rsidRDefault="0015424E" w:rsidP="00B82ED8">
      <w:pPr>
        <w:keepNext/>
      </w:pPr>
    </w:p>
    <w:p w:rsidR="0015424E" w:rsidRPr="006F3EAB" w:rsidRDefault="0015424E" w:rsidP="00B82ED8">
      <w:pPr>
        <w:keepNext/>
        <w:rPr>
          <w:rFonts w:ascii="Tahoma" w:hAnsi="Tahoma" w:cs="Tahoma"/>
          <w:b/>
          <w:szCs w:val="22"/>
        </w:rPr>
      </w:pPr>
      <w:r w:rsidRPr="006F3EAB">
        <w:rPr>
          <w:rFonts w:ascii="Tahoma" w:hAnsi="Tahoma" w:cs="Tahoma"/>
          <w:b/>
          <w:szCs w:val="22"/>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15424E" w:rsidRPr="006F3EAB" w:rsidTr="0015424E">
        <w:tc>
          <w:tcPr>
            <w:tcW w:w="599" w:type="dxa"/>
            <w:tcBorders>
              <w:right w:val="nil"/>
            </w:tcBorders>
          </w:tcPr>
          <w:p w:rsidR="0015424E" w:rsidRPr="006F3EAB" w:rsidRDefault="0015424E" w:rsidP="00B82ED8">
            <w:pPr>
              <w:keepNext/>
              <w:jc w:val="both"/>
              <w:rPr>
                <w:rFonts w:ascii="Tahoma" w:hAnsi="Tahoma" w:cs="Tahoma"/>
              </w:rPr>
            </w:pPr>
          </w:p>
        </w:tc>
        <w:tc>
          <w:tcPr>
            <w:tcW w:w="7653" w:type="dxa"/>
            <w:tcBorders>
              <w:left w:val="nil"/>
            </w:tcBorders>
          </w:tcPr>
          <w:p w:rsidR="0015424E" w:rsidRPr="006F3EAB" w:rsidRDefault="0015424E" w:rsidP="00B82ED8">
            <w:pPr>
              <w:keepNext/>
              <w:jc w:val="both"/>
              <w:rPr>
                <w:rFonts w:ascii="Tahoma" w:hAnsi="Tahoma" w:cs="Tahoma"/>
              </w:rPr>
            </w:pPr>
            <w:r w:rsidRPr="006F3EAB">
              <w:rPr>
                <w:rFonts w:ascii="Tahoma" w:hAnsi="Tahoma" w:cs="Tahoma"/>
              </w:rPr>
              <w:t>POOBLASTILO ZA PRIDOBITEV POTRDILA IZ KAZENSKE EVIDENCE</w:t>
            </w:r>
          </w:p>
        </w:tc>
        <w:tc>
          <w:tcPr>
            <w:tcW w:w="912" w:type="dxa"/>
            <w:tcBorders>
              <w:right w:val="nil"/>
            </w:tcBorders>
          </w:tcPr>
          <w:p w:rsidR="0015424E" w:rsidRPr="006F3EAB" w:rsidRDefault="0015424E" w:rsidP="00B82ED8">
            <w:pPr>
              <w:keepNext/>
              <w:jc w:val="both"/>
              <w:rPr>
                <w:rFonts w:ascii="Tahoma" w:hAnsi="Tahoma" w:cs="Tahoma"/>
                <w:b/>
              </w:rPr>
            </w:pPr>
            <w:r w:rsidRPr="006F3EAB">
              <w:rPr>
                <w:rFonts w:ascii="Tahoma" w:hAnsi="Tahoma" w:cs="Tahoma"/>
                <w:b/>
                <w:i/>
              </w:rPr>
              <w:t xml:space="preserve">priloga </w:t>
            </w:r>
          </w:p>
        </w:tc>
        <w:tc>
          <w:tcPr>
            <w:tcW w:w="404" w:type="dxa"/>
            <w:tcBorders>
              <w:left w:val="nil"/>
            </w:tcBorders>
          </w:tcPr>
          <w:p w:rsidR="0015424E" w:rsidRPr="006F3EAB" w:rsidRDefault="0015424E" w:rsidP="00B82ED8">
            <w:pPr>
              <w:keepNext/>
              <w:jc w:val="both"/>
              <w:rPr>
                <w:rFonts w:ascii="Tahoma" w:hAnsi="Tahoma" w:cs="Tahoma"/>
                <w:b/>
                <w:i/>
              </w:rPr>
            </w:pPr>
            <w:r w:rsidRPr="006F3EAB">
              <w:rPr>
                <w:rFonts w:ascii="Tahoma" w:hAnsi="Tahoma" w:cs="Tahoma"/>
                <w:b/>
                <w:i/>
              </w:rPr>
              <w:t>4</w:t>
            </w:r>
          </w:p>
        </w:tc>
      </w:tr>
    </w:tbl>
    <w:p w:rsidR="00F01489" w:rsidRPr="006F3EAB" w:rsidRDefault="00F01489" w:rsidP="00B82ED8">
      <w:pPr>
        <w:keepNext/>
        <w:tabs>
          <w:tab w:val="left" w:pos="284"/>
        </w:tabs>
        <w:rPr>
          <w:rFonts w:ascii="Tahoma" w:hAnsi="Tahoma" w:cs="Tahoma"/>
          <w:b/>
          <w:szCs w:val="22"/>
        </w:rPr>
      </w:pPr>
    </w:p>
    <w:p w:rsidR="00F01489" w:rsidRPr="006F3EAB" w:rsidRDefault="00F01489" w:rsidP="00B82ED8">
      <w:pPr>
        <w:keepNext/>
        <w:tabs>
          <w:tab w:val="left" w:pos="284"/>
        </w:tabs>
        <w:jc w:val="right"/>
        <w:rPr>
          <w:rFonts w:ascii="Tahoma" w:hAnsi="Tahoma" w:cs="Tahoma"/>
          <w:szCs w:val="22"/>
        </w:rPr>
      </w:pPr>
    </w:p>
    <w:p w:rsidR="00544E4A" w:rsidRPr="006F3EAB" w:rsidRDefault="00F01489" w:rsidP="00B82ED8">
      <w:pPr>
        <w:keepNext/>
        <w:jc w:val="center"/>
        <w:rPr>
          <w:rFonts w:ascii="Tahoma" w:hAnsi="Tahoma" w:cs="Tahoma"/>
          <w:b/>
          <w:sz w:val="22"/>
          <w:szCs w:val="22"/>
        </w:rPr>
      </w:pPr>
      <w:r w:rsidRPr="006F3EAB">
        <w:rPr>
          <w:rFonts w:ascii="Tahoma" w:hAnsi="Tahoma" w:cs="Tahoma"/>
          <w:b/>
          <w:sz w:val="22"/>
          <w:szCs w:val="22"/>
        </w:rPr>
        <w:t xml:space="preserve">POOBLASTILO ZA PRIDOBITEV POTRDILA IZ KAZENSKE EVIDENCE – </w:t>
      </w:r>
    </w:p>
    <w:p w:rsidR="00F01489" w:rsidRPr="006F3EAB" w:rsidRDefault="00F01489" w:rsidP="00B82ED8">
      <w:pPr>
        <w:keepNext/>
        <w:jc w:val="center"/>
        <w:rPr>
          <w:rFonts w:ascii="Tahoma" w:hAnsi="Tahoma" w:cs="Tahoma"/>
          <w:b/>
          <w:szCs w:val="22"/>
        </w:rPr>
      </w:pPr>
      <w:r w:rsidRPr="006F3EAB">
        <w:rPr>
          <w:rFonts w:ascii="Tahoma" w:hAnsi="Tahoma" w:cs="Tahoma"/>
          <w:b/>
          <w:sz w:val="22"/>
          <w:szCs w:val="22"/>
        </w:rPr>
        <w:t>ZA PRAVNE OSEBE</w:t>
      </w: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szCs w:val="22"/>
        </w:rPr>
      </w:pPr>
    </w:p>
    <w:p w:rsidR="00F01489" w:rsidRPr="006F3EAB" w:rsidRDefault="00F01489" w:rsidP="00B82ED8">
      <w:pPr>
        <w:keepNext/>
        <w:tabs>
          <w:tab w:val="left" w:pos="8647"/>
          <w:tab w:val="left" w:pos="9498"/>
        </w:tabs>
        <w:ind w:right="-2"/>
        <w:jc w:val="both"/>
        <w:rPr>
          <w:rFonts w:ascii="Tahoma" w:hAnsi="Tahoma" w:cs="Tahoma"/>
          <w:szCs w:val="22"/>
        </w:rPr>
      </w:pPr>
      <w:r w:rsidRPr="006F3EAB">
        <w:rPr>
          <w:rFonts w:ascii="Tahoma" w:hAnsi="Tahoma" w:cs="Tahoma"/>
          <w:b/>
          <w:szCs w:val="22"/>
        </w:rPr>
        <w:t>_____________________</w:t>
      </w:r>
      <w:r w:rsidR="0015424E" w:rsidRPr="006F3EAB">
        <w:rPr>
          <w:rFonts w:ascii="Tahoma" w:hAnsi="Tahoma" w:cs="Tahoma"/>
          <w:b/>
          <w:szCs w:val="22"/>
        </w:rPr>
        <w:t>_______________________</w:t>
      </w:r>
      <w:r w:rsidRPr="006F3EAB">
        <w:rPr>
          <w:rFonts w:ascii="Tahoma" w:hAnsi="Tahoma" w:cs="Tahoma"/>
          <w:b/>
          <w:szCs w:val="22"/>
        </w:rPr>
        <w:t>_____</w:t>
      </w:r>
      <w:r w:rsidRPr="006F3EAB">
        <w:rPr>
          <w:rFonts w:ascii="Tahoma" w:hAnsi="Tahoma" w:cs="Tahoma"/>
          <w:szCs w:val="22"/>
        </w:rPr>
        <w:t xml:space="preserve"> (naziv pooblastitelja) pooblaščam JAVNI HOLDING Ljubljana, d.o.o., Verovškova ulica 70, 1000 L</w:t>
      </w:r>
      <w:r w:rsidR="0015424E" w:rsidRPr="006F3EAB">
        <w:rPr>
          <w:rFonts w:ascii="Tahoma" w:hAnsi="Tahoma" w:cs="Tahoma"/>
          <w:szCs w:val="22"/>
        </w:rPr>
        <w:t>jubljana</w:t>
      </w:r>
      <w:r w:rsidRPr="006F3EAB">
        <w:rPr>
          <w:rFonts w:ascii="Tahoma" w:hAnsi="Tahoma" w:cs="Tahoma"/>
          <w:szCs w:val="22"/>
        </w:rPr>
        <w:t xml:space="preserve">, da za potrebe preverjanja izpolnjevanja pogojev v postopku oddaje javnega naročila z oznako </w:t>
      </w:r>
      <w:r w:rsidRPr="006F3EAB">
        <w:rPr>
          <w:rFonts w:ascii="Tahoma" w:hAnsi="Tahoma" w:cs="Tahoma"/>
          <w:b/>
          <w:szCs w:val="22"/>
        </w:rPr>
        <w:t xml:space="preserve">ŽALE </w:t>
      </w:r>
      <w:r w:rsidR="000B61B8" w:rsidRPr="006F3EAB">
        <w:rPr>
          <w:rFonts w:ascii="Tahoma" w:hAnsi="Tahoma" w:cs="Tahoma"/>
          <w:b/>
          <w:szCs w:val="22"/>
        </w:rPr>
        <w:t>37/18</w:t>
      </w:r>
      <w:r w:rsidRPr="006F3EAB">
        <w:rPr>
          <w:rFonts w:ascii="Tahoma" w:hAnsi="Tahoma" w:cs="Tahoma"/>
          <w:b/>
          <w:szCs w:val="22"/>
        </w:rPr>
        <w:t xml:space="preserve"> </w:t>
      </w:r>
      <w:r w:rsidR="0091092C" w:rsidRPr="006F3EAB">
        <w:rPr>
          <w:rFonts w:ascii="Tahoma" w:hAnsi="Tahoma" w:cs="Tahoma"/>
          <w:b/>
          <w:szCs w:val="22"/>
        </w:rPr>
        <w:t>Komisijska prodaja pogrebne opreme</w:t>
      </w:r>
      <w:r w:rsidRPr="006F3EAB">
        <w:rPr>
          <w:rFonts w:ascii="Tahoma" w:hAnsi="Tahoma" w:cs="Tahoma"/>
          <w:szCs w:val="22"/>
        </w:rPr>
        <w:t>, od Ministrstva za pravosodje pridobi potrdilo iz kazenske evidence.</w:t>
      </w: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b/>
          <w:szCs w:val="22"/>
          <w:u w:val="single"/>
        </w:rPr>
      </w:pPr>
      <w:r w:rsidRPr="006F3EAB">
        <w:rPr>
          <w:rFonts w:ascii="Tahoma" w:hAnsi="Tahoma" w:cs="Tahoma"/>
          <w:b/>
          <w:szCs w:val="22"/>
          <w:u w:val="single"/>
        </w:rPr>
        <w:t>Podatki o pravni osebi:</w:t>
      </w:r>
    </w:p>
    <w:p w:rsidR="00F01489" w:rsidRPr="006F3EAB" w:rsidRDefault="00F01489" w:rsidP="00B82ED8">
      <w:pPr>
        <w:keepNext/>
        <w:spacing w:before="240" w:after="240"/>
        <w:rPr>
          <w:rFonts w:ascii="Tahoma" w:hAnsi="Tahoma" w:cs="Tahoma"/>
          <w:szCs w:val="22"/>
        </w:rPr>
      </w:pPr>
      <w:r w:rsidRPr="006F3EAB">
        <w:rPr>
          <w:rFonts w:ascii="Tahoma" w:hAnsi="Tahoma" w:cs="Tahoma"/>
          <w:bCs/>
          <w:szCs w:val="22"/>
        </w:rPr>
        <w:t>Polno ime podjetja</w:t>
      </w:r>
      <w:r w:rsidRPr="006F3EAB">
        <w:rPr>
          <w:rFonts w:ascii="Tahoma" w:hAnsi="Tahoma" w:cs="Tahoma"/>
          <w:szCs w:val="22"/>
        </w:rPr>
        <w:t>: _____________________________________________________________</w:t>
      </w:r>
    </w:p>
    <w:p w:rsidR="00F01489" w:rsidRPr="006F3EAB" w:rsidRDefault="00F01489" w:rsidP="00B82ED8">
      <w:pPr>
        <w:keepNext/>
        <w:spacing w:before="240" w:after="240"/>
        <w:rPr>
          <w:rFonts w:ascii="Tahoma" w:hAnsi="Tahoma" w:cs="Tahoma"/>
          <w:szCs w:val="22"/>
        </w:rPr>
      </w:pPr>
      <w:r w:rsidRPr="006F3EAB">
        <w:rPr>
          <w:rFonts w:ascii="Tahoma" w:hAnsi="Tahoma" w:cs="Tahoma"/>
          <w:bCs/>
          <w:szCs w:val="22"/>
        </w:rPr>
        <w:t>Sedež podjetja</w:t>
      </w:r>
      <w:r w:rsidRPr="006F3EAB">
        <w:rPr>
          <w:rFonts w:ascii="Tahoma" w:hAnsi="Tahoma" w:cs="Tahoma"/>
          <w:szCs w:val="22"/>
        </w:rPr>
        <w:t>: ________________________________________________________________</w:t>
      </w:r>
    </w:p>
    <w:p w:rsidR="00F01489" w:rsidRPr="006F3EAB" w:rsidRDefault="00F01489" w:rsidP="00B82ED8">
      <w:pPr>
        <w:keepNext/>
        <w:spacing w:before="240" w:after="240"/>
        <w:rPr>
          <w:rFonts w:ascii="Tahoma" w:hAnsi="Tahoma" w:cs="Tahoma"/>
          <w:szCs w:val="22"/>
        </w:rPr>
      </w:pPr>
      <w:r w:rsidRPr="006F3EAB">
        <w:rPr>
          <w:rFonts w:ascii="Tahoma" w:hAnsi="Tahoma" w:cs="Tahoma"/>
          <w:bCs/>
          <w:szCs w:val="22"/>
        </w:rPr>
        <w:t>Občina sedeža podjetja</w:t>
      </w:r>
      <w:r w:rsidRPr="006F3EAB">
        <w:rPr>
          <w:rFonts w:ascii="Tahoma" w:hAnsi="Tahoma" w:cs="Tahoma"/>
          <w:szCs w:val="22"/>
        </w:rPr>
        <w:t>: _________________________________________________________</w:t>
      </w:r>
    </w:p>
    <w:p w:rsidR="00F01489" w:rsidRPr="006F3EAB" w:rsidRDefault="00F01489" w:rsidP="00B82ED8">
      <w:pPr>
        <w:keepNext/>
        <w:spacing w:before="240" w:after="240"/>
        <w:rPr>
          <w:rFonts w:ascii="Tahoma" w:hAnsi="Tahoma" w:cs="Tahoma"/>
          <w:szCs w:val="22"/>
        </w:rPr>
      </w:pPr>
      <w:r w:rsidRPr="006F3EAB">
        <w:rPr>
          <w:rFonts w:ascii="Tahoma" w:hAnsi="Tahoma" w:cs="Tahoma"/>
          <w:bCs/>
          <w:szCs w:val="22"/>
        </w:rPr>
        <w:t>Številka vpisa v sodni register (št. vložka)</w:t>
      </w:r>
      <w:r w:rsidRPr="006F3EAB">
        <w:rPr>
          <w:rFonts w:ascii="Tahoma" w:hAnsi="Tahoma" w:cs="Tahoma"/>
          <w:szCs w:val="22"/>
        </w:rPr>
        <w:t>: ___________________________________________</w:t>
      </w:r>
    </w:p>
    <w:p w:rsidR="00F01489" w:rsidRPr="006F3EAB" w:rsidRDefault="00F01489" w:rsidP="00B82ED8">
      <w:pPr>
        <w:keepNext/>
        <w:spacing w:before="240" w:after="240"/>
        <w:rPr>
          <w:rFonts w:ascii="Tahoma" w:hAnsi="Tahoma" w:cs="Tahoma"/>
          <w:szCs w:val="22"/>
        </w:rPr>
      </w:pPr>
      <w:r w:rsidRPr="006F3EAB">
        <w:rPr>
          <w:rFonts w:ascii="Tahoma" w:hAnsi="Tahoma" w:cs="Tahoma"/>
          <w:bCs/>
          <w:szCs w:val="22"/>
        </w:rPr>
        <w:t>Matična številka podjetja</w:t>
      </w:r>
      <w:r w:rsidRPr="006F3EAB">
        <w:rPr>
          <w:rFonts w:ascii="Tahoma" w:hAnsi="Tahoma" w:cs="Tahoma"/>
          <w:szCs w:val="22"/>
        </w:rPr>
        <w:t>: ________________________________________________________</w:t>
      </w: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szCs w:val="22"/>
        </w:rPr>
      </w:pPr>
    </w:p>
    <w:p w:rsidR="00F01489" w:rsidRPr="006F3EAB" w:rsidRDefault="00F01489" w:rsidP="00B82ED8">
      <w:pPr>
        <w:keepNext/>
        <w:rPr>
          <w:rFonts w:ascii="Tahoma" w:hAnsi="Tahoma" w:cs="Tahoma"/>
          <w:szCs w:val="22"/>
        </w:rPr>
      </w:pPr>
    </w:p>
    <w:p w:rsidR="00F01489" w:rsidRPr="006F3EAB" w:rsidRDefault="00F01489" w:rsidP="00B82ED8">
      <w:pPr>
        <w:keepNext/>
        <w:tabs>
          <w:tab w:val="left" w:pos="284"/>
        </w:tabs>
        <w:jc w:val="both"/>
        <w:rPr>
          <w:rFonts w:ascii="Tahoma" w:hAnsi="Tahoma" w:cs="Tahoma"/>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1489" w:rsidRPr="006F3EAB" w:rsidTr="00F01489">
        <w:trPr>
          <w:trHeight w:val="235"/>
        </w:trPr>
        <w:tc>
          <w:tcPr>
            <w:tcW w:w="3402" w:type="dxa"/>
            <w:tcBorders>
              <w:bottom w:val="single" w:sz="4" w:space="0" w:color="auto"/>
            </w:tcBorders>
          </w:tcPr>
          <w:p w:rsidR="00F01489" w:rsidRPr="006F3EAB" w:rsidRDefault="00F01489" w:rsidP="00B82ED8">
            <w:pPr>
              <w:keepNext/>
              <w:jc w:val="both"/>
              <w:rPr>
                <w:rFonts w:ascii="Tahoma" w:hAnsi="Tahoma" w:cs="Tahoma"/>
                <w:snapToGrid w:val="0"/>
                <w:color w:val="000000"/>
                <w:szCs w:val="22"/>
              </w:rPr>
            </w:pPr>
          </w:p>
        </w:tc>
        <w:tc>
          <w:tcPr>
            <w:tcW w:w="2977" w:type="dxa"/>
          </w:tcPr>
          <w:p w:rsidR="00F01489" w:rsidRPr="006F3EAB" w:rsidRDefault="00F01489" w:rsidP="00B82ED8">
            <w:pPr>
              <w:keepNext/>
              <w:jc w:val="center"/>
              <w:rPr>
                <w:rFonts w:ascii="Tahoma" w:hAnsi="Tahoma" w:cs="Tahoma"/>
                <w:snapToGrid w:val="0"/>
                <w:color w:val="000000"/>
                <w:szCs w:val="22"/>
              </w:rPr>
            </w:pPr>
          </w:p>
        </w:tc>
        <w:tc>
          <w:tcPr>
            <w:tcW w:w="3119" w:type="dxa"/>
            <w:tcBorders>
              <w:bottom w:val="single" w:sz="4" w:space="0" w:color="auto"/>
            </w:tcBorders>
          </w:tcPr>
          <w:p w:rsidR="00F01489" w:rsidRPr="006F3EAB" w:rsidRDefault="00F01489" w:rsidP="00B82ED8">
            <w:pPr>
              <w:keepNext/>
              <w:tabs>
                <w:tab w:val="left" w:pos="567"/>
                <w:tab w:val="num" w:pos="851"/>
                <w:tab w:val="left" w:pos="993"/>
              </w:tabs>
              <w:jc w:val="both"/>
              <w:rPr>
                <w:rFonts w:ascii="Tahoma" w:hAnsi="Tahoma" w:cs="Tahoma"/>
                <w:snapToGrid w:val="0"/>
                <w:color w:val="000000"/>
                <w:szCs w:val="22"/>
              </w:rPr>
            </w:pPr>
          </w:p>
        </w:tc>
      </w:tr>
      <w:tr w:rsidR="00F01489" w:rsidRPr="006F3EAB" w:rsidTr="00F01489">
        <w:trPr>
          <w:trHeight w:val="235"/>
        </w:trPr>
        <w:tc>
          <w:tcPr>
            <w:tcW w:w="3402" w:type="dxa"/>
            <w:tcBorders>
              <w:top w:val="single" w:sz="4" w:space="0" w:color="auto"/>
            </w:tcBorders>
          </w:tcPr>
          <w:p w:rsidR="00F01489" w:rsidRPr="006F3EAB" w:rsidRDefault="00F01489" w:rsidP="00B82ED8">
            <w:pPr>
              <w:keepNext/>
              <w:jc w:val="center"/>
              <w:rPr>
                <w:rFonts w:ascii="Tahoma" w:hAnsi="Tahoma" w:cs="Tahoma"/>
                <w:snapToGrid w:val="0"/>
                <w:color w:val="000000"/>
                <w:szCs w:val="22"/>
              </w:rPr>
            </w:pPr>
            <w:r w:rsidRPr="006F3EAB">
              <w:rPr>
                <w:rFonts w:ascii="Tahoma" w:hAnsi="Tahoma" w:cs="Tahoma"/>
                <w:snapToGrid w:val="0"/>
                <w:color w:val="000000"/>
                <w:szCs w:val="22"/>
              </w:rPr>
              <w:t>(kraj, datum)</w:t>
            </w:r>
          </w:p>
        </w:tc>
        <w:tc>
          <w:tcPr>
            <w:tcW w:w="2977" w:type="dxa"/>
          </w:tcPr>
          <w:p w:rsidR="00F01489" w:rsidRPr="006F3EAB" w:rsidRDefault="00F01489" w:rsidP="00B82ED8">
            <w:pPr>
              <w:keepNext/>
              <w:jc w:val="center"/>
              <w:rPr>
                <w:rFonts w:ascii="Tahoma" w:hAnsi="Tahoma" w:cs="Tahoma"/>
                <w:snapToGrid w:val="0"/>
                <w:color w:val="000000"/>
                <w:szCs w:val="22"/>
              </w:rPr>
            </w:pPr>
            <w:r w:rsidRPr="006F3EAB">
              <w:rPr>
                <w:rFonts w:ascii="Tahoma" w:hAnsi="Tahoma" w:cs="Tahoma"/>
                <w:snapToGrid w:val="0"/>
                <w:color w:val="000000"/>
                <w:szCs w:val="22"/>
              </w:rPr>
              <w:t>žig</w:t>
            </w:r>
          </w:p>
        </w:tc>
        <w:tc>
          <w:tcPr>
            <w:tcW w:w="3119" w:type="dxa"/>
            <w:tcBorders>
              <w:top w:val="single" w:sz="4" w:space="0" w:color="auto"/>
            </w:tcBorders>
          </w:tcPr>
          <w:p w:rsidR="00F01489" w:rsidRPr="006F3EAB" w:rsidRDefault="00F01489" w:rsidP="00B82ED8">
            <w:pPr>
              <w:keepNext/>
              <w:jc w:val="center"/>
              <w:rPr>
                <w:rFonts w:ascii="Tahoma" w:hAnsi="Tahoma" w:cs="Tahoma"/>
                <w:snapToGrid w:val="0"/>
                <w:color w:val="000000"/>
                <w:szCs w:val="22"/>
              </w:rPr>
            </w:pPr>
            <w:r w:rsidRPr="006F3EAB">
              <w:rPr>
                <w:rFonts w:ascii="Tahoma" w:hAnsi="Tahoma" w:cs="Tahoma"/>
                <w:snapToGrid w:val="0"/>
                <w:color w:val="000000"/>
                <w:szCs w:val="22"/>
              </w:rPr>
              <w:t>(podpis odgovorne osebe)</w:t>
            </w:r>
          </w:p>
        </w:tc>
      </w:tr>
    </w:tbl>
    <w:p w:rsidR="00F01489" w:rsidRPr="006F3EAB" w:rsidRDefault="00F01489" w:rsidP="00B82ED8">
      <w:pPr>
        <w:keepNext/>
        <w:tabs>
          <w:tab w:val="left" w:pos="284"/>
        </w:tabs>
        <w:jc w:val="right"/>
        <w:rPr>
          <w:rFonts w:ascii="Tahoma" w:hAnsi="Tahoma" w:cs="Tahoma"/>
          <w:sz w:val="18"/>
        </w:rPr>
      </w:pPr>
    </w:p>
    <w:p w:rsidR="00F01489" w:rsidRPr="006F3EAB" w:rsidRDefault="00F01489" w:rsidP="00B82ED8">
      <w:pPr>
        <w:keepNext/>
        <w:tabs>
          <w:tab w:val="left" w:pos="284"/>
        </w:tabs>
        <w:jc w:val="right"/>
        <w:rPr>
          <w:rFonts w:ascii="Tahoma" w:hAnsi="Tahoma" w:cs="Tahoma"/>
          <w:sz w:val="18"/>
        </w:rPr>
      </w:pPr>
    </w:p>
    <w:p w:rsidR="00F01489" w:rsidRPr="006F3EAB" w:rsidRDefault="00F01489" w:rsidP="00B82ED8">
      <w:pPr>
        <w:keepNext/>
        <w:tabs>
          <w:tab w:val="left" w:pos="284"/>
        </w:tabs>
        <w:jc w:val="right"/>
        <w:rPr>
          <w:rFonts w:ascii="Tahoma" w:hAnsi="Tahoma" w:cs="Tahoma"/>
          <w:sz w:val="18"/>
        </w:rPr>
      </w:pPr>
    </w:p>
    <w:p w:rsidR="00F01489" w:rsidRPr="006F3EAB" w:rsidRDefault="00F01489" w:rsidP="00B82ED8">
      <w:pPr>
        <w:keepNext/>
        <w:tabs>
          <w:tab w:val="left" w:pos="284"/>
        </w:tabs>
        <w:jc w:val="both"/>
        <w:rPr>
          <w:rFonts w:ascii="Tahoma" w:hAnsi="Tahoma" w:cs="Tahoma"/>
          <w:sz w:val="18"/>
        </w:rPr>
      </w:pPr>
    </w:p>
    <w:p w:rsidR="0015424E" w:rsidRPr="006F3EAB" w:rsidRDefault="0015424E" w:rsidP="00B82ED8">
      <w:pPr>
        <w:keepNext/>
        <w:tabs>
          <w:tab w:val="left" w:pos="284"/>
        </w:tabs>
        <w:jc w:val="both"/>
        <w:rPr>
          <w:rFonts w:ascii="Tahoma" w:hAnsi="Tahoma" w:cs="Tahoma"/>
          <w:sz w:val="18"/>
        </w:rPr>
      </w:pPr>
    </w:p>
    <w:p w:rsidR="00F01489" w:rsidRPr="006F3EAB" w:rsidRDefault="00F01489" w:rsidP="00B82ED8">
      <w:pPr>
        <w:keepNext/>
        <w:tabs>
          <w:tab w:val="left" w:pos="284"/>
        </w:tabs>
        <w:jc w:val="both"/>
        <w:rPr>
          <w:rFonts w:ascii="Tahoma" w:hAnsi="Tahoma" w:cs="Tahoma"/>
          <w:sz w:val="18"/>
        </w:rPr>
      </w:pPr>
    </w:p>
    <w:p w:rsidR="00F01489" w:rsidRPr="006F3EAB" w:rsidRDefault="00F01489" w:rsidP="00B82ED8">
      <w:pPr>
        <w:keepNext/>
        <w:tabs>
          <w:tab w:val="left" w:pos="284"/>
        </w:tabs>
        <w:jc w:val="both"/>
        <w:rPr>
          <w:rFonts w:ascii="Tahoma" w:hAnsi="Tahoma" w:cs="Tahoma"/>
          <w:sz w:val="18"/>
        </w:rPr>
      </w:pPr>
    </w:p>
    <w:p w:rsidR="00544E4A" w:rsidRPr="006F3EAB" w:rsidRDefault="00544E4A" w:rsidP="00B82ED8">
      <w:pPr>
        <w:keepNext/>
        <w:spacing w:after="40"/>
        <w:jc w:val="both"/>
        <w:rPr>
          <w:rFonts w:ascii="Tahoma" w:hAnsi="Tahoma" w:cs="Tahoma"/>
          <w:b/>
          <w:i/>
          <w:sz w:val="18"/>
          <w:szCs w:val="18"/>
          <w:u w:val="single"/>
        </w:rPr>
      </w:pPr>
      <w:r w:rsidRPr="006F3EAB">
        <w:rPr>
          <w:rFonts w:ascii="Tahoma" w:hAnsi="Tahoma" w:cs="Tahoma"/>
          <w:b/>
          <w:i/>
          <w:sz w:val="18"/>
          <w:szCs w:val="18"/>
          <w:u w:val="single"/>
        </w:rPr>
        <w:t xml:space="preserve">Navodilo: </w:t>
      </w:r>
    </w:p>
    <w:p w:rsidR="00544E4A" w:rsidRPr="006F3EAB" w:rsidRDefault="00544E4A" w:rsidP="00B82ED8">
      <w:pPr>
        <w:keepNext/>
        <w:jc w:val="both"/>
        <w:rPr>
          <w:rFonts w:ascii="Tahoma" w:hAnsi="Tahoma" w:cs="Tahoma"/>
          <w:i/>
          <w:iCs/>
          <w:sz w:val="18"/>
          <w:szCs w:val="22"/>
        </w:rPr>
      </w:pPr>
      <w:r w:rsidRPr="006F3EAB">
        <w:rPr>
          <w:rFonts w:ascii="Tahoma" w:hAnsi="Tahoma" w:cs="Tahoma"/>
          <w:i/>
          <w:iCs/>
          <w:sz w:val="18"/>
          <w:szCs w:val="22"/>
        </w:rPr>
        <w:t xml:space="preserve">Pooblastilo izpolni in podpiše </w:t>
      </w:r>
      <w:r w:rsidRPr="006F3EAB">
        <w:rPr>
          <w:rFonts w:ascii="Tahoma" w:hAnsi="Tahoma" w:cs="Tahoma"/>
          <w:i/>
          <w:iCs/>
          <w:sz w:val="18"/>
          <w:szCs w:val="22"/>
          <w:u w:val="single"/>
        </w:rPr>
        <w:t>ponudnik</w:t>
      </w:r>
      <w:r w:rsidRPr="006F3EAB">
        <w:rPr>
          <w:rFonts w:ascii="Tahoma" w:hAnsi="Tahoma" w:cs="Tahoma"/>
          <w:i/>
          <w:iCs/>
          <w:sz w:val="18"/>
          <w:szCs w:val="22"/>
        </w:rPr>
        <w:t xml:space="preserve">, kot tudi vsi </w:t>
      </w:r>
      <w:r w:rsidRPr="006F3EAB">
        <w:rPr>
          <w:rFonts w:ascii="Tahoma" w:hAnsi="Tahoma" w:cs="Tahoma"/>
          <w:i/>
          <w:iCs/>
          <w:sz w:val="18"/>
          <w:szCs w:val="22"/>
          <w:u w:val="single"/>
        </w:rPr>
        <w:t>posamezni člani skupine ponudnikov</w:t>
      </w:r>
      <w:r w:rsidRPr="006F3EAB">
        <w:rPr>
          <w:rFonts w:ascii="Tahoma" w:hAnsi="Tahoma" w:cs="Tahoma"/>
          <w:i/>
          <w:iCs/>
          <w:sz w:val="18"/>
          <w:szCs w:val="22"/>
        </w:rPr>
        <w:t xml:space="preserve"> (partnerji) v primeru skupne ponudbe, </w:t>
      </w:r>
      <w:r w:rsidRPr="006F3EAB">
        <w:rPr>
          <w:rFonts w:ascii="Tahoma" w:hAnsi="Tahoma" w:cs="Tahoma"/>
          <w:b/>
          <w:i/>
          <w:iCs/>
          <w:sz w:val="18"/>
          <w:szCs w:val="22"/>
        </w:rPr>
        <w:t>ter</w:t>
      </w:r>
      <w:r w:rsidRPr="006F3EAB">
        <w:rPr>
          <w:rFonts w:ascii="Tahoma" w:hAnsi="Tahoma" w:cs="Tahoma"/>
          <w:i/>
          <w:iCs/>
          <w:sz w:val="18"/>
          <w:szCs w:val="22"/>
        </w:rPr>
        <w:t xml:space="preserve"> vsi </w:t>
      </w:r>
      <w:r w:rsidRPr="006F3EAB">
        <w:rPr>
          <w:rFonts w:ascii="Tahoma" w:hAnsi="Tahoma" w:cs="Tahoma"/>
          <w:i/>
          <w:iCs/>
          <w:sz w:val="18"/>
          <w:szCs w:val="22"/>
          <w:u w:val="single"/>
        </w:rPr>
        <w:t>podizvajalci</w:t>
      </w:r>
      <w:r w:rsidRPr="006F3EAB">
        <w:rPr>
          <w:rFonts w:ascii="Tahoma" w:hAnsi="Tahoma" w:cs="Tahoma"/>
          <w:i/>
          <w:iCs/>
          <w:sz w:val="18"/>
          <w:szCs w:val="22"/>
        </w:rPr>
        <w:t xml:space="preserve"> (če ponudnik izvaja javno naročilo s podizvajalci) in morebitni </w:t>
      </w:r>
      <w:r w:rsidRPr="006F3EAB">
        <w:rPr>
          <w:rFonts w:ascii="Tahoma" w:hAnsi="Tahoma" w:cs="Tahoma"/>
          <w:i/>
          <w:iCs/>
          <w:sz w:val="18"/>
          <w:szCs w:val="22"/>
          <w:u w:val="single"/>
        </w:rPr>
        <w:t>subjekti</w:t>
      </w:r>
      <w:r w:rsidRPr="006F3EAB">
        <w:rPr>
          <w:rFonts w:ascii="Tahoma" w:hAnsi="Tahoma" w:cs="Tahoma"/>
          <w:i/>
          <w:iCs/>
          <w:sz w:val="18"/>
          <w:szCs w:val="22"/>
        </w:rPr>
        <w:t>, katerih zmogljivost uporablja ponudnik (v kolikor bo ponudnik uporabil zmogljivosti drugih subjektov za izvedbo javnega naročila).</w:t>
      </w:r>
    </w:p>
    <w:p w:rsidR="00544E4A" w:rsidRPr="006F3EAB" w:rsidRDefault="00544E4A" w:rsidP="00B82ED8">
      <w:pPr>
        <w:keepNext/>
        <w:tabs>
          <w:tab w:val="left" w:pos="284"/>
        </w:tabs>
        <w:jc w:val="both"/>
        <w:rPr>
          <w:rFonts w:ascii="Tahoma" w:hAnsi="Tahoma" w:cs="Tahoma"/>
        </w:rPr>
      </w:pPr>
    </w:p>
    <w:p w:rsidR="00544E4A" w:rsidRPr="006F3EAB" w:rsidRDefault="00544E4A" w:rsidP="00B82ED8">
      <w:pPr>
        <w:keepNext/>
        <w:tabs>
          <w:tab w:val="left" w:pos="284"/>
        </w:tabs>
        <w:jc w:val="both"/>
        <w:rPr>
          <w:rFonts w:ascii="Tahoma" w:hAnsi="Tahoma" w:cs="Tahoma"/>
        </w:rPr>
      </w:pPr>
      <w:r w:rsidRPr="006F3EAB">
        <w:rPr>
          <w:rFonts w:ascii="Tahoma" w:hAnsi="Tahoma" w:cs="Tahoma"/>
          <w:i/>
          <w:sz w:val="18"/>
        </w:rPr>
        <w:t xml:space="preserve">Ponudnik </w:t>
      </w:r>
      <w:r w:rsidRPr="006F3EAB">
        <w:rPr>
          <w:rFonts w:ascii="Tahoma" w:hAnsi="Tahoma" w:cs="Tahoma"/>
          <w:i/>
          <w:sz w:val="18"/>
          <w:u w:val="single"/>
        </w:rPr>
        <w:t>obrazec</w:t>
      </w:r>
      <w:r w:rsidRPr="006F3EAB">
        <w:rPr>
          <w:rFonts w:ascii="Tahoma" w:hAnsi="Tahoma" w:cs="Tahoma"/>
          <w:b/>
          <w:i/>
          <w:sz w:val="18"/>
        </w:rPr>
        <w:t xml:space="preserve"> </w:t>
      </w:r>
      <w:r w:rsidRPr="006F3EAB">
        <w:rPr>
          <w:rFonts w:ascii="Tahoma" w:hAnsi="Tahoma" w:cs="Tahoma"/>
          <w:i/>
          <w:sz w:val="18"/>
        </w:rPr>
        <w:t>v okviru sistema e-JN</w:t>
      </w:r>
      <w:r w:rsidRPr="006F3EAB">
        <w:rPr>
          <w:rFonts w:ascii="Tahoma" w:hAnsi="Tahoma" w:cs="Tahoma"/>
          <w:b/>
          <w:i/>
          <w:sz w:val="18"/>
        </w:rPr>
        <w:t xml:space="preserve"> </w:t>
      </w:r>
      <w:r w:rsidRPr="006F3EAB">
        <w:rPr>
          <w:rFonts w:ascii="Tahoma" w:hAnsi="Tahoma" w:cs="Tahoma"/>
          <w:b/>
          <w:i/>
          <w:sz w:val="18"/>
          <w:u w:val="single"/>
        </w:rPr>
        <w:t>naloži v razdelek »</w:t>
      </w:r>
      <w:r w:rsidR="003C6553" w:rsidRPr="006F3EAB">
        <w:rPr>
          <w:rFonts w:ascii="Tahoma" w:hAnsi="Tahoma" w:cs="Tahoma"/>
          <w:b/>
          <w:i/>
          <w:sz w:val="18"/>
          <w:u w:val="single"/>
        </w:rPr>
        <w:t>Druge priloge</w:t>
      </w:r>
      <w:r w:rsidRPr="006F3EAB">
        <w:rPr>
          <w:rFonts w:ascii="Tahoma" w:hAnsi="Tahoma" w:cs="Tahoma"/>
          <w:b/>
          <w:i/>
          <w:sz w:val="18"/>
          <w:u w:val="single"/>
        </w:rPr>
        <w:t>«!!!</w:t>
      </w:r>
    </w:p>
    <w:p w:rsidR="00544E4A" w:rsidRPr="006F3EAB" w:rsidRDefault="00165795" w:rsidP="00B82ED8">
      <w:pPr>
        <w:keepNext/>
        <w:jc w:val="center"/>
        <w:rPr>
          <w:rFonts w:ascii="Tahoma" w:hAnsi="Tahoma" w:cs="Tahoma"/>
          <w:b/>
          <w:sz w:val="22"/>
          <w:szCs w:val="22"/>
        </w:rPr>
      </w:pPr>
      <w:r w:rsidRPr="006F3EAB">
        <w:rPr>
          <w:rFonts w:ascii="Tahoma" w:hAnsi="Tahoma" w:cs="Tahoma"/>
          <w:b/>
        </w:rPr>
        <w:br w:type="page"/>
      </w:r>
      <w:r w:rsidR="00544E4A" w:rsidRPr="006F3EAB">
        <w:rPr>
          <w:rFonts w:ascii="Tahoma" w:hAnsi="Tahoma" w:cs="Tahoma"/>
          <w:b/>
          <w:sz w:val="22"/>
          <w:szCs w:val="22"/>
        </w:rPr>
        <w:lastRenderedPageBreak/>
        <w:t xml:space="preserve">POOBLASTILO ZA PRIDOBITEV POTRDILA IZ KAZENSKE EVIDENCE – </w:t>
      </w:r>
    </w:p>
    <w:p w:rsidR="00544E4A" w:rsidRPr="006F3EAB" w:rsidRDefault="00544E4A" w:rsidP="00B82ED8">
      <w:pPr>
        <w:keepNext/>
        <w:jc w:val="center"/>
        <w:rPr>
          <w:rFonts w:ascii="Tahoma" w:hAnsi="Tahoma" w:cs="Tahoma"/>
          <w:b/>
          <w:sz w:val="22"/>
          <w:szCs w:val="22"/>
        </w:rPr>
      </w:pPr>
      <w:r w:rsidRPr="006F3EAB">
        <w:rPr>
          <w:rFonts w:ascii="Tahoma" w:hAnsi="Tahoma" w:cs="Tahoma"/>
          <w:b/>
          <w:sz w:val="22"/>
          <w:szCs w:val="22"/>
        </w:rPr>
        <w:t>ZA FIZIČNE OSEBE</w:t>
      </w:r>
    </w:p>
    <w:p w:rsidR="00544E4A" w:rsidRPr="006F3EAB" w:rsidRDefault="00544E4A" w:rsidP="00B82ED8">
      <w:pPr>
        <w:keepNext/>
        <w:jc w:val="both"/>
        <w:rPr>
          <w:rFonts w:ascii="Tahoma" w:hAnsi="Tahoma" w:cs="Tahoma"/>
        </w:rPr>
      </w:pPr>
    </w:p>
    <w:p w:rsidR="00A45A8D" w:rsidRPr="006F3EAB" w:rsidRDefault="00A45A8D" w:rsidP="00B82ED8">
      <w:pPr>
        <w:keepNext/>
        <w:jc w:val="both"/>
        <w:rPr>
          <w:rFonts w:ascii="Tahoma" w:hAnsi="Tahoma" w:cs="Tahoma"/>
        </w:rPr>
      </w:pPr>
    </w:p>
    <w:p w:rsidR="00544E4A" w:rsidRPr="006F3EAB" w:rsidRDefault="00544E4A" w:rsidP="00B82ED8">
      <w:pPr>
        <w:keepNext/>
        <w:jc w:val="both"/>
        <w:rPr>
          <w:rFonts w:ascii="Tahoma" w:hAnsi="Tahoma" w:cs="Tahoma"/>
        </w:rPr>
      </w:pPr>
    </w:p>
    <w:p w:rsidR="00544E4A" w:rsidRPr="006F3EAB" w:rsidRDefault="00544E4A" w:rsidP="00B82ED8">
      <w:pPr>
        <w:keepNext/>
        <w:jc w:val="both"/>
        <w:rPr>
          <w:rFonts w:ascii="Tahoma" w:hAnsi="Tahoma" w:cs="Tahoma"/>
          <w:b/>
          <w:color w:val="000000"/>
        </w:rPr>
      </w:pPr>
      <w:r w:rsidRPr="006F3EAB">
        <w:rPr>
          <w:rFonts w:ascii="Tahoma" w:hAnsi="Tahoma" w:cs="Tahoma"/>
        </w:rPr>
        <w:t xml:space="preserve">Spodaj podpisani </w:t>
      </w:r>
      <w:r w:rsidRPr="006F3EAB">
        <w:rPr>
          <w:rFonts w:ascii="Tahoma" w:hAnsi="Tahoma" w:cs="Tahoma"/>
          <w:b/>
        </w:rPr>
        <w:t>_______________________________________</w:t>
      </w:r>
      <w:r w:rsidRPr="006F3EAB">
        <w:rPr>
          <w:rFonts w:ascii="Tahoma" w:hAnsi="Tahoma" w:cs="Tahoma"/>
        </w:rPr>
        <w:t xml:space="preserve"> (ime in priimek) pooblaščam JAVNI HOLDING Ljubljana, d.o.o., Verovškova ulica 70, 1000 Ljubljana, da za potrebe preverjanja izpolnjevanja pogojev v postopku oddaje javnega naročila z oznako </w:t>
      </w:r>
      <w:r w:rsidRPr="006F3EAB">
        <w:rPr>
          <w:rFonts w:ascii="Tahoma" w:hAnsi="Tahoma" w:cs="Tahoma"/>
          <w:b/>
          <w:szCs w:val="22"/>
        </w:rPr>
        <w:t xml:space="preserve">ŽALE 37/18 </w:t>
      </w:r>
      <w:r w:rsidR="0091092C" w:rsidRPr="006F3EAB">
        <w:rPr>
          <w:rFonts w:ascii="Tahoma" w:hAnsi="Tahoma" w:cs="Tahoma"/>
          <w:b/>
          <w:szCs w:val="22"/>
        </w:rPr>
        <w:t>Komisijska prodaja pogrebne opreme</w:t>
      </w:r>
      <w:r w:rsidRPr="006F3EAB">
        <w:rPr>
          <w:rFonts w:ascii="Tahoma" w:hAnsi="Tahoma" w:cs="Tahoma"/>
        </w:rPr>
        <w:t xml:space="preserve">, od Ministrstva za pravosodje pridobi potrdilo iz kazenske evidence </w:t>
      </w:r>
      <w:r w:rsidRPr="006F3EAB">
        <w:rPr>
          <w:rFonts w:ascii="Tahoma" w:hAnsi="Tahoma" w:cs="Tahoma"/>
          <w:bCs/>
        </w:rPr>
        <w:t>za fizične osebe</w:t>
      </w:r>
      <w:r w:rsidRPr="006F3EAB">
        <w:rPr>
          <w:rFonts w:ascii="Tahoma" w:hAnsi="Tahoma" w:cs="Tahoma"/>
        </w:rPr>
        <w:t>.</w:t>
      </w:r>
    </w:p>
    <w:p w:rsidR="00544E4A" w:rsidRPr="006F3EAB" w:rsidRDefault="00544E4A" w:rsidP="00B82ED8">
      <w:pPr>
        <w:keepNext/>
        <w:rPr>
          <w:rFonts w:ascii="Tahoma" w:hAnsi="Tahoma" w:cs="Tahoma"/>
        </w:rPr>
      </w:pPr>
    </w:p>
    <w:p w:rsidR="00544E4A" w:rsidRPr="006F3EAB" w:rsidRDefault="00544E4A" w:rsidP="00B82ED8">
      <w:pPr>
        <w:keepNext/>
        <w:rPr>
          <w:rFonts w:ascii="Tahoma" w:hAnsi="Tahoma" w:cs="Tahoma"/>
        </w:rPr>
      </w:pPr>
      <w:r w:rsidRPr="006F3EAB">
        <w:rPr>
          <w:rFonts w:ascii="Tahoma" w:hAnsi="Tahoma" w:cs="Tahoma"/>
        </w:rPr>
        <w:t xml:space="preserve"> </w:t>
      </w:r>
    </w:p>
    <w:p w:rsidR="00544E4A" w:rsidRPr="006F3EAB" w:rsidRDefault="00544E4A" w:rsidP="00B82ED8">
      <w:pPr>
        <w:keepNext/>
        <w:rPr>
          <w:rFonts w:ascii="Tahoma" w:hAnsi="Tahoma" w:cs="Tahoma"/>
          <w:b/>
          <w:u w:val="single"/>
        </w:rPr>
      </w:pPr>
      <w:r w:rsidRPr="006F3EAB">
        <w:rPr>
          <w:rFonts w:ascii="Tahoma" w:hAnsi="Tahoma" w:cs="Tahoma"/>
          <w:b/>
          <w:u w:val="single"/>
        </w:rPr>
        <w:t>Moji osebni podatki so naslednji:</w:t>
      </w:r>
    </w:p>
    <w:p w:rsidR="00544E4A" w:rsidRPr="006F3EAB" w:rsidRDefault="00544E4A" w:rsidP="00B82ED8">
      <w:pPr>
        <w:keepNext/>
        <w:spacing w:before="240" w:after="240"/>
        <w:rPr>
          <w:rFonts w:ascii="Tahoma" w:hAnsi="Tahoma" w:cs="Tahoma"/>
        </w:rPr>
      </w:pPr>
      <w:r w:rsidRPr="006F3EAB">
        <w:rPr>
          <w:rFonts w:ascii="Tahoma" w:hAnsi="Tahoma" w:cs="Tahoma"/>
        </w:rPr>
        <w:t>EMŠO (obvezen podatek): _______________________________________________________________</w:t>
      </w:r>
    </w:p>
    <w:p w:rsidR="00544E4A" w:rsidRPr="006F3EAB" w:rsidRDefault="00544E4A" w:rsidP="00B82ED8">
      <w:pPr>
        <w:keepNext/>
        <w:spacing w:before="240" w:after="240"/>
        <w:rPr>
          <w:rFonts w:ascii="Tahoma" w:hAnsi="Tahoma" w:cs="Tahoma"/>
        </w:rPr>
      </w:pPr>
      <w:r w:rsidRPr="006F3EAB">
        <w:rPr>
          <w:rFonts w:ascii="Tahoma" w:hAnsi="Tahoma" w:cs="Tahoma"/>
        </w:rPr>
        <w:t>DATUM ROJSTVA: _____________________________________________________________________</w:t>
      </w:r>
    </w:p>
    <w:p w:rsidR="00544E4A" w:rsidRPr="006F3EAB" w:rsidRDefault="00544E4A" w:rsidP="00B82ED8">
      <w:pPr>
        <w:keepNext/>
        <w:spacing w:before="240" w:after="240"/>
        <w:rPr>
          <w:rFonts w:ascii="Tahoma" w:hAnsi="Tahoma" w:cs="Tahoma"/>
        </w:rPr>
      </w:pPr>
      <w:r w:rsidRPr="006F3EAB">
        <w:rPr>
          <w:rFonts w:ascii="Tahoma" w:hAnsi="Tahoma" w:cs="Tahoma"/>
        </w:rPr>
        <w:t>KRAJ ROJSTVA: ______________________________________________________________________</w:t>
      </w:r>
    </w:p>
    <w:p w:rsidR="00544E4A" w:rsidRPr="006F3EAB" w:rsidRDefault="00544E4A" w:rsidP="00B82ED8">
      <w:pPr>
        <w:keepNext/>
        <w:spacing w:before="240" w:after="240"/>
        <w:rPr>
          <w:rFonts w:ascii="Tahoma" w:hAnsi="Tahoma" w:cs="Tahoma"/>
        </w:rPr>
      </w:pPr>
      <w:r w:rsidRPr="006F3EAB">
        <w:rPr>
          <w:rFonts w:ascii="Tahoma" w:hAnsi="Tahoma" w:cs="Tahoma"/>
        </w:rPr>
        <w:t>OBČINA ROJSTVA: ____________________________________________________________________</w:t>
      </w:r>
    </w:p>
    <w:p w:rsidR="00544E4A" w:rsidRPr="006F3EAB" w:rsidRDefault="00544E4A" w:rsidP="00B82ED8">
      <w:pPr>
        <w:keepNext/>
        <w:spacing w:before="240" w:after="240"/>
        <w:rPr>
          <w:rFonts w:ascii="Tahoma" w:hAnsi="Tahoma" w:cs="Tahoma"/>
        </w:rPr>
      </w:pPr>
      <w:r w:rsidRPr="006F3EAB">
        <w:rPr>
          <w:rFonts w:ascii="Tahoma" w:hAnsi="Tahoma" w:cs="Tahoma"/>
        </w:rPr>
        <w:t>DRŽAVA ROJSTVA: ____________________________________________________________________</w:t>
      </w:r>
    </w:p>
    <w:p w:rsidR="00544E4A" w:rsidRPr="006F3EAB" w:rsidRDefault="00544E4A" w:rsidP="00B82ED8">
      <w:pPr>
        <w:keepNext/>
        <w:spacing w:before="240" w:after="240"/>
        <w:rPr>
          <w:rFonts w:ascii="Tahoma" w:hAnsi="Tahoma" w:cs="Tahoma"/>
        </w:rPr>
      </w:pPr>
      <w:r w:rsidRPr="006F3EAB">
        <w:rPr>
          <w:rFonts w:ascii="Tahoma" w:hAnsi="Tahoma" w:cs="Tahoma"/>
        </w:rPr>
        <w:t>NASLOV STALNEGA/ZAČASNEGA BIVALIŠČA:</w:t>
      </w:r>
    </w:p>
    <w:p w:rsidR="00544E4A" w:rsidRPr="006F3EAB" w:rsidRDefault="00544E4A" w:rsidP="00B82ED8">
      <w:pPr>
        <w:keepNext/>
        <w:numPr>
          <w:ilvl w:val="0"/>
          <w:numId w:val="6"/>
        </w:numPr>
        <w:spacing w:before="240" w:after="240"/>
        <w:rPr>
          <w:rFonts w:ascii="Tahoma" w:hAnsi="Tahoma" w:cs="Tahoma"/>
        </w:rPr>
      </w:pPr>
      <w:r w:rsidRPr="006F3EAB">
        <w:rPr>
          <w:rFonts w:ascii="Tahoma" w:hAnsi="Tahoma" w:cs="Tahoma"/>
        </w:rPr>
        <w:t>(ulica in hišna številka) ________________________________</w:t>
      </w:r>
    </w:p>
    <w:p w:rsidR="00544E4A" w:rsidRPr="006F3EAB" w:rsidRDefault="00544E4A" w:rsidP="00B82ED8">
      <w:pPr>
        <w:keepNext/>
        <w:numPr>
          <w:ilvl w:val="0"/>
          <w:numId w:val="6"/>
        </w:numPr>
        <w:spacing w:before="240" w:after="240"/>
        <w:rPr>
          <w:rFonts w:ascii="Tahoma" w:hAnsi="Tahoma" w:cs="Tahoma"/>
        </w:rPr>
      </w:pPr>
      <w:r w:rsidRPr="006F3EAB">
        <w:rPr>
          <w:rFonts w:ascii="Tahoma" w:hAnsi="Tahoma" w:cs="Tahoma"/>
        </w:rPr>
        <w:t>(poštna številka in pošta) ______________________________</w:t>
      </w:r>
    </w:p>
    <w:p w:rsidR="00544E4A" w:rsidRPr="006F3EAB" w:rsidRDefault="00544E4A" w:rsidP="00B82ED8">
      <w:pPr>
        <w:keepNext/>
        <w:spacing w:before="240" w:after="240"/>
        <w:rPr>
          <w:rFonts w:ascii="Tahoma" w:hAnsi="Tahoma" w:cs="Tahoma"/>
        </w:rPr>
      </w:pPr>
      <w:r w:rsidRPr="006F3EAB">
        <w:rPr>
          <w:rFonts w:ascii="Tahoma" w:hAnsi="Tahoma" w:cs="Tahoma"/>
        </w:rPr>
        <w:t>DRŽAVLJANSTVO: ____________________________________________________________________</w:t>
      </w:r>
    </w:p>
    <w:p w:rsidR="00544E4A" w:rsidRPr="006F3EAB" w:rsidRDefault="00544E4A" w:rsidP="00B82ED8">
      <w:pPr>
        <w:keepNext/>
        <w:spacing w:before="240" w:after="240"/>
        <w:rPr>
          <w:rFonts w:ascii="Tahoma" w:hAnsi="Tahoma" w:cs="Tahoma"/>
        </w:rPr>
      </w:pPr>
      <w:r w:rsidRPr="006F3EAB">
        <w:rPr>
          <w:rFonts w:ascii="Tahoma" w:hAnsi="Tahoma" w:cs="Tahoma"/>
        </w:rPr>
        <w:t>MOJ PREJŠNJI PRIIMEK SE JE GLASIL: __________________________________________________</w:t>
      </w:r>
    </w:p>
    <w:p w:rsidR="00544E4A" w:rsidRPr="006F3EAB" w:rsidRDefault="00544E4A" w:rsidP="00B82ED8">
      <w:pPr>
        <w:keepNext/>
        <w:rPr>
          <w:rFonts w:ascii="Tahoma" w:hAnsi="Tahoma" w:cs="Tahoma"/>
        </w:rPr>
      </w:pPr>
    </w:p>
    <w:p w:rsidR="00544E4A" w:rsidRPr="006F3EAB" w:rsidRDefault="00544E4A" w:rsidP="00B82ED8">
      <w:pPr>
        <w:keepNext/>
        <w:rPr>
          <w:rFonts w:ascii="Tahoma" w:hAnsi="Tahoma" w:cs="Tahoma"/>
        </w:rPr>
      </w:pPr>
    </w:p>
    <w:p w:rsidR="00544E4A" w:rsidRPr="006F3EAB" w:rsidRDefault="00544E4A" w:rsidP="00B82ED8">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544E4A" w:rsidRPr="006F3EAB" w:rsidTr="007A615C">
        <w:trPr>
          <w:trHeight w:val="235"/>
        </w:trPr>
        <w:tc>
          <w:tcPr>
            <w:tcW w:w="3402" w:type="dxa"/>
            <w:tcBorders>
              <w:bottom w:val="single" w:sz="4" w:space="0" w:color="auto"/>
            </w:tcBorders>
          </w:tcPr>
          <w:p w:rsidR="00544E4A" w:rsidRPr="006F3EAB" w:rsidRDefault="00544E4A" w:rsidP="00B82ED8">
            <w:pPr>
              <w:keepNext/>
              <w:jc w:val="both"/>
              <w:rPr>
                <w:rFonts w:ascii="Tahoma" w:hAnsi="Tahoma" w:cs="Tahoma"/>
                <w:snapToGrid w:val="0"/>
                <w:color w:val="000000"/>
              </w:rPr>
            </w:pPr>
          </w:p>
        </w:tc>
        <w:tc>
          <w:tcPr>
            <w:tcW w:w="2977" w:type="dxa"/>
          </w:tcPr>
          <w:p w:rsidR="00544E4A" w:rsidRPr="006F3EAB" w:rsidRDefault="00544E4A" w:rsidP="00B82ED8">
            <w:pPr>
              <w:keepNext/>
              <w:jc w:val="center"/>
              <w:rPr>
                <w:rFonts w:ascii="Tahoma" w:hAnsi="Tahoma" w:cs="Tahoma"/>
                <w:snapToGrid w:val="0"/>
                <w:color w:val="000000"/>
              </w:rPr>
            </w:pPr>
          </w:p>
        </w:tc>
        <w:tc>
          <w:tcPr>
            <w:tcW w:w="3119" w:type="dxa"/>
            <w:tcBorders>
              <w:bottom w:val="single" w:sz="4" w:space="0" w:color="auto"/>
            </w:tcBorders>
          </w:tcPr>
          <w:p w:rsidR="00544E4A" w:rsidRPr="006F3EAB" w:rsidRDefault="00544E4A" w:rsidP="00B82ED8">
            <w:pPr>
              <w:keepNext/>
              <w:jc w:val="both"/>
              <w:rPr>
                <w:rFonts w:ascii="Tahoma" w:hAnsi="Tahoma" w:cs="Tahoma"/>
                <w:snapToGrid w:val="0"/>
                <w:color w:val="000000"/>
              </w:rPr>
            </w:pPr>
          </w:p>
        </w:tc>
      </w:tr>
      <w:tr w:rsidR="00544E4A" w:rsidRPr="006F3EAB" w:rsidTr="007A615C">
        <w:trPr>
          <w:trHeight w:val="235"/>
        </w:trPr>
        <w:tc>
          <w:tcPr>
            <w:tcW w:w="3402" w:type="dxa"/>
            <w:tcBorders>
              <w:top w:val="single" w:sz="4" w:space="0" w:color="auto"/>
            </w:tcBorders>
          </w:tcPr>
          <w:p w:rsidR="00544E4A" w:rsidRPr="006F3EAB" w:rsidRDefault="00544E4A" w:rsidP="00B82ED8">
            <w:pPr>
              <w:keepNext/>
              <w:jc w:val="center"/>
              <w:rPr>
                <w:rFonts w:ascii="Tahoma" w:hAnsi="Tahoma" w:cs="Tahoma"/>
                <w:snapToGrid w:val="0"/>
                <w:color w:val="000000"/>
              </w:rPr>
            </w:pPr>
            <w:r w:rsidRPr="006F3EAB">
              <w:rPr>
                <w:rFonts w:ascii="Tahoma" w:hAnsi="Tahoma" w:cs="Tahoma"/>
                <w:snapToGrid w:val="0"/>
                <w:color w:val="000000"/>
              </w:rPr>
              <w:t>(kraj, datum)</w:t>
            </w:r>
          </w:p>
        </w:tc>
        <w:tc>
          <w:tcPr>
            <w:tcW w:w="2977" w:type="dxa"/>
          </w:tcPr>
          <w:p w:rsidR="00544E4A" w:rsidRPr="006F3EAB" w:rsidRDefault="00544E4A" w:rsidP="00B82ED8">
            <w:pPr>
              <w:keepNext/>
              <w:jc w:val="center"/>
              <w:rPr>
                <w:rFonts w:ascii="Tahoma" w:hAnsi="Tahoma" w:cs="Tahoma"/>
                <w:snapToGrid w:val="0"/>
                <w:color w:val="000000"/>
              </w:rPr>
            </w:pPr>
          </w:p>
        </w:tc>
        <w:tc>
          <w:tcPr>
            <w:tcW w:w="3119" w:type="dxa"/>
            <w:tcBorders>
              <w:top w:val="single" w:sz="4" w:space="0" w:color="auto"/>
            </w:tcBorders>
          </w:tcPr>
          <w:p w:rsidR="00544E4A" w:rsidRPr="006F3EAB" w:rsidRDefault="00544E4A" w:rsidP="00B82ED8">
            <w:pPr>
              <w:keepNext/>
              <w:jc w:val="center"/>
              <w:rPr>
                <w:rFonts w:ascii="Tahoma" w:hAnsi="Tahoma" w:cs="Tahoma"/>
                <w:snapToGrid w:val="0"/>
                <w:color w:val="000000"/>
              </w:rPr>
            </w:pPr>
            <w:r w:rsidRPr="006F3EAB">
              <w:rPr>
                <w:rFonts w:ascii="Tahoma" w:hAnsi="Tahoma" w:cs="Tahoma"/>
                <w:snapToGrid w:val="0"/>
                <w:color w:val="000000"/>
              </w:rPr>
              <w:t>(podpis pooblastitelja)</w:t>
            </w:r>
          </w:p>
        </w:tc>
      </w:tr>
    </w:tbl>
    <w:p w:rsidR="00544E4A" w:rsidRPr="006F3EAB" w:rsidRDefault="00544E4A" w:rsidP="00B82ED8">
      <w:pPr>
        <w:keepNext/>
        <w:rPr>
          <w:rFonts w:ascii="Tahoma" w:hAnsi="Tahoma" w:cs="Tahoma"/>
        </w:rPr>
      </w:pP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p>
    <w:p w:rsidR="00544E4A" w:rsidRPr="006F3EAB" w:rsidRDefault="00544E4A" w:rsidP="00B82ED8">
      <w:pPr>
        <w:keepNext/>
        <w:rPr>
          <w:rFonts w:ascii="Tahoma" w:hAnsi="Tahoma" w:cs="Tahoma"/>
        </w:rPr>
      </w:pPr>
    </w:p>
    <w:p w:rsidR="00544E4A" w:rsidRPr="006F3EAB" w:rsidRDefault="00544E4A" w:rsidP="00B82ED8">
      <w:pPr>
        <w:keepNext/>
        <w:tabs>
          <w:tab w:val="left" w:pos="284"/>
        </w:tabs>
        <w:jc w:val="both"/>
        <w:rPr>
          <w:rFonts w:ascii="Tahoma" w:hAnsi="Tahoma" w:cs="Tahoma"/>
        </w:rPr>
      </w:pPr>
    </w:p>
    <w:p w:rsidR="00544E4A" w:rsidRPr="006F3EAB" w:rsidRDefault="00544E4A" w:rsidP="00B82ED8">
      <w:pPr>
        <w:keepNext/>
      </w:pPr>
    </w:p>
    <w:p w:rsidR="00544E4A" w:rsidRPr="006F3EAB" w:rsidRDefault="00544E4A" w:rsidP="00B82ED8">
      <w:pPr>
        <w:keepNext/>
      </w:pPr>
    </w:p>
    <w:p w:rsidR="00544E4A" w:rsidRPr="006F3EAB" w:rsidRDefault="00544E4A" w:rsidP="00B82ED8">
      <w:pPr>
        <w:keepNext/>
        <w:spacing w:after="40"/>
        <w:jc w:val="both"/>
        <w:rPr>
          <w:rFonts w:ascii="Tahoma" w:hAnsi="Tahoma" w:cs="Tahoma"/>
          <w:b/>
          <w:i/>
          <w:sz w:val="18"/>
          <w:szCs w:val="18"/>
          <w:u w:val="single"/>
        </w:rPr>
      </w:pPr>
      <w:r w:rsidRPr="006F3EAB">
        <w:rPr>
          <w:rFonts w:ascii="Tahoma" w:hAnsi="Tahoma" w:cs="Tahoma"/>
          <w:b/>
          <w:i/>
          <w:sz w:val="18"/>
          <w:szCs w:val="18"/>
          <w:u w:val="single"/>
        </w:rPr>
        <w:t xml:space="preserve">Navodilo: </w:t>
      </w:r>
    </w:p>
    <w:p w:rsidR="00544E4A" w:rsidRPr="006F3EAB" w:rsidRDefault="00544E4A" w:rsidP="00B82ED8">
      <w:pPr>
        <w:keepNext/>
        <w:jc w:val="both"/>
        <w:rPr>
          <w:rFonts w:ascii="Tahoma" w:hAnsi="Tahoma" w:cs="Tahoma"/>
          <w:i/>
          <w:iCs/>
          <w:sz w:val="18"/>
          <w:szCs w:val="22"/>
        </w:rPr>
      </w:pPr>
      <w:r w:rsidRPr="006F3EAB">
        <w:rPr>
          <w:rFonts w:ascii="Tahoma" w:hAnsi="Tahoma" w:cs="Tahoma"/>
          <w:i/>
          <w:iCs/>
          <w:sz w:val="18"/>
          <w:szCs w:val="22"/>
        </w:rPr>
        <w:t xml:space="preserve">Pooblastilo izpolni in podpiše </w:t>
      </w:r>
      <w:r w:rsidRPr="006F3EAB">
        <w:rPr>
          <w:rFonts w:ascii="Tahoma" w:hAnsi="Tahoma" w:cs="Tahoma"/>
          <w:i/>
          <w:iCs/>
          <w:sz w:val="18"/>
          <w:szCs w:val="22"/>
          <w:u w:val="single"/>
        </w:rPr>
        <w:t>ponudnik</w:t>
      </w:r>
      <w:r w:rsidRPr="006F3EAB">
        <w:rPr>
          <w:rFonts w:ascii="Tahoma" w:hAnsi="Tahoma" w:cs="Tahoma"/>
          <w:i/>
          <w:iCs/>
          <w:sz w:val="18"/>
          <w:szCs w:val="22"/>
        </w:rPr>
        <w:t xml:space="preserve">, kot tudi vsi </w:t>
      </w:r>
      <w:r w:rsidRPr="006F3EAB">
        <w:rPr>
          <w:rFonts w:ascii="Tahoma" w:hAnsi="Tahoma" w:cs="Tahoma"/>
          <w:i/>
          <w:iCs/>
          <w:sz w:val="18"/>
          <w:szCs w:val="22"/>
          <w:u w:val="single"/>
        </w:rPr>
        <w:t>posamezni člani skupine ponudnikov</w:t>
      </w:r>
      <w:r w:rsidRPr="006F3EAB">
        <w:rPr>
          <w:rFonts w:ascii="Tahoma" w:hAnsi="Tahoma" w:cs="Tahoma"/>
          <w:i/>
          <w:iCs/>
          <w:sz w:val="18"/>
          <w:szCs w:val="22"/>
        </w:rPr>
        <w:t xml:space="preserve"> (partnerji) v primeru skupne ponudbe, </w:t>
      </w:r>
      <w:r w:rsidRPr="006F3EAB">
        <w:rPr>
          <w:rFonts w:ascii="Tahoma" w:hAnsi="Tahoma" w:cs="Tahoma"/>
          <w:b/>
          <w:i/>
          <w:iCs/>
          <w:sz w:val="18"/>
          <w:szCs w:val="22"/>
        </w:rPr>
        <w:t>ter</w:t>
      </w:r>
      <w:r w:rsidRPr="006F3EAB">
        <w:rPr>
          <w:rFonts w:ascii="Tahoma" w:hAnsi="Tahoma" w:cs="Tahoma"/>
          <w:i/>
          <w:iCs/>
          <w:sz w:val="18"/>
          <w:szCs w:val="22"/>
        </w:rPr>
        <w:t xml:space="preserve"> vsi </w:t>
      </w:r>
      <w:r w:rsidRPr="006F3EAB">
        <w:rPr>
          <w:rFonts w:ascii="Tahoma" w:hAnsi="Tahoma" w:cs="Tahoma"/>
          <w:i/>
          <w:iCs/>
          <w:sz w:val="18"/>
          <w:szCs w:val="22"/>
          <w:u w:val="single"/>
        </w:rPr>
        <w:t>podizvajalci</w:t>
      </w:r>
      <w:r w:rsidRPr="006F3EAB">
        <w:rPr>
          <w:rFonts w:ascii="Tahoma" w:hAnsi="Tahoma" w:cs="Tahoma"/>
          <w:i/>
          <w:iCs/>
          <w:sz w:val="18"/>
          <w:szCs w:val="22"/>
        </w:rPr>
        <w:t xml:space="preserve"> (če ponudnik izvaja javno naročilo s podizvajalci) in morebitni </w:t>
      </w:r>
      <w:r w:rsidRPr="006F3EAB">
        <w:rPr>
          <w:rFonts w:ascii="Tahoma" w:hAnsi="Tahoma" w:cs="Tahoma"/>
          <w:i/>
          <w:iCs/>
          <w:sz w:val="18"/>
          <w:szCs w:val="22"/>
          <w:u w:val="single"/>
        </w:rPr>
        <w:t>subjekti</w:t>
      </w:r>
      <w:r w:rsidRPr="006F3EAB">
        <w:rPr>
          <w:rFonts w:ascii="Tahoma" w:hAnsi="Tahoma" w:cs="Tahoma"/>
          <w:i/>
          <w:iCs/>
          <w:sz w:val="18"/>
          <w:szCs w:val="22"/>
        </w:rPr>
        <w:t>, katerih zmogljivost uporablja ponudnik (v kolikor bo ponudnik uporabil zmogljivosti drugih subjektov za izvedbo javnega naročila).</w:t>
      </w:r>
    </w:p>
    <w:p w:rsidR="00544E4A" w:rsidRPr="006F3EAB" w:rsidRDefault="00544E4A" w:rsidP="00B82ED8">
      <w:pPr>
        <w:keepNext/>
        <w:tabs>
          <w:tab w:val="left" w:pos="284"/>
        </w:tabs>
        <w:jc w:val="both"/>
        <w:rPr>
          <w:rFonts w:ascii="Tahoma" w:hAnsi="Tahoma" w:cs="Tahoma"/>
        </w:rPr>
      </w:pPr>
    </w:p>
    <w:p w:rsidR="00544E4A" w:rsidRPr="006F3EAB" w:rsidRDefault="00544E4A" w:rsidP="00B82ED8">
      <w:pPr>
        <w:keepNext/>
        <w:tabs>
          <w:tab w:val="left" w:pos="284"/>
        </w:tabs>
        <w:jc w:val="both"/>
      </w:pPr>
      <w:r w:rsidRPr="006F3EAB">
        <w:rPr>
          <w:rFonts w:ascii="Tahoma" w:hAnsi="Tahoma" w:cs="Tahoma"/>
          <w:i/>
          <w:sz w:val="18"/>
          <w:szCs w:val="18"/>
        </w:rPr>
        <w:t xml:space="preserve">Prilogo bodo morale izpolniti </w:t>
      </w:r>
      <w:r w:rsidRPr="006F3EAB">
        <w:rPr>
          <w:rFonts w:ascii="Tahoma" w:hAnsi="Tahoma" w:cs="Tahoma"/>
          <w:b/>
          <w:i/>
          <w:sz w:val="18"/>
          <w:szCs w:val="18"/>
        </w:rPr>
        <w:t>VSE</w:t>
      </w:r>
      <w:r w:rsidRPr="006F3EAB">
        <w:rPr>
          <w:rFonts w:ascii="Tahoma" w:hAnsi="Tahoma" w:cs="Tahoma"/>
          <w:i/>
          <w:sz w:val="18"/>
          <w:szCs w:val="18"/>
        </w:rPr>
        <w:t xml:space="preserve"> osebe, ki so član upravnega, vodstvenega ali nadzornega organa tega gospodarskega subjekta </w:t>
      </w:r>
      <w:r w:rsidRPr="006F3EAB">
        <w:rPr>
          <w:rFonts w:ascii="Tahoma" w:hAnsi="Tahoma" w:cs="Tahoma"/>
          <w:b/>
          <w:i/>
          <w:sz w:val="18"/>
          <w:szCs w:val="18"/>
          <w:u w:val="single"/>
        </w:rPr>
        <w:t>ali</w:t>
      </w:r>
      <w:r w:rsidRPr="006F3EAB">
        <w:rPr>
          <w:rFonts w:ascii="Tahoma" w:hAnsi="Tahoma" w:cs="Tahoma"/>
          <w:i/>
          <w:sz w:val="18"/>
          <w:szCs w:val="18"/>
        </w:rPr>
        <w:t xml:space="preserve"> ki ima pooblastila za njegovo zastopanje ali odločanje ali nadzor v njem. </w:t>
      </w:r>
    </w:p>
    <w:p w:rsidR="00544E4A" w:rsidRPr="006F3EAB" w:rsidRDefault="00544E4A" w:rsidP="00B82ED8">
      <w:pPr>
        <w:keepNext/>
        <w:tabs>
          <w:tab w:val="left" w:pos="284"/>
        </w:tabs>
        <w:jc w:val="both"/>
        <w:rPr>
          <w:rFonts w:ascii="Tahoma" w:hAnsi="Tahoma" w:cs="Tahoma"/>
        </w:rPr>
      </w:pPr>
      <w:r w:rsidRPr="006F3EAB">
        <w:rPr>
          <w:rFonts w:ascii="Tahoma" w:hAnsi="Tahoma" w:cs="Tahoma"/>
        </w:rPr>
        <w:t xml:space="preserve"> </w:t>
      </w:r>
    </w:p>
    <w:p w:rsidR="00544E4A" w:rsidRPr="006F3EAB" w:rsidRDefault="00544E4A" w:rsidP="00B82ED8">
      <w:pPr>
        <w:keepNext/>
        <w:tabs>
          <w:tab w:val="left" w:pos="284"/>
        </w:tabs>
        <w:jc w:val="both"/>
        <w:rPr>
          <w:rFonts w:ascii="Tahoma" w:hAnsi="Tahoma" w:cs="Tahoma"/>
        </w:rPr>
      </w:pPr>
      <w:r w:rsidRPr="006F3EAB">
        <w:rPr>
          <w:rFonts w:ascii="Tahoma" w:hAnsi="Tahoma" w:cs="Tahoma"/>
          <w:i/>
          <w:sz w:val="18"/>
        </w:rPr>
        <w:t xml:space="preserve">Ponudnik </w:t>
      </w:r>
      <w:r w:rsidRPr="006F3EAB">
        <w:rPr>
          <w:rFonts w:ascii="Tahoma" w:hAnsi="Tahoma" w:cs="Tahoma"/>
          <w:i/>
          <w:sz w:val="18"/>
          <w:u w:val="single"/>
        </w:rPr>
        <w:t>obrazec</w:t>
      </w:r>
      <w:r w:rsidRPr="006F3EAB">
        <w:rPr>
          <w:rFonts w:ascii="Tahoma" w:hAnsi="Tahoma" w:cs="Tahoma"/>
          <w:b/>
          <w:i/>
          <w:sz w:val="18"/>
        </w:rPr>
        <w:t xml:space="preserve"> </w:t>
      </w:r>
      <w:r w:rsidRPr="006F3EAB">
        <w:rPr>
          <w:rFonts w:ascii="Tahoma" w:hAnsi="Tahoma" w:cs="Tahoma"/>
          <w:i/>
          <w:sz w:val="18"/>
        </w:rPr>
        <w:t>v okviru sistema e-JN</w:t>
      </w:r>
      <w:r w:rsidRPr="006F3EAB">
        <w:rPr>
          <w:rFonts w:ascii="Tahoma" w:hAnsi="Tahoma" w:cs="Tahoma"/>
          <w:b/>
          <w:i/>
          <w:sz w:val="18"/>
        </w:rPr>
        <w:t xml:space="preserve"> </w:t>
      </w:r>
      <w:r w:rsidRPr="006F3EAB">
        <w:rPr>
          <w:rFonts w:ascii="Tahoma" w:hAnsi="Tahoma" w:cs="Tahoma"/>
          <w:b/>
          <w:i/>
          <w:sz w:val="18"/>
          <w:u w:val="single"/>
        </w:rPr>
        <w:t>naloži v razdelek »</w:t>
      </w:r>
      <w:r w:rsidR="003C6553" w:rsidRPr="006F3EAB">
        <w:rPr>
          <w:rFonts w:ascii="Tahoma" w:hAnsi="Tahoma" w:cs="Tahoma"/>
          <w:b/>
          <w:i/>
          <w:sz w:val="18"/>
          <w:u w:val="single"/>
        </w:rPr>
        <w:t>Druge priloge</w:t>
      </w:r>
      <w:r w:rsidRPr="006F3EAB">
        <w:rPr>
          <w:rFonts w:ascii="Tahoma" w:hAnsi="Tahoma" w:cs="Tahoma"/>
          <w:b/>
          <w:i/>
          <w:sz w:val="18"/>
          <w:u w:val="single"/>
        </w:rPr>
        <w:t>«!!!</w:t>
      </w:r>
    </w:p>
    <w:p w:rsidR="00544E4A" w:rsidRPr="006F3EAB" w:rsidRDefault="00544E4A" w:rsidP="00B82ED8">
      <w:pPr>
        <w:keepNext/>
        <w:tabs>
          <w:tab w:val="left" w:pos="284"/>
        </w:tabs>
        <w:jc w:val="both"/>
        <w:rPr>
          <w:rFonts w:ascii="Tahoma" w:hAnsi="Tahoma" w:cs="Tahoma"/>
          <w:i/>
          <w:sz w:val="18"/>
          <w:szCs w:val="18"/>
        </w:rPr>
      </w:pPr>
    </w:p>
    <w:p w:rsidR="0060142B" w:rsidRPr="006F3EAB" w:rsidRDefault="0060142B" w:rsidP="00B82ED8">
      <w:pPr>
        <w:keepNext/>
        <w:tabs>
          <w:tab w:val="left" w:pos="284"/>
        </w:tabs>
        <w:jc w:val="right"/>
        <w:rPr>
          <w:rFonts w:ascii="Tahoma" w:hAnsi="Tahoma" w:cs="Tahoma"/>
          <w:i/>
          <w:sz w:val="18"/>
        </w:rPr>
      </w:pPr>
    </w:p>
    <w:p w:rsidR="00544E4A" w:rsidRPr="006F3EAB" w:rsidRDefault="00544E4A" w:rsidP="00B82ED8">
      <w:pPr>
        <w:keepNext/>
      </w:pPr>
      <w:r w:rsidRPr="006F3EAB">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276"/>
      </w:tblGrid>
      <w:tr w:rsidR="0060142B" w:rsidRPr="006F3EAB" w:rsidTr="000035C2">
        <w:tc>
          <w:tcPr>
            <w:tcW w:w="8150" w:type="dxa"/>
            <w:tcBorders>
              <w:top w:val="single" w:sz="4" w:space="0" w:color="auto"/>
              <w:bottom w:val="single" w:sz="4" w:space="0" w:color="auto"/>
            </w:tcBorders>
          </w:tcPr>
          <w:p w:rsidR="0060142B" w:rsidRPr="006F3EAB" w:rsidRDefault="0060142B" w:rsidP="00B82ED8">
            <w:pPr>
              <w:keepNext/>
              <w:rPr>
                <w:rFonts w:ascii="Tahoma" w:hAnsi="Tahoma" w:cs="Tahoma"/>
                <w:szCs w:val="22"/>
              </w:rPr>
            </w:pPr>
            <w:r w:rsidRPr="006F3EAB">
              <w:rPr>
                <w:rFonts w:ascii="Tahoma" w:hAnsi="Tahoma" w:cs="Tahoma"/>
                <w:sz w:val="18"/>
              </w:rPr>
              <w:lastRenderedPageBreak/>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r>
            <w:r w:rsidRPr="006F3EAB">
              <w:rPr>
                <w:rFonts w:ascii="Tahoma" w:hAnsi="Tahoma" w:cs="Tahoma"/>
                <w:szCs w:val="22"/>
              </w:rPr>
              <w:br w:type="page"/>
              <w:t xml:space="preserve">SEZNAM PODIZVAJALCEV </w:t>
            </w:r>
          </w:p>
        </w:tc>
        <w:tc>
          <w:tcPr>
            <w:tcW w:w="1276" w:type="dxa"/>
            <w:tcBorders>
              <w:top w:val="single" w:sz="4" w:space="0" w:color="auto"/>
              <w:bottom w:val="single" w:sz="4" w:space="0" w:color="auto"/>
            </w:tcBorders>
          </w:tcPr>
          <w:p w:rsidR="0060142B" w:rsidRPr="006F3EAB" w:rsidRDefault="0060142B" w:rsidP="00B82ED8">
            <w:pPr>
              <w:keepNext/>
              <w:rPr>
                <w:rFonts w:ascii="Tahoma" w:hAnsi="Tahoma" w:cs="Tahoma"/>
                <w:b/>
                <w:i/>
                <w:szCs w:val="22"/>
              </w:rPr>
            </w:pPr>
            <w:r w:rsidRPr="006F3EAB">
              <w:rPr>
                <w:rFonts w:ascii="Tahoma" w:hAnsi="Tahoma" w:cs="Tahoma"/>
                <w:b/>
                <w:i/>
                <w:szCs w:val="22"/>
              </w:rPr>
              <w:t>Priloga 5</w:t>
            </w:r>
          </w:p>
        </w:tc>
      </w:tr>
    </w:tbl>
    <w:p w:rsidR="0060142B" w:rsidRPr="006F3EAB" w:rsidRDefault="0060142B" w:rsidP="00B82ED8">
      <w:pPr>
        <w:keepNext/>
        <w:rPr>
          <w:rFonts w:ascii="Tahoma" w:hAnsi="Tahoma" w:cs="Tahoma"/>
          <w:sz w:val="16"/>
          <w:szCs w:val="22"/>
        </w:rPr>
      </w:pPr>
    </w:p>
    <w:p w:rsidR="00544E4A" w:rsidRPr="006F3EAB" w:rsidRDefault="00544E4A" w:rsidP="00B82ED8">
      <w:pPr>
        <w:keepNext/>
        <w:jc w:val="both"/>
        <w:rPr>
          <w:rFonts w:ascii="Tahoma" w:hAnsi="Tahoma" w:cs="Tahoma"/>
        </w:rPr>
      </w:pPr>
      <w:r w:rsidRPr="006F3EAB">
        <w:rPr>
          <w:rFonts w:ascii="Tahoma" w:hAnsi="Tahoma" w:cs="Tahoma"/>
        </w:rPr>
        <w:t>Ponudnik mora v prilogi navesti podizvajalce, s katerimi nastopa v postopku oddaje javnega naročila in izpolniti vse zahtevane podatke. Prilogo podpišeta tako ponudnik kot podizvajalec.</w:t>
      </w:r>
    </w:p>
    <w:p w:rsidR="00544E4A" w:rsidRPr="006F3EAB" w:rsidRDefault="00544E4A" w:rsidP="00B82ED8">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44E4A" w:rsidRPr="006F3EAB" w:rsidTr="007A615C">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spacing w:before="40" w:after="40"/>
              <w:jc w:val="center"/>
              <w:rPr>
                <w:sz w:val="18"/>
              </w:rPr>
            </w:pPr>
            <w:r w:rsidRPr="006F3EAB">
              <w:rPr>
                <w:rFonts w:ascii="Tahoma" w:hAnsi="Tahoma" w:cs="Tahoma"/>
                <w:sz w:val="18"/>
              </w:rPr>
              <w:t xml:space="preserve">Javno naročilo: </w:t>
            </w:r>
            <w:r w:rsidRPr="006F3EAB">
              <w:rPr>
                <w:rFonts w:ascii="Tahoma" w:hAnsi="Tahoma" w:cs="Tahoma"/>
                <w:b/>
                <w:sz w:val="18"/>
              </w:rPr>
              <w:t xml:space="preserve">ŽALE 37/18 </w:t>
            </w:r>
            <w:r w:rsidR="0091092C" w:rsidRPr="006F3EAB">
              <w:rPr>
                <w:rFonts w:ascii="Tahoma" w:hAnsi="Tahoma" w:cs="Tahoma"/>
                <w:b/>
                <w:sz w:val="18"/>
              </w:rPr>
              <w:t>Komisijska prodaja pogrebne opreme</w:t>
            </w:r>
          </w:p>
        </w:tc>
      </w:tr>
      <w:tr w:rsidR="00544E4A" w:rsidRPr="006F3EAB" w:rsidTr="007A615C">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r w:rsidRPr="006F3EAB">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p>
          <w:p w:rsidR="00544E4A" w:rsidRPr="006F3EAB" w:rsidRDefault="00544E4A" w:rsidP="00B82ED8">
            <w:pPr>
              <w:keepNext/>
              <w:rPr>
                <w:rFonts w:ascii="Tahoma" w:hAnsi="Tahoma" w:cs="Tahoma"/>
                <w:sz w:val="18"/>
                <w:szCs w:val="18"/>
              </w:rPr>
            </w:pPr>
          </w:p>
        </w:tc>
      </w:tr>
      <w:tr w:rsidR="00544E4A" w:rsidRPr="006F3EAB" w:rsidTr="007A615C">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r w:rsidRPr="006F3EAB">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p>
          <w:p w:rsidR="00544E4A" w:rsidRPr="006F3EAB" w:rsidRDefault="00544E4A" w:rsidP="00B82ED8">
            <w:pPr>
              <w:keepNext/>
              <w:rPr>
                <w:rFonts w:ascii="Tahoma" w:hAnsi="Tahoma" w:cs="Tahoma"/>
                <w:sz w:val="18"/>
                <w:szCs w:val="18"/>
              </w:rPr>
            </w:pPr>
          </w:p>
        </w:tc>
      </w:tr>
      <w:tr w:rsidR="00544E4A" w:rsidRPr="006F3EAB" w:rsidTr="007A615C">
        <w:trPr>
          <w:trHeight w:val="334"/>
          <w:jc w:val="center"/>
        </w:trPr>
        <w:tc>
          <w:tcPr>
            <w:tcW w:w="3367" w:type="dxa"/>
            <w:vMerge w:val="restart"/>
            <w:tcBorders>
              <w:top w:val="single" w:sz="4" w:space="0" w:color="auto"/>
              <w:left w:val="single" w:sz="4" w:space="0" w:color="auto"/>
              <w:right w:val="single" w:sz="4" w:space="0" w:color="auto"/>
            </w:tcBorders>
            <w:vAlign w:val="center"/>
          </w:tcPr>
          <w:p w:rsidR="00544E4A" w:rsidRPr="006F3EAB" w:rsidRDefault="00544E4A" w:rsidP="00B82ED8">
            <w:pPr>
              <w:keepNext/>
              <w:jc w:val="both"/>
              <w:rPr>
                <w:rFonts w:ascii="Tahoma" w:hAnsi="Tahoma" w:cs="Tahoma"/>
                <w:sz w:val="18"/>
                <w:szCs w:val="17"/>
              </w:rPr>
            </w:pPr>
            <w:r w:rsidRPr="006F3EAB">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jc w:val="center"/>
              <w:rPr>
                <w:rFonts w:ascii="Tahoma" w:hAnsi="Tahoma" w:cs="Tahoma"/>
                <w:sz w:val="18"/>
                <w:szCs w:val="18"/>
              </w:rPr>
            </w:pPr>
            <w:r w:rsidRPr="006F3EAB">
              <w:rPr>
                <w:rFonts w:ascii="Tahoma" w:hAnsi="Tahoma" w:cs="Tahoma"/>
                <w:b/>
                <w:sz w:val="14"/>
                <w:szCs w:val="18"/>
              </w:rPr>
              <w:t>Obkrožite/označite</w:t>
            </w:r>
            <w:r w:rsidRPr="006F3EAB">
              <w:rPr>
                <w:rFonts w:ascii="Tahoma" w:hAnsi="Tahoma" w:cs="Tahoma"/>
                <w:sz w:val="16"/>
                <w:szCs w:val="18"/>
              </w:rPr>
              <w:t xml:space="preserve"> </w:t>
            </w:r>
          </w:p>
        </w:tc>
      </w:tr>
      <w:tr w:rsidR="00544E4A" w:rsidRPr="006F3EAB" w:rsidTr="007A615C">
        <w:trPr>
          <w:trHeight w:val="334"/>
          <w:jc w:val="center"/>
        </w:trPr>
        <w:tc>
          <w:tcPr>
            <w:tcW w:w="3367" w:type="dxa"/>
            <w:vMerge/>
            <w:tcBorders>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jc w:val="center"/>
              <w:rPr>
                <w:rFonts w:ascii="Tahoma" w:hAnsi="Tahoma" w:cs="Tahoma"/>
                <w:sz w:val="18"/>
                <w:szCs w:val="18"/>
              </w:rPr>
            </w:pPr>
            <w:r w:rsidRPr="006F3EAB">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jc w:val="center"/>
              <w:rPr>
                <w:rFonts w:ascii="Tahoma" w:hAnsi="Tahoma" w:cs="Tahoma"/>
                <w:sz w:val="18"/>
                <w:szCs w:val="18"/>
              </w:rPr>
            </w:pPr>
            <w:r w:rsidRPr="006F3EAB">
              <w:rPr>
                <w:rFonts w:ascii="Tahoma" w:hAnsi="Tahoma" w:cs="Tahoma"/>
                <w:sz w:val="18"/>
                <w:szCs w:val="18"/>
              </w:rPr>
              <w:t>NE</w:t>
            </w:r>
          </w:p>
        </w:tc>
      </w:tr>
      <w:tr w:rsidR="00544E4A" w:rsidRPr="006F3EAB" w:rsidTr="007A615C">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p>
          <w:p w:rsidR="00544E4A" w:rsidRPr="006F3EAB" w:rsidRDefault="00544E4A" w:rsidP="00B82ED8">
            <w:pPr>
              <w:keepNext/>
              <w:jc w:val="both"/>
              <w:rPr>
                <w:rFonts w:ascii="Tahoma" w:hAnsi="Tahoma" w:cs="Tahoma"/>
                <w:sz w:val="18"/>
                <w:szCs w:val="18"/>
              </w:rPr>
            </w:pPr>
            <w:r w:rsidRPr="006F3EAB">
              <w:rPr>
                <w:rFonts w:ascii="Tahoma" w:hAnsi="Tahoma" w:cs="Tahoma"/>
                <w:sz w:val="18"/>
                <w:szCs w:val="18"/>
              </w:rPr>
              <w:t xml:space="preserve">Vsi zakoniti zastopniki podizvajalca </w:t>
            </w:r>
          </w:p>
          <w:p w:rsidR="00544E4A" w:rsidRPr="006F3EAB" w:rsidRDefault="00544E4A" w:rsidP="00B82ED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p>
          <w:p w:rsidR="00544E4A" w:rsidRPr="006F3EAB" w:rsidRDefault="00544E4A" w:rsidP="00B82ED8">
            <w:pPr>
              <w:keepNext/>
              <w:rPr>
                <w:rFonts w:ascii="Tahoma" w:hAnsi="Tahoma" w:cs="Tahoma"/>
                <w:sz w:val="18"/>
                <w:szCs w:val="18"/>
              </w:rPr>
            </w:pPr>
          </w:p>
          <w:p w:rsidR="00544E4A" w:rsidRPr="006F3EAB" w:rsidRDefault="00544E4A" w:rsidP="00B82ED8">
            <w:pPr>
              <w:keepNext/>
              <w:rPr>
                <w:rFonts w:ascii="Tahoma" w:hAnsi="Tahoma" w:cs="Tahoma"/>
                <w:sz w:val="18"/>
                <w:szCs w:val="18"/>
              </w:rPr>
            </w:pPr>
          </w:p>
          <w:p w:rsidR="00544E4A" w:rsidRPr="006F3EAB" w:rsidRDefault="00544E4A" w:rsidP="00B82ED8">
            <w:pPr>
              <w:keepNext/>
              <w:rPr>
                <w:rFonts w:ascii="Tahoma" w:hAnsi="Tahoma" w:cs="Tahoma"/>
                <w:sz w:val="18"/>
                <w:szCs w:val="18"/>
              </w:rPr>
            </w:pPr>
          </w:p>
        </w:tc>
      </w:tr>
      <w:tr w:rsidR="00544E4A" w:rsidRPr="006F3EAB" w:rsidTr="007A615C">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spacing w:line="276" w:lineRule="auto"/>
              <w:rPr>
                <w:rFonts w:ascii="Tahoma" w:hAnsi="Tahoma" w:cs="Tahoma"/>
                <w:sz w:val="18"/>
                <w:szCs w:val="18"/>
              </w:rPr>
            </w:pPr>
            <w:r w:rsidRPr="006F3EAB">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spacing w:line="276" w:lineRule="auto"/>
              <w:rPr>
                <w:rFonts w:ascii="Tahoma" w:hAnsi="Tahoma" w:cs="Tahoma"/>
                <w:sz w:val="18"/>
                <w:szCs w:val="18"/>
              </w:rPr>
            </w:pPr>
          </w:p>
        </w:tc>
      </w:tr>
      <w:tr w:rsidR="00544E4A" w:rsidRPr="006F3EAB" w:rsidTr="007A615C">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spacing w:line="276" w:lineRule="auto"/>
              <w:rPr>
                <w:rFonts w:ascii="Tahoma" w:hAnsi="Tahoma" w:cs="Tahoma"/>
                <w:sz w:val="18"/>
                <w:szCs w:val="18"/>
              </w:rPr>
            </w:pPr>
            <w:r w:rsidRPr="006F3EAB">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spacing w:line="276" w:lineRule="auto"/>
              <w:rPr>
                <w:rFonts w:ascii="Tahoma" w:hAnsi="Tahoma" w:cs="Tahoma"/>
                <w:sz w:val="18"/>
                <w:szCs w:val="18"/>
              </w:rPr>
            </w:pPr>
          </w:p>
        </w:tc>
      </w:tr>
      <w:tr w:rsidR="00544E4A" w:rsidRPr="006F3EAB" w:rsidTr="007A615C">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spacing w:line="276" w:lineRule="auto"/>
              <w:rPr>
                <w:rFonts w:ascii="Tahoma" w:hAnsi="Tahoma" w:cs="Tahoma"/>
                <w:sz w:val="18"/>
                <w:szCs w:val="18"/>
              </w:rPr>
            </w:pPr>
            <w:r w:rsidRPr="006F3EAB">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spacing w:line="276" w:lineRule="auto"/>
              <w:rPr>
                <w:rFonts w:ascii="Tahoma" w:hAnsi="Tahoma" w:cs="Tahoma"/>
                <w:sz w:val="18"/>
                <w:szCs w:val="18"/>
              </w:rPr>
            </w:pPr>
          </w:p>
        </w:tc>
      </w:tr>
      <w:tr w:rsidR="005A31EF" w:rsidRPr="006F3EAB" w:rsidTr="005A31EF">
        <w:trPr>
          <w:trHeight w:val="303"/>
          <w:jc w:val="center"/>
        </w:trPr>
        <w:tc>
          <w:tcPr>
            <w:tcW w:w="3367" w:type="dxa"/>
            <w:vMerge w:val="restart"/>
            <w:tcBorders>
              <w:top w:val="single" w:sz="4" w:space="0" w:color="auto"/>
              <w:left w:val="single" w:sz="4" w:space="0" w:color="auto"/>
              <w:right w:val="single" w:sz="4" w:space="0" w:color="auto"/>
            </w:tcBorders>
            <w:vAlign w:val="center"/>
          </w:tcPr>
          <w:p w:rsidR="005A31EF" w:rsidRPr="006F3EAB" w:rsidRDefault="005A31EF" w:rsidP="00B82ED8">
            <w:pPr>
              <w:keepNext/>
              <w:spacing w:line="276" w:lineRule="auto"/>
              <w:rPr>
                <w:rFonts w:ascii="Tahoma" w:hAnsi="Tahoma" w:cs="Tahoma"/>
                <w:sz w:val="18"/>
                <w:szCs w:val="18"/>
              </w:rPr>
            </w:pPr>
            <w:r w:rsidRPr="006F3EAB">
              <w:rPr>
                <w:rFonts w:ascii="Tahoma" w:hAnsi="Tahoma" w:cs="Tahoma"/>
                <w:szCs w:val="22"/>
              </w:rPr>
              <w:t>Navedba sklopa</w:t>
            </w:r>
          </w:p>
        </w:tc>
        <w:tc>
          <w:tcPr>
            <w:tcW w:w="6059" w:type="dxa"/>
            <w:gridSpan w:val="2"/>
            <w:tcBorders>
              <w:top w:val="single" w:sz="4" w:space="0" w:color="auto"/>
              <w:left w:val="single" w:sz="4" w:space="0" w:color="auto"/>
              <w:right w:val="single" w:sz="4" w:space="0" w:color="auto"/>
            </w:tcBorders>
            <w:vAlign w:val="center"/>
          </w:tcPr>
          <w:p w:rsidR="005A31EF" w:rsidRPr="006F3EAB" w:rsidRDefault="005A31EF" w:rsidP="00B82ED8">
            <w:pPr>
              <w:keepNext/>
              <w:jc w:val="center"/>
              <w:rPr>
                <w:rFonts w:ascii="Tahoma" w:hAnsi="Tahoma" w:cs="Tahoma"/>
                <w:b/>
                <w:sz w:val="18"/>
                <w:szCs w:val="18"/>
              </w:rPr>
            </w:pPr>
            <w:r w:rsidRPr="006F3EAB">
              <w:rPr>
                <w:rFonts w:ascii="Tahoma" w:hAnsi="Tahoma" w:cs="Tahoma"/>
                <w:b/>
                <w:sz w:val="14"/>
                <w:szCs w:val="18"/>
              </w:rPr>
              <w:t>Obkrožite/označite</w:t>
            </w:r>
          </w:p>
        </w:tc>
      </w:tr>
      <w:tr w:rsidR="005A31EF" w:rsidRPr="006F3EAB" w:rsidTr="005A31EF">
        <w:trPr>
          <w:trHeight w:val="420"/>
          <w:jc w:val="center"/>
        </w:trPr>
        <w:tc>
          <w:tcPr>
            <w:tcW w:w="3367" w:type="dxa"/>
            <w:vMerge/>
            <w:tcBorders>
              <w:left w:val="single" w:sz="4" w:space="0" w:color="auto"/>
              <w:right w:val="single" w:sz="4" w:space="0" w:color="auto"/>
            </w:tcBorders>
            <w:vAlign w:val="center"/>
          </w:tcPr>
          <w:p w:rsidR="005A31EF" w:rsidRPr="006F3EAB" w:rsidRDefault="005A31EF" w:rsidP="00B82ED8">
            <w:pPr>
              <w:keepNext/>
              <w:spacing w:line="276" w:lineRule="auto"/>
              <w:rPr>
                <w:rFonts w:ascii="Tahoma" w:hAnsi="Tahoma" w:cs="Tahoma"/>
                <w:szCs w:val="22"/>
              </w:rPr>
            </w:pPr>
          </w:p>
        </w:tc>
        <w:tc>
          <w:tcPr>
            <w:tcW w:w="6059" w:type="dxa"/>
            <w:gridSpan w:val="2"/>
            <w:tcBorders>
              <w:top w:val="single" w:sz="4" w:space="0" w:color="auto"/>
              <w:left w:val="single" w:sz="4" w:space="0" w:color="auto"/>
              <w:right w:val="single" w:sz="4" w:space="0" w:color="auto"/>
            </w:tcBorders>
            <w:vAlign w:val="center"/>
          </w:tcPr>
          <w:p w:rsidR="005A31EF" w:rsidRPr="006F3EAB" w:rsidRDefault="005A31EF" w:rsidP="00B82ED8">
            <w:pPr>
              <w:pStyle w:val="Odstavekseznama"/>
              <w:keepNext/>
              <w:numPr>
                <w:ilvl w:val="0"/>
                <w:numId w:val="31"/>
              </w:numPr>
              <w:ind w:left="530"/>
              <w:jc w:val="both"/>
              <w:rPr>
                <w:rFonts w:ascii="Tahoma" w:hAnsi="Tahoma" w:cs="Tahoma"/>
                <w:sz w:val="18"/>
                <w:szCs w:val="18"/>
              </w:rPr>
            </w:pPr>
            <w:r w:rsidRPr="006F3EAB">
              <w:rPr>
                <w:rFonts w:ascii="Tahoma" w:hAnsi="Tahoma" w:cs="Tahoma"/>
                <w:sz w:val="18"/>
                <w:szCs w:val="18"/>
              </w:rPr>
              <w:t>Sklop št. 1: Krste in nagrobna obeležja</w:t>
            </w:r>
          </w:p>
        </w:tc>
      </w:tr>
      <w:tr w:rsidR="005A31EF" w:rsidRPr="006F3EAB" w:rsidTr="005A31EF">
        <w:trPr>
          <w:trHeight w:val="413"/>
          <w:jc w:val="center"/>
        </w:trPr>
        <w:tc>
          <w:tcPr>
            <w:tcW w:w="3367" w:type="dxa"/>
            <w:vMerge/>
            <w:tcBorders>
              <w:left w:val="single" w:sz="4" w:space="0" w:color="auto"/>
              <w:right w:val="single" w:sz="4" w:space="0" w:color="auto"/>
            </w:tcBorders>
            <w:vAlign w:val="center"/>
          </w:tcPr>
          <w:p w:rsidR="005A31EF" w:rsidRPr="006F3EAB" w:rsidRDefault="005A31EF" w:rsidP="00B82ED8">
            <w:pPr>
              <w:keepNext/>
              <w:spacing w:line="276" w:lineRule="auto"/>
              <w:rPr>
                <w:rFonts w:ascii="Tahoma" w:hAnsi="Tahoma" w:cs="Tahoma"/>
                <w:szCs w:val="22"/>
              </w:rPr>
            </w:pPr>
          </w:p>
        </w:tc>
        <w:tc>
          <w:tcPr>
            <w:tcW w:w="6059" w:type="dxa"/>
            <w:gridSpan w:val="2"/>
            <w:tcBorders>
              <w:top w:val="single" w:sz="4" w:space="0" w:color="auto"/>
              <w:left w:val="single" w:sz="4" w:space="0" w:color="auto"/>
              <w:right w:val="single" w:sz="4" w:space="0" w:color="auto"/>
            </w:tcBorders>
            <w:vAlign w:val="center"/>
          </w:tcPr>
          <w:p w:rsidR="005A31EF" w:rsidRPr="006F3EAB" w:rsidRDefault="005A31EF" w:rsidP="00B82ED8">
            <w:pPr>
              <w:pStyle w:val="Odstavekseznama"/>
              <w:keepNext/>
              <w:numPr>
                <w:ilvl w:val="0"/>
                <w:numId w:val="31"/>
              </w:numPr>
              <w:ind w:left="530"/>
              <w:jc w:val="both"/>
              <w:rPr>
                <w:rFonts w:ascii="Tahoma" w:hAnsi="Tahoma" w:cs="Tahoma"/>
                <w:sz w:val="18"/>
                <w:szCs w:val="18"/>
              </w:rPr>
            </w:pPr>
            <w:r w:rsidRPr="006F3EAB">
              <w:rPr>
                <w:rFonts w:ascii="Tahoma" w:hAnsi="Tahoma" w:cs="Tahoma"/>
                <w:sz w:val="18"/>
                <w:szCs w:val="18"/>
              </w:rPr>
              <w:t>Sklop št. 2: Vreče za pokojnike, talarji, copati</w:t>
            </w:r>
          </w:p>
        </w:tc>
      </w:tr>
      <w:tr w:rsidR="005A31EF" w:rsidRPr="006F3EAB" w:rsidTr="005A31EF">
        <w:trPr>
          <w:trHeight w:val="419"/>
          <w:jc w:val="center"/>
        </w:trPr>
        <w:tc>
          <w:tcPr>
            <w:tcW w:w="3367" w:type="dxa"/>
            <w:vMerge/>
            <w:tcBorders>
              <w:left w:val="single" w:sz="4" w:space="0" w:color="auto"/>
              <w:right w:val="single" w:sz="4" w:space="0" w:color="auto"/>
            </w:tcBorders>
            <w:vAlign w:val="center"/>
          </w:tcPr>
          <w:p w:rsidR="005A31EF" w:rsidRPr="006F3EAB" w:rsidRDefault="005A31EF" w:rsidP="00B82ED8">
            <w:pPr>
              <w:keepNext/>
              <w:spacing w:line="276" w:lineRule="auto"/>
              <w:rPr>
                <w:rFonts w:ascii="Tahoma" w:hAnsi="Tahoma" w:cs="Tahoma"/>
                <w:szCs w:val="22"/>
              </w:rPr>
            </w:pPr>
          </w:p>
        </w:tc>
        <w:tc>
          <w:tcPr>
            <w:tcW w:w="6059" w:type="dxa"/>
            <w:gridSpan w:val="2"/>
            <w:tcBorders>
              <w:top w:val="single" w:sz="4" w:space="0" w:color="auto"/>
              <w:left w:val="single" w:sz="4" w:space="0" w:color="auto"/>
              <w:right w:val="single" w:sz="4" w:space="0" w:color="auto"/>
            </w:tcBorders>
            <w:vAlign w:val="center"/>
          </w:tcPr>
          <w:p w:rsidR="005A31EF" w:rsidRPr="006F3EAB" w:rsidRDefault="005A31EF" w:rsidP="00B82ED8">
            <w:pPr>
              <w:pStyle w:val="Odstavekseznama"/>
              <w:keepNext/>
              <w:numPr>
                <w:ilvl w:val="0"/>
                <w:numId w:val="31"/>
              </w:numPr>
              <w:ind w:left="530"/>
              <w:jc w:val="both"/>
              <w:rPr>
                <w:rFonts w:ascii="Tahoma" w:hAnsi="Tahoma" w:cs="Tahoma"/>
                <w:sz w:val="18"/>
                <w:szCs w:val="18"/>
              </w:rPr>
            </w:pPr>
            <w:r w:rsidRPr="006F3EAB">
              <w:rPr>
                <w:rFonts w:ascii="Tahoma" w:hAnsi="Tahoma" w:cs="Tahoma"/>
                <w:sz w:val="18"/>
                <w:szCs w:val="18"/>
              </w:rPr>
              <w:t xml:space="preserve">Sklop št. 3: Osnovna </w:t>
            </w:r>
            <w:proofErr w:type="spellStart"/>
            <w:r w:rsidRPr="006F3EAB">
              <w:rPr>
                <w:rFonts w:ascii="Tahoma" w:hAnsi="Tahoma" w:cs="Tahoma"/>
                <w:sz w:val="18"/>
                <w:szCs w:val="18"/>
              </w:rPr>
              <w:t>kremacijska</w:t>
            </w:r>
            <w:proofErr w:type="spellEnd"/>
            <w:r w:rsidRPr="006F3EAB">
              <w:rPr>
                <w:rFonts w:ascii="Tahoma" w:hAnsi="Tahoma" w:cs="Tahoma"/>
                <w:sz w:val="18"/>
                <w:szCs w:val="18"/>
              </w:rPr>
              <w:t xml:space="preserve"> žara</w:t>
            </w:r>
          </w:p>
        </w:tc>
      </w:tr>
      <w:tr w:rsidR="00544E4A" w:rsidRPr="006F3EAB" w:rsidTr="007A615C">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jc w:val="center"/>
              <w:rPr>
                <w:rFonts w:ascii="Tahoma" w:hAnsi="Tahoma" w:cs="Tahoma"/>
                <w:sz w:val="18"/>
                <w:szCs w:val="18"/>
              </w:rPr>
            </w:pPr>
          </w:p>
          <w:p w:rsidR="00544E4A" w:rsidRPr="006F3EAB" w:rsidRDefault="00544E4A" w:rsidP="00B82ED8">
            <w:pPr>
              <w:keepNext/>
              <w:jc w:val="center"/>
              <w:rPr>
                <w:rFonts w:ascii="Tahoma" w:hAnsi="Tahoma" w:cs="Tahoma"/>
                <w:sz w:val="18"/>
                <w:szCs w:val="18"/>
              </w:rPr>
            </w:pPr>
          </w:p>
          <w:p w:rsidR="00544E4A" w:rsidRPr="006F3EAB" w:rsidRDefault="00544E4A" w:rsidP="00B82ED8">
            <w:pPr>
              <w:keepNext/>
              <w:jc w:val="center"/>
              <w:rPr>
                <w:rFonts w:ascii="Tahoma" w:hAnsi="Tahoma" w:cs="Tahoma"/>
                <w:sz w:val="18"/>
                <w:szCs w:val="18"/>
              </w:rPr>
            </w:pPr>
          </w:p>
          <w:p w:rsidR="00544E4A" w:rsidRPr="006F3EAB" w:rsidRDefault="00544E4A" w:rsidP="00B82ED8">
            <w:pPr>
              <w:keepNext/>
              <w:jc w:val="center"/>
              <w:rPr>
                <w:rFonts w:ascii="Tahoma" w:hAnsi="Tahoma" w:cs="Tahoma"/>
                <w:sz w:val="18"/>
                <w:szCs w:val="18"/>
              </w:rPr>
            </w:pPr>
          </w:p>
          <w:p w:rsidR="00544E4A" w:rsidRPr="006F3EAB" w:rsidRDefault="00544E4A" w:rsidP="00B82ED8">
            <w:pPr>
              <w:keepNext/>
              <w:rPr>
                <w:rFonts w:ascii="Tahoma" w:hAnsi="Tahoma" w:cs="Tahoma"/>
                <w:sz w:val="18"/>
                <w:szCs w:val="18"/>
              </w:rPr>
            </w:pPr>
            <w:r w:rsidRPr="006F3EAB">
              <w:rPr>
                <w:rFonts w:ascii="Tahoma" w:hAnsi="Tahoma" w:cs="Tahoma"/>
                <w:sz w:val="18"/>
                <w:szCs w:val="18"/>
              </w:rPr>
              <w:t xml:space="preserve">Vsak del javnega naročila (storitev/gradnja/blago), ki se oddaja v </w:t>
            </w:r>
            <w:proofErr w:type="spellStart"/>
            <w:r w:rsidRPr="006F3EAB">
              <w:rPr>
                <w:rFonts w:ascii="Tahoma" w:hAnsi="Tahoma" w:cs="Tahoma"/>
                <w:sz w:val="18"/>
                <w:szCs w:val="18"/>
              </w:rPr>
              <w:t>podizvajanje</w:t>
            </w:r>
            <w:proofErr w:type="spellEnd"/>
            <w:r w:rsidRPr="006F3EAB">
              <w:rPr>
                <w:rFonts w:ascii="Tahoma" w:hAnsi="Tahoma" w:cs="Tahoma"/>
                <w:sz w:val="18"/>
                <w:szCs w:val="18"/>
              </w:rPr>
              <w:t xml:space="preserve"> (vrsta/opis del)</w:t>
            </w:r>
          </w:p>
          <w:p w:rsidR="00544E4A" w:rsidRPr="006F3EAB" w:rsidRDefault="00544E4A" w:rsidP="00B82ED8">
            <w:pPr>
              <w:keepNext/>
              <w:jc w:val="center"/>
              <w:rPr>
                <w:rFonts w:ascii="Tahoma" w:hAnsi="Tahoma" w:cs="Tahoma"/>
                <w:sz w:val="18"/>
                <w:szCs w:val="18"/>
              </w:rPr>
            </w:pPr>
          </w:p>
          <w:p w:rsidR="00544E4A" w:rsidRPr="006F3EAB" w:rsidRDefault="00544E4A" w:rsidP="00B82ED8">
            <w:pPr>
              <w:keepNext/>
              <w:jc w:val="center"/>
              <w:rPr>
                <w:rFonts w:ascii="Tahoma" w:hAnsi="Tahoma" w:cs="Tahoma"/>
                <w:sz w:val="18"/>
                <w:szCs w:val="18"/>
              </w:rPr>
            </w:pPr>
          </w:p>
          <w:p w:rsidR="00544E4A" w:rsidRPr="006F3EAB" w:rsidRDefault="00544E4A" w:rsidP="00B82ED8">
            <w:pPr>
              <w:keepNext/>
              <w:jc w:val="center"/>
              <w:rPr>
                <w:rFonts w:ascii="Tahoma" w:hAnsi="Tahoma" w:cs="Tahoma"/>
                <w:sz w:val="18"/>
                <w:szCs w:val="18"/>
              </w:rPr>
            </w:pPr>
          </w:p>
          <w:p w:rsidR="00544E4A" w:rsidRPr="006F3EAB" w:rsidRDefault="00544E4A" w:rsidP="00B82ED8">
            <w:pPr>
              <w:keepNext/>
              <w:rPr>
                <w:rFonts w:ascii="Tahoma" w:hAnsi="Tahoma" w:cs="Tahoma"/>
                <w:sz w:val="18"/>
                <w:szCs w:val="18"/>
              </w:rPr>
            </w:pPr>
          </w:p>
          <w:p w:rsidR="00544E4A" w:rsidRPr="006F3EAB" w:rsidRDefault="00544E4A" w:rsidP="00B82ED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sz w:val="18"/>
                <w:szCs w:val="18"/>
              </w:rPr>
            </w:pPr>
          </w:p>
          <w:p w:rsidR="00544E4A" w:rsidRPr="006F3EAB" w:rsidRDefault="00544E4A" w:rsidP="00B82ED8">
            <w:pPr>
              <w:keepNext/>
              <w:rPr>
                <w:sz w:val="18"/>
                <w:szCs w:val="18"/>
              </w:rPr>
            </w:pPr>
          </w:p>
        </w:tc>
      </w:tr>
      <w:tr w:rsidR="00544E4A" w:rsidRPr="006F3EAB" w:rsidTr="007A615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44E4A" w:rsidRPr="006F3EAB" w:rsidRDefault="00544E4A" w:rsidP="00B82ED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sz w:val="18"/>
                <w:szCs w:val="18"/>
              </w:rPr>
            </w:pPr>
          </w:p>
          <w:p w:rsidR="00544E4A" w:rsidRPr="006F3EAB" w:rsidRDefault="00544E4A" w:rsidP="00B82ED8">
            <w:pPr>
              <w:keepNext/>
              <w:rPr>
                <w:sz w:val="18"/>
                <w:szCs w:val="18"/>
              </w:rPr>
            </w:pPr>
          </w:p>
        </w:tc>
      </w:tr>
      <w:tr w:rsidR="00544E4A" w:rsidRPr="006F3EAB" w:rsidTr="007A615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44E4A" w:rsidRPr="006F3EAB" w:rsidRDefault="00544E4A" w:rsidP="00B82ED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sz w:val="18"/>
                <w:szCs w:val="18"/>
              </w:rPr>
            </w:pPr>
          </w:p>
          <w:p w:rsidR="00544E4A" w:rsidRPr="006F3EAB" w:rsidRDefault="00544E4A" w:rsidP="00B82ED8">
            <w:pPr>
              <w:keepNext/>
              <w:rPr>
                <w:sz w:val="18"/>
                <w:szCs w:val="18"/>
              </w:rPr>
            </w:pPr>
          </w:p>
        </w:tc>
      </w:tr>
      <w:tr w:rsidR="00544E4A" w:rsidRPr="006F3EAB" w:rsidTr="007A615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44E4A" w:rsidRPr="006F3EAB" w:rsidRDefault="00544E4A" w:rsidP="00B82ED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sz w:val="18"/>
                <w:szCs w:val="18"/>
              </w:rPr>
            </w:pPr>
          </w:p>
          <w:p w:rsidR="00544E4A" w:rsidRPr="006F3EAB" w:rsidRDefault="00544E4A" w:rsidP="00B82ED8">
            <w:pPr>
              <w:keepNext/>
              <w:rPr>
                <w:sz w:val="18"/>
                <w:szCs w:val="18"/>
              </w:rPr>
            </w:pPr>
          </w:p>
        </w:tc>
      </w:tr>
      <w:tr w:rsidR="00544E4A" w:rsidRPr="006F3EAB" w:rsidTr="007A615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44E4A" w:rsidRPr="006F3EAB" w:rsidRDefault="00544E4A" w:rsidP="00B82ED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sz w:val="18"/>
                <w:szCs w:val="18"/>
              </w:rPr>
            </w:pPr>
          </w:p>
          <w:p w:rsidR="00544E4A" w:rsidRPr="006F3EAB" w:rsidRDefault="00544E4A" w:rsidP="00B82ED8">
            <w:pPr>
              <w:keepNext/>
              <w:rPr>
                <w:sz w:val="18"/>
                <w:szCs w:val="18"/>
              </w:rPr>
            </w:pPr>
          </w:p>
        </w:tc>
      </w:tr>
      <w:tr w:rsidR="00544E4A" w:rsidRPr="006F3EAB" w:rsidTr="007A615C">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44E4A" w:rsidRPr="006F3EAB" w:rsidRDefault="00544E4A" w:rsidP="00B82ED8">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sz w:val="18"/>
                <w:szCs w:val="18"/>
              </w:rPr>
            </w:pPr>
          </w:p>
        </w:tc>
      </w:tr>
      <w:tr w:rsidR="00544E4A" w:rsidRPr="006F3EAB" w:rsidTr="00316BC3">
        <w:trPr>
          <w:trHeight w:val="476"/>
          <w:jc w:val="center"/>
        </w:trPr>
        <w:tc>
          <w:tcPr>
            <w:tcW w:w="3367"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r w:rsidRPr="006F3EAB">
              <w:rPr>
                <w:rFonts w:ascii="Tahoma" w:hAnsi="Tahoma" w:cs="Tahoma"/>
                <w:sz w:val="18"/>
                <w:szCs w:val="18"/>
              </w:rPr>
              <w:t xml:space="preserve">Okvirna količina/delež (%) javnega naročila, ki se oddaja v </w:t>
            </w:r>
            <w:proofErr w:type="spellStart"/>
            <w:r w:rsidRPr="006F3EAB">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sz w:val="18"/>
                <w:szCs w:val="18"/>
              </w:rPr>
            </w:pPr>
          </w:p>
        </w:tc>
      </w:tr>
      <w:tr w:rsidR="00544E4A" w:rsidRPr="006F3EAB" w:rsidTr="007A615C">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rFonts w:ascii="Tahoma" w:hAnsi="Tahoma" w:cs="Tahoma"/>
                <w:sz w:val="18"/>
                <w:szCs w:val="18"/>
              </w:rPr>
            </w:pPr>
            <w:r w:rsidRPr="006F3EAB">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44E4A" w:rsidRPr="006F3EAB" w:rsidRDefault="00544E4A" w:rsidP="00B82ED8">
            <w:pPr>
              <w:keepNext/>
              <w:rPr>
                <w:sz w:val="18"/>
                <w:szCs w:val="18"/>
              </w:rPr>
            </w:pPr>
          </w:p>
        </w:tc>
      </w:tr>
    </w:tbl>
    <w:p w:rsidR="00544E4A" w:rsidRPr="006F3EAB" w:rsidRDefault="00544E4A" w:rsidP="00B82ED8">
      <w:pPr>
        <w:keepNext/>
        <w:tabs>
          <w:tab w:val="left" w:pos="567"/>
          <w:tab w:val="left" w:pos="851"/>
          <w:tab w:val="left" w:pos="993"/>
        </w:tabs>
        <w:suppressAutoHyphens/>
        <w:jc w:val="both"/>
        <w:rPr>
          <w:rFonts w:ascii="Tahoma" w:hAnsi="Tahoma" w:cs="Tahoma"/>
          <w:sz w:val="18"/>
          <w:lang w:eastAsia="ar-SA"/>
        </w:rPr>
      </w:pPr>
    </w:p>
    <w:p w:rsidR="00544E4A" w:rsidRPr="006F3EAB" w:rsidRDefault="00544E4A" w:rsidP="00B82ED8">
      <w:pPr>
        <w:keepNext/>
        <w:tabs>
          <w:tab w:val="left" w:pos="5400"/>
        </w:tabs>
        <w:rPr>
          <w:rFonts w:ascii="Tahoma" w:hAnsi="Tahoma" w:cs="Tahoma"/>
        </w:rPr>
      </w:pPr>
      <w:r w:rsidRPr="006F3EAB">
        <w:rPr>
          <w:rFonts w:ascii="Tahoma" w:hAnsi="Tahoma" w:cs="Tahoma"/>
        </w:rPr>
        <w:t>Datum: ___________________</w:t>
      </w:r>
      <w:r w:rsidRPr="006F3EAB">
        <w:rPr>
          <w:rFonts w:ascii="Tahoma" w:hAnsi="Tahoma" w:cs="Tahoma"/>
        </w:rPr>
        <w:tab/>
      </w:r>
    </w:p>
    <w:p w:rsidR="00544E4A" w:rsidRPr="006F3EAB" w:rsidRDefault="00544E4A" w:rsidP="00B82ED8">
      <w:pPr>
        <w:keepNext/>
        <w:tabs>
          <w:tab w:val="left" w:pos="5400"/>
        </w:tabs>
        <w:rPr>
          <w:rFonts w:ascii="Tahoma" w:hAnsi="Tahoma" w:cs="Tahoma"/>
        </w:rPr>
      </w:pPr>
    </w:p>
    <w:p w:rsidR="00544E4A" w:rsidRPr="006F3EAB" w:rsidRDefault="00544E4A" w:rsidP="00B82ED8">
      <w:pPr>
        <w:keepNext/>
        <w:tabs>
          <w:tab w:val="left" w:pos="5400"/>
        </w:tabs>
        <w:rPr>
          <w:rFonts w:ascii="Tahoma" w:hAnsi="Tahoma" w:cs="Tahoma"/>
        </w:rPr>
      </w:pPr>
      <w:r w:rsidRPr="006F3EAB">
        <w:rPr>
          <w:rFonts w:ascii="Tahoma" w:hAnsi="Tahoma" w:cs="Tahoma"/>
        </w:rPr>
        <w:t xml:space="preserve">Podpis odgovorne osebe ponudnika: </w:t>
      </w:r>
      <w:r w:rsidRPr="006F3EAB">
        <w:rPr>
          <w:rFonts w:ascii="Tahoma" w:hAnsi="Tahoma" w:cs="Tahoma"/>
        </w:rPr>
        <w:tab/>
      </w:r>
      <w:r w:rsidRPr="006F3EAB">
        <w:rPr>
          <w:rFonts w:ascii="Tahoma" w:hAnsi="Tahoma" w:cs="Tahoma"/>
        </w:rPr>
        <w:tab/>
        <w:t>Podpis odgovorne osebe podizvajalca:</w:t>
      </w:r>
    </w:p>
    <w:p w:rsidR="00544E4A" w:rsidRPr="006F3EAB" w:rsidRDefault="00544E4A" w:rsidP="00B82ED8">
      <w:pPr>
        <w:keepNext/>
        <w:tabs>
          <w:tab w:val="left" w:pos="5400"/>
        </w:tabs>
        <w:rPr>
          <w:rFonts w:ascii="Tahoma" w:hAnsi="Tahoma" w:cs="Tahoma"/>
        </w:rPr>
      </w:pPr>
    </w:p>
    <w:p w:rsidR="00544E4A" w:rsidRPr="006F3EAB" w:rsidRDefault="00544E4A" w:rsidP="00B82ED8">
      <w:pPr>
        <w:keepNext/>
        <w:rPr>
          <w:rFonts w:ascii="Tahoma" w:hAnsi="Tahoma" w:cs="Tahoma"/>
        </w:rPr>
      </w:pPr>
      <w:r w:rsidRPr="006F3EAB">
        <w:rPr>
          <w:rFonts w:ascii="Tahoma" w:hAnsi="Tahoma" w:cs="Tahoma"/>
        </w:rPr>
        <w:t>_______________________________</w:t>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t>_______________________________</w:t>
      </w:r>
    </w:p>
    <w:p w:rsidR="00544E4A" w:rsidRPr="006F3EAB" w:rsidRDefault="00544E4A" w:rsidP="00B82ED8">
      <w:pPr>
        <w:keepNext/>
        <w:tabs>
          <w:tab w:val="left" w:pos="284"/>
        </w:tabs>
        <w:jc w:val="both"/>
        <w:rPr>
          <w:rFonts w:ascii="Tahoma" w:hAnsi="Tahoma" w:cs="Tahoma"/>
          <w:b/>
          <w:sz w:val="12"/>
        </w:rPr>
      </w:pPr>
      <w:r w:rsidRPr="006F3EAB">
        <w:rPr>
          <w:rFonts w:ascii="Tahoma" w:hAnsi="Tahoma" w:cs="Tahoma"/>
          <w:b/>
        </w:rPr>
        <w:tab/>
      </w:r>
      <w:r w:rsidRPr="006F3EAB">
        <w:rPr>
          <w:rFonts w:ascii="Tahoma" w:hAnsi="Tahoma" w:cs="Tahoma"/>
          <w:b/>
        </w:rPr>
        <w:tab/>
        <w:t xml:space="preserve">   </w:t>
      </w:r>
    </w:p>
    <w:p w:rsidR="00544E4A" w:rsidRPr="006F3EAB" w:rsidRDefault="00544E4A" w:rsidP="00B82ED8">
      <w:pPr>
        <w:keepNext/>
        <w:tabs>
          <w:tab w:val="left" w:pos="284"/>
        </w:tabs>
        <w:rPr>
          <w:rFonts w:ascii="Tahoma" w:hAnsi="Tahoma" w:cs="Tahoma"/>
          <w:b/>
        </w:rPr>
      </w:pPr>
      <w:r w:rsidRPr="006F3EAB">
        <w:rPr>
          <w:rFonts w:ascii="Tahoma" w:hAnsi="Tahoma" w:cs="Tahoma"/>
        </w:rPr>
        <w:tab/>
      </w:r>
      <w:r w:rsidRPr="006F3EAB">
        <w:rPr>
          <w:rFonts w:ascii="Tahoma" w:hAnsi="Tahoma" w:cs="Tahoma"/>
        </w:rPr>
        <w:tab/>
      </w:r>
      <w:r w:rsidRPr="006F3EAB">
        <w:rPr>
          <w:rFonts w:ascii="Tahoma" w:hAnsi="Tahoma" w:cs="Tahoma"/>
        </w:rPr>
        <w:tab/>
        <w:t xml:space="preserve">Žig: </w:t>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t xml:space="preserve"> Žig:</w:t>
      </w:r>
    </w:p>
    <w:p w:rsidR="00544E4A" w:rsidRPr="006F3EAB" w:rsidRDefault="00544E4A" w:rsidP="00B82ED8">
      <w:pPr>
        <w:keepNext/>
        <w:rPr>
          <w:rFonts w:ascii="Tahoma" w:hAnsi="Tahoma" w:cs="Tahoma"/>
          <w:sz w:val="22"/>
          <w:szCs w:val="18"/>
          <w:lang w:eastAsia="ar-SA"/>
        </w:rPr>
      </w:pPr>
    </w:p>
    <w:p w:rsidR="00544E4A" w:rsidRPr="006F3EAB" w:rsidRDefault="00544E4A" w:rsidP="00B82ED8">
      <w:pPr>
        <w:keepNext/>
        <w:ind w:left="851" w:hanging="851"/>
        <w:rPr>
          <w:rFonts w:ascii="Tahoma" w:hAnsi="Tahoma" w:cs="Tahoma"/>
          <w:i/>
          <w:sz w:val="16"/>
          <w:szCs w:val="18"/>
          <w:lang w:eastAsia="ar-SA"/>
        </w:rPr>
      </w:pPr>
      <w:r w:rsidRPr="006F3EAB">
        <w:rPr>
          <w:rFonts w:ascii="Tahoma" w:hAnsi="Tahoma" w:cs="Tahoma"/>
          <w:b/>
          <w:i/>
          <w:sz w:val="16"/>
          <w:szCs w:val="18"/>
          <w:lang w:eastAsia="ar-SA"/>
        </w:rPr>
        <w:t xml:space="preserve">Opomba:  </w:t>
      </w:r>
      <w:r w:rsidRPr="006F3EAB">
        <w:rPr>
          <w:rFonts w:ascii="Tahoma" w:hAnsi="Tahoma" w:cs="Tahoma"/>
          <w:i/>
          <w:sz w:val="16"/>
          <w:szCs w:val="18"/>
          <w:lang w:eastAsia="ar-SA"/>
        </w:rPr>
        <w:t xml:space="preserve">Obrazec velja tudi za primer, da se je gospodarski subjekt odločil oddati del javnega naročila v </w:t>
      </w:r>
      <w:proofErr w:type="spellStart"/>
      <w:r w:rsidRPr="006F3EAB">
        <w:rPr>
          <w:rFonts w:ascii="Tahoma" w:hAnsi="Tahoma" w:cs="Tahoma"/>
          <w:i/>
          <w:sz w:val="16"/>
          <w:szCs w:val="18"/>
          <w:lang w:eastAsia="ar-SA"/>
        </w:rPr>
        <w:t>podizvajanje</w:t>
      </w:r>
      <w:proofErr w:type="spellEnd"/>
      <w:r w:rsidRPr="006F3EAB">
        <w:rPr>
          <w:rFonts w:ascii="Tahoma" w:hAnsi="Tahoma" w:cs="Tahoma"/>
          <w:i/>
          <w:sz w:val="16"/>
          <w:szCs w:val="18"/>
          <w:lang w:eastAsia="ar-SA"/>
        </w:rPr>
        <w:t xml:space="preserve"> in za izvedbo  tega dela uporablja podizvajalčeve zmogljivosti, zato podizvajalcu ni potrebno izpolniti še priloge 6. </w:t>
      </w:r>
    </w:p>
    <w:p w:rsidR="00544E4A" w:rsidRPr="006F3EAB" w:rsidRDefault="00544E4A" w:rsidP="00B82ED8">
      <w:pPr>
        <w:keepNext/>
        <w:rPr>
          <w:rFonts w:ascii="Tahoma" w:hAnsi="Tahoma" w:cs="Tahoma"/>
          <w:sz w:val="16"/>
          <w:szCs w:val="18"/>
          <w:lang w:eastAsia="ar-SA"/>
        </w:rPr>
      </w:pPr>
    </w:p>
    <w:p w:rsidR="00544E4A" w:rsidRPr="006F3EAB" w:rsidRDefault="00544E4A" w:rsidP="00B82ED8">
      <w:pPr>
        <w:keepNext/>
        <w:tabs>
          <w:tab w:val="left" w:pos="851"/>
        </w:tabs>
        <w:rPr>
          <w:sz w:val="18"/>
        </w:rPr>
      </w:pPr>
      <w:r w:rsidRPr="006F3EAB">
        <w:rPr>
          <w:rFonts w:ascii="Tahoma" w:hAnsi="Tahoma" w:cs="Tahoma"/>
          <w:b/>
          <w:i/>
          <w:sz w:val="16"/>
          <w:szCs w:val="18"/>
          <w:lang w:eastAsia="ar-SA"/>
        </w:rPr>
        <w:t>Navodilo</w:t>
      </w:r>
      <w:r w:rsidRPr="006F3EAB">
        <w:rPr>
          <w:rFonts w:ascii="Tahoma" w:hAnsi="Tahoma" w:cs="Tahoma"/>
          <w:i/>
          <w:sz w:val="16"/>
          <w:szCs w:val="18"/>
          <w:lang w:eastAsia="ar-SA"/>
        </w:rPr>
        <w:t xml:space="preserve">: </w:t>
      </w:r>
      <w:r w:rsidRPr="006F3EAB">
        <w:rPr>
          <w:rFonts w:ascii="Tahoma" w:hAnsi="Tahoma" w:cs="Tahoma"/>
          <w:i/>
          <w:sz w:val="16"/>
          <w:szCs w:val="18"/>
          <w:lang w:eastAsia="ar-SA"/>
        </w:rPr>
        <w:tab/>
        <w:t>Obrazec se po potrebi kopira!</w:t>
      </w:r>
      <w:r w:rsidRPr="006F3EAB">
        <w:rPr>
          <w:sz w:val="18"/>
        </w:rPr>
        <w:t xml:space="preserve"> </w:t>
      </w:r>
    </w:p>
    <w:p w:rsidR="00544E4A" w:rsidRPr="006F3EAB" w:rsidRDefault="00544E4A" w:rsidP="00B82ED8">
      <w:pPr>
        <w:keepNext/>
        <w:tabs>
          <w:tab w:val="left" w:pos="851"/>
        </w:tabs>
        <w:rPr>
          <w:sz w:val="18"/>
        </w:rPr>
      </w:pPr>
      <w:r w:rsidRPr="006F3EAB">
        <w:rPr>
          <w:rFonts w:ascii="Tahoma" w:hAnsi="Tahoma" w:cs="Tahoma"/>
          <w:i/>
          <w:sz w:val="16"/>
        </w:rPr>
        <w:tab/>
        <w:t xml:space="preserve">Ponudnik </w:t>
      </w:r>
      <w:r w:rsidRPr="006F3EAB">
        <w:rPr>
          <w:rFonts w:ascii="Tahoma" w:hAnsi="Tahoma" w:cs="Tahoma"/>
          <w:i/>
          <w:sz w:val="16"/>
          <w:u w:val="single"/>
        </w:rPr>
        <w:t>obrazec</w:t>
      </w:r>
      <w:r w:rsidRPr="006F3EAB">
        <w:rPr>
          <w:rFonts w:ascii="Tahoma" w:hAnsi="Tahoma" w:cs="Tahoma"/>
          <w:b/>
          <w:i/>
          <w:sz w:val="16"/>
        </w:rPr>
        <w:t xml:space="preserve"> </w:t>
      </w:r>
      <w:r w:rsidRPr="006F3EAB">
        <w:rPr>
          <w:rFonts w:ascii="Tahoma" w:hAnsi="Tahoma" w:cs="Tahoma"/>
          <w:i/>
          <w:sz w:val="16"/>
        </w:rPr>
        <w:t>v okviru sistema e-JN</w:t>
      </w:r>
      <w:r w:rsidRPr="006F3EAB">
        <w:rPr>
          <w:rFonts w:ascii="Tahoma" w:hAnsi="Tahoma" w:cs="Tahoma"/>
          <w:b/>
          <w:i/>
          <w:sz w:val="16"/>
        </w:rPr>
        <w:t xml:space="preserve"> </w:t>
      </w:r>
      <w:r w:rsidRPr="006F3EAB">
        <w:rPr>
          <w:rFonts w:ascii="Tahoma" w:hAnsi="Tahoma" w:cs="Tahoma"/>
          <w:b/>
          <w:i/>
          <w:sz w:val="16"/>
          <w:u w:val="single"/>
        </w:rPr>
        <w:t>naloži ločeno v razdelek »</w:t>
      </w:r>
      <w:r w:rsidR="003C6553" w:rsidRPr="006F3EAB">
        <w:rPr>
          <w:rFonts w:ascii="Tahoma" w:hAnsi="Tahoma" w:cs="Tahoma"/>
          <w:b/>
          <w:i/>
          <w:sz w:val="16"/>
          <w:u w:val="single"/>
        </w:rPr>
        <w:t>Druge priloge</w:t>
      </w:r>
      <w:r w:rsidRPr="006F3EAB">
        <w:rPr>
          <w:rFonts w:ascii="Tahoma" w:hAnsi="Tahoma" w:cs="Tahoma"/>
          <w:b/>
          <w:i/>
          <w:sz w:val="16"/>
          <w:u w:val="single"/>
        </w:rPr>
        <w:t>«!!!</w:t>
      </w:r>
    </w:p>
    <w:tbl>
      <w:tblPr>
        <w:tblW w:w="9568" w:type="dxa"/>
        <w:tblLayout w:type="fixed"/>
        <w:tblCellMar>
          <w:left w:w="70" w:type="dxa"/>
          <w:right w:w="70" w:type="dxa"/>
        </w:tblCellMar>
        <w:tblLook w:val="0000" w:firstRow="0" w:lastRow="0" w:firstColumn="0" w:lastColumn="0" w:noHBand="0" w:noVBand="0"/>
      </w:tblPr>
      <w:tblGrid>
        <w:gridCol w:w="599"/>
        <w:gridCol w:w="6716"/>
        <w:gridCol w:w="2253"/>
      </w:tblGrid>
      <w:tr w:rsidR="005A31EF" w:rsidRPr="006F3EAB" w:rsidTr="005A31EF">
        <w:tc>
          <w:tcPr>
            <w:tcW w:w="599" w:type="dxa"/>
            <w:tcBorders>
              <w:top w:val="single" w:sz="4" w:space="0" w:color="000000"/>
              <w:left w:val="single" w:sz="4" w:space="0" w:color="000000"/>
              <w:bottom w:val="single" w:sz="4" w:space="0" w:color="000000"/>
            </w:tcBorders>
          </w:tcPr>
          <w:p w:rsidR="005A31EF" w:rsidRPr="006F3EAB" w:rsidRDefault="005A31EF" w:rsidP="00B82ED8">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5A31EF" w:rsidRPr="006F3EAB" w:rsidRDefault="005A31EF" w:rsidP="00B82ED8">
            <w:pPr>
              <w:keepNext/>
              <w:snapToGrid w:val="0"/>
              <w:rPr>
                <w:rFonts w:ascii="Tahoma" w:eastAsia="Calibri" w:hAnsi="Tahoma" w:cs="Tahoma"/>
              </w:rPr>
            </w:pPr>
            <w:r w:rsidRPr="006F3EAB">
              <w:rPr>
                <w:rFonts w:ascii="Tahoma" w:eastAsia="Calibri" w:hAnsi="Tahoma" w:cs="Tahoma"/>
              </w:rPr>
              <w:t>POOBLASTILO PONUDNIKA</w:t>
            </w:r>
          </w:p>
        </w:tc>
        <w:tc>
          <w:tcPr>
            <w:tcW w:w="2253" w:type="dxa"/>
            <w:tcBorders>
              <w:top w:val="single" w:sz="4" w:space="0" w:color="000000"/>
              <w:left w:val="single" w:sz="4" w:space="0" w:color="808080"/>
              <w:bottom w:val="single" w:sz="4" w:space="0" w:color="000000"/>
              <w:right w:val="single" w:sz="4" w:space="0" w:color="000000"/>
            </w:tcBorders>
          </w:tcPr>
          <w:p w:rsidR="005A31EF" w:rsidRPr="006F3EAB" w:rsidRDefault="005A31EF" w:rsidP="00B82ED8">
            <w:pPr>
              <w:keepNext/>
              <w:rPr>
                <w:rFonts w:ascii="Tahoma" w:eastAsia="Calibri" w:hAnsi="Tahoma" w:cs="Tahoma"/>
              </w:rPr>
            </w:pPr>
            <w:r w:rsidRPr="006F3EAB">
              <w:rPr>
                <w:rFonts w:ascii="Tahoma" w:eastAsia="Calibri" w:hAnsi="Tahoma" w:cs="Tahoma"/>
                <w:b/>
              </w:rPr>
              <w:t>obrazec 1 k prilogi 5</w:t>
            </w:r>
          </w:p>
        </w:tc>
      </w:tr>
    </w:tbl>
    <w:p w:rsidR="005A31EF" w:rsidRPr="006F3EAB" w:rsidRDefault="005A31EF" w:rsidP="00B82ED8">
      <w:pPr>
        <w:keepNext/>
        <w:ind w:right="-143"/>
        <w:jc w:val="both"/>
        <w:rPr>
          <w:rFonts w:ascii="Tahoma" w:hAnsi="Tahoma" w:cs="Tahoma"/>
          <w:sz w:val="24"/>
        </w:rPr>
      </w:pPr>
    </w:p>
    <w:p w:rsidR="005A31EF" w:rsidRPr="006F3EAB" w:rsidRDefault="005A31EF" w:rsidP="00B82ED8">
      <w:pPr>
        <w:keepNext/>
        <w:rPr>
          <w:rFonts w:ascii="Tahoma" w:hAnsi="Tahoma" w:cs="Tahoma"/>
        </w:rPr>
      </w:pPr>
      <w:r w:rsidRPr="006F3EAB">
        <w:rPr>
          <w:rFonts w:ascii="Tahoma" w:hAnsi="Tahoma" w:cs="Tahoma"/>
        </w:rPr>
        <w:t>Ponudnik: _____________________________________________________________________________</w:t>
      </w:r>
    </w:p>
    <w:p w:rsidR="005A31EF" w:rsidRPr="006F3EAB" w:rsidRDefault="005A31EF" w:rsidP="00B82ED8">
      <w:pPr>
        <w:keepNext/>
        <w:rPr>
          <w:rFonts w:ascii="Tahoma" w:hAnsi="Tahoma" w:cs="Tahoma"/>
        </w:rPr>
      </w:pPr>
    </w:p>
    <w:p w:rsidR="005A31EF" w:rsidRPr="006F3EAB" w:rsidRDefault="005A31EF" w:rsidP="00B82ED8">
      <w:pPr>
        <w:keepNext/>
        <w:ind w:right="-143"/>
        <w:jc w:val="both"/>
        <w:rPr>
          <w:rFonts w:ascii="Tahoma" w:hAnsi="Tahoma" w:cs="Tahoma"/>
          <w:b/>
        </w:rPr>
      </w:pPr>
      <w:r w:rsidRPr="006F3EAB">
        <w:rPr>
          <w:rFonts w:ascii="Tahoma" w:hAnsi="Tahoma" w:cs="Tahoma"/>
        </w:rPr>
        <w:t>za izvedbo javnega naročila</w:t>
      </w:r>
      <w:r w:rsidRPr="006F3EAB">
        <w:rPr>
          <w:rFonts w:ascii="Tahoma" w:hAnsi="Tahoma" w:cs="Tahoma"/>
          <w:b/>
        </w:rPr>
        <w:t xml:space="preserve"> </w:t>
      </w:r>
      <w:r w:rsidRPr="006F3EAB">
        <w:rPr>
          <w:rFonts w:ascii="Tahoma" w:hAnsi="Tahoma" w:cs="Tahoma"/>
        </w:rPr>
        <w:t>št.</w:t>
      </w:r>
      <w:r w:rsidRPr="006F3EAB">
        <w:rPr>
          <w:rFonts w:ascii="Tahoma" w:hAnsi="Tahoma" w:cs="Tahoma"/>
          <w:b/>
          <w:sz w:val="24"/>
        </w:rPr>
        <w:t xml:space="preserve"> </w:t>
      </w:r>
      <w:r w:rsidRPr="006F3EAB">
        <w:rPr>
          <w:rFonts w:ascii="Tahoma" w:hAnsi="Tahoma" w:cs="Tahoma"/>
          <w:b/>
          <w:sz w:val="18"/>
        </w:rPr>
        <w:t xml:space="preserve">ŽALE 37/18 </w:t>
      </w:r>
      <w:r w:rsidR="0091092C" w:rsidRPr="006F3EAB">
        <w:rPr>
          <w:rFonts w:ascii="Tahoma" w:hAnsi="Tahoma" w:cs="Tahoma"/>
          <w:b/>
          <w:sz w:val="18"/>
        </w:rPr>
        <w:t>Komisijska prodaja pogrebne opreme</w:t>
      </w:r>
      <w:r w:rsidRPr="006F3EAB">
        <w:rPr>
          <w:rFonts w:ascii="Tahoma" w:hAnsi="Tahoma" w:cs="Tahoma"/>
        </w:rPr>
        <w:t xml:space="preserve"> ter v skladu s 94. členom ZJN-3</w:t>
      </w:r>
    </w:p>
    <w:p w:rsidR="005A31EF" w:rsidRPr="006F3EAB" w:rsidRDefault="005A31EF" w:rsidP="00B82ED8">
      <w:pPr>
        <w:keepNext/>
        <w:rPr>
          <w:rFonts w:ascii="Tahoma" w:hAnsi="Tahoma" w:cs="Tahoma"/>
        </w:rPr>
      </w:pPr>
    </w:p>
    <w:p w:rsidR="005A31EF" w:rsidRPr="006F3EAB" w:rsidRDefault="005A31EF" w:rsidP="00B82ED8">
      <w:pPr>
        <w:keepNext/>
        <w:jc w:val="center"/>
        <w:rPr>
          <w:rFonts w:ascii="Tahoma" w:hAnsi="Tahoma" w:cs="Tahoma"/>
          <w:b/>
          <w:sz w:val="22"/>
          <w:szCs w:val="22"/>
        </w:rPr>
      </w:pPr>
      <w:r w:rsidRPr="006F3EAB">
        <w:rPr>
          <w:rFonts w:ascii="Tahoma" w:hAnsi="Tahoma" w:cs="Tahoma"/>
          <w:b/>
          <w:sz w:val="22"/>
          <w:szCs w:val="22"/>
        </w:rPr>
        <w:t>POOBLAŠČAMO</w:t>
      </w:r>
    </w:p>
    <w:p w:rsidR="005A31EF" w:rsidRPr="006F3EAB" w:rsidRDefault="005A31EF" w:rsidP="00B82ED8">
      <w:pPr>
        <w:keepNext/>
        <w:rPr>
          <w:rFonts w:ascii="Tahoma" w:hAnsi="Tahoma" w:cs="Tahoma"/>
        </w:rPr>
      </w:pPr>
    </w:p>
    <w:p w:rsidR="005A31EF" w:rsidRPr="006F3EAB" w:rsidRDefault="005A31EF" w:rsidP="00B82ED8">
      <w:pPr>
        <w:keepNext/>
        <w:rPr>
          <w:rFonts w:ascii="Tahoma" w:hAnsi="Tahoma" w:cs="Tahoma"/>
        </w:rPr>
      </w:pPr>
    </w:p>
    <w:p w:rsidR="005A31EF" w:rsidRPr="006F3EAB" w:rsidRDefault="005A31EF" w:rsidP="00B82ED8">
      <w:pPr>
        <w:keepNext/>
        <w:spacing w:line="276" w:lineRule="auto"/>
        <w:jc w:val="both"/>
        <w:rPr>
          <w:rFonts w:ascii="Tahoma" w:hAnsi="Tahoma" w:cs="Tahoma"/>
        </w:rPr>
      </w:pPr>
      <w:r w:rsidRPr="006F3EAB">
        <w:rPr>
          <w:rFonts w:ascii="Tahoma" w:hAnsi="Tahoma" w:cs="Tahoma"/>
        </w:rPr>
        <w:t xml:space="preserve">naročnika </w:t>
      </w:r>
      <w:r w:rsidRPr="006F3EAB">
        <w:rPr>
          <w:rFonts w:ascii="Tahoma" w:eastAsia="Calibri" w:hAnsi="Tahoma" w:cs="Tahoma"/>
          <w:b/>
        </w:rPr>
        <w:t>ŽALE Javno podjetje, d.o.o.</w:t>
      </w:r>
      <w:r w:rsidRPr="006F3EAB">
        <w:rPr>
          <w:rFonts w:ascii="Tahoma" w:eastAsia="Calibri" w:hAnsi="Tahoma" w:cs="Tahoma"/>
        </w:rPr>
        <w:t>, Med hmeljniki 2, 1000 Ljubljana</w:t>
      </w:r>
      <w:r w:rsidRPr="006F3EAB">
        <w:rPr>
          <w:rFonts w:ascii="Tahoma" w:hAnsi="Tahoma" w:cs="Tahoma"/>
        </w:rPr>
        <w:t>, da na podlagi potrjenega računa oziroma situacije neposredno plačuje naše obveznosti do naslednjih podizvajalcev:</w:t>
      </w:r>
    </w:p>
    <w:p w:rsidR="005A31EF" w:rsidRPr="006F3EAB" w:rsidRDefault="005A31EF" w:rsidP="00B82ED8">
      <w:pPr>
        <w:keepNext/>
        <w:spacing w:after="120" w:line="276" w:lineRule="auto"/>
        <w:jc w:val="both"/>
        <w:rPr>
          <w:rFonts w:ascii="Tahoma" w:hAnsi="Tahoma" w:cs="Tahoma"/>
        </w:rPr>
      </w:pPr>
      <w:r w:rsidRPr="006F3EAB">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5A31EF" w:rsidRPr="006F3EAB" w:rsidTr="007A615C">
        <w:tc>
          <w:tcPr>
            <w:tcW w:w="392" w:type="dxa"/>
            <w:shd w:val="clear" w:color="auto" w:fill="auto"/>
            <w:vAlign w:val="center"/>
          </w:tcPr>
          <w:p w:rsidR="005A31EF" w:rsidRPr="006F3EAB" w:rsidRDefault="005A31EF" w:rsidP="00B82ED8">
            <w:pPr>
              <w:keepNext/>
              <w:spacing w:line="276" w:lineRule="auto"/>
              <w:ind w:right="-108"/>
              <w:rPr>
                <w:rFonts w:ascii="Tahoma" w:hAnsi="Tahoma" w:cs="Tahoma"/>
                <w:szCs w:val="22"/>
                <w:lang w:eastAsia="en-US"/>
              </w:rPr>
            </w:pPr>
            <w:r w:rsidRPr="006F3EAB">
              <w:rPr>
                <w:rFonts w:ascii="Tahoma" w:hAnsi="Tahoma" w:cs="Tahoma"/>
                <w:sz w:val="18"/>
                <w:szCs w:val="22"/>
                <w:lang w:eastAsia="en-US"/>
              </w:rPr>
              <w:t>Št.</w:t>
            </w:r>
            <w:r w:rsidRPr="006F3EAB">
              <w:rPr>
                <w:rFonts w:ascii="Tahoma" w:hAnsi="Tahoma" w:cs="Tahoma"/>
                <w:szCs w:val="22"/>
                <w:lang w:eastAsia="en-US"/>
              </w:rPr>
              <w:t xml:space="preserve"> </w:t>
            </w:r>
          </w:p>
        </w:tc>
        <w:tc>
          <w:tcPr>
            <w:tcW w:w="9214" w:type="dxa"/>
            <w:shd w:val="clear" w:color="auto" w:fill="auto"/>
            <w:vAlign w:val="center"/>
          </w:tcPr>
          <w:p w:rsidR="005A31EF" w:rsidRPr="006F3EAB" w:rsidRDefault="005A31EF" w:rsidP="00B82ED8">
            <w:pPr>
              <w:keepNext/>
              <w:spacing w:line="276" w:lineRule="auto"/>
              <w:jc w:val="center"/>
              <w:rPr>
                <w:rFonts w:ascii="Tahoma" w:hAnsi="Tahoma" w:cs="Tahoma"/>
                <w:szCs w:val="22"/>
                <w:lang w:eastAsia="en-US"/>
              </w:rPr>
            </w:pPr>
            <w:r w:rsidRPr="006F3EAB">
              <w:rPr>
                <w:rFonts w:ascii="Tahoma" w:hAnsi="Tahoma" w:cs="Tahoma"/>
                <w:sz w:val="18"/>
                <w:szCs w:val="22"/>
                <w:lang w:eastAsia="en-US"/>
              </w:rPr>
              <w:t>NAZIV PODIZVAJALCA</w:t>
            </w:r>
          </w:p>
        </w:tc>
      </w:tr>
      <w:tr w:rsidR="005A31EF" w:rsidRPr="006F3EAB" w:rsidTr="007A615C">
        <w:tc>
          <w:tcPr>
            <w:tcW w:w="392" w:type="dxa"/>
            <w:shd w:val="clear" w:color="auto" w:fill="auto"/>
            <w:vAlign w:val="center"/>
          </w:tcPr>
          <w:p w:rsidR="005A31EF" w:rsidRPr="006F3EAB" w:rsidRDefault="005A31EF" w:rsidP="00B82ED8">
            <w:pPr>
              <w:keepNext/>
              <w:spacing w:line="276" w:lineRule="auto"/>
              <w:jc w:val="center"/>
              <w:rPr>
                <w:rFonts w:ascii="Tahoma" w:hAnsi="Tahoma" w:cs="Tahoma"/>
                <w:sz w:val="16"/>
                <w:szCs w:val="22"/>
                <w:lang w:eastAsia="en-US"/>
              </w:rPr>
            </w:pPr>
          </w:p>
          <w:p w:rsidR="005A31EF" w:rsidRPr="006F3EAB" w:rsidRDefault="005A31EF" w:rsidP="00B82ED8">
            <w:pPr>
              <w:keepNext/>
              <w:spacing w:line="276" w:lineRule="auto"/>
              <w:jc w:val="center"/>
              <w:rPr>
                <w:rFonts w:ascii="Tahoma" w:hAnsi="Tahoma" w:cs="Tahoma"/>
                <w:sz w:val="16"/>
                <w:szCs w:val="22"/>
                <w:lang w:eastAsia="en-US"/>
              </w:rPr>
            </w:pPr>
            <w:r w:rsidRPr="006F3EAB">
              <w:rPr>
                <w:rFonts w:ascii="Tahoma" w:hAnsi="Tahoma" w:cs="Tahoma"/>
                <w:sz w:val="16"/>
                <w:szCs w:val="22"/>
                <w:lang w:eastAsia="en-US"/>
              </w:rPr>
              <w:t>1.</w:t>
            </w:r>
          </w:p>
          <w:p w:rsidR="005A31EF" w:rsidRPr="006F3EAB" w:rsidRDefault="005A31EF" w:rsidP="00B82ED8">
            <w:pPr>
              <w:keepNext/>
              <w:spacing w:line="276" w:lineRule="auto"/>
              <w:jc w:val="center"/>
              <w:rPr>
                <w:rFonts w:ascii="Tahoma" w:hAnsi="Tahoma" w:cs="Tahoma"/>
                <w:sz w:val="16"/>
                <w:szCs w:val="22"/>
                <w:lang w:eastAsia="en-US"/>
              </w:rPr>
            </w:pPr>
          </w:p>
        </w:tc>
        <w:tc>
          <w:tcPr>
            <w:tcW w:w="9214" w:type="dxa"/>
            <w:shd w:val="clear" w:color="auto" w:fill="auto"/>
            <w:vAlign w:val="center"/>
          </w:tcPr>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tc>
      </w:tr>
      <w:tr w:rsidR="005A31EF" w:rsidRPr="006F3EAB" w:rsidTr="007A615C">
        <w:tc>
          <w:tcPr>
            <w:tcW w:w="392" w:type="dxa"/>
            <w:shd w:val="clear" w:color="auto" w:fill="auto"/>
            <w:vAlign w:val="center"/>
          </w:tcPr>
          <w:p w:rsidR="005A31EF" w:rsidRPr="006F3EAB" w:rsidRDefault="005A31EF" w:rsidP="00B82ED8">
            <w:pPr>
              <w:keepNext/>
              <w:spacing w:line="276" w:lineRule="auto"/>
              <w:jc w:val="center"/>
              <w:rPr>
                <w:rFonts w:ascii="Tahoma" w:hAnsi="Tahoma" w:cs="Tahoma"/>
                <w:sz w:val="16"/>
                <w:szCs w:val="22"/>
                <w:lang w:eastAsia="en-US"/>
              </w:rPr>
            </w:pPr>
          </w:p>
          <w:p w:rsidR="005A31EF" w:rsidRPr="006F3EAB" w:rsidRDefault="005A31EF" w:rsidP="00B82ED8">
            <w:pPr>
              <w:keepNext/>
              <w:spacing w:line="276" w:lineRule="auto"/>
              <w:jc w:val="center"/>
              <w:rPr>
                <w:rFonts w:ascii="Tahoma" w:hAnsi="Tahoma" w:cs="Tahoma"/>
                <w:sz w:val="16"/>
                <w:szCs w:val="22"/>
                <w:lang w:eastAsia="en-US"/>
              </w:rPr>
            </w:pPr>
            <w:r w:rsidRPr="006F3EAB">
              <w:rPr>
                <w:rFonts w:ascii="Tahoma" w:hAnsi="Tahoma" w:cs="Tahoma"/>
                <w:sz w:val="16"/>
                <w:szCs w:val="22"/>
                <w:lang w:eastAsia="en-US"/>
              </w:rPr>
              <w:t>2.</w:t>
            </w:r>
          </w:p>
          <w:p w:rsidR="005A31EF" w:rsidRPr="006F3EAB" w:rsidRDefault="005A31EF" w:rsidP="00B82ED8">
            <w:pPr>
              <w:keepNext/>
              <w:spacing w:line="276" w:lineRule="auto"/>
              <w:jc w:val="center"/>
              <w:rPr>
                <w:rFonts w:ascii="Tahoma" w:hAnsi="Tahoma" w:cs="Tahoma"/>
                <w:sz w:val="16"/>
                <w:szCs w:val="22"/>
                <w:lang w:eastAsia="en-US"/>
              </w:rPr>
            </w:pPr>
          </w:p>
        </w:tc>
        <w:tc>
          <w:tcPr>
            <w:tcW w:w="9214" w:type="dxa"/>
            <w:shd w:val="clear" w:color="auto" w:fill="auto"/>
            <w:vAlign w:val="center"/>
          </w:tcPr>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tc>
      </w:tr>
      <w:tr w:rsidR="005A31EF" w:rsidRPr="006F3EAB" w:rsidTr="007A615C">
        <w:tc>
          <w:tcPr>
            <w:tcW w:w="392" w:type="dxa"/>
            <w:shd w:val="clear" w:color="auto" w:fill="auto"/>
            <w:vAlign w:val="center"/>
          </w:tcPr>
          <w:p w:rsidR="005A31EF" w:rsidRPr="006F3EAB" w:rsidRDefault="005A31EF" w:rsidP="00B82ED8">
            <w:pPr>
              <w:keepNext/>
              <w:spacing w:line="276" w:lineRule="auto"/>
              <w:jc w:val="center"/>
              <w:rPr>
                <w:rFonts w:ascii="Tahoma" w:hAnsi="Tahoma" w:cs="Tahoma"/>
                <w:sz w:val="16"/>
                <w:szCs w:val="22"/>
                <w:lang w:eastAsia="en-US"/>
              </w:rPr>
            </w:pPr>
          </w:p>
          <w:p w:rsidR="005A31EF" w:rsidRPr="006F3EAB" w:rsidRDefault="005A31EF" w:rsidP="00B82ED8">
            <w:pPr>
              <w:keepNext/>
              <w:spacing w:line="276" w:lineRule="auto"/>
              <w:jc w:val="center"/>
              <w:rPr>
                <w:rFonts w:ascii="Tahoma" w:hAnsi="Tahoma" w:cs="Tahoma"/>
                <w:sz w:val="16"/>
                <w:szCs w:val="22"/>
                <w:lang w:eastAsia="en-US"/>
              </w:rPr>
            </w:pPr>
            <w:r w:rsidRPr="006F3EAB">
              <w:rPr>
                <w:rFonts w:ascii="Tahoma" w:hAnsi="Tahoma" w:cs="Tahoma"/>
                <w:sz w:val="16"/>
                <w:szCs w:val="22"/>
                <w:lang w:eastAsia="en-US"/>
              </w:rPr>
              <w:t>3.</w:t>
            </w:r>
          </w:p>
          <w:p w:rsidR="005A31EF" w:rsidRPr="006F3EAB" w:rsidRDefault="005A31EF" w:rsidP="00B82ED8">
            <w:pPr>
              <w:keepNext/>
              <w:spacing w:line="276" w:lineRule="auto"/>
              <w:jc w:val="center"/>
              <w:rPr>
                <w:rFonts w:ascii="Tahoma" w:hAnsi="Tahoma" w:cs="Tahoma"/>
                <w:sz w:val="16"/>
                <w:szCs w:val="22"/>
                <w:lang w:eastAsia="en-US"/>
              </w:rPr>
            </w:pPr>
          </w:p>
        </w:tc>
        <w:tc>
          <w:tcPr>
            <w:tcW w:w="9214" w:type="dxa"/>
            <w:shd w:val="clear" w:color="auto" w:fill="auto"/>
            <w:vAlign w:val="center"/>
          </w:tcPr>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tc>
      </w:tr>
      <w:tr w:rsidR="005A31EF" w:rsidRPr="006F3EAB" w:rsidTr="007A615C">
        <w:tc>
          <w:tcPr>
            <w:tcW w:w="392" w:type="dxa"/>
            <w:shd w:val="clear" w:color="auto" w:fill="auto"/>
            <w:vAlign w:val="center"/>
          </w:tcPr>
          <w:p w:rsidR="005A31EF" w:rsidRPr="006F3EAB" w:rsidRDefault="005A31EF" w:rsidP="00B82ED8">
            <w:pPr>
              <w:keepNext/>
              <w:spacing w:line="276" w:lineRule="auto"/>
              <w:jc w:val="center"/>
              <w:rPr>
                <w:rFonts w:ascii="Tahoma" w:hAnsi="Tahoma" w:cs="Tahoma"/>
                <w:sz w:val="16"/>
                <w:szCs w:val="22"/>
                <w:lang w:eastAsia="en-US"/>
              </w:rPr>
            </w:pPr>
          </w:p>
          <w:p w:rsidR="005A31EF" w:rsidRPr="006F3EAB" w:rsidRDefault="005A31EF" w:rsidP="00B82ED8">
            <w:pPr>
              <w:keepNext/>
              <w:spacing w:line="276" w:lineRule="auto"/>
              <w:jc w:val="center"/>
              <w:rPr>
                <w:rFonts w:ascii="Tahoma" w:hAnsi="Tahoma" w:cs="Tahoma"/>
                <w:sz w:val="16"/>
                <w:szCs w:val="22"/>
                <w:lang w:eastAsia="en-US"/>
              </w:rPr>
            </w:pPr>
            <w:r w:rsidRPr="006F3EAB">
              <w:rPr>
                <w:rFonts w:ascii="Tahoma" w:hAnsi="Tahoma" w:cs="Tahoma"/>
                <w:sz w:val="16"/>
                <w:szCs w:val="22"/>
                <w:lang w:eastAsia="en-US"/>
              </w:rPr>
              <w:t>4.</w:t>
            </w:r>
          </w:p>
          <w:p w:rsidR="005A31EF" w:rsidRPr="006F3EAB" w:rsidRDefault="005A31EF" w:rsidP="00B82ED8">
            <w:pPr>
              <w:keepNext/>
              <w:spacing w:line="276" w:lineRule="auto"/>
              <w:jc w:val="center"/>
              <w:rPr>
                <w:rFonts w:ascii="Tahoma" w:hAnsi="Tahoma" w:cs="Tahoma"/>
                <w:sz w:val="16"/>
                <w:szCs w:val="22"/>
                <w:lang w:eastAsia="en-US"/>
              </w:rPr>
            </w:pPr>
          </w:p>
        </w:tc>
        <w:tc>
          <w:tcPr>
            <w:tcW w:w="9214" w:type="dxa"/>
            <w:shd w:val="clear" w:color="auto" w:fill="auto"/>
            <w:vAlign w:val="center"/>
          </w:tcPr>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tc>
      </w:tr>
      <w:tr w:rsidR="005A31EF" w:rsidRPr="006F3EAB" w:rsidTr="007A615C">
        <w:tc>
          <w:tcPr>
            <w:tcW w:w="392" w:type="dxa"/>
            <w:shd w:val="clear" w:color="auto" w:fill="auto"/>
            <w:vAlign w:val="center"/>
          </w:tcPr>
          <w:p w:rsidR="005A31EF" w:rsidRPr="006F3EAB" w:rsidRDefault="005A31EF" w:rsidP="00B82ED8">
            <w:pPr>
              <w:keepNext/>
              <w:spacing w:line="276" w:lineRule="auto"/>
              <w:jc w:val="center"/>
              <w:rPr>
                <w:rFonts w:ascii="Tahoma" w:hAnsi="Tahoma" w:cs="Tahoma"/>
                <w:sz w:val="16"/>
                <w:szCs w:val="22"/>
                <w:lang w:eastAsia="en-US"/>
              </w:rPr>
            </w:pPr>
          </w:p>
          <w:p w:rsidR="005A31EF" w:rsidRPr="006F3EAB" w:rsidRDefault="005A31EF" w:rsidP="00B82ED8">
            <w:pPr>
              <w:keepNext/>
              <w:spacing w:line="276" w:lineRule="auto"/>
              <w:jc w:val="center"/>
              <w:rPr>
                <w:rFonts w:ascii="Tahoma" w:hAnsi="Tahoma" w:cs="Tahoma"/>
                <w:sz w:val="16"/>
                <w:szCs w:val="22"/>
                <w:lang w:eastAsia="en-US"/>
              </w:rPr>
            </w:pPr>
            <w:r w:rsidRPr="006F3EAB">
              <w:rPr>
                <w:rFonts w:ascii="Tahoma" w:hAnsi="Tahoma" w:cs="Tahoma"/>
                <w:sz w:val="16"/>
                <w:szCs w:val="22"/>
                <w:lang w:eastAsia="en-US"/>
              </w:rPr>
              <w:t>5.</w:t>
            </w:r>
          </w:p>
          <w:p w:rsidR="005A31EF" w:rsidRPr="006F3EAB" w:rsidRDefault="005A31EF" w:rsidP="00B82ED8">
            <w:pPr>
              <w:keepNext/>
              <w:spacing w:line="276" w:lineRule="auto"/>
              <w:jc w:val="center"/>
              <w:rPr>
                <w:rFonts w:ascii="Tahoma" w:hAnsi="Tahoma" w:cs="Tahoma"/>
                <w:sz w:val="16"/>
                <w:szCs w:val="22"/>
                <w:lang w:eastAsia="en-US"/>
              </w:rPr>
            </w:pPr>
          </w:p>
        </w:tc>
        <w:tc>
          <w:tcPr>
            <w:tcW w:w="9214" w:type="dxa"/>
            <w:shd w:val="clear" w:color="auto" w:fill="auto"/>
            <w:vAlign w:val="center"/>
          </w:tcPr>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p w:rsidR="005A31EF" w:rsidRPr="006F3EAB" w:rsidRDefault="005A31EF" w:rsidP="00B82ED8">
            <w:pPr>
              <w:keepNext/>
              <w:spacing w:line="276" w:lineRule="auto"/>
              <w:rPr>
                <w:rFonts w:ascii="Tahoma" w:hAnsi="Tahoma" w:cs="Tahoma"/>
                <w:sz w:val="22"/>
                <w:szCs w:val="22"/>
                <w:lang w:eastAsia="en-US"/>
              </w:rPr>
            </w:pPr>
          </w:p>
        </w:tc>
      </w:tr>
      <w:tr w:rsidR="005A31EF" w:rsidRPr="006F3EAB" w:rsidTr="007A615C">
        <w:trPr>
          <w:trHeight w:val="495"/>
        </w:trPr>
        <w:tc>
          <w:tcPr>
            <w:tcW w:w="392" w:type="dxa"/>
            <w:shd w:val="clear" w:color="auto" w:fill="auto"/>
            <w:vAlign w:val="center"/>
          </w:tcPr>
          <w:p w:rsidR="005A31EF" w:rsidRPr="006F3EAB" w:rsidRDefault="005A31EF" w:rsidP="00B82ED8">
            <w:pPr>
              <w:keepNext/>
              <w:spacing w:line="276" w:lineRule="auto"/>
              <w:jc w:val="center"/>
              <w:rPr>
                <w:rFonts w:ascii="Tahoma" w:hAnsi="Tahoma" w:cs="Tahoma"/>
                <w:sz w:val="16"/>
                <w:szCs w:val="22"/>
                <w:lang w:eastAsia="en-US"/>
              </w:rPr>
            </w:pPr>
            <w:r w:rsidRPr="006F3EAB">
              <w:rPr>
                <w:rFonts w:ascii="Tahoma" w:hAnsi="Tahoma" w:cs="Tahoma"/>
                <w:sz w:val="16"/>
                <w:szCs w:val="22"/>
                <w:lang w:eastAsia="en-US"/>
              </w:rPr>
              <w:t>:</w:t>
            </w:r>
          </w:p>
        </w:tc>
        <w:tc>
          <w:tcPr>
            <w:tcW w:w="9214" w:type="dxa"/>
            <w:shd w:val="clear" w:color="auto" w:fill="auto"/>
            <w:vAlign w:val="center"/>
          </w:tcPr>
          <w:p w:rsidR="005A31EF" w:rsidRPr="006F3EAB" w:rsidRDefault="005A31EF" w:rsidP="00B82ED8">
            <w:pPr>
              <w:keepNext/>
              <w:spacing w:line="276" w:lineRule="auto"/>
              <w:rPr>
                <w:rFonts w:ascii="Tahoma" w:hAnsi="Tahoma" w:cs="Tahoma"/>
                <w:sz w:val="22"/>
                <w:szCs w:val="22"/>
                <w:lang w:eastAsia="en-US"/>
              </w:rPr>
            </w:pPr>
          </w:p>
        </w:tc>
      </w:tr>
    </w:tbl>
    <w:p w:rsidR="005A31EF" w:rsidRPr="006F3EAB" w:rsidRDefault="005A31EF" w:rsidP="00B82ED8">
      <w:pPr>
        <w:keepNext/>
        <w:spacing w:after="120" w:line="276" w:lineRule="auto"/>
        <w:jc w:val="both"/>
        <w:rPr>
          <w:rFonts w:ascii="Tahoma" w:hAnsi="Tahoma" w:cs="Tahoma"/>
        </w:rPr>
      </w:pPr>
    </w:p>
    <w:p w:rsidR="005A31EF" w:rsidRPr="006F3EAB" w:rsidRDefault="005A31EF" w:rsidP="00B82ED8">
      <w:pPr>
        <w:keepNext/>
        <w:rPr>
          <w:b/>
          <w:sz w:val="18"/>
        </w:rPr>
      </w:pPr>
    </w:p>
    <w:p w:rsidR="005A31EF" w:rsidRPr="006F3EAB" w:rsidRDefault="005A31EF" w:rsidP="00B82ED8">
      <w:pPr>
        <w:keepNext/>
        <w:rPr>
          <w:rFonts w:ascii="Tahoma" w:hAnsi="Tahoma" w:cs="Tahoma"/>
          <w:sz w:val="18"/>
        </w:rPr>
      </w:pPr>
      <w:r w:rsidRPr="006F3EAB">
        <w:rPr>
          <w:rFonts w:ascii="Tahoma" w:hAnsi="Tahoma" w:cs="Tahoma"/>
          <w:sz w:val="18"/>
        </w:rPr>
        <w:t>__________________________                        Žig                             __________________________</w:t>
      </w:r>
    </w:p>
    <w:p w:rsidR="005A31EF" w:rsidRPr="006F3EAB" w:rsidRDefault="005A31EF" w:rsidP="00B82ED8">
      <w:pPr>
        <w:keepNext/>
        <w:rPr>
          <w:rFonts w:ascii="Tahoma" w:hAnsi="Tahoma" w:cs="Tahoma"/>
          <w:sz w:val="18"/>
        </w:rPr>
      </w:pPr>
      <w:r w:rsidRPr="006F3EAB">
        <w:rPr>
          <w:rFonts w:ascii="Tahoma" w:hAnsi="Tahoma" w:cs="Tahoma"/>
          <w:sz w:val="18"/>
        </w:rPr>
        <w:t xml:space="preserve">       (Kraj in datum)                                                                             (Naziv in podpis ponudnika)</w:t>
      </w:r>
    </w:p>
    <w:p w:rsidR="005A31EF" w:rsidRPr="006F3EAB" w:rsidRDefault="005A31EF" w:rsidP="00B82ED8">
      <w:pPr>
        <w:keepNext/>
        <w:jc w:val="right"/>
        <w:rPr>
          <w:rFonts w:ascii="Tahoma" w:hAnsi="Tahoma" w:cs="Tahoma"/>
          <w:b/>
          <w:sz w:val="18"/>
        </w:rPr>
      </w:pPr>
    </w:p>
    <w:p w:rsidR="005A31EF" w:rsidRPr="006F3EAB" w:rsidRDefault="005A31EF" w:rsidP="00B82ED8">
      <w:pPr>
        <w:keepNext/>
        <w:jc w:val="both"/>
        <w:rPr>
          <w:b/>
        </w:rPr>
      </w:pPr>
    </w:p>
    <w:p w:rsidR="005A31EF" w:rsidRPr="006F3EAB" w:rsidRDefault="005A31EF" w:rsidP="00B82ED8">
      <w:pPr>
        <w:keepNext/>
        <w:jc w:val="both"/>
        <w:rPr>
          <w:b/>
        </w:rPr>
      </w:pPr>
    </w:p>
    <w:p w:rsidR="005A31EF" w:rsidRPr="006F3EAB" w:rsidRDefault="005A31EF" w:rsidP="00B82ED8">
      <w:pPr>
        <w:keepNext/>
        <w:spacing w:after="40"/>
        <w:jc w:val="both"/>
        <w:rPr>
          <w:rFonts w:ascii="Tahoma" w:hAnsi="Tahoma" w:cs="Tahoma"/>
          <w:b/>
          <w:i/>
          <w:sz w:val="16"/>
          <w:szCs w:val="18"/>
          <w:u w:val="single"/>
        </w:rPr>
      </w:pPr>
      <w:r w:rsidRPr="006F3EAB">
        <w:rPr>
          <w:rFonts w:ascii="Tahoma" w:hAnsi="Tahoma" w:cs="Tahoma"/>
          <w:b/>
          <w:i/>
          <w:sz w:val="16"/>
          <w:szCs w:val="18"/>
          <w:u w:val="single"/>
        </w:rPr>
        <w:t xml:space="preserve">Opomba: </w:t>
      </w:r>
    </w:p>
    <w:p w:rsidR="005A31EF" w:rsidRPr="006F3EAB" w:rsidRDefault="005A31EF" w:rsidP="00B82ED8">
      <w:pPr>
        <w:keepNext/>
        <w:jc w:val="both"/>
        <w:rPr>
          <w:b/>
          <w:sz w:val="18"/>
        </w:rPr>
      </w:pPr>
      <w:r w:rsidRPr="006F3EAB">
        <w:rPr>
          <w:rFonts w:ascii="Tahoma" w:hAnsi="Tahoma" w:cs="Tahoma"/>
          <w:i/>
          <w:iCs/>
          <w:sz w:val="16"/>
          <w:szCs w:val="22"/>
        </w:rPr>
        <w:t xml:space="preserve">Obrazec se izpolni in podpiše </w:t>
      </w:r>
      <w:r w:rsidRPr="006F3EAB">
        <w:rPr>
          <w:rFonts w:ascii="Tahoma" w:hAnsi="Tahoma" w:cs="Tahoma"/>
          <w:i/>
          <w:iCs/>
          <w:sz w:val="16"/>
          <w:szCs w:val="22"/>
          <w:u w:val="single"/>
        </w:rPr>
        <w:t>kadar namerava ponudnik izvesti javno naročilo s podizvajalcem, ki zahteva neposredno plačilo</w:t>
      </w:r>
      <w:r w:rsidRPr="006F3EAB">
        <w:rPr>
          <w:rFonts w:ascii="Tahoma" w:hAnsi="Tahoma" w:cs="Tahoma"/>
          <w:i/>
          <w:iCs/>
          <w:sz w:val="16"/>
          <w:szCs w:val="22"/>
        </w:rPr>
        <w:t xml:space="preserve"> v skladu s 94. členom ZJN-3, ter posledično služi kot priloga k pogodbi o izvedbi javnega naročila.</w:t>
      </w:r>
    </w:p>
    <w:p w:rsidR="005A31EF" w:rsidRPr="006F3EAB" w:rsidRDefault="005A31EF" w:rsidP="00B82ED8">
      <w:pPr>
        <w:keepNext/>
        <w:jc w:val="both"/>
        <w:rPr>
          <w:rFonts w:ascii="Tahoma" w:hAnsi="Tahoma" w:cs="Tahoma"/>
          <w:i/>
          <w:iCs/>
          <w:sz w:val="14"/>
          <w:szCs w:val="22"/>
        </w:rPr>
      </w:pPr>
    </w:p>
    <w:p w:rsidR="005A31EF" w:rsidRPr="006F3EAB" w:rsidRDefault="005A31EF" w:rsidP="00B82ED8">
      <w:pPr>
        <w:keepNext/>
        <w:jc w:val="both"/>
        <w:rPr>
          <w:rFonts w:ascii="Tahoma" w:hAnsi="Tahoma" w:cs="Tahoma"/>
          <w:i/>
          <w:iCs/>
          <w:sz w:val="16"/>
          <w:szCs w:val="22"/>
        </w:rPr>
      </w:pPr>
      <w:r w:rsidRPr="006F3EAB">
        <w:rPr>
          <w:rFonts w:ascii="Tahoma" w:hAnsi="Tahoma" w:cs="Tahoma"/>
          <w:i/>
          <w:iCs/>
          <w:sz w:val="16"/>
          <w:szCs w:val="22"/>
        </w:rPr>
        <w:t xml:space="preserve">V primeru, da ponudnik </w:t>
      </w:r>
      <w:r w:rsidRPr="006F3EAB">
        <w:rPr>
          <w:rFonts w:ascii="Tahoma" w:hAnsi="Tahoma" w:cs="Tahoma"/>
          <w:i/>
          <w:iCs/>
          <w:sz w:val="16"/>
          <w:szCs w:val="22"/>
          <w:u w:val="single"/>
        </w:rPr>
        <w:t>ne namerava</w:t>
      </w:r>
      <w:r w:rsidRPr="006F3EAB">
        <w:rPr>
          <w:rFonts w:ascii="Tahoma" w:hAnsi="Tahoma" w:cs="Tahoma"/>
          <w:i/>
          <w:iCs/>
          <w:sz w:val="16"/>
          <w:szCs w:val="22"/>
        </w:rPr>
        <w:t xml:space="preserve"> izvesti javno naročilo s podizvajalcem, </w:t>
      </w:r>
      <w:r w:rsidRPr="006F3EAB">
        <w:rPr>
          <w:rFonts w:ascii="Tahoma" w:hAnsi="Tahoma" w:cs="Tahoma"/>
          <w:i/>
          <w:iCs/>
          <w:sz w:val="16"/>
          <w:szCs w:val="22"/>
          <w:u w:val="single"/>
        </w:rPr>
        <w:t>ki zahteva neposredno plačilo</w:t>
      </w:r>
      <w:r w:rsidRPr="006F3EAB">
        <w:rPr>
          <w:rFonts w:ascii="Tahoma" w:hAnsi="Tahoma" w:cs="Tahoma"/>
          <w:i/>
          <w:iCs/>
          <w:sz w:val="16"/>
          <w:szCs w:val="22"/>
        </w:rPr>
        <w:t xml:space="preserve">, obrazca ni potrebno izpolniti.  </w:t>
      </w:r>
    </w:p>
    <w:p w:rsidR="005A31EF" w:rsidRPr="006F3EAB" w:rsidRDefault="005A31EF" w:rsidP="00B82ED8">
      <w:pPr>
        <w:keepNext/>
        <w:jc w:val="both"/>
        <w:rPr>
          <w:rFonts w:ascii="Tahoma" w:hAnsi="Tahoma" w:cs="Tahoma"/>
          <w:i/>
          <w:iCs/>
          <w:sz w:val="18"/>
          <w:szCs w:val="22"/>
        </w:rPr>
      </w:pPr>
    </w:p>
    <w:p w:rsidR="005A31EF" w:rsidRPr="006F3EAB" w:rsidRDefault="005A31EF" w:rsidP="00B82ED8">
      <w:pPr>
        <w:keepNext/>
        <w:spacing w:after="40"/>
        <w:jc w:val="both"/>
        <w:rPr>
          <w:rFonts w:ascii="Tahoma" w:hAnsi="Tahoma" w:cs="Tahoma"/>
          <w:b/>
          <w:i/>
          <w:sz w:val="16"/>
          <w:szCs w:val="18"/>
          <w:u w:val="single"/>
        </w:rPr>
      </w:pPr>
      <w:r w:rsidRPr="006F3EAB">
        <w:rPr>
          <w:rFonts w:ascii="Tahoma" w:hAnsi="Tahoma" w:cs="Tahoma"/>
          <w:b/>
          <w:i/>
          <w:sz w:val="16"/>
          <w:szCs w:val="18"/>
          <w:u w:val="single"/>
        </w:rPr>
        <w:t>Navodilo:</w:t>
      </w:r>
    </w:p>
    <w:p w:rsidR="005A31EF" w:rsidRPr="006F3EAB" w:rsidRDefault="005A31EF" w:rsidP="00B82ED8">
      <w:pPr>
        <w:keepNext/>
        <w:jc w:val="both"/>
        <w:rPr>
          <w:rFonts w:ascii="Tahoma" w:hAnsi="Tahoma" w:cs="Tahoma"/>
          <w:i/>
          <w:iCs/>
          <w:sz w:val="16"/>
          <w:szCs w:val="22"/>
        </w:rPr>
      </w:pPr>
      <w:r w:rsidRPr="006F3EAB">
        <w:rPr>
          <w:rFonts w:ascii="Tahoma" w:hAnsi="Tahoma" w:cs="Tahoma"/>
          <w:i/>
          <w:iCs/>
          <w:sz w:val="16"/>
          <w:szCs w:val="22"/>
        </w:rPr>
        <w:t>Glavni izvajalec mora svojemu računu ali situaciji priložiti račun ali situacijo podizvajalca, ki ga je predhodno potrdil.</w:t>
      </w:r>
    </w:p>
    <w:p w:rsidR="005A31EF" w:rsidRPr="006F3EAB" w:rsidRDefault="005A31EF" w:rsidP="00B82ED8">
      <w:pPr>
        <w:keepNext/>
        <w:jc w:val="both"/>
        <w:rPr>
          <w:rFonts w:ascii="Tahoma" w:hAnsi="Tahoma" w:cs="Tahoma"/>
          <w:b/>
          <w:i/>
          <w:iCs/>
          <w:sz w:val="10"/>
          <w:szCs w:val="22"/>
        </w:rPr>
      </w:pPr>
    </w:p>
    <w:p w:rsidR="005A31EF" w:rsidRPr="006F3EAB" w:rsidRDefault="005A31EF" w:rsidP="00B82ED8">
      <w:pPr>
        <w:keepNext/>
        <w:jc w:val="both"/>
        <w:rPr>
          <w:rFonts w:ascii="Tahoma" w:hAnsi="Tahoma" w:cs="Tahoma"/>
          <w:i/>
          <w:iCs/>
          <w:sz w:val="16"/>
          <w:szCs w:val="22"/>
        </w:rPr>
      </w:pPr>
      <w:r w:rsidRPr="006F3EAB">
        <w:rPr>
          <w:rFonts w:ascii="Tahoma" w:hAnsi="Tahoma" w:cs="Tahoma"/>
          <w:i/>
          <w:iCs/>
          <w:sz w:val="16"/>
          <w:szCs w:val="22"/>
        </w:rPr>
        <w:t xml:space="preserve">Ponudnik </w:t>
      </w:r>
      <w:r w:rsidRPr="006F3EAB">
        <w:rPr>
          <w:rFonts w:ascii="Tahoma" w:hAnsi="Tahoma" w:cs="Tahoma"/>
          <w:i/>
          <w:iCs/>
          <w:sz w:val="16"/>
          <w:szCs w:val="22"/>
          <w:u w:val="single"/>
        </w:rPr>
        <w:t>obrazec</w:t>
      </w:r>
      <w:r w:rsidRPr="006F3EAB">
        <w:rPr>
          <w:rFonts w:ascii="Tahoma" w:hAnsi="Tahoma" w:cs="Tahoma"/>
          <w:b/>
          <w:i/>
          <w:iCs/>
          <w:sz w:val="16"/>
          <w:szCs w:val="22"/>
        </w:rPr>
        <w:t xml:space="preserve"> </w:t>
      </w:r>
      <w:r w:rsidRPr="006F3EAB">
        <w:rPr>
          <w:rFonts w:ascii="Tahoma" w:hAnsi="Tahoma" w:cs="Tahoma"/>
          <w:i/>
          <w:iCs/>
          <w:sz w:val="16"/>
          <w:szCs w:val="22"/>
        </w:rPr>
        <w:t>v okviru sistema e-JN</w:t>
      </w:r>
      <w:r w:rsidRPr="006F3EAB">
        <w:rPr>
          <w:rFonts w:ascii="Tahoma" w:hAnsi="Tahoma" w:cs="Tahoma"/>
          <w:b/>
          <w:i/>
          <w:iCs/>
          <w:sz w:val="16"/>
          <w:szCs w:val="22"/>
        </w:rPr>
        <w:t xml:space="preserve"> </w:t>
      </w:r>
      <w:r w:rsidRPr="006F3EAB">
        <w:rPr>
          <w:rFonts w:ascii="Tahoma" w:hAnsi="Tahoma" w:cs="Tahoma"/>
          <w:b/>
          <w:i/>
          <w:iCs/>
          <w:sz w:val="16"/>
          <w:szCs w:val="22"/>
          <w:u w:val="single"/>
        </w:rPr>
        <w:t>naloži v razdelek »</w:t>
      </w:r>
      <w:r w:rsidR="003C6553" w:rsidRPr="006F3EAB">
        <w:rPr>
          <w:rFonts w:ascii="Tahoma" w:hAnsi="Tahoma" w:cs="Tahoma"/>
          <w:b/>
          <w:i/>
          <w:iCs/>
          <w:sz w:val="16"/>
          <w:szCs w:val="22"/>
          <w:u w:val="single"/>
        </w:rPr>
        <w:t>Druge priloge</w:t>
      </w:r>
      <w:r w:rsidRPr="006F3EAB">
        <w:rPr>
          <w:rFonts w:ascii="Tahoma" w:hAnsi="Tahoma" w:cs="Tahoma"/>
          <w:b/>
          <w:i/>
          <w:iCs/>
          <w:sz w:val="16"/>
          <w:szCs w:val="22"/>
          <w:u w:val="single"/>
        </w:rPr>
        <w:t>«!!!</w:t>
      </w:r>
    </w:p>
    <w:p w:rsidR="005A31EF" w:rsidRPr="006F3EAB" w:rsidRDefault="005A31EF" w:rsidP="00B82ED8">
      <w:pPr>
        <w:keepNext/>
        <w:jc w:val="both"/>
        <w:rPr>
          <w:rFonts w:ascii="Tahoma" w:hAnsi="Tahoma" w:cs="Tahoma"/>
          <w:i/>
          <w:iCs/>
          <w:sz w:val="16"/>
          <w:szCs w:val="22"/>
        </w:rPr>
      </w:pPr>
      <w:r w:rsidRPr="006F3EAB">
        <w:rPr>
          <w:rFonts w:ascii="Tahoma" w:hAnsi="Tahoma" w:cs="Tahoma"/>
          <w:i/>
          <w:iCs/>
          <w:sz w:val="16"/>
          <w:szCs w:val="22"/>
        </w:rPr>
        <w:br w:type="page"/>
      </w:r>
    </w:p>
    <w:tbl>
      <w:tblPr>
        <w:tblW w:w="9621" w:type="dxa"/>
        <w:tblInd w:w="-15" w:type="dxa"/>
        <w:tblLayout w:type="fixed"/>
        <w:tblCellMar>
          <w:left w:w="70" w:type="dxa"/>
          <w:right w:w="70" w:type="dxa"/>
        </w:tblCellMar>
        <w:tblLook w:val="0000" w:firstRow="0" w:lastRow="0" w:firstColumn="0" w:lastColumn="0" w:noHBand="0" w:noVBand="0"/>
      </w:tblPr>
      <w:tblGrid>
        <w:gridCol w:w="599"/>
        <w:gridCol w:w="6716"/>
        <w:gridCol w:w="2306"/>
      </w:tblGrid>
      <w:tr w:rsidR="005A31EF" w:rsidRPr="006F3EAB" w:rsidTr="005A31EF">
        <w:tc>
          <w:tcPr>
            <w:tcW w:w="599" w:type="dxa"/>
            <w:tcBorders>
              <w:top w:val="single" w:sz="4" w:space="0" w:color="000000"/>
              <w:left w:val="single" w:sz="4" w:space="0" w:color="000000"/>
              <w:bottom w:val="single" w:sz="4" w:space="0" w:color="000000"/>
            </w:tcBorders>
          </w:tcPr>
          <w:p w:rsidR="005A31EF" w:rsidRPr="006F3EAB" w:rsidRDefault="005A31EF" w:rsidP="00B82ED8">
            <w:pPr>
              <w:keepNext/>
              <w:rPr>
                <w:rFonts w:ascii="Tahoma" w:eastAsia="Calibri" w:hAnsi="Tahoma" w:cs="Tahoma"/>
              </w:rPr>
            </w:pPr>
          </w:p>
        </w:tc>
        <w:tc>
          <w:tcPr>
            <w:tcW w:w="6716" w:type="dxa"/>
            <w:tcBorders>
              <w:top w:val="single" w:sz="4" w:space="0" w:color="000000"/>
              <w:bottom w:val="single" w:sz="4" w:space="0" w:color="000000"/>
            </w:tcBorders>
          </w:tcPr>
          <w:p w:rsidR="005A31EF" w:rsidRPr="006F3EAB" w:rsidRDefault="005A31EF" w:rsidP="00B82ED8">
            <w:pPr>
              <w:keepNext/>
              <w:rPr>
                <w:rFonts w:ascii="Tahoma" w:eastAsia="Calibri" w:hAnsi="Tahoma" w:cs="Tahoma"/>
              </w:rPr>
            </w:pPr>
            <w:r w:rsidRPr="006F3EAB">
              <w:rPr>
                <w:rFonts w:ascii="Tahoma" w:eastAsia="Calibri" w:hAnsi="Tahoma" w:cs="Tahoma"/>
              </w:rPr>
              <w:t>SOGLASJE PODIZVAJALCEV</w:t>
            </w:r>
          </w:p>
        </w:tc>
        <w:tc>
          <w:tcPr>
            <w:tcW w:w="2306" w:type="dxa"/>
            <w:tcBorders>
              <w:top w:val="single" w:sz="4" w:space="0" w:color="000000"/>
              <w:left w:val="single" w:sz="4" w:space="0" w:color="808080"/>
              <w:bottom w:val="single" w:sz="4" w:space="0" w:color="000000"/>
              <w:right w:val="single" w:sz="4" w:space="0" w:color="000000"/>
            </w:tcBorders>
          </w:tcPr>
          <w:p w:rsidR="005A31EF" w:rsidRPr="006F3EAB" w:rsidRDefault="005A31EF" w:rsidP="00B82ED8">
            <w:pPr>
              <w:keepNext/>
              <w:rPr>
                <w:rFonts w:ascii="Tahoma" w:eastAsia="Calibri" w:hAnsi="Tahoma" w:cs="Tahoma"/>
                <w:b/>
              </w:rPr>
            </w:pPr>
            <w:r w:rsidRPr="006F3EAB">
              <w:rPr>
                <w:rFonts w:ascii="Tahoma" w:eastAsia="Calibri" w:hAnsi="Tahoma" w:cs="Tahoma"/>
                <w:b/>
              </w:rPr>
              <w:t>obrazec 2 k prilogi 5</w:t>
            </w:r>
          </w:p>
        </w:tc>
      </w:tr>
    </w:tbl>
    <w:p w:rsidR="005A31EF" w:rsidRPr="006F3EAB" w:rsidRDefault="005A31EF" w:rsidP="00B82ED8">
      <w:pPr>
        <w:keepNext/>
        <w:rPr>
          <w:rFonts w:ascii="Tahoma" w:hAnsi="Tahoma" w:cs="Tahoma"/>
          <w:b/>
          <w:sz w:val="28"/>
        </w:rPr>
      </w:pPr>
    </w:p>
    <w:p w:rsidR="005A31EF" w:rsidRPr="006F3EAB" w:rsidRDefault="005A31EF" w:rsidP="00B82ED8">
      <w:pPr>
        <w:keepNext/>
        <w:rPr>
          <w:rFonts w:ascii="Tahoma" w:hAnsi="Tahoma" w:cs="Tahoma"/>
        </w:rPr>
      </w:pPr>
      <w:r w:rsidRPr="006F3EAB">
        <w:rPr>
          <w:rFonts w:ascii="Tahoma" w:hAnsi="Tahoma" w:cs="Tahoma"/>
        </w:rPr>
        <w:t xml:space="preserve">Podizvajalec :__________________________________________________________________________, </w:t>
      </w:r>
    </w:p>
    <w:p w:rsidR="005A31EF" w:rsidRPr="006F3EAB" w:rsidRDefault="005A31EF" w:rsidP="00B82ED8">
      <w:pPr>
        <w:keepNext/>
        <w:rPr>
          <w:rFonts w:ascii="Tahoma" w:hAnsi="Tahoma" w:cs="Tahoma"/>
        </w:rPr>
      </w:pPr>
    </w:p>
    <w:p w:rsidR="005A31EF" w:rsidRPr="006F3EAB" w:rsidRDefault="005A31EF" w:rsidP="00B82ED8">
      <w:pPr>
        <w:keepNext/>
        <w:rPr>
          <w:rFonts w:ascii="Tahoma" w:hAnsi="Tahoma" w:cs="Tahoma"/>
        </w:rPr>
      </w:pPr>
      <w:r w:rsidRPr="006F3EAB">
        <w:rPr>
          <w:rFonts w:ascii="Tahoma" w:hAnsi="Tahoma" w:cs="Tahoma"/>
        </w:rPr>
        <w:t>ki nastopamo  kot podizvajalec pri ponudniku (glavnemu izvajalcu)</w:t>
      </w:r>
    </w:p>
    <w:p w:rsidR="005A31EF" w:rsidRPr="006F3EAB" w:rsidRDefault="005A31EF" w:rsidP="00B82ED8">
      <w:pPr>
        <w:keepNext/>
        <w:rPr>
          <w:rFonts w:ascii="Tahoma" w:hAnsi="Tahoma" w:cs="Tahoma"/>
          <w:b/>
          <w:sz w:val="8"/>
        </w:rPr>
      </w:pPr>
    </w:p>
    <w:p w:rsidR="005A31EF" w:rsidRPr="006F3EAB" w:rsidRDefault="005A31EF" w:rsidP="00B82ED8">
      <w:pPr>
        <w:keepNext/>
        <w:rPr>
          <w:rFonts w:ascii="Tahoma" w:hAnsi="Tahoma" w:cs="Tahoma"/>
        </w:rPr>
      </w:pPr>
      <w:r w:rsidRPr="006F3EAB">
        <w:rPr>
          <w:rFonts w:ascii="Tahoma" w:hAnsi="Tahoma" w:cs="Tahoma"/>
          <w:b/>
        </w:rPr>
        <w:t xml:space="preserve">________________________________________________________________________ </w:t>
      </w:r>
    </w:p>
    <w:p w:rsidR="005A31EF" w:rsidRPr="006F3EAB" w:rsidRDefault="005A31EF" w:rsidP="00B82ED8">
      <w:pPr>
        <w:keepNext/>
        <w:rPr>
          <w:rFonts w:ascii="Tahoma" w:hAnsi="Tahoma" w:cs="Tahoma"/>
          <w:b/>
        </w:rPr>
      </w:pPr>
    </w:p>
    <w:p w:rsidR="005A31EF" w:rsidRPr="006F3EAB" w:rsidRDefault="005A31EF" w:rsidP="00B82ED8">
      <w:pPr>
        <w:keepNext/>
        <w:jc w:val="both"/>
        <w:rPr>
          <w:rFonts w:ascii="Tahoma" w:hAnsi="Tahoma" w:cs="Tahoma"/>
        </w:rPr>
      </w:pPr>
      <w:r w:rsidRPr="006F3EAB">
        <w:rPr>
          <w:rFonts w:ascii="Tahoma" w:hAnsi="Tahoma" w:cs="Tahoma"/>
        </w:rPr>
        <w:t>za izvedbo javnega naročila št.</w:t>
      </w:r>
      <w:r w:rsidRPr="006F3EAB">
        <w:rPr>
          <w:rFonts w:ascii="Tahoma" w:hAnsi="Tahoma" w:cs="Tahoma"/>
          <w:b/>
        </w:rPr>
        <w:t xml:space="preserve"> </w:t>
      </w:r>
      <w:r w:rsidRPr="006F3EAB">
        <w:rPr>
          <w:rFonts w:ascii="Tahoma" w:hAnsi="Tahoma" w:cs="Tahoma"/>
          <w:b/>
          <w:sz w:val="18"/>
        </w:rPr>
        <w:t xml:space="preserve">ŽALE 37/18 </w:t>
      </w:r>
      <w:r w:rsidR="0091092C" w:rsidRPr="006F3EAB">
        <w:rPr>
          <w:rFonts w:ascii="Tahoma" w:hAnsi="Tahoma" w:cs="Tahoma"/>
          <w:b/>
          <w:sz w:val="18"/>
        </w:rPr>
        <w:t>Komisijska prodaja pogrebne opreme</w:t>
      </w:r>
    </w:p>
    <w:p w:rsidR="005A31EF" w:rsidRPr="006F3EAB" w:rsidRDefault="005A31EF" w:rsidP="00B82ED8">
      <w:pPr>
        <w:keepNext/>
        <w:rPr>
          <w:rFonts w:ascii="Tahoma" w:hAnsi="Tahoma" w:cs="Tahoma"/>
          <w:b/>
        </w:rPr>
      </w:pPr>
    </w:p>
    <w:p w:rsidR="005A31EF" w:rsidRPr="006F3EAB" w:rsidRDefault="005A31EF" w:rsidP="00B82ED8">
      <w:pPr>
        <w:keepNext/>
        <w:jc w:val="center"/>
        <w:rPr>
          <w:rFonts w:ascii="Tahoma" w:hAnsi="Tahoma" w:cs="Tahoma"/>
          <w:b/>
        </w:rPr>
      </w:pPr>
    </w:p>
    <w:p w:rsidR="005A31EF" w:rsidRPr="006F3EAB" w:rsidRDefault="005A31EF" w:rsidP="00B82ED8">
      <w:pPr>
        <w:keepNext/>
        <w:jc w:val="center"/>
        <w:rPr>
          <w:rFonts w:ascii="Tahoma" w:hAnsi="Tahoma" w:cs="Tahoma"/>
          <w:b/>
          <w:sz w:val="22"/>
          <w:szCs w:val="22"/>
        </w:rPr>
      </w:pPr>
      <w:r w:rsidRPr="006F3EAB">
        <w:rPr>
          <w:rFonts w:ascii="Tahoma" w:hAnsi="Tahoma" w:cs="Tahoma"/>
          <w:b/>
          <w:sz w:val="22"/>
          <w:szCs w:val="22"/>
        </w:rPr>
        <w:t>SOGLAŠAM,</w:t>
      </w:r>
    </w:p>
    <w:p w:rsidR="005A31EF" w:rsidRPr="006F3EAB" w:rsidRDefault="005A31EF" w:rsidP="00B82ED8">
      <w:pPr>
        <w:keepNext/>
        <w:rPr>
          <w:rFonts w:ascii="Tahoma" w:hAnsi="Tahoma" w:cs="Tahoma"/>
          <w:b/>
        </w:rPr>
      </w:pPr>
    </w:p>
    <w:p w:rsidR="005A31EF" w:rsidRPr="006F3EAB" w:rsidRDefault="005A31EF" w:rsidP="00B82ED8">
      <w:pPr>
        <w:keepNext/>
        <w:rPr>
          <w:rFonts w:ascii="Tahoma" w:hAnsi="Tahoma" w:cs="Tahoma"/>
          <w:b/>
        </w:rPr>
      </w:pPr>
    </w:p>
    <w:p w:rsidR="005A31EF" w:rsidRPr="006F3EAB" w:rsidRDefault="005A31EF" w:rsidP="00B82ED8">
      <w:pPr>
        <w:keepNext/>
        <w:spacing w:line="276" w:lineRule="auto"/>
        <w:jc w:val="both"/>
        <w:rPr>
          <w:rFonts w:ascii="Tahoma" w:hAnsi="Tahoma" w:cs="Tahoma"/>
        </w:rPr>
      </w:pPr>
      <w:r w:rsidRPr="006F3EAB">
        <w:rPr>
          <w:rFonts w:ascii="Tahoma" w:hAnsi="Tahoma" w:cs="Tahoma"/>
        </w:rPr>
        <w:t xml:space="preserve">da nam naročnik </w:t>
      </w:r>
      <w:r w:rsidRPr="006F3EAB">
        <w:rPr>
          <w:rFonts w:ascii="Tahoma" w:hAnsi="Tahoma" w:cs="Tahoma"/>
          <w:b/>
          <w:bCs/>
        </w:rPr>
        <w:t>ŽALE Javno podjetje, d.o.o.</w:t>
      </w:r>
      <w:r w:rsidRPr="006F3EAB">
        <w:rPr>
          <w:rFonts w:ascii="Tahoma" w:hAnsi="Tahoma" w:cs="Tahoma"/>
          <w:bCs/>
        </w:rPr>
        <w:t>, Med hmeljniki 2, 1000 Ljubljana</w:t>
      </w:r>
      <w:r w:rsidRPr="006F3EAB">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5A31EF" w:rsidRPr="006F3EAB" w:rsidRDefault="005A31EF" w:rsidP="00B82ED8">
      <w:pPr>
        <w:keepNext/>
        <w:rPr>
          <w:b/>
        </w:rPr>
      </w:pPr>
      <w:r w:rsidRPr="006F3EAB">
        <w:rPr>
          <w:b/>
        </w:rPr>
        <w:t xml:space="preserve"> </w:t>
      </w:r>
    </w:p>
    <w:p w:rsidR="005A31EF" w:rsidRPr="006F3EAB" w:rsidRDefault="005A31EF" w:rsidP="00B82ED8">
      <w:pPr>
        <w:keepNext/>
        <w:rPr>
          <w:b/>
        </w:rPr>
      </w:pPr>
    </w:p>
    <w:p w:rsidR="005A31EF" w:rsidRPr="006F3EAB" w:rsidRDefault="005A31EF" w:rsidP="00B82ED8">
      <w:pPr>
        <w:keepNext/>
        <w:rPr>
          <w:b/>
        </w:rPr>
      </w:pPr>
    </w:p>
    <w:p w:rsidR="005A31EF" w:rsidRPr="006F3EAB" w:rsidRDefault="005A31EF" w:rsidP="00B82ED8">
      <w:pPr>
        <w:keepNext/>
        <w:rPr>
          <w:b/>
        </w:rPr>
      </w:pPr>
    </w:p>
    <w:p w:rsidR="005A31EF" w:rsidRPr="006F3EAB" w:rsidRDefault="005A31EF" w:rsidP="00B82ED8">
      <w:pPr>
        <w:keepNext/>
        <w:rPr>
          <w:b/>
        </w:rPr>
      </w:pPr>
    </w:p>
    <w:p w:rsidR="005A31EF" w:rsidRPr="006F3EAB" w:rsidRDefault="005A31EF" w:rsidP="00B82ED8">
      <w:pPr>
        <w:keepNext/>
        <w:rPr>
          <w:b/>
        </w:rPr>
      </w:pPr>
    </w:p>
    <w:p w:rsidR="005A31EF" w:rsidRPr="006F3EAB" w:rsidRDefault="005A31EF" w:rsidP="00B82ED8">
      <w:pPr>
        <w:keepNext/>
        <w:rPr>
          <w:b/>
        </w:rPr>
      </w:pPr>
    </w:p>
    <w:p w:rsidR="005A31EF" w:rsidRPr="006F3EAB" w:rsidRDefault="005A31EF" w:rsidP="00B82ED8">
      <w:pPr>
        <w:keepNext/>
        <w:rPr>
          <w:b/>
          <w:sz w:val="18"/>
        </w:rPr>
      </w:pPr>
    </w:p>
    <w:p w:rsidR="005A31EF" w:rsidRPr="006F3EAB" w:rsidRDefault="005A31EF" w:rsidP="00B82ED8">
      <w:pPr>
        <w:keepNext/>
        <w:rPr>
          <w:rFonts w:ascii="Tahoma" w:hAnsi="Tahoma" w:cs="Tahoma"/>
          <w:sz w:val="18"/>
        </w:rPr>
      </w:pPr>
      <w:r w:rsidRPr="006F3EAB">
        <w:rPr>
          <w:rFonts w:ascii="Tahoma" w:hAnsi="Tahoma" w:cs="Tahoma"/>
          <w:sz w:val="18"/>
        </w:rPr>
        <w:t>__________________________                        Žig                             __________________________</w:t>
      </w:r>
    </w:p>
    <w:p w:rsidR="005A31EF" w:rsidRPr="006F3EAB" w:rsidRDefault="005A31EF" w:rsidP="00B82ED8">
      <w:pPr>
        <w:keepNext/>
        <w:rPr>
          <w:rFonts w:ascii="Tahoma" w:hAnsi="Tahoma" w:cs="Tahoma"/>
          <w:sz w:val="18"/>
        </w:rPr>
      </w:pPr>
      <w:r w:rsidRPr="006F3EAB">
        <w:rPr>
          <w:rFonts w:ascii="Tahoma" w:hAnsi="Tahoma" w:cs="Tahoma"/>
          <w:sz w:val="18"/>
        </w:rPr>
        <w:t xml:space="preserve">       (Kraj in datum)                                                                             (Naziv in podpis ponudnika)</w:t>
      </w: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spacing w:after="40"/>
        <w:jc w:val="both"/>
        <w:rPr>
          <w:rFonts w:ascii="Tahoma" w:hAnsi="Tahoma" w:cs="Tahoma"/>
          <w:b/>
          <w:i/>
          <w:sz w:val="16"/>
          <w:szCs w:val="18"/>
          <w:u w:val="single"/>
        </w:rPr>
      </w:pPr>
      <w:r w:rsidRPr="006F3EAB">
        <w:rPr>
          <w:rFonts w:ascii="Tahoma" w:hAnsi="Tahoma" w:cs="Tahoma"/>
          <w:b/>
          <w:i/>
          <w:sz w:val="16"/>
          <w:szCs w:val="18"/>
          <w:u w:val="single"/>
        </w:rPr>
        <w:t xml:space="preserve">Opomba: </w:t>
      </w:r>
    </w:p>
    <w:p w:rsidR="005A31EF" w:rsidRPr="006F3EAB" w:rsidRDefault="005A31EF" w:rsidP="00B82ED8">
      <w:pPr>
        <w:keepNext/>
        <w:jc w:val="both"/>
        <w:rPr>
          <w:b/>
          <w:sz w:val="18"/>
        </w:rPr>
      </w:pPr>
      <w:r w:rsidRPr="006F3EAB">
        <w:rPr>
          <w:rFonts w:ascii="Tahoma" w:hAnsi="Tahoma" w:cs="Tahoma"/>
          <w:i/>
          <w:iCs/>
          <w:sz w:val="16"/>
          <w:szCs w:val="22"/>
        </w:rPr>
        <w:t>Obrazec se izpolni in podpiše kadar namerava ponudnik izvesti javno naročilo s podizvajalcem, ki zahteva neposredno plačilo v skladu s 94. členom ZJN-3, ter posledično služi kot priloga k pogodbi o izvedbi javnega naročila.</w:t>
      </w:r>
    </w:p>
    <w:p w:rsidR="005A31EF" w:rsidRPr="006F3EAB" w:rsidRDefault="005A31EF" w:rsidP="00B82ED8">
      <w:pPr>
        <w:keepNext/>
        <w:jc w:val="both"/>
        <w:rPr>
          <w:rFonts w:ascii="Tahoma" w:hAnsi="Tahoma" w:cs="Tahoma"/>
          <w:i/>
          <w:iCs/>
          <w:sz w:val="16"/>
          <w:szCs w:val="22"/>
        </w:rPr>
      </w:pPr>
    </w:p>
    <w:p w:rsidR="005A31EF" w:rsidRPr="006F3EAB" w:rsidRDefault="005A31EF" w:rsidP="00B82ED8">
      <w:pPr>
        <w:keepNext/>
        <w:jc w:val="both"/>
        <w:rPr>
          <w:rFonts w:ascii="Tahoma" w:hAnsi="Tahoma" w:cs="Tahoma"/>
          <w:i/>
          <w:iCs/>
          <w:sz w:val="16"/>
          <w:szCs w:val="22"/>
        </w:rPr>
      </w:pPr>
      <w:r w:rsidRPr="006F3EAB">
        <w:rPr>
          <w:rFonts w:ascii="Tahoma" w:hAnsi="Tahoma" w:cs="Tahoma"/>
          <w:i/>
          <w:iCs/>
          <w:sz w:val="16"/>
          <w:szCs w:val="22"/>
        </w:rPr>
        <w:t xml:space="preserve">V primeru, da ponudnik ne namerava izvesti javno naročilo s podizvajalcem, ki zahteva neposredno plačilo, obrazca ni potrebno izpolniti.  </w:t>
      </w:r>
    </w:p>
    <w:p w:rsidR="005A31EF" w:rsidRPr="006F3EAB" w:rsidRDefault="005A31EF" w:rsidP="00B82ED8">
      <w:pPr>
        <w:keepNext/>
        <w:rPr>
          <w:sz w:val="18"/>
        </w:rPr>
      </w:pPr>
    </w:p>
    <w:p w:rsidR="005A31EF" w:rsidRPr="006F3EAB" w:rsidRDefault="005A31EF" w:rsidP="00B82ED8">
      <w:pPr>
        <w:keepNext/>
        <w:rPr>
          <w:sz w:val="18"/>
        </w:rPr>
      </w:pPr>
    </w:p>
    <w:p w:rsidR="005A31EF" w:rsidRPr="006F3EAB" w:rsidRDefault="005A31EF" w:rsidP="00B82ED8">
      <w:pPr>
        <w:keepNext/>
        <w:rPr>
          <w:rFonts w:ascii="Tahoma" w:hAnsi="Tahoma" w:cs="Tahoma"/>
          <w:sz w:val="18"/>
        </w:rPr>
      </w:pPr>
      <w:r w:rsidRPr="006F3EAB">
        <w:rPr>
          <w:rFonts w:ascii="Tahoma" w:hAnsi="Tahoma" w:cs="Tahoma"/>
          <w:b/>
          <w:i/>
          <w:sz w:val="16"/>
          <w:szCs w:val="18"/>
        </w:rPr>
        <w:t xml:space="preserve">Navodilo: </w:t>
      </w:r>
    </w:p>
    <w:p w:rsidR="005A31EF" w:rsidRPr="006F3EAB" w:rsidRDefault="005A31EF" w:rsidP="00B82ED8">
      <w:pPr>
        <w:keepNext/>
        <w:tabs>
          <w:tab w:val="left" w:pos="567"/>
          <w:tab w:val="num" w:pos="851"/>
          <w:tab w:val="left" w:pos="993"/>
        </w:tabs>
        <w:jc w:val="both"/>
        <w:rPr>
          <w:rFonts w:ascii="Tahoma" w:hAnsi="Tahoma" w:cs="Tahoma"/>
          <w:sz w:val="18"/>
        </w:rPr>
      </w:pPr>
      <w:r w:rsidRPr="006F3EAB">
        <w:rPr>
          <w:rFonts w:ascii="Tahoma" w:hAnsi="Tahoma" w:cs="Tahoma"/>
          <w:i/>
          <w:sz w:val="16"/>
        </w:rPr>
        <w:t xml:space="preserve">Ponudnik </w:t>
      </w:r>
      <w:r w:rsidRPr="006F3EAB">
        <w:rPr>
          <w:rFonts w:ascii="Tahoma" w:hAnsi="Tahoma" w:cs="Tahoma"/>
          <w:i/>
          <w:sz w:val="16"/>
          <w:u w:val="single"/>
        </w:rPr>
        <w:t>obrazec</w:t>
      </w:r>
      <w:r w:rsidRPr="006F3EAB">
        <w:rPr>
          <w:rFonts w:ascii="Tahoma" w:hAnsi="Tahoma" w:cs="Tahoma"/>
          <w:b/>
          <w:i/>
          <w:sz w:val="16"/>
        </w:rPr>
        <w:t xml:space="preserve"> </w:t>
      </w:r>
      <w:r w:rsidRPr="006F3EAB">
        <w:rPr>
          <w:rFonts w:ascii="Tahoma" w:hAnsi="Tahoma" w:cs="Tahoma"/>
          <w:i/>
          <w:sz w:val="16"/>
        </w:rPr>
        <w:t>v okviru sistema e-JN</w:t>
      </w:r>
      <w:r w:rsidRPr="006F3EAB">
        <w:rPr>
          <w:rFonts w:ascii="Tahoma" w:hAnsi="Tahoma" w:cs="Tahoma"/>
          <w:b/>
          <w:i/>
          <w:sz w:val="16"/>
        </w:rPr>
        <w:t xml:space="preserve"> </w:t>
      </w:r>
      <w:r w:rsidRPr="006F3EAB">
        <w:rPr>
          <w:rFonts w:ascii="Tahoma" w:hAnsi="Tahoma" w:cs="Tahoma"/>
          <w:b/>
          <w:i/>
          <w:sz w:val="16"/>
          <w:u w:val="single"/>
        </w:rPr>
        <w:t>naloži ločeno v razdelek »</w:t>
      </w:r>
      <w:r w:rsidR="003C6553" w:rsidRPr="006F3EAB">
        <w:rPr>
          <w:rFonts w:ascii="Tahoma" w:hAnsi="Tahoma" w:cs="Tahoma"/>
          <w:b/>
          <w:i/>
          <w:sz w:val="16"/>
          <w:u w:val="single"/>
        </w:rPr>
        <w:t>Druge priloge</w:t>
      </w:r>
      <w:r w:rsidRPr="006F3EAB">
        <w:rPr>
          <w:rFonts w:ascii="Tahoma" w:hAnsi="Tahoma" w:cs="Tahoma"/>
          <w:b/>
          <w:i/>
          <w:sz w:val="16"/>
          <w:u w:val="single"/>
        </w:rPr>
        <w:t>«!!!</w:t>
      </w:r>
    </w:p>
    <w:p w:rsidR="005A31EF" w:rsidRPr="006F3EAB" w:rsidRDefault="005A31EF" w:rsidP="00B82ED8">
      <w:pPr>
        <w:keepNext/>
        <w:rPr>
          <w:sz w:val="18"/>
        </w:rPr>
      </w:pPr>
    </w:p>
    <w:p w:rsidR="005A31EF" w:rsidRPr="006F3EAB" w:rsidRDefault="005A31EF" w:rsidP="00B82ED8">
      <w:pPr>
        <w:keepNext/>
      </w:pPr>
    </w:p>
    <w:p w:rsidR="005A31EF" w:rsidRPr="006F3EAB" w:rsidRDefault="005A31EF" w:rsidP="00B82ED8">
      <w:pPr>
        <w:keepNext/>
        <w:tabs>
          <w:tab w:val="left" w:pos="567"/>
          <w:tab w:val="num" w:pos="851"/>
          <w:tab w:val="left" w:pos="993"/>
        </w:tabs>
        <w:jc w:val="both"/>
        <w:rPr>
          <w:rFonts w:ascii="Tahoma" w:hAnsi="Tahoma" w:cs="Tahoma"/>
        </w:rPr>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p>
    <w:p w:rsidR="005A31EF" w:rsidRPr="006F3EAB" w:rsidRDefault="005A31EF" w:rsidP="00B82ED8">
      <w:pPr>
        <w:keepNext/>
      </w:pPr>
      <w:r w:rsidRPr="006F3EAB">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404"/>
      </w:tblGrid>
      <w:tr w:rsidR="005A31EF" w:rsidRPr="006F3EAB" w:rsidTr="005A31EF">
        <w:tc>
          <w:tcPr>
            <w:tcW w:w="599" w:type="dxa"/>
            <w:tcBorders>
              <w:top w:val="single" w:sz="4" w:space="0" w:color="auto"/>
              <w:bottom w:val="single" w:sz="4" w:space="0" w:color="auto"/>
              <w:right w:val="nil"/>
            </w:tcBorders>
          </w:tcPr>
          <w:p w:rsidR="005A31EF" w:rsidRPr="006F3EAB" w:rsidRDefault="005A31EF" w:rsidP="00B82ED8">
            <w:pPr>
              <w:keepNext/>
              <w:jc w:val="right"/>
              <w:rPr>
                <w:rFonts w:ascii="Tahoma" w:hAnsi="Tahoma" w:cs="Tahoma"/>
              </w:rPr>
            </w:pPr>
            <w:r w:rsidRPr="006F3EAB">
              <w:lastRenderedPageBreak/>
              <w:br w:type="page"/>
            </w:r>
            <w:r w:rsidRPr="006F3EAB">
              <w:br w:type="page"/>
            </w:r>
            <w:r w:rsidRPr="006F3EAB">
              <w:br w:type="page"/>
            </w:r>
            <w:r w:rsidRPr="006F3EAB">
              <w:rPr>
                <w:rFonts w:ascii="Tahoma" w:hAnsi="Tahoma" w:cs="Tahoma"/>
                <w:b/>
              </w:rPr>
              <w:br w:type="page"/>
            </w:r>
          </w:p>
        </w:tc>
        <w:tc>
          <w:tcPr>
            <w:tcW w:w="7653" w:type="dxa"/>
            <w:tcBorders>
              <w:top w:val="single" w:sz="4" w:space="0" w:color="auto"/>
              <w:left w:val="nil"/>
              <w:bottom w:val="single" w:sz="4" w:space="0" w:color="auto"/>
            </w:tcBorders>
          </w:tcPr>
          <w:p w:rsidR="005A31EF" w:rsidRPr="006F3EAB" w:rsidRDefault="005A31EF" w:rsidP="00B82ED8">
            <w:pPr>
              <w:keepNext/>
              <w:jc w:val="both"/>
              <w:rPr>
                <w:rFonts w:ascii="Tahoma" w:hAnsi="Tahoma" w:cs="Tahoma"/>
              </w:rPr>
            </w:pPr>
            <w:r w:rsidRPr="006F3EAB">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5A31EF" w:rsidRPr="006F3EAB" w:rsidRDefault="005A31EF" w:rsidP="00B82ED8">
            <w:pPr>
              <w:keepNext/>
              <w:jc w:val="right"/>
              <w:rPr>
                <w:rFonts w:ascii="Tahoma" w:hAnsi="Tahoma" w:cs="Tahoma"/>
                <w:b/>
              </w:rPr>
            </w:pPr>
            <w:r w:rsidRPr="006F3EAB">
              <w:rPr>
                <w:rFonts w:ascii="Tahoma" w:hAnsi="Tahoma" w:cs="Tahoma"/>
                <w:b/>
                <w:i/>
              </w:rPr>
              <w:t xml:space="preserve">priloga </w:t>
            </w:r>
          </w:p>
        </w:tc>
        <w:tc>
          <w:tcPr>
            <w:tcW w:w="404" w:type="dxa"/>
            <w:tcBorders>
              <w:top w:val="single" w:sz="4" w:space="0" w:color="auto"/>
              <w:left w:val="nil"/>
              <w:bottom w:val="single" w:sz="4" w:space="0" w:color="auto"/>
            </w:tcBorders>
          </w:tcPr>
          <w:p w:rsidR="005A31EF" w:rsidRPr="006F3EAB" w:rsidRDefault="005A31EF" w:rsidP="00B82ED8">
            <w:pPr>
              <w:keepNext/>
              <w:rPr>
                <w:rFonts w:ascii="Tahoma" w:hAnsi="Tahoma" w:cs="Tahoma"/>
                <w:b/>
                <w:i/>
              </w:rPr>
            </w:pPr>
            <w:r w:rsidRPr="006F3EAB">
              <w:rPr>
                <w:rFonts w:ascii="Tahoma" w:hAnsi="Tahoma" w:cs="Tahoma"/>
                <w:b/>
                <w:i/>
              </w:rPr>
              <w:t>6</w:t>
            </w:r>
          </w:p>
        </w:tc>
      </w:tr>
    </w:tbl>
    <w:p w:rsidR="005A31EF" w:rsidRPr="006F3EAB" w:rsidRDefault="005A31EF" w:rsidP="00B82ED8">
      <w:pPr>
        <w:keepNext/>
      </w:pPr>
    </w:p>
    <w:tbl>
      <w:tblPr>
        <w:tblW w:w="9640"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4"/>
      </w:tblGrid>
      <w:tr w:rsidR="005A31EF" w:rsidRPr="006F3EAB" w:rsidTr="006E2FC2">
        <w:trPr>
          <w:trHeight w:val="511"/>
          <w:jc w:val="center"/>
        </w:trPr>
        <w:tc>
          <w:tcPr>
            <w:tcW w:w="9640" w:type="dxa"/>
            <w:gridSpan w:val="2"/>
            <w:vAlign w:val="center"/>
          </w:tcPr>
          <w:p w:rsidR="005A31EF" w:rsidRPr="006F3EAB" w:rsidRDefault="005A31EF" w:rsidP="00B82ED8">
            <w:pPr>
              <w:keepNext/>
              <w:jc w:val="center"/>
              <w:rPr>
                <w:rFonts w:ascii="Tahoma" w:hAnsi="Tahoma" w:cs="Tahoma"/>
              </w:rPr>
            </w:pPr>
            <w:r w:rsidRPr="006F3EAB">
              <w:rPr>
                <w:rFonts w:ascii="Tahoma" w:hAnsi="Tahoma" w:cs="Tahoma"/>
                <w:sz w:val="18"/>
              </w:rPr>
              <w:t xml:space="preserve">Javno naročilo: </w:t>
            </w:r>
            <w:r w:rsidRPr="006F3EAB">
              <w:rPr>
                <w:rFonts w:ascii="Tahoma" w:hAnsi="Tahoma" w:cs="Tahoma"/>
                <w:b/>
                <w:sz w:val="18"/>
              </w:rPr>
              <w:t xml:space="preserve">ŽALE 37/18 </w:t>
            </w:r>
            <w:r w:rsidR="0091092C" w:rsidRPr="006F3EAB">
              <w:rPr>
                <w:rFonts w:ascii="Tahoma" w:hAnsi="Tahoma" w:cs="Tahoma"/>
                <w:b/>
                <w:sz w:val="18"/>
              </w:rPr>
              <w:t>Komisijska prodaja pogrebne opreme</w:t>
            </w:r>
          </w:p>
        </w:tc>
      </w:tr>
      <w:tr w:rsidR="005A31EF" w:rsidRPr="006F3EAB" w:rsidTr="006E2FC2">
        <w:trPr>
          <w:trHeight w:val="385"/>
          <w:jc w:val="center"/>
        </w:trPr>
        <w:tc>
          <w:tcPr>
            <w:tcW w:w="2906" w:type="dxa"/>
            <w:vAlign w:val="center"/>
          </w:tcPr>
          <w:p w:rsidR="005A31EF" w:rsidRPr="006F3EAB" w:rsidRDefault="005A31EF" w:rsidP="00B82ED8">
            <w:pPr>
              <w:keepNext/>
              <w:rPr>
                <w:rFonts w:ascii="Tahoma" w:hAnsi="Tahoma" w:cs="Tahoma"/>
                <w:sz w:val="18"/>
                <w:szCs w:val="18"/>
              </w:rPr>
            </w:pPr>
            <w:r w:rsidRPr="006F3EAB">
              <w:rPr>
                <w:rFonts w:ascii="Tahoma" w:hAnsi="Tahoma" w:cs="Tahoma"/>
                <w:sz w:val="18"/>
                <w:szCs w:val="18"/>
              </w:rPr>
              <w:t>Naziv subjekta</w:t>
            </w:r>
          </w:p>
        </w:tc>
        <w:tc>
          <w:tcPr>
            <w:tcW w:w="6734" w:type="dxa"/>
            <w:vAlign w:val="center"/>
          </w:tcPr>
          <w:p w:rsidR="005A31EF" w:rsidRPr="006F3EAB" w:rsidRDefault="005A31EF" w:rsidP="00B82ED8">
            <w:pPr>
              <w:keepNext/>
              <w:rPr>
                <w:rFonts w:ascii="Tahoma" w:hAnsi="Tahoma" w:cs="Tahoma"/>
                <w:sz w:val="18"/>
                <w:szCs w:val="18"/>
              </w:rPr>
            </w:pPr>
          </w:p>
          <w:p w:rsidR="005A31EF" w:rsidRPr="006F3EAB" w:rsidRDefault="005A31EF" w:rsidP="00B82ED8">
            <w:pPr>
              <w:keepNext/>
              <w:rPr>
                <w:rFonts w:ascii="Tahoma" w:hAnsi="Tahoma" w:cs="Tahoma"/>
                <w:sz w:val="18"/>
                <w:szCs w:val="18"/>
              </w:rPr>
            </w:pPr>
          </w:p>
        </w:tc>
      </w:tr>
      <w:tr w:rsidR="005A31EF" w:rsidRPr="006F3EAB" w:rsidTr="006E2FC2">
        <w:trPr>
          <w:jc w:val="center"/>
        </w:trPr>
        <w:tc>
          <w:tcPr>
            <w:tcW w:w="2906" w:type="dxa"/>
            <w:vAlign w:val="center"/>
          </w:tcPr>
          <w:p w:rsidR="005A31EF" w:rsidRPr="006F3EAB" w:rsidRDefault="005A31EF" w:rsidP="00B82ED8">
            <w:pPr>
              <w:keepNext/>
              <w:rPr>
                <w:rFonts w:ascii="Tahoma" w:hAnsi="Tahoma" w:cs="Tahoma"/>
                <w:sz w:val="18"/>
                <w:szCs w:val="18"/>
              </w:rPr>
            </w:pPr>
            <w:r w:rsidRPr="006F3EAB">
              <w:rPr>
                <w:rFonts w:ascii="Tahoma" w:hAnsi="Tahoma" w:cs="Tahoma"/>
                <w:sz w:val="18"/>
                <w:szCs w:val="18"/>
              </w:rPr>
              <w:t>Polni naslov</w:t>
            </w:r>
          </w:p>
        </w:tc>
        <w:tc>
          <w:tcPr>
            <w:tcW w:w="6734" w:type="dxa"/>
            <w:vAlign w:val="center"/>
          </w:tcPr>
          <w:p w:rsidR="005A31EF" w:rsidRPr="006F3EAB" w:rsidRDefault="005A31EF" w:rsidP="00B82ED8">
            <w:pPr>
              <w:keepNext/>
              <w:rPr>
                <w:rFonts w:ascii="Tahoma" w:hAnsi="Tahoma" w:cs="Tahoma"/>
                <w:sz w:val="18"/>
                <w:szCs w:val="18"/>
              </w:rPr>
            </w:pPr>
          </w:p>
          <w:p w:rsidR="005A31EF" w:rsidRPr="006F3EAB" w:rsidRDefault="005A31EF" w:rsidP="00B82ED8">
            <w:pPr>
              <w:keepNext/>
              <w:rPr>
                <w:rFonts w:ascii="Tahoma" w:hAnsi="Tahoma" w:cs="Tahoma"/>
                <w:sz w:val="18"/>
                <w:szCs w:val="18"/>
              </w:rPr>
            </w:pPr>
          </w:p>
        </w:tc>
      </w:tr>
      <w:tr w:rsidR="005A31EF" w:rsidRPr="006F3EAB" w:rsidTr="006E2FC2">
        <w:trPr>
          <w:jc w:val="center"/>
        </w:trPr>
        <w:tc>
          <w:tcPr>
            <w:tcW w:w="2906" w:type="dxa"/>
            <w:vAlign w:val="center"/>
          </w:tcPr>
          <w:p w:rsidR="005A31EF" w:rsidRPr="006F3EAB" w:rsidRDefault="005A31EF" w:rsidP="00B82ED8">
            <w:pPr>
              <w:keepNext/>
              <w:rPr>
                <w:rFonts w:ascii="Tahoma" w:hAnsi="Tahoma" w:cs="Tahoma"/>
                <w:sz w:val="18"/>
                <w:szCs w:val="18"/>
              </w:rPr>
            </w:pPr>
          </w:p>
          <w:p w:rsidR="005A31EF" w:rsidRPr="006F3EAB" w:rsidRDefault="005A31EF" w:rsidP="00B82ED8">
            <w:pPr>
              <w:keepNext/>
              <w:rPr>
                <w:rFonts w:ascii="Tahoma" w:hAnsi="Tahoma" w:cs="Tahoma"/>
                <w:sz w:val="18"/>
                <w:szCs w:val="18"/>
              </w:rPr>
            </w:pPr>
            <w:r w:rsidRPr="006F3EAB">
              <w:rPr>
                <w:rFonts w:ascii="Tahoma" w:hAnsi="Tahoma" w:cs="Tahoma"/>
                <w:sz w:val="18"/>
                <w:szCs w:val="18"/>
              </w:rPr>
              <w:t>Vsi zakoniti zastopniki subjekta</w:t>
            </w:r>
          </w:p>
          <w:p w:rsidR="005A31EF" w:rsidRPr="006F3EAB" w:rsidRDefault="005A31EF" w:rsidP="00B82ED8">
            <w:pPr>
              <w:keepNext/>
              <w:rPr>
                <w:rFonts w:ascii="Tahoma" w:hAnsi="Tahoma" w:cs="Tahoma"/>
                <w:sz w:val="18"/>
                <w:szCs w:val="18"/>
              </w:rPr>
            </w:pPr>
          </w:p>
        </w:tc>
        <w:tc>
          <w:tcPr>
            <w:tcW w:w="6734" w:type="dxa"/>
            <w:vAlign w:val="center"/>
          </w:tcPr>
          <w:p w:rsidR="005A31EF" w:rsidRPr="006F3EAB" w:rsidRDefault="005A31EF" w:rsidP="00B82ED8">
            <w:pPr>
              <w:keepNext/>
              <w:rPr>
                <w:rFonts w:ascii="Tahoma" w:hAnsi="Tahoma" w:cs="Tahoma"/>
                <w:sz w:val="18"/>
                <w:szCs w:val="18"/>
              </w:rPr>
            </w:pPr>
          </w:p>
          <w:p w:rsidR="005A31EF" w:rsidRPr="006F3EAB" w:rsidRDefault="005A31EF" w:rsidP="00B82ED8">
            <w:pPr>
              <w:keepNext/>
              <w:rPr>
                <w:rFonts w:ascii="Tahoma" w:hAnsi="Tahoma" w:cs="Tahoma"/>
                <w:sz w:val="18"/>
                <w:szCs w:val="18"/>
              </w:rPr>
            </w:pPr>
          </w:p>
          <w:p w:rsidR="005A31EF" w:rsidRPr="006F3EAB" w:rsidRDefault="005A31EF" w:rsidP="00B82ED8">
            <w:pPr>
              <w:keepNext/>
              <w:rPr>
                <w:rFonts w:ascii="Tahoma" w:hAnsi="Tahoma" w:cs="Tahoma"/>
                <w:sz w:val="18"/>
                <w:szCs w:val="18"/>
              </w:rPr>
            </w:pPr>
          </w:p>
          <w:p w:rsidR="005A31EF" w:rsidRPr="006F3EAB" w:rsidRDefault="005A31EF" w:rsidP="00B82ED8">
            <w:pPr>
              <w:keepNext/>
              <w:rPr>
                <w:rFonts w:ascii="Tahoma" w:hAnsi="Tahoma" w:cs="Tahoma"/>
                <w:sz w:val="18"/>
                <w:szCs w:val="18"/>
              </w:rPr>
            </w:pPr>
          </w:p>
        </w:tc>
      </w:tr>
      <w:tr w:rsidR="005A31EF" w:rsidRPr="006F3EAB" w:rsidTr="006E2FC2">
        <w:trPr>
          <w:trHeight w:val="357"/>
          <w:jc w:val="center"/>
        </w:trPr>
        <w:tc>
          <w:tcPr>
            <w:tcW w:w="2906" w:type="dxa"/>
            <w:vAlign w:val="center"/>
          </w:tcPr>
          <w:p w:rsidR="005A31EF" w:rsidRPr="006F3EAB" w:rsidRDefault="005A31EF" w:rsidP="00B82ED8">
            <w:pPr>
              <w:keepNext/>
              <w:spacing w:line="276" w:lineRule="auto"/>
              <w:rPr>
                <w:rFonts w:ascii="Tahoma" w:hAnsi="Tahoma" w:cs="Tahoma"/>
                <w:sz w:val="18"/>
                <w:szCs w:val="18"/>
              </w:rPr>
            </w:pPr>
            <w:r w:rsidRPr="006F3EAB">
              <w:rPr>
                <w:rFonts w:ascii="Tahoma" w:hAnsi="Tahoma" w:cs="Tahoma"/>
                <w:sz w:val="18"/>
                <w:szCs w:val="18"/>
              </w:rPr>
              <w:t>Matična številka subjekta</w:t>
            </w:r>
          </w:p>
        </w:tc>
        <w:tc>
          <w:tcPr>
            <w:tcW w:w="6734" w:type="dxa"/>
            <w:vAlign w:val="center"/>
          </w:tcPr>
          <w:p w:rsidR="005A31EF" w:rsidRPr="006F3EAB" w:rsidRDefault="005A31EF" w:rsidP="00B82ED8">
            <w:pPr>
              <w:keepNext/>
              <w:spacing w:line="276" w:lineRule="auto"/>
              <w:rPr>
                <w:rFonts w:ascii="Tahoma" w:hAnsi="Tahoma" w:cs="Tahoma"/>
                <w:sz w:val="18"/>
                <w:szCs w:val="18"/>
              </w:rPr>
            </w:pPr>
          </w:p>
        </w:tc>
      </w:tr>
      <w:tr w:rsidR="005A31EF" w:rsidRPr="006F3EAB" w:rsidTr="006E2FC2">
        <w:trPr>
          <w:trHeight w:val="405"/>
          <w:jc w:val="center"/>
        </w:trPr>
        <w:tc>
          <w:tcPr>
            <w:tcW w:w="2906" w:type="dxa"/>
            <w:vAlign w:val="center"/>
          </w:tcPr>
          <w:p w:rsidR="005A31EF" w:rsidRPr="006F3EAB" w:rsidRDefault="005A31EF" w:rsidP="00B82ED8">
            <w:pPr>
              <w:keepNext/>
              <w:spacing w:line="276" w:lineRule="auto"/>
              <w:rPr>
                <w:rFonts w:ascii="Tahoma" w:hAnsi="Tahoma" w:cs="Tahoma"/>
                <w:sz w:val="18"/>
                <w:szCs w:val="18"/>
              </w:rPr>
            </w:pPr>
            <w:r w:rsidRPr="006F3EAB">
              <w:rPr>
                <w:rFonts w:ascii="Tahoma" w:hAnsi="Tahoma" w:cs="Tahoma"/>
                <w:sz w:val="18"/>
                <w:szCs w:val="18"/>
              </w:rPr>
              <w:t>Davčna številka subjekta</w:t>
            </w:r>
          </w:p>
        </w:tc>
        <w:tc>
          <w:tcPr>
            <w:tcW w:w="6734" w:type="dxa"/>
            <w:vAlign w:val="center"/>
          </w:tcPr>
          <w:p w:rsidR="005A31EF" w:rsidRPr="006F3EAB" w:rsidRDefault="005A31EF" w:rsidP="00B82ED8">
            <w:pPr>
              <w:keepNext/>
              <w:spacing w:line="276" w:lineRule="auto"/>
              <w:rPr>
                <w:rFonts w:ascii="Tahoma" w:hAnsi="Tahoma" w:cs="Tahoma"/>
                <w:sz w:val="18"/>
                <w:szCs w:val="18"/>
              </w:rPr>
            </w:pPr>
          </w:p>
        </w:tc>
      </w:tr>
      <w:tr w:rsidR="005A31EF" w:rsidRPr="006F3EAB" w:rsidTr="006E2FC2">
        <w:trPr>
          <w:trHeight w:val="410"/>
          <w:jc w:val="center"/>
        </w:trPr>
        <w:tc>
          <w:tcPr>
            <w:tcW w:w="2906" w:type="dxa"/>
            <w:vAlign w:val="center"/>
          </w:tcPr>
          <w:p w:rsidR="005A31EF" w:rsidRPr="006F3EAB" w:rsidRDefault="005A31EF" w:rsidP="00B82ED8">
            <w:pPr>
              <w:keepNext/>
              <w:spacing w:line="276" w:lineRule="auto"/>
              <w:rPr>
                <w:rFonts w:ascii="Tahoma" w:hAnsi="Tahoma" w:cs="Tahoma"/>
                <w:sz w:val="18"/>
                <w:szCs w:val="18"/>
              </w:rPr>
            </w:pPr>
            <w:r w:rsidRPr="006F3EAB">
              <w:rPr>
                <w:rFonts w:ascii="Tahoma" w:hAnsi="Tahoma" w:cs="Tahoma"/>
                <w:sz w:val="18"/>
                <w:szCs w:val="18"/>
              </w:rPr>
              <w:t>Transakcijski račun subjekta</w:t>
            </w:r>
          </w:p>
        </w:tc>
        <w:tc>
          <w:tcPr>
            <w:tcW w:w="6734" w:type="dxa"/>
            <w:vAlign w:val="center"/>
          </w:tcPr>
          <w:p w:rsidR="005A31EF" w:rsidRPr="006F3EAB" w:rsidRDefault="005A31EF" w:rsidP="00B82ED8">
            <w:pPr>
              <w:keepNext/>
              <w:spacing w:line="276" w:lineRule="auto"/>
              <w:rPr>
                <w:rFonts w:ascii="Tahoma" w:hAnsi="Tahoma" w:cs="Tahoma"/>
                <w:sz w:val="18"/>
                <w:szCs w:val="18"/>
              </w:rPr>
            </w:pPr>
          </w:p>
        </w:tc>
      </w:tr>
      <w:tr w:rsidR="006E2FC2" w:rsidRPr="006F3EAB" w:rsidTr="00701EF4">
        <w:trPr>
          <w:trHeight w:val="410"/>
          <w:jc w:val="center"/>
        </w:trPr>
        <w:tc>
          <w:tcPr>
            <w:tcW w:w="2906" w:type="dxa"/>
            <w:vMerge w:val="restart"/>
            <w:tcBorders>
              <w:top w:val="single" w:sz="4" w:space="0" w:color="auto"/>
              <w:left w:val="single" w:sz="4" w:space="0" w:color="auto"/>
              <w:right w:val="single" w:sz="4" w:space="0" w:color="auto"/>
            </w:tcBorders>
            <w:vAlign w:val="center"/>
          </w:tcPr>
          <w:p w:rsidR="006E2FC2" w:rsidRPr="006F3EAB" w:rsidRDefault="006E2FC2" w:rsidP="00B82ED8">
            <w:pPr>
              <w:keepNext/>
              <w:spacing w:line="276" w:lineRule="auto"/>
              <w:rPr>
                <w:rFonts w:ascii="Tahoma" w:hAnsi="Tahoma" w:cs="Tahoma"/>
                <w:sz w:val="18"/>
                <w:szCs w:val="18"/>
              </w:rPr>
            </w:pPr>
            <w:r w:rsidRPr="006F3EAB">
              <w:rPr>
                <w:rFonts w:ascii="Tahoma" w:hAnsi="Tahoma" w:cs="Tahoma"/>
                <w:szCs w:val="22"/>
              </w:rPr>
              <w:t>Navedba sklopa</w:t>
            </w:r>
          </w:p>
        </w:tc>
        <w:tc>
          <w:tcPr>
            <w:tcW w:w="6734" w:type="dxa"/>
            <w:tcBorders>
              <w:top w:val="single" w:sz="4" w:space="0" w:color="auto"/>
              <w:left w:val="single" w:sz="4" w:space="0" w:color="auto"/>
              <w:bottom w:val="single" w:sz="4" w:space="0" w:color="auto"/>
              <w:right w:val="single" w:sz="4" w:space="0" w:color="auto"/>
            </w:tcBorders>
            <w:vAlign w:val="center"/>
          </w:tcPr>
          <w:p w:rsidR="006E2FC2" w:rsidRPr="006F3EAB" w:rsidRDefault="006E2FC2" w:rsidP="00B82ED8">
            <w:pPr>
              <w:keepNext/>
              <w:spacing w:line="276" w:lineRule="auto"/>
              <w:jc w:val="center"/>
              <w:rPr>
                <w:rFonts w:ascii="Tahoma" w:hAnsi="Tahoma" w:cs="Tahoma"/>
                <w:sz w:val="18"/>
                <w:szCs w:val="18"/>
              </w:rPr>
            </w:pPr>
            <w:r w:rsidRPr="006F3EAB">
              <w:rPr>
                <w:rFonts w:ascii="Tahoma" w:hAnsi="Tahoma" w:cs="Tahoma"/>
                <w:b/>
                <w:sz w:val="14"/>
                <w:szCs w:val="18"/>
              </w:rPr>
              <w:t>Obkrožite/označite</w:t>
            </w:r>
          </w:p>
        </w:tc>
      </w:tr>
      <w:tr w:rsidR="006E2FC2" w:rsidRPr="006F3EAB" w:rsidTr="00701EF4">
        <w:trPr>
          <w:trHeight w:val="410"/>
          <w:jc w:val="center"/>
        </w:trPr>
        <w:tc>
          <w:tcPr>
            <w:tcW w:w="2906" w:type="dxa"/>
            <w:vMerge/>
            <w:tcBorders>
              <w:left w:val="single" w:sz="4" w:space="0" w:color="auto"/>
              <w:right w:val="single" w:sz="4" w:space="0" w:color="auto"/>
            </w:tcBorders>
            <w:vAlign w:val="center"/>
          </w:tcPr>
          <w:p w:rsidR="006E2FC2" w:rsidRPr="006F3EAB" w:rsidRDefault="006E2FC2" w:rsidP="00B82ED8">
            <w:pPr>
              <w:keepNext/>
              <w:spacing w:line="276" w:lineRule="auto"/>
              <w:rPr>
                <w:rFonts w:ascii="Tahoma" w:hAnsi="Tahoma" w:cs="Tahoma"/>
                <w:sz w:val="18"/>
                <w:szCs w:val="18"/>
              </w:rPr>
            </w:pPr>
          </w:p>
        </w:tc>
        <w:tc>
          <w:tcPr>
            <w:tcW w:w="6734" w:type="dxa"/>
            <w:tcBorders>
              <w:top w:val="single" w:sz="4" w:space="0" w:color="auto"/>
              <w:left w:val="single" w:sz="4" w:space="0" w:color="auto"/>
              <w:bottom w:val="single" w:sz="4" w:space="0" w:color="auto"/>
              <w:right w:val="single" w:sz="4" w:space="0" w:color="auto"/>
            </w:tcBorders>
            <w:vAlign w:val="center"/>
          </w:tcPr>
          <w:p w:rsidR="006E2FC2" w:rsidRPr="006F3EAB" w:rsidRDefault="006E2FC2" w:rsidP="00B82ED8">
            <w:pPr>
              <w:pStyle w:val="Odstavekseznama"/>
              <w:keepNext/>
              <w:numPr>
                <w:ilvl w:val="0"/>
                <w:numId w:val="31"/>
              </w:numPr>
              <w:ind w:left="530"/>
              <w:jc w:val="both"/>
              <w:rPr>
                <w:rFonts w:ascii="Tahoma" w:hAnsi="Tahoma" w:cs="Tahoma"/>
                <w:sz w:val="18"/>
                <w:szCs w:val="18"/>
              </w:rPr>
            </w:pPr>
            <w:r w:rsidRPr="006F3EAB">
              <w:rPr>
                <w:rFonts w:ascii="Tahoma" w:hAnsi="Tahoma" w:cs="Tahoma"/>
                <w:sz w:val="18"/>
                <w:szCs w:val="18"/>
              </w:rPr>
              <w:t>Sklop št. 1: Krste in nagrobna obeležja</w:t>
            </w:r>
          </w:p>
        </w:tc>
      </w:tr>
      <w:tr w:rsidR="006E2FC2" w:rsidRPr="006F3EAB" w:rsidTr="00701EF4">
        <w:trPr>
          <w:trHeight w:val="410"/>
          <w:jc w:val="center"/>
        </w:trPr>
        <w:tc>
          <w:tcPr>
            <w:tcW w:w="2906" w:type="dxa"/>
            <w:vMerge/>
            <w:tcBorders>
              <w:left w:val="single" w:sz="4" w:space="0" w:color="auto"/>
              <w:right w:val="single" w:sz="4" w:space="0" w:color="auto"/>
            </w:tcBorders>
            <w:vAlign w:val="center"/>
          </w:tcPr>
          <w:p w:rsidR="006E2FC2" w:rsidRPr="006F3EAB" w:rsidRDefault="006E2FC2" w:rsidP="00B82ED8">
            <w:pPr>
              <w:keepNext/>
              <w:spacing w:line="276" w:lineRule="auto"/>
              <w:rPr>
                <w:rFonts w:ascii="Tahoma" w:hAnsi="Tahoma" w:cs="Tahoma"/>
                <w:sz w:val="18"/>
                <w:szCs w:val="18"/>
              </w:rPr>
            </w:pPr>
          </w:p>
        </w:tc>
        <w:tc>
          <w:tcPr>
            <w:tcW w:w="6734" w:type="dxa"/>
            <w:tcBorders>
              <w:top w:val="single" w:sz="4" w:space="0" w:color="auto"/>
              <w:left w:val="single" w:sz="4" w:space="0" w:color="auto"/>
              <w:bottom w:val="single" w:sz="4" w:space="0" w:color="auto"/>
              <w:right w:val="single" w:sz="4" w:space="0" w:color="auto"/>
            </w:tcBorders>
            <w:vAlign w:val="center"/>
          </w:tcPr>
          <w:p w:rsidR="006E2FC2" w:rsidRPr="006F3EAB" w:rsidRDefault="006E2FC2" w:rsidP="00B82ED8">
            <w:pPr>
              <w:pStyle w:val="Odstavekseznama"/>
              <w:keepNext/>
              <w:numPr>
                <w:ilvl w:val="0"/>
                <w:numId w:val="31"/>
              </w:numPr>
              <w:ind w:left="530"/>
              <w:jc w:val="both"/>
              <w:rPr>
                <w:rFonts w:ascii="Tahoma" w:hAnsi="Tahoma" w:cs="Tahoma"/>
                <w:sz w:val="18"/>
                <w:szCs w:val="18"/>
              </w:rPr>
            </w:pPr>
            <w:r w:rsidRPr="006F3EAB">
              <w:rPr>
                <w:rFonts w:ascii="Tahoma" w:hAnsi="Tahoma" w:cs="Tahoma"/>
                <w:sz w:val="18"/>
                <w:szCs w:val="18"/>
              </w:rPr>
              <w:t>Sklop št. 2: Vreče za pokojnike, talarji, copati</w:t>
            </w:r>
          </w:p>
        </w:tc>
      </w:tr>
      <w:tr w:rsidR="006E2FC2" w:rsidRPr="006F3EAB" w:rsidTr="00701EF4">
        <w:trPr>
          <w:trHeight w:val="410"/>
          <w:jc w:val="center"/>
        </w:trPr>
        <w:tc>
          <w:tcPr>
            <w:tcW w:w="2906" w:type="dxa"/>
            <w:vMerge/>
            <w:tcBorders>
              <w:left w:val="single" w:sz="4" w:space="0" w:color="auto"/>
              <w:right w:val="single" w:sz="4" w:space="0" w:color="auto"/>
            </w:tcBorders>
            <w:vAlign w:val="center"/>
          </w:tcPr>
          <w:p w:rsidR="006E2FC2" w:rsidRPr="006F3EAB" w:rsidRDefault="006E2FC2" w:rsidP="00B82ED8">
            <w:pPr>
              <w:keepNext/>
              <w:spacing w:line="276" w:lineRule="auto"/>
              <w:rPr>
                <w:rFonts w:ascii="Tahoma" w:hAnsi="Tahoma" w:cs="Tahoma"/>
                <w:sz w:val="18"/>
                <w:szCs w:val="18"/>
              </w:rPr>
            </w:pPr>
          </w:p>
        </w:tc>
        <w:tc>
          <w:tcPr>
            <w:tcW w:w="6734" w:type="dxa"/>
            <w:tcBorders>
              <w:top w:val="single" w:sz="4" w:space="0" w:color="auto"/>
              <w:left w:val="single" w:sz="4" w:space="0" w:color="auto"/>
              <w:bottom w:val="single" w:sz="4" w:space="0" w:color="auto"/>
              <w:right w:val="single" w:sz="4" w:space="0" w:color="auto"/>
            </w:tcBorders>
            <w:vAlign w:val="center"/>
          </w:tcPr>
          <w:p w:rsidR="006E2FC2" w:rsidRPr="006F3EAB" w:rsidRDefault="006E2FC2" w:rsidP="00B82ED8">
            <w:pPr>
              <w:pStyle w:val="Odstavekseznama"/>
              <w:keepNext/>
              <w:numPr>
                <w:ilvl w:val="0"/>
                <w:numId w:val="31"/>
              </w:numPr>
              <w:ind w:left="530"/>
              <w:jc w:val="both"/>
              <w:rPr>
                <w:rFonts w:ascii="Tahoma" w:hAnsi="Tahoma" w:cs="Tahoma"/>
                <w:sz w:val="18"/>
                <w:szCs w:val="18"/>
              </w:rPr>
            </w:pPr>
            <w:r w:rsidRPr="006F3EAB">
              <w:rPr>
                <w:rFonts w:ascii="Tahoma" w:hAnsi="Tahoma" w:cs="Tahoma"/>
                <w:sz w:val="18"/>
                <w:szCs w:val="18"/>
              </w:rPr>
              <w:t xml:space="preserve">Sklop št. 3: Osnovna </w:t>
            </w:r>
            <w:proofErr w:type="spellStart"/>
            <w:r w:rsidRPr="006F3EAB">
              <w:rPr>
                <w:rFonts w:ascii="Tahoma" w:hAnsi="Tahoma" w:cs="Tahoma"/>
                <w:sz w:val="18"/>
                <w:szCs w:val="18"/>
              </w:rPr>
              <w:t>kremacijska</w:t>
            </w:r>
            <w:proofErr w:type="spellEnd"/>
            <w:r w:rsidRPr="006F3EAB">
              <w:rPr>
                <w:rFonts w:ascii="Tahoma" w:hAnsi="Tahoma" w:cs="Tahoma"/>
                <w:sz w:val="18"/>
                <w:szCs w:val="18"/>
              </w:rPr>
              <w:t xml:space="preserve"> žara</w:t>
            </w:r>
          </w:p>
        </w:tc>
      </w:tr>
      <w:tr w:rsidR="005A31EF" w:rsidRPr="006F3EAB" w:rsidTr="006E2FC2">
        <w:trPr>
          <w:trHeight w:val="2250"/>
          <w:jc w:val="center"/>
        </w:trPr>
        <w:tc>
          <w:tcPr>
            <w:tcW w:w="2906" w:type="dxa"/>
            <w:vAlign w:val="center"/>
          </w:tcPr>
          <w:p w:rsidR="005A31EF" w:rsidRPr="006F3EAB" w:rsidRDefault="005A31EF" w:rsidP="00B82ED8">
            <w:pPr>
              <w:keepNext/>
              <w:jc w:val="center"/>
              <w:rPr>
                <w:rFonts w:ascii="Tahoma" w:hAnsi="Tahoma" w:cs="Tahoma"/>
                <w:sz w:val="18"/>
                <w:szCs w:val="18"/>
              </w:rPr>
            </w:pPr>
          </w:p>
          <w:p w:rsidR="005A31EF" w:rsidRPr="006F3EAB" w:rsidRDefault="005A31EF" w:rsidP="00B82ED8">
            <w:pPr>
              <w:keepNext/>
              <w:jc w:val="center"/>
              <w:rPr>
                <w:rFonts w:ascii="Tahoma" w:hAnsi="Tahoma" w:cs="Tahoma"/>
                <w:sz w:val="18"/>
                <w:szCs w:val="18"/>
              </w:rPr>
            </w:pPr>
          </w:p>
          <w:p w:rsidR="005A31EF" w:rsidRPr="006F3EAB" w:rsidRDefault="005A31EF" w:rsidP="00B82ED8">
            <w:pPr>
              <w:keepNext/>
              <w:jc w:val="center"/>
              <w:rPr>
                <w:rFonts w:ascii="Tahoma" w:hAnsi="Tahoma" w:cs="Tahoma"/>
                <w:sz w:val="18"/>
                <w:szCs w:val="18"/>
              </w:rPr>
            </w:pPr>
          </w:p>
          <w:p w:rsidR="005A31EF" w:rsidRPr="006F3EAB" w:rsidRDefault="005A31EF" w:rsidP="00B82ED8">
            <w:pPr>
              <w:keepNext/>
              <w:jc w:val="center"/>
              <w:rPr>
                <w:rFonts w:ascii="Tahoma" w:hAnsi="Tahoma" w:cs="Tahoma"/>
                <w:sz w:val="18"/>
                <w:szCs w:val="18"/>
              </w:rPr>
            </w:pPr>
          </w:p>
          <w:p w:rsidR="005A31EF" w:rsidRPr="006F3EAB" w:rsidRDefault="005A31EF" w:rsidP="00B82ED8">
            <w:pPr>
              <w:keepNext/>
              <w:rPr>
                <w:rFonts w:ascii="Tahoma" w:hAnsi="Tahoma" w:cs="Tahoma"/>
                <w:sz w:val="18"/>
                <w:szCs w:val="18"/>
              </w:rPr>
            </w:pPr>
            <w:r w:rsidRPr="006F3EAB">
              <w:rPr>
                <w:rFonts w:ascii="Tahoma" w:hAnsi="Tahoma" w:cs="Tahoma"/>
                <w:sz w:val="18"/>
                <w:szCs w:val="18"/>
              </w:rPr>
              <w:t>Vsak del javnega naročila, za katere namerava ponudnik uporabiti zmogljivost subjekta</w:t>
            </w:r>
          </w:p>
          <w:p w:rsidR="005A31EF" w:rsidRPr="006F3EAB" w:rsidRDefault="005A31EF" w:rsidP="00B82ED8">
            <w:pPr>
              <w:keepNext/>
              <w:jc w:val="center"/>
              <w:rPr>
                <w:rFonts w:ascii="Tahoma" w:hAnsi="Tahoma" w:cs="Tahoma"/>
                <w:sz w:val="18"/>
                <w:szCs w:val="18"/>
              </w:rPr>
            </w:pPr>
          </w:p>
          <w:p w:rsidR="005A31EF" w:rsidRPr="006F3EAB" w:rsidRDefault="005A31EF" w:rsidP="00B82ED8">
            <w:pPr>
              <w:keepNext/>
              <w:jc w:val="center"/>
              <w:rPr>
                <w:rFonts w:ascii="Tahoma" w:hAnsi="Tahoma" w:cs="Tahoma"/>
                <w:sz w:val="18"/>
                <w:szCs w:val="18"/>
              </w:rPr>
            </w:pPr>
          </w:p>
          <w:p w:rsidR="005A31EF" w:rsidRPr="006F3EAB" w:rsidRDefault="005A31EF" w:rsidP="00B82ED8">
            <w:pPr>
              <w:keepNext/>
              <w:jc w:val="center"/>
              <w:rPr>
                <w:rFonts w:ascii="Tahoma" w:hAnsi="Tahoma" w:cs="Tahoma"/>
                <w:sz w:val="18"/>
                <w:szCs w:val="18"/>
              </w:rPr>
            </w:pPr>
          </w:p>
          <w:p w:rsidR="005A31EF" w:rsidRPr="006F3EAB" w:rsidRDefault="005A31EF" w:rsidP="00B82ED8">
            <w:pPr>
              <w:keepNext/>
              <w:rPr>
                <w:rFonts w:ascii="Tahoma" w:hAnsi="Tahoma" w:cs="Tahoma"/>
                <w:sz w:val="18"/>
                <w:szCs w:val="18"/>
              </w:rPr>
            </w:pPr>
          </w:p>
          <w:p w:rsidR="005A31EF" w:rsidRPr="006F3EAB" w:rsidRDefault="005A31EF" w:rsidP="00B82ED8">
            <w:pPr>
              <w:keepNext/>
              <w:jc w:val="center"/>
              <w:rPr>
                <w:rFonts w:ascii="Tahoma" w:hAnsi="Tahoma" w:cs="Tahoma"/>
                <w:sz w:val="18"/>
                <w:szCs w:val="18"/>
              </w:rPr>
            </w:pPr>
          </w:p>
        </w:tc>
        <w:tc>
          <w:tcPr>
            <w:tcW w:w="6734" w:type="dxa"/>
            <w:vAlign w:val="center"/>
          </w:tcPr>
          <w:p w:rsidR="005A31EF" w:rsidRPr="006F3EAB" w:rsidRDefault="005A31EF" w:rsidP="00B82ED8">
            <w:pPr>
              <w:keepNext/>
              <w:rPr>
                <w:sz w:val="18"/>
                <w:szCs w:val="18"/>
              </w:rPr>
            </w:pPr>
          </w:p>
          <w:p w:rsidR="005A31EF" w:rsidRPr="006F3EAB" w:rsidRDefault="005A31EF" w:rsidP="00B82ED8">
            <w:pPr>
              <w:keepNext/>
              <w:rPr>
                <w:sz w:val="18"/>
                <w:szCs w:val="18"/>
              </w:rPr>
            </w:pPr>
          </w:p>
        </w:tc>
      </w:tr>
      <w:tr w:rsidR="006E2FC2" w:rsidRPr="006F3EAB" w:rsidTr="006E2FC2">
        <w:trPr>
          <w:trHeight w:val="525"/>
          <w:jc w:val="center"/>
        </w:trPr>
        <w:tc>
          <w:tcPr>
            <w:tcW w:w="2906" w:type="dxa"/>
            <w:vAlign w:val="center"/>
          </w:tcPr>
          <w:p w:rsidR="006E2FC2" w:rsidRPr="006F3EAB" w:rsidRDefault="006E2FC2" w:rsidP="00B82ED8">
            <w:pPr>
              <w:keepNext/>
              <w:rPr>
                <w:rFonts w:ascii="Tahoma" w:hAnsi="Tahoma" w:cs="Tahoma"/>
                <w:sz w:val="18"/>
                <w:szCs w:val="18"/>
              </w:rPr>
            </w:pPr>
            <w:r w:rsidRPr="006F3EAB">
              <w:rPr>
                <w:rFonts w:ascii="Tahoma" w:hAnsi="Tahoma" w:cs="Tahoma"/>
                <w:sz w:val="18"/>
                <w:szCs w:val="18"/>
              </w:rPr>
              <w:t>Okvirna količina/delež (%) javnega naročila</w:t>
            </w:r>
          </w:p>
        </w:tc>
        <w:tc>
          <w:tcPr>
            <w:tcW w:w="6734" w:type="dxa"/>
            <w:vAlign w:val="center"/>
          </w:tcPr>
          <w:p w:rsidR="006E2FC2" w:rsidRPr="006F3EAB" w:rsidRDefault="006E2FC2" w:rsidP="00B82ED8">
            <w:pPr>
              <w:keepNext/>
              <w:rPr>
                <w:sz w:val="18"/>
                <w:szCs w:val="18"/>
              </w:rPr>
            </w:pPr>
          </w:p>
          <w:p w:rsidR="006E2FC2" w:rsidRPr="006F3EAB" w:rsidRDefault="006E2FC2" w:rsidP="00B82ED8">
            <w:pPr>
              <w:keepNext/>
              <w:rPr>
                <w:sz w:val="18"/>
                <w:szCs w:val="18"/>
              </w:rPr>
            </w:pPr>
          </w:p>
        </w:tc>
      </w:tr>
    </w:tbl>
    <w:p w:rsidR="005A31EF" w:rsidRPr="006F3EAB" w:rsidRDefault="005A31EF" w:rsidP="00B82ED8">
      <w:pPr>
        <w:keepNext/>
        <w:tabs>
          <w:tab w:val="left" w:pos="567"/>
          <w:tab w:val="left" w:pos="851"/>
          <w:tab w:val="left" w:pos="993"/>
        </w:tabs>
        <w:suppressAutoHyphens/>
        <w:jc w:val="both"/>
        <w:rPr>
          <w:rFonts w:ascii="Tahoma" w:hAnsi="Tahoma" w:cs="Tahoma"/>
          <w:lang w:eastAsia="ar-SA"/>
        </w:rPr>
      </w:pPr>
    </w:p>
    <w:p w:rsidR="005A31EF" w:rsidRPr="006F3EAB" w:rsidRDefault="005A31EF" w:rsidP="00B82ED8">
      <w:pPr>
        <w:keepNext/>
        <w:tabs>
          <w:tab w:val="left" w:pos="5400"/>
        </w:tabs>
        <w:rPr>
          <w:rFonts w:ascii="Tahoma" w:hAnsi="Tahoma" w:cs="Tahoma"/>
        </w:rPr>
      </w:pPr>
      <w:r w:rsidRPr="006F3EAB">
        <w:rPr>
          <w:rFonts w:ascii="Tahoma" w:hAnsi="Tahoma" w:cs="Tahoma"/>
        </w:rPr>
        <w:t>Datum:.........................</w:t>
      </w:r>
      <w:r w:rsidRPr="006F3EAB">
        <w:rPr>
          <w:rFonts w:ascii="Tahoma" w:hAnsi="Tahoma" w:cs="Tahoma"/>
        </w:rPr>
        <w:tab/>
      </w:r>
    </w:p>
    <w:p w:rsidR="005A31EF" w:rsidRPr="006F3EAB" w:rsidRDefault="005A31EF" w:rsidP="00B82ED8">
      <w:pPr>
        <w:keepNext/>
        <w:tabs>
          <w:tab w:val="left" w:pos="5400"/>
        </w:tabs>
        <w:jc w:val="both"/>
        <w:rPr>
          <w:rFonts w:ascii="Tahoma" w:hAnsi="Tahoma" w:cs="Tahoma"/>
        </w:rPr>
      </w:pPr>
    </w:p>
    <w:p w:rsidR="005A31EF" w:rsidRPr="006F3EAB" w:rsidRDefault="005A31EF" w:rsidP="00B82ED8">
      <w:pPr>
        <w:keepNext/>
        <w:tabs>
          <w:tab w:val="left" w:pos="5400"/>
        </w:tabs>
        <w:jc w:val="both"/>
        <w:rPr>
          <w:rFonts w:ascii="Tahoma" w:hAnsi="Tahoma" w:cs="Tahoma"/>
        </w:rPr>
      </w:pPr>
    </w:p>
    <w:p w:rsidR="005A31EF" w:rsidRPr="006F3EAB" w:rsidRDefault="005A31EF" w:rsidP="00B82ED8">
      <w:pPr>
        <w:keepNext/>
        <w:tabs>
          <w:tab w:val="left" w:pos="5400"/>
        </w:tabs>
        <w:jc w:val="both"/>
        <w:rPr>
          <w:rFonts w:ascii="Tahoma" w:hAnsi="Tahoma" w:cs="Tahoma"/>
        </w:rPr>
      </w:pPr>
      <w:r w:rsidRPr="006F3EAB">
        <w:rPr>
          <w:rFonts w:ascii="Tahoma" w:hAnsi="Tahoma" w:cs="Tahoma"/>
        </w:rPr>
        <w:t xml:space="preserve">  Ime in priimek ter podpis</w:t>
      </w:r>
      <w:r w:rsidRPr="006F3EAB">
        <w:rPr>
          <w:rFonts w:ascii="Tahoma" w:hAnsi="Tahoma" w:cs="Tahoma"/>
        </w:rPr>
        <w:tab/>
        <w:t xml:space="preserve">         Ime in priimek ter podpis </w:t>
      </w:r>
    </w:p>
    <w:p w:rsidR="005A31EF" w:rsidRPr="006F3EAB" w:rsidRDefault="005A31EF" w:rsidP="00B82ED8">
      <w:pPr>
        <w:keepNext/>
        <w:tabs>
          <w:tab w:val="left" w:pos="5400"/>
        </w:tabs>
        <w:jc w:val="both"/>
        <w:rPr>
          <w:rFonts w:ascii="Tahoma" w:hAnsi="Tahoma" w:cs="Tahoma"/>
        </w:rPr>
      </w:pPr>
      <w:r w:rsidRPr="006F3EAB">
        <w:rPr>
          <w:rFonts w:ascii="Tahoma" w:hAnsi="Tahoma" w:cs="Tahoma"/>
        </w:rPr>
        <w:t xml:space="preserve">         ponudnika:                                                                               subjekta:</w:t>
      </w:r>
    </w:p>
    <w:p w:rsidR="005A31EF" w:rsidRPr="006F3EAB" w:rsidRDefault="005A31EF" w:rsidP="00B82ED8">
      <w:pPr>
        <w:keepNext/>
        <w:tabs>
          <w:tab w:val="left" w:pos="5400"/>
        </w:tabs>
        <w:rPr>
          <w:rFonts w:ascii="Tahoma" w:hAnsi="Tahoma" w:cs="Tahoma"/>
        </w:rPr>
      </w:pPr>
    </w:p>
    <w:p w:rsidR="005A31EF" w:rsidRPr="006F3EAB" w:rsidRDefault="005A31EF" w:rsidP="00B82ED8">
      <w:pPr>
        <w:keepNext/>
        <w:rPr>
          <w:rFonts w:ascii="Tahoma" w:hAnsi="Tahoma" w:cs="Tahoma"/>
        </w:rPr>
      </w:pPr>
      <w:r w:rsidRPr="006F3EAB">
        <w:rPr>
          <w:rFonts w:ascii="Tahoma" w:hAnsi="Tahoma" w:cs="Tahoma"/>
        </w:rPr>
        <w:t>..........................................</w:t>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00AA3368" w:rsidRPr="006F3EAB">
        <w:rPr>
          <w:rFonts w:ascii="Tahoma" w:hAnsi="Tahoma" w:cs="Tahoma"/>
        </w:rPr>
        <w:t xml:space="preserve">              </w:t>
      </w:r>
      <w:r w:rsidRPr="006F3EAB">
        <w:rPr>
          <w:rFonts w:ascii="Tahoma" w:hAnsi="Tahoma" w:cs="Tahoma"/>
        </w:rPr>
        <w:t>………………………………………………</w:t>
      </w:r>
    </w:p>
    <w:p w:rsidR="005A31EF" w:rsidRPr="006F3EAB" w:rsidRDefault="005A31EF" w:rsidP="00B82ED8">
      <w:pPr>
        <w:keepNext/>
        <w:tabs>
          <w:tab w:val="left" w:pos="284"/>
        </w:tabs>
        <w:jc w:val="both"/>
        <w:rPr>
          <w:rFonts w:ascii="Tahoma" w:hAnsi="Tahoma" w:cs="Tahoma"/>
          <w:b/>
        </w:rPr>
      </w:pPr>
      <w:r w:rsidRPr="006F3EAB">
        <w:rPr>
          <w:rFonts w:ascii="Tahoma" w:hAnsi="Tahoma" w:cs="Tahoma"/>
          <w:b/>
        </w:rPr>
        <w:tab/>
      </w:r>
      <w:r w:rsidRPr="006F3EAB">
        <w:rPr>
          <w:rFonts w:ascii="Tahoma" w:hAnsi="Tahoma" w:cs="Tahoma"/>
          <w:b/>
        </w:rPr>
        <w:tab/>
        <w:t xml:space="preserve">   </w:t>
      </w:r>
      <w:r w:rsidRPr="006F3EAB">
        <w:rPr>
          <w:rFonts w:ascii="Tahoma" w:hAnsi="Tahoma" w:cs="Tahoma"/>
        </w:rPr>
        <w:t xml:space="preserve">Žig: </w:t>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t xml:space="preserve">       </w:t>
      </w:r>
      <w:r w:rsidR="00AA3368" w:rsidRPr="006F3EAB">
        <w:rPr>
          <w:rFonts w:ascii="Tahoma" w:hAnsi="Tahoma" w:cs="Tahoma"/>
        </w:rPr>
        <w:t xml:space="preserve"> </w:t>
      </w:r>
      <w:r w:rsidRPr="006F3EAB">
        <w:rPr>
          <w:rFonts w:ascii="Tahoma" w:hAnsi="Tahoma" w:cs="Tahoma"/>
        </w:rPr>
        <w:t xml:space="preserve"> Žig:</w:t>
      </w:r>
    </w:p>
    <w:p w:rsidR="005A31EF" w:rsidRPr="006F3EAB" w:rsidRDefault="005A31EF" w:rsidP="00B82ED8">
      <w:pPr>
        <w:keepNext/>
        <w:tabs>
          <w:tab w:val="left" w:pos="567"/>
          <w:tab w:val="left" w:pos="851"/>
          <w:tab w:val="left" w:pos="993"/>
        </w:tabs>
        <w:suppressAutoHyphens/>
        <w:jc w:val="both"/>
        <w:rPr>
          <w:rFonts w:ascii="Tahoma" w:hAnsi="Tahoma" w:cs="Tahoma"/>
          <w:b/>
          <w:i/>
          <w:sz w:val="18"/>
          <w:szCs w:val="18"/>
          <w:lang w:eastAsia="ar-SA"/>
        </w:rPr>
      </w:pPr>
    </w:p>
    <w:p w:rsidR="005A31EF" w:rsidRPr="006F3EAB" w:rsidRDefault="005A31EF" w:rsidP="00B82ED8">
      <w:pPr>
        <w:keepNext/>
        <w:tabs>
          <w:tab w:val="left" w:pos="567"/>
          <w:tab w:val="left" w:pos="851"/>
          <w:tab w:val="left" w:pos="993"/>
        </w:tabs>
        <w:suppressAutoHyphens/>
        <w:jc w:val="both"/>
        <w:rPr>
          <w:rFonts w:ascii="Tahoma" w:hAnsi="Tahoma" w:cs="Tahoma"/>
          <w:b/>
          <w:i/>
          <w:sz w:val="18"/>
          <w:szCs w:val="18"/>
          <w:lang w:eastAsia="ar-SA"/>
        </w:rPr>
      </w:pPr>
    </w:p>
    <w:p w:rsidR="005A31EF" w:rsidRPr="006F3EAB" w:rsidRDefault="005A31EF" w:rsidP="00B82ED8">
      <w:pPr>
        <w:keepNext/>
        <w:tabs>
          <w:tab w:val="left" w:pos="567"/>
          <w:tab w:val="left" w:pos="851"/>
          <w:tab w:val="left" w:pos="993"/>
        </w:tabs>
        <w:suppressAutoHyphens/>
        <w:jc w:val="both"/>
        <w:rPr>
          <w:rFonts w:ascii="Tahoma" w:hAnsi="Tahoma" w:cs="Tahoma"/>
          <w:b/>
          <w:i/>
          <w:sz w:val="18"/>
          <w:szCs w:val="18"/>
          <w:lang w:eastAsia="ar-SA"/>
        </w:rPr>
      </w:pPr>
    </w:p>
    <w:p w:rsidR="005A31EF" w:rsidRPr="006F3EAB" w:rsidRDefault="005A31EF" w:rsidP="00B82ED8">
      <w:pPr>
        <w:keepNext/>
        <w:tabs>
          <w:tab w:val="left" w:pos="567"/>
          <w:tab w:val="left" w:pos="851"/>
          <w:tab w:val="left" w:pos="993"/>
        </w:tabs>
        <w:suppressAutoHyphens/>
        <w:jc w:val="both"/>
        <w:rPr>
          <w:rFonts w:ascii="Tahoma" w:hAnsi="Tahoma" w:cs="Tahoma"/>
          <w:b/>
          <w:i/>
          <w:sz w:val="18"/>
          <w:szCs w:val="18"/>
          <w:lang w:eastAsia="ar-SA"/>
        </w:rPr>
      </w:pPr>
    </w:p>
    <w:p w:rsidR="005A31EF" w:rsidRPr="006F3EAB" w:rsidRDefault="005A31EF" w:rsidP="00B82ED8">
      <w:pPr>
        <w:keepNext/>
        <w:spacing w:after="40"/>
        <w:jc w:val="both"/>
        <w:rPr>
          <w:rFonts w:ascii="Tahoma" w:hAnsi="Tahoma" w:cs="Tahoma"/>
          <w:b/>
          <w:i/>
          <w:sz w:val="16"/>
          <w:szCs w:val="18"/>
          <w:u w:val="single"/>
        </w:rPr>
      </w:pPr>
      <w:r w:rsidRPr="006F3EAB">
        <w:rPr>
          <w:rFonts w:ascii="Tahoma" w:hAnsi="Tahoma" w:cs="Tahoma"/>
          <w:b/>
          <w:i/>
          <w:sz w:val="16"/>
          <w:szCs w:val="18"/>
          <w:u w:val="single"/>
        </w:rPr>
        <w:t xml:space="preserve">Opomba: </w:t>
      </w:r>
    </w:p>
    <w:p w:rsidR="005A31EF" w:rsidRPr="006F3EAB" w:rsidRDefault="005A31EF" w:rsidP="00B82ED8">
      <w:pPr>
        <w:keepNext/>
        <w:jc w:val="both"/>
        <w:rPr>
          <w:rFonts w:ascii="Tahoma" w:hAnsi="Tahoma" w:cs="Tahoma"/>
          <w:i/>
          <w:sz w:val="16"/>
        </w:rPr>
      </w:pPr>
      <w:r w:rsidRPr="006F3EAB">
        <w:rPr>
          <w:rFonts w:ascii="Tahoma" w:hAnsi="Tahoma" w:cs="Tahoma"/>
          <w:i/>
          <w:sz w:val="16"/>
        </w:rPr>
        <w:t>Prilogo je potrebno izpolniti, v kolikor ponudnik uporabi zmogljivost drugih subjektov za izvedbo javnega naročila.</w:t>
      </w:r>
    </w:p>
    <w:p w:rsidR="005A31EF" w:rsidRPr="006F3EAB" w:rsidRDefault="005A31EF" w:rsidP="00B82ED8">
      <w:pPr>
        <w:keepNext/>
        <w:tabs>
          <w:tab w:val="left" w:pos="567"/>
          <w:tab w:val="left" w:pos="851"/>
          <w:tab w:val="left" w:pos="993"/>
        </w:tabs>
        <w:suppressAutoHyphens/>
        <w:jc w:val="both"/>
        <w:rPr>
          <w:rFonts w:ascii="Tahoma" w:hAnsi="Tahoma" w:cs="Tahoma"/>
          <w:b/>
          <w:i/>
          <w:szCs w:val="18"/>
          <w:lang w:eastAsia="ar-SA"/>
        </w:rPr>
      </w:pPr>
    </w:p>
    <w:p w:rsidR="005A31EF" w:rsidRPr="006F3EAB" w:rsidRDefault="005A31EF" w:rsidP="00B82ED8">
      <w:pPr>
        <w:keepNext/>
        <w:spacing w:after="40"/>
        <w:jc w:val="both"/>
        <w:rPr>
          <w:rFonts w:ascii="Tahoma" w:hAnsi="Tahoma" w:cs="Tahoma"/>
          <w:b/>
          <w:i/>
          <w:sz w:val="16"/>
          <w:szCs w:val="18"/>
          <w:u w:val="single"/>
        </w:rPr>
      </w:pPr>
      <w:r w:rsidRPr="006F3EAB">
        <w:rPr>
          <w:rFonts w:ascii="Tahoma" w:hAnsi="Tahoma" w:cs="Tahoma"/>
          <w:b/>
          <w:i/>
          <w:sz w:val="16"/>
          <w:szCs w:val="18"/>
          <w:u w:val="single"/>
        </w:rPr>
        <w:t xml:space="preserve">Navodilo: </w:t>
      </w:r>
    </w:p>
    <w:p w:rsidR="005A31EF" w:rsidRPr="006F3EAB" w:rsidRDefault="005A31EF" w:rsidP="00B82ED8">
      <w:pPr>
        <w:keepNext/>
        <w:jc w:val="both"/>
        <w:rPr>
          <w:rFonts w:ascii="Tahoma" w:hAnsi="Tahoma" w:cs="Tahoma"/>
          <w:i/>
          <w:sz w:val="16"/>
        </w:rPr>
      </w:pPr>
      <w:r w:rsidRPr="006F3EAB">
        <w:rPr>
          <w:rFonts w:ascii="Tahoma" w:hAnsi="Tahoma" w:cs="Tahoma"/>
          <w:i/>
          <w:sz w:val="16"/>
        </w:rPr>
        <w:t>Obrazec se po potrebi kopira!</w:t>
      </w:r>
    </w:p>
    <w:p w:rsidR="005A31EF" w:rsidRPr="006F3EAB" w:rsidRDefault="005A31EF" w:rsidP="00B82ED8">
      <w:pPr>
        <w:keepNext/>
        <w:rPr>
          <w:b/>
          <w:sz w:val="18"/>
        </w:rPr>
      </w:pPr>
    </w:p>
    <w:p w:rsidR="005A31EF" w:rsidRPr="006F3EAB" w:rsidRDefault="005A31EF" w:rsidP="00B82ED8">
      <w:pPr>
        <w:keepNext/>
        <w:rPr>
          <w:b/>
          <w:sz w:val="18"/>
        </w:rPr>
      </w:pPr>
      <w:r w:rsidRPr="006F3EAB">
        <w:rPr>
          <w:rFonts w:ascii="Tahoma" w:hAnsi="Tahoma" w:cs="Tahoma"/>
          <w:i/>
          <w:sz w:val="16"/>
        </w:rPr>
        <w:t xml:space="preserve">Ponudnik </w:t>
      </w:r>
      <w:r w:rsidRPr="006F3EAB">
        <w:rPr>
          <w:rFonts w:ascii="Tahoma" w:hAnsi="Tahoma" w:cs="Tahoma"/>
          <w:i/>
          <w:sz w:val="16"/>
          <w:u w:val="single"/>
        </w:rPr>
        <w:t>obrazec</w:t>
      </w:r>
      <w:r w:rsidRPr="006F3EAB">
        <w:rPr>
          <w:rFonts w:ascii="Tahoma" w:hAnsi="Tahoma" w:cs="Tahoma"/>
          <w:b/>
          <w:i/>
          <w:sz w:val="16"/>
        </w:rPr>
        <w:t xml:space="preserve"> </w:t>
      </w:r>
      <w:r w:rsidRPr="006F3EAB">
        <w:rPr>
          <w:rFonts w:ascii="Tahoma" w:hAnsi="Tahoma" w:cs="Tahoma"/>
          <w:i/>
          <w:sz w:val="16"/>
        </w:rPr>
        <w:t>v okviru sistema e-JN</w:t>
      </w:r>
      <w:r w:rsidRPr="006F3EAB">
        <w:rPr>
          <w:rFonts w:ascii="Tahoma" w:hAnsi="Tahoma" w:cs="Tahoma"/>
          <w:b/>
          <w:i/>
          <w:sz w:val="16"/>
        </w:rPr>
        <w:t xml:space="preserve"> </w:t>
      </w:r>
      <w:r w:rsidRPr="006F3EAB">
        <w:rPr>
          <w:rFonts w:ascii="Tahoma" w:hAnsi="Tahoma" w:cs="Tahoma"/>
          <w:b/>
          <w:i/>
          <w:sz w:val="16"/>
          <w:u w:val="single"/>
        </w:rPr>
        <w:t>naloži v razdelek »</w:t>
      </w:r>
      <w:r w:rsidR="003C6553" w:rsidRPr="006F3EAB">
        <w:rPr>
          <w:rFonts w:ascii="Tahoma" w:hAnsi="Tahoma" w:cs="Tahoma"/>
          <w:b/>
          <w:i/>
          <w:sz w:val="16"/>
          <w:u w:val="single"/>
        </w:rPr>
        <w:t>Druge priloge</w:t>
      </w:r>
      <w:r w:rsidRPr="006F3EAB">
        <w:rPr>
          <w:rFonts w:ascii="Tahoma" w:hAnsi="Tahoma" w:cs="Tahoma"/>
          <w:b/>
          <w:i/>
          <w:sz w:val="16"/>
          <w:u w:val="single"/>
        </w:rPr>
        <w:t>«!!!</w:t>
      </w:r>
    </w:p>
    <w:p w:rsidR="0060142B" w:rsidRPr="006F3EAB" w:rsidRDefault="0060142B" w:rsidP="00B82ED8">
      <w:pPr>
        <w:keepNext/>
        <w:jc w:val="both"/>
        <w:rPr>
          <w:rFonts w:ascii="Tahoma" w:hAnsi="Tahoma" w:cs="Tahoma"/>
          <w:i/>
          <w:szCs w:val="22"/>
        </w:rPr>
      </w:pPr>
    </w:p>
    <w:p w:rsidR="005A31EF" w:rsidRPr="006F3EAB" w:rsidRDefault="005A31EF" w:rsidP="00B82ED8">
      <w:pPr>
        <w:keepNext/>
      </w:pPr>
      <w:r w:rsidRPr="006F3EAB">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399"/>
      </w:tblGrid>
      <w:tr w:rsidR="00635F36" w:rsidRPr="006F3EAB" w:rsidTr="00635F36">
        <w:tc>
          <w:tcPr>
            <w:tcW w:w="600" w:type="dxa"/>
            <w:tcBorders>
              <w:top w:val="single" w:sz="4" w:space="0" w:color="auto"/>
              <w:left w:val="single" w:sz="4" w:space="0" w:color="auto"/>
              <w:bottom w:val="single" w:sz="4" w:space="0" w:color="auto"/>
              <w:right w:val="nil"/>
            </w:tcBorders>
          </w:tcPr>
          <w:p w:rsidR="00635F36" w:rsidRPr="006F3EAB" w:rsidRDefault="00635F36" w:rsidP="00B82ED8">
            <w:pPr>
              <w:keepNext/>
              <w:jc w:val="right"/>
              <w:rPr>
                <w:rFonts w:ascii="Tahoma" w:hAnsi="Tahoma" w:cs="Tahoma"/>
              </w:rPr>
            </w:pPr>
            <w:r w:rsidRPr="006F3EAB">
              <w:lastRenderedPageBreak/>
              <w:br w:type="page"/>
            </w:r>
            <w:r w:rsidRPr="006F3EA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635F36" w:rsidRPr="006F3EAB" w:rsidRDefault="00635F36" w:rsidP="00B82ED8">
            <w:pPr>
              <w:keepNext/>
              <w:rPr>
                <w:rFonts w:ascii="Tahoma" w:hAnsi="Tahoma" w:cs="Tahoma"/>
              </w:rPr>
            </w:pPr>
            <w:r w:rsidRPr="006F3EAB">
              <w:rPr>
                <w:rFonts w:ascii="Tahoma" w:hAnsi="Tahoma" w:cs="Tahoma"/>
                <w:szCs w:val="22"/>
              </w:rPr>
              <w:t>DOKAZILA: A-TESTI; IZJAVE</w:t>
            </w:r>
          </w:p>
        </w:tc>
        <w:tc>
          <w:tcPr>
            <w:tcW w:w="912" w:type="dxa"/>
            <w:tcBorders>
              <w:top w:val="single" w:sz="4" w:space="0" w:color="auto"/>
              <w:left w:val="single" w:sz="4" w:space="0" w:color="808080"/>
              <w:bottom w:val="single" w:sz="4" w:space="0" w:color="auto"/>
              <w:right w:val="nil"/>
            </w:tcBorders>
            <w:hideMark/>
          </w:tcPr>
          <w:p w:rsidR="00635F36" w:rsidRPr="006F3EAB" w:rsidRDefault="00635F36" w:rsidP="00B82ED8">
            <w:pPr>
              <w:keepNext/>
              <w:jc w:val="right"/>
              <w:rPr>
                <w:rFonts w:ascii="Tahoma" w:hAnsi="Tahoma" w:cs="Tahoma"/>
                <w:b/>
              </w:rPr>
            </w:pPr>
            <w:r w:rsidRPr="006F3EAB">
              <w:rPr>
                <w:rFonts w:ascii="Tahoma" w:hAnsi="Tahoma" w:cs="Tahoma"/>
                <w:b/>
                <w:i/>
              </w:rPr>
              <w:t xml:space="preserve">priloga </w:t>
            </w:r>
          </w:p>
        </w:tc>
        <w:tc>
          <w:tcPr>
            <w:tcW w:w="399" w:type="dxa"/>
            <w:tcBorders>
              <w:top w:val="single" w:sz="4" w:space="0" w:color="auto"/>
              <w:left w:val="nil"/>
              <w:bottom w:val="single" w:sz="4" w:space="0" w:color="auto"/>
              <w:right w:val="single" w:sz="4" w:space="0" w:color="auto"/>
            </w:tcBorders>
            <w:hideMark/>
          </w:tcPr>
          <w:p w:rsidR="00635F36" w:rsidRPr="006F3EAB" w:rsidRDefault="00635F36" w:rsidP="00B82ED8">
            <w:pPr>
              <w:keepNext/>
              <w:rPr>
                <w:rFonts w:ascii="Tahoma" w:hAnsi="Tahoma" w:cs="Tahoma"/>
                <w:b/>
                <w:i/>
              </w:rPr>
            </w:pPr>
            <w:r w:rsidRPr="006F3EAB">
              <w:rPr>
                <w:rFonts w:ascii="Tahoma" w:hAnsi="Tahoma" w:cs="Tahoma"/>
                <w:b/>
                <w:i/>
              </w:rPr>
              <w:t>7</w:t>
            </w:r>
          </w:p>
        </w:tc>
      </w:tr>
    </w:tbl>
    <w:p w:rsidR="0060142B" w:rsidRPr="006F3EAB" w:rsidRDefault="0060142B" w:rsidP="00B82ED8">
      <w:pPr>
        <w:keepNext/>
        <w:jc w:val="center"/>
        <w:rPr>
          <w:rFonts w:ascii="Tahoma" w:hAnsi="Tahoma" w:cs="Tahoma"/>
          <w:b/>
          <w:szCs w:val="22"/>
        </w:rPr>
      </w:pPr>
    </w:p>
    <w:p w:rsidR="0060142B" w:rsidRPr="006F3EAB" w:rsidRDefault="0060142B" w:rsidP="00B82ED8">
      <w:pPr>
        <w:keepNext/>
        <w:rPr>
          <w:rFonts w:ascii="Tahoma" w:hAnsi="Tahoma" w:cs="Tahoma"/>
          <w:szCs w:val="22"/>
        </w:rPr>
      </w:pPr>
      <w:r w:rsidRPr="006F3EAB">
        <w:rPr>
          <w:rFonts w:ascii="Tahoma" w:hAnsi="Tahoma" w:cs="Tahoma"/>
          <w:szCs w:val="22"/>
        </w:rPr>
        <w:t>Ponudnik: _____________________________________________________________________</w:t>
      </w:r>
    </w:p>
    <w:p w:rsidR="0060142B" w:rsidRPr="006F3EAB" w:rsidRDefault="0060142B" w:rsidP="00B82ED8">
      <w:pPr>
        <w:keepNext/>
        <w:rPr>
          <w:rFonts w:ascii="Tahoma" w:hAnsi="Tahoma" w:cs="Tahoma"/>
          <w:szCs w:val="22"/>
        </w:rPr>
      </w:pPr>
    </w:p>
    <w:p w:rsidR="0060142B" w:rsidRPr="006F3EAB" w:rsidRDefault="00635F36" w:rsidP="00B82ED8">
      <w:pPr>
        <w:keepNext/>
        <w:jc w:val="both"/>
        <w:rPr>
          <w:rFonts w:ascii="Tahoma" w:hAnsi="Tahoma" w:cs="Tahoma"/>
          <w:szCs w:val="22"/>
        </w:rPr>
      </w:pPr>
      <w:r w:rsidRPr="006F3EAB">
        <w:rPr>
          <w:rFonts w:ascii="Tahoma" w:hAnsi="Tahoma" w:cs="Tahoma"/>
          <w:szCs w:val="22"/>
        </w:rPr>
        <w:t>Javno naročilo:</w:t>
      </w:r>
      <w:r w:rsidR="00FC220C" w:rsidRPr="006F3EAB">
        <w:rPr>
          <w:rFonts w:ascii="Tahoma" w:hAnsi="Tahoma" w:cs="Tahoma"/>
          <w:szCs w:val="22"/>
        </w:rPr>
        <w:t xml:space="preserve"> </w:t>
      </w:r>
      <w:r w:rsidR="001B798D" w:rsidRPr="006F3EAB">
        <w:rPr>
          <w:rFonts w:ascii="Tahoma" w:hAnsi="Tahoma" w:cs="Tahoma"/>
          <w:b/>
        </w:rPr>
        <w:t xml:space="preserve">ŽALE </w:t>
      </w:r>
      <w:r w:rsidR="000B61B8" w:rsidRPr="006F3EAB">
        <w:rPr>
          <w:rFonts w:ascii="Tahoma" w:hAnsi="Tahoma" w:cs="Tahoma"/>
          <w:b/>
        </w:rPr>
        <w:t>37/18</w:t>
      </w:r>
      <w:r w:rsidR="00353F4F" w:rsidRPr="006F3EAB">
        <w:rPr>
          <w:rFonts w:ascii="Tahoma" w:hAnsi="Tahoma" w:cs="Tahoma"/>
          <w:b/>
        </w:rPr>
        <w:t xml:space="preserve"> </w:t>
      </w:r>
      <w:r w:rsidR="0091092C" w:rsidRPr="006F3EAB">
        <w:rPr>
          <w:rFonts w:ascii="Tahoma" w:hAnsi="Tahoma" w:cs="Tahoma"/>
          <w:b/>
        </w:rPr>
        <w:t>Komisijska prodaja pogrebne opreme</w:t>
      </w:r>
    </w:p>
    <w:p w:rsidR="0060142B" w:rsidRPr="006F3EAB" w:rsidRDefault="0060142B" w:rsidP="00B82ED8">
      <w:pPr>
        <w:keepNext/>
        <w:jc w:val="both"/>
        <w:rPr>
          <w:rFonts w:ascii="Tahoma" w:hAnsi="Tahoma" w:cs="Tahoma"/>
          <w:b/>
          <w:i/>
          <w:szCs w:val="22"/>
        </w:rPr>
      </w:pPr>
    </w:p>
    <w:p w:rsidR="0060142B" w:rsidRPr="006F3EAB" w:rsidRDefault="00635F36" w:rsidP="00B82ED8">
      <w:pPr>
        <w:keepNext/>
        <w:jc w:val="both"/>
        <w:rPr>
          <w:rFonts w:ascii="Tahoma" w:hAnsi="Tahoma" w:cs="Tahoma"/>
          <w:b/>
          <w:i/>
          <w:szCs w:val="22"/>
        </w:rPr>
      </w:pPr>
      <w:r w:rsidRPr="006F3EAB">
        <w:rPr>
          <w:rFonts w:ascii="Tahoma" w:hAnsi="Tahoma" w:cs="Tahoma"/>
          <w:szCs w:val="22"/>
          <w:u w:val="single"/>
        </w:rPr>
        <w:t>Ponudnik ustrezno obkroži za katero prilaga zahtevano dokumentacijo</w:t>
      </w:r>
      <w:r w:rsidRPr="006F3EAB">
        <w:rPr>
          <w:rFonts w:ascii="Tahoma" w:hAnsi="Tahoma" w:cs="Tahoma"/>
          <w:szCs w:val="22"/>
        </w:rPr>
        <w:t xml:space="preserve">. </w:t>
      </w:r>
      <w:r w:rsidR="0060142B" w:rsidRPr="006F3EAB">
        <w:rPr>
          <w:rFonts w:ascii="Tahoma" w:hAnsi="Tahoma" w:cs="Tahoma"/>
          <w:szCs w:val="22"/>
        </w:rPr>
        <w:t xml:space="preserve">Ponudnik </w:t>
      </w:r>
      <w:r w:rsidRPr="006F3EAB">
        <w:rPr>
          <w:rFonts w:ascii="Tahoma" w:hAnsi="Tahoma" w:cs="Tahoma"/>
          <w:szCs w:val="22"/>
        </w:rPr>
        <w:t xml:space="preserve">mora </w:t>
      </w:r>
      <w:r w:rsidR="0060142B" w:rsidRPr="006F3EAB">
        <w:rPr>
          <w:rFonts w:ascii="Tahoma" w:hAnsi="Tahoma" w:cs="Tahoma"/>
          <w:szCs w:val="22"/>
        </w:rPr>
        <w:t xml:space="preserve">predloži </w:t>
      </w:r>
      <w:r w:rsidR="009F23C5" w:rsidRPr="006F3EAB">
        <w:rPr>
          <w:rFonts w:ascii="Tahoma" w:hAnsi="Tahoma" w:cs="Tahoma"/>
          <w:szCs w:val="22"/>
        </w:rPr>
        <w:t>ustrezn</w:t>
      </w:r>
      <w:r w:rsidR="0060142B" w:rsidRPr="006F3EAB">
        <w:rPr>
          <w:rFonts w:ascii="Tahoma" w:hAnsi="Tahoma" w:cs="Tahoma"/>
          <w:szCs w:val="22"/>
        </w:rPr>
        <w:t>o dokumentacijo o kvaliteti opreme pod naslednjimi pogoji:</w:t>
      </w:r>
    </w:p>
    <w:p w:rsidR="009F23C5" w:rsidRPr="006F3EAB" w:rsidRDefault="009F23C5" w:rsidP="00B82ED8">
      <w:pPr>
        <w:pStyle w:val="Telobesedila"/>
        <w:keepNext/>
        <w:widowControl/>
        <w:rPr>
          <w:rFonts w:ascii="Tahoma" w:hAnsi="Tahoma" w:cs="Tahoma"/>
          <w:u w:val="single"/>
          <w:lang w:val="sl-SI"/>
        </w:rPr>
      </w:pPr>
    </w:p>
    <w:p w:rsidR="00635F36" w:rsidRPr="006F3EAB" w:rsidRDefault="00635F36" w:rsidP="00B82ED8">
      <w:pPr>
        <w:pStyle w:val="Telobesedila"/>
        <w:keepNext/>
        <w:widowControl/>
        <w:numPr>
          <w:ilvl w:val="0"/>
          <w:numId w:val="35"/>
        </w:numPr>
        <w:rPr>
          <w:rFonts w:ascii="Tahoma" w:hAnsi="Tahoma" w:cs="Tahoma"/>
          <w:i/>
          <w:lang w:val="sl-SI"/>
        </w:rPr>
      </w:pPr>
      <w:r w:rsidRPr="006F3EAB">
        <w:rPr>
          <w:rFonts w:ascii="Tahoma" w:hAnsi="Tahoma" w:cs="Tahoma"/>
          <w:i/>
          <w:lang w:val="sl-SI"/>
        </w:rPr>
        <w:t>Sklop 1: Krste in nagrobna obeležja</w:t>
      </w:r>
    </w:p>
    <w:p w:rsidR="00635F36" w:rsidRPr="006F3EAB" w:rsidRDefault="00635F36" w:rsidP="00B82ED8">
      <w:pPr>
        <w:pStyle w:val="Telobesedila"/>
        <w:keepNext/>
        <w:widowControl/>
        <w:rPr>
          <w:rFonts w:ascii="Tahoma" w:hAnsi="Tahoma" w:cs="Tahoma"/>
          <w:b w:val="0"/>
          <w:sz w:val="16"/>
          <w:lang w:val="sl-SI"/>
        </w:rPr>
      </w:pPr>
    </w:p>
    <w:p w:rsidR="00635F36" w:rsidRPr="006F3EAB" w:rsidRDefault="00635F36" w:rsidP="00B82ED8">
      <w:pPr>
        <w:pStyle w:val="Telobesedila"/>
        <w:keepNext/>
        <w:widowControl/>
        <w:rPr>
          <w:rFonts w:ascii="Tahoma" w:hAnsi="Tahoma" w:cs="Tahoma"/>
          <w:b w:val="0"/>
          <w:lang w:val="sl-SI"/>
        </w:rPr>
      </w:pPr>
      <w:r w:rsidRPr="006F3EAB">
        <w:rPr>
          <w:rFonts w:ascii="Tahoma" w:hAnsi="Tahoma" w:cs="Tahoma"/>
          <w:b w:val="0"/>
          <w:lang w:val="sl-SI"/>
        </w:rPr>
        <w:t xml:space="preserve">Ponudnik, ki oddaja ponudbo </w:t>
      </w:r>
      <w:r w:rsidRPr="006F3EAB">
        <w:rPr>
          <w:rFonts w:ascii="Tahoma" w:hAnsi="Tahoma" w:cs="Tahoma"/>
          <w:lang w:val="sl-SI"/>
        </w:rPr>
        <w:t xml:space="preserve">za 1. Sklop: Krste in nagrobna obeležja </w:t>
      </w:r>
      <w:r w:rsidRPr="006F3EAB">
        <w:rPr>
          <w:rFonts w:ascii="Tahoma" w:hAnsi="Tahoma" w:cs="Tahoma"/>
          <w:b w:val="0"/>
          <w:lang w:val="sl-SI"/>
        </w:rPr>
        <w:t>(</w:t>
      </w:r>
      <w:r w:rsidRPr="006F3EAB">
        <w:rPr>
          <w:rFonts w:ascii="Tahoma" w:hAnsi="Tahoma" w:cs="Tahoma"/>
          <w:b w:val="0"/>
          <w:i/>
          <w:u w:val="single"/>
          <w:lang w:val="sl-SI"/>
        </w:rPr>
        <w:t xml:space="preserve">samo za postavko številka 2; </w:t>
      </w:r>
      <w:proofErr w:type="spellStart"/>
      <w:r w:rsidRPr="006F3EAB">
        <w:rPr>
          <w:rFonts w:ascii="Tahoma" w:hAnsi="Tahoma" w:cs="Tahoma"/>
          <w:b w:val="0"/>
          <w:i/>
          <w:u w:val="single"/>
          <w:lang w:val="sl-SI"/>
        </w:rPr>
        <w:t>Kremacijska</w:t>
      </w:r>
      <w:proofErr w:type="spellEnd"/>
      <w:r w:rsidRPr="006F3EAB">
        <w:rPr>
          <w:rFonts w:ascii="Tahoma" w:hAnsi="Tahoma" w:cs="Tahoma"/>
          <w:b w:val="0"/>
          <w:i/>
          <w:u w:val="single"/>
          <w:lang w:val="sl-SI"/>
        </w:rPr>
        <w:t xml:space="preserve"> krsta s krstno vlogo</w:t>
      </w:r>
      <w:r w:rsidRPr="006F3EAB">
        <w:rPr>
          <w:rFonts w:ascii="Tahoma" w:hAnsi="Tahoma" w:cs="Tahoma"/>
          <w:b w:val="0"/>
          <w:lang w:val="sl-SI"/>
        </w:rPr>
        <w:t xml:space="preserve">), </w:t>
      </w:r>
      <w:r w:rsidRPr="006F3EAB">
        <w:rPr>
          <w:rFonts w:ascii="Tahoma" w:hAnsi="Tahoma" w:cs="Tahoma"/>
          <w:lang w:val="sl-SI"/>
        </w:rPr>
        <w:t>mora k ponudbeni dokumentaciji predložiti še naslednje dokumente</w:t>
      </w:r>
      <w:r w:rsidRPr="006F3EAB">
        <w:rPr>
          <w:rFonts w:ascii="Tahoma" w:hAnsi="Tahoma" w:cs="Tahoma"/>
          <w:b w:val="0"/>
          <w:lang w:val="sl-SI"/>
        </w:rPr>
        <w:t>:</w:t>
      </w:r>
    </w:p>
    <w:p w:rsidR="00635F36" w:rsidRPr="006F3EAB" w:rsidRDefault="00635F36" w:rsidP="00B82ED8">
      <w:pPr>
        <w:pStyle w:val="Telobesedila"/>
        <w:keepNext/>
        <w:widowControl/>
        <w:rPr>
          <w:rFonts w:ascii="Tahoma" w:hAnsi="Tahoma" w:cs="Tahoma"/>
          <w:b w:val="0"/>
          <w:sz w:val="10"/>
          <w:lang w:val="sl-SI"/>
        </w:rPr>
      </w:pPr>
    </w:p>
    <w:p w:rsidR="00635F36" w:rsidRPr="006F3EAB" w:rsidRDefault="00635F36" w:rsidP="00B82ED8">
      <w:pPr>
        <w:keepNext/>
        <w:ind w:left="284"/>
        <w:jc w:val="both"/>
        <w:rPr>
          <w:rFonts w:ascii="Tahoma" w:hAnsi="Tahoma" w:cs="Tahoma"/>
        </w:rPr>
      </w:pPr>
      <w:r w:rsidRPr="006F3EAB">
        <w:rPr>
          <w:rFonts w:ascii="Tahoma" w:hAnsi="Tahoma" w:cs="Tahoma"/>
          <w:b/>
        </w:rPr>
        <w:t>Mnenje</w:t>
      </w:r>
      <w:r w:rsidRPr="006F3EAB">
        <w:rPr>
          <w:rFonts w:ascii="Tahoma" w:hAnsi="Tahoma" w:cs="Tahoma"/>
        </w:rPr>
        <w:t xml:space="preserve"> </w:t>
      </w:r>
      <w:r w:rsidRPr="006F3EAB">
        <w:rPr>
          <w:rFonts w:ascii="Tahoma" w:hAnsi="Tahoma" w:cs="Tahoma"/>
          <w:b/>
        </w:rPr>
        <w:t>oz. a-test</w:t>
      </w:r>
      <w:r w:rsidRPr="006F3EAB">
        <w:rPr>
          <w:rFonts w:ascii="Tahoma" w:hAnsi="Tahoma" w:cs="Tahoma"/>
        </w:rPr>
        <w:t xml:space="preserve"> Zavoda za zdravstveno varstvo ali druge inštitucije, ki je akreditirana za tovrstno izdajanje potrdil, da krste in pripravki za površinsko obdelavo lesa ne vsebujejo snovi, ki bi po kriterijih tč. 2.1. VDI 3891 povzročali pri predpisanih pogojih </w:t>
      </w:r>
      <w:proofErr w:type="spellStart"/>
      <w:r w:rsidRPr="006F3EAB">
        <w:rPr>
          <w:rFonts w:ascii="Tahoma" w:hAnsi="Tahoma" w:cs="Tahoma"/>
        </w:rPr>
        <w:t>kremacije</w:t>
      </w:r>
      <w:proofErr w:type="spellEnd"/>
      <w:r w:rsidRPr="006F3EAB">
        <w:rPr>
          <w:rFonts w:ascii="Tahoma" w:hAnsi="Tahoma" w:cs="Tahoma"/>
        </w:rPr>
        <w:t xml:space="preserve"> emisije nevarnih snovi v zrak ter, da se v proizvodnem postopku uporabljajo pripravki za lepljenje in površinsko zaščito, ki po podatkih iz varnostnih listov po kriterijih, ki jih predpisujeta Pravilnik o razvrščanju, pakiranju in označevanju nevarnih snovi (Ur. list RS št. 35/05, 54/07, 88/08 in 6/14) in Pravilnik o razvrščanju, pakiranju in označevanju nevarnih pripravkov (Ur. list RS št. 67/05, 137/06, 88/08, 81/09 in 6/14), ne vsebujejo nevarnih snovi.</w:t>
      </w:r>
    </w:p>
    <w:p w:rsidR="00635F36" w:rsidRPr="006F3EAB" w:rsidRDefault="00635F36" w:rsidP="00B82ED8">
      <w:pPr>
        <w:pStyle w:val="Telobesedila"/>
        <w:keepNext/>
        <w:widowControl/>
        <w:rPr>
          <w:rFonts w:ascii="Tahoma" w:hAnsi="Tahoma" w:cs="Tahoma"/>
          <w:b w:val="0"/>
          <w:lang w:val="sl-SI"/>
        </w:rPr>
      </w:pPr>
    </w:p>
    <w:p w:rsidR="00635F36" w:rsidRPr="006F3EAB" w:rsidRDefault="00635F36" w:rsidP="00B82ED8">
      <w:pPr>
        <w:pStyle w:val="Telobesedila"/>
        <w:keepNext/>
        <w:widowControl/>
        <w:numPr>
          <w:ilvl w:val="0"/>
          <w:numId w:val="35"/>
        </w:numPr>
        <w:rPr>
          <w:rFonts w:ascii="Tahoma" w:hAnsi="Tahoma" w:cs="Tahoma"/>
          <w:i/>
          <w:lang w:val="sl-SI"/>
        </w:rPr>
      </w:pPr>
      <w:r w:rsidRPr="006F3EAB">
        <w:rPr>
          <w:rFonts w:ascii="Tahoma" w:hAnsi="Tahoma" w:cs="Tahoma"/>
          <w:i/>
          <w:lang w:val="sl-SI"/>
        </w:rPr>
        <w:t>Sklop 2: Vreče za pokojnike, talarji,</w:t>
      </w:r>
      <w:r w:rsidRPr="006F3EAB">
        <w:rPr>
          <w:rFonts w:ascii="Tahoma" w:hAnsi="Tahoma" w:cs="Tahoma"/>
          <w:b w:val="0"/>
          <w:lang w:val="sl-SI"/>
        </w:rPr>
        <w:t xml:space="preserve"> </w:t>
      </w:r>
      <w:r w:rsidRPr="006F3EAB">
        <w:rPr>
          <w:rFonts w:ascii="Tahoma" w:hAnsi="Tahoma" w:cs="Tahoma"/>
          <w:i/>
          <w:lang w:val="sl-SI"/>
        </w:rPr>
        <w:t>copati</w:t>
      </w:r>
    </w:p>
    <w:p w:rsidR="00635F36" w:rsidRPr="006F3EAB" w:rsidRDefault="00635F36" w:rsidP="00B82ED8">
      <w:pPr>
        <w:pStyle w:val="Telobesedila"/>
        <w:keepNext/>
        <w:widowControl/>
        <w:rPr>
          <w:rFonts w:ascii="Tahoma" w:hAnsi="Tahoma" w:cs="Tahoma"/>
          <w:b w:val="0"/>
          <w:sz w:val="16"/>
          <w:lang w:val="sl-SI"/>
        </w:rPr>
      </w:pPr>
    </w:p>
    <w:p w:rsidR="00635F36" w:rsidRPr="006F3EAB" w:rsidRDefault="00635F36" w:rsidP="00B82ED8">
      <w:pPr>
        <w:pStyle w:val="Telobesedila"/>
        <w:keepNext/>
        <w:widowControl/>
        <w:rPr>
          <w:rFonts w:ascii="Tahoma" w:hAnsi="Tahoma" w:cs="Tahoma"/>
          <w:b w:val="0"/>
          <w:lang w:val="sl-SI"/>
        </w:rPr>
      </w:pPr>
      <w:r w:rsidRPr="006F3EAB">
        <w:rPr>
          <w:rFonts w:ascii="Tahoma" w:hAnsi="Tahoma" w:cs="Tahoma"/>
          <w:b w:val="0"/>
          <w:lang w:val="sl-SI"/>
        </w:rPr>
        <w:t xml:space="preserve">Ponudnik, ki oddaja ponudbo </w:t>
      </w:r>
      <w:r w:rsidRPr="006F3EAB">
        <w:rPr>
          <w:rFonts w:ascii="Tahoma" w:hAnsi="Tahoma" w:cs="Tahoma"/>
          <w:lang w:val="sl-SI"/>
        </w:rPr>
        <w:t xml:space="preserve">za 2. Sklop: Vreče za pokojnike, talarji, copati </w:t>
      </w:r>
      <w:r w:rsidRPr="006F3EAB">
        <w:rPr>
          <w:rFonts w:ascii="Tahoma" w:hAnsi="Tahoma" w:cs="Tahoma"/>
          <w:b w:val="0"/>
          <w:lang w:val="sl-SI"/>
        </w:rPr>
        <w:t>(</w:t>
      </w:r>
      <w:r w:rsidRPr="006F3EAB">
        <w:rPr>
          <w:rFonts w:ascii="Tahoma" w:hAnsi="Tahoma" w:cs="Tahoma"/>
          <w:b w:val="0"/>
          <w:i/>
          <w:u w:val="single"/>
          <w:lang w:val="sl-SI"/>
        </w:rPr>
        <w:t>samo za postavko številka 3; Vreča z nosilnimi trakovi za pokojnike</w:t>
      </w:r>
      <w:r w:rsidRPr="006F3EAB">
        <w:rPr>
          <w:rFonts w:ascii="Tahoma" w:hAnsi="Tahoma" w:cs="Tahoma"/>
          <w:b w:val="0"/>
          <w:lang w:val="sl-SI"/>
        </w:rPr>
        <w:t xml:space="preserve">), </w:t>
      </w:r>
      <w:r w:rsidRPr="006F3EAB">
        <w:rPr>
          <w:rFonts w:ascii="Tahoma" w:hAnsi="Tahoma" w:cs="Tahoma"/>
          <w:lang w:val="sl-SI"/>
        </w:rPr>
        <w:t>mora k ponudbeni dokumentaciji predložiti še naslednje dokumente</w:t>
      </w:r>
      <w:r w:rsidRPr="006F3EAB">
        <w:rPr>
          <w:rFonts w:ascii="Tahoma" w:hAnsi="Tahoma" w:cs="Tahoma"/>
          <w:b w:val="0"/>
          <w:lang w:val="sl-SI"/>
        </w:rPr>
        <w:t xml:space="preserve">: </w:t>
      </w:r>
    </w:p>
    <w:p w:rsidR="00635F36" w:rsidRPr="006F3EAB" w:rsidRDefault="00635F36" w:rsidP="00B82ED8">
      <w:pPr>
        <w:keepNext/>
        <w:jc w:val="both"/>
        <w:rPr>
          <w:rFonts w:ascii="Tahoma" w:hAnsi="Tahoma" w:cs="Tahoma"/>
          <w:b/>
          <w:sz w:val="10"/>
        </w:rPr>
      </w:pPr>
    </w:p>
    <w:p w:rsidR="00635F36" w:rsidRPr="006F3EAB" w:rsidRDefault="00635F36" w:rsidP="00B82ED8">
      <w:pPr>
        <w:keepNext/>
        <w:ind w:left="284"/>
        <w:jc w:val="both"/>
        <w:rPr>
          <w:rFonts w:ascii="Tahoma" w:hAnsi="Tahoma" w:cs="Tahoma"/>
        </w:rPr>
      </w:pPr>
      <w:r w:rsidRPr="006F3EAB">
        <w:rPr>
          <w:rFonts w:ascii="Tahoma" w:hAnsi="Tahoma" w:cs="Tahoma"/>
          <w:b/>
        </w:rPr>
        <w:t>Izjava inštitucije</w:t>
      </w:r>
      <w:r w:rsidRPr="006F3EAB">
        <w:rPr>
          <w:rFonts w:ascii="Tahoma" w:hAnsi="Tahoma" w:cs="Tahoma"/>
        </w:rPr>
        <w:t>, ki je akreditirana za tovrstno izdajanje potrdil, da embalaža ustreza EU standardom s pripisom, da embalaža:</w:t>
      </w:r>
    </w:p>
    <w:p w:rsidR="00635F36" w:rsidRPr="006F3EAB" w:rsidRDefault="00635F36"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ne vsebuje nedovoljenih količin težkih kovin, zato ustreza standardu EN 13695-1,</w:t>
      </w:r>
    </w:p>
    <w:p w:rsidR="00635F36" w:rsidRPr="006F3EAB" w:rsidRDefault="00635F36"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ne vsebuje nedovoljene količine nevarnih snovi, zato ustreza standardu EN 13428 in standardu EN 13695-2,</w:t>
      </w:r>
    </w:p>
    <w:p w:rsidR="00635F36" w:rsidRPr="006F3EAB" w:rsidRDefault="00635F36"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je uporabna za reciklažo, zato ustreza standardu EN 13430,</w:t>
      </w:r>
    </w:p>
    <w:p w:rsidR="00635F36" w:rsidRPr="006F3EAB" w:rsidRDefault="00635F36"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je biološko razgradljiva, zato ustreza standardu EN 13428,</w:t>
      </w:r>
    </w:p>
    <w:p w:rsidR="00635F36" w:rsidRPr="006F3EAB" w:rsidRDefault="00635F36"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je izdelana tako, da sta njena masa in dimenzije čim manjše, glede na način uporabe, zato ustreza standardu EN 13426 in standardu EN 13427,</w:t>
      </w:r>
    </w:p>
    <w:p w:rsidR="00635F36" w:rsidRPr="006F3EAB" w:rsidRDefault="00635F36" w:rsidP="00B82ED8">
      <w:pPr>
        <w:keepNext/>
        <w:numPr>
          <w:ilvl w:val="0"/>
          <w:numId w:val="16"/>
        </w:numPr>
        <w:tabs>
          <w:tab w:val="clear" w:pos="360"/>
        </w:tabs>
        <w:ind w:left="993" w:hanging="284"/>
        <w:jc w:val="both"/>
        <w:rPr>
          <w:rFonts w:ascii="Tahoma" w:hAnsi="Tahoma" w:cs="Tahoma"/>
        </w:rPr>
      </w:pPr>
      <w:r w:rsidRPr="006F3EAB">
        <w:rPr>
          <w:rFonts w:ascii="Tahoma" w:hAnsi="Tahoma" w:cs="Tahoma"/>
        </w:rPr>
        <w:t>je izdelana v smislu nadaljnje uporabe, zato ustreza standardu EN 13429.</w:t>
      </w:r>
    </w:p>
    <w:p w:rsidR="00635F36" w:rsidRPr="006F3EAB" w:rsidRDefault="00635F36" w:rsidP="00B82ED8">
      <w:pPr>
        <w:pStyle w:val="Telobesedila"/>
        <w:keepNext/>
        <w:widowControl/>
        <w:rPr>
          <w:rFonts w:ascii="Tahoma" w:hAnsi="Tahoma" w:cs="Tahoma"/>
          <w:b w:val="0"/>
          <w:lang w:val="sl-SI"/>
        </w:rPr>
      </w:pPr>
    </w:p>
    <w:p w:rsidR="00635F36" w:rsidRPr="006F3EAB" w:rsidRDefault="00635F36" w:rsidP="00B82ED8">
      <w:pPr>
        <w:pStyle w:val="Telobesedila"/>
        <w:keepNext/>
        <w:widowControl/>
        <w:numPr>
          <w:ilvl w:val="0"/>
          <w:numId w:val="35"/>
        </w:numPr>
        <w:rPr>
          <w:rFonts w:ascii="Tahoma" w:hAnsi="Tahoma" w:cs="Tahoma"/>
          <w:i/>
          <w:lang w:val="sl-SI"/>
        </w:rPr>
      </w:pPr>
      <w:r w:rsidRPr="006F3EAB">
        <w:rPr>
          <w:rFonts w:ascii="Tahoma" w:hAnsi="Tahoma" w:cs="Tahoma"/>
          <w:i/>
          <w:lang w:val="sl-SI"/>
        </w:rPr>
        <w:t xml:space="preserve">Sklop 3: Osnovne </w:t>
      </w:r>
      <w:proofErr w:type="spellStart"/>
      <w:r w:rsidRPr="006F3EAB">
        <w:rPr>
          <w:rFonts w:ascii="Tahoma" w:hAnsi="Tahoma" w:cs="Tahoma"/>
          <w:i/>
          <w:lang w:val="sl-SI"/>
        </w:rPr>
        <w:t>kremacijske</w:t>
      </w:r>
      <w:proofErr w:type="spellEnd"/>
      <w:r w:rsidRPr="006F3EAB">
        <w:rPr>
          <w:rFonts w:ascii="Tahoma" w:hAnsi="Tahoma" w:cs="Tahoma"/>
          <w:i/>
          <w:lang w:val="sl-SI"/>
        </w:rPr>
        <w:t xml:space="preserve"> žare: </w:t>
      </w:r>
    </w:p>
    <w:p w:rsidR="00635F36" w:rsidRPr="006F3EAB" w:rsidRDefault="00635F36" w:rsidP="00B82ED8">
      <w:pPr>
        <w:pStyle w:val="Telobesedila"/>
        <w:keepNext/>
        <w:widowControl/>
        <w:rPr>
          <w:rFonts w:ascii="Tahoma" w:hAnsi="Tahoma" w:cs="Tahoma"/>
          <w:b w:val="0"/>
          <w:szCs w:val="22"/>
          <w:lang w:val="sl-SI"/>
        </w:rPr>
      </w:pPr>
    </w:p>
    <w:p w:rsidR="00635F36" w:rsidRPr="006F3EAB" w:rsidRDefault="00A932E6" w:rsidP="00B82ED8">
      <w:pPr>
        <w:pStyle w:val="Telobesedila"/>
        <w:keepNext/>
        <w:widowControl/>
        <w:rPr>
          <w:rFonts w:ascii="Tahoma" w:hAnsi="Tahoma" w:cs="Tahoma"/>
          <w:b w:val="0"/>
          <w:szCs w:val="22"/>
          <w:lang w:val="sl-SI"/>
        </w:rPr>
      </w:pPr>
      <w:r w:rsidRPr="006F3EAB">
        <w:rPr>
          <w:rFonts w:ascii="Tahoma" w:hAnsi="Tahoma" w:cs="Tahoma"/>
          <w:b w:val="0"/>
          <w:szCs w:val="22"/>
          <w:lang w:val="sl-SI"/>
        </w:rPr>
        <w:t>Izjavljamo, da so</w:t>
      </w:r>
      <w:r w:rsidRPr="006F3EAB">
        <w:t xml:space="preserve"> </w:t>
      </w:r>
      <w:r w:rsidRPr="006F3EAB">
        <w:rPr>
          <w:rFonts w:ascii="Tahoma" w:hAnsi="Tahoma" w:cs="Tahoma"/>
          <w:b w:val="0"/>
          <w:szCs w:val="22"/>
          <w:lang w:val="sl-SI"/>
        </w:rPr>
        <w:t>oblika, mere oz. velikost in materiali ponujenega blaga za sklop št. 3</w:t>
      </w:r>
      <w:r w:rsidR="00A76286" w:rsidRPr="006F3EAB">
        <w:rPr>
          <w:rFonts w:ascii="Tahoma" w:hAnsi="Tahoma" w:cs="Tahoma"/>
          <w:b w:val="0"/>
          <w:szCs w:val="22"/>
          <w:lang w:val="sl-SI"/>
        </w:rPr>
        <w:t>,</w:t>
      </w:r>
      <w:r w:rsidRPr="006F3EAB">
        <w:rPr>
          <w:rFonts w:ascii="Tahoma" w:hAnsi="Tahoma" w:cs="Tahoma"/>
          <w:b w:val="0"/>
          <w:szCs w:val="22"/>
          <w:lang w:val="sl-SI"/>
        </w:rPr>
        <w:t xml:space="preserve"> </w:t>
      </w:r>
      <w:r w:rsidR="00635F36" w:rsidRPr="006F3EAB">
        <w:rPr>
          <w:rFonts w:ascii="Tahoma" w:hAnsi="Tahoma" w:cs="Tahoma"/>
          <w:b w:val="0"/>
          <w:szCs w:val="22"/>
        </w:rPr>
        <w:t>enaki kot je</w:t>
      </w:r>
      <w:r w:rsidR="00A76286" w:rsidRPr="006F3EAB">
        <w:rPr>
          <w:rFonts w:ascii="Tahoma" w:hAnsi="Tahoma" w:cs="Tahoma"/>
          <w:b w:val="0"/>
          <w:szCs w:val="22"/>
          <w:lang w:val="sl-SI"/>
        </w:rPr>
        <w:t>/so</w:t>
      </w:r>
      <w:r w:rsidR="00635F36" w:rsidRPr="006F3EAB">
        <w:rPr>
          <w:rFonts w:ascii="Tahoma" w:hAnsi="Tahoma" w:cs="Tahoma"/>
          <w:b w:val="0"/>
          <w:szCs w:val="22"/>
        </w:rPr>
        <w:t xml:space="preserve"> vzorec</w:t>
      </w:r>
      <w:r w:rsidR="00A76286" w:rsidRPr="006F3EAB">
        <w:rPr>
          <w:rFonts w:ascii="Tahoma" w:hAnsi="Tahoma" w:cs="Tahoma"/>
          <w:b w:val="0"/>
          <w:szCs w:val="22"/>
          <w:lang w:val="sl-SI"/>
        </w:rPr>
        <w:t>/</w:t>
      </w:r>
      <w:proofErr w:type="spellStart"/>
      <w:r w:rsidR="00A76286" w:rsidRPr="006F3EAB">
        <w:rPr>
          <w:rFonts w:ascii="Tahoma" w:hAnsi="Tahoma" w:cs="Tahoma"/>
          <w:b w:val="0"/>
          <w:szCs w:val="22"/>
          <w:lang w:val="sl-SI"/>
        </w:rPr>
        <w:t>ci</w:t>
      </w:r>
      <w:proofErr w:type="spellEnd"/>
      <w:r w:rsidR="00635F36" w:rsidRPr="006F3EAB">
        <w:rPr>
          <w:rFonts w:ascii="Tahoma" w:hAnsi="Tahoma" w:cs="Tahoma"/>
          <w:b w:val="0"/>
          <w:szCs w:val="22"/>
        </w:rPr>
        <w:t xml:space="preserve"> žar</w:t>
      </w:r>
      <w:r w:rsidR="00A76286" w:rsidRPr="006F3EAB">
        <w:rPr>
          <w:rFonts w:ascii="Tahoma" w:hAnsi="Tahoma" w:cs="Tahoma"/>
          <w:b w:val="0"/>
          <w:szCs w:val="22"/>
          <w:lang w:val="sl-SI"/>
        </w:rPr>
        <w:t>/</w:t>
      </w:r>
      <w:r w:rsidR="00635F36" w:rsidRPr="006F3EAB">
        <w:rPr>
          <w:rFonts w:ascii="Tahoma" w:hAnsi="Tahoma" w:cs="Tahoma"/>
          <w:b w:val="0"/>
          <w:szCs w:val="22"/>
        </w:rPr>
        <w:t>e, ki si ga</w:t>
      </w:r>
      <w:r w:rsidR="00A76286" w:rsidRPr="006F3EAB">
        <w:rPr>
          <w:rFonts w:ascii="Tahoma" w:hAnsi="Tahoma" w:cs="Tahoma"/>
          <w:b w:val="0"/>
          <w:szCs w:val="22"/>
          <w:lang w:val="sl-SI"/>
        </w:rPr>
        <w:t>/jih</w:t>
      </w:r>
      <w:r w:rsidRPr="006F3EAB">
        <w:rPr>
          <w:rFonts w:ascii="Tahoma" w:hAnsi="Tahoma" w:cs="Tahoma"/>
          <w:b w:val="0"/>
          <w:szCs w:val="22"/>
          <w:lang w:val="sl-SI"/>
        </w:rPr>
        <w:t xml:space="preserve"> je</w:t>
      </w:r>
      <w:r w:rsidR="00635F36" w:rsidRPr="006F3EAB">
        <w:rPr>
          <w:rFonts w:ascii="Tahoma" w:hAnsi="Tahoma" w:cs="Tahoma"/>
          <w:b w:val="0"/>
          <w:szCs w:val="22"/>
        </w:rPr>
        <w:t xml:space="preserve"> ponudnik lahko ogleda</w:t>
      </w:r>
      <w:r w:rsidRPr="006F3EAB">
        <w:rPr>
          <w:rFonts w:ascii="Tahoma" w:hAnsi="Tahoma" w:cs="Tahoma"/>
          <w:b w:val="0"/>
          <w:szCs w:val="22"/>
          <w:lang w:val="sl-SI"/>
        </w:rPr>
        <w:t>l</w:t>
      </w:r>
      <w:r w:rsidR="00635F36" w:rsidRPr="006F3EAB">
        <w:rPr>
          <w:rFonts w:ascii="Tahoma" w:hAnsi="Tahoma" w:cs="Tahoma"/>
          <w:b w:val="0"/>
          <w:szCs w:val="22"/>
        </w:rPr>
        <w:t xml:space="preserve"> na sedežu naročnika</w:t>
      </w:r>
      <w:r w:rsidR="00635F36" w:rsidRPr="006F3EAB">
        <w:rPr>
          <w:rFonts w:ascii="Tahoma" w:hAnsi="Tahoma" w:cs="Tahoma"/>
          <w:b w:val="0"/>
          <w:szCs w:val="22"/>
          <w:lang w:val="sl-SI"/>
        </w:rPr>
        <w:t>.</w:t>
      </w:r>
    </w:p>
    <w:p w:rsidR="009F23C5" w:rsidRPr="006F3EAB" w:rsidRDefault="009F23C5" w:rsidP="00B82ED8">
      <w:pPr>
        <w:keepNext/>
        <w:jc w:val="both"/>
        <w:rPr>
          <w:rFonts w:ascii="Tahoma" w:hAnsi="Tahoma" w:cs="Tahoma"/>
          <w:szCs w:val="22"/>
        </w:rPr>
      </w:pPr>
    </w:p>
    <w:p w:rsidR="0060142B" w:rsidRPr="006F3EAB" w:rsidRDefault="0060142B" w:rsidP="00B82ED8">
      <w:pPr>
        <w:keepNext/>
        <w:jc w:val="both"/>
        <w:rPr>
          <w:rFonts w:ascii="Tahoma" w:hAnsi="Tahoma" w:cs="Tahoma"/>
          <w:szCs w:val="22"/>
        </w:rPr>
      </w:pPr>
    </w:p>
    <w:p w:rsidR="0060142B" w:rsidRPr="006F3EAB" w:rsidRDefault="0060142B" w:rsidP="00B82ED8">
      <w:pPr>
        <w:keepNext/>
        <w:jc w:val="both"/>
        <w:rPr>
          <w:rFonts w:ascii="Tahoma" w:hAnsi="Tahoma" w:cs="Tahoma"/>
          <w:szCs w:val="22"/>
        </w:rPr>
      </w:pPr>
    </w:p>
    <w:tbl>
      <w:tblPr>
        <w:tblW w:w="9568" w:type="dxa"/>
        <w:tblInd w:w="2" w:type="dxa"/>
        <w:tblLayout w:type="fixed"/>
        <w:tblCellMar>
          <w:left w:w="30" w:type="dxa"/>
          <w:right w:w="30" w:type="dxa"/>
        </w:tblCellMar>
        <w:tblLook w:val="0000" w:firstRow="0" w:lastRow="0" w:firstColumn="0" w:lastColumn="0" w:noHBand="0" w:noVBand="0"/>
      </w:tblPr>
      <w:tblGrid>
        <w:gridCol w:w="3427"/>
        <w:gridCol w:w="2999"/>
        <w:gridCol w:w="3142"/>
      </w:tblGrid>
      <w:tr w:rsidR="0060142B" w:rsidRPr="006F3EAB" w:rsidTr="00387987">
        <w:trPr>
          <w:trHeight w:val="235"/>
        </w:trPr>
        <w:tc>
          <w:tcPr>
            <w:tcW w:w="3427" w:type="dxa"/>
            <w:tcBorders>
              <w:bottom w:val="single" w:sz="4" w:space="0" w:color="auto"/>
            </w:tcBorders>
          </w:tcPr>
          <w:p w:rsidR="0060142B" w:rsidRPr="006F3EAB" w:rsidRDefault="0060142B" w:rsidP="00B82ED8">
            <w:pPr>
              <w:keepNext/>
              <w:jc w:val="both"/>
              <w:rPr>
                <w:rFonts w:ascii="Tahoma" w:hAnsi="Tahoma" w:cs="Tahoma"/>
                <w:snapToGrid w:val="0"/>
                <w:color w:val="000000"/>
                <w:szCs w:val="22"/>
              </w:rPr>
            </w:pPr>
          </w:p>
        </w:tc>
        <w:tc>
          <w:tcPr>
            <w:tcW w:w="2999" w:type="dxa"/>
          </w:tcPr>
          <w:p w:rsidR="0060142B" w:rsidRPr="006F3EAB" w:rsidRDefault="0060142B" w:rsidP="00B82ED8">
            <w:pPr>
              <w:keepNext/>
              <w:jc w:val="center"/>
              <w:rPr>
                <w:rFonts w:ascii="Tahoma" w:hAnsi="Tahoma" w:cs="Tahoma"/>
                <w:snapToGrid w:val="0"/>
                <w:color w:val="000000"/>
                <w:szCs w:val="22"/>
              </w:rPr>
            </w:pPr>
          </w:p>
        </w:tc>
        <w:tc>
          <w:tcPr>
            <w:tcW w:w="3142" w:type="dxa"/>
            <w:tcBorders>
              <w:bottom w:val="single" w:sz="4" w:space="0" w:color="auto"/>
            </w:tcBorders>
          </w:tcPr>
          <w:p w:rsidR="0060142B" w:rsidRPr="006F3EAB" w:rsidRDefault="0060142B" w:rsidP="00B82ED8">
            <w:pPr>
              <w:keepNext/>
              <w:tabs>
                <w:tab w:val="left" w:pos="567"/>
                <w:tab w:val="num" w:pos="851"/>
                <w:tab w:val="left" w:pos="993"/>
              </w:tabs>
              <w:jc w:val="both"/>
              <w:rPr>
                <w:rFonts w:ascii="Tahoma" w:hAnsi="Tahoma" w:cs="Tahoma"/>
                <w:snapToGrid w:val="0"/>
                <w:color w:val="000000"/>
                <w:szCs w:val="22"/>
              </w:rPr>
            </w:pPr>
          </w:p>
        </w:tc>
      </w:tr>
      <w:tr w:rsidR="0060142B" w:rsidRPr="006F3EAB" w:rsidTr="00387987">
        <w:trPr>
          <w:trHeight w:val="235"/>
        </w:trPr>
        <w:tc>
          <w:tcPr>
            <w:tcW w:w="3427" w:type="dxa"/>
            <w:tcBorders>
              <w:top w:val="single" w:sz="4" w:space="0" w:color="auto"/>
            </w:tcBorders>
          </w:tcPr>
          <w:p w:rsidR="0060142B" w:rsidRPr="006F3EAB" w:rsidRDefault="0060142B" w:rsidP="00B82ED8">
            <w:pPr>
              <w:keepNext/>
              <w:jc w:val="center"/>
              <w:rPr>
                <w:rFonts w:ascii="Tahoma" w:hAnsi="Tahoma" w:cs="Tahoma"/>
                <w:snapToGrid w:val="0"/>
                <w:color w:val="000000"/>
                <w:szCs w:val="22"/>
              </w:rPr>
            </w:pPr>
            <w:r w:rsidRPr="006F3EAB">
              <w:rPr>
                <w:rFonts w:ascii="Tahoma" w:hAnsi="Tahoma" w:cs="Tahoma"/>
                <w:snapToGrid w:val="0"/>
                <w:color w:val="000000"/>
                <w:szCs w:val="22"/>
              </w:rPr>
              <w:t>(kraj, datum)</w:t>
            </w:r>
          </w:p>
        </w:tc>
        <w:tc>
          <w:tcPr>
            <w:tcW w:w="2999" w:type="dxa"/>
          </w:tcPr>
          <w:p w:rsidR="0060142B" w:rsidRPr="006F3EAB" w:rsidRDefault="0060142B" w:rsidP="00B82ED8">
            <w:pPr>
              <w:keepNext/>
              <w:jc w:val="center"/>
              <w:rPr>
                <w:rFonts w:ascii="Tahoma" w:hAnsi="Tahoma" w:cs="Tahoma"/>
                <w:snapToGrid w:val="0"/>
                <w:color w:val="000000"/>
                <w:szCs w:val="22"/>
              </w:rPr>
            </w:pPr>
            <w:r w:rsidRPr="006F3EAB">
              <w:rPr>
                <w:rFonts w:ascii="Tahoma" w:hAnsi="Tahoma" w:cs="Tahoma"/>
                <w:snapToGrid w:val="0"/>
                <w:color w:val="000000"/>
                <w:szCs w:val="22"/>
              </w:rPr>
              <w:t>žig</w:t>
            </w:r>
          </w:p>
        </w:tc>
        <w:tc>
          <w:tcPr>
            <w:tcW w:w="3142" w:type="dxa"/>
            <w:tcBorders>
              <w:top w:val="single" w:sz="4" w:space="0" w:color="auto"/>
            </w:tcBorders>
          </w:tcPr>
          <w:p w:rsidR="0060142B" w:rsidRPr="006F3EAB" w:rsidRDefault="0060142B" w:rsidP="00B82ED8">
            <w:pPr>
              <w:keepNext/>
              <w:jc w:val="center"/>
              <w:rPr>
                <w:rFonts w:ascii="Tahoma" w:hAnsi="Tahoma" w:cs="Tahoma"/>
                <w:snapToGrid w:val="0"/>
                <w:color w:val="000000"/>
                <w:szCs w:val="22"/>
              </w:rPr>
            </w:pPr>
            <w:r w:rsidRPr="006F3EAB">
              <w:rPr>
                <w:rFonts w:ascii="Tahoma" w:hAnsi="Tahoma" w:cs="Tahoma"/>
                <w:snapToGrid w:val="0"/>
                <w:color w:val="000000"/>
                <w:szCs w:val="22"/>
              </w:rPr>
              <w:t>(podpis odgovorne osebe)</w:t>
            </w:r>
          </w:p>
        </w:tc>
      </w:tr>
    </w:tbl>
    <w:p w:rsidR="00635F36" w:rsidRPr="006F3EAB" w:rsidRDefault="00635F36" w:rsidP="00B82ED8">
      <w:pPr>
        <w:keepNext/>
        <w:rPr>
          <w:sz w:val="18"/>
        </w:rPr>
      </w:pPr>
    </w:p>
    <w:p w:rsidR="00635F36" w:rsidRPr="006F3EAB" w:rsidRDefault="00635F36" w:rsidP="00B82ED8">
      <w:pPr>
        <w:keepNext/>
        <w:rPr>
          <w:sz w:val="18"/>
        </w:rPr>
      </w:pPr>
    </w:p>
    <w:p w:rsidR="001620AF" w:rsidRPr="006F3EAB" w:rsidRDefault="001620AF" w:rsidP="00B82ED8">
      <w:pPr>
        <w:keepNext/>
        <w:rPr>
          <w:sz w:val="18"/>
        </w:rPr>
      </w:pPr>
    </w:p>
    <w:p w:rsidR="00635F36" w:rsidRPr="006F3EAB" w:rsidRDefault="00635F36" w:rsidP="00B82ED8">
      <w:pPr>
        <w:keepNext/>
        <w:spacing w:after="40"/>
        <w:jc w:val="both"/>
        <w:rPr>
          <w:rFonts w:ascii="Tahoma" w:hAnsi="Tahoma" w:cs="Tahoma"/>
          <w:b/>
          <w:i/>
          <w:sz w:val="18"/>
          <w:szCs w:val="18"/>
          <w:u w:val="single"/>
        </w:rPr>
      </w:pPr>
      <w:r w:rsidRPr="006F3EAB">
        <w:rPr>
          <w:rFonts w:ascii="Tahoma" w:hAnsi="Tahoma" w:cs="Tahoma"/>
          <w:b/>
          <w:i/>
          <w:sz w:val="18"/>
          <w:szCs w:val="18"/>
          <w:u w:val="single"/>
        </w:rPr>
        <w:t xml:space="preserve">Navodilo: </w:t>
      </w:r>
    </w:p>
    <w:p w:rsidR="00635F36" w:rsidRPr="006F3EAB" w:rsidRDefault="00635F36" w:rsidP="00B82ED8">
      <w:pPr>
        <w:keepNext/>
        <w:rPr>
          <w:b/>
        </w:rPr>
      </w:pPr>
      <w:r w:rsidRPr="006F3EAB">
        <w:rPr>
          <w:rFonts w:ascii="Tahoma" w:hAnsi="Tahoma" w:cs="Tahoma"/>
          <w:i/>
          <w:sz w:val="18"/>
        </w:rPr>
        <w:t xml:space="preserve">Ponudnik </w:t>
      </w:r>
      <w:r w:rsidRPr="006F3EAB">
        <w:rPr>
          <w:rFonts w:ascii="Tahoma" w:hAnsi="Tahoma" w:cs="Tahoma"/>
          <w:i/>
          <w:sz w:val="18"/>
          <w:u w:val="single"/>
        </w:rPr>
        <w:t>obrazec</w:t>
      </w:r>
      <w:r w:rsidRPr="006F3EAB">
        <w:rPr>
          <w:rFonts w:ascii="Tahoma" w:hAnsi="Tahoma" w:cs="Tahoma"/>
          <w:b/>
          <w:i/>
          <w:sz w:val="18"/>
          <w:u w:val="single"/>
        </w:rPr>
        <w:t xml:space="preserve"> </w:t>
      </w:r>
      <w:r w:rsidR="00BB7D74" w:rsidRPr="006F3EAB">
        <w:rPr>
          <w:rFonts w:ascii="Tahoma" w:hAnsi="Tahoma" w:cs="Tahoma"/>
          <w:b/>
          <w:i/>
          <w:sz w:val="18"/>
          <w:u w:val="single"/>
        </w:rPr>
        <w:t>skupaj</w:t>
      </w:r>
      <w:r w:rsidR="00BB7D74" w:rsidRPr="006F3EAB">
        <w:rPr>
          <w:rFonts w:ascii="Tahoma" w:hAnsi="Tahoma" w:cs="Tahoma"/>
          <w:i/>
          <w:sz w:val="18"/>
          <w:u w:val="single"/>
        </w:rPr>
        <w:t xml:space="preserve"> z zahtevano dokumentacijo/dokazili</w:t>
      </w:r>
      <w:r w:rsidR="00BB7D74" w:rsidRPr="006F3EAB">
        <w:rPr>
          <w:rFonts w:ascii="Tahoma" w:hAnsi="Tahoma" w:cs="Tahoma"/>
          <w:b/>
          <w:i/>
          <w:sz w:val="18"/>
        </w:rPr>
        <w:t xml:space="preserve"> </w:t>
      </w:r>
      <w:r w:rsidRPr="006F3EAB">
        <w:rPr>
          <w:rFonts w:ascii="Tahoma" w:hAnsi="Tahoma" w:cs="Tahoma"/>
          <w:i/>
          <w:sz w:val="18"/>
        </w:rPr>
        <w:t>v okviru sistema e-JN</w:t>
      </w:r>
      <w:r w:rsidRPr="006F3EAB">
        <w:rPr>
          <w:rFonts w:ascii="Tahoma" w:hAnsi="Tahoma" w:cs="Tahoma"/>
          <w:b/>
          <w:i/>
          <w:sz w:val="18"/>
        </w:rPr>
        <w:t xml:space="preserve"> </w:t>
      </w:r>
      <w:r w:rsidRPr="006F3EAB">
        <w:rPr>
          <w:rFonts w:ascii="Tahoma" w:hAnsi="Tahoma" w:cs="Tahoma"/>
          <w:b/>
          <w:i/>
          <w:sz w:val="18"/>
          <w:u w:val="single"/>
        </w:rPr>
        <w:t>naloži v razdelek »</w:t>
      </w:r>
      <w:r w:rsidR="003C6553" w:rsidRPr="006F3EAB">
        <w:rPr>
          <w:rFonts w:ascii="Tahoma" w:hAnsi="Tahoma" w:cs="Tahoma"/>
          <w:b/>
          <w:i/>
          <w:sz w:val="18"/>
          <w:u w:val="single"/>
        </w:rPr>
        <w:t>Druge priloge</w:t>
      </w:r>
      <w:r w:rsidRPr="006F3EAB">
        <w:rPr>
          <w:rFonts w:ascii="Tahoma" w:hAnsi="Tahoma" w:cs="Tahoma"/>
          <w:b/>
          <w:i/>
          <w:sz w:val="18"/>
          <w:u w:val="single"/>
        </w:rPr>
        <w:t>«!!!</w:t>
      </w:r>
    </w:p>
    <w:p w:rsidR="002A048E" w:rsidRPr="006F3EAB" w:rsidRDefault="00387987" w:rsidP="00B82ED8">
      <w:pPr>
        <w:keepNext/>
        <w:rPr>
          <w:rFonts w:ascii="Tahoma" w:hAnsi="Tahoma" w:cs="Tahoma"/>
          <w:b/>
          <w:sz w:val="24"/>
          <w:szCs w:val="28"/>
        </w:rPr>
      </w:pPr>
      <w:r w:rsidRPr="006F3EAB">
        <w:rPr>
          <w:sz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426"/>
      </w:tblGrid>
      <w:tr w:rsidR="00B41661" w:rsidRPr="006F3EAB" w:rsidTr="006D6E11">
        <w:tc>
          <w:tcPr>
            <w:tcW w:w="599" w:type="dxa"/>
            <w:tcBorders>
              <w:right w:val="nil"/>
            </w:tcBorders>
          </w:tcPr>
          <w:p w:rsidR="00B41661" w:rsidRPr="006F3EAB" w:rsidRDefault="00B41661" w:rsidP="00B82ED8">
            <w:pPr>
              <w:keepNext/>
              <w:jc w:val="both"/>
              <w:rPr>
                <w:rFonts w:ascii="Tahoma" w:hAnsi="Tahoma" w:cs="Tahoma"/>
              </w:rPr>
            </w:pPr>
          </w:p>
        </w:tc>
        <w:tc>
          <w:tcPr>
            <w:tcW w:w="7551" w:type="dxa"/>
            <w:tcBorders>
              <w:left w:val="nil"/>
            </w:tcBorders>
          </w:tcPr>
          <w:p w:rsidR="00B41661" w:rsidRPr="006F3EAB" w:rsidRDefault="00B41661" w:rsidP="00B82ED8">
            <w:pPr>
              <w:keepNext/>
              <w:jc w:val="both"/>
              <w:rPr>
                <w:rFonts w:ascii="Tahoma" w:hAnsi="Tahoma" w:cs="Tahoma"/>
              </w:rPr>
            </w:pPr>
            <w:r w:rsidRPr="006F3EAB">
              <w:rPr>
                <w:rFonts w:ascii="Tahoma" w:hAnsi="Tahoma" w:cs="Tahoma"/>
              </w:rPr>
              <w:t>VZOREC POGODBE</w:t>
            </w:r>
          </w:p>
        </w:tc>
        <w:tc>
          <w:tcPr>
            <w:tcW w:w="992" w:type="dxa"/>
            <w:tcBorders>
              <w:right w:val="nil"/>
            </w:tcBorders>
          </w:tcPr>
          <w:p w:rsidR="00B41661" w:rsidRPr="006F3EAB" w:rsidRDefault="00B41661" w:rsidP="00B82ED8">
            <w:pPr>
              <w:keepNext/>
              <w:jc w:val="both"/>
              <w:rPr>
                <w:rFonts w:ascii="Tahoma" w:hAnsi="Tahoma" w:cs="Tahoma"/>
                <w:b/>
              </w:rPr>
            </w:pPr>
            <w:r w:rsidRPr="006F3EAB">
              <w:rPr>
                <w:rFonts w:ascii="Tahoma" w:hAnsi="Tahoma" w:cs="Tahoma"/>
                <w:b/>
                <w:i/>
              </w:rPr>
              <w:t xml:space="preserve">priloga </w:t>
            </w:r>
          </w:p>
        </w:tc>
        <w:tc>
          <w:tcPr>
            <w:tcW w:w="426" w:type="dxa"/>
            <w:tcBorders>
              <w:left w:val="nil"/>
            </w:tcBorders>
          </w:tcPr>
          <w:p w:rsidR="00B41661" w:rsidRPr="006F3EAB" w:rsidRDefault="00B41661" w:rsidP="00B82ED8">
            <w:pPr>
              <w:keepNext/>
              <w:jc w:val="both"/>
              <w:rPr>
                <w:rFonts w:ascii="Tahoma" w:hAnsi="Tahoma" w:cs="Tahoma"/>
                <w:b/>
                <w:i/>
              </w:rPr>
            </w:pPr>
            <w:r w:rsidRPr="006F3EAB">
              <w:rPr>
                <w:rFonts w:ascii="Tahoma" w:hAnsi="Tahoma" w:cs="Tahoma"/>
                <w:b/>
                <w:i/>
              </w:rPr>
              <w:t>8</w:t>
            </w:r>
          </w:p>
        </w:tc>
      </w:tr>
    </w:tbl>
    <w:p w:rsidR="007C3F5D" w:rsidRPr="006F3EAB" w:rsidRDefault="007C3F5D" w:rsidP="00B82ED8">
      <w:pPr>
        <w:keepNext/>
        <w:rPr>
          <w:rFonts w:ascii="Tahoma" w:hAnsi="Tahoma" w:cs="Tahoma"/>
        </w:rPr>
      </w:pPr>
    </w:p>
    <w:p w:rsidR="007C3F5D" w:rsidRPr="006F3EAB" w:rsidRDefault="007C3F5D" w:rsidP="00B82ED8">
      <w:pPr>
        <w:keepNext/>
        <w:tabs>
          <w:tab w:val="left" w:pos="4962"/>
        </w:tabs>
        <w:spacing w:line="360" w:lineRule="auto"/>
        <w:rPr>
          <w:rFonts w:ascii="Tahoma" w:hAnsi="Tahoma" w:cs="Tahoma"/>
          <w:sz w:val="18"/>
        </w:rPr>
      </w:pPr>
      <w:r w:rsidRPr="006F3EAB">
        <w:rPr>
          <w:rFonts w:ascii="Tahoma" w:hAnsi="Tahoma" w:cs="Tahoma"/>
          <w:sz w:val="18"/>
        </w:rPr>
        <w:t xml:space="preserve">Št. pogodbe </w:t>
      </w:r>
      <w:proofErr w:type="spellStart"/>
      <w:r w:rsidRPr="006F3EAB">
        <w:rPr>
          <w:rFonts w:ascii="Tahoma" w:hAnsi="Tahoma" w:cs="Tahoma"/>
          <w:sz w:val="18"/>
        </w:rPr>
        <w:t>komisionarja</w:t>
      </w:r>
      <w:proofErr w:type="spellEnd"/>
      <w:r w:rsidRPr="006F3EAB">
        <w:rPr>
          <w:rFonts w:ascii="Tahoma" w:hAnsi="Tahoma" w:cs="Tahoma"/>
          <w:sz w:val="18"/>
        </w:rPr>
        <w:t xml:space="preserve">: </w:t>
      </w:r>
      <w:r w:rsidR="00057612" w:rsidRPr="006F3EAB">
        <w:rPr>
          <w:rFonts w:ascii="Tahoma" w:hAnsi="Tahoma" w:cs="Tahoma"/>
          <w:sz w:val="18"/>
        </w:rPr>
        <w:t>_____________</w:t>
      </w:r>
    </w:p>
    <w:p w:rsidR="007C3F5D" w:rsidRPr="006F3EAB" w:rsidRDefault="007C3F5D" w:rsidP="00B82ED8">
      <w:pPr>
        <w:keepNext/>
        <w:tabs>
          <w:tab w:val="left" w:pos="4962"/>
        </w:tabs>
        <w:spacing w:line="276" w:lineRule="auto"/>
        <w:rPr>
          <w:rFonts w:ascii="Tahoma" w:hAnsi="Tahoma" w:cs="Tahoma"/>
          <w:sz w:val="18"/>
        </w:rPr>
      </w:pPr>
      <w:r w:rsidRPr="006F3EAB">
        <w:rPr>
          <w:rFonts w:ascii="Tahoma" w:hAnsi="Tahoma" w:cs="Tahoma"/>
          <w:sz w:val="18"/>
        </w:rPr>
        <w:t xml:space="preserve">Št. pogodbe komitenta: </w:t>
      </w:r>
      <w:r w:rsidR="00057612" w:rsidRPr="006F3EAB">
        <w:rPr>
          <w:rFonts w:ascii="Tahoma" w:hAnsi="Tahoma" w:cs="Tahoma"/>
          <w:sz w:val="18"/>
        </w:rPr>
        <w:t>_____________</w:t>
      </w:r>
    </w:p>
    <w:p w:rsidR="007C3F5D" w:rsidRPr="006F3EAB" w:rsidRDefault="007C3F5D" w:rsidP="00B82ED8">
      <w:pPr>
        <w:keepNext/>
        <w:rPr>
          <w:rFonts w:ascii="Tahoma" w:hAnsi="Tahoma" w:cs="Tahoma"/>
          <w:b/>
        </w:rPr>
      </w:pPr>
    </w:p>
    <w:p w:rsidR="007C3F5D" w:rsidRPr="006F3EAB" w:rsidRDefault="007C3F5D" w:rsidP="00B82ED8">
      <w:pPr>
        <w:keepNext/>
        <w:rPr>
          <w:rFonts w:ascii="Tahoma" w:hAnsi="Tahoma" w:cs="Tahoma"/>
          <w:b/>
        </w:rPr>
      </w:pPr>
    </w:p>
    <w:p w:rsidR="007C3F5D" w:rsidRPr="006F3EAB" w:rsidRDefault="003C1AA5" w:rsidP="00B82ED8">
      <w:pPr>
        <w:keepNext/>
        <w:spacing w:line="360" w:lineRule="auto"/>
        <w:jc w:val="center"/>
        <w:rPr>
          <w:rFonts w:ascii="Tahoma" w:hAnsi="Tahoma" w:cs="Tahoma"/>
          <w:b/>
          <w:sz w:val="24"/>
          <w:szCs w:val="28"/>
        </w:rPr>
      </w:pPr>
      <w:r w:rsidRPr="006F3EAB">
        <w:rPr>
          <w:rFonts w:ascii="Tahoma" w:hAnsi="Tahoma" w:cs="Tahoma"/>
          <w:b/>
          <w:sz w:val="24"/>
          <w:szCs w:val="28"/>
        </w:rPr>
        <w:t xml:space="preserve">Pogodba </w:t>
      </w:r>
      <w:r w:rsidRPr="006F3EAB">
        <w:rPr>
          <w:rFonts w:ascii="Tahoma" w:hAnsi="Tahoma" w:cs="Tahoma"/>
          <w:b/>
          <w:sz w:val="24"/>
          <w:szCs w:val="24"/>
        </w:rPr>
        <w:t xml:space="preserve">o komisijski prodaji pogrebne opreme za </w:t>
      </w:r>
    </w:p>
    <w:p w:rsidR="003C1AA5" w:rsidRPr="006F3EAB" w:rsidRDefault="003C1AA5" w:rsidP="00896FB4">
      <w:pPr>
        <w:keepNext/>
        <w:spacing w:line="360" w:lineRule="auto"/>
        <w:ind w:left="851"/>
        <w:jc w:val="both"/>
        <w:rPr>
          <w:rFonts w:ascii="Tahoma" w:hAnsi="Tahoma" w:cs="Tahoma"/>
          <w:b/>
        </w:rPr>
      </w:pPr>
      <w:r w:rsidRPr="006F3EAB">
        <w:rPr>
          <w:rFonts w:ascii="Tahoma" w:hAnsi="Tahoma" w:cs="Tahoma"/>
          <w:b/>
        </w:rPr>
        <w:t>Sklop št. 1: Krste in nagrobna obeležja (v nadaljevanju tudi: Sklop 1),</w:t>
      </w:r>
    </w:p>
    <w:p w:rsidR="003C1AA5" w:rsidRPr="006F3EAB" w:rsidRDefault="003C1AA5" w:rsidP="00896FB4">
      <w:pPr>
        <w:keepNext/>
        <w:spacing w:line="360" w:lineRule="auto"/>
        <w:ind w:left="851"/>
        <w:jc w:val="both"/>
        <w:rPr>
          <w:rFonts w:ascii="Tahoma" w:hAnsi="Tahoma" w:cs="Tahoma"/>
          <w:b/>
        </w:rPr>
      </w:pPr>
      <w:r w:rsidRPr="006F3EAB">
        <w:rPr>
          <w:rFonts w:ascii="Tahoma" w:hAnsi="Tahoma" w:cs="Tahoma"/>
          <w:b/>
        </w:rPr>
        <w:t>Sklop št. 2: Vreče za pokojnike, talarji, copati (v nadaljevanju tudi: Sklop 2),</w:t>
      </w:r>
    </w:p>
    <w:p w:rsidR="003C1AA5" w:rsidRPr="006F3EAB" w:rsidRDefault="003C1AA5" w:rsidP="00896FB4">
      <w:pPr>
        <w:keepNext/>
        <w:spacing w:line="360" w:lineRule="auto"/>
        <w:ind w:left="851"/>
        <w:jc w:val="both"/>
        <w:rPr>
          <w:rFonts w:ascii="Tahoma" w:hAnsi="Tahoma" w:cs="Tahoma"/>
          <w:b/>
        </w:rPr>
      </w:pPr>
      <w:r w:rsidRPr="006F3EAB">
        <w:rPr>
          <w:rFonts w:ascii="Tahoma" w:hAnsi="Tahoma" w:cs="Tahoma"/>
          <w:b/>
        </w:rPr>
        <w:t xml:space="preserve">Sklop št. 3: Osnovna </w:t>
      </w:r>
      <w:proofErr w:type="spellStart"/>
      <w:r w:rsidRPr="006F3EAB">
        <w:rPr>
          <w:rFonts w:ascii="Tahoma" w:hAnsi="Tahoma" w:cs="Tahoma"/>
          <w:b/>
        </w:rPr>
        <w:t>kremacijska</w:t>
      </w:r>
      <w:proofErr w:type="spellEnd"/>
      <w:r w:rsidRPr="006F3EAB">
        <w:rPr>
          <w:rFonts w:ascii="Tahoma" w:hAnsi="Tahoma" w:cs="Tahoma"/>
          <w:b/>
        </w:rPr>
        <w:t xml:space="preserve"> žara (v nadaljevanju tudi: Sklop 3),</w:t>
      </w:r>
    </w:p>
    <w:p w:rsidR="003C1AA5" w:rsidRPr="006F3EAB" w:rsidRDefault="003C1AA5" w:rsidP="00B82ED8">
      <w:pPr>
        <w:keepNext/>
        <w:jc w:val="center"/>
        <w:rPr>
          <w:rFonts w:ascii="Tahoma" w:hAnsi="Tahoma" w:cs="Tahoma"/>
          <w:b/>
          <w:sz w:val="24"/>
          <w:szCs w:val="24"/>
        </w:rPr>
      </w:pPr>
    </w:p>
    <w:p w:rsidR="007C3F5D" w:rsidRPr="006F3EAB" w:rsidRDefault="007C3F5D" w:rsidP="00B82ED8">
      <w:pPr>
        <w:keepNext/>
        <w:rPr>
          <w:rFonts w:ascii="Tahoma" w:hAnsi="Tahoma" w:cs="Tahoma"/>
        </w:rPr>
      </w:pPr>
    </w:p>
    <w:p w:rsidR="007C3F5D" w:rsidRPr="006F3EAB" w:rsidRDefault="007C3F5D" w:rsidP="00B82ED8">
      <w:pPr>
        <w:keepNext/>
        <w:rPr>
          <w:rFonts w:ascii="Tahoma" w:hAnsi="Tahoma" w:cs="Tahoma"/>
        </w:rPr>
      </w:pPr>
      <w:r w:rsidRPr="006F3EAB">
        <w:rPr>
          <w:rFonts w:ascii="Tahoma" w:hAnsi="Tahoma" w:cs="Tahoma"/>
        </w:rPr>
        <w:t>ki jo skleneta</w:t>
      </w:r>
    </w:p>
    <w:p w:rsidR="007C3F5D" w:rsidRPr="006F3EAB" w:rsidRDefault="007C3F5D" w:rsidP="00B82ED8">
      <w:pPr>
        <w:keepNext/>
        <w:tabs>
          <w:tab w:val="left" w:pos="1702"/>
        </w:tabs>
        <w:ind w:left="1701" w:hanging="1701"/>
        <w:rPr>
          <w:rFonts w:ascii="Tahoma" w:hAnsi="Tahoma" w:cs="Tahoma"/>
        </w:rPr>
      </w:pPr>
    </w:p>
    <w:p w:rsidR="007C3F5D" w:rsidRPr="006F3EAB" w:rsidRDefault="007C3F5D" w:rsidP="00B82ED8">
      <w:pPr>
        <w:keepNext/>
        <w:ind w:left="1701" w:hanging="1701"/>
        <w:jc w:val="both"/>
        <w:rPr>
          <w:rFonts w:ascii="Tahoma" w:hAnsi="Tahoma" w:cs="Tahoma"/>
        </w:rPr>
      </w:pPr>
      <w:r w:rsidRPr="006F3EAB">
        <w:rPr>
          <w:rFonts w:ascii="Tahoma" w:hAnsi="Tahoma" w:cs="Tahoma"/>
          <w:b/>
        </w:rPr>
        <w:t>KOMISIONAR:</w:t>
      </w:r>
      <w:r w:rsidRPr="006F3EAB">
        <w:rPr>
          <w:rFonts w:ascii="Tahoma" w:hAnsi="Tahoma" w:cs="Tahoma"/>
        </w:rPr>
        <w:tab/>
      </w:r>
      <w:r w:rsidRPr="006F3EAB">
        <w:rPr>
          <w:rFonts w:ascii="Tahoma" w:hAnsi="Tahoma" w:cs="Tahoma"/>
          <w:b/>
        </w:rPr>
        <w:t>ŽALE Javno podjetje, d.o.o.</w:t>
      </w:r>
      <w:r w:rsidRPr="006F3EAB">
        <w:rPr>
          <w:rFonts w:ascii="Tahoma" w:hAnsi="Tahoma" w:cs="Tahoma"/>
        </w:rPr>
        <w:t>,</w:t>
      </w:r>
      <w:r w:rsidRPr="006F3EAB">
        <w:rPr>
          <w:rFonts w:ascii="Tahoma" w:hAnsi="Tahoma" w:cs="Tahoma"/>
          <w:b/>
        </w:rPr>
        <w:t xml:space="preserve"> </w:t>
      </w:r>
      <w:r w:rsidRPr="006F3EAB">
        <w:rPr>
          <w:rFonts w:ascii="Tahoma" w:hAnsi="Tahoma" w:cs="Tahoma"/>
          <w:noProof/>
        </w:rPr>
        <w:t>Med hmeljniki 2</w:t>
      </w:r>
      <w:r w:rsidRPr="006F3EAB">
        <w:rPr>
          <w:rFonts w:ascii="Tahoma" w:hAnsi="Tahoma" w:cs="Tahoma"/>
        </w:rPr>
        <w:t>,  1000 Ljubljana, ki ga zastopa direktor mag. Robert Martinčič</w:t>
      </w:r>
    </w:p>
    <w:p w:rsidR="007C3F5D" w:rsidRPr="006F3EAB" w:rsidRDefault="007C3F5D" w:rsidP="00B82ED8">
      <w:pPr>
        <w:keepNext/>
        <w:ind w:left="1701" w:hanging="1701"/>
        <w:jc w:val="both"/>
        <w:rPr>
          <w:rFonts w:ascii="Tahoma" w:hAnsi="Tahoma" w:cs="Tahoma"/>
        </w:rPr>
      </w:pPr>
      <w:r w:rsidRPr="006F3EAB">
        <w:rPr>
          <w:rFonts w:ascii="Tahoma" w:hAnsi="Tahoma" w:cs="Tahoma"/>
        </w:rPr>
        <w:tab/>
        <w:t>identifikacijska številka za DDV:</w:t>
      </w:r>
      <w:r w:rsidRPr="006F3EAB">
        <w:rPr>
          <w:rFonts w:ascii="Tahoma" w:hAnsi="Tahoma" w:cs="Tahoma"/>
        </w:rPr>
        <w:tab/>
        <w:t>SI39470628</w:t>
      </w:r>
    </w:p>
    <w:p w:rsidR="007C3F5D" w:rsidRPr="006F3EAB" w:rsidRDefault="007C3F5D" w:rsidP="00B82ED8">
      <w:pPr>
        <w:keepNext/>
        <w:ind w:left="1701" w:hanging="1701"/>
        <w:jc w:val="both"/>
        <w:rPr>
          <w:rFonts w:ascii="Tahoma" w:hAnsi="Tahoma" w:cs="Tahoma"/>
        </w:rPr>
      </w:pPr>
      <w:r w:rsidRPr="006F3EAB">
        <w:rPr>
          <w:rFonts w:ascii="Tahoma" w:hAnsi="Tahoma" w:cs="Tahoma"/>
        </w:rPr>
        <w:tab/>
        <w:t xml:space="preserve">matična številka: </w:t>
      </w:r>
      <w:r w:rsidRPr="006F3EAB">
        <w:rPr>
          <w:rFonts w:ascii="Tahoma" w:hAnsi="Tahoma" w:cs="Tahoma"/>
        </w:rPr>
        <w:tab/>
      </w:r>
      <w:r w:rsidRPr="006F3EAB">
        <w:rPr>
          <w:rFonts w:ascii="Tahoma" w:hAnsi="Tahoma" w:cs="Tahoma"/>
        </w:rPr>
        <w:tab/>
      </w:r>
      <w:r w:rsidRPr="006F3EAB">
        <w:rPr>
          <w:rFonts w:ascii="Tahoma" w:hAnsi="Tahoma" w:cs="Tahoma"/>
        </w:rPr>
        <w:tab/>
        <w:t>5015669000</w:t>
      </w:r>
    </w:p>
    <w:p w:rsidR="007C3F5D" w:rsidRPr="006F3EAB" w:rsidRDefault="007C3F5D" w:rsidP="00B82ED8">
      <w:pPr>
        <w:keepNext/>
        <w:ind w:left="1701"/>
        <w:jc w:val="both"/>
        <w:rPr>
          <w:rFonts w:ascii="Tahoma" w:hAnsi="Tahoma" w:cs="Tahoma"/>
        </w:rPr>
      </w:pPr>
      <w:r w:rsidRPr="006F3EAB">
        <w:rPr>
          <w:rFonts w:ascii="Tahoma" w:hAnsi="Tahoma" w:cs="Tahoma"/>
        </w:rPr>
        <w:t xml:space="preserve">(v nadaljevanju: </w:t>
      </w:r>
      <w:proofErr w:type="spellStart"/>
      <w:r w:rsidRPr="006F3EAB">
        <w:rPr>
          <w:rFonts w:ascii="Tahoma" w:hAnsi="Tahoma" w:cs="Tahoma"/>
        </w:rPr>
        <w:t>komisionar</w:t>
      </w:r>
      <w:proofErr w:type="spellEnd"/>
      <w:r w:rsidRPr="006F3EAB">
        <w:rPr>
          <w:rFonts w:ascii="Tahoma" w:hAnsi="Tahoma" w:cs="Tahoma"/>
        </w:rPr>
        <w:t>)</w:t>
      </w:r>
    </w:p>
    <w:p w:rsidR="007C3F5D" w:rsidRPr="006F3EAB" w:rsidRDefault="007C3F5D" w:rsidP="00B82ED8">
      <w:pPr>
        <w:keepNext/>
        <w:tabs>
          <w:tab w:val="left" w:pos="1843"/>
        </w:tabs>
        <w:ind w:left="1701" w:hanging="1701"/>
        <w:jc w:val="both"/>
        <w:rPr>
          <w:rFonts w:ascii="Tahoma" w:hAnsi="Tahoma" w:cs="Tahoma"/>
          <w:b/>
        </w:rPr>
      </w:pPr>
    </w:p>
    <w:p w:rsidR="007C3F5D" w:rsidRPr="006F3EAB" w:rsidRDefault="007C3F5D" w:rsidP="00B82ED8">
      <w:pPr>
        <w:keepNext/>
        <w:tabs>
          <w:tab w:val="left" w:pos="1702"/>
        </w:tabs>
        <w:rPr>
          <w:rFonts w:ascii="Tahoma" w:hAnsi="Tahoma" w:cs="Tahoma"/>
        </w:rPr>
      </w:pPr>
      <w:r w:rsidRPr="006F3EAB">
        <w:rPr>
          <w:rFonts w:ascii="Tahoma" w:hAnsi="Tahoma" w:cs="Tahoma"/>
        </w:rPr>
        <w:t xml:space="preserve">ter </w:t>
      </w:r>
    </w:p>
    <w:p w:rsidR="007C3F5D" w:rsidRPr="006F3EAB" w:rsidRDefault="007C3F5D" w:rsidP="00B82ED8">
      <w:pPr>
        <w:keepNext/>
        <w:tabs>
          <w:tab w:val="left" w:pos="1702"/>
        </w:tabs>
        <w:rPr>
          <w:rFonts w:ascii="Tahoma" w:hAnsi="Tahoma" w:cs="Tahoma"/>
          <w:b/>
        </w:rPr>
      </w:pPr>
    </w:p>
    <w:p w:rsidR="007C3F5D" w:rsidRPr="006F3EAB" w:rsidRDefault="007C3F5D" w:rsidP="00B82ED8">
      <w:pPr>
        <w:keepNext/>
        <w:tabs>
          <w:tab w:val="left" w:pos="1702"/>
        </w:tabs>
        <w:rPr>
          <w:rFonts w:ascii="Tahoma" w:hAnsi="Tahoma" w:cs="Tahoma"/>
        </w:rPr>
      </w:pPr>
      <w:r w:rsidRPr="006F3EAB">
        <w:rPr>
          <w:rFonts w:ascii="Tahoma" w:hAnsi="Tahoma" w:cs="Tahoma"/>
          <w:b/>
        </w:rPr>
        <w:t>KOMITENT:</w:t>
      </w:r>
      <w:r w:rsidRPr="006F3EAB">
        <w:rPr>
          <w:rFonts w:ascii="Tahoma" w:hAnsi="Tahoma" w:cs="Tahoma"/>
          <w:b/>
        </w:rPr>
        <w:tab/>
      </w:r>
      <w:r w:rsidR="00057612" w:rsidRPr="006F3EAB">
        <w:rPr>
          <w:rFonts w:ascii="Tahoma" w:hAnsi="Tahoma" w:cs="Tahoma"/>
        </w:rPr>
        <w:t>____________________________________________________________________ ,</w:t>
      </w:r>
      <w:r w:rsidRPr="006F3EAB">
        <w:rPr>
          <w:rFonts w:ascii="Tahoma" w:hAnsi="Tahoma" w:cs="Tahoma"/>
        </w:rPr>
        <w:t xml:space="preserve"> </w:t>
      </w:r>
    </w:p>
    <w:p w:rsidR="007C3F5D" w:rsidRPr="006F3EAB" w:rsidRDefault="007C3F5D" w:rsidP="00B82ED8">
      <w:pPr>
        <w:keepNext/>
        <w:ind w:left="1701" w:hanging="1701"/>
        <w:jc w:val="both"/>
        <w:rPr>
          <w:rFonts w:ascii="Tahoma" w:hAnsi="Tahoma" w:cs="Tahoma"/>
        </w:rPr>
      </w:pPr>
      <w:r w:rsidRPr="006F3EAB">
        <w:rPr>
          <w:rFonts w:ascii="Tahoma" w:hAnsi="Tahoma" w:cs="Tahoma"/>
        </w:rPr>
        <w:tab/>
        <w:t>ki ga zastopa</w:t>
      </w:r>
      <w:r w:rsidR="00057612" w:rsidRPr="006F3EAB">
        <w:rPr>
          <w:rFonts w:ascii="Tahoma" w:hAnsi="Tahoma" w:cs="Tahoma"/>
        </w:rPr>
        <w:t xml:space="preserve"> _________________________________________________________</w:t>
      </w:r>
      <w:r w:rsidRPr="006F3EAB">
        <w:rPr>
          <w:rFonts w:ascii="Tahoma" w:hAnsi="Tahoma" w:cs="Tahoma"/>
        </w:rPr>
        <w:t xml:space="preserve"> </w:t>
      </w:r>
    </w:p>
    <w:p w:rsidR="007C3F5D" w:rsidRPr="006F3EAB" w:rsidRDefault="007C3F5D" w:rsidP="00B82ED8">
      <w:pPr>
        <w:keepNext/>
        <w:tabs>
          <w:tab w:val="left" w:pos="1702"/>
        </w:tabs>
        <w:ind w:left="1701" w:hanging="1701"/>
        <w:rPr>
          <w:rFonts w:ascii="Tahoma" w:hAnsi="Tahoma" w:cs="Tahoma"/>
        </w:rPr>
      </w:pPr>
      <w:r w:rsidRPr="006F3EAB">
        <w:rPr>
          <w:rFonts w:ascii="Tahoma" w:hAnsi="Tahoma" w:cs="Tahoma"/>
        </w:rPr>
        <w:tab/>
        <w:t>številka transakcijskega ra</w:t>
      </w:r>
      <w:r w:rsidR="00057612" w:rsidRPr="006F3EAB">
        <w:rPr>
          <w:rFonts w:ascii="Tahoma" w:hAnsi="Tahoma" w:cs="Tahoma"/>
        </w:rPr>
        <w:t>čuna: SI56 _______________</w:t>
      </w:r>
      <w:r w:rsidRPr="006F3EAB">
        <w:rPr>
          <w:rFonts w:ascii="Tahoma" w:hAnsi="Tahoma" w:cs="Tahoma"/>
        </w:rPr>
        <w:t xml:space="preserve"> odprt pri:</w:t>
      </w:r>
      <w:r w:rsidR="00057612" w:rsidRPr="006F3EAB">
        <w:rPr>
          <w:rFonts w:ascii="Tahoma" w:hAnsi="Tahoma" w:cs="Tahoma"/>
        </w:rPr>
        <w:t xml:space="preserve"> ______________</w:t>
      </w:r>
    </w:p>
    <w:p w:rsidR="007C3F5D" w:rsidRPr="006F3EAB" w:rsidRDefault="007C3F5D" w:rsidP="00B82ED8">
      <w:pPr>
        <w:keepNext/>
        <w:tabs>
          <w:tab w:val="left" w:pos="1702"/>
        </w:tabs>
        <w:ind w:left="1701" w:hanging="1701"/>
        <w:rPr>
          <w:rFonts w:ascii="Tahoma" w:hAnsi="Tahoma" w:cs="Tahoma"/>
        </w:rPr>
      </w:pPr>
      <w:r w:rsidRPr="006F3EAB">
        <w:rPr>
          <w:rFonts w:ascii="Tahoma" w:hAnsi="Tahoma" w:cs="Tahoma"/>
        </w:rPr>
        <w:tab/>
      </w:r>
      <w:r w:rsidRPr="006F3EAB">
        <w:rPr>
          <w:rFonts w:ascii="Tahoma" w:hAnsi="Tahoma" w:cs="Tahoma"/>
        </w:rPr>
        <w:tab/>
        <w:t>identifikacijska številka za DDV: _________________________</w:t>
      </w:r>
    </w:p>
    <w:p w:rsidR="007C3F5D" w:rsidRPr="006F3EAB" w:rsidRDefault="007C3F5D" w:rsidP="00B82ED8">
      <w:pPr>
        <w:keepNext/>
        <w:tabs>
          <w:tab w:val="left" w:pos="709"/>
          <w:tab w:val="left" w:pos="1702"/>
        </w:tabs>
        <w:ind w:left="1701" w:hanging="1701"/>
        <w:rPr>
          <w:rFonts w:ascii="Tahoma" w:hAnsi="Tahoma" w:cs="Tahoma"/>
        </w:rPr>
      </w:pPr>
      <w:r w:rsidRPr="006F3EAB">
        <w:rPr>
          <w:rFonts w:ascii="Tahoma" w:hAnsi="Tahoma" w:cs="Tahoma"/>
        </w:rPr>
        <w:tab/>
      </w:r>
      <w:r w:rsidRPr="006F3EAB">
        <w:rPr>
          <w:rFonts w:ascii="Tahoma" w:hAnsi="Tahoma" w:cs="Tahoma"/>
        </w:rPr>
        <w:tab/>
        <w:t>matična številka: ______________________</w:t>
      </w:r>
    </w:p>
    <w:p w:rsidR="007C3F5D" w:rsidRPr="006F3EAB" w:rsidRDefault="007C3F5D" w:rsidP="00B82ED8">
      <w:pPr>
        <w:keepNext/>
        <w:tabs>
          <w:tab w:val="left" w:pos="1702"/>
        </w:tabs>
        <w:ind w:left="1701"/>
        <w:rPr>
          <w:rFonts w:ascii="Tahoma" w:hAnsi="Tahoma" w:cs="Tahoma"/>
        </w:rPr>
      </w:pPr>
      <w:r w:rsidRPr="006F3EAB">
        <w:rPr>
          <w:rFonts w:ascii="Tahoma" w:hAnsi="Tahoma" w:cs="Tahoma"/>
        </w:rPr>
        <w:t>(v nadaljevanju: komitent)</w:t>
      </w:r>
    </w:p>
    <w:p w:rsidR="007C3F5D" w:rsidRPr="006F3EAB" w:rsidRDefault="007C3F5D" w:rsidP="00B82ED8">
      <w:pPr>
        <w:keepNext/>
        <w:tabs>
          <w:tab w:val="left" w:pos="709"/>
          <w:tab w:val="left" w:pos="1702"/>
        </w:tabs>
        <w:rPr>
          <w:rFonts w:ascii="Tahoma" w:hAnsi="Tahoma" w:cs="Tahoma"/>
        </w:rPr>
      </w:pPr>
    </w:p>
    <w:p w:rsidR="007C3F5D" w:rsidRPr="006F3EAB" w:rsidRDefault="007C3F5D" w:rsidP="00B82ED8">
      <w:pPr>
        <w:keepNext/>
        <w:tabs>
          <w:tab w:val="left" w:pos="709"/>
          <w:tab w:val="left" w:pos="1702"/>
        </w:tabs>
        <w:rPr>
          <w:rFonts w:ascii="Tahoma" w:hAnsi="Tahoma" w:cs="Tahoma"/>
        </w:rPr>
      </w:pPr>
    </w:p>
    <w:p w:rsidR="00874EDB" w:rsidRPr="006F3EAB" w:rsidRDefault="00874EDB" w:rsidP="00B82ED8">
      <w:pPr>
        <w:keepNext/>
        <w:tabs>
          <w:tab w:val="left" w:pos="709"/>
          <w:tab w:val="left" w:pos="1702"/>
        </w:tabs>
        <w:rPr>
          <w:rFonts w:ascii="Tahoma" w:hAnsi="Tahoma" w:cs="Tahoma"/>
        </w:rPr>
      </w:pPr>
    </w:p>
    <w:p w:rsidR="00874EDB" w:rsidRPr="006F3EAB" w:rsidRDefault="00874EDB" w:rsidP="00B82ED8">
      <w:pPr>
        <w:keepNext/>
        <w:tabs>
          <w:tab w:val="left" w:pos="709"/>
          <w:tab w:val="left" w:pos="1702"/>
        </w:tabs>
        <w:rPr>
          <w:rFonts w:ascii="Tahoma" w:hAnsi="Tahoma" w:cs="Tahoma"/>
        </w:rPr>
      </w:pPr>
    </w:p>
    <w:p w:rsidR="00383BB6" w:rsidRPr="006F3EAB" w:rsidRDefault="00383BB6" w:rsidP="00B82ED8">
      <w:pPr>
        <w:keepNext/>
        <w:tabs>
          <w:tab w:val="left" w:pos="709"/>
          <w:tab w:val="left" w:pos="1702"/>
        </w:tabs>
        <w:rPr>
          <w:rFonts w:ascii="Tahoma" w:hAnsi="Tahoma" w:cs="Tahoma"/>
        </w:rPr>
      </w:pPr>
    </w:p>
    <w:p w:rsidR="007C3F5D" w:rsidRPr="006F3EAB" w:rsidRDefault="00383BB6" w:rsidP="00B82ED8">
      <w:pPr>
        <w:keepNext/>
        <w:rPr>
          <w:rFonts w:ascii="Tahoma" w:hAnsi="Tahoma" w:cs="Tahoma"/>
          <w:b/>
        </w:rPr>
      </w:pPr>
      <w:r w:rsidRPr="006F3EAB">
        <w:rPr>
          <w:rFonts w:ascii="Tahoma" w:hAnsi="Tahoma" w:cs="Tahoma"/>
          <w:b/>
        </w:rPr>
        <w:t>UVODNE DOLOČBE</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tabs>
          <w:tab w:val="left" w:pos="1702"/>
        </w:tabs>
        <w:jc w:val="center"/>
        <w:rPr>
          <w:rFonts w:ascii="Tahoma" w:hAnsi="Tahoma" w:cs="Tahoma"/>
        </w:rPr>
      </w:pPr>
    </w:p>
    <w:p w:rsidR="00841DC7" w:rsidRPr="006F3EAB" w:rsidRDefault="00841DC7" w:rsidP="00B82ED8">
      <w:pPr>
        <w:keepNext/>
        <w:widowControl w:val="0"/>
        <w:jc w:val="both"/>
        <w:rPr>
          <w:rFonts w:ascii="Tahoma" w:hAnsi="Tahoma" w:cs="Tahoma"/>
        </w:rPr>
      </w:pPr>
      <w:r w:rsidRPr="006F3EAB">
        <w:rPr>
          <w:rFonts w:ascii="Tahoma" w:hAnsi="Tahoma" w:cs="Tahoma"/>
        </w:rPr>
        <w:t xml:space="preserve">Stranki te pogodbe ugotavljata: </w:t>
      </w:r>
    </w:p>
    <w:p w:rsidR="00841DC7" w:rsidRPr="006F3EAB" w:rsidRDefault="00841DC7" w:rsidP="00B82ED8">
      <w:pPr>
        <w:pStyle w:val="Odstavekseznama"/>
        <w:keepNext/>
        <w:widowControl w:val="0"/>
        <w:numPr>
          <w:ilvl w:val="0"/>
          <w:numId w:val="45"/>
        </w:numPr>
        <w:ind w:left="567"/>
        <w:jc w:val="both"/>
        <w:rPr>
          <w:rFonts w:ascii="Tahoma" w:hAnsi="Tahoma" w:cs="Tahoma"/>
          <w:bCs/>
        </w:rPr>
      </w:pPr>
      <w:r w:rsidRPr="006F3EAB">
        <w:rPr>
          <w:rFonts w:ascii="Tahoma" w:hAnsi="Tahoma" w:cs="Tahoma"/>
        </w:rPr>
        <w:t xml:space="preserve">da je </w:t>
      </w:r>
      <w:r w:rsidRPr="006F3EAB">
        <w:rPr>
          <w:rFonts w:ascii="Tahoma" w:hAnsi="Tahoma" w:cs="Tahoma"/>
          <w:bCs/>
        </w:rPr>
        <w:t xml:space="preserve">JAVNI HOLDING Ljubljana, d.o.o., Verovškova ulica 70, 1000 Ljubljana na podlagi pooblastila </w:t>
      </w:r>
      <w:proofErr w:type="spellStart"/>
      <w:r w:rsidRPr="006F3EAB">
        <w:rPr>
          <w:rFonts w:ascii="Tahoma" w:hAnsi="Tahoma" w:cs="Tahoma"/>
          <w:bCs/>
        </w:rPr>
        <w:t>komisionarja</w:t>
      </w:r>
      <w:proofErr w:type="spellEnd"/>
      <w:r w:rsidRPr="006F3EAB">
        <w:rPr>
          <w:rFonts w:ascii="Tahoma" w:hAnsi="Tahoma" w:cs="Tahoma"/>
          <w:bCs/>
        </w:rPr>
        <w:t xml:space="preserve"> in Organizacijskega navodila JAVNEGA HOLDINGA Ljubljana, d.o.o. in povezanih javnih podjetij o izvajanju javnih naročil, izvedel postopek oddaje javnega naročila št. ŽALE-37/18 - »Dobava pogrebne opreme«, po odprtem postopku v skladu s 40. členom Zakona o javnem naročanju (Ur. l. RS, št. 91/15 in nadaljnji; v nadaljevanju: ZJN-3) (objavljeno na Portalu javnih naročil dne __________, pod št. objave _______________</w:t>
      </w:r>
      <w:r w:rsidRPr="006F3EAB">
        <w:rPr>
          <w:rFonts w:ascii="Tahoma" w:hAnsi="Tahoma" w:cs="Tahoma"/>
        </w:rPr>
        <w:t xml:space="preserve"> </w:t>
      </w:r>
      <w:r w:rsidRPr="006F3EAB">
        <w:rPr>
          <w:rFonts w:ascii="Tahoma" w:hAnsi="Tahoma" w:cs="Tahoma"/>
          <w:bCs/>
        </w:rPr>
        <w:t xml:space="preserve">in v Uradnem listu Evropske unije, Dokument _____/S ___-_______), z namenom sklenitve komisijske </w:t>
      </w:r>
      <w:r w:rsidRPr="006F3EAB">
        <w:rPr>
          <w:rFonts w:ascii="Tahoma" w:hAnsi="Tahoma" w:cs="Tahoma"/>
        </w:rPr>
        <w:t>pogodbe za »</w:t>
      </w:r>
      <w:r w:rsidR="0091092C" w:rsidRPr="006F3EAB">
        <w:rPr>
          <w:rFonts w:ascii="Tahoma" w:hAnsi="Tahoma" w:cs="Tahoma"/>
          <w:bCs/>
        </w:rPr>
        <w:t>Komisijska prodaja pogrebne opreme</w:t>
      </w:r>
      <w:r w:rsidRPr="006F3EAB">
        <w:rPr>
          <w:rFonts w:ascii="Tahoma" w:hAnsi="Tahoma" w:cs="Tahoma"/>
          <w:bCs/>
        </w:rPr>
        <w:t xml:space="preserve"> za sklop _______« (v nadaljevanju tudi</w:t>
      </w:r>
      <w:r w:rsidR="004246E5" w:rsidRPr="006F3EAB">
        <w:rPr>
          <w:rFonts w:ascii="Tahoma" w:hAnsi="Tahoma" w:cs="Tahoma"/>
          <w:bCs/>
        </w:rPr>
        <w:t>:</w:t>
      </w:r>
      <w:r w:rsidRPr="006F3EAB">
        <w:rPr>
          <w:rFonts w:ascii="Tahoma" w:hAnsi="Tahoma" w:cs="Tahoma"/>
          <w:bCs/>
        </w:rPr>
        <w:t xml:space="preserve"> pogodba), v katerem je </w:t>
      </w:r>
      <w:proofErr w:type="spellStart"/>
      <w:r w:rsidRPr="006F3EAB">
        <w:rPr>
          <w:rFonts w:ascii="Tahoma" w:hAnsi="Tahoma" w:cs="Tahoma"/>
        </w:rPr>
        <w:t>komisionar</w:t>
      </w:r>
      <w:proofErr w:type="spellEnd"/>
      <w:r w:rsidRPr="006F3EAB">
        <w:rPr>
          <w:rFonts w:ascii="Tahoma" w:hAnsi="Tahoma" w:cs="Tahoma"/>
        </w:rPr>
        <w:t xml:space="preserve"> komitenta </w:t>
      </w:r>
      <w:r w:rsidRPr="006F3EAB">
        <w:rPr>
          <w:rFonts w:ascii="Tahoma" w:hAnsi="Tahoma" w:cs="Tahoma"/>
          <w:bCs/>
        </w:rPr>
        <w:t xml:space="preserve">izbral na podlagi meril, pogojev in zahtev, opredeljenih v </w:t>
      </w:r>
      <w:r w:rsidRPr="006F3EAB">
        <w:rPr>
          <w:rFonts w:ascii="Tahoma" w:hAnsi="Tahoma" w:cs="Tahoma"/>
        </w:rPr>
        <w:t xml:space="preserve">dokumentaciji v zvezi z oddajo javnega naročila </w:t>
      </w:r>
      <w:r w:rsidRPr="006F3EAB">
        <w:rPr>
          <w:rFonts w:ascii="Tahoma" w:hAnsi="Tahoma" w:cs="Tahoma"/>
          <w:bCs/>
        </w:rPr>
        <w:t>št. ŽALE-37/18 - »</w:t>
      </w:r>
      <w:r w:rsidR="0091092C" w:rsidRPr="006F3EAB">
        <w:rPr>
          <w:rFonts w:ascii="Tahoma" w:hAnsi="Tahoma" w:cs="Tahoma"/>
          <w:bCs/>
        </w:rPr>
        <w:t>Komisijska prodaja pogrebne opreme</w:t>
      </w:r>
      <w:r w:rsidRPr="006F3EAB">
        <w:rPr>
          <w:rFonts w:ascii="Tahoma" w:hAnsi="Tahoma" w:cs="Tahoma"/>
          <w:bCs/>
        </w:rPr>
        <w:t>«</w:t>
      </w:r>
      <w:r w:rsidRPr="006F3EAB">
        <w:rPr>
          <w:rFonts w:ascii="Tahoma" w:hAnsi="Tahoma" w:cs="Tahoma"/>
        </w:rPr>
        <w:t xml:space="preserve"> (v nadaljevanju: razpisna dokumentacija)</w:t>
      </w:r>
      <w:r w:rsidRPr="006F3EAB">
        <w:rPr>
          <w:rFonts w:ascii="Tahoma" w:hAnsi="Tahoma" w:cs="Tahoma"/>
          <w:bCs/>
        </w:rPr>
        <w:t xml:space="preserve">;   </w:t>
      </w:r>
      <w:r w:rsidR="0091092C" w:rsidRPr="006F3EAB">
        <w:rPr>
          <w:rFonts w:ascii="Tahoma" w:hAnsi="Tahoma" w:cs="Tahoma"/>
          <w:bCs/>
        </w:rPr>
        <w:t xml:space="preserve"> </w:t>
      </w:r>
    </w:p>
    <w:p w:rsidR="00841DC7" w:rsidRPr="006F3EAB" w:rsidRDefault="00841DC7" w:rsidP="00B82ED8">
      <w:pPr>
        <w:pStyle w:val="Odstavekseznama"/>
        <w:keepNext/>
        <w:widowControl w:val="0"/>
        <w:numPr>
          <w:ilvl w:val="0"/>
          <w:numId w:val="45"/>
        </w:numPr>
        <w:ind w:left="567"/>
        <w:jc w:val="both"/>
        <w:rPr>
          <w:rFonts w:ascii="Tahoma" w:hAnsi="Tahoma" w:cs="Tahoma"/>
        </w:rPr>
      </w:pPr>
      <w:r w:rsidRPr="006F3EAB">
        <w:rPr>
          <w:rFonts w:ascii="Tahoma" w:hAnsi="Tahoma" w:cs="Tahoma"/>
        </w:rPr>
        <w:t xml:space="preserve">da sta ponudba komitenta št. _______ z dne _______ z vsemi prilogami (v nadaljevanju: ponudba komitenta) in razpisna dokumentacija z vsemi prilogami, sestavni del te pogodbe.     </w:t>
      </w:r>
    </w:p>
    <w:p w:rsidR="00FC01F4" w:rsidRPr="006F3EAB" w:rsidRDefault="00FC01F4" w:rsidP="00B82ED8">
      <w:pPr>
        <w:pStyle w:val="tekst1"/>
        <w:keepNext/>
        <w:spacing w:before="0" w:line="240" w:lineRule="auto"/>
        <w:rPr>
          <w:rFonts w:ascii="Tahoma" w:hAnsi="Tahoma" w:cs="Tahoma"/>
          <w:sz w:val="20"/>
        </w:rPr>
      </w:pPr>
    </w:p>
    <w:p w:rsidR="000F787C" w:rsidRPr="006F3EAB" w:rsidRDefault="000F787C" w:rsidP="00B82ED8">
      <w:pPr>
        <w:pStyle w:val="tekst1"/>
        <w:keepNext/>
        <w:spacing w:before="0" w:line="240" w:lineRule="auto"/>
        <w:rPr>
          <w:rFonts w:ascii="Tahoma" w:hAnsi="Tahoma" w:cs="Tahoma"/>
          <w:sz w:val="20"/>
        </w:rPr>
      </w:pPr>
      <w:r w:rsidRPr="006F3EAB">
        <w:rPr>
          <w:rFonts w:ascii="Tahoma" w:hAnsi="Tahoma" w:cs="Tahoma"/>
          <w:sz w:val="20"/>
        </w:rPr>
        <w:t xml:space="preserve">Pogodba </w:t>
      </w:r>
      <w:r w:rsidR="00841DC7" w:rsidRPr="006F3EAB">
        <w:rPr>
          <w:rFonts w:ascii="Tahoma" w:hAnsi="Tahoma" w:cs="Tahoma"/>
          <w:sz w:val="20"/>
        </w:rPr>
        <w:t xml:space="preserve">se sklepa </w:t>
      </w:r>
      <w:r w:rsidR="00841DC7" w:rsidRPr="006F3EAB">
        <w:rPr>
          <w:rFonts w:ascii="Tahoma" w:hAnsi="Tahoma" w:cs="Tahoma"/>
          <w:bCs/>
          <w:sz w:val="20"/>
        </w:rPr>
        <w:t xml:space="preserve">za obdobje </w:t>
      </w:r>
      <w:r w:rsidR="00841DC7" w:rsidRPr="006F3EAB">
        <w:rPr>
          <w:rFonts w:ascii="Tahoma" w:hAnsi="Tahoma" w:cs="Tahoma"/>
          <w:sz w:val="20"/>
        </w:rPr>
        <w:t xml:space="preserve">šestintrideset (36) mesecev </w:t>
      </w:r>
      <w:r w:rsidR="00841DC7" w:rsidRPr="006F3EAB">
        <w:rPr>
          <w:rFonts w:ascii="Tahoma" w:hAnsi="Tahoma" w:cs="Tahoma"/>
          <w:bCs/>
          <w:sz w:val="20"/>
        </w:rPr>
        <w:t xml:space="preserve">od dneva sklenitve pogodbe </w:t>
      </w:r>
      <w:r w:rsidR="00841DC7" w:rsidRPr="006F3EAB">
        <w:rPr>
          <w:rFonts w:ascii="Tahoma" w:hAnsi="Tahoma" w:cs="Tahoma"/>
          <w:sz w:val="20"/>
        </w:rPr>
        <w:t xml:space="preserve">oziroma do izčrpanja pogodbene vrednosti, kar nastopi prej. </w:t>
      </w:r>
    </w:p>
    <w:p w:rsidR="007C3F5D" w:rsidRPr="006F3EAB" w:rsidRDefault="007C3F5D" w:rsidP="00B82ED8">
      <w:pPr>
        <w:keepNext/>
        <w:jc w:val="both"/>
        <w:rPr>
          <w:rFonts w:ascii="Tahoma" w:hAnsi="Tahoma" w:cs="Tahoma"/>
        </w:rPr>
      </w:pPr>
    </w:p>
    <w:p w:rsidR="007C3F5D" w:rsidRPr="006F3EAB" w:rsidRDefault="007C3F5D" w:rsidP="00B82ED8">
      <w:pPr>
        <w:pStyle w:val="Telobesedila"/>
        <w:keepNext/>
        <w:widowControl/>
        <w:rPr>
          <w:rFonts w:ascii="Tahoma" w:hAnsi="Tahoma" w:cs="Tahoma"/>
          <w:b w:val="0"/>
          <w:bCs/>
          <w:szCs w:val="22"/>
          <w:lang w:val="sl-SI"/>
        </w:rPr>
      </w:pPr>
      <w:r w:rsidRPr="006F3EAB">
        <w:rPr>
          <w:rFonts w:ascii="Tahoma" w:hAnsi="Tahoma" w:cs="Tahoma"/>
          <w:b w:val="0"/>
          <w:bCs/>
          <w:szCs w:val="22"/>
        </w:rPr>
        <w:t>S t</w:t>
      </w:r>
      <w:r w:rsidRPr="006F3EAB">
        <w:rPr>
          <w:rFonts w:ascii="Tahoma" w:hAnsi="Tahoma" w:cs="Tahoma"/>
          <w:b w:val="0"/>
          <w:bCs/>
          <w:szCs w:val="22"/>
          <w:lang w:val="sl-SI"/>
        </w:rPr>
        <w:t>o pogodbo</w:t>
      </w:r>
      <w:r w:rsidRPr="006F3EAB">
        <w:rPr>
          <w:rFonts w:ascii="Tahoma" w:hAnsi="Tahoma" w:cs="Tahoma"/>
          <w:b w:val="0"/>
          <w:bCs/>
          <w:szCs w:val="22"/>
        </w:rPr>
        <w:t xml:space="preserve"> se </w:t>
      </w:r>
      <w:proofErr w:type="spellStart"/>
      <w:r w:rsidRPr="006F3EAB">
        <w:rPr>
          <w:rFonts w:ascii="Tahoma" w:hAnsi="Tahoma" w:cs="Tahoma"/>
          <w:b w:val="0"/>
          <w:bCs/>
          <w:szCs w:val="22"/>
        </w:rPr>
        <w:t>komisionar</w:t>
      </w:r>
      <w:proofErr w:type="spellEnd"/>
      <w:r w:rsidRPr="006F3EAB">
        <w:rPr>
          <w:rFonts w:ascii="Tahoma" w:hAnsi="Tahoma" w:cs="Tahoma"/>
          <w:b w:val="0"/>
          <w:bCs/>
          <w:szCs w:val="22"/>
        </w:rPr>
        <w:t xml:space="preserve"> in komitent dogovorita o pogojih izvajanja predmeta javnega naročila.</w:t>
      </w:r>
    </w:p>
    <w:p w:rsidR="007C3F5D" w:rsidRPr="006F3EAB" w:rsidRDefault="00874EDB" w:rsidP="00B82ED8">
      <w:pPr>
        <w:keepNext/>
        <w:rPr>
          <w:rFonts w:ascii="Tahoma" w:hAnsi="Tahoma" w:cs="Tahoma"/>
          <w:b/>
        </w:rPr>
      </w:pPr>
      <w:r w:rsidRPr="006F3EAB">
        <w:rPr>
          <w:rFonts w:ascii="Tahoma" w:hAnsi="Tahoma" w:cs="Tahoma"/>
          <w:b/>
        </w:rPr>
        <w:lastRenderedPageBreak/>
        <w:t>PREDMET POGODBE</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tabs>
          <w:tab w:val="left" w:pos="1702"/>
        </w:tabs>
        <w:jc w:val="both"/>
        <w:rPr>
          <w:rFonts w:ascii="Tahoma" w:hAnsi="Tahoma" w:cs="Tahoma"/>
        </w:rPr>
      </w:pPr>
    </w:p>
    <w:p w:rsidR="007C3F5D" w:rsidRPr="006F3EAB" w:rsidRDefault="007C3F5D" w:rsidP="00B82ED8">
      <w:pPr>
        <w:keepNext/>
        <w:tabs>
          <w:tab w:val="left" w:pos="1702"/>
        </w:tabs>
        <w:jc w:val="both"/>
        <w:rPr>
          <w:rFonts w:ascii="Tahoma" w:hAnsi="Tahoma" w:cs="Tahoma"/>
        </w:rPr>
      </w:pPr>
      <w:r w:rsidRPr="006F3EAB">
        <w:rPr>
          <w:rFonts w:ascii="Tahoma" w:hAnsi="Tahoma" w:cs="Tahoma"/>
        </w:rPr>
        <w:t>Predmet te pogodbe je komisijska prodaja pogrebne opreme</w:t>
      </w:r>
      <w:r w:rsidR="0098336C" w:rsidRPr="006F3EAB">
        <w:rPr>
          <w:rFonts w:ascii="Tahoma" w:hAnsi="Tahoma" w:cs="Tahoma"/>
        </w:rPr>
        <w:t xml:space="preserve"> (v nadaljevanju</w:t>
      </w:r>
      <w:r w:rsidR="00874EDB" w:rsidRPr="006F3EAB">
        <w:rPr>
          <w:rFonts w:ascii="Tahoma" w:hAnsi="Tahoma" w:cs="Tahoma"/>
        </w:rPr>
        <w:t xml:space="preserve"> tudi</w:t>
      </w:r>
      <w:r w:rsidR="0098336C" w:rsidRPr="006F3EAB">
        <w:rPr>
          <w:rFonts w:ascii="Tahoma" w:hAnsi="Tahoma" w:cs="Tahoma"/>
        </w:rPr>
        <w:t>: blago)</w:t>
      </w:r>
      <w:r w:rsidR="002049CB" w:rsidRPr="006F3EAB">
        <w:rPr>
          <w:rFonts w:ascii="Tahoma" w:hAnsi="Tahoma" w:cs="Tahoma"/>
        </w:rPr>
        <w:t xml:space="preserve"> iz</w:t>
      </w:r>
      <w:r w:rsidR="0005249F" w:rsidRPr="006F3EAB">
        <w:rPr>
          <w:rFonts w:ascii="Tahoma" w:hAnsi="Tahoma" w:cs="Tahoma"/>
        </w:rPr>
        <w:t xml:space="preserve"> sklopa št. __: _________</w:t>
      </w:r>
      <w:r w:rsidR="002049CB" w:rsidRPr="006F3EAB">
        <w:rPr>
          <w:rFonts w:ascii="Tahoma" w:hAnsi="Tahoma" w:cs="Tahoma"/>
        </w:rPr>
        <w:t>_,</w:t>
      </w:r>
      <w:r w:rsidRPr="006F3EAB">
        <w:rPr>
          <w:rFonts w:ascii="Tahoma" w:hAnsi="Tahoma" w:cs="Tahoma"/>
        </w:rPr>
        <w:t xml:space="preserve"> </w:t>
      </w:r>
      <w:r w:rsidR="002049CB" w:rsidRPr="006F3EAB">
        <w:rPr>
          <w:rFonts w:ascii="Tahoma" w:hAnsi="Tahoma" w:cs="Tahoma"/>
        </w:rPr>
        <w:t>ki jo</w:t>
      </w:r>
      <w:r w:rsidRPr="006F3EAB">
        <w:rPr>
          <w:rFonts w:ascii="Tahoma" w:hAnsi="Tahoma" w:cs="Tahoma"/>
        </w:rPr>
        <w:t xml:space="preserve"> </w:t>
      </w:r>
      <w:proofErr w:type="spellStart"/>
      <w:r w:rsidRPr="006F3EAB">
        <w:rPr>
          <w:rFonts w:ascii="Tahoma" w:hAnsi="Tahoma" w:cs="Tahoma"/>
        </w:rPr>
        <w:t>komisionar</w:t>
      </w:r>
      <w:proofErr w:type="spellEnd"/>
      <w:r w:rsidRPr="006F3EAB">
        <w:rPr>
          <w:rFonts w:ascii="Tahoma" w:hAnsi="Tahoma" w:cs="Tahoma"/>
        </w:rPr>
        <w:t xml:space="preserve"> po obsegu in časovno ne more vnaprej določiti. Količine in vrste blaga, navedene v </w:t>
      </w:r>
      <w:r w:rsidR="002049CB" w:rsidRPr="006F3EAB">
        <w:rPr>
          <w:rFonts w:ascii="Tahoma" w:hAnsi="Tahoma" w:cs="Tahoma"/>
        </w:rPr>
        <w:t xml:space="preserve">ponudbenem </w:t>
      </w:r>
      <w:r w:rsidRPr="006F3EAB">
        <w:rPr>
          <w:rFonts w:ascii="Tahoma" w:hAnsi="Tahoma" w:cs="Tahoma"/>
        </w:rPr>
        <w:t xml:space="preserve">predračunu komitenta, so okvirne in za </w:t>
      </w:r>
      <w:proofErr w:type="spellStart"/>
      <w:r w:rsidRPr="006F3EAB">
        <w:rPr>
          <w:rFonts w:ascii="Tahoma" w:hAnsi="Tahoma" w:cs="Tahoma"/>
        </w:rPr>
        <w:t>komisionarja</w:t>
      </w:r>
      <w:proofErr w:type="spellEnd"/>
      <w:r w:rsidRPr="006F3EAB">
        <w:rPr>
          <w:rFonts w:ascii="Tahoma" w:hAnsi="Tahoma" w:cs="Tahoma"/>
        </w:rPr>
        <w:t xml:space="preserve"> niso obvezujoče.</w:t>
      </w:r>
    </w:p>
    <w:p w:rsidR="007C3F5D" w:rsidRPr="006F3EAB" w:rsidRDefault="007C3F5D" w:rsidP="00B82ED8">
      <w:pPr>
        <w:keepNext/>
        <w:tabs>
          <w:tab w:val="left" w:pos="1702"/>
        </w:tabs>
        <w:jc w:val="both"/>
        <w:rPr>
          <w:rFonts w:ascii="Tahoma" w:hAnsi="Tahoma" w:cs="Tahoma"/>
          <w:sz w:val="16"/>
          <w:szCs w:val="16"/>
        </w:rPr>
      </w:pPr>
    </w:p>
    <w:p w:rsidR="007C3F5D" w:rsidRPr="006F3EAB" w:rsidRDefault="007C3F5D" w:rsidP="00B82ED8">
      <w:pPr>
        <w:keepNext/>
        <w:tabs>
          <w:tab w:val="left" w:pos="1702"/>
        </w:tabs>
        <w:jc w:val="both"/>
        <w:rPr>
          <w:rFonts w:ascii="Tahoma" w:hAnsi="Tahoma" w:cs="Tahoma"/>
          <w:bCs/>
        </w:rPr>
      </w:pPr>
      <w:r w:rsidRPr="006F3EAB">
        <w:rPr>
          <w:rFonts w:ascii="Tahoma" w:hAnsi="Tahoma" w:cs="Tahoma"/>
          <w:bCs/>
        </w:rPr>
        <w:t>Opredelitev, količine in opis predmeta te pogodbe so razvidni iz ponudbe komitent</w:t>
      </w:r>
      <w:r w:rsidR="00812967" w:rsidRPr="006F3EAB">
        <w:rPr>
          <w:rFonts w:ascii="Tahoma" w:hAnsi="Tahoma" w:cs="Tahoma"/>
        </w:rPr>
        <w:t>a</w:t>
      </w:r>
      <w:r w:rsidR="00812967" w:rsidRPr="006F3EAB">
        <w:rPr>
          <w:rFonts w:ascii="Tahoma" w:hAnsi="Tahoma" w:cs="Tahoma"/>
          <w:bCs/>
        </w:rPr>
        <w:t xml:space="preserve"> in ponudbenega predračuna št. _______ z dne _______</w:t>
      </w:r>
      <w:r w:rsidRPr="006F3EAB">
        <w:rPr>
          <w:rFonts w:ascii="Tahoma" w:hAnsi="Tahoma" w:cs="Tahoma"/>
          <w:bCs/>
        </w:rPr>
        <w:t xml:space="preserve"> (v nadaljevanju: ponudbeni predračun), ki sta sestavna dela te pogodbe.</w:t>
      </w:r>
    </w:p>
    <w:p w:rsidR="007C3F5D" w:rsidRPr="006F3EAB" w:rsidRDefault="007C3F5D" w:rsidP="00B82ED8">
      <w:pPr>
        <w:pStyle w:val="tekst1"/>
        <w:keepNext/>
        <w:spacing w:before="0" w:line="240" w:lineRule="auto"/>
        <w:rPr>
          <w:rFonts w:ascii="Tahoma" w:hAnsi="Tahoma" w:cs="Tahoma"/>
          <w:sz w:val="16"/>
          <w:szCs w:val="16"/>
        </w:rPr>
      </w:pPr>
    </w:p>
    <w:p w:rsidR="007C3F5D" w:rsidRPr="006F3EAB" w:rsidRDefault="007C3F5D" w:rsidP="00B82ED8">
      <w:pPr>
        <w:keepNext/>
        <w:tabs>
          <w:tab w:val="left" w:pos="1702"/>
        </w:tabs>
        <w:jc w:val="both"/>
        <w:rPr>
          <w:rFonts w:ascii="Tahoma" w:hAnsi="Tahoma" w:cs="Tahoma"/>
        </w:rPr>
      </w:pPr>
      <w:proofErr w:type="spellStart"/>
      <w:r w:rsidRPr="006F3EAB">
        <w:rPr>
          <w:rFonts w:ascii="Tahoma" w:hAnsi="Tahoma" w:cs="Tahoma"/>
        </w:rPr>
        <w:t>Komisionar</w:t>
      </w:r>
      <w:proofErr w:type="spellEnd"/>
      <w:r w:rsidRPr="006F3EAB">
        <w:rPr>
          <w:rFonts w:ascii="Tahoma" w:hAnsi="Tahoma" w:cs="Tahoma"/>
        </w:rPr>
        <w:t xml:space="preserve"> in komitent se izrecno dogovorita, da bo </w:t>
      </w:r>
      <w:proofErr w:type="spellStart"/>
      <w:r w:rsidRPr="006F3EAB">
        <w:rPr>
          <w:rFonts w:ascii="Tahoma" w:hAnsi="Tahoma" w:cs="Tahoma"/>
        </w:rPr>
        <w:t>komisionar</w:t>
      </w:r>
      <w:proofErr w:type="spellEnd"/>
      <w:r w:rsidRPr="006F3EAB">
        <w:rPr>
          <w:rFonts w:ascii="Tahoma" w:hAnsi="Tahoma" w:cs="Tahoma"/>
        </w:rPr>
        <w:t xml:space="preserve"> v obdobju veljavnosti te pogodbe, naročal in prodajal blago, ki ga bo dejansko potreboval in za katerega bo imel zagotovljena finančna sredstva. </w:t>
      </w:r>
    </w:p>
    <w:p w:rsidR="007C3F5D" w:rsidRPr="006F3EAB" w:rsidRDefault="007C3F5D" w:rsidP="00B82ED8">
      <w:pPr>
        <w:keepNext/>
        <w:tabs>
          <w:tab w:val="left" w:pos="1702"/>
        </w:tabs>
        <w:jc w:val="both"/>
        <w:rPr>
          <w:rFonts w:ascii="Tahoma" w:hAnsi="Tahoma" w:cs="Tahoma"/>
        </w:rPr>
      </w:pPr>
    </w:p>
    <w:p w:rsidR="00A4744C" w:rsidRPr="006F3EAB" w:rsidRDefault="00A4744C" w:rsidP="00A4744C">
      <w:pPr>
        <w:keepNext/>
        <w:tabs>
          <w:tab w:val="left" w:pos="1702"/>
        </w:tabs>
        <w:jc w:val="both"/>
        <w:rPr>
          <w:rFonts w:ascii="Tahoma" w:hAnsi="Tahoma" w:cs="Tahoma"/>
        </w:rPr>
      </w:pPr>
      <w:r w:rsidRPr="006F3EAB">
        <w:rPr>
          <w:rFonts w:ascii="Tahoma" w:hAnsi="Tahoma" w:cs="Tahoma"/>
        </w:rPr>
        <w:t xml:space="preserve">Komitent se obvezuje, da bo dobavljeno blago ekološko ustrezno, da bo ustrezalo tehničnim zahtevam, zahtevanim standardom in ostalim zahtevam v razpisni dokumentaciji, kot tudi vsem veljavnim predpisom in normativom v Republiki Sloveniji, vključno vsem določilom standardov in normativov določenih s strani Gospodarske zbornice Slovenije in Obrtno-podjetniške zbornice Slovenije v skladu z 12. členom Zakona o pogrebni in pokopališki dejavnosti (Ur. l. RS št. 62/2016; </w:t>
      </w:r>
      <w:proofErr w:type="spellStart"/>
      <w:r w:rsidRPr="006F3EAB">
        <w:rPr>
          <w:rFonts w:ascii="Tahoma" w:hAnsi="Tahoma" w:cs="Tahoma"/>
        </w:rPr>
        <w:t>ZPPDej</w:t>
      </w:r>
      <w:proofErr w:type="spellEnd"/>
      <w:r w:rsidRPr="006F3EAB">
        <w:rPr>
          <w:rFonts w:ascii="Tahoma" w:hAnsi="Tahoma" w:cs="Tahoma"/>
        </w:rPr>
        <w:t>).</w:t>
      </w:r>
    </w:p>
    <w:p w:rsidR="00B87C90" w:rsidRPr="006F3EAB" w:rsidRDefault="00B87C90" w:rsidP="00B82ED8">
      <w:pPr>
        <w:keepNext/>
        <w:tabs>
          <w:tab w:val="left" w:pos="1702"/>
        </w:tabs>
        <w:jc w:val="both"/>
        <w:rPr>
          <w:rFonts w:ascii="Tahoma" w:hAnsi="Tahoma" w:cs="Tahoma"/>
        </w:rPr>
      </w:pPr>
    </w:p>
    <w:p w:rsidR="007C3F5D" w:rsidRPr="006F3EAB" w:rsidRDefault="007C3F5D" w:rsidP="00B82ED8">
      <w:pPr>
        <w:pStyle w:val="Slog"/>
        <w:keepNext/>
        <w:jc w:val="both"/>
        <w:rPr>
          <w:rFonts w:ascii="Tahoma" w:hAnsi="Tahoma" w:cs="Tahoma"/>
          <w:sz w:val="20"/>
          <w:lang w:val="sl-SI"/>
        </w:rPr>
      </w:pPr>
      <w:r w:rsidRPr="006F3EAB">
        <w:rPr>
          <w:rFonts w:ascii="Tahoma" w:hAnsi="Tahoma" w:cs="Tahoma"/>
          <w:sz w:val="20"/>
          <w:lang w:val="sl-SI"/>
        </w:rPr>
        <w:t xml:space="preserve">S komisijsko pogodbo se </w:t>
      </w:r>
      <w:proofErr w:type="spellStart"/>
      <w:r w:rsidRPr="006F3EAB">
        <w:rPr>
          <w:rFonts w:ascii="Tahoma" w:hAnsi="Tahoma" w:cs="Tahoma"/>
          <w:sz w:val="20"/>
          <w:lang w:val="sl-SI"/>
        </w:rPr>
        <w:t>komisionar</w:t>
      </w:r>
      <w:proofErr w:type="spellEnd"/>
      <w:r w:rsidRPr="006F3EAB">
        <w:rPr>
          <w:rFonts w:ascii="Tahoma" w:hAnsi="Tahoma" w:cs="Tahoma"/>
          <w:sz w:val="20"/>
          <w:lang w:val="sl-SI"/>
        </w:rPr>
        <w:t xml:space="preserve"> zavezuje, da bo za plačilo (provizijo) v svojem imenu </w:t>
      </w:r>
      <w:r w:rsidR="007435AB" w:rsidRPr="006F3EAB">
        <w:rPr>
          <w:rFonts w:ascii="Tahoma" w:hAnsi="Tahoma" w:cs="Tahoma"/>
          <w:sz w:val="20"/>
          <w:lang w:val="sl-SI"/>
        </w:rPr>
        <w:t>in za</w:t>
      </w:r>
      <w:r w:rsidRPr="006F3EAB">
        <w:rPr>
          <w:rFonts w:ascii="Tahoma" w:hAnsi="Tahoma" w:cs="Tahoma"/>
          <w:sz w:val="20"/>
          <w:lang w:val="sl-SI"/>
        </w:rPr>
        <w:t xml:space="preserve"> račun komitenta opravil komisijsko prodajo pogrebne opreme </w:t>
      </w:r>
      <w:r w:rsidR="0005249F" w:rsidRPr="006F3EAB">
        <w:rPr>
          <w:rFonts w:ascii="Tahoma" w:hAnsi="Tahoma" w:cs="Tahoma"/>
          <w:sz w:val="20"/>
          <w:lang w:val="sl-SI"/>
        </w:rPr>
        <w:t>v skladu s to pogodbo</w:t>
      </w:r>
      <w:r w:rsidRPr="006F3EAB">
        <w:rPr>
          <w:rFonts w:ascii="Tahoma" w:hAnsi="Tahoma" w:cs="Tahoma"/>
          <w:sz w:val="20"/>
          <w:lang w:val="sl-SI"/>
        </w:rPr>
        <w:t xml:space="preserve">. </w:t>
      </w:r>
      <w:proofErr w:type="spellStart"/>
      <w:r w:rsidRPr="006F3EAB">
        <w:rPr>
          <w:rFonts w:ascii="Tahoma" w:hAnsi="Tahoma" w:cs="Tahoma"/>
          <w:sz w:val="20"/>
          <w:lang w:val="sl-SI"/>
        </w:rPr>
        <w:t>Komisionar</w:t>
      </w:r>
      <w:proofErr w:type="spellEnd"/>
      <w:r w:rsidRPr="006F3EAB">
        <w:rPr>
          <w:rFonts w:ascii="Tahoma" w:hAnsi="Tahoma" w:cs="Tahoma"/>
          <w:sz w:val="20"/>
          <w:lang w:val="sl-SI"/>
        </w:rPr>
        <w:t xml:space="preserve"> samostojno oblikuje prodaj</w:t>
      </w:r>
      <w:r w:rsidR="001B7D6F" w:rsidRPr="006F3EAB">
        <w:rPr>
          <w:rFonts w:ascii="Tahoma" w:hAnsi="Tahoma" w:cs="Tahoma"/>
          <w:sz w:val="20"/>
          <w:lang w:val="sl-SI"/>
        </w:rPr>
        <w:t xml:space="preserve">ne cene blaga za končnega kupca. </w:t>
      </w:r>
      <w:r w:rsidR="00BF40AF" w:rsidRPr="006F3EAB">
        <w:rPr>
          <w:rFonts w:ascii="Tahoma" w:hAnsi="Tahoma" w:cs="Tahoma"/>
          <w:sz w:val="20"/>
          <w:lang w:val="sl-SI"/>
        </w:rPr>
        <w:t>Pogodbeni s</w:t>
      </w:r>
      <w:r w:rsidR="007435AB" w:rsidRPr="006F3EAB">
        <w:rPr>
          <w:rFonts w:ascii="Tahoma" w:hAnsi="Tahoma" w:cs="Tahoma"/>
          <w:sz w:val="20"/>
          <w:lang w:val="sl-SI"/>
        </w:rPr>
        <w:t xml:space="preserve">tranki sta soglasni, da razlika med </w:t>
      </w:r>
      <w:proofErr w:type="spellStart"/>
      <w:r w:rsidR="007435AB" w:rsidRPr="006F3EAB">
        <w:rPr>
          <w:rFonts w:ascii="Tahoma" w:hAnsi="Tahoma" w:cs="Tahoma"/>
          <w:sz w:val="20"/>
          <w:lang w:val="sl-SI"/>
        </w:rPr>
        <w:t>komisionarjevo</w:t>
      </w:r>
      <w:proofErr w:type="spellEnd"/>
      <w:r w:rsidR="007435AB" w:rsidRPr="006F3EAB">
        <w:rPr>
          <w:rFonts w:ascii="Tahoma" w:hAnsi="Tahoma" w:cs="Tahoma"/>
          <w:sz w:val="20"/>
          <w:lang w:val="sl-SI"/>
        </w:rPr>
        <w:t xml:space="preserve"> prodajno ceno blaga</w:t>
      </w:r>
      <w:r w:rsidR="00873364" w:rsidRPr="006F3EAB">
        <w:rPr>
          <w:rFonts w:ascii="Tahoma" w:hAnsi="Tahoma" w:cs="Tahoma"/>
          <w:sz w:val="20"/>
          <w:lang w:val="sl-SI"/>
        </w:rPr>
        <w:t>,</w:t>
      </w:r>
      <w:r w:rsidR="007435AB" w:rsidRPr="006F3EAB">
        <w:rPr>
          <w:rFonts w:ascii="Tahoma" w:hAnsi="Tahoma" w:cs="Tahoma"/>
          <w:sz w:val="20"/>
          <w:lang w:val="sl-SI"/>
        </w:rPr>
        <w:t xml:space="preserve"> </w:t>
      </w:r>
      <w:r w:rsidR="00873364" w:rsidRPr="006F3EAB">
        <w:rPr>
          <w:rFonts w:ascii="Tahoma" w:hAnsi="Tahoma" w:cs="Tahoma"/>
          <w:sz w:val="20"/>
          <w:lang w:val="sl-SI"/>
        </w:rPr>
        <w:t xml:space="preserve">ki se jo zaračuna končnemu kupcu, </w:t>
      </w:r>
      <w:r w:rsidR="007435AB" w:rsidRPr="006F3EAB">
        <w:rPr>
          <w:rFonts w:ascii="Tahoma" w:hAnsi="Tahoma" w:cs="Tahoma"/>
          <w:sz w:val="20"/>
          <w:lang w:val="sl-SI"/>
        </w:rPr>
        <w:t xml:space="preserve">ter </w:t>
      </w:r>
      <w:r w:rsidR="001B7D6F" w:rsidRPr="006F3EAB">
        <w:rPr>
          <w:rFonts w:ascii="Tahoma" w:hAnsi="Tahoma" w:cs="Tahoma"/>
          <w:sz w:val="20"/>
          <w:lang w:val="sl-SI"/>
        </w:rPr>
        <w:t>komitentovo</w:t>
      </w:r>
      <w:r w:rsidR="007435AB" w:rsidRPr="006F3EAB">
        <w:rPr>
          <w:rFonts w:ascii="Tahoma" w:hAnsi="Tahoma" w:cs="Tahoma"/>
          <w:sz w:val="20"/>
          <w:lang w:val="sl-SI"/>
        </w:rPr>
        <w:t xml:space="preserve"> </w:t>
      </w:r>
      <w:r w:rsidR="00371E56" w:rsidRPr="006F3EAB">
        <w:rPr>
          <w:rFonts w:ascii="Tahoma" w:hAnsi="Tahoma" w:cs="Tahoma"/>
          <w:sz w:val="20"/>
          <w:lang w:val="sl-SI"/>
        </w:rPr>
        <w:t xml:space="preserve">pogodbeno </w:t>
      </w:r>
      <w:r w:rsidR="007435AB" w:rsidRPr="006F3EAB">
        <w:rPr>
          <w:rFonts w:ascii="Tahoma" w:hAnsi="Tahoma" w:cs="Tahoma"/>
          <w:sz w:val="20"/>
          <w:lang w:val="sl-SI"/>
        </w:rPr>
        <w:t xml:space="preserve">ceno blaga, </w:t>
      </w:r>
      <w:r w:rsidR="001B7D6F" w:rsidRPr="006F3EAB">
        <w:rPr>
          <w:rFonts w:ascii="Tahoma" w:hAnsi="Tahoma" w:cs="Tahoma"/>
          <w:sz w:val="20"/>
          <w:lang w:val="sl-SI"/>
        </w:rPr>
        <w:t>predstavlja provizijo.</w:t>
      </w:r>
    </w:p>
    <w:p w:rsidR="007C3F5D" w:rsidRPr="006F3EAB" w:rsidRDefault="007C3F5D" w:rsidP="00B82ED8">
      <w:pPr>
        <w:keepNext/>
        <w:jc w:val="both"/>
        <w:rPr>
          <w:rFonts w:ascii="Tahoma" w:hAnsi="Tahoma" w:cs="Tahoma"/>
          <w:sz w:val="24"/>
          <w:szCs w:val="24"/>
        </w:rPr>
      </w:pPr>
    </w:p>
    <w:p w:rsidR="007C3F5D" w:rsidRPr="006F3EAB" w:rsidRDefault="00874EDB" w:rsidP="00B82ED8">
      <w:pPr>
        <w:keepNext/>
        <w:rPr>
          <w:rFonts w:ascii="Tahoma" w:hAnsi="Tahoma" w:cs="Tahoma"/>
          <w:b/>
        </w:rPr>
      </w:pPr>
      <w:r w:rsidRPr="006F3EAB">
        <w:rPr>
          <w:rFonts w:ascii="Tahoma" w:hAnsi="Tahoma" w:cs="Tahoma"/>
          <w:b/>
        </w:rPr>
        <w:t>POGODBENA VREDNOST IN CENE</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tabs>
          <w:tab w:val="left" w:pos="1702"/>
        </w:tabs>
        <w:rPr>
          <w:rFonts w:ascii="Tahoma" w:hAnsi="Tahoma" w:cs="Tahoma"/>
        </w:rPr>
      </w:pPr>
    </w:p>
    <w:p w:rsidR="007C3F5D" w:rsidRPr="006F3EAB" w:rsidRDefault="007C3F5D" w:rsidP="00B82ED8">
      <w:pPr>
        <w:keepNext/>
        <w:jc w:val="both"/>
        <w:rPr>
          <w:rFonts w:ascii="Tahoma" w:hAnsi="Tahoma" w:cs="Tahoma"/>
          <w:szCs w:val="22"/>
        </w:rPr>
      </w:pPr>
      <w:r w:rsidRPr="006F3EAB">
        <w:rPr>
          <w:rFonts w:ascii="Tahoma" w:hAnsi="Tahoma" w:cs="Tahoma"/>
        </w:rPr>
        <w:t xml:space="preserve">Ocenjena vrednost te pogodbe za obdobje </w:t>
      </w:r>
      <w:r w:rsidR="004246E5" w:rsidRPr="006F3EAB">
        <w:rPr>
          <w:rFonts w:ascii="Tahoma" w:hAnsi="Tahoma" w:cs="Tahoma"/>
        </w:rPr>
        <w:t xml:space="preserve">šestintrideset (36) mesecev </w:t>
      </w:r>
      <w:r w:rsidRPr="006F3EAB">
        <w:rPr>
          <w:rFonts w:ascii="Tahoma" w:hAnsi="Tahoma" w:cs="Tahoma"/>
        </w:rPr>
        <w:t xml:space="preserve">znaša na dan sklenitve te </w:t>
      </w:r>
      <w:r w:rsidRPr="006F3EAB">
        <w:rPr>
          <w:rFonts w:ascii="Tahoma" w:hAnsi="Tahoma" w:cs="Tahoma"/>
          <w:szCs w:val="22"/>
        </w:rPr>
        <w:t>pogodbe v neto vrednosti za sklop, za katerega se sklepa pogodba s komitentom:</w:t>
      </w:r>
    </w:p>
    <w:p w:rsidR="006C5F65" w:rsidRPr="006F3EAB" w:rsidRDefault="006C5F65" w:rsidP="00B82ED8">
      <w:pPr>
        <w:keepNext/>
        <w:jc w:val="both"/>
        <w:rPr>
          <w:rFonts w:ascii="Tahoma" w:hAnsi="Tahoma" w:cs="Tahom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424"/>
      </w:tblGrid>
      <w:tr w:rsidR="007C3F5D" w:rsidRPr="006F3EAB" w:rsidTr="004246E5">
        <w:tc>
          <w:tcPr>
            <w:tcW w:w="4962" w:type="dxa"/>
            <w:shd w:val="clear" w:color="auto" w:fill="auto"/>
            <w:vAlign w:val="center"/>
          </w:tcPr>
          <w:p w:rsidR="007C3F5D" w:rsidRPr="006F3EAB" w:rsidRDefault="007C3F5D" w:rsidP="00B82ED8">
            <w:pPr>
              <w:keepNext/>
              <w:jc w:val="center"/>
              <w:rPr>
                <w:rFonts w:ascii="Tahoma" w:hAnsi="Tahoma" w:cs="Tahoma"/>
                <w:szCs w:val="22"/>
              </w:rPr>
            </w:pPr>
            <w:r w:rsidRPr="006F3EAB">
              <w:rPr>
                <w:rFonts w:ascii="Tahoma" w:hAnsi="Tahoma" w:cs="Tahoma"/>
                <w:szCs w:val="22"/>
              </w:rPr>
              <w:t>SKLOPI:</w:t>
            </w:r>
          </w:p>
        </w:tc>
        <w:tc>
          <w:tcPr>
            <w:tcW w:w="4424" w:type="dxa"/>
            <w:shd w:val="clear" w:color="auto" w:fill="auto"/>
            <w:vAlign w:val="center"/>
          </w:tcPr>
          <w:p w:rsidR="007C3F5D" w:rsidRPr="006F3EAB" w:rsidRDefault="007C3F5D" w:rsidP="00B82ED8">
            <w:pPr>
              <w:keepNext/>
              <w:jc w:val="center"/>
              <w:rPr>
                <w:rFonts w:ascii="Tahoma" w:hAnsi="Tahoma" w:cs="Tahoma"/>
                <w:szCs w:val="22"/>
              </w:rPr>
            </w:pPr>
            <w:r w:rsidRPr="006F3EAB">
              <w:rPr>
                <w:rFonts w:ascii="Tahoma" w:hAnsi="Tahoma" w:cs="Tahoma"/>
                <w:szCs w:val="22"/>
              </w:rPr>
              <w:t>Vrednost v EUR brez DDV</w:t>
            </w:r>
          </w:p>
        </w:tc>
      </w:tr>
      <w:tr w:rsidR="004246E5" w:rsidRPr="006F3EAB" w:rsidTr="004246E5">
        <w:trPr>
          <w:trHeight w:val="289"/>
        </w:trPr>
        <w:tc>
          <w:tcPr>
            <w:tcW w:w="4962" w:type="dxa"/>
            <w:shd w:val="clear" w:color="auto" w:fill="auto"/>
            <w:vAlign w:val="center"/>
          </w:tcPr>
          <w:p w:rsidR="004246E5" w:rsidRPr="006F3EAB" w:rsidRDefault="004246E5" w:rsidP="00B82ED8">
            <w:pPr>
              <w:keepNext/>
              <w:rPr>
                <w:rFonts w:ascii="Tahoma" w:hAnsi="Tahoma" w:cs="Tahoma"/>
              </w:rPr>
            </w:pPr>
            <w:r w:rsidRPr="006F3EAB">
              <w:rPr>
                <w:rFonts w:ascii="Tahoma" w:hAnsi="Tahoma" w:cs="Tahoma"/>
              </w:rPr>
              <w:t xml:space="preserve">Sklop št. 1: Krste in nagrobna obeležja </w:t>
            </w:r>
          </w:p>
        </w:tc>
        <w:tc>
          <w:tcPr>
            <w:tcW w:w="4424" w:type="dxa"/>
            <w:shd w:val="clear" w:color="auto" w:fill="auto"/>
            <w:vAlign w:val="center"/>
          </w:tcPr>
          <w:p w:rsidR="004246E5" w:rsidRPr="006F3EAB" w:rsidRDefault="004246E5" w:rsidP="00B82ED8">
            <w:pPr>
              <w:keepNext/>
              <w:rPr>
                <w:rFonts w:ascii="Tahoma" w:hAnsi="Tahoma" w:cs="Tahoma"/>
                <w:szCs w:val="22"/>
              </w:rPr>
            </w:pPr>
          </w:p>
        </w:tc>
      </w:tr>
      <w:tr w:rsidR="004246E5" w:rsidRPr="006F3EAB" w:rsidTr="004246E5">
        <w:trPr>
          <w:trHeight w:val="278"/>
        </w:trPr>
        <w:tc>
          <w:tcPr>
            <w:tcW w:w="4962" w:type="dxa"/>
            <w:shd w:val="clear" w:color="auto" w:fill="auto"/>
            <w:vAlign w:val="center"/>
          </w:tcPr>
          <w:p w:rsidR="004246E5" w:rsidRPr="006F3EAB" w:rsidRDefault="004246E5" w:rsidP="00B82ED8">
            <w:pPr>
              <w:keepNext/>
              <w:rPr>
                <w:rFonts w:ascii="Tahoma" w:hAnsi="Tahoma" w:cs="Tahoma"/>
              </w:rPr>
            </w:pPr>
            <w:r w:rsidRPr="006F3EAB">
              <w:rPr>
                <w:rFonts w:ascii="Tahoma" w:hAnsi="Tahoma" w:cs="Tahoma"/>
              </w:rPr>
              <w:t xml:space="preserve">Sklop št. 2: Vreče za pokojnike, talarji, copati </w:t>
            </w:r>
          </w:p>
        </w:tc>
        <w:tc>
          <w:tcPr>
            <w:tcW w:w="4424" w:type="dxa"/>
            <w:shd w:val="clear" w:color="auto" w:fill="auto"/>
            <w:vAlign w:val="center"/>
          </w:tcPr>
          <w:p w:rsidR="004246E5" w:rsidRPr="006F3EAB" w:rsidRDefault="004246E5" w:rsidP="00B82ED8">
            <w:pPr>
              <w:keepNext/>
              <w:rPr>
                <w:rFonts w:ascii="Tahoma" w:hAnsi="Tahoma" w:cs="Tahoma"/>
                <w:szCs w:val="22"/>
              </w:rPr>
            </w:pPr>
          </w:p>
        </w:tc>
      </w:tr>
      <w:tr w:rsidR="004246E5" w:rsidRPr="006F3EAB" w:rsidTr="004246E5">
        <w:trPr>
          <w:trHeight w:val="269"/>
        </w:trPr>
        <w:tc>
          <w:tcPr>
            <w:tcW w:w="4962" w:type="dxa"/>
            <w:shd w:val="clear" w:color="auto" w:fill="auto"/>
            <w:vAlign w:val="center"/>
          </w:tcPr>
          <w:p w:rsidR="004246E5" w:rsidRPr="006F3EAB" w:rsidRDefault="004246E5" w:rsidP="00B82ED8">
            <w:pPr>
              <w:keepNext/>
              <w:rPr>
                <w:rFonts w:ascii="Tahoma" w:hAnsi="Tahoma" w:cs="Tahoma"/>
              </w:rPr>
            </w:pPr>
            <w:r w:rsidRPr="006F3EAB">
              <w:rPr>
                <w:rFonts w:ascii="Tahoma" w:hAnsi="Tahoma" w:cs="Tahoma"/>
              </w:rPr>
              <w:t xml:space="preserve">Sklop št. 3: Osnovna </w:t>
            </w:r>
            <w:proofErr w:type="spellStart"/>
            <w:r w:rsidRPr="006F3EAB">
              <w:rPr>
                <w:rFonts w:ascii="Tahoma" w:hAnsi="Tahoma" w:cs="Tahoma"/>
              </w:rPr>
              <w:t>kremacijska</w:t>
            </w:r>
            <w:proofErr w:type="spellEnd"/>
            <w:r w:rsidRPr="006F3EAB">
              <w:rPr>
                <w:rFonts w:ascii="Tahoma" w:hAnsi="Tahoma" w:cs="Tahoma"/>
              </w:rPr>
              <w:t xml:space="preserve"> žara</w:t>
            </w:r>
          </w:p>
        </w:tc>
        <w:tc>
          <w:tcPr>
            <w:tcW w:w="4424" w:type="dxa"/>
            <w:shd w:val="clear" w:color="auto" w:fill="auto"/>
            <w:vAlign w:val="center"/>
          </w:tcPr>
          <w:p w:rsidR="004246E5" w:rsidRPr="006F3EAB" w:rsidRDefault="004246E5" w:rsidP="00B82ED8">
            <w:pPr>
              <w:keepNext/>
              <w:rPr>
                <w:rFonts w:ascii="Tahoma" w:hAnsi="Tahoma" w:cs="Tahoma"/>
                <w:szCs w:val="22"/>
              </w:rPr>
            </w:pPr>
          </w:p>
        </w:tc>
      </w:tr>
    </w:tbl>
    <w:p w:rsidR="007C3F5D" w:rsidRPr="006F3EAB" w:rsidRDefault="007C3F5D" w:rsidP="00B82ED8">
      <w:pPr>
        <w:pStyle w:val="Slog"/>
        <w:keepNext/>
        <w:jc w:val="both"/>
        <w:rPr>
          <w:rFonts w:ascii="Tahoma" w:hAnsi="Tahoma" w:cs="Tahoma"/>
          <w:sz w:val="20"/>
          <w:szCs w:val="22"/>
          <w:lang w:val="sl-SI"/>
        </w:rPr>
      </w:pPr>
    </w:p>
    <w:p w:rsidR="00534996" w:rsidRPr="006F3EAB" w:rsidRDefault="007C3F5D" w:rsidP="00534996">
      <w:pPr>
        <w:pStyle w:val="Slog"/>
        <w:keepNext/>
        <w:jc w:val="both"/>
        <w:rPr>
          <w:rFonts w:ascii="Tahoma" w:hAnsi="Tahoma" w:cs="Tahoma"/>
          <w:sz w:val="20"/>
          <w:lang w:val="sl-SI"/>
        </w:rPr>
      </w:pPr>
      <w:r w:rsidRPr="006F3EAB">
        <w:rPr>
          <w:rFonts w:ascii="Tahoma" w:hAnsi="Tahoma" w:cs="Tahoma"/>
          <w:sz w:val="20"/>
          <w:szCs w:val="22"/>
          <w:lang w:val="sl-SI"/>
        </w:rPr>
        <w:t>Cene blaga na enoto</w:t>
      </w:r>
      <w:r w:rsidR="00F8542A" w:rsidRPr="006F3EAB">
        <w:rPr>
          <w:rFonts w:ascii="Tahoma" w:hAnsi="Tahoma" w:cs="Tahoma"/>
          <w:sz w:val="20"/>
          <w:szCs w:val="22"/>
          <w:lang w:val="sl-SI"/>
        </w:rPr>
        <w:t xml:space="preserve"> mere</w:t>
      </w:r>
      <w:r w:rsidRPr="006F3EAB">
        <w:rPr>
          <w:rFonts w:ascii="Tahoma" w:hAnsi="Tahoma" w:cs="Tahoma"/>
          <w:sz w:val="20"/>
          <w:szCs w:val="22"/>
          <w:lang w:val="sl-SI"/>
        </w:rPr>
        <w:t>, navedene v ponudbenem predračunu komitenta so v času veljavnosti pogodbe</w:t>
      </w:r>
      <w:r w:rsidRPr="006F3EAB">
        <w:rPr>
          <w:rFonts w:ascii="Tahoma" w:hAnsi="Tahoma" w:cs="Tahoma"/>
          <w:sz w:val="20"/>
          <w:lang w:val="sl-SI"/>
        </w:rPr>
        <w:t xml:space="preserve"> fiksne in se ne spreminjajo pod nobenim pogojem</w:t>
      </w:r>
      <w:r w:rsidR="009219A8" w:rsidRPr="006F3EAB">
        <w:rPr>
          <w:rFonts w:ascii="Tahoma" w:hAnsi="Tahoma" w:cs="Tahoma"/>
          <w:sz w:val="20"/>
          <w:lang w:val="sl-SI"/>
        </w:rPr>
        <w:t>, razen v primeru znižanja cen</w:t>
      </w:r>
      <w:r w:rsidRPr="006F3EAB">
        <w:rPr>
          <w:rFonts w:ascii="Tahoma" w:hAnsi="Tahoma" w:cs="Tahoma"/>
          <w:sz w:val="20"/>
          <w:lang w:val="sl-SI"/>
        </w:rPr>
        <w:t>.</w:t>
      </w:r>
      <w:r w:rsidR="00534996" w:rsidRPr="006F3EAB">
        <w:rPr>
          <w:rFonts w:ascii="Tahoma" w:hAnsi="Tahoma" w:cs="Tahoma"/>
          <w:sz w:val="20"/>
          <w:lang w:val="sl-SI"/>
        </w:rPr>
        <w:t xml:space="preserve"> </w:t>
      </w:r>
    </w:p>
    <w:p w:rsidR="00534996" w:rsidRPr="006F3EAB" w:rsidRDefault="00534996" w:rsidP="00534996">
      <w:pPr>
        <w:pStyle w:val="Slog"/>
        <w:keepNext/>
        <w:jc w:val="both"/>
        <w:rPr>
          <w:rFonts w:ascii="Tahoma" w:hAnsi="Tahoma" w:cs="Tahoma"/>
          <w:sz w:val="20"/>
          <w:lang w:val="sl-SI"/>
        </w:rPr>
      </w:pPr>
    </w:p>
    <w:p w:rsidR="00534996" w:rsidRPr="006F3EAB" w:rsidRDefault="00534996" w:rsidP="00534996">
      <w:pPr>
        <w:pStyle w:val="Slog"/>
        <w:keepNext/>
        <w:jc w:val="both"/>
        <w:rPr>
          <w:rFonts w:ascii="Tahoma" w:hAnsi="Tahoma" w:cs="Tahoma"/>
          <w:sz w:val="20"/>
          <w:lang w:val="sl-SI"/>
        </w:rPr>
      </w:pPr>
      <w:proofErr w:type="spellStart"/>
      <w:r w:rsidRPr="006F3EAB">
        <w:rPr>
          <w:rFonts w:ascii="Tahoma" w:hAnsi="Tahoma" w:cs="Tahoma"/>
          <w:sz w:val="20"/>
          <w:lang w:val="sl-SI"/>
        </w:rPr>
        <w:t>Komisionar</w:t>
      </w:r>
      <w:proofErr w:type="spellEnd"/>
      <w:r w:rsidRPr="006F3EAB">
        <w:rPr>
          <w:rFonts w:ascii="Tahoma" w:hAnsi="Tahoma" w:cs="Tahoma"/>
          <w:sz w:val="20"/>
          <w:lang w:val="sl-SI"/>
        </w:rPr>
        <w:t xml:space="preserve"> lahko kadarkoli primerja cene iz te pogodbe s cenami na trgu in v primeru prevelikih odstopanj zahteva njihovo ustrezno korekcijo.</w:t>
      </w:r>
    </w:p>
    <w:p w:rsidR="007C3F5D" w:rsidRPr="006F3EAB" w:rsidRDefault="007C3F5D" w:rsidP="00B82ED8">
      <w:pPr>
        <w:pStyle w:val="Slog"/>
        <w:keepNext/>
        <w:jc w:val="both"/>
        <w:rPr>
          <w:rFonts w:ascii="Tahoma" w:hAnsi="Tahoma" w:cs="Tahoma"/>
          <w:sz w:val="20"/>
          <w:lang w:val="sl-SI"/>
        </w:rPr>
      </w:pPr>
    </w:p>
    <w:p w:rsidR="004246E5" w:rsidRPr="006F3EAB" w:rsidRDefault="004246E5" w:rsidP="00B82ED8">
      <w:pPr>
        <w:keepNext/>
        <w:jc w:val="both"/>
        <w:rPr>
          <w:rFonts w:ascii="Tahoma" w:hAnsi="Tahoma" w:cs="Tahoma"/>
        </w:rPr>
      </w:pPr>
      <w:r w:rsidRPr="006F3EAB">
        <w:rPr>
          <w:rFonts w:ascii="Tahoma" w:hAnsi="Tahoma" w:cs="Tahoma"/>
        </w:rPr>
        <w:t>Davek na dodano vrednost se obračuna v skladu z vsakokratno veljavno zakonodajo v Republiki Sloveniji v času izstavljanja posameznih računov.</w:t>
      </w:r>
    </w:p>
    <w:p w:rsidR="007C3F5D" w:rsidRPr="006F3EAB" w:rsidRDefault="007C3F5D" w:rsidP="00B82ED8">
      <w:pPr>
        <w:keepNext/>
        <w:rPr>
          <w:rFonts w:ascii="Tahoma" w:hAnsi="Tahoma" w:cs="Tahoma"/>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pStyle w:val="Slog"/>
        <w:keepNext/>
        <w:jc w:val="both"/>
        <w:rPr>
          <w:rFonts w:ascii="Tahoma" w:hAnsi="Tahoma" w:cs="Tahoma"/>
          <w:sz w:val="20"/>
          <w:lang w:val="sl-SI"/>
        </w:rPr>
      </w:pPr>
    </w:p>
    <w:p w:rsidR="007C3F5D" w:rsidRPr="006F3EAB" w:rsidRDefault="007C3F5D" w:rsidP="00B82ED8">
      <w:pPr>
        <w:pStyle w:val="tekst1"/>
        <w:keepNext/>
        <w:tabs>
          <w:tab w:val="left" w:pos="2552"/>
          <w:tab w:val="left" w:pos="4536"/>
        </w:tabs>
        <w:spacing w:before="0" w:line="240" w:lineRule="auto"/>
        <w:rPr>
          <w:rFonts w:ascii="Tahoma" w:hAnsi="Tahoma" w:cs="Tahoma"/>
          <w:sz w:val="20"/>
          <w:szCs w:val="22"/>
        </w:rPr>
      </w:pPr>
      <w:proofErr w:type="spellStart"/>
      <w:r w:rsidRPr="006F3EAB">
        <w:rPr>
          <w:rFonts w:ascii="Tahoma" w:hAnsi="Tahoma" w:cs="Tahoma"/>
          <w:sz w:val="20"/>
          <w:szCs w:val="22"/>
        </w:rPr>
        <w:t>Komisionar</w:t>
      </w:r>
      <w:proofErr w:type="spellEnd"/>
      <w:r w:rsidRPr="006F3EAB">
        <w:rPr>
          <w:rFonts w:ascii="Tahoma" w:hAnsi="Tahoma" w:cs="Tahoma"/>
          <w:sz w:val="20"/>
          <w:szCs w:val="22"/>
        </w:rPr>
        <w:t xml:space="preserve"> si pridržuje pravico naročati tudi drugo blago s področja predmeta pogodbe, ki ni na</w:t>
      </w:r>
      <w:r w:rsidR="00B83689" w:rsidRPr="006F3EAB">
        <w:rPr>
          <w:rFonts w:ascii="Tahoma" w:hAnsi="Tahoma" w:cs="Tahoma"/>
          <w:sz w:val="20"/>
          <w:szCs w:val="22"/>
        </w:rPr>
        <w:t>vedeno v ponudbenem predračunu</w:t>
      </w:r>
      <w:r w:rsidRPr="006F3EAB">
        <w:rPr>
          <w:rFonts w:ascii="Tahoma" w:hAnsi="Tahoma" w:cs="Tahoma"/>
          <w:sz w:val="20"/>
          <w:szCs w:val="22"/>
        </w:rPr>
        <w:t xml:space="preserve">, smiselno pa po vsebini sodi med blago, ki je predmet te pogodbe, pod enakimi pogoji kot blago, navedeno </w:t>
      </w:r>
      <w:r w:rsidR="00676B0B" w:rsidRPr="006F3EAB">
        <w:rPr>
          <w:rFonts w:ascii="Tahoma" w:hAnsi="Tahoma" w:cs="Tahoma"/>
          <w:sz w:val="20"/>
          <w:szCs w:val="22"/>
        </w:rPr>
        <w:t>ponudbenem predračunu</w:t>
      </w:r>
      <w:r w:rsidRPr="006F3EAB">
        <w:rPr>
          <w:rFonts w:ascii="Tahoma" w:hAnsi="Tahoma" w:cs="Tahoma"/>
          <w:sz w:val="20"/>
          <w:szCs w:val="22"/>
        </w:rPr>
        <w:t>. Cene takega blaga ne smejo presegati primerljivih cen</w:t>
      </w:r>
      <w:r w:rsidR="007A1253" w:rsidRPr="006F3EAB">
        <w:rPr>
          <w:rFonts w:ascii="Tahoma" w:hAnsi="Tahoma" w:cs="Tahoma"/>
          <w:sz w:val="20"/>
          <w:szCs w:val="22"/>
        </w:rPr>
        <w:t xml:space="preserve"> na trgu</w:t>
      </w:r>
      <w:r w:rsidRPr="006F3EAB">
        <w:rPr>
          <w:rFonts w:ascii="Tahoma" w:hAnsi="Tahoma" w:cs="Tahoma"/>
          <w:sz w:val="20"/>
          <w:szCs w:val="22"/>
        </w:rPr>
        <w:t xml:space="preserve">. Pogodbeni stranki bosta, v navedenem primeru, medsebojno dogovorili cene za dobavo takega blaga in jih dodali na seznam blaga, navedenega v </w:t>
      </w:r>
      <w:r w:rsidR="00676B0B" w:rsidRPr="006F3EAB">
        <w:rPr>
          <w:rFonts w:ascii="Tahoma" w:hAnsi="Tahoma" w:cs="Tahoma"/>
          <w:sz w:val="20"/>
          <w:szCs w:val="22"/>
        </w:rPr>
        <w:t>ponudbenem predračunu</w:t>
      </w:r>
      <w:r w:rsidRPr="006F3EAB">
        <w:rPr>
          <w:rFonts w:ascii="Tahoma" w:hAnsi="Tahoma" w:cs="Tahoma"/>
          <w:sz w:val="20"/>
          <w:szCs w:val="22"/>
        </w:rPr>
        <w:t>.</w:t>
      </w:r>
      <w:r w:rsidR="00676B0B" w:rsidRPr="006F3EAB">
        <w:rPr>
          <w:rFonts w:ascii="Tahoma" w:hAnsi="Tahoma" w:cs="Tahoma"/>
          <w:sz w:val="20"/>
          <w:szCs w:val="22"/>
        </w:rPr>
        <w:t xml:space="preserve"> </w:t>
      </w:r>
    </w:p>
    <w:p w:rsidR="007C3F5D" w:rsidRPr="006F3EAB" w:rsidRDefault="00676B0B" w:rsidP="00B82ED8">
      <w:pPr>
        <w:pStyle w:val="tekst1"/>
        <w:keepNext/>
        <w:spacing w:before="0" w:line="240" w:lineRule="auto"/>
        <w:rPr>
          <w:rFonts w:ascii="Tahoma" w:hAnsi="Tahoma" w:cs="Tahoma"/>
          <w:sz w:val="20"/>
          <w:szCs w:val="22"/>
        </w:rPr>
      </w:pPr>
      <w:r w:rsidRPr="006F3EAB">
        <w:rPr>
          <w:rFonts w:ascii="Tahoma" w:hAnsi="Tahoma" w:cs="Tahoma"/>
          <w:sz w:val="20"/>
          <w:szCs w:val="22"/>
        </w:rPr>
        <w:t xml:space="preserve"> </w:t>
      </w:r>
    </w:p>
    <w:p w:rsidR="007C3F5D" w:rsidRPr="006F3EAB" w:rsidRDefault="007C3F5D" w:rsidP="00B82ED8">
      <w:pPr>
        <w:keepNext/>
        <w:jc w:val="both"/>
        <w:rPr>
          <w:rFonts w:ascii="Tahoma" w:hAnsi="Tahoma" w:cs="Tahoma"/>
          <w:szCs w:val="22"/>
          <w:lang w:val="pt-BR"/>
        </w:rPr>
      </w:pPr>
      <w:r w:rsidRPr="006F3EAB">
        <w:rPr>
          <w:rFonts w:ascii="Tahoma" w:hAnsi="Tahoma" w:cs="Tahoma"/>
          <w:szCs w:val="22"/>
        </w:rPr>
        <w:t xml:space="preserve">V ponudbenih cenah, navedenih v posameznih postavkah ponudbenega predračuna komitenta, so upoštevani vsi materialni in nematerialni stroški, ki bodo potrebni za kvalitetno in pravočasno izvedbo </w:t>
      </w:r>
      <w:r w:rsidRPr="006F3EAB">
        <w:rPr>
          <w:rFonts w:ascii="Tahoma" w:hAnsi="Tahoma" w:cs="Tahoma"/>
          <w:szCs w:val="22"/>
        </w:rPr>
        <w:lastRenderedPageBreak/>
        <w:t xml:space="preserve">predmeta pogodbe, vključno s stroški dela, stroški prevoza in vsemi ostalimi stroški do prevzema, popusti, dajatvami ter carinskimi obveznostmi in vsemi ostalimi stroški, ki so povezani s ponujenim poslom </w:t>
      </w:r>
      <w:r w:rsidRPr="006F3EAB">
        <w:rPr>
          <w:rFonts w:ascii="Tahoma" w:hAnsi="Tahoma" w:cs="Tahoma"/>
          <w:szCs w:val="22"/>
          <w:lang w:val="pt-BR"/>
        </w:rPr>
        <w:t>in nastanejo do skladišča komisionarja, Tomačevska 2, Ljubljana.</w:t>
      </w:r>
    </w:p>
    <w:p w:rsidR="007C3F5D" w:rsidRPr="006F3EAB" w:rsidRDefault="007C3F5D" w:rsidP="00B82ED8">
      <w:pPr>
        <w:pStyle w:val="Telobesedila"/>
        <w:keepNext/>
        <w:widowControl/>
        <w:rPr>
          <w:rFonts w:ascii="Tahoma" w:hAnsi="Tahoma" w:cs="Tahoma"/>
          <w:b w:val="0"/>
          <w:lang w:val="sl-SI"/>
        </w:rPr>
      </w:pPr>
    </w:p>
    <w:p w:rsidR="007C3F5D" w:rsidRPr="006F3EAB" w:rsidRDefault="007C3F5D" w:rsidP="00B82ED8">
      <w:pPr>
        <w:pStyle w:val="Telobesedila"/>
        <w:keepNext/>
        <w:widowControl/>
        <w:rPr>
          <w:rFonts w:ascii="Tahoma" w:hAnsi="Tahoma" w:cs="Tahoma"/>
          <w:b w:val="0"/>
        </w:rPr>
      </w:pPr>
      <w:r w:rsidRPr="006F3EAB">
        <w:rPr>
          <w:rFonts w:ascii="Tahoma" w:hAnsi="Tahoma" w:cs="Tahoma"/>
          <w:b w:val="0"/>
        </w:rPr>
        <w:t xml:space="preserve">V kolikor komitent v določenih obdobjih prodaja blago, ki je predmet </w:t>
      </w:r>
      <w:r w:rsidRPr="006F3EAB">
        <w:rPr>
          <w:rFonts w:ascii="Tahoma" w:hAnsi="Tahoma" w:cs="Tahoma"/>
          <w:b w:val="0"/>
          <w:lang w:val="sl-SI"/>
        </w:rPr>
        <w:t>te pogodbe</w:t>
      </w:r>
      <w:r w:rsidRPr="006F3EAB">
        <w:rPr>
          <w:rFonts w:ascii="Tahoma" w:hAnsi="Tahoma" w:cs="Tahoma"/>
          <w:b w:val="0"/>
        </w:rPr>
        <w:t xml:space="preserve">, po znižanih - akcijskih cenah, ki so ugodnejše od cen iz ponudbenega predračuna, mora </w:t>
      </w:r>
      <w:proofErr w:type="spellStart"/>
      <w:r w:rsidRPr="006F3EAB">
        <w:rPr>
          <w:rFonts w:ascii="Tahoma" w:hAnsi="Tahoma" w:cs="Tahoma"/>
          <w:b w:val="0"/>
        </w:rPr>
        <w:t>komisionarja</w:t>
      </w:r>
      <w:proofErr w:type="spellEnd"/>
      <w:r w:rsidRPr="006F3EAB">
        <w:rPr>
          <w:rFonts w:ascii="Tahoma" w:hAnsi="Tahoma" w:cs="Tahoma"/>
          <w:b w:val="0"/>
        </w:rPr>
        <w:t xml:space="preserve"> o tem pisno seznaniti ter mu zagotoviti blago pod enakimi - akcijskimi pogoji. </w:t>
      </w:r>
    </w:p>
    <w:p w:rsidR="007C3F5D" w:rsidRPr="006F3EAB" w:rsidRDefault="007C3F5D" w:rsidP="00B82ED8">
      <w:pPr>
        <w:keepNext/>
        <w:jc w:val="both"/>
        <w:rPr>
          <w:rFonts w:ascii="Tahoma" w:hAnsi="Tahoma" w:cs="Tahoma"/>
          <w:b/>
          <w:sz w:val="24"/>
          <w:szCs w:val="28"/>
        </w:rPr>
      </w:pPr>
    </w:p>
    <w:p w:rsidR="007C3F5D" w:rsidRPr="006F3EAB" w:rsidRDefault="00874EDB" w:rsidP="00B82ED8">
      <w:pPr>
        <w:keepNext/>
        <w:rPr>
          <w:rFonts w:ascii="Tahoma" w:hAnsi="Tahoma" w:cs="Tahoma"/>
          <w:b/>
        </w:rPr>
      </w:pPr>
      <w:r w:rsidRPr="006F3EAB">
        <w:rPr>
          <w:rFonts w:ascii="Tahoma" w:hAnsi="Tahoma" w:cs="Tahoma"/>
          <w:b/>
        </w:rPr>
        <w:t>PODIZVAJALCI</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896ECA" w:rsidP="00B82ED8">
      <w:pPr>
        <w:pStyle w:val="Telobesedila"/>
        <w:keepNext/>
        <w:widowControl/>
        <w:jc w:val="center"/>
        <w:rPr>
          <w:rFonts w:ascii="Tahoma" w:hAnsi="Tahoma" w:cs="Tahoma"/>
          <w:sz w:val="24"/>
          <w:szCs w:val="28"/>
          <w:lang w:val="sl-SI"/>
        </w:rPr>
      </w:pPr>
      <w:r w:rsidRPr="006F3EAB">
        <w:rPr>
          <w:rFonts w:ascii="Tahoma" w:eastAsia="Calibri" w:hAnsi="Tahoma" w:cs="Tahoma"/>
          <w:sz w:val="18"/>
        </w:rPr>
        <w:t xml:space="preserve">/se upošteva v primeru, da </w:t>
      </w:r>
      <w:r w:rsidRPr="006F3EAB">
        <w:rPr>
          <w:rFonts w:ascii="Tahoma" w:hAnsi="Tahoma" w:cs="Tahoma"/>
        </w:rPr>
        <w:t xml:space="preserve">komitent </w:t>
      </w:r>
      <w:r w:rsidRPr="006F3EAB">
        <w:rPr>
          <w:rFonts w:ascii="Tahoma" w:eastAsia="Calibri" w:hAnsi="Tahoma" w:cs="Tahoma"/>
          <w:sz w:val="18"/>
        </w:rPr>
        <w:t>nastopa s podizvajalcem/</w:t>
      </w:r>
    </w:p>
    <w:p w:rsidR="00896ECA" w:rsidRPr="006F3EAB" w:rsidRDefault="00896ECA" w:rsidP="00B82ED8">
      <w:pPr>
        <w:keepNext/>
        <w:jc w:val="both"/>
        <w:rPr>
          <w:rFonts w:ascii="Tahoma" w:hAnsi="Tahoma" w:cs="Tahoma"/>
        </w:rPr>
      </w:pPr>
    </w:p>
    <w:p w:rsidR="00896ECA" w:rsidRPr="006F3EAB" w:rsidRDefault="00896ECA" w:rsidP="00B82ED8">
      <w:pPr>
        <w:keepNext/>
        <w:jc w:val="both"/>
        <w:rPr>
          <w:rFonts w:ascii="Tahoma" w:hAnsi="Tahoma" w:cs="Tahoma"/>
        </w:rPr>
      </w:pPr>
      <w:r w:rsidRPr="006F3EAB">
        <w:rPr>
          <w:rFonts w:ascii="Tahoma" w:hAnsi="Tahoma" w:cs="Tahoma"/>
        </w:rPr>
        <w:t>Komitent v okviru te pogodbe nastopa skupaj z naslednjimi podizvajalci:</w:t>
      </w:r>
    </w:p>
    <w:p w:rsidR="00896ECA" w:rsidRPr="006F3EAB" w:rsidRDefault="00896ECA" w:rsidP="00B82ED8">
      <w:pPr>
        <w:keepNext/>
        <w:jc w:val="both"/>
        <w:rPr>
          <w:rFonts w:ascii="Tahoma" w:hAnsi="Tahoma" w:cs="Tahoma"/>
          <w:sz w:val="10"/>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96ECA" w:rsidRPr="006F3EAB" w:rsidTr="00DD0AA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p>
        </w:tc>
      </w:tr>
      <w:tr w:rsidR="00896ECA" w:rsidRPr="006F3EAB" w:rsidTr="00DD0AA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p>
        </w:tc>
      </w:tr>
      <w:tr w:rsidR="00896ECA" w:rsidRPr="006F3EAB" w:rsidTr="00DD0AA3">
        <w:trPr>
          <w:trHeight w:val="278"/>
          <w:jc w:val="center"/>
        </w:trPr>
        <w:tc>
          <w:tcPr>
            <w:tcW w:w="3793" w:type="dxa"/>
            <w:tcBorders>
              <w:top w:val="single" w:sz="4" w:space="0" w:color="auto"/>
              <w:left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896ECA" w:rsidRPr="006F3EAB" w:rsidRDefault="00896ECA" w:rsidP="00B82ED8">
            <w:pPr>
              <w:keepNext/>
              <w:jc w:val="center"/>
              <w:rPr>
                <w:rFonts w:ascii="Tahoma" w:hAnsi="Tahoma" w:cs="Tahoma"/>
                <w:szCs w:val="18"/>
              </w:rPr>
            </w:pPr>
            <w:r w:rsidRPr="006F3EAB">
              <w:rPr>
                <w:rFonts w:ascii="Tahoma" w:hAnsi="Tahoma" w:cs="Tahoma"/>
                <w:szCs w:val="18"/>
              </w:rPr>
              <w:t>DA / NE</w:t>
            </w:r>
          </w:p>
        </w:tc>
      </w:tr>
      <w:tr w:rsidR="00896ECA" w:rsidRPr="006F3EAB" w:rsidTr="00DD0AA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p>
        </w:tc>
      </w:tr>
      <w:tr w:rsidR="00896ECA" w:rsidRPr="006F3EAB" w:rsidTr="00DD0AA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p>
        </w:tc>
      </w:tr>
      <w:tr w:rsidR="00896ECA" w:rsidRPr="006F3EAB" w:rsidTr="00DD0AA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p>
        </w:tc>
      </w:tr>
      <w:tr w:rsidR="00896ECA" w:rsidRPr="006F3EAB" w:rsidTr="00DD0AA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p>
        </w:tc>
      </w:tr>
      <w:tr w:rsidR="00896ECA" w:rsidRPr="006F3EAB" w:rsidTr="00DD0AA3">
        <w:trPr>
          <w:trHeight w:val="301"/>
          <w:jc w:val="center"/>
        </w:trPr>
        <w:tc>
          <w:tcPr>
            <w:tcW w:w="3793" w:type="dxa"/>
            <w:vMerge w:val="restart"/>
            <w:tcBorders>
              <w:top w:val="single" w:sz="4" w:space="0" w:color="auto"/>
              <w:left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 xml:space="preserve">Del javnega naročila, ki se oddaja v </w:t>
            </w:r>
            <w:proofErr w:type="spellStart"/>
            <w:r w:rsidRPr="006F3EAB">
              <w:rPr>
                <w:rFonts w:ascii="Tahoma" w:hAnsi="Tahoma" w:cs="Tahoma"/>
                <w:szCs w:val="18"/>
              </w:rPr>
              <w:t>podizvajanje</w:t>
            </w:r>
            <w:proofErr w:type="spellEnd"/>
            <w:r w:rsidRPr="006F3EAB">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szCs w:val="18"/>
              </w:rPr>
            </w:pPr>
          </w:p>
        </w:tc>
      </w:tr>
      <w:tr w:rsidR="00896ECA" w:rsidRPr="006F3EAB" w:rsidTr="00DD0AA3">
        <w:trPr>
          <w:trHeight w:val="305"/>
          <w:jc w:val="center"/>
        </w:trPr>
        <w:tc>
          <w:tcPr>
            <w:tcW w:w="3793" w:type="dxa"/>
            <w:vMerge/>
            <w:tcBorders>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szCs w:val="18"/>
              </w:rPr>
            </w:pPr>
          </w:p>
        </w:tc>
      </w:tr>
      <w:tr w:rsidR="00896ECA" w:rsidRPr="006F3EAB" w:rsidTr="00DD0AA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 xml:space="preserve">Količina/Delež (%) v </w:t>
            </w:r>
            <w:proofErr w:type="spellStart"/>
            <w:r w:rsidRPr="006F3EAB">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szCs w:val="18"/>
              </w:rPr>
            </w:pPr>
          </w:p>
        </w:tc>
      </w:tr>
      <w:tr w:rsidR="00896ECA" w:rsidRPr="006F3EAB" w:rsidTr="00DD0AA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szCs w:val="18"/>
              </w:rPr>
            </w:pPr>
          </w:p>
        </w:tc>
      </w:tr>
      <w:tr w:rsidR="00896ECA" w:rsidRPr="006F3EAB" w:rsidTr="00DD0AA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szCs w:val="18"/>
              </w:rPr>
            </w:pPr>
          </w:p>
        </w:tc>
      </w:tr>
      <w:tr w:rsidR="00896ECA" w:rsidRPr="006F3EAB" w:rsidTr="00DD0AA3">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rFonts w:ascii="Tahoma" w:hAnsi="Tahoma" w:cs="Tahoma"/>
                <w:szCs w:val="18"/>
              </w:rPr>
            </w:pPr>
            <w:r w:rsidRPr="006F3EAB">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896ECA" w:rsidRPr="006F3EAB" w:rsidRDefault="00896ECA" w:rsidP="00B82ED8">
            <w:pPr>
              <w:keepNext/>
              <w:rPr>
                <w:szCs w:val="18"/>
              </w:rPr>
            </w:pPr>
          </w:p>
        </w:tc>
      </w:tr>
    </w:tbl>
    <w:p w:rsidR="00896ECA" w:rsidRPr="006F3EAB" w:rsidRDefault="00896ECA" w:rsidP="00B82ED8">
      <w:pPr>
        <w:keepNext/>
        <w:numPr>
          <w:ilvl w:val="12"/>
          <w:numId w:val="0"/>
        </w:numPr>
        <w:jc w:val="both"/>
        <w:rPr>
          <w:rFonts w:ascii="Tahoma" w:hAnsi="Tahoma" w:cs="Tahoma"/>
          <w:kern w:val="16"/>
        </w:rPr>
      </w:pP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Komitent, ki izvaja javno naročilo z enim ali več podizvajalci, mora v celoti upoštevati obveznosti iz 94. člena ZJN-3 in zahteve iz razpisne dokumentacije, ter za vse navedene podizvajalce predložiti izpolnjene, podpisane in žigosane zahtevane obrazce iz razpisne dokumentacije. Če komitent ne ravna v skladu s 94. člena ZJN-3, bo </w:t>
      </w:r>
      <w:proofErr w:type="spellStart"/>
      <w:r w:rsidRPr="006F3EAB">
        <w:rPr>
          <w:rFonts w:ascii="Tahoma" w:hAnsi="Tahoma" w:cs="Tahoma"/>
        </w:rPr>
        <w:t>komisionar</w:t>
      </w:r>
      <w:proofErr w:type="spellEnd"/>
      <w:r w:rsidRPr="006F3EAB">
        <w:rPr>
          <w:rFonts w:ascii="Tahoma" w:hAnsi="Tahoma" w:cs="Tahoma"/>
        </w:rPr>
        <w:t xml:space="preserve"> Državni revizijski komisiji podal predlog za uvedbo postopka o prekršku iz 2. točke prvega odstavka 112. člena ZJN-3.</w:t>
      </w: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 </w:t>
      </w: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Podizvajalec mora izpolnjevati vse pogoje in zahteve </w:t>
      </w:r>
      <w:proofErr w:type="spellStart"/>
      <w:r w:rsidRPr="006F3EAB">
        <w:rPr>
          <w:rFonts w:ascii="Tahoma" w:hAnsi="Tahoma" w:cs="Tahoma"/>
        </w:rPr>
        <w:t>komisionar</w:t>
      </w:r>
      <w:proofErr w:type="spellEnd"/>
      <w:r w:rsidRPr="006F3EAB">
        <w:rPr>
          <w:rFonts w:ascii="Tahoma" w:hAnsi="Tahoma" w:cs="Tahoma"/>
        </w:rPr>
        <w:t xml:space="preserve"> v zvezi s podizvajalci, ki so navedeni v razpisni dokumentacije ter izpolniti vse navedene priloge, ki se nanašajo na izpolnjevanje pogojev podizvajalcev. </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Komitent v razmerju do </w:t>
      </w:r>
      <w:proofErr w:type="spellStart"/>
      <w:r w:rsidR="00D51F48" w:rsidRPr="006F3EAB">
        <w:rPr>
          <w:rFonts w:ascii="Tahoma" w:hAnsi="Tahoma" w:cs="Tahoma"/>
        </w:rPr>
        <w:t>komisionarja</w:t>
      </w:r>
      <w:proofErr w:type="spellEnd"/>
      <w:r w:rsidR="00D51F48" w:rsidRPr="006F3EAB">
        <w:rPr>
          <w:rFonts w:ascii="Tahoma" w:hAnsi="Tahoma" w:cs="Tahoma"/>
        </w:rPr>
        <w:t xml:space="preserve"> </w:t>
      </w:r>
      <w:r w:rsidRPr="006F3EAB">
        <w:rPr>
          <w:rFonts w:ascii="Tahoma" w:hAnsi="Tahoma" w:cs="Tahoma"/>
        </w:rPr>
        <w:t>v celoti odgovarja za dobro izvedbo obveznosti iz pogodbe, ne glede na število podizvajalcev.</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Komitent mora med izvajanjem pogodbe </w:t>
      </w:r>
      <w:proofErr w:type="spellStart"/>
      <w:r w:rsidRPr="006F3EAB">
        <w:rPr>
          <w:rFonts w:ascii="Tahoma" w:hAnsi="Tahoma" w:cs="Tahoma"/>
        </w:rPr>
        <w:t>komisionarja</w:t>
      </w:r>
      <w:proofErr w:type="spellEnd"/>
      <w:r w:rsidRPr="006F3EAB">
        <w:rPr>
          <w:rFonts w:ascii="Tahoma" w:hAnsi="Tahoma" w:cs="Tahoma"/>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komitent skupaj z obvestilom posredovati tudi podatke in dokumente iz druge, tretje in četrte alineje drugega odstavka 94. člena ZJN-3. </w:t>
      </w: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 </w:t>
      </w:r>
    </w:p>
    <w:p w:rsidR="00896ECA" w:rsidRPr="006F3EAB" w:rsidRDefault="00896ECA" w:rsidP="00B82ED8">
      <w:pPr>
        <w:keepNext/>
        <w:tabs>
          <w:tab w:val="left" w:pos="567"/>
          <w:tab w:val="left" w:pos="1418"/>
          <w:tab w:val="left" w:pos="1702"/>
        </w:tabs>
        <w:jc w:val="both"/>
        <w:rPr>
          <w:rFonts w:ascii="Tahoma" w:hAnsi="Tahoma" w:cs="Tahoma"/>
        </w:rPr>
      </w:pPr>
      <w:proofErr w:type="spellStart"/>
      <w:r w:rsidRPr="006F3EAB">
        <w:rPr>
          <w:rFonts w:ascii="Tahoma" w:hAnsi="Tahoma" w:cs="Tahoma"/>
        </w:rPr>
        <w:t>Komisionar</w:t>
      </w:r>
      <w:proofErr w:type="spellEnd"/>
      <w:r w:rsidRPr="006F3EAB">
        <w:rPr>
          <w:rFonts w:ascii="Tahoma" w:hAnsi="Tahoma" w:cs="Tahoma"/>
        </w:rPr>
        <w:t xml:space="preserve"> mora v skladu s četrtim odstavkom 94. člena ZJN-3 zavrniti vsakega podizvajalca, če zanj obstajajo razlogi za izključitev iz točke 3.1. razpisne dokumentacije. </w:t>
      </w:r>
      <w:proofErr w:type="spellStart"/>
      <w:r w:rsidRPr="006F3EAB">
        <w:rPr>
          <w:rFonts w:ascii="Tahoma" w:hAnsi="Tahoma" w:cs="Tahoma"/>
        </w:rPr>
        <w:t>Komisionar</w:t>
      </w:r>
      <w:proofErr w:type="spellEnd"/>
      <w:r w:rsidRPr="006F3EAB">
        <w:rPr>
          <w:rFonts w:ascii="Tahoma" w:hAnsi="Tahoma" w:cs="Tahoma"/>
        </w:rPr>
        <w:t xml:space="preserve"> lahko zavrne predlog za zamenjavo podizvajalca oziroma vključitev novega podizvajalca tudi, če bi to lahko vplivalo na nemoteno izvajanje ali dokončanje del in če novi podizvajalec ne izpolnjuje pogojev, ki jih je postavil </w:t>
      </w:r>
      <w:proofErr w:type="spellStart"/>
      <w:r w:rsidRPr="006F3EAB">
        <w:rPr>
          <w:rFonts w:ascii="Tahoma" w:hAnsi="Tahoma" w:cs="Tahoma"/>
        </w:rPr>
        <w:t>komisionar</w:t>
      </w:r>
      <w:proofErr w:type="spellEnd"/>
      <w:r w:rsidRPr="006F3EAB">
        <w:rPr>
          <w:rFonts w:ascii="Tahoma" w:hAnsi="Tahoma" w:cs="Tahoma"/>
        </w:rPr>
        <w:t xml:space="preserve"> v dokumentaciji v zvezi z oddajo javnega naročila. </w:t>
      </w:r>
      <w:proofErr w:type="spellStart"/>
      <w:r w:rsidRPr="006F3EAB">
        <w:rPr>
          <w:rFonts w:ascii="Tahoma" w:hAnsi="Tahoma" w:cs="Tahoma"/>
        </w:rPr>
        <w:t>Komisionar</w:t>
      </w:r>
      <w:proofErr w:type="spellEnd"/>
      <w:r w:rsidRPr="006F3EAB">
        <w:rPr>
          <w:rFonts w:ascii="Tahoma" w:hAnsi="Tahoma" w:cs="Tahoma"/>
        </w:rPr>
        <w:t xml:space="preserve"> mora o morebitni zavrnitvi novega podizvajalca obvestiti izvajalca najpozneje v desetih (10) dneh od prejema predloga.  </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center"/>
        <w:rPr>
          <w:rFonts w:ascii="Tahoma" w:hAnsi="Tahoma" w:cs="Tahoma"/>
          <w:b/>
          <w:sz w:val="18"/>
        </w:rPr>
      </w:pPr>
      <w:r w:rsidRPr="006F3EAB">
        <w:rPr>
          <w:rFonts w:ascii="Tahoma" w:hAnsi="Tahoma" w:cs="Tahoma"/>
          <w:b/>
          <w:sz w:val="18"/>
        </w:rPr>
        <w:t>/se upošteva v primeru, da komitent nastopa s podizvajalcem, ki ne zahteva neposrednega plačila/</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Kadar komitent nastopa s podizvajalcem, ki ne zahteva neposrednega plačila, bo </w:t>
      </w:r>
      <w:proofErr w:type="spellStart"/>
      <w:r w:rsidRPr="006F3EAB">
        <w:rPr>
          <w:rFonts w:ascii="Tahoma" w:hAnsi="Tahoma" w:cs="Tahoma"/>
        </w:rPr>
        <w:t>komisionar</w:t>
      </w:r>
      <w:proofErr w:type="spellEnd"/>
      <w:r w:rsidRPr="006F3EAB">
        <w:rPr>
          <w:rFonts w:ascii="Tahoma" w:hAnsi="Tahoma" w:cs="Tahoma"/>
        </w:rPr>
        <w:t xml:space="preserve"> od komitenta zahteval, da mu najpozneje v 60 (šestdesetih) dneh od plačila končnega računa pošlje svojo pisno izjavo in pisno izjavo podizvajalca, da je podizvajalec prejel plačilo za izvedeno storitev, ki je neposredno povezano s predmetom pogodbe.  </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center"/>
        <w:rPr>
          <w:rFonts w:ascii="Tahoma" w:hAnsi="Tahoma" w:cs="Tahoma"/>
          <w:b/>
          <w:sz w:val="18"/>
        </w:rPr>
      </w:pPr>
      <w:r w:rsidRPr="006F3EAB">
        <w:rPr>
          <w:rFonts w:ascii="Tahoma" w:hAnsi="Tahoma" w:cs="Tahoma"/>
          <w:b/>
          <w:sz w:val="18"/>
        </w:rPr>
        <w:t xml:space="preserve">/se upošteva v primeru, da </w:t>
      </w:r>
      <w:r w:rsidRPr="006F3EAB">
        <w:rPr>
          <w:rFonts w:ascii="Tahoma" w:hAnsi="Tahoma" w:cs="Tahoma"/>
          <w:b/>
        </w:rPr>
        <w:t>komitent</w:t>
      </w:r>
      <w:r w:rsidRPr="006F3EAB">
        <w:rPr>
          <w:rFonts w:ascii="Tahoma" w:hAnsi="Tahoma" w:cs="Tahoma"/>
        </w:rPr>
        <w:t xml:space="preserve"> </w:t>
      </w:r>
      <w:r w:rsidRPr="006F3EAB">
        <w:rPr>
          <w:rFonts w:ascii="Tahoma" w:hAnsi="Tahoma" w:cs="Tahoma"/>
          <w:b/>
          <w:sz w:val="18"/>
        </w:rPr>
        <w:t>nastopa s podizvajalcem, ki zahteva neposredno plačilo/</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Kadar komitent izvaja javno naročilo s podizvajalcem, ki zahteva neposredno plačilo, mora v skladu s 94. členom ZJN-3:  </w:t>
      </w:r>
    </w:p>
    <w:p w:rsidR="00896ECA" w:rsidRPr="006F3EAB" w:rsidRDefault="00896ECA" w:rsidP="00B82ED8">
      <w:pPr>
        <w:keepNext/>
        <w:numPr>
          <w:ilvl w:val="0"/>
          <w:numId w:val="46"/>
        </w:numPr>
        <w:tabs>
          <w:tab w:val="left" w:pos="1418"/>
          <w:tab w:val="left" w:pos="1702"/>
        </w:tabs>
        <w:jc w:val="both"/>
        <w:rPr>
          <w:rFonts w:ascii="Tahoma" w:hAnsi="Tahoma" w:cs="Tahoma"/>
        </w:rPr>
      </w:pPr>
      <w:r w:rsidRPr="006F3EAB">
        <w:rPr>
          <w:rFonts w:ascii="Tahoma" w:hAnsi="Tahoma" w:cs="Tahoma"/>
        </w:rPr>
        <w:t xml:space="preserve">pooblastiti </w:t>
      </w:r>
      <w:proofErr w:type="spellStart"/>
      <w:r w:rsidRPr="006F3EAB">
        <w:rPr>
          <w:rFonts w:ascii="Tahoma" w:hAnsi="Tahoma" w:cs="Tahoma"/>
        </w:rPr>
        <w:t>komisionarja</w:t>
      </w:r>
      <w:proofErr w:type="spellEnd"/>
      <w:r w:rsidRPr="006F3EAB">
        <w:rPr>
          <w:rFonts w:ascii="Tahoma" w:hAnsi="Tahoma" w:cs="Tahoma"/>
        </w:rPr>
        <w:t>, da na podlagi potrjenega računa oziroma situacije s strani komitenta neposredno plačuje podizvajalcu,</w:t>
      </w:r>
    </w:p>
    <w:p w:rsidR="00896ECA" w:rsidRPr="006F3EAB" w:rsidRDefault="00896ECA" w:rsidP="00B82ED8">
      <w:pPr>
        <w:keepNext/>
        <w:numPr>
          <w:ilvl w:val="0"/>
          <w:numId w:val="46"/>
        </w:numPr>
        <w:tabs>
          <w:tab w:val="left" w:pos="1418"/>
          <w:tab w:val="left" w:pos="1702"/>
        </w:tabs>
        <w:jc w:val="both"/>
        <w:rPr>
          <w:rFonts w:ascii="Tahoma" w:hAnsi="Tahoma" w:cs="Tahoma"/>
        </w:rPr>
      </w:pPr>
      <w:r w:rsidRPr="006F3EAB">
        <w:rPr>
          <w:rFonts w:ascii="Tahoma" w:hAnsi="Tahoma" w:cs="Tahoma"/>
        </w:rPr>
        <w:t xml:space="preserve">predložiti soglasje podizvajalca, na podlagi katerega </w:t>
      </w:r>
      <w:proofErr w:type="spellStart"/>
      <w:r w:rsidRPr="006F3EAB">
        <w:rPr>
          <w:rFonts w:ascii="Tahoma" w:hAnsi="Tahoma" w:cs="Tahoma"/>
        </w:rPr>
        <w:t>komisionar</w:t>
      </w:r>
      <w:proofErr w:type="spellEnd"/>
      <w:r w:rsidRPr="006F3EAB">
        <w:rPr>
          <w:rFonts w:ascii="Tahoma" w:hAnsi="Tahoma" w:cs="Tahoma"/>
        </w:rPr>
        <w:t xml:space="preserve"> namesto izvajalca poravna podizvajalčevo terjatev do komitenta, </w:t>
      </w:r>
    </w:p>
    <w:p w:rsidR="00896ECA" w:rsidRPr="006F3EAB" w:rsidRDefault="00896ECA" w:rsidP="00B82ED8">
      <w:pPr>
        <w:keepNext/>
        <w:numPr>
          <w:ilvl w:val="0"/>
          <w:numId w:val="46"/>
        </w:numPr>
        <w:tabs>
          <w:tab w:val="left" w:pos="1418"/>
          <w:tab w:val="left" w:pos="1702"/>
        </w:tabs>
        <w:jc w:val="both"/>
        <w:rPr>
          <w:rFonts w:ascii="Tahoma" w:hAnsi="Tahoma" w:cs="Tahoma"/>
        </w:rPr>
      </w:pPr>
      <w:r w:rsidRPr="006F3EAB">
        <w:rPr>
          <w:rFonts w:ascii="Tahoma" w:hAnsi="Tahoma" w:cs="Tahoma"/>
        </w:rPr>
        <w:t>svojemu računu ali situaciji priložiti račun ali situacijo podizvajalca, ki ga je predhodno potrdil.</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both"/>
        <w:rPr>
          <w:rFonts w:ascii="Tahoma" w:hAnsi="Tahoma" w:cs="Tahoma"/>
        </w:rPr>
      </w:pPr>
      <w:proofErr w:type="spellStart"/>
      <w:r w:rsidRPr="006F3EAB">
        <w:rPr>
          <w:rFonts w:ascii="Tahoma" w:hAnsi="Tahoma" w:cs="Tahoma"/>
        </w:rPr>
        <w:t>Komisionar</w:t>
      </w:r>
      <w:proofErr w:type="spellEnd"/>
      <w:r w:rsidRPr="006F3EAB">
        <w:rPr>
          <w:rFonts w:ascii="Tahoma" w:hAnsi="Tahoma" w:cs="Tahoma"/>
        </w:rPr>
        <w:t xml:space="preserve"> bo potrjene račune oziroma situacije podizvajalcev poravnal neposredno podizvajalcem na način in v roku, kot je dogovorjeno za plačilo komitentu. </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both"/>
        <w:rPr>
          <w:rFonts w:ascii="Tahoma" w:hAnsi="Tahoma" w:cs="Tahoma"/>
          <w:b/>
          <w:sz w:val="18"/>
        </w:rPr>
      </w:pPr>
      <w:r w:rsidRPr="006F3EAB">
        <w:rPr>
          <w:rFonts w:ascii="Tahoma" w:hAnsi="Tahoma" w:cs="Tahoma"/>
          <w:b/>
          <w:sz w:val="18"/>
        </w:rPr>
        <w:t>ALI</w:t>
      </w:r>
      <w:r w:rsidRPr="006F3EAB">
        <w:rPr>
          <w:rFonts w:ascii="Tahoma" w:hAnsi="Tahoma" w:cs="Tahoma"/>
          <w:b/>
          <w:sz w:val="18"/>
        </w:rPr>
        <w:tab/>
      </w:r>
      <w:r w:rsidRPr="006F3EAB">
        <w:rPr>
          <w:rFonts w:ascii="Tahoma" w:hAnsi="Tahoma" w:cs="Tahoma"/>
          <w:b/>
          <w:sz w:val="18"/>
        </w:rPr>
        <w:tab/>
      </w:r>
      <w:r w:rsidRPr="006F3EAB">
        <w:rPr>
          <w:rFonts w:ascii="Tahoma" w:hAnsi="Tahoma" w:cs="Tahoma"/>
          <w:b/>
          <w:sz w:val="18"/>
        </w:rPr>
        <w:tab/>
        <w:t>/se upošteva v primeru, da komitent ne nastopa s podizvajalcem/</w:t>
      </w:r>
    </w:p>
    <w:p w:rsidR="00896ECA" w:rsidRPr="006F3EAB" w:rsidRDefault="00896ECA" w:rsidP="00B82ED8">
      <w:pPr>
        <w:keepNext/>
        <w:tabs>
          <w:tab w:val="left" w:pos="567"/>
          <w:tab w:val="left" w:pos="1418"/>
          <w:tab w:val="left" w:pos="1702"/>
        </w:tabs>
        <w:jc w:val="both"/>
        <w:rPr>
          <w:rFonts w:ascii="Tahoma" w:hAnsi="Tahoma" w:cs="Tahoma"/>
          <w:b/>
        </w:rPr>
      </w:pP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Komitent ob predložitvi ponudbe in ob sklenitvi te pogodbe nima prijavljenih podizvajalcev za izvedbo predmeta pogodbe. </w:t>
      </w:r>
    </w:p>
    <w:p w:rsidR="00896ECA" w:rsidRPr="006F3EAB" w:rsidRDefault="00896ECA" w:rsidP="00B82ED8">
      <w:pPr>
        <w:keepNext/>
        <w:tabs>
          <w:tab w:val="left" w:pos="567"/>
          <w:tab w:val="left" w:pos="1418"/>
          <w:tab w:val="left" w:pos="1702"/>
        </w:tabs>
        <w:jc w:val="both"/>
        <w:rPr>
          <w:rFonts w:ascii="Tahoma" w:hAnsi="Tahoma" w:cs="Tahoma"/>
          <w:b/>
        </w:rPr>
      </w:pP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V kolikor bo komitent za izvedbo predmeta te pogodbe, naknadno vključil ali zamenjal podizvajalca, bo moral upoštevati določila 94. člena ZJN-3. Vključeni oz. zamenjani podizvajalec bo moral izpolnjevati vse pogoje in ostale zahteve </w:t>
      </w:r>
      <w:proofErr w:type="spellStart"/>
      <w:r w:rsidRPr="006F3EAB">
        <w:rPr>
          <w:rFonts w:ascii="Tahoma" w:hAnsi="Tahoma" w:cs="Tahoma"/>
        </w:rPr>
        <w:t>komisionarja</w:t>
      </w:r>
      <w:proofErr w:type="spellEnd"/>
      <w:r w:rsidRPr="006F3EAB">
        <w:rPr>
          <w:rFonts w:ascii="Tahoma" w:hAnsi="Tahoma" w:cs="Tahoma"/>
        </w:rPr>
        <w:t xml:space="preserve"> v zvezi s podizvajalci, ki so bili navedeni v razpisni dokumentaciji, na podlagi katere je bil sklenjena ta pogodba.   </w:t>
      </w:r>
    </w:p>
    <w:p w:rsidR="00896ECA" w:rsidRPr="006F3EAB" w:rsidRDefault="00896ECA" w:rsidP="00B82ED8">
      <w:pPr>
        <w:keepNext/>
        <w:tabs>
          <w:tab w:val="left" w:pos="567"/>
          <w:tab w:val="left" w:pos="1418"/>
          <w:tab w:val="left" w:pos="1702"/>
        </w:tabs>
        <w:jc w:val="both"/>
        <w:rPr>
          <w:rFonts w:ascii="Tahoma" w:hAnsi="Tahoma" w:cs="Tahoma"/>
        </w:rPr>
      </w:pPr>
      <w:r w:rsidRPr="006F3EAB">
        <w:rPr>
          <w:rFonts w:ascii="Tahoma" w:hAnsi="Tahoma" w:cs="Tahoma"/>
        </w:rPr>
        <w:t xml:space="preserve">  </w:t>
      </w:r>
    </w:p>
    <w:p w:rsidR="00896ECA" w:rsidRPr="006F3EAB" w:rsidRDefault="00896ECA" w:rsidP="00B82ED8">
      <w:pPr>
        <w:keepNext/>
        <w:tabs>
          <w:tab w:val="left" w:pos="567"/>
          <w:tab w:val="left" w:pos="1418"/>
          <w:tab w:val="left" w:pos="1702"/>
        </w:tabs>
        <w:jc w:val="both"/>
        <w:rPr>
          <w:rFonts w:ascii="Tahoma" w:hAnsi="Tahoma" w:cs="Tahoma"/>
        </w:rPr>
      </w:pPr>
      <w:proofErr w:type="spellStart"/>
      <w:r w:rsidRPr="006F3EAB">
        <w:rPr>
          <w:rFonts w:ascii="Tahoma" w:hAnsi="Tahoma" w:cs="Tahoma"/>
        </w:rPr>
        <w:t>Komisionar</w:t>
      </w:r>
      <w:proofErr w:type="spellEnd"/>
      <w:r w:rsidRPr="006F3EAB">
        <w:rPr>
          <w:rFonts w:ascii="Tahoma" w:hAnsi="Tahoma" w:cs="Tahoma"/>
        </w:rPr>
        <w:t xml:space="preserve"> mora v skladu s četrtim odstavkom 94. člena ZJN-3 zavrniti vsakega podizvajalca, če zanj obstajajo razlogi za izključitev iz točke 3.1. razpisne dokumentacije. </w:t>
      </w:r>
      <w:proofErr w:type="spellStart"/>
      <w:r w:rsidRPr="006F3EAB">
        <w:rPr>
          <w:rFonts w:ascii="Tahoma" w:hAnsi="Tahoma" w:cs="Tahoma"/>
        </w:rPr>
        <w:t>Komisionar</w:t>
      </w:r>
      <w:proofErr w:type="spellEnd"/>
      <w:r w:rsidRPr="006F3EAB">
        <w:rPr>
          <w:rFonts w:ascii="Tahoma" w:hAnsi="Tahoma" w:cs="Tahoma"/>
        </w:rPr>
        <w:t xml:space="preserve"> lahko zavrne predlog za zamenjavo podizvajalca oziroma vključitev novega podizvajalca tudi, če bi to lahko vplivalo na nemoteno izvajanje ali dokončanje del in če novi podizvajalec ne izpolnjuje pogojev, ki jih je postavil </w:t>
      </w:r>
      <w:proofErr w:type="spellStart"/>
      <w:r w:rsidRPr="006F3EAB">
        <w:rPr>
          <w:rFonts w:ascii="Tahoma" w:hAnsi="Tahoma" w:cs="Tahoma"/>
        </w:rPr>
        <w:t>komisionar</w:t>
      </w:r>
      <w:proofErr w:type="spellEnd"/>
      <w:r w:rsidRPr="006F3EAB">
        <w:rPr>
          <w:rFonts w:ascii="Tahoma" w:hAnsi="Tahoma" w:cs="Tahoma"/>
        </w:rPr>
        <w:t xml:space="preserve"> v dokumentaciji v zvezi z oddajo javnega naročila. </w:t>
      </w:r>
      <w:proofErr w:type="spellStart"/>
      <w:r w:rsidRPr="006F3EAB">
        <w:rPr>
          <w:rFonts w:ascii="Tahoma" w:hAnsi="Tahoma" w:cs="Tahoma"/>
        </w:rPr>
        <w:t>Komisionar</w:t>
      </w:r>
      <w:proofErr w:type="spellEnd"/>
      <w:r w:rsidRPr="006F3EAB">
        <w:rPr>
          <w:rFonts w:ascii="Tahoma" w:hAnsi="Tahoma" w:cs="Tahoma"/>
        </w:rPr>
        <w:t xml:space="preserve"> mora o morebitni zavrnitvi novega podizvajalca obvestiti izvajalca najpozneje v desetih (10) dneh od prejema predloga.  </w:t>
      </w:r>
    </w:p>
    <w:p w:rsidR="00896ECA" w:rsidRPr="006F3EAB" w:rsidRDefault="00896ECA" w:rsidP="00B82ED8">
      <w:pPr>
        <w:keepNext/>
        <w:tabs>
          <w:tab w:val="left" w:pos="567"/>
          <w:tab w:val="left" w:pos="1418"/>
          <w:tab w:val="left" w:pos="1702"/>
        </w:tabs>
        <w:jc w:val="both"/>
        <w:rPr>
          <w:rFonts w:ascii="Tahoma" w:hAnsi="Tahoma" w:cs="Tahoma"/>
        </w:rPr>
      </w:pPr>
    </w:p>
    <w:p w:rsidR="00896ECA" w:rsidRPr="006F3EAB" w:rsidRDefault="00896ECA" w:rsidP="00B82ED8">
      <w:pPr>
        <w:keepNext/>
        <w:tabs>
          <w:tab w:val="left" w:pos="567"/>
          <w:tab w:val="left" w:pos="1418"/>
          <w:tab w:val="left" w:pos="1702"/>
        </w:tabs>
        <w:jc w:val="both"/>
        <w:rPr>
          <w:rFonts w:ascii="Tahoma" w:hAnsi="Tahoma" w:cs="Tahoma"/>
          <w:b/>
        </w:rPr>
      </w:pPr>
      <w:r w:rsidRPr="006F3EAB">
        <w:rPr>
          <w:rFonts w:ascii="Tahoma" w:hAnsi="Tahoma" w:cs="Tahoma"/>
        </w:rPr>
        <w:t xml:space="preserve">Komitent v razmerju do </w:t>
      </w:r>
      <w:proofErr w:type="spellStart"/>
      <w:r w:rsidR="00FA0B4B" w:rsidRPr="006F3EAB">
        <w:rPr>
          <w:rFonts w:ascii="Tahoma" w:hAnsi="Tahoma" w:cs="Tahoma"/>
        </w:rPr>
        <w:t>komisionarja</w:t>
      </w:r>
      <w:proofErr w:type="spellEnd"/>
      <w:r w:rsidR="00FA0B4B" w:rsidRPr="006F3EAB">
        <w:rPr>
          <w:rFonts w:ascii="Tahoma" w:hAnsi="Tahoma" w:cs="Tahoma"/>
        </w:rPr>
        <w:t xml:space="preserve"> </w:t>
      </w:r>
      <w:r w:rsidRPr="006F3EAB">
        <w:rPr>
          <w:rFonts w:ascii="Tahoma" w:hAnsi="Tahoma" w:cs="Tahoma"/>
        </w:rPr>
        <w:t>v celoti odgovarja za dobro izvedbo pogodbenih obveznosti, ne glede na število podizvajalcev.</w:t>
      </w:r>
    </w:p>
    <w:p w:rsidR="00896ECA" w:rsidRPr="006F3EAB" w:rsidRDefault="00896ECA" w:rsidP="00B82ED8">
      <w:pPr>
        <w:pStyle w:val="Telobesedila"/>
        <w:keepNext/>
        <w:widowControl/>
        <w:rPr>
          <w:rFonts w:ascii="Tahoma" w:hAnsi="Tahoma" w:cs="Tahoma"/>
          <w:b w:val="0"/>
          <w:sz w:val="24"/>
          <w:szCs w:val="28"/>
          <w:lang w:val="sl-SI"/>
        </w:rPr>
      </w:pPr>
      <w:r w:rsidRPr="006F3EAB">
        <w:rPr>
          <w:rFonts w:ascii="Tahoma" w:hAnsi="Tahoma" w:cs="Tahoma"/>
          <w:b w:val="0"/>
          <w:sz w:val="24"/>
          <w:szCs w:val="28"/>
          <w:lang w:val="sl-SI"/>
        </w:rPr>
        <w:t xml:space="preserve"> </w:t>
      </w:r>
      <w:r w:rsidR="00FA0B4B" w:rsidRPr="006F3EAB">
        <w:rPr>
          <w:rFonts w:ascii="Tahoma" w:hAnsi="Tahoma" w:cs="Tahoma"/>
          <w:b w:val="0"/>
          <w:sz w:val="24"/>
          <w:szCs w:val="28"/>
          <w:lang w:val="sl-SI"/>
        </w:rPr>
        <w:t xml:space="preserve"> </w:t>
      </w:r>
    </w:p>
    <w:p w:rsidR="007C3F5D" w:rsidRPr="006F3EAB" w:rsidRDefault="007C3F5D" w:rsidP="00B82ED8">
      <w:pPr>
        <w:keepNext/>
        <w:rPr>
          <w:rFonts w:ascii="Tahoma" w:hAnsi="Tahoma" w:cs="Tahoma"/>
          <w:b/>
        </w:rPr>
      </w:pPr>
      <w:r w:rsidRPr="006F3EAB">
        <w:rPr>
          <w:rFonts w:ascii="Tahoma" w:hAnsi="Tahoma" w:cs="Tahoma"/>
          <w:b/>
        </w:rPr>
        <w:t>NAČIN NAROČANJA IN ROK ZA DOBAVO</w:t>
      </w:r>
    </w:p>
    <w:p w:rsidR="007C3F5D" w:rsidRPr="006F3EAB" w:rsidRDefault="007C3F5D" w:rsidP="00B82ED8">
      <w:pPr>
        <w:pStyle w:val="Telobesedila"/>
        <w:keepNext/>
        <w:widowControl/>
        <w:rPr>
          <w:rFonts w:ascii="Tahoma" w:hAnsi="Tahoma" w:cs="Tahoma"/>
          <w:b w:val="0"/>
          <w:sz w:val="16"/>
          <w:lang w:val="sl-SI"/>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pStyle w:val="Telobesedila"/>
        <w:keepNext/>
        <w:widowControl/>
        <w:rPr>
          <w:rFonts w:ascii="Tahoma" w:hAnsi="Tahoma" w:cs="Tahoma"/>
          <w:b w:val="0"/>
          <w:lang w:val="sl-SI"/>
        </w:rPr>
      </w:pPr>
    </w:p>
    <w:p w:rsidR="007C3F5D" w:rsidRPr="006F3EAB" w:rsidRDefault="007C3F5D" w:rsidP="00B82ED8">
      <w:pPr>
        <w:pStyle w:val="Telobesedila"/>
        <w:keepNext/>
        <w:widowControl/>
        <w:rPr>
          <w:rFonts w:ascii="Tahoma" w:hAnsi="Tahoma" w:cs="Tahoma"/>
          <w:b w:val="0"/>
          <w:lang w:val="sl-SI"/>
        </w:rPr>
      </w:pPr>
      <w:proofErr w:type="spellStart"/>
      <w:r w:rsidRPr="006F3EAB">
        <w:rPr>
          <w:rFonts w:ascii="Tahoma" w:hAnsi="Tahoma" w:cs="Tahoma"/>
          <w:b w:val="0"/>
        </w:rPr>
        <w:t>Komisionar</w:t>
      </w:r>
      <w:proofErr w:type="spellEnd"/>
      <w:r w:rsidRPr="006F3EAB">
        <w:rPr>
          <w:rFonts w:ascii="Tahoma" w:hAnsi="Tahoma" w:cs="Tahoma"/>
          <w:b w:val="0"/>
        </w:rPr>
        <w:t xml:space="preserve"> bo blago, ki je predmet </w:t>
      </w:r>
      <w:r w:rsidRPr="006F3EAB">
        <w:rPr>
          <w:rFonts w:ascii="Tahoma" w:hAnsi="Tahoma" w:cs="Tahoma"/>
          <w:b w:val="0"/>
          <w:lang w:val="sl-SI"/>
        </w:rPr>
        <w:t>pogodbe</w:t>
      </w:r>
      <w:r w:rsidRPr="006F3EAB">
        <w:rPr>
          <w:rFonts w:ascii="Tahoma" w:hAnsi="Tahoma" w:cs="Tahoma"/>
          <w:b w:val="0"/>
        </w:rPr>
        <w:t xml:space="preserve">, naročal s pisnim nabavnim naročilom </w:t>
      </w:r>
      <w:proofErr w:type="spellStart"/>
      <w:r w:rsidRPr="006F3EAB">
        <w:rPr>
          <w:rFonts w:ascii="Tahoma" w:hAnsi="Tahoma" w:cs="Tahoma"/>
          <w:b w:val="0"/>
        </w:rPr>
        <w:t>komisionarja</w:t>
      </w:r>
      <w:proofErr w:type="spellEnd"/>
      <w:r w:rsidRPr="006F3EAB">
        <w:rPr>
          <w:rFonts w:ascii="Tahoma" w:hAnsi="Tahoma" w:cs="Tahoma"/>
          <w:b w:val="0"/>
          <w:lang w:val="sl-SI"/>
        </w:rPr>
        <w:t xml:space="preserve"> (NN)</w:t>
      </w:r>
      <w:r w:rsidRPr="006F3EAB">
        <w:rPr>
          <w:rFonts w:ascii="Tahoma" w:hAnsi="Tahoma" w:cs="Tahoma"/>
          <w:b w:val="0"/>
        </w:rPr>
        <w:t xml:space="preserve">, ki ga bo posredoval komitentu </w:t>
      </w:r>
      <w:r w:rsidR="00B6099D" w:rsidRPr="006F3EAB">
        <w:rPr>
          <w:rFonts w:ascii="Tahoma" w:hAnsi="Tahoma" w:cs="Tahoma"/>
          <w:b w:val="0"/>
        </w:rPr>
        <w:t>po faksu na številko _______</w:t>
      </w:r>
      <w:r w:rsidR="00B6099D" w:rsidRPr="006F3EAB">
        <w:rPr>
          <w:rFonts w:ascii="Tahoma" w:hAnsi="Tahoma" w:cs="Tahoma"/>
          <w:b w:val="0"/>
          <w:lang w:val="sl-SI"/>
        </w:rPr>
        <w:t xml:space="preserve"> ali po</w:t>
      </w:r>
      <w:r w:rsidRPr="006F3EAB">
        <w:rPr>
          <w:rFonts w:ascii="Tahoma" w:hAnsi="Tahoma" w:cs="Tahoma"/>
          <w:b w:val="0"/>
          <w:lang w:val="sl-SI"/>
        </w:rPr>
        <w:t xml:space="preserve"> elektronski pošti na naslov _____________ ali po pošti</w:t>
      </w:r>
      <w:r w:rsidRPr="006F3EAB">
        <w:rPr>
          <w:rFonts w:ascii="Tahoma" w:hAnsi="Tahoma" w:cs="Tahoma"/>
          <w:b w:val="0"/>
        </w:rPr>
        <w:t xml:space="preserve">. Šteje se, da je komitent naročilo prejel, če ima </w:t>
      </w:r>
      <w:proofErr w:type="spellStart"/>
      <w:r w:rsidRPr="006F3EAB">
        <w:rPr>
          <w:rFonts w:ascii="Tahoma" w:hAnsi="Tahoma" w:cs="Tahoma"/>
          <w:b w:val="0"/>
        </w:rPr>
        <w:t>komisionar</w:t>
      </w:r>
      <w:proofErr w:type="spellEnd"/>
      <w:r w:rsidRPr="006F3EAB">
        <w:rPr>
          <w:rFonts w:ascii="Tahoma" w:hAnsi="Tahoma" w:cs="Tahoma"/>
          <w:b w:val="0"/>
        </w:rPr>
        <w:t xml:space="preserve"> dokazilo o poslanem naročilu iz prejšnjega stavka</w:t>
      </w:r>
      <w:r w:rsidRPr="006F3EAB">
        <w:rPr>
          <w:rFonts w:ascii="Tahoma" w:hAnsi="Tahoma" w:cs="Tahoma"/>
          <w:b w:val="0"/>
          <w:lang w:val="sl-SI"/>
        </w:rPr>
        <w:t>.</w:t>
      </w:r>
    </w:p>
    <w:p w:rsidR="007C3F5D" w:rsidRPr="006F3EAB" w:rsidRDefault="007C3F5D" w:rsidP="00B82ED8">
      <w:pPr>
        <w:pStyle w:val="Telobesedila"/>
        <w:keepNext/>
        <w:widowControl/>
        <w:rPr>
          <w:rFonts w:ascii="Tahoma" w:hAnsi="Tahoma" w:cs="Tahoma"/>
          <w:b w:val="0"/>
          <w:lang w:val="sl-SI"/>
        </w:rPr>
      </w:pPr>
    </w:p>
    <w:p w:rsidR="007C3F5D" w:rsidRPr="006F3EAB" w:rsidRDefault="007C3F5D" w:rsidP="00B82ED8">
      <w:pPr>
        <w:pStyle w:val="Telobesedila"/>
        <w:keepNext/>
        <w:widowControl/>
        <w:rPr>
          <w:rFonts w:ascii="Tahoma" w:hAnsi="Tahoma" w:cs="Tahoma"/>
          <w:b w:val="0"/>
          <w:lang w:val="sl-SI"/>
        </w:rPr>
      </w:pPr>
      <w:proofErr w:type="spellStart"/>
      <w:r w:rsidRPr="006F3EAB">
        <w:rPr>
          <w:rFonts w:ascii="Tahoma" w:hAnsi="Tahoma" w:cs="Tahoma"/>
          <w:b w:val="0"/>
          <w:lang w:val="sl-SI"/>
        </w:rPr>
        <w:t>Komisionar</w:t>
      </w:r>
      <w:proofErr w:type="spellEnd"/>
      <w:r w:rsidRPr="006F3EAB">
        <w:rPr>
          <w:rFonts w:ascii="Tahoma" w:hAnsi="Tahoma" w:cs="Tahoma"/>
          <w:b w:val="0"/>
          <w:lang w:val="sl-SI"/>
        </w:rPr>
        <w:t xml:space="preserve"> se po tej pogodbi obvezuje organizirati komisijsko skladišče pogrebne opreme za komitenta. Komitent se obvezuje</w:t>
      </w:r>
      <w:r w:rsidRPr="006F3EAB">
        <w:rPr>
          <w:rFonts w:ascii="Tahoma" w:hAnsi="Tahoma" w:cs="Tahoma"/>
          <w:b w:val="0"/>
        </w:rPr>
        <w:t xml:space="preserve"> </w:t>
      </w:r>
      <w:r w:rsidRPr="006F3EAB">
        <w:rPr>
          <w:rFonts w:ascii="Tahoma" w:hAnsi="Tahoma" w:cs="Tahoma"/>
          <w:b w:val="0"/>
          <w:lang w:val="sl-SI"/>
        </w:rPr>
        <w:t xml:space="preserve">blago </w:t>
      </w:r>
      <w:r w:rsidRPr="006F3EAB">
        <w:rPr>
          <w:rFonts w:ascii="Tahoma" w:hAnsi="Tahoma" w:cs="Tahoma"/>
          <w:b w:val="0"/>
        </w:rPr>
        <w:t>do</w:t>
      </w:r>
      <w:r w:rsidRPr="006F3EAB">
        <w:rPr>
          <w:rFonts w:ascii="Tahoma" w:hAnsi="Tahoma" w:cs="Tahoma"/>
          <w:b w:val="0"/>
          <w:lang w:val="sl-SI"/>
        </w:rPr>
        <w:t>staviti</w:t>
      </w:r>
      <w:r w:rsidRPr="006F3EAB">
        <w:rPr>
          <w:rFonts w:ascii="Tahoma" w:hAnsi="Tahoma" w:cs="Tahoma"/>
          <w:b w:val="0"/>
        </w:rPr>
        <w:t xml:space="preserve"> na lokacijo </w:t>
      </w:r>
      <w:proofErr w:type="spellStart"/>
      <w:r w:rsidRPr="006F3EAB">
        <w:rPr>
          <w:rFonts w:ascii="Tahoma" w:hAnsi="Tahoma" w:cs="Tahoma"/>
          <w:b w:val="0"/>
        </w:rPr>
        <w:t>komisionarja</w:t>
      </w:r>
      <w:proofErr w:type="spellEnd"/>
      <w:r w:rsidRPr="006F3EAB">
        <w:rPr>
          <w:rFonts w:ascii="Tahoma" w:hAnsi="Tahoma" w:cs="Tahoma"/>
          <w:b w:val="0"/>
        </w:rPr>
        <w:t xml:space="preserve"> (</w:t>
      </w:r>
      <w:proofErr w:type="spellStart"/>
      <w:r w:rsidRPr="006F3EAB">
        <w:rPr>
          <w:rFonts w:ascii="Tahoma" w:hAnsi="Tahoma" w:cs="Tahoma"/>
          <w:b w:val="0"/>
        </w:rPr>
        <w:t>fco</w:t>
      </w:r>
      <w:proofErr w:type="spellEnd"/>
      <w:r w:rsidRPr="006F3EAB">
        <w:rPr>
          <w:rFonts w:ascii="Tahoma" w:hAnsi="Tahoma" w:cs="Tahoma"/>
          <w:b w:val="0"/>
        </w:rPr>
        <w:t xml:space="preserve">. skladišče </w:t>
      </w:r>
      <w:proofErr w:type="spellStart"/>
      <w:r w:rsidRPr="006F3EAB">
        <w:rPr>
          <w:rFonts w:ascii="Tahoma" w:hAnsi="Tahoma" w:cs="Tahoma"/>
          <w:b w:val="0"/>
        </w:rPr>
        <w:t>komisionarja</w:t>
      </w:r>
      <w:proofErr w:type="spellEnd"/>
      <w:r w:rsidRPr="006F3EAB">
        <w:rPr>
          <w:rFonts w:ascii="Tahoma" w:hAnsi="Tahoma" w:cs="Tahoma"/>
          <w:b w:val="0"/>
          <w:lang w:val="sl-SI"/>
        </w:rPr>
        <w:t xml:space="preserve"> </w:t>
      </w:r>
      <w:r w:rsidRPr="006F3EAB">
        <w:rPr>
          <w:rFonts w:ascii="Tahoma" w:hAnsi="Tahoma" w:cs="Tahoma"/>
          <w:b w:val="0"/>
        </w:rPr>
        <w:t>- razloženo)</w:t>
      </w:r>
      <w:r w:rsidRPr="006F3EAB">
        <w:rPr>
          <w:rFonts w:ascii="Tahoma" w:hAnsi="Tahoma" w:cs="Tahoma"/>
          <w:b w:val="0"/>
          <w:lang w:val="sl-SI"/>
        </w:rPr>
        <w:t>, Tomačevska 2, 1000 Ljubljana</w:t>
      </w:r>
      <w:r w:rsidRPr="006F3EAB">
        <w:rPr>
          <w:rFonts w:ascii="Tahoma" w:hAnsi="Tahoma" w:cs="Tahoma"/>
          <w:b w:val="0"/>
        </w:rPr>
        <w:t xml:space="preserve">. </w:t>
      </w:r>
      <w:r w:rsidRPr="006F3EAB">
        <w:rPr>
          <w:rFonts w:ascii="Tahoma" w:hAnsi="Tahoma" w:cs="Tahoma"/>
          <w:b w:val="0"/>
          <w:lang w:val="sl-SI"/>
        </w:rPr>
        <w:t xml:space="preserve">S proizvodi, ki se nahajajo v komisijskem skladišču ima komitent izključno pravico razpolaganja vse do trenutka prodaje končnemu kupcu ali prenosa v lastno skladišče </w:t>
      </w:r>
      <w:proofErr w:type="spellStart"/>
      <w:r w:rsidRPr="006F3EAB">
        <w:rPr>
          <w:rFonts w:ascii="Tahoma" w:hAnsi="Tahoma" w:cs="Tahoma"/>
          <w:b w:val="0"/>
          <w:lang w:val="sl-SI"/>
        </w:rPr>
        <w:t>komisionarja</w:t>
      </w:r>
      <w:proofErr w:type="spellEnd"/>
      <w:r w:rsidRPr="006F3EAB">
        <w:rPr>
          <w:rFonts w:ascii="Tahoma" w:hAnsi="Tahoma" w:cs="Tahoma"/>
          <w:b w:val="0"/>
          <w:lang w:val="sl-SI"/>
        </w:rPr>
        <w:t>.</w:t>
      </w:r>
    </w:p>
    <w:p w:rsidR="00AB1BD3" w:rsidRPr="006F3EAB" w:rsidRDefault="00AB1BD3" w:rsidP="00B82ED8">
      <w:pPr>
        <w:pStyle w:val="BESEDILO"/>
        <w:keepNext/>
        <w:keepLines w:val="0"/>
        <w:widowControl/>
        <w:tabs>
          <w:tab w:val="clear" w:pos="2155"/>
        </w:tabs>
        <w:rPr>
          <w:rFonts w:ascii="Tahoma" w:hAnsi="Tahoma" w:cs="Tahoma"/>
        </w:rPr>
      </w:pPr>
    </w:p>
    <w:p w:rsidR="007C3F5D" w:rsidRPr="006F3EAB" w:rsidRDefault="007C3F5D" w:rsidP="00B82ED8">
      <w:pPr>
        <w:pStyle w:val="BESEDILO"/>
        <w:keepNext/>
        <w:keepLines w:val="0"/>
        <w:widowControl/>
        <w:tabs>
          <w:tab w:val="clear" w:pos="2155"/>
        </w:tabs>
        <w:rPr>
          <w:rFonts w:ascii="Tahoma" w:hAnsi="Tahoma" w:cs="Tahoma"/>
        </w:rPr>
      </w:pPr>
      <w:r w:rsidRPr="006F3EAB">
        <w:rPr>
          <w:rFonts w:ascii="Tahoma" w:hAnsi="Tahoma" w:cs="Tahoma"/>
        </w:rPr>
        <w:t xml:space="preserve">Količine in vrste blaga, navedene v ponudbenem predračunu komitenta, so okvirne in za </w:t>
      </w:r>
      <w:proofErr w:type="spellStart"/>
      <w:r w:rsidRPr="006F3EAB">
        <w:rPr>
          <w:rFonts w:ascii="Tahoma" w:hAnsi="Tahoma" w:cs="Tahoma"/>
        </w:rPr>
        <w:t>komisionarja</w:t>
      </w:r>
      <w:proofErr w:type="spellEnd"/>
      <w:r w:rsidRPr="006F3EAB">
        <w:rPr>
          <w:rFonts w:ascii="Tahoma" w:hAnsi="Tahoma" w:cs="Tahoma"/>
        </w:rPr>
        <w:t xml:space="preserve"> v času veljavnosti pogodbe neobvezujoče. </w:t>
      </w:r>
    </w:p>
    <w:p w:rsidR="007C3F5D" w:rsidRPr="006F3EAB" w:rsidRDefault="007C3F5D" w:rsidP="00B82ED8">
      <w:pPr>
        <w:pStyle w:val="BESEDILO"/>
        <w:keepNext/>
        <w:keepLines w:val="0"/>
        <w:widowControl/>
        <w:tabs>
          <w:tab w:val="clear" w:pos="2155"/>
        </w:tabs>
        <w:rPr>
          <w:rFonts w:ascii="Tahoma" w:hAnsi="Tahoma" w:cs="Tahoma"/>
        </w:rPr>
      </w:pPr>
    </w:p>
    <w:p w:rsidR="007C3F5D" w:rsidRPr="006F3EAB" w:rsidRDefault="007C3F5D" w:rsidP="006C485F">
      <w:pPr>
        <w:pStyle w:val="tekst1"/>
        <w:keepNext/>
        <w:spacing w:before="0" w:line="240" w:lineRule="auto"/>
        <w:rPr>
          <w:rFonts w:ascii="Tahoma" w:hAnsi="Tahoma" w:cs="Tahoma"/>
          <w:sz w:val="20"/>
        </w:rPr>
      </w:pPr>
      <w:r w:rsidRPr="006F3EAB">
        <w:rPr>
          <w:rFonts w:ascii="Tahoma" w:hAnsi="Tahoma" w:cs="Tahoma"/>
          <w:sz w:val="20"/>
        </w:rPr>
        <w:lastRenderedPageBreak/>
        <w:t xml:space="preserve">Dobavni rok za posamezno naročilo – delno dobavo, ne sme biti daljši od oseminštiridesetih (48) ur od dneva prejema naročila. V kolikor komitent v tem roku ne dobavi naročenega blaga lahko </w:t>
      </w:r>
      <w:proofErr w:type="spellStart"/>
      <w:r w:rsidRPr="006F3EAB">
        <w:rPr>
          <w:rFonts w:ascii="Tahoma" w:hAnsi="Tahoma" w:cs="Tahoma"/>
          <w:sz w:val="20"/>
        </w:rPr>
        <w:t>komisionar</w:t>
      </w:r>
      <w:proofErr w:type="spellEnd"/>
      <w:r w:rsidRPr="006F3EAB">
        <w:rPr>
          <w:rFonts w:ascii="Tahoma" w:hAnsi="Tahoma" w:cs="Tahoma"/>
          <w:sz w:val="20"/>
        </w:rPr>
        <w:t xml:space="preserve"> unovči finančno zavarovanje za dobro izvedbo pogodbenih obveznosti brez kakršnih koli obveznosti do komitenta. </w:t>
      </w:r>
    </w:p>
    <w:p w:rsidR="00873364" w:rsidRPr="006F3EAB" w:rsidRDefault="00873364" w:rsidP="006C485F">
      <w:pPr>
        <w:pStyle w:val="tekst1"/>
        <w:keepNext/>
        <w:spacing w:before="0" w:line="240" w:lineRule="auto"/>
        <w:rPr>
          <w:rFonts w:ascii="Tahoma" w:hAnsi="Tahoma" w:cs="Tahoma"/>
          <w:sz w:val="20"/>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pStyle w:val="BESEDILO"/>
        <w:keepNext/>
        <w:keepLines w:val="0"/>
        <w:widowControl/>
        <w:tabs>
          <w:tab w:val="clear" w:pos="2155"/>
        </w:tabs>
        <w:rPr>
          <w:rFonts w:ascii="Tahoma" w:hAnsi="Tahoma" w:cs="Tahoma"/>
        </w:rPr>
      </w:pPr>
    </w:p>
    <w:p w:rsidR="00E05B48" w:rsidRPr="006F3EAB" w:rsidRDefault="007C3F5D" w:rsidP="00B82ED8">
      <w:pPr>
        <w:pStyle w:val="BESEDILO"/>
        <w:keepNext/>
        <w:keepLines w:val="0"/>
        <w:widowControl/>
        <w:tabs>
          <w:tab w:val="clear" w:pos="2155"/>
        </w:tabs>
        <w:rPr>
          <w:rFonts w:ascii="Tahoma" w:hAnsi="Tahoma" w:cs="Tahoma"/>
        </w:rPr>
      </w:pPr>
      <w:r w:rsidRPr="006F3EAB">
        <w:rPr>
          <w:rFonts w:ascii="Tahoma" w:hAnsi="Tahoma" w:cs="Tahoma"/>
        </w:rPr>
        <w:t xml:space="preserve">Komitent se obvezuje dostavljati </w:t>
      </w:r>
      <w:proofErr w:type="spellStart"/>
      <w:r w:rsidRPr="006F3EAB">
        <w:rPr>
          <w:rFonts w:ascii="Tahoma" w:hAnsi="Tahoma" w:cs="Tahoma"/>
        </w:rPr>
        <w:t>komisionarju</w:t>
      </w:r>
      <w:proofErr w:type="spellEnd"/>
      <w:r w:rsidRPr="006F3EAB">
        <w:rPr>
          <w:rFonts w:ascii="Tahoma" w:hAnsi="Tahoma" w:cs="Tahoma"/>
        </w:rPr>
        <w:t xml:space="preserve"> naročeno blago in za tako dobavljeno blago </w:t>
      </w:r>
      <w:proofErr w:type="spellStart"/>
      <w:r w:rsidRPr="006F3EAB">
        <w:rPr>
          <w:rFonts w:ascii="Tahoma" w:hAnsi="Tahoma" w:cs="Tahoma"/>
        </w:rPr>
        <w:t>komisionarju</w:t>
      </w:r>
      <w:proofErr w:type="spellEnd"/>
      <w:r w:rsidRPr="006F3EAB">
        <w:rPr>
          <w:rFonts w:ascii="Tahoma" w:hAnsi="Tahoma" w:cs="Tahoma"/>
        </w:rPr>
        <w:t xml:space="preserve"> izstavljati dobavnico, v kateri je poleg nazi</w:t>
      </w:r>
      <w:r w:rsidR="00E05B48" w:rsidRPr="006F3EAB">
        <w:rPr>
          <w:rFonts w:ascii="Tahoma" w:hAnsi="Tahoma" w:cs="Tahoma"/>
        </w:rPr>
        <w:t>va blaga navedena cena artikla brez</w:t>
      </w:r>
      <w:r w:rsidRPr="006F3EAB">
        <w:rPr>
          <w:rFonts w:ascii="Tahoma" w:hAnsi="Tahoma" w:cs="Tahoma"/>
        </w:rPr>
        <w:t xml:space="preserve"> DDV ter količina</w:t>
      </w:r>
      <w:r w:rsidR="00E05B48" w:rsidRPr="006F3EAB">
        <w:rPr>
          <w:rFonts w:ascii="Tahoma" w:hAnsi="Tahoma" w:cs="Tahoma"/>
        </w:rPr>
        <w:t>.</w:t>
      </w:r>
      <w:r w:rsidRPr="006F3EAB">
        <w:rPr>
          <w:rFonts w:ascii="Tahoma" w:hAnsi="Tahoma" w:cs="Tahoma"/>
        </w:rPr>
        <w:t xml:space="preserve"> </w:t>
      </w:r>
    </w:p>
    <w:p w:rsidR="00E05B48" w:rsidRPr="006F3EAB" w:rsidRDefault="00E05B48" w:rsidP="00B82ED8">
      <w:pPr>
        <w:pStyle w:val="BESEDILO"/>
        <w:keepNext/>
        <w:keepLines w:val="0"/>
        <w:widowControl/>
        <w:tabs>
          <w:tab w:val="clear" w:pos="2155"/>
        </w:tabs>
        <w:rPr>
          <w:rFonts w:ascii="Tahoma" w:hAnsi="Tahoma" w:cs="Tahoma"/>
        </w:rPr>
      </w:pPr>
    </w:p>
    <w:p w:rsidR="00AB1BD3" w:rsidRPr="006F3EAB" w:rsidRDefault="00E05B48" w:rsidP="00B82ED8">
      <w:pPr>
        <w:pStyle w:val="BESEDILO"/>
        <w:keepNext/>
        <w:keepLines w:val="0"/>
        <w:widowControl/>
        <w:tabs>
          <w:tab w:val="clear" w:pos="2155"/>
        </w:tabs>
        <w:rPr>
          <w:rFonts w:ascii="Tahoma" w:hAnsi="Tahoma" w:cs="Tahoma"/>
        </w:rPr>
      </w:pPr>
      <w:r w:rsidRPr="006F3EAB">
        <w:rPr>
          <w:rFonts w:ascii="Tahoma" w:hAnsi="Tahoma" w:cs="Tahoma"/>
        </w:rPr>
        <w:t xml:space="preserve">Do petega (5.) dne v tekočem mesecu </w:t>
      </w:r>
      <w:proofErr w:type="spellStart"/>
      <w:r w:rsidRPr="006F3EAB">
        <w:rPr>
          <w:rFonts w:ascii="Tahoma" w:hAnsi="Tahoma" w:cs="Tahoma"/>
        </w:rPr>
        <w:t>komisionar</w:t>
      </w:r>
      <w:proofErr w:type="spellEnd"/>
      <w:r w:rsidRPr="006F3EAB">
        <w:rPr>
          <w:rFonts w:ascii="Tahoma" w:hAnsi="Tahoma" w:cs="Tahoma"/>
        </w:rPr>
        <w:t xml:space="preserve"> komitentu posreduje odjavo za pretekli mesec, to je mesečno poročilo </w:t>
      </w:r>
      <w:proofErr w:type="spellStart"/>
      <w:r w:rsidRPr="006F3EAB">
        <w:rPr>
          <w:rFonts w:ascii="Tahoma" w:hAnsi="Tahoma" w:cs="Tahoma"/>
        </w:rPr>
        <w:t>komisionarja</w:t>
      </w:r>
      <w:proofErr w:type="spellEnd"/>
      <w:r w:rsidRPr="006F3EAB">
        <w:rPr>
          <w:rFonts w:ascii="Tahoma" w:hAnsi="Tahoma" w:cs="Tahoma"/>
        </w:rPr>
        <w:t xml:space="preserve"> o prodanem blagu (v nadaljevanju: mesečni obračun), s katerim </w:t>
      </w:r>
      <w:proofErr w:type="spellStart"/>
      <w:r w:rsidRPr="006F3EAB">
        <w:rPr>
          <w:rFonts w:ascii="Tahoma" w:hAnsi="Tahoma" w:cs="Tahoma"/>
        </w:rPr>
        <w:t>komisionar</w:t>
      </w:r>
      <w:proofErr w:type="spellEnd"/>
      <w:r w:rsidRPr="006F3EAB">
        <w:rPr>
          <w:rFonts w:ascii="Tahoma" w:hAnsi="Tahoma" w:cs="Tahoma"/>
        </w:rPr>
        <w:t xml:space="preserve"> potrdi količine dostavljenega in prodanega blaga v preteklem mesecu. </w:t>
      </w:r>
      <w:r w:rsidR="00AB1BD3" w:rsidRPr="006F3EAB">
        <w:rPr>
          <w:rFonts w:ascii="Tahoma" w:hAnsi="Tahoma" w:cs="Tahoma"/>
          <w:szCs w:val="22"/>
        </w:rPr>
        <w:t xml:space="preserve">Mesečni obračun o </w:t>
      </w:r>
      <w:r w:rsidR="006C77E2" w:rsidRPr="006F3EAB">
        <w:rPr>
          <w:rFonts w:ascii="Tahoma" w:hAnsi="Tahoma" w:cs="Tahoma"/>
          <w:szCs w:val="22"/>
        </w:rPr>
        <w:t>prodanem</w:t>
      </w:r>
      <w:r w:rsidR="00AB1BD3" w:rsidRPr="006F3EAB">
        <w:rPr>
          <w:rFonts w:ascii="Tahoma" w:hAnsi="Tahoma" w:cs="Tahoma"/>
          <w:szCs w:val="22"/>
        </w:rPr>
        <w:t xml:space="preserve"> blagu mora vsebovati podatke o vrsti in količini prodanih proizvodov, kakor tudi stanje zalog v skladišču na dan </w:t>
      </w:r>
      <w:r w:rsidR="006C77E2" w:rsidRPr="006F3EAB">
        <w:rPr>
          <w:rFonts w:ascii="Tahoma" w:hAnsi="Tahoma" w:cs="Tahoma"/>
          <w:szCs w:val="22"/>
        </w:rPr>
        <w:t>izdelave</w:t>
      </w:r>
      <w:r w:rsidR="00AB1BD3" w:rsidRPr="006F3EAB">
        <w:rPr>
          <w:rFonts w:ascii="Tahoma" w:hAnsi="Tahoma" w:cs="Tahoma"/>
          <w:szCs w:val="22"/>
        </w:rPr>
        <w:t xml:space="preserve"> </w:t>
      </w:r>
      <w:r w:rsidR="006C77E2" w:rsidRPr="006F3EAB">
        <w:rPr>
          <w:rFonts w:ascii="Tahoma" w:hAnsi="Tahoma" w:cs="Tahoma"/>
          <w:szCs w:val="22"/>
        </w:rPr>
        <w:t xml:space="preserve">mesečnega </w:t>
      </w:r>
      <w:r w:rsidR="00AB1BD3" w:rsidRPr="006F3EAB">
        <w:rPr>
          <w:rFonts w:ascii="Tahoma" w:hAnsi="Tahoma" w:cs="Tahoma"/>
          <w:szCs w:val="22"/>
        </w:rPr>
        <w:t xml:space="preserve">obračuna prodaje. </w:t>
      </w:r>
    </w:p>
    <w:p w:rsidR="00AB1BD3" w:rsidRPr="006F3EAB" w:rsidRDefault="00AB1BD3" w:rsidP="00B82ED8">
      <w:pPr>
        <w:pStyle w:val="BESEDILO"/>
        <w:keepNext/>
        <w:keepLines w:val="0"/>
        <w:widowControl/>
        <w:tabs>
          <w:tab w:val="clear" w:pos="2155"/>
        </w:tabs>
        <w:rPr>
          <w:rFonts w:ascii="Tahoma" w:hAnsi="Tahoma" w:cs="Tahoma"/>
        </w:rPr>
      </w:pPr>
    </w:p>
    <w:p w:rsidR="00AB1BD3" w:rsidRPr="006F3EAB" w:rsidRDefault="00AB1BD3" w:rsidP="00B82ED8">
      <w:pPr>
        <w:pStyle w:val="BESEDILO"/>
        <w:keepNext/>
        <w:keepLines w:val="0"/>
        <w:widowControl/>
        <w:tabs>
          <w:tab w:val="clear" w:pos="2155"/>
        </w:tabs>
        <w:rPr>
          <w:rFonts w:ascii="Tahoma" w:hAnsi="Tahoma" w:cs="Tahoma"/>
        </w:rPr>
      </w:pPr>
      <w:r w:rsidRPr="006F3EAB">
        <w:rPr>
          <w:rFonts w:ascii="Tahoma" w:hAnsi="Tahoma" w:cs="Tahoma"/>
        </w:rPr>
        <w:t xml:space="preserve">Komitent po prejemu mesečnega obračuna, </w:t>
      </w:r>
      <w:proofErr w:type="spellStart"/>
      <w:r w:rsidRPr="006F3EAB">
        <w:rPr>
          <w:rFonts w:ascii="Tahoma" w:hAnsi="Tahoma" w:cs="Tahoma"/>
        </w:rPr>
        <w:t>komisionarju</w:t>
      </w:r>
      <w:proofErr w:type="spellEnd"/>
      <w:r w:rsidRPr="006F3EAB">
        <w:rPr>
          <w:rFonts w:ascii="Tahoma" w:hAnsi="Tahoma" w:cs="Tahoma"/>
        </w:rPr>
        <w:t xml:space="preserve"> izstavi račun za pretekli mesec</w:t>
      </w:r>
      <w:r w:rsidR="001D4C1C" w:rsidRPr="006F3EAB">
        <w:rPr>
          <w:rFonts w:ascii="Tahoma" w:hAnsi="Tahoma" w:cs="Tahoma"/>
        </w:rPr>
        <w:t xml:space="preserve"> v skladu z 12. členom te pogodbe</w:t>
      </w:r>
      <w:r w:rsidRPr="006F3EAB">
        <w:rPr>
          <w:rFonts w:ascii="Tahoma" w:hAnsi="Tahoma" w:cs="Tahoma"/>
        </w:rPr>
        <w:t>.</w:t>
      </w:r>
    </w:p>
    <w:p w:rsidR="00AB1BD3" w:rsidRPr="006F3EAB" w:rsidRDefault="00AB1BD3" w:rsidP="00B82ED8">
      <w:pPr>
        <w:pStyle w:val="BESEDILO"/>
        <w:keepNext/>
        <w:keepLines w:val="0"/>
        <w:widowControl/>
        <w:tabs>
          <w:tab w:val="clear" w:pos="2155"/>
        </w:tabs>
        <w:rPr>
          <w:rFonts w:ascii="Tahoma" w:hAnsi="Tahoma" w:cs="Tahoma"/>
        </w:rPr>
      </w:pPr>
    </w:p>
    <w:p w:rsidR="00AB1BD3" w:rsidRPr="006F3EAB" w:rsidRDefault="00AB1BD3" w:rsidP="00B82ED8">
      <w:pPr>
        <w:pStyle w:val="BESEDILO"/>
        <w:keepNext/>
        <w:keepLines w:val="0"/>
        <w:widowControl/>
        <w:tabs>
          <w:tab w:val="clear" w:pos="2155"/>
        </w:tabs>
        <w:rPr>
          <w:rFonts w:ascii="Tahoma" w:hAnsi="Tahoma" w:cs="Tahoma"/>
          <w:szCs w:val="22"/>
        </w:rPr>
      </w:pPr>
      <w:r w:rsidRPr="006F3EAB">
        <w:rPr>
          <w:rFonts w:ascii="Tahoma" w:hAnsi="Tahoma" w:cs="Tahoma"/>
          <w:szCs w:val="22"/>
        </w:rPr>
        <w:t xml:space="preserve">V primeru, da </w:t>
      </w:r>
      <w:proofErr w:type="spellStart"/>
      <w:r w:rsidRPr="006F3EAB">
        <w:rPr>
          <w:rFonts w:ascii="Tahoma" w:hAnsi="Tahoma" w:cs="Tahoma"/>
          <w:szCs w:val="22"/>
        </w:rPr>
        <w:t>komisionar</w:t>
      </w:r>
      <w:proofErr w:type="spellEnd"/>
      <w:r w:rsidRPr="006F3EAB">
        <w:rPr>
          <w:rFonts w:ascii="Tahoma" w:hAnsi="Tahoma" w:cs="Tahoma"/>
          <w:szCs w:val="22"/>
        </w:rPr>
        <w:t xml:space="preserve"> kasni s predajo mesečnega obračuna več kot 5 (pet) delovnih dni od dogovorjenega roka, ima komitent pravico vpogled v stanje zalog v komisijskem skladišču, kar je podlaga za izstavitev računa.</w:t>
      </w:r>
    </w:p>
    <w:p w:rsidR="00AB1BD3" w:rsidRPr="006F3EAB" w:rsidRDefault="00AB1BD3" w:rsidP="00B82ED8">
      <w:pPr>
        <w:pStyle w:val="BESEDILO"/>
        <w:keepNext/>
        <w:keepLines w:val="0"/>
        <w:widowControl/>
        <w:tabs>
          <w:tab w:val="clear" w:pos="2155"/>
        </w:tabs>
        <w:rPr>
          <w:rFonts w:ascii="Tahoma" w:hAnsi="Tahoma" w:cs="Tahoma"/>
        </w:rPr>
      </w:pPr>
    </w:p>
    <w:p w:rsidR="00E05B48" w:rsidRPr="006F3EAB" w:rsidRDefault="007C3F5D" w:rsidP="00B82ED8">
      <w:pPr>
        <w:pStyle w:val="BESEDILO"/>
        <w:keepNext/>
        <w:keepLines w:val="0"/>
        <w:widowControl/>
        <w:tabs>
          <w:tab w:val="clear" w:pos="2155"/>
        </w:tabs>
        <w:rPr>
          <w:rFonts w:ascii="Tahoma" w:hAnsi="Tahoma" w:cs="Tahoma"/>
        </w:rPr>
      </w:pPr>
      <w:proofErr w:type="spellStart"/>
      <w:r w:rsidRPr="006F3EAB">
        <w:rPr>
          <w:rFonts w:ascii="Tahoma" w:hAnsi="Tahoma" w:cs="Tahoma"/>
        </w:rPr>
        <w:t>Komisionar</w:t>
      </w:r>
      <w:proofErr w:type="spellEnd"/>
      <w:r w:rsidR="00AB1BD3" w:rsidRPr="006F3EAB">
        <w:rPr>
          <w:rFonts w:ascii="Tahoma" w:hAnsi="Tahoma" w:cs="Tahoma"/>
        </w:rPr>
        <w:t xml:space="preserve"> ima pravico </w:t>
      </w:r>
      <w:r w:rsidRPr="006F3EAB">
        <w:rPr>
          <w:rFonts w:ascii="Tahoma" w:hAnsi="Tahoma" w:cs="Tahoma"/>
        </w:rPr>
        <w:t xml:space="preserve">ostalo blago, ki ni navedeno v mesečnem obračunu, dostavljeno s strani komitenta na podlagi delne dostave oziroma reverza, vrniti komitentu brez kakršnekoli obveznosti </w:t>
      </w:r>
      <w:proofErr w:type="spellStart"/>
      <w:r w:rsidRPr="006F3EAB">
        <w:rPr>
          <w:rFonts w:ascii="Tahoma" w:hAnsi="Tahoma" w:cs="Tahoma"/>
        </w:rPr>
        <w:t>komisionarja</w:t>
      </w:r>
      <w:proofErr w:type="spellEnd"/>
      <w:r w:rsidRPr="006F3EAB">
        <w:rPr>
          <w:rFonts w:ascii="Tahoma" w:hAnsi="Tahoma" w:cs="Tahoma"/>
        </w:rPr>
        <w:t xml:space="preserve"> do komitent</w:t>
      </w:r>
      <w:r w:rsidR="00E05B48" w:rsidRPr="006F3EAB">
        <w:rPr>
          <w:rFonts w:ascii="Tahoma" w:hAnsi="Tahoma" w:cs="Tahoma"/>
        </w:rPr>
        <w:t xml:space="preserve">a. </w:t>
      </w:r>
      <w:r w:rsidRPr="006F3EAB">
        <w:rPr>
          <w:rFonts w:ascii="Tahoma" w:hAnsi="Tahoma" w:cs="Tahoma"/>
        </w:rPr>
        <w:t xml:space="preserve">V kolikor </w:t>
      </w:r>
      <w:proofErr w:type="spellStart"/>
      <w:r w:rsidRPr="006F3EAB">
        <w:rPr>
          <w:rFonts w:ascii="Tahoma" w:hAnsi="Tahoma" w:cs="Tahoma"/>
        </w:rPr>
        <w:t>komisionar</w:t>
      </w:r>
      <w:proofErr w:type="spellEnd"/>
      <w:r w:rsidRPr="006F3EAB">
        <w:rPr>
          <w:rFonts w:ascii="Tahoma" w:hAnsi="Tahoma" w:cs="Tahoma"/>
        </w:rPr>
        <w:t xml:space="preserve"> tega blaga ne vrne komitentu, le-to ostane v skladišču </w:t>
      </w:r>
      <w:proofErr w:type="spellStart"/>
      <w:r w:rsidRPr="006F3EAB">
        <w:rPr>
          <w:rFonts w:ascii="Tahoma" w:hAnsi="Tahoma" w:cs="Tahoma"/>
        </w:rPr>
        <w:t>komisionarja</w:t>
      </w:r>
      <w:proofErr w:type="spellEnd"/>
      <w:r w:rsidRPr="006F3EAB">
        <w:rPr>
          <w:rFonts w:ascii="Tahoma" w:hAnsi="Tahoma" w:cs="Tahoma"/>
        </w:rPr>
        <w:t xml:space="preserve"> (komisijsko skladišče) ter v lasti komitenta do prodaje končnemu kupcu ter se obračuna v mesecu, ko je blago dejansko prodano in potrjeno v mesečnem obračunu.</w:t>
      </w:r>
    </w:p>
    <w:p w:rsidR="007C3F5D" w:rsidRPr="006F3EAB" w:rsidRDefault="007C3F5D" w:rsidP="00B82ED8">
      <w:pPr>
        <w:pStyle w:val="tekst1"/>
        <w:keepNext/>
        <w:spacing w:before="0" w:line="240" w:lineRule="auto"/>
        <w:rPr>
          <w:rFonts w:ascii="Tahoma" w:hAnsi="Tahoma" w:cs="Tahoma"/>
          <w:sz w:val="20"/>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pStyle w:val="tekst1"/>
        <w:keepNext/>
        <w:spacing w:before="0" w:line="240" w:lineRule="auto"/>
        <w:rPr>
          <w:rFonts w:ascii="Tahoma" w:hAnsi="Tahoma" w:cs="Tahoma"/>
          <w:sz w:val="20"/>
        </w:rPr>
      </w:pPr>
    </w:p>
    <w:p w:rsidR="007C3F5D" w:rsidRPr="006F3EAB" w:rsidRDefault="007C3F5D" w:rsidP="00B82ED8">
      <w:pPr>
        <w:pStyle w:val="Glava"/>
        <w:keepNext/>
        <w:tabs>
          <w:tab w:val="clear" w:pos="4536"/>
          <w:tab w:val="clear" w:pos="9072"/>
        </w:tabs>
        <w:jc w:val="both"/>
        <w:rPr>
          <w:rFonts w:ascii="Tahoma" w:hAnsi="Tahoma" w:cs="Tahoma"/>
          <w:sz w:val="20"/>
          <w:lang w:val="sl-SI"/>
        </w:rPr>
      </w:pPr>
      <w:proofErr w:type="spellStart"/>
      <w:r w:rsidRPr="006F3EAB">
        <w:rPr>
          <w:rFonts w:ascii="Tahoma" w:hAnsi="Tahoma" w:cs="Tahoma"/>
          <w:sz w:val="20"/>
          <w:lang w:val="sl-SI"/>
        </w:rPr>
        <w:t>Komisionar</w:t>
      </w:r>
      <w:proofErr w:type="spellEnd"/>
      <w:r w:rsidRPr="006F3EAB">
        <w:rPr>
          <w:rFonts w:ascii="Tahoma" w:hAnsi="Tahoma" w:cs="Tahoma"/>
          <w:sz w:val="20"/>
        </w:rPr>
        <w:t xml:space="preserve"> </w:t>
      </w:r>
      <w:r w:rsidRPr="006F3EAB">
        <w:rPr>
          <w:rFonts w:ascii="Tahoma" w:hAnsi="Tahoma" w:cs="Tahoma"/>
          <w:sz w:val="20"/>
          <w:lang w:val="sl-SI"/>
        </w:rPr>
        <w:t xml:space="preserve">bo </w:t>
      </w:r>
      <w:r w:rsidRPr="006F3EAB">
        <w:rPr>
          <w:rFonts w:ascii="Tahoma" w:hAnsi="Tahoma" w:cs="Tahoma"/>
          <w:sz w:val="20"/>
        </w:rPr>
        <w:t>ob prevzemu</w:t>
      </w:r>
      <w:r w:rsidRPr="006F3EAB">
        <w:rPr>
          <w:rFonts w:ascii="Tahoma" w:hAnsi="Tahoma" w:cs="Tahoma"/>
          <w:sz w:val="20"/>
          <w:lang w:val="sl-SI"/>
        </w:rPr>
        <w:t xml:space="preserve"> delnih dobav</w:t>
      </w:r>
      <w:r w:rsidRPr="006F3EAB">
        <w:rPr>
          <w:rFonts w:ascii="Tahoma" w:hAnsi="Tahoma" w:cs="Tahoma"/>
          <w:sz w:val="20"/>
        </w:rPr>
        <w:t xml:space="preserve"> opravi</w:t>
      </w:r>
      <w:r w:rsidRPr="006F3EAB">
        <w:rPr>
          <w:rFonts w:ascii="Tahoma" w:hAnsi="Tahoma" w:cs="Tahoma"/>
          <w:sz w:val="20"/>
          <w:lang w:val="sl-SI"/>
        </w:rPr>
        <w:t>l</w:t>
      </w:r>
      <w:r w:rsidRPr="006F3EAB">
        <w:rPr>
          <w:rFonts w:ascii="Tahoma" w:hAnsi="Tahoma" w:cs="Tahoma"/>
          <w:sz w:val="20"/>
        </w:rPr>
        <w:t xml:space="preserve"> kakovostni in količinski prevzem blaga. O morebitnih količinskih in kakovostnih odstopanjih </w:t>
      </w:r>
      <w:r w:rsidRPr="006F3EAB">
        <w:rPr>
          <w:rFonts w:ascii="Tahoma" w:hAnsi="Tahoma" w:cs="Tahoma"/>
          <w:sz w:val="20"/>
          <w:lang w:val="sl-SI"/>
        </w:rPr>
        <w:t>bo</w:t>
      </w:r>
      <w:r w:rsidRPr="006F3EAB">
        <w:rPr>
          <w:rFonts w:ascii="Tahoma" w:hAnsi="Tahoma" w:cs="Tahoma"/>
          <w:sz w:val="20"/>
        </w:rPr>
        <w:t xml:space="preserve"> </w:t>
      </w:r>
      <w:proofErr w:type="spellStart"/>
      <w:r w:rsidRPr="006F3EAB">
        <w:rPr>
          <w:rFonts w:ascii="Tahoma" w:hAnsi="Tahoma" w:cs="Tahoma"/>
          <w:sz w:val="20"/>
          <w:lang w:val="sl-SI"/>
        </w:rPr>
        <w:t>komisionar</w:t>
      </w:r>
      <w:proofErr w:type="spellEnd"/>
      <w:r w:rsidRPr="006F3EAB">
        <w:rPr>
          <w:rFonts w:ascii="Tahoma" w:hAnsi="Tahoma" w:cs="Tahoma"/>
          <w:sz w:val="20"/>
        </w:rPr>
        <w:t xml:space="preserve"> </w:t>
      </w:r>
      <w:r w:rsidRPr="006F3EAB">
        <w:rPr>
          <w:rFonts w:ascii="Tahoma" w:hAnsi="Tahoma" w:cs="Tahoma"/>
          <w:sz w:val="20"/>
          <w:lang w:val="sl-SI"/>
        </w:rPr>
        <w:t xml:space="preserve">v 3 (treh) dneh </w:t>
      </w:r>
      <w:r w:rsidRPr="006F3EAB">
        <w:rPr>
          <w:rFonts w:ascii="Tahoma" w:hAnsi="Tahoma" w:cs="Tahoma"/>
          <w:sz w:val="20"/>
        </w:rPr>
        <w:t>sestavi</w:t>
      </w:r>
      <w:r w:rsidR="002A1666" w:rsidRPr="006F3EAB">
        <w:rPr>
          <w:rFonts w:ascii="Tahoma" w:hAnsi="Tahoma" w:cs="Tahoma"/>
          <w:sz w:val="20"/>
          <w:lang w:val="sl-SI"/>
        </w:rPr>
        <w:t>l</w:t>
      </w:r>
      <w:r w:rsidRPr="006F3EAB">
        <w:rPr>
          <w:rFonts w:ascii="Tahoma" w:hAnsi="Tahoma" w:cs="Tahoma"/>
          <w:sz w:val="20"/>
        </w:rPr>
        <w:t xml:space="preserve"> reklamacijski zapisni</w:t>
      </w:r>
      <w:r w:rsidR="008B068A" w:rsidRPr="006F3EAB">
        <w:rPr>
          <w:rFonts w:ascii="Tahoma" w:hAnsi="Tahoma" w:cs="Tahoma"/>
          <w:sz w:val="20"/>
          <w:lang w:val="sl-SI"/>
        </w:rPr>
        <w:t>k</w:t>
      </w:r>
      <w:r w:rsidRPr="006F3EAB">
        <w:rPr>
          <w:rFonts w:ascii="Tahoma" w:hAnsi="Tahoma" w:cs="Tahoma"/>
          <w:sz w:val="20"/>
        </w:rPr>
        <w:t xml:space="preserve"> in ga posred</w:t>
      </w:r>
      <w:r w:rsidRPr="006F3EAB">
        <w:rPr>
          <w:rFonts w:ascii="Tahoma" w:hAnsi="Tahoma" w:cs="Tahoma"/>
          <w:sz w:val="20"/>
          <w:lang w:val="sl-SI"/>
        </w:rPr>
        <w:t xml:space="preserve">oval komitentu, ki se obvezuje reklamacijo rešiti v 3 (treh) dneh od prejema reklamacijskega zapisnika. </w:t>
      </w:r>
      <w:r w:rsidRPr="006F3EAB">
        <w:rPr>
          <w:rFonts w:ascii="Tahoma" w:hAnsi="Tahoma" w:cs="Tahoma"/>
          <w:sz w:val="20"/>
        </w:rPr>
        <w:t xml:space="preserve">Če dobava ne </w:t>
      </w:r>
      <w:r w:rsidRPr="006F3EAB">
        <w:rPr>
          <w:rFonts w:ascii="Tahoma" w:hAnsi="Tahoma" w:cs="Tahoma"/>
          <w:sz w:val="20"/>
          <w:lang w:val="sl-SI"/>
        </w:rPr>
        <w:t xml:space="preserve">bo </w:t>
      </w:r>
      <w:r w:rsidRPr="006F3EAB">
        <w:rPr>
          <w:rFonts w:ascii="Tahoma" w:hAnsi="Tahoma" w:cs="Tahoma"/>
          <w:sz w:val="20"/>
        </w:rPr>
        <w:t>ustreza</w:t>
      </w:r>
      <w:r w:rsidRPr="006F3EAB">
        <w:rPr>
          <w:rFonts w:ascii="Tahoma" w:hAnsi="Tahoma" w:cs="Tahoma"/>
          <w:sz w:val="20"/>
          <w:lang w:val="sl-SI"/>
        </w:rPr>
        <w:t>la</w:t>
      </w:r>
      <w:r w:rsidRPr="006F3EAB">
        <w:rPr>
          <w:rFonts w:ascii="Tahoma" w:hAnsi="Tahoma" w:cs="Tahoma"/>
          <w:sz w:val="20"/>
        </w:rPr>
        <w:t xml:space="preserve"> naročeni kakovosti, </w:t>
      </w:r>
      <w:r w:rsidRPr="006F3EAB">
        <w:rPr>
          <w:rFonts w:ascii="Tahoma" w:hAnsi="Tahoma" w:cs="Tahoma"/>
          <w:sz w:val="20"/>
          <w:lang w:val="sl-SI"/>
        </w:rPr>
        <w:t xml:space="preserve">mora komitent </w:t>
      </w:r>
      <w:r w:rsidRPr="006F3EAB">
        <w:rPr>
          <w:rFonts w:ascii="Tahoma" w:hAnsi="Tahoma" w:cs="Tahoma"/>
          <w:sz w:val="20"/>
        </w:rPr>
        <w:t xml:space="preserve">pomanjkljivosti nemudoma odpraviti, sprejeti zavrnjeno blago oziroma ga zamenjati. </w:t>
      </w:r>
    </w:p>
    <w:p w:rsidR="007C3F5D" w:rsidRPr="006F3EAB" w:rsidRDefault="007C3F5D" w:rsidP="00B82ED8">
      <w:pPr>
        <w:pStyle w:val="Glava"/>
        <w:keepNext/>
        <w:tabs>
          <w:tab w:val="clear" w:pos="4536"/>
          <w:tab w:val="clear" w:pos="9072"/>
        </w:tabs>
        <w:jc w:val="both"/>
        <w:rPr>
          <w:rFonts w:ascii="Tahoma" w:hAnsi="Tahoma" w:cs="Tahoma"/>
          <w:sz w:val="20"/>
          <w:lang w:val="sl-SI"/>
        </w:rPr>
      </w:pPr>
    </w:p>
    <w:p w:rsidR="007C3F5D" w:rsidRPr="006F3EAB" w:rsidRDefault="007C3F5D" w:rsidP="00B82ED8">
      <w:pPr>
        <w:pStyle w:val="Glava"/>
        <w:keepNext/>
        <w:tabs>
          <w:tab w:val="clear" w:pos="4536"/>
          <w:tab w:val="clear" w:pos="9072"/>
        </w:tabs>
        <w:jc w:val="both"/>
        <w:rPr>
          <w:rFonts w:ascii="Tahoma" w:hAnsi="Tahoma" w:cs="Tahoma"/>
          <w:sz w:val="20"/>
          <w:lang w:val="sl-SI"/>
        </w:rPr>
      </w:pPr>
      <w:r w:rsidRPr="006F3EAB">
        <w:rPr>
          <w:rFonts w:ascii="Tahoma" w:hAnsi="Tahoma" w:cs="Tahoma"/>
          <w:sz w:val="20"/>
          <w:lang w:val="sl-SI"/>
        </w:rPr>
        <w:t xml:space="preserve">V kolikor </w:t>
      </w:r>
      <w:proofErr w:type="spellStart"/>
      <w:r w:rsidRPr="006F3EAB">
        <w:rPr>
          <w:rFonts w:ascii="Tahoma" w:hAnsi="Tahoma" w:cs="Tahoma"/>
          <w:sz w:val="20"/>
          <w:lang w:val="sl-SI"/>
        </w:rPr>
        <w:t>komisionar</w:t>
      </w:r>
      <w:proofErr w:type="spellEnd"/>
      <w:r w:rsidRPr="006F3EAB">
        <w:rPr>
          <w:rFonts w:ascii="Tahoma" w:hAnsi="Tahoma" w:cs="Tahoma"/>
          <w:sz w:val="20"/>
          <w:lang w:val="sl-SI"/>
        </w:rPr>
        <w:t xml:space="preserve"> po prevzemu blaga ugotovi</w:t>
      </w:r>
      <w:r w:rsidRPr="006F3EAB">
        <w:rPr>
          <w:rFonts w:ascii="Tahoma" w:hAnsi="Tahoma" w:cs="Tahoma"/>
          <w:sz w:val="20"/>
        </w:rPr>
        <w:t xml:space="preserve">, da ima </w:t>
      </w:r>
      <w:r w:rsidRPr="006F3EAB">
        <w:rPr>
          <w:rFonts w:ascii="Tahoma" w:hAnsi="Tahoma" w:cs="Tahoma"/>
          <w:sz w:val="20"/>
          <w:lang w:val="sl-SI"/>
        </w:rPr>
        <w:t>blago</w:t>
      </w:r>
      <w:r w:rsidRPr="006F3EAB">
        <w:rPr>
          <w:rFonts w:ascii="Tahoma" w:hAnsi="Tahoma" w:cs="Tahoma"/>
          <w:sz w:val="20"/>
        </w:rPr>
        <w:t xml:space="preserve"> </w:t>
      </w:r>
      <w:r w:rsidRPr="006F3EAB">
        <w:rPr>
          <w:rFonts w:ascii="Tahoma" w:hAnsi="Tahoma" w:cs="Tahoma"/>
          <w:sz w:val="20"/>
          <w:lang w:val="sl-SI"/>
        </w:rPr>
        <w:t>tako</w:t>
      </w:r>
      <w:r w:rsidRPr="006F3EAB">
        <w:rPr>
          <w:rFonts w:ascii="Tahoma" w:hAnsi="Tahoma" w:cs="Tahoma"/>
          <w:sz w:val="20"/>
        </w:rPr>
        <w:t xml:space="preserve"> napako, ki je z običajnim pregledom, pri prevzemu ni bilo mogoče opaziti (skrita napaka), </w:t>
      </w:r>
      <w:r w:rsidRPr="006F3EAB">
        <w:rPr>
          <w:rFonts w:ascii="Tahoma" w:hAnsi="Tahoma" w:cs="Tahoma"/>
          <w:sz w:val="20"/>
          <w:lang w:val="sl-SI"/>
        </w:rPr>
        <w:t xml:space="preserve">bo </w:t>
      </w:r>
      <w:proofErr w:type="spellStart"/>
      <w:r w:rsidRPr="006F3EAB">
        <w:rPr>
          <w:rFonts w:ascii="Tahoma" w:hAnsi="Tahoma" w:cs="Tahoma"/>
          <w:sz w:val="20"/>
          <w:lang w:val="sl-SI"/>
        </w:rPr>
        <w:t>komisionar</w:t>
      </w:r>
      <w:proofErr w:type="spellEnd"/>
      <w:r w:rsidRPr="006F3EAB">
        <w:rPr>
          <w:rFonts w:ascii="Tahoma" w:hAnsi="Tahoma" w:cs="Tahoma"/>
          <w:sz w:val="20"/>
          <w:lang w:val="sl-SI"/>
        </w:rPr>
        <w:t xml:space="preserve"> o tem nemudoma obvestil kom</w:t>
      </w:r>
      <w:r w:rsidR="002A1666" w:rsidRPr="006F3EAB">
        <w:rPr>
          <w:rFonts w:ascii="Tahoma" w:hAnsi="Tahoma" w:cs="Tahoma"/>
          <w:sz w:val="20"/>
          <w:lang w:val="sl-SI"/>
        </w:rPr>
        <w:t>itenta, ki je dolžan tako blago</w:t>
      </w:r>
      <w:r w:rsidRPr="006F3EAB">
        <w:rPr>
          <w:rFonts w:ascii="Tahoma" w:hAnsi="Tahoma" w:cs="Tahoma"/>
          <w:sz w:val="20"/>
          <w:lang w:val="sl-SI"/>
        </w:rPr>
        <w:t xml:space="preserve"> na lastne stroške zamenjati. </w:t>
      </w:r>
    </w:p>
    <w:p w:rsidR="007C3F5D" w:rsidRPr="006F3EAB" w:rsidRDefault="007C3F5D" w:rsidP="00B82ED8">
      <w:pPr>
        <w:pStyle w:val="Glava"/>
        <w:keepNext/>
        <w:tabs>
          <w:tab w:val="clear" w:pos="4536"/>
          <w:tab w:val="clear" w:pos="9072"/>
        </w:tabs>
        <w:jc w:val="both"/>
        <w:rPr>
          <w:rFonts w:ascii="Tahoma" w:hAnsi="Tahoma" w:cs="Tahoma"/>
          <w:sz w:val="20"/>
          <w:lang w:val="sl-SI"/>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pStyle w:val="BESEDILO"/>
        <w:keepNext/>
        <w:keepLines w:val="0"/>
        <w:widowControl/>
        <w:tabs>
          <w:tab w:val="clear" w:pos="2155"/>
        </w:tabs>
        <w:rPr>
          <w:rFonts w:ascii="Tahoma" w:hAnsi="Tahoma" w:cs="Tahoma"/>
        </w:rPr>
      </w:pPr>
    </w:p>
    <w:p w:rsidR="007C3F5D" w:rsidRPr="006F3EAB" w:rsidRDefault="007C3F5D" w:rsidP="00B82ED8">
      <w:pPr>
        <w:pStyle w:val="tekst1"/>
        <w:keepNext/>
        <w:spacing w:before="0" w:line="240" w:lineRule="auto"/>
        <w:rPr>
          <w:rFonts w:ascii="Tahoma" w:hAnsi="Tahoma" w:cs="Tahoma"/>
          <w:sz w:val="20"/>
        </w:rPr>
      </w:pPr>
      <w:r w:rsidRPr="006F3EAB">
        <w:rPr>
          <w:rFonts w:ascii="Tahoma" w:hAnsi="Tahoma" w:cs="Tahoma"/>
          <w:sz w:val="20"/>
        </w:rPr>
        <w:t>Komitent se obvezuje zagotavljati stalno zalogo za naslednje vrste blaga:</w:t>
      </w:r>
    </w:p>
    <w:p w:rsidR="007C3F5D" w:rsidRPr="006F3EAB" w:rsidRDefault="007C3F5D" w:rsidP="00B82ED8">
      <w:pPr>
        <w:keepNext/>
        <w:numPr>
          <w:ilvl w:val="0"/>
          <w:numId w:val="23"/>
        </w:numPr>
        <w:ind w:left="284" w:hanging="284"/>
        <w:jc w:val="both"/>
        <w:rPr>
          <w:rFonts w:ascii="Tahoma" w:hAnsi="Tahoma" w:cs="Tahoma"/>
        </w:rPr>
      </w:pPr>
      <w:r w:rsidRPr="006F3EAB">
        <w:rPr>
          <w:rFonts w:ascii="Tahoma" w:hAnsi="Tahoma" w:cs="Tahoma"/>
        </w:rPr>
        <w:t>Sklop</w:t>
      </w:r>
      <w:r w:rsidR="001E52D3" w:rsidRPr="006F3EAB">
        <w:rPr>
          <w:rFonts w:ascii="Tahoma" w:hAnsi="Tahoma" w:cs="Tahoma"/>
        </w:rPr>
        <w:t xml:space="preserve"> št. 1:</w:t>
      </w:r>
      <w:r w:rsidRPr="006F3EAB">
        <w:rPr>
          <w:rFonts w:ascii="Tahoma" w:hAnsi="Tahoma" w:cs="Tahoma"/>
        </w:rPr>
        <w:t xml:space="preserve"> Krste in nagrobna obeležja:</w:t>
      </w:r>
    </w:p>
    <w:p w:rsidR="007C3F5D" w:rsidRPr="006F3EAB" w:rsidRDefault="007C3F5D" w:rsidP="001E52D3">
      <w:pPr>
        <w:keepNext/>
        <w:numPr>
          <w:ilvl w:val="0"/>
          <w:numId w:val="16"/>
        </w:numPr>
        <w:tabs>
          <w:tab w:val="clear" w:pos="360"/>
        </w:tabs>
        <w:ind w:left="709" w:hanging="283"/>
        <w:jc w:val="both"/>
        <w:rPr>
          <w:rFonts w:ascii="Tahoma" w:hAnsi="Tahoma" w:cs="Tahoma"/>
        </w:rPr>
      </w:pPr>
      <w:proofErr w:type="spellStart"/>
      <w:r w:rsidRPr="006F3EAB">
        <w:rPr>
          <w:rFonts w:ascii="Tahoma" w:hAnsi="Tahoma" w:cs="Tahoma"/>
        </w:rPr>
        <w:t>kremacijske</w:t>
      </w:r>
      <w:proofErr w:type="spellEnd"/>
      <w:r w:rsidRPr="006F3EAB">
        <w:rPr>
          <w:rFonts w:ascii="Tahoma" w:hAnsi="Tahoma" w:cs="Tahoma"/>
        </w:rPr>
        <w:t xml:space="preserve"> krste s krstno vlogo – 500 kosov;</w:t>
      </w:r>
    </w:p>
    <w:p w:rsidR="007C3F5D" w:rsidRPr="006F3EAB" w:rsidRDefault="007C3F5D" w:rsidP="001E52D3">
      <w:pPr>
        <w:keepNext/>
        <w:numPr>
          <w:ilvl w:val="0"/>
          <w:numId w:val="16"/>
        </w:numPr>
        <w:tabs>
          <w:tab w:val="clear" w:pos="360"/>
        </w:tabs>
        <w:ind w:left="709" w:hanging="283"/>
        <w:jc w:val="both"/>
        <w:rPr>
          <w:rFonts w:ascii="Tahoma" w:hAnsi="Tahoma" w:cs="Tahoma"/>
        </w:rPr>
      </w:pPr>
      <w:r w:rsidRPr="006F3EAB">
        <w:rPr>
          <w:rFonts w:ascii="Tahoma" w:hAnsi="Tahoma" w:cs="Tahoma"/>
        </w:rPr>
        <w:t>krste za standardni pokop s krstno vlogo – 100 kosov.</w:t>
      </w:r>
    </w:p>
    <w:p w:rsidR="007C3F5D" w:rsidRPr="006F3EAB" w:rsidRDefault="007C3F5D" w:rsidP="00B82ED8">
      <w:pPr>
        <w:keepNext/>
        <w:numPr>
          <w:ilvl w:val="0"/>
          <w:numId w:val="23"/>
        </w:numPr>
        <w:ind w:left="284" w:hanging="284"/>
        <w:jc w:val="both"/>
        <w:rPr>
          <w:rFonts w:ascii="Tahoma" w:hAnsi="Tahoma" w:cs="Tahoma"/>
        </w:rPr>
      </w:pPr>
      <w:r w:rsidRPr="006F3EAB">
        <w:rPr>
          <w:rFonts w:ascii="Tahoma" w:hAnsi="Tahoma" w:cs="Tahoma"/>
        </w:rPr>
        <w:t>Sklop</w:t>
      </w:r>
      <w:r w:rsidR="001E52D3" w:rsidRPr="006F3EAB">
        <w:rPr>
          <w:rFonts w:ascii="Tahoma" w:hAnsi="Tahoma" w:cs="Tahoma"/>
        </w:rPr>
        <w:t xml:space="preserve"> št. 2:</w:t>
      </w:r>
      <w:r w:rsidRPr="006F3EAB">
        <w:rPr>
          <w:rFonts w:ascii="Tahoma" w:hAnsi="Tahoma" w:cs="Tahoma"/>
        </w:rPr>
        <w:t xml:space="preserve"> </w:t>
      </w:r>
      <w:r w:rsidR="00FB64D4" w:rsidRPr="006F3EAB">
        <w:rPr>
          <w:rFonts w:ascii="Tahoma" w:hAnsi="Tahoma" w:cs="Tahoma"/>
        </w:rPr>
        <w:t>Vreče za pokojnike, talarji, copati</w:t>
      </w:r>
      <w:r w:rsidRPr="006F3EAB">
        <w:rPr>
          <w:rFonts w:ascii="Tahoma" w:hAnsi="Tahoma" w:cs="Tahoma"/>
        </w:rPr>
        <w:t>:</w:t>
      </w:r>
    </w:p>
    <w:p w:rsidR="007C3F5D" w:rsidRPr="006F3EAB" w:rsidRDefault="007C3F5D" w:rsidP="001E52D3">
      <w:pPr>
        <w:keepNext/>
        <w:numPr>
          <w:ilvl w:val="0"/>
          <w:numId w:val="16"/>
        </w:numPr>
        <w:tabs>
          <w:tab w:val="clear" w:pos="360"/>
        </w:tabs>
        <w:ind w:left="709" w:hanging="283"/>
        <w:jc w:val="both"/>
        <w:rPr>
          <w:rFonts w:ascii="Tahoma" w:hAnsi="Tahoma" w:cs="Tahoma"/>
        </w:rPr>
      </w:pPr>
      <w:r w:rsidRPr="006F3EAB">
        <w:rPr>
          <w:rFonts w:ascii="Tahoma" w:hAnsi="Tahoma" w:cs="Tahoma"/>
        </w:rPr>
        <w:t>vreče za pokojnike z nosilnimi trakovi – 500 kosov;</w:t>
      </w:r>
    </w:p>
    <w:p w:rsidR="007C3F5D" w:rsidRPr="006F3EAB" w:rsidRDefault="007C3F5D" w:rsidP="001E52D3">
      <w:pPr>
        <w:keepNext/>
        <w:numPr>
          <w:ilvl w:val="0"/>
          <w:numId w:val="16"/>
        </w:numPr>
        <w:tabs>
          <w:tab w:val="clear" w:pos="360"/>
        </w:tabs>
        <w:ind w:left="709" w:hanging="283"/>
        <w:jc w:val="both"/>
        <w:rPr>
          <w:rFonts w:ascii="Tahoma" w:hAnsi="Tahoma" w:cs="Tahoma"/>
        </w:rPr>
      </w:pPr>
      <w:r w:rsidRPr="006F3EAB">
        <w:rPr>
          <w:rFonts w:ascii="Tahoma" w:hAnsi="Tahoma" w:cs="Tahoma"/>
        </w:rPr>
        <w:t>talar, copati – 100 kosov.</w:t>
      </w:r>
    </w:p>
    <w:p w:rsidR="007C3F5D" w:rsidRPr="006F3EAB" w:rsidRDefault="007C3F5D" w:rsidP="00B82ED8">
      <w:pPr>
        <w:keepNext/>
        <w:numPr>
          <w:ilvl w:val="0"/>
          <w:numId w:val="23"/>
        </w:numPr>
        <w:ind w:left="284" w:hanging="284"/>
        <w:jc w:val="both"/>
        <w:rPr>
          <w:rFonts w:ascii="Tahoma" w:hAnsi="Tahoma" w:cs="Tahoma"/>
        </w:rPr>
      </w:pPr>
      <w:r w:rsidRPr="006F3EAB">
        <w:rPr>
          <w:rFonts w:ascii="Tahoma" w:hAnsi="Tahoma" w:cs="Tahoma"/>
        </w:rPr>
        <w:t>Sklop</w:t>
      </w:r>
      <w:r w:rsidR="001E52D3" w:rsidRPr="006F3EAB">
        <w:rPr>
          <w:rFonts w:ascii="Tahoma" w:hAnsi="Tahoma" w:cs="Tahoma"/>
        </w:rPr>
        <w:t xml:space="preserve"> št. 3:</w:t>
      </w:r>
      <w:r w:rsidRPr="006F3EAB">
        <w:rPr>
          <w:rFonts w:ascii="Tahoma" w:hAnsi="Tahoma" w:cs="Tahoma"/>
        </w:rPr>
        <w:t xml:space="preserve"> Osnovna </w:t>
      </w:r>
      <w:proofErr w:type="spellStart"/>
      <w:r w:rsidRPr="006F3EAB">
        <w:rPr>
          <w:rFonts w:ascii="Tahoma" w:hAnsi="Tahoma" w:cs="Tahoma"/>
        </w:rPr>
        <w:t>kremacijska</w:t>
      </w:r>
      <w:proofErr w:type="spellEnd"/>
      <w:r w:rsidRPr="006F3EAB">
        <w:rPr>
          <w:rFonts w:ascii="Tahoma" w:hAnsi="Tahoma" w:cs="Tahoma"/>
        </w:rPr>
        <w:t xml:space="preserve"> žara:</w:t>
      </w:r>
    </w:p>
    <w:p w:rsidR="007C3F5D" w:rsidRPr="006F3EAB" w:rsidRDefault="007C3F5D" w:rsidP="001E52D3">
      <w:pPr>
        <w:keepNext/>
        <w:numPr>
          <w:ilvl w:val="0"/>
          <w:numId w:val="16"/>
        </w:numPr>
        <w:tabs>
          <w:tab w:val="clear" w:pos="360"/>
        </w:tabs>
        <w:ind w:left="709" w:hanging="283"/>
        <w:jc w:val="both"/>
        <w:rPr>
          <w:rFonts w:ascii="Tahoma" w:hAnsi="Tahoma" w:cs="Tahoma"/>
        </w:rPr>
      </w:pPr>
      <w:r w:rsidRPr="006F3EAB">
        <w:rPr>
          <w:rFonts w:ascii="Tahoma" w:hAnsi="Tahoma" w:cs="Tahoma"/>
        </w:rPr>
        <w:t xml:space="preserve">osnovna </w:t>
      </w:r>
      <w:proofErr w:type="spellStart"/>
      <w:r w:rsidRPr="006F3EAB">
        <w:rPr>
          <w:rFonts w:ascii="Tahoma" w:hAnsi="Tahoma" w:cs="Tahoma"/>
        </w:rPr>
        <w:t>kremacijska</w:t>
      </w:r>
      <w:proofErr w:type="spellEnd"/>
      <w:r w:rsidRPr="006F3EAB">
        <w:rPr>
          <w:rFonts w:ascii="Tahoma" w:hAnsi="Tahoma" w:cs="Tahoma"/>
        </w:rPr>
        <w:t xml:space="preserve"> žara – 500 kosov.</w:t>
      </w:r>
    </w:p>
    <w:p w:rsidR="007C3F5D" w:rsidRPr="006F3EAB" w:rsidRDefault="007C3F5D" w:rsidP="00B82ED8">
      <w:pPr>
        <w:keepNext/>
        <w:jc w:val="both"/>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 xml:space="preserve">Pregled zgoraj naštetih zalog na lokaciji komitenta lahko </w:t>
      </w:r>
      <w:proofErr w:type="spellStart"/>
      <w:r w:rsidRPr="006F3EAB">
        <w:rPr>
          <w:rFonts w:ascii="Tahoma" w:hAnsi="Tahoma" w:cs="Tahoma"/>
        </w:rPr>
        <w:t>komisionar</w:t>
      </w:r>
      <w:proofErr w:type="spellEnd"/>
      <w:r w:rsidRPr="006F3EAB">
        <w:rPr>
          <w:rFonts w:ascii="Tahoma" w:hAnsi="Tahoma" w:cs="Tahoma"/>
        </w:rPr>
        <w:t xml:space="preserve"> opravi kadarkoli oz. najmanj 1x (enkrat) letno. Lokacija komitenta, kjer hrani zgoraj naštete zaloge blaga, mora biti v Republiki Sloveniji.</w:t>
      </w:r>
    </w:p>
    <w:p w:rsidR="006F57CA" w:rsidRPr="006F3EAB" w:rsidRDefault="006F57CA" w:rsidP="00B82ED8">
      <w:pPr>
        <w:keepNext/>
        <w:jc w:val="both"/>
        <w:rPr>
          <w:rFonts w:ascii="Tahoma" w:hAnsi="Tahoma" w:cs="Tahoma"/>
        </w:rPr>
      </w:pPr>
    </w:p>
    <w:p w:rsidR="000F45BC" w:rsidRPr="006F3EAB" w:rsidRDefault="000F45BC" w:rsidP="00B82ED8">
      <w:pPr>
        <w:keepNext/>
        <w:jc w:val="both"/>
        <w:rPr>
          <w:rFonts w:ascii="Tahoma" w:hAnsi="Tahoma" w:cs="Tahoma"/>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lastRenderedPageBreak/>
        <w:t>člen</w:t>
      </w:r>
    </w:p>
    <w:p w:rsidR="007C3F5D" w:rsidRPr="006F3EAB" w:rsidRDefault="007C3F5D" w:rsidP="00B82ED8">
      <w:pPr>
        <w:keepNext/>
        <w:jc w:val="both"/>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 xml:space="preserve">V kolikor komitent ne dostavi blaga v dogovorjenem roku, lahko </w:t>
      </w:r>
      <w:proofErr w:type="spellStart"/>
      <w:r w:rsidRPr="006F3EAB">
        <w:rPr>
          <w:rFonts w:ascii="Tahoma" w:hAnsi="Tahoma" w:cs="Tahoma"/>
        </w:rPr>
        <w:t>komisionar</w:t>
      </w:r>
      <w:proofErr w:type="spellEnd"/>
      <w:r w:rsidRPr="006F3EAB">
        <w:rPr>
          <w:rFonts w:ascii="Tahoma" w:hAnsi="Tahoma" w:cs="Tahoma"/>
        </w:rPr>
        <w:t xml:space="preserve"> komitentu zaračuna pogodbeno kazen iz </w:t>
      </w:r>
      <w:r w:rsidR="002A1666" w:rsidRPr="006F3EAB">
        <w:rPr>
          <w:rFonts w:ascii="Tahoma" w:hAnsi="Tahoma" w:cs="Tahoma"/>
        </w:rPr>
        <w:t xml:space="preserve">17. </w:t>
      </w:r>
      <w:r w:rsidRPr="006F3EAB">
        <w:rPr>
          <w:rFonts w:ascii="Tahoma" w:hAnsi="Tahoma" w:cs="Tahoma"/>
        </w:rPr>
        <w:t>člena te pogodbe in unovči finančno zavarovanje za zavarovanje dobre izvedbe pogodbenih obveznosti.</w:t>
      </w:r>
    </w:p>
    <w:p w:rsidR="007C3F5D" w:rsidRPr="006F3EAB" w:rsidRDefault="007C3F5D" w:rsidP="00B82ED8">
      <w:pPr>
        <w:pStyle w:val="BESEDILO"/>
        <w:keepNext/>
        <w:keepLines w:val="0"/>
        <w:widowControl/>
        <w:tabs>
          <w:tab w:val="clear" w:pos="2155"/>
        </w:tabs>
        <w:rPr>
          <w:rFonts w:ascii="Tahoma" w:hAnsi="Tahoma" w:cs="Tahoma"/>
          <w:sz w:val="22"/>
        </w:rPr>
      </w:pPr>
    </w:p>
    <w:p w:rsidR="007C3F5D" w:rsidRPr="006F3EAB" w:rsidRDefault="007C3F5D" w:rsidP="00B82ED8">
      <w:pPr>
        <w:keepNext/>
        <w:rPr>
          <w:rFonts w:ascii="Tahoma" w:hAnsi="Tahoma" w:cs="Tahoma"/>
          <w:b/>
        </w:rPr>
      </w:pPr>
      <w:r w:rsidRPr="006F3EAB">
        <w:rPr>
          <w:rFonts w:ascii="Tahoma" w:hAnsi="Tahoma" w:cs="Tahoma"/>
          <w:b/>
        </w:rPr>
        <w:t>VIŠJA SILA</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tabs>
          <w:tab w:val="left" w:pos="1418"/>
          <w:tab w:val="left" w:pos="1702"/>
        </w:tabs>
        <w:jc w:val="both"/>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Komitent</w:t>
      </w:r>
      <w:r w:rsidRPr="006F3EAB">
        <w:rPr>
          <w:rFonts w:ascii="Tahoma" w:hAnsi="Tahoma" w:cs="Tahoma"/>
          <w:lang w:val="x-none"/>
        </w:rPr>
        <w:t xml:space="preserve"> ni odgovoren za delno ali celotno neizpolnjevanje obveznosti, če je to posledica višje sile.</w:t>
      </w:r>
    </w:p>
    <w:p w:rsidR="007C3F5D" w:rsidRPr="006F3EAB" w:rsidRDefault="007C3F5D" w:rsidP="00B82ED8">
      <w:pPr>
        <w:keepNext/>
        <w:jc w:val="both"/>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Kot višja sila se razumejo vse okoliščine izjemnega značaja, ki so se pojavile po sklenitvi pogodbe in jih sodna praksa priznava za višjo silo. Če so</w:t>
      </w:r>
      <w:r w:rsidR="00D76E10" w:rsidRPr="006F3EAB">
        <w:rPr>
          <w:rFonts w:ascii="Tahoma" w:hAnsi="Tahoma" w:cs="Tahoma"/>
        </w:rPr>
        <w:t xml:space="preserve"> dobave blaga</w:t>
      </w:r>
      <w:r w:rsidRPr="006F3EAB">
        <w:rPr>
          <w:rFonts w:ascii="Tahoma" w:hAnsi="Tahoma" w:cs="Tahoma"/>
        </w:rPr>
        <w:t xml:space="preserve"> delno ali v celoti moten</w:t>
      </w:r>
      <w:r w:rsidR="00D76E10" w:rsidRPr="006F3EAB">
        <w:rPr>
          <w:rFonts w:ascii="Tahoma" w:hAnsi="Tahoma" w:cs="Tahoma"/>
        </w:rPr>
        <w:t>e</w:t>
      </w:r>
      <w:r w:rsidRPr="006F3EAB">
        <w:rPr>
          <w:rFonts w:ascii="Tahoma" w:hAnsi="Tahoma" w:cs="Tahoma"/>
        </w:rPr>
        <w:t xml:space="preserve"> oziroma preprečen</w:t>
      </w:r>
      <w:r w:rsidR="00D76E10" w:rsidRPr="006F3EAB">
        <w:rPr>
          <w:rFonts w:ascii="Tahoma" w:hAnsi="Tahoma" w:cs="Tahoma"/>
        </w:rPr>
        <w:t>e</w:t>
      </w:r>
      <w:r w:rsidRPr="006F3EAB">
        <w:rPr>
          <w:rFonts w:ascii="Tahoma" w:hAnsi="Tahoma" w:cs="Tahoma"/>
        </w:rPr>
        <w:t xml:space="preserve">, je komitent o tem dolžan nemudoma obvestiti </w:t>
      </w:r>
      <w:proofErr w:type="spellStart"/>
      <w:r w:rsidRPr="006F3EAB">
        <w:rPr>
          <w:rFonts w:ascii="Tahoma" w:hAnsi="Tahoma" w:cs="Tahoma"/>
        </w:rPr>
        <w:t>komisionarja</w:t>
      </w:r>
      <w:proofErr w:type="spellEnd"/>
      <w:r w:rsidRPr="006F3EAB">
        <w:rPr>
          <w:rFonts w:ascii="Tahoma" w:hAnsi="Tahoma" w:cs="Tahoma"/>
        </w:rPr>
        <w:t xml:space="preserve">. Prav tako ga je dolžan sproti obveščati o prenehanju takih okoliščin. Na zahtevo </w:t>
      </w:r>
      <w:proofErr w:type="spellStart"/>
      <w:r w:rsidRPr="006F3EAB">
        <w:rPr>
          <w:rFonts w:ascii="Tahoma" w:hAnsi="Tahoma" w:cs="Tahoma"/>
        </w:rPr>
        <w:t>komisionarja</w:t>
      </w:r>
      <w:proofErr w:type="spellEnd"/>
      <w:r w:rsidRPr="006F3EAB">
        <w:rPr>
          <w:rFonts w:ascii="Tahoma" w:hAnsi="Tahoma" w:cs="Tahoma"/>
        </w:rPr>
        <w:t xml:space="preserve"> je komitent dolžan dokazati obstoj višje sile. </w:t>
      </w:r>
    </w:p>
    <w:p w:rsidR="007C3F5D" w:rsidRPr="006F3EAB" w:rsidRDefault="007C3F5D" w:rsidP="00B82ED8">
      <w:pPr>
        <w:keepNext/>
        <w:jc w:val="both"/>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 xml:space="preserve">Le v primerih, navedenih v tem členu, </w:t>
      </w:r>
      <w:proofErr w:type="spellStart"/>
      <w:r w:rsidRPr="006F3EAB">
        <w:rPr>
          <w:rFonts w:ascii="Tahoma" w:hAnsi="Tahoma" w:cs="Tahoma"/>
        </w:rPr>
        <w:t>komisionar</w:t>
      </w:r>
      <w:proofErr w:type="spellEnd"/>
      <w:r w:rsidRPr="006F3EAB">
        <w:rPr>
          <w:rFonts w:ascii="Tahoma" w:hAnsi="Tahoma" w:cs="Tahoma"/>
        </w:rPr>
        <w:t xml:space="preserve"> ne bo izvajal sankcij proti komitentu po </w:t>
      </w:r>
      <w:r w:rsidR="002A1666" w:rsidRPr="006F3EAB">
        <w:rPr>
          <w:rFonts w:ascii="Tahoma" w:hAnsi="Tahoma" w:cs="Tahoma"/>
        </w:rPr>
        <w:t>17.</w:t>
      </w:r>
      <w:r w:rsidRPr="006F3EAB">
        <w:rPr>
          <w:rFonts w:ascii="Tahoma" w:hAnsi="Tahoma" w:cs="Tahoma"/>
        </w:rPr>
        <w:t xml:space="preserve"> členu te pogodbe.</w:t>
      </w:r>
    </w:p>
    <w:p w:rsidR="007C3F5D" w:rsidRPr="006F3EAB" w:rsidRDefault="007C3F5D" w:rsidP="00B82ED8">
      <w:pPr>
        <w:keepNext/>
        <w:tabs>
          <w:tab w:val="left" w:pos="1702"/>
        </w:tabs>
        <w:jc w:val="both"/>
        <w:rPr>
          <w:rFonts w:ascii="Tahoma" w:hAnsi="Tahoma" w:cs="Tahoma"/>
          <w:sz w:val="24"/>
          <w:szCs w:val="28"/>
        </w:rPr>
      </w:pPr>
    </w:p>
    <w:p w:rsidR="00874EDB" w:rsidRPr="006F3EAB" w:rsidRDefault="00874EDB" w:rsidP="00B82ED8">
      <w:pPr>
        <w:keepNext/>
        <w:tabs>
          <w:tab w:val="left" w:pos="851"/>
          <w:tab w:val="left" w:pos="1702"/>
        </w:tabs>
        <w:jc w:val="both"/>
        <w:rPr>
          <w:rFonts w:ascii="Tahoma" w:hAnsi="Tahoma" w:cs="Tahoma"/>
          <w:b/>
        </w:rPr>
      </w:pPr>
      <w:r w:rsidRPr="006F3EAB">
        <w:rPr>
          <w:rFonts w:ascii="Tahoma" w:hAnsi="Tahoma" w:cs="Tahoma"/>
          <w:b/>
        </w:rPr>
        <w:t>NAČIN OBRAČUNAVANJA IN PLAČILO</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tabs>
          <w:tab w:val="left" w:pos="1418"/>
          <w:tab w:val="left" w:pos="1702"/>
        </w:tabs>
        <w:jc w:val="both"/>
        <w:rPr>
          <w:rFonts w:ascii="Tahoma" w:hAnsi="Tahoma" w:cs="Tahoma"/>
        </w:rPr>
      </w:pPr>
    </w:p>
    <w:p w:rsidR="007A1253" w:rsidRPr="006F3EAB" w:rsidRDefault="007C3F5D" w:rsidP="00B82ED8">
      <w:pPr>
        <w:pStyle w:val="BESEDILO"/>
        <w:keepNext/>
        <w:keepLines w:val="0"/>
        <w:widowControl/>
        <w:tabs>
          <w:tab w:val="clear" w:pos="2155"/>
        </w:tabs>
        <w:rPr>
          <w:rFonts w:ascii="Tahoma" w:hAnsi="Tahoma" w:cs="Tahoma"/>
        </w:rPr>
      </w:pPr>
      <w:r w:rsidRPr="006F3EAB">
        <w:rPr>
          <w:rFonts w:ascii="Tahoma" w:hAnsi="Tahoma" w:cs="Tahoma"/>
          <w:szCs w:val="22"/>
        </w:rPr>
        <w:t xml:space="preserve">Komitent bo na osnovi prejetega </w:t>
      </w:r>
      <w:r w:rsidR="006C77E2" w:rsidRPr="006F3EAB">
        <w:rPr>
          <w:rFonts w:ascii="Tahoma" w:hAnsi="Tahoma" w:cs="Tahoma"/>
          <w:szCs w:val="22"/>
        </w:rPr>
        <w:t xml:space="preserve">mesečnega obračuna, kot je to opredeljeno v </w:t>
      </w:r>
      <w:r w:rsidR="002A1666" w:rsidRPr="006F3EAB">
        <w:rPr>
          <w:rFonts w:ascii="Tahoma" w:hAnsi="Tahoma" w:cs="Tahoma"/>
          <w:szCs w:val="22"/>
        </w:rPr>
        <w:t>drugem odstavku 7</w:t>
      </w:r>
      <w:r w:rsidR="006C77E2" w:rsidRPr="006F3EAB">
        <w:rPr>
          <w:rFonts w:ascii="Tahoma" w:hAnsi="Tahoma" w:cs="Tahoma"/>
          <w:szCs w:val="22"/>
        </w:rPr>
        <w:t>. člena te pogodbe,</w:t>
      </w:r>
      <w:r w:rsidRPr="006F3EAB">
        <w:rPr>
          <w:rFonts w:ascii="Tahoma" w:hAnsi="Tahoma" w:cs="Tahoma"/>
          <w:szCs w:val="22"/>
        </w:rPr>
        <w:t xml:space="preserve"> </w:t>
      </w:r>
      <w:proofErr w:type="spellStart"/>
      <w:r w:rsidRPr="006F3EAB">
        <w:rPr>
          <w:rFonts w:ascii="Tahoma" w:hAnsi="Tahoma" w:cs="Tahoma"/>
          <w:szCs w:val="22"/>
        </w:rPr>
        <w:t>komisionarju</w:t>
      </w:r>
      <w:proofErr w:type="spellEnd"/>
      <w:r w:rsidRPr="006F3EAB">
        <w:rPr>
          <w:rFonts w:ascii="Tahoma" w:hAnsi="Tahoma" w:cs="Tahoma"/>
          <w:szCs w:val="22"/>
        </w:rPr>
        <w:t xml:space="preserve"> izstavil račun za dostavljeno in s strani </w:t>
      </w:r>
      <w:proofErr w:type="spellStart"/>
      <w:r w:rsidRPr="006F3EAB">
        <w:rPr>
          <w:rFonts w:ascii="Tahoma" w:hAnsi="Tahoma" w:cs="Tahoma"/>
          <w:szCs w:val="22"/>
        </w:rPr>
        <w:t>komisionarja</w:t>
      </w:r>
      <w:proofErr w:type="spellEnd"/>
      <w:r w:rsidRPr="006F3EAB">
        <w:rPr>
          <w:rFonts w:ascii="Tahoma" w:hAnsi="Tahoma" w:cs="Tahoma"/>
          <w:szCs w:val="22"/>
        </w:rPr>
        <w:t xml:space="preserve"> prodano blago, in sicer v roku petih (5) dni po </w:t>
      </w:r>
      <w:r w:rsidR="006C77E2" w:rsidRPr="006F3EAB">
        <w:rPr>
          <w:rFonts w:ascii="Tahoma" w:hAnsi="Tahoma" w:cs="Tahoma"/>
          <w:szCs w:val="22"/>
        </w:rPr>
        <w:t>prejemu</w:t>
      </w:r>
      <w:r w:rsidRPr="006F3EAB">
        <w:rPr>
          <w:rFonts w:ascii="Tahoma" w:hAnsi="Tahoma" w:cs="Tahoma"/>
          <w:szCs w:val="22"/>
        </w:rPr>
        <w:t xml:space="preserve"> mesečnega obračuna</w:t>
      </w:r>
      <w:r w:rsidR="006C77E2" w:rsidRPr="006F3EAB">
        <w:rPr>
          <w:rFonts w:ascii="Tahoma" w:hAnsi="Tahoma" w:cs="Tahoma"/>
          <w:szCs w:val="22"/>
        </w:rPr>
        <w:t>.</w:t>
      </w:r>
      <w:r w:rsidRPr="006F3EAB">
        <w:rPr>
          <w:rFonts w:ascii="Tahoma" w:hAnsi="Tahoma" w:cs="Tahoma"/>
          <w:szCs w:val="22"/>
        </w:rPr>
        <w:t xml:space="preserve"> Posamezna dobava in prodaja se štejeta za uspešno in pravilno opravljeno s podpisom mesečnega obračuna </w:t>
      </w:r>
      <w:r w:rsidR="006C77E2" w:rsidRPr="006F3EAB">
        <w:rPr>
          <w:rFonts w:ascii="Tahoma" w:hAnsi="Tahoma" w:cs="Tahoma"/>
          <w:szCs w:val="22"/>
        </w:rPr>
        <w:t xml:space="preserve">s strani </w:t>
      </w:r>
      <w:proofErr w:type="spellStart"/>
      <w:r w:rsidR="006C77E2" w:rsidRPr="006F3EAB">
        <w:rPr>
          <w:rFonts w:ascii="Tahoma" w:hAnsi="Tahoma" w:cs="Tahoma"/>
          <w:szCs w:val="22"/>
        </w:rPr>
        <w:t>komisionarja</w:t>
      </w:r>
      <w:proofErr w:type="spellEnd"/>
      <w:r w:rsidR="007A1253" w:rsidRPr="006F3EAB">
        <w:rPr>
          <w:rFonts w:ascii="Tahoma" w:hAnsi="Tahoma" w:cs="Tahoma"/>
        </w:rPr>
        <w:t xml:space="preserve">, ki je </w:t>
      </w:r>
      <w:r w:rsidR="007A1253" w:rsidRPr="006F3EAB">
        <w:rPr>
          <w:rFonts w:ascii="Tahoma" w:hAnsi="Tahoma" w:cs="Tahoma"/>
          <w:szCs w:val="22"/>
        </w:rPr>
        <w:t>obvezna priloga vsakega računa, ki ga izstavi komitent.</w:t>
      </w:r>
    </w:p>
    <w:p w:rsidR="007A1253" w:rsidRPr="006F3EAB" w:rsidRDefault="007A1253" w:rsidP="00B82ED8">
      <w:pPr>
        <w:pStyle w:val="BESEDILO"/>
        <w:keepNext/>
        <w:keepLines w:val="0"/>
        <w:widowControl/>
        <w:tabs>
          <w:tab w:val="clear" w:pos="2155"/>
        </w:tabs>
        <w:rPr>
          <w:rFonts w:ascii="Tahoma" w:hAnsi="Tahoma" w:cs="Tahoma"/>
        </w:rPr>
      </w:pPr>
    </w:p>
    <w:p w:rsidR="007C3F5D" w:rsidRPr="006F3EAB" w:rsidRDefault="007C3F5D" w:rsidP="00B82ED8">
      <w:pPr>
        <w:keepNext/>
        <w:tabs>
          <w:tab w:val="left" w:pos="1418"/>
          <w:tab w:val="left" w:pos="1702"/>
        </w:tabs>
        <w:jc w:val="both"/>
        <w:rPr>
          <w:rFonts w:ascii="Tahoma" w:hAnsi="Tahoma" w:cs="Tahoma"/>
        </w:rPr>
      </w:pPr>
      <w:proofErr w:type="spellStart"/>
      <w:r w:rsidRPr="006F3EAB">
        <w:rPr>
          <w:rFonts w:ascii="Tahoma" w:hAnsi="Tahoma" w:cs="Tahoma"/>
        </w:rPr>
        <w:t>Komisionar</w:t>
      </w:r>
      <w:proofErr w:type="spellEnd"/>
      <w:r w:rsidRPr="006F3EAB">
        <w:rPr>
          <w:rFonts w:ascii="Tahoma" w:hAnsi="Tahoma" w:cs="Tahoma"/>
        </w:rPr>
        <w:t xml:space="preserve"> se obvezuje, da bo prejete račune poravnal komitentu v roku tridesetih (30) </w:t>
      </w:r>
      <w:r w:rsidR="00D76E10" w:rsidRPr="006F3EAB">
        <w:rPr>
          <w:rFonts w:ascii="Tahoma" w:hAnsi="Tahoma" w:cs="Tahoma"/>
        </w:rPr>
        <w:t xml:space="preserve">koledarskih </w:t>
      </w:r>
      <w:r w:rsidRPr="006F3EAB">
        <w:rPr>
          <w:rFonts w:ascii="Tahoma" w:hAnsi="Tahoma" w:cs="Tahoma"/>
        </w:rPr>
        <w:t xml:space="preserve">dni, šteto od dneva izstavitve računa za dostavljeno in s strani </w:t>
      </w:r>
      <w:proofErr w:type="spellStart"/>
      <w:r w:rsidRPr="006F3EAB">
        <w:rPr>
          <w:rFonts w:ascii="Tahoma" w:hAnsi="Tahoma" w:cs="Tahoma"/>
        </w:rPr>
        <w:t>komisionarja</w:t>
      </w:r>
      <w:proofErr w:type="spellEnd"/>
      <w:r w:rsidRPr="006F3EAB">
        <w:rPr>
          <w:rFonts w:ascii="Tahoma" w:hAnsi="Tahoma" w:cs="Tahoma"/>
        </w:rPr>
        <w:t xml:space="preserve"> prodano blago, na transakcijski račun komitenta</w:t>
      </w:r>
      <w:r w:rsidR="002A048E" w:rsidRPr="006F3EAB">
        <w:rPr>
          <w:rFonts w:ascii="Tahoma" w:hAnsi="Tahoma" w:cs="Tahoma"/>
        </w:rPr>
        <w:t>, ki je uradno evidentiran pri AJPES in bo naveden na računu.</w:t>
      </w:r>
    </w:p>
    <w:p w:rsidR="002A048E" w:rsidRPr="006F3EAB" w:rsidRDefault="002A048E" w:rsidP="00B82ED8">
      <w:pPr>
        <w:keepNext/>
        <w:keepLines/>
        <w:tabs>
          <w:tab w:val="left" w:pos="2155"/>
        </w:tabs>
        <w:jc w:val="both"/>
        <w:rPr>
          <w:rFonts w:ascii="Tahoma" w:hAnsi="Tahoma"/>
          <w:kern w:val="16"/>
          <w:sz w:val="18"/>
        </w:rPr>
      </w:pPr>
    </w:p>
    <w:p w:rsidR="002A048E" w:rsidRPr="006F3EAB" w:rsidRDefault="002049CB" w:rsidP="00B82ED8">
      <w:pPr>
        <w:keepNext/>
        <w:keepLines/>
        <w:tabs>
          <w:tab w:val="left" w:pos="2155"/>
        </w:tabs>
        <w:jc w:val="both"/>
        <w:rPr>
          <w:rFonts w:ascii="Tahoma" w:hAnsi="Tahoma"/>
          <w:kern w:val="16"/>
          <w:szCs w:val="22"/>
        </w:rPr>
      </w:pPr>
      <w:proofErr w:type="spellStart"/>
      <w:r w:rsidRPr="006F3EAB">
        <w:rPr>
          <w:rFonts w:ascii="Tahoma" w:hAnsi="Tahoma"/>
          <w:kern w:val="16"/>
          <w:szCs w:val="22"/>
        </w:rPr>
        <w:t>Komisionar</w:t>
      </w:r>
      <w:proofErr w:type="spellEnd"/>
      <w:r w:rsidRPr="006F3EAB">
        <w:rPr>
          <w:rFonts w:ascii="Tahoma" w:hAnsi="Tahoma"/>
          <w:kern w:val="16"/>
          <w:szCs w:val="22"/>
        </w:rPr>
        <w:t xml:space="preserve"> </w:t>
      </w:r>
      <w:r w:rsidR="002A048E" w:rsidRPr="006F3EAB">
        <w:rPr>
          <w:rFonts w:ascii="Tahoma" w:hAnsi="Tahoma"/>
          <w:kern w:val="16"/>
          <w:szCs w:val="22"/>
        </w:rPr>
        <w:t xml:space="preserve">ima pravico obrazloženo zavrniti nepravilni račun, </w:t>
      </w:r>
      <w:r w:rsidRPr="006F3EAB">
        <w:rPr>
          <w:rFonts w:ascii="Tahoma" w:hAnsi="Tahoma"/>
          <w:kern w:val="16"/>
          <w:szCs w:val="22"/>
        </w:rPr>
        <w:t xml:space="preserve">komitent </w:t>
      </w:r>
      <w:r w:rsidR="002A048E" w:rsidRPr="006F3EAB">
        <w:rPr>
          <w:rFonts w:ascii="Tahoma" w:hAnsi="Tahoma"/>
          <w:kern w:val="16"/>
          <w:szCs w:val="22"/>
        </w:rPr>
        <w:t xml:space="preserve">pa je dolžan v tem primeru izstaviti nov, pravilni račun v roku petih (5) delovnih dni od zavrnitve. </w:t>
      </w:r>
    </w:p>
    <w:p w:rsidR="002A048E" w:rsidRPr="006F3EAB" w:rsidRDefault="002A048E" w:rsidP="00B82ED8">
      <w:pPr>
        <w:keepNext/>
        <w:jc w:val="both"/>
        <w:rPr>
          <w:rFonts w:ascii="Tahoma" w:hAnsi="Tahoma" w:cs="Tahoma"/>
          <w:sz w:val="18"/>
        </w:rPr>
      </w:pPr>
    </w:p>
    <w:p w:rsidR="002A048E" w:rsidRPr="006F3EAB" w:rsidRDefault="002A048E" w:rsidP="00B82ED8">
      <w:pPr>
        <w:keepNext/>
        <w:keepLines/>
        <w:tabs>
          <w:tab w:val="left" w:pos="2155"/>
        </w:tabs>
        <w:jc w:val="both"/>
        <w:rPr>
          <w:rFonts w:ascii="Tahoma" w:hAnsi="Tahoma"/>
          <w:kern w:val="16"/>
          <w:szCs w:val="22"/>
        </w:rPr>
      </w:pPr>
      <w:r w:rsidRPr="006F3EAB">
        <w:rPr>
          <w:rFonts w:ascii="Tahoma" w:hAnsi="Tahoma"/>
          <w:kern w:val="16"/>
          <w:szCs w:val="22"/>
        </w:rPr>
        <w:t>Davek na dodano vrednost (DDV) se obračuna ob izstavitvi računa, v skladu z vsakokratno veljavno zakonodajo v Republiki Sloveniji.</w:t>
      </w:r>
    </w:p>
    <w:p w:rsidR="002A048E" w:rsidRPr="006F3EAB" w:rsidRDefault="002A048E" w:rsidP="00B82ED8">
      <w:pPr>
        <w:keepNext/>
        <w:jc w:val="both"/>
        <w:rPr>
          <w:rFonts w:ascii="Tahoma" w:hAnsi="Tahoma" w:cs="Tahoma"/>
          <w:sz w:val="18"/>
        </w:rPr>
      </w:pPr>
    </w:p>
    <w:p w:rsidR="000F4FEB" w:rsidRPr="006F3EAB" w:rsidRDefault="002A048E" w:rsidP="00B82ED8">
      <w:pPr>
        <w:keepNext/>
        <w:keepLines/>
        <w:tabs>
          <w:tab w:val="left" w:pos="2155"/>
        </w:tabs>
        <w:jc w:val="both"/>
        <w:rPr>
          <w:rFonts w:ascii="Tahoma" w:hAnsi="Tahoma"/>
          <w:kern w:val="16"/>
          <w:szCs w:val="22"/>
        </w:rPr>
      </w:pPr>
      <w:r w:rsidRPr="006F3EAB">
        <w:rPr>
          <w:rFonts w:ascii="Tahoma" w:hAnsi="Tahoma"/>
          <w:kern w:val="16"/>
          <w:szCs w:val="22"/>
        </w:rPr>
        <w:t xml:space="preserve">V primeru zamude s plačilom je </w:t>
      </w:r>
      <w:r w:rsidR="002049CB" w:rsidRPr="006F3EAB">
        <w:rPr>
          <w:rFonts w:ascii="Tahoma" w:hAnsi="Tahoma"/>
          <w:kern w:val="16"/>
          <w:szCs w:val="22"/>
        </w:rPr>
        <w:t>komitent</w:t>
      </w:r>
      <w:r w:rsidRPr="006F3EAB">
        <w:rPr>
          <w:rFonts w:ascii="Tahoma" w:hAnsi="Tahoma"/>
          <w:kern w:val="16"/>
          <w:szCs w:val="22"/>
        </w:rPr>
        <w:t xml:space="preserve"> upravičen zaračunati </w:t>
      </w:r>
      <w:proofErr w:type="spellStart"/>
      <w:r w:rsidR="002049CB" w:rsidRPr="006F3EAB">
        <w:rPr>
          <w:rFonts w:ascii="Tahoma" w:hAnsi="Tahoma"/>
          <w:kern w:val="16"/>
          <w:szCs w:val="22"/>
        </w:rPr>
        <w:t>komisionarju</w:t>
      </w:r>
      <w:proofErr w:type="spellEnd"/>
      <w:r w:rsidRPr="006F3EAB">
        <w:rPr>
          <w:rFonts w:ascii="Tahoma" w:hAnsi="Tahoma"/>
          <w:kern w:val="16"/>
          <w:szCs w:val="22"/>
        </w:rPr>
        <w:t xml:space="preserve"> zakonite zamudne obresti.</w:t>
      </w:r>
    </w:p>
    <w:p w:rsidR="002A1666" w:rsidRPr="006F3EAB" w:rsidRDefault="002A1666" w:rsidP="00B82ED8">
      <w:pPr>
        <w:keepNext/>
        <w:keepLines/>
        <w:tabs>
          <w:tab w:val="left" w:pos="2155"/>
        </w:tabs>
        <w:jc w:val="both"/>
        <w:rPr>
          <w:rFonts w:ascii="Tahoma" w:hAnsi="Tahoma"/>
          <w:kern w:val="16"/>
          <w:szCs w:val="22"/>
        </w:rPr>
      </w:pPr>
    </w:p>
    <w:p w:rsidR="007C3F5D" w:rsidRPr="006F3EAB" w:rsidRDefault="00874EDB" w:rsidP="00B82ED8">
      <w:pPr>
        <w:keepNext/>
        <w:rPr>
          <w:rFonts w:ascii="Tahoma" w:hAnsi="Tahoma" w:cs="Tahoma"/>
          <w:b/>
        </w:rPr>
      </w:pPr>
      <w:r w:rsidRPr="006F3EAB">
        <w:rPr>
          <w:rFonts w:ascii="Tahoma" w:hAnsi="Tahoma" w:cs="Tahoma"/>
          <w:b/>
        </w:rPr>
        <w:t>OBVEZNOSTI POGODBENIH STRANK</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szCs w:val="22"/>
        </w:rPr>
      </w:pPr>
    </w:p>
    <w:p w:rsidR="007C3F5D" w:rsidRPr="006F3EAB" w:rsidRDefault="007C3F5D" w:rsidP="00B82ED8">
      <w:pPr>
        <w:keepNext/>
        <w:numPr>
          <w:ilvl w:val="12"/>
          <w:numId w:val="0"/>
        </w:numPr>
        <w:tabs>
          <w:tab w:val="left" w:pos="360"/>
        </w:tabs>
        <w:ind w:right="7"/>
        <w:jc w:val="both"/>
        <w:rPr>
          <w:rFonts w:ascii="Tahoma" w:hAnsi="Tahoma" w:cs="Tahoma"/>
          <w:szCs w:val="22"/>
        </w:rPr>
      </w:pPr>
      <w:r w:rsidRPr="006F3EAB">
        <w:rPr>
          <w:rFonts w:ascii="Tahoma" w:hAnsi="Tahoma" w:cs="Tahoma"/>
          <w:szCs w:val="22"/>
        </w:rPr>
        <w:t>V okviru izpolnjevanja svojih pogodbenih obveznosti je komitent dolžan:</w:t>
      </w:r>
    </w:p>
    <w:p w:rsidR="007C3F5D" w:rsidRPr="006F3EAB" w:rsidRDefault="007C3F5D" w:rsidP="00B82ED8">
      <w:pPr>
        <w:keepNext/>
        <w:numPr>
          <w:ilvl w:val="0"/>
          <w:numId w:val="24"/>
        </w:numPr>
        <w:tabs>
          <w:tab w:val="left" w:pos="1418"/>
          <w:tab w:val="left" w:pos="1702"/>
        </w:tabs>
        <w:jc w:val="both"/>
        <w:rPr>
          <w:rFonts w:ascii="Tahoma" w:hAnsi="Tahoma" w:cs="Tahoma"/>
        </w:rPr>
      </w:pPr>
      <w:r w:rsidRPr="006F3EAB">
        <w:rPr>
          <w:rFonts w:ascii="Tahoma" w:hAnsi="Tahoma" w:cs="Tahoma"/>
        </w:rPr>
        <w:t xml:space="preserve">dostavljati blago na podlagi posameznega pisnega nabavnega naročila s strani </w:t>
      </w:r>
      <w:proofErr w:type="spellStart"/>
      <w:r w:rsidRPr="006F3EAB">
        <w:rPr>
          <w:rFonts w:ascii="Tahoma" w:hAnsi="Tahoma" w:cs="Tahoma"/>
        </w:rPr>
        <w:t>komisionarja</w:t>
      </w:r>
      <w:proofErr w:type="spellEnd"/>
      <w:r w:rsidRPr="006F3EAB">
        <w:rPr>
          <w:rFonts w:ascii="Tahoma" w:hAnsi="Tahoma" w:cs="Tahoma"/>
        </w:rPr>
        <w:t>;</w:t>
      </w:r>
    </w:p>
    <w:p w:rsidR="007C3F5D" w:rsidRPr="006F3EAB" w:rsidRDefault="007C3F5D" w:rsidP="00B82ED8">
      <w:pPr>
        <w:keepNext/>
        <w:numPr>
          <w:ilvl w:val="0"/>
          <w:numId w:val="24"/>
        </w:numPr>
        <w:tabs>
          <w:tab w:val="left" w:pos="1418"/>
          <w:tab w:val="left" w:pos="1702"/>
        </w:tabs>
        <w:jc w:val="both"/>
        <w:rPr>
          <w:rFonts w:ascii="Tahoma" w:hAnsi="Tahoma" w:cs="Tahoma"/>
          <w:szCs w:val="22"/>
        </w:rPr>
      </w:pPr>
      <w:r w:rsidRPr="006F3EAB">
        <w:rPr>
          <w:rFonts w:ascii="Tahoma" w:hAnsi="Tahoma" w:cs="Tahoma"/>
          <w:szCs w:val="22"/>
        </w:rPr>
        <w:t>prevzete pogodbene obveznosti izvesti strokovno in pravilno, po pravilih stroke, vestno in kakovostno, v skladu z vsemi veljavnimi predpisi, standardi in normativi;</w:t>
      </w:r>
    </w:p>
    <w:p w:rsidR="007C3F5D" w:rsidRPr="006F3EAB" w:rsidRDefault="007C3F5D" w:rsidP="00B82ED8">
      <w:pPr>
        <w:keepNext/>
        <w:numPr>
          <w:ilvl w:val="0"/>
          <w:numId w:val="24"/>
        </w:numPr>
        <w:tabs>
          <w:tab w:val="left" w:pos="1418"/>
          <w:tab w:val="left" w:pos="1702"/>
        </w:tabs>
        <w:jc w:val="both"/>
        <w:rPr>
          <w:rFonts w:ascii="Tahoma" w:hAnsi="Tahoma" w:cs="Tahoma"/>
          <w:szCs w:val="22"/>
        </w:rPr>
      </w:pPr>
      <w:r w:rsidRPr="006F3EAB">
        <w:rPr>
          <w:rFonts w:ascii="Tahoma" w:hAnsi="Tahoma" w:cs="Tahoma"/>
          <w:szCs w:val="22"/>
        </w:rPr>
        <w:t xml:space="preserve">v sodelovanju s </w:t>
      </w:r>
      <w:proofErr w:type="spellStart"/>
      <w:r w:rsidRPr="006F3EAB">
        <w:rPr>
          <w:rFonts w:ascii="Tahoma" w:hAnsi="Tahoma" w:cs="Tahoma"/>
          <w:szCs w:val="22"/>
        </w:rPr>
        <w:t>komisionarjem</w:t>
      </w:r>
      <w:proofErr w:type="spellEnd"/>
      <w:r w:rsidRPr="006F3EAB">
        <w:rPr>
          <w:rFonts w:ascii="Tahoma" w:hAnsi="Tahoma" w:cs="Tahoma"/>
          <w:szCs w:val="22"/>
        </w:rPr>
        <w:t xml:space="preserve"> najmanj enkrat </w:t>
      </w:r>
      <w:r w:rsidR="006F57CA" w:rsidRPr="006F3EAB">
        <w:rPr>
          <w:rFonts w:ascii="Tahoma" w:hAnsi="Tahoma" w:cs="Tahoma"/>
          <w:szCs w:val="22"/>
        </w:rPr>
        <w:t xml:space="preserve">(1x) </w:t>
      </w:r>
      <w:r w:rsidRPr="006F3EAB">
        <w:rPr>
          <w:rFonts w:ascii="Tahoma" w:hAnsi="Tahoma" w:cs="Tahoma"/>
          <w:szCs w:val="22"/>
        </w:rPr>
        <w:t>letno izvršiti popis zalog v komisijskem skladišču;</w:t>
      </w:r>
    </w:p>
    <w:p w:rsidR="007C3F5D" w:rsidRPr="006F3EAB" w:rsidRDefault="007C3F5D" w:rsidP="00B82ED8">
      <w:pPr>
        <w:keepNext/>
        <w:numPr>
          <w:ilvl w:val="0"/>
          <w:numId w:val="24"/>
        </w:numPr>
        <w:tabs>
          <w:tab w:val="left" w:pos="1418"/>
          <w:tab w:val="left" w:pos="1702"/>
        </w:tabs>
        <w:jc w:val="both"/>
        <w:rPr>
          <w:rFonts w:ascii="Tahoma" w:hAnsi="Tahoma" w:cs="Tahoma"/>
          <w:szCs w:val="22"/>
        </w:rPr>
      </w:pPr>
      <w:r w:rsidRPr="006F3EAB">
        <w:rPr>
          <w:rFonts w:ascii="Tahoma" w:hAnsi="Tahoma" w:cs="Tahoma"/>
          <w:szCs w:val="22"/>
        </w:rPr>
        <w:t>zavarovati proizvode/blago v komisijskem skladišču (tudi za primer naključnega uničenja ali poškodbe) na svoje stroške;</w:t>
      </w:r>
    </w:p>
    <w:p w:rsidR="007C3F5D" w:rsidRPr="006F3EAB" w:rsidRDefault="007C3F5D" w:rsidP="00B82ED8">
      <w:pPr>
        <w:keepNext/>
        <w:numPr>
          <w:ilvl w:val="0"/>
          <w:numId w:val="24"/>
        </w:numPr>
        <w:tabs>
          <w:tab w:val="left" w:pos="1418"/>
          <w:tab w:val="left" w:pos="1702"/>
        </w:tabs>
        <w:jc w:val="both"/>
        <w:rPr>
          <w:rFonts w:ascii="Tahoma" w:hAnsi="Tahoma" w:cs="Tahoma"/>
          <w:szCs w:val="22"/>
        </w:rPr>
      </w:pPr>
      <w:proofErr w:type="spellStart"/>
      <w:r w:rsidRPr="006F3EAB">
        <w:rPr>
          <w:rFonts w:ascii="Tahoma" w:hAnsi="Tahoma" w:cs="Tahoma"/>
          <w:szCs w:val="22"/>
        </w:rPr>
        <w:t>komisionarju</w:t>
      </w:r>
      <w:proofErr w:type="spellEnd"/>
      <w:r w:rsidRPr="006F3EAB">
        <w:rPr>
          <w:rFonts w:ascii="Tahoma" w:hAnsi="Tahoma" w:cs="Tahoma"/>
          <w:szCs w:val="22"/>
        </w:rPr>
        <w:t xml:space="preserve"> zagotoviti ustrezen propagandni material;</w:t>
      </w:r>
    </w:p>
    <w:p w:rsidR="007C3F5D" w:rsidRPr="006F3EAB" w:rsidRDefault="007C3F5D" w:rsidP="00B82ED8">
      <w:pPr>
        <w:keepNext/>
        <w:numPr>
          <w:ilvl w:val="0"/>
          <w:numId w:val="24"/>
        </w:numPr>
        <w:tabs>
          <w:tab w:val="left" w:pos="1418"/>
          <w:tab w:val="left" w:pos="1702"/>
        </w:tabs>
        <w:jc w:val="both"/>
        <w:rPr>
          <w:rFonts w:ascii="Tahoma" w:hAnsi="Tahoma" w:cs="Tahoma"/>
          <w:szCs w:val="22"/>
        </w:rPr>
      </w:pPr>
      <w:r w:rsidRPr="006F3EAB">
        <w:rPr>
          <w:rFonts w:ascii="Tahoma" w:hAnsi="Tahoma" w:cs="Tahoma"/>
          <w:szCs w:val="22"/>
        </w:rPr>
        <w:t xml:space="preserve">izpolniti vse zahteve </w:t>
      </w:r>
      <w:proofErr w:type="spellStart"/>
      <w:r w:rsidRPr="006F3EAB">
        <w:rPr>
          <w:rFonts w:ascii="Tahoma" w:hAnsi="Tahoma" w:cs="Tahoma"/>
          <w:szCs w:val="22"/>
        </w:rPr>
        <w:t>komisionarja</w:t>
      </w:r>
      <w:proofErr w:type="spellEnd"/>
      <w:r w:rsidRPr="006F3EAB">
        <w:rPr>
          <w:rFonts w:ascii="Tahoma" w:hAnsi="Tahoma" w:cs="Tahoma"/>
          <w:szCs w:val="22"/>
        </w:rPr>
        <w:t xml:space="preserve"> pri dobavi blaga, kot to izhaja iz razpisne dokumentacije ter sprejete ponudbe komitenta </w:t>
      </w:r>
      <w:r w:rsidR="00E010CF" w:rsidRPr="006F3EAB">
        <w:rPr>
          <w:rFonts w:ascii="Tahoma" w:hAnsi="Tahoma" w:cs="Tahoma"/>
          <w:szCs w:val="22"/>
        </w:rPr>
        <w:t xml:space="preserve">, </w:t>
      </w:r>
      <w:r w:rsidRPr="006F3EAB">
        <w:rPr>
          <w:rFonts w:ascii="Tahoma" w:hAnsi="Tahoma" w:cs="Tahoma"/>
          <w:szCs w:val="22"/>
        </w:rPr>
        <w:t>ki sta sestavni del te pogodbe;</w:t>
      </w:r>
    </w:p>
    <w:p w:rsidR="007C3F5D" w:rsidRPr="006F3EAB" w:rsidRDefault="007C3F5D" w:rsidP="00B82ED8">
      <w:pPr>
        <w:keepNext/>
        <w:numPr>
          <w:ilvl w:val="0"/>
          <w:numId w:val="25"/>
        </w:numPr>
        <w:jc w:val="both"/>
        <w:rPr>
          <w:rFonts w:ascii="Tahoma" w:hAnsi="Tahoma" w:cs="Tahoma"/>
          <w:szCs w:val="22"/>
        </w:rPr>
      </w:pPr>
      <w:r w:rsidRPr="006F3EAB">
        <w:rPr>
          <w:rFonts w:ascii="Tahoma" w:hAnsi="Tahoma" w:cs="Tahoma"/>
          <w:szCs w:val="22"/>
        </w:rPr>
        <w:t>odgovarjati za kakovost dobavljenega blaga v rokih, navedenih v pogodbi</w:t>
      </w:r>
      <w:r w:rsidR="001B7B32" w:rsidRPr="006F3EAB">
        <w:rPr>
          <w:rFonts w:ascii="Tahoma" w:hAnsi="Tahoma" w:cs="Tahoma"/>
          <w:szCs w:val="22"/>
        </w:rPr>
        <w:t>.</w:t>
      </w:r>
    </w:p>
    <w:p w:rsidR="00121FDE" w:rsidRPr="006F3EAB" w:rsidRDefault="00121FDE" w:rsidP="00B82ED8">
      <w:pPr>
        <w:keepNext/>
        <w:jc w:val="both"/>
        <w:rPr>
          <w:rFonts w:ascii="Tahoma" w:hAnsi="Tahoma" w:cs="Tahoma"/>
          <w:sz w:val="16"/>
          <w:szCs w:val="22"/>
        </w:rPr>
      </w:pPr>
    </w:p>
    <w:p w:rsidR="007C3F5D" w:rsidRPr="006F3EAB" w:rsidRDefault="00121FDE" w:rsidP="00B82ED8">
      <w:pPr>
        <w:keepNext/>
        <w:jc w:val="both"/>
        <w:rPr>
          <w:rFonts w:ascii="Tahoma" w:hAnsi="Tahoma" w:cs="Tahoma"/>
        </w:rPr>
      </w:pPr>
      <w:r w:rsidRPr="006F3EAB">
        <w:rPr>
          <w:rFonts w:ascii="Tahoma" w:hAnsi="Tahoma" w:cs="Tahoma"/>
        </w:rPr>
        <w:t xml:space="preserve">Komitent v celoti odgovarja za delo podizvajalcev in subjektov katerih zmogljivosti uporablja, kot da bi delo opravil sam.  </w:t>
      </w:r>
    </w:p>
    <w:p w:rsidR="00874EDB" w:rsidRPr="006F3EAB" w:rsidRDefault="00874EDB" w:rsidP="00B82ED8">
      <w:pPr>
        <w:keepNext/>
        <w:jc w:val="both"/>
        <w:rPr>
          <w:rFonts w:ascii="Tahoma" w:hAnsi="Tahoma" w:cs="Tahoma"/>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lastRenderedPageBreak/>
        <w:t>člen</w:t>
      </w:r>
    </w:p>
    <w:p w:rsidR="007C3F5D" w:rsidRPr="006F3EAB" w:rsidRDefault="007C3F5D" w:rsidP="00B82ED8">
      <w:pPr>
        <w:keepNext/>
        <w:jc w:val="both"/>
        <w:rPr>
          <w:rFonts w:ascii="Tahoma" w:hAnsi="Tahoma" w:cs="Tahoma"/>
          <w:szCs w:val="22"/>
        </w:rPr>
      </w:pPr>
    </w:p>
    <w:p w:rsidR="007C3F5D" w:rsidRPr="006F3EAB" w:rsidRDefault="007C3F5D" w:rsidP="00B82ED8">
      <w:pPr>
        <w:keepNext/>
        <w:jc w:val="both"/>
        <w:rPr>
          <w:rFonts w:ascii="Tahoma" w:hAnsi="Tahoma" w:cs="Tahoma"/>
          <w:szCs w:val="22"/>
        </w:rPr>
      </w:pPr>
      <w:r w:rsidRPr="006F3EAB">
        <w:rPr>
          <w:rFonts w:ascii="Tahoma" w:hAnsi="Tahoma" w:cs="Tahoma"/>
          <w:szCs w:val="22"/>
        </w:rPr>
        <w:t xml:space="preserve">V okviru izpolnjevanja svojih pogodbenih obveznosti je </w:t>
      </w:r>
      <w:proofErr w:type="spellStart"/>
      <w:r w:rsidRPr="006F3EAB">
        <w:rPr>
          <w:rFonts w:ascii="Tahoma" w:hAnsi="Tahoma" w:cs="Tahoma"/>
          <w:szCs w:val="22"/>
        </w:rPr>
        <w:t>komisionar</w:t>
      </w:r>
      <w:proofErr w:type="spellEnd"/>
      <w:r w:rsidRPr="006F3EAB">
        <w:rPr>
          <w:rFonts w:ascii="Tahoma" w:hAnsi="Tahoma" w:cs="Tahoma"/>
          <w:szCs w:val="22"/>
        </w:rPr>
        <w:t xml:space="preserve"> dolžan:</w:t>
      </w:r>
    </w:p>
    <w:p w:rsidR="007C3F5D" w:rsidRPr="006F3EAB" w:rsidRDefault="007C3F5D" w:rsidP="00B82ED8">
      <w:pPr>
        <w:pStyle w:val="Telobesedila-zamik"/>
        <w:keepNext/>
        <w:numPr>
          <w:ilvl w:val="0"/>
          <w:numId w:val="26"/>
        </w:numPr>
        <w:tabs>
          <w:tab w:val="left" w:pos="0"/>
        </w:tabs>
        <w:rPr>
          <w:rFonts w:ascii="Tahoma" w:hAnsi="Tahoma" w:cs="Tahoma"/>
          <w:sz w:val="20"/>
        </w:rPr>
      </w:pPr>
      <w:r w:rsidRPr="006F3EAB">
        <w:rPr>
          <w:rFonts w:ascii="Tahoma" w:hAnsi="Tahoma" w:cs="Tahoma"/>
          <w:sz w:val="20"/>
        </w:rPr>
        <w:t xml:space="preserve">zagotoviti </w:t>
      </w:r>
      <w:r w:rsidRPr="006F3EAB">
        <w:rPr>
          <w:rFonts w:ascii="Tahoma" w:hAnsi="Tahoma" w:cs="Tahoma"/>
          <w:sz w:val="20"/>
          <w:lang w:val="sl-SI"/>
        </w:rPr>
        <w:t>komitentu</w:t>
      </w:r>
      <w:r w:rsidRPr="006F3EAB">
        <w:rPr>
          <w:rFonts w:ascii="Tahoma" w:hAnsi="Tahoma" w:cs="Tahoma"/>
          <w:sz w:val="20"/>
        </w:rPr>
        <w:t xml:space="preserve"> sprotno in pravočasno vse informacije in podatke, ki so potrebni za realizacijo</w:t>
      </w:r>
      <w:r w:rsidRPr="006F3EAB">
        <w:rPr>
          <w:rFonts w:ascii="Tahoma" w:hAnsi="Tahoma" w:cs="Tahoma"/>
          <w:sz w:val="20"/>
          <w:lang w:val="sl-SI"/>
        </w:rPr>
        <w:t xml:space="preserve"> pogodbenih</w:t>
      </w:r>
      <w:r w:rsidRPr="006F3EAB">
        <w:rPr>
          <w:rFonts w:ascii="Tahoma" w:hAnsi="Tahoma" w:cs="Tahoma"/>
          <w:sz w:val="20"/>
        </w:rPr>
        <w:t xml:space="preserve"> obveznosti</w:t>
      </w:r>
      <w:r w:rsidRPr="006F3EAB">
        <w:rPr>
          <w:rFonts w:ascii="Tahoma" w:hAnsi="Tahoma" w:cs="Tahoma"/>
          <w:sz w:val="20"/>
          <w:lang w:val="sl-SI"/>
        </w:rPr>
        <w:t>;</w:t>
      </w:r>
    </w:p>
    <w:p w:rsidR="007C3F5D" w:rsidRPr="006F3EAB" w:rsidRDefault="007C3F5D" w:rsidP="00B82ED8">
      <w:pPr>
        <w:keepNext/>
        <w:numPr>
          <w:ilvl w:val="0"/>
          <w:numId w:val="26"/>
        </w:numPr>
        <w:jc w:val="both"/>
        <w:rPr>
          <w:rFonts w:ascii="Tahoma" w:hAnsi="Tahoma" w:cs="Tahoma"/>
          <w:szCs w:val="22"/>
        </w:rPr>
      </w:pPr>
      <w:r w:rsidRPr="006F3EAB">
        <w:rPr>
          <w:rFonts w:ascii="Tahoma" w:hAnsi="Tahoma" w:cs="Tahoma"/>
          <w:szCs w:val="22"/>
        </w:rPr>
        <w:t xml:space="preserve">prevzeti naročeno blago tako, kot to izhaja iz te pogodbe, razpisne dokumentacije </w:t>
      </w:r>
      <w:r w:rsidR="004D23EA" w:rsidRPr="006F3EAB">
        <w:rPr>
          <w:rFonts w:ascii="Tahoma" w:hAnsi="Tahoma" w:cs="Tahoma"/>
          <w:szCs w:val="22"/>
        </w:rPr>
        <w:t>ter sprejete ponudbe komitenta;</w:t>
      </w:r>
    </w:p>
    <w:p w:rsidR="007C3F5D" w:rsidRPr="006F3EAB" w:rsidRDefault="007C3F5D" w:rsidP="00B82ED8">
      <w:pPr>
        <w:keepNext/>
        <w:numPr>
          <w:ilvl w:val="0"/>
          <w:numId w:val="26"/>
        </w:numPr>
        <w:jc w:val="both"/>
        <w:rPr>
          <w:rFonts w:ascii="Tahoma" w:hAnsi="Tahoma" w:cs="Tahoma"/>
          <w:szCs w:val="22"/>
        </w:rPr>
      </w:pPr>
      <w:r w:rsidRPr="006F3EAB">
        <w:rPr>
          <w:rFonts w:ascii="Tahoma" w:hAnsi="Tahoma" w:cs="Tahoma"/>
          <w:szCs w:val="22"/>
        </w:rPr>
        <w:t>komitentovi pooblaščeni osebi omogočiti vpogled v stanje zalog v komisijskem skladišču;</w:t>
      </w:r>
    </w:p>
    <w:p w:rsidR="007C3F5D" w:rsidRPr="006F3EAB" w:rsidRDefault="007C3F5D" w:rsidP="00B82ED8">
      <w:pPr>
        <w:keepNext/>
        <w:numPr>
          <w:ilvl w:val="0"/>
          <w:numId w:val="26"/>
        </w:numPr>
        <w:jc w:val="both"/>
        <w:rPr>
          <w:rFonts w:ascii="Tahoma" w:hAnsi="Tahoma" w:cs="Tahoma"/>
          <w:szCs w:val="22"/>
        </w:rPr>
      </w:pPr>
      <w:r w:rsidRPr="006F3EAB">
        <w:rPr>
          <w:rFonts w:ascii="Tahoma" w:hAnsi="Tahoma" w:cs="Tahoma"/>
          <w:szCs w:val="22"/>
        </w:rPr>
        <w:t>napraviti kvantitativni in kvalitativni prevzem blaga, razen pri skritih napakah; v slučaju poškodbe blaga pri prevozu se napravi odgovarjajoč zapisnik o poškodbi blaga;</w:t>
      </w:r>
    </w:p>
    <w:p w:rsidR="007C3F5D" w:rsidRPr="006F3EAB" w:rsidRDefault="007C3F5D" w:rsidP="00B82ED8">
      <w:pPr>
        <w:keepNext/>
        <w:numPr>
          <w:ilvl w:val="0"/>
          <w:numId w:val="26"/>
        </w:numPr>
        <w:jc w:val="both"/>
        <w:rPr>
          <w:rFonts w:ascii="Tahoma" w:hAnsi="Tahoma" w:cs="Tahoma"/>
          <w:szCs w:val="22"/>
        </w:rPr>
      </w:pPr>
      <w:r w:rsidRPr="006F3EAB">
        <w:rPr>
          <w:rFonts w:ascii="Tahoma" w:hAnsi="Tahoma" w:cs="Tahoma"/>
          <w:szCs w:val="22"/>
        </w:rPr>
        <w:t>poravnati obveznosti do komitenta in njegovih prijavljenih podizvajalcev.</w:t>
      </w:r>
    </w:p>
    <w:p w:rsidR="007C3F5D" w:rsidRPr="006F3EAB" w:rsidRDefault="007C3F5D" w:rsidP="00B82ED8">
      <w:pPr>
        <w:keepNext/>
        <w:jc w:val="both"/>
        <w:rPr>
          <w:rFonts w:ascii="Tahoma" w:hAnsi="Tahoma" w:cs="Tahoma"/>
          <w:szCs w:val="22"/>
        </w:rPr>
      </w:pPr>
    </w:p>
    <w:p w:rsidR="007C3F5D" w:rsidRPr="006F3EAB" w:rsidRDefault="007C3F5D" w:rsidP="00B82ED8">
      <w:pPr>
        <w:keepNext/>
        <w:tabs>
          <w:tab w:val="left" w:pos="1418"/>
          <w:tab w:val="left" w:pos="1702"/>
        </w:tabs>
        <w:jc w:val="both"/>
        <w:rPr>
          <w:rFonts w:ascii="Tahoma" w:hAnsi="Tahoma" w:cs="Tahoma"/>
          <w:b/>
          <w:bCs/>
          <w:szCs w:val="22"/>
        </w:rPr>
      </w:pPr>
      <w:r w:rsidRPr="006F3EAB">
        <w:rPr>
          <w:rFonts w:ascii="Tahoma" w:hAnsi="Tahoma" w:cs="Tahoma"/>
          <w:szCs w:val="22"/>
        </w:rPr>
        <w:t>Pogodbeni stranki se obvezujeta ravnati kot dobra gospodarstvenika in storiti vse, kar je potrebno za izvršitev pogodbe. Za urejanje razmerij, ki niso urejena s to pogodbo, se uporabljajo določila Obligacijskega zakonika.</w:t>
      </w:r>
    </w:p>
    <w:p w:rsidR="007C3F5D" w:rsidRPr="006F3EAB" w:rsidRDefault="007C3F5D" w:rsidP="00B82ED8">
      <w:pPr>
        <w:keepNext/>
        <w:jc w:val="both"/>
        <w:rPr>
          <w:rFonts w:ascii="Tahoma" w:hAnsi="Tahoma" w:cs="Tahoma"/>
          <w:sz w:val="24"/>
          <w:szCs w:val="28"/>
        </w:rPr>
      </w:pPr>
    </w:p>
    <w:p w:rsidR="007C3F5D" w:rsidRPr="006F3EAB" w:rsidRDefault="007C3F5D" w:rsidP="00B82ED8">
      <w:pPr>
        <w:keepNext/>
        <w:rPr>
          <w:rFonts w:ascii="Tahoma" w:hAnsi="Tahoma" w:cs="Tahoma"/>
          <w:b/>
        </w:rPr>
      </w:pPr>
      <w:r w:rsidRPr="006F3EAB">
        <w:rPr>
          <w:rFonts w:ascii="Tahoma" w:hAnsi="Tahoma" w:cs="Tahoma"/>
          <w:b/>
        </w:rPr>
        <w:t>FINANČNA ZAVAROVANJA</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 xml:space="preserve">Komitent se obvezuje, da bo </w:t>
      </w:r>
      <w:r w:rsidR="006F57CA" w:rsidRPr="006F3EAB">
        <w:rPr>
          <w:rFonts w:ascii="Tahoma" w:hAnsi="Tahoma" w:cs="Tahoma"/>
        </w:rPr>
        <w:t>najkasneje v petnajstih koledarskih (15) dneh od dneva sklenitve pogodbe</w:t>
      </w:r>
      <w:r w:rsidRPr="006F3EAB">
        <w:rPr>
          <w:rFonts w:ascii="Tahoma" w:hAnsi="Tahoma" w:cs="Tahoma"/>
        </w:rPr>
        <w:t xml:space="preserve">, predložil </w:t>
      </w:r>
      <w:proofErr w:type="spellStart"/>
      <w:r w:rsidRPr="006F3EAB">
        <w:rPr>
          <w:rFonts w:ascii="Tahoma" w:hAnsi="Tahoma" w:cs="Tahoma"/>
        </w:rPr>
        <w:t>komisionarju</w:t>
      </w:r>
      <w:proofErr w:type="spellEnd"/>
      <w:r w:rsidRPr="006F3EAB">
        <w:rPr>
          <w:rFonts w:ascii="Tahoma" w:hAnsi="Tahoma" w:cs="Tahoma"/>
        </w:rPr>
        <w:t xml:space="preserve"> </w:t>
      </w:r>
      <w:r w:rsidR="006F57CA" w:rsidRPr="006F3EAB">
        <w:rPr>
          <w:rFonts w:ascii="Tahoma" w:hAnsi="Tahoma" w:cs="Tahoma"/>
        </w:rPr>
        <w:t xml:space="preserve">podpisano </w:t>
      </w:r>
      <w:r w:rsidR="00D76E10" w:rsidRPr="006F3EAB">
        <w:rPr>
          <w:rFonts w:ascii="Tahoma" w:hAnsi="Tahoma" w:cs="Tahoma"/>
        </w:rPr>
        <w:t xml:space="preserve">in žigosano </w:t>
      </w:r>
      <w:r w:rsidR="009C3E4D" w:rsidRPr="006F3EAB">
        <w:rPr>
          <w:rFonts w:ascii="Tahoma" w:hAnsi="Tahoma" w:cs="Tahoma"/>
        </w:rPr>
        <w:t>bianko menico z</w:t>
      </w:r>
      <w:r w:rsidR="00D76E10" w:rsidRPr="006F3EAB">
        <w:rPr>
          <w:rFonts w:ascii="Tahoma" w:hAnsi="Tahoma" w:cs="Tahoma"/>
        </w:rPr>
        <w:t xml:space="preserve"> izpolnjeno, žigosano in podpisano</w:t>
      </w:r>
      <w:r w:rsidR="009C3E4D" w:rsidRPr="006F3EAB">
        <w:rPr>
          <w:rFonts w:ascii="Tahoma" w:hAnsi="Tahoma" w:cs="Tahoma"/>
        </w:rPr>
        <w:t xml:space="preserve"> menično izjavo</w:t>
      </w:r>
      <w:r w:rsidRPr="006F3EAB">
        <w:rPr>
          <w:rFonts w:ascii="Tahoma" w:hAnsi="Tahoma" w:cs="Tahoma"/>
        </w:rPr>
        <w:t xml:space="preserve"> za zavarovanje dobre izvedbe pogodbenih obveznosti (skladno z vzorcem</w:t>
      </w:r>
      <w:r w:rsidR="006F57CA" w:rsidRPr="006F3EAB">
        <w:rPr>
          <w:rFonts w:ascii="Tahoma" w:hAnsi="Tahoma" w:cs="Tahoma"/>
        </w:rPr>
        <w:t xml:space="preserve"> in zahtevami</w:t>
      </w:r>
      <w:r w:rsidRPr="006F3EAB">
        <w:rPr>
          <w:rFonts w:ascii="Tahoma" w:hAnsi="Tahoma" w:cs="Tahoma"/>
        </w:rPr>
        <w:t xml:space="preserve"> iz razpisne dokumentacije)</w:t>
      </w:r>
      <w:r w:rsidR="006F57CA" w:rsidRPr="006F3EAB">
        <w:rPr>
          <w:rFonts w:ascii="Tahoma" w:hAnsi="Tahoma" w:cs="Tahoma"/>
        </w:rPr>
        <w:t xml:space="preserve"> (v nadaljevanju: finančno zavarovanje za dobro izvedbo pogodbenih obveznosti)</w:t>
      </w:r>
      <w:r w:rsidRPr="006F3EAB">
        <w:rPr>
          <w:rFonts w:ascii="Tahoma" w:hAnsi="Tahoma" w:cs="Tahoma"/>
        </w:rPr>
        <w:t xml:space="preserve">, v višini </w:t>
      </w:r>
      <w:r w:rsidR="006F57CA" w:rsidRPr="006F3EAB">
        <w:rPr>
          <w:rFonts w:ascii="Tahoma" w:hAnsi="Tahoma" w:cs="Tahoma"/>
        </w:rPr>
        <w:t xml:space="preserve">_________ EUR in z </w:t>
      </w:r>
      <w:r w:rsidRPr="006F3EAB">
        <w:rPr>
          <w:rFonts w:ascii="Tahoma" w:hAnsi="Tahoma" w:cs="Tahoma"/>
        </w:rPr>
        <w:t xml:space="preserve">dobo veljavnosti najmanj 30 (trideset) </w:t>
      </w:r>
      <w:r w:rsidR="000F787C" w:rsidRPr="006F3EAB">
        <w:rPr>
          <w:rFonts w:ascii="Tahoma" w:hAnsi="Tahoma" w:cs="Tahoma"/>
        </w:rPr>
        <w:t xml:space="preserve">koledarskih </w:t>
      </w:r>
      <w:r w:rsidRPr="006F3EAB">
        <w:rPr>
          <w:rFonts w:ascii="Tahoma" w:hAnsi="Tahoma" w:cs="Tahoma"/>
        </w:rPr>
        <w:t xml:space="preserve">dni po preteku veljavnosti pogodbe. </w:t>
      </w:r>
      <w:r w:rsidR="006F57CA" w:rsidRPr="006F3EAB">
        <w:rPr>
          <w:rFonts w:ascii="Tahoma" w:hAnsi="Tahoma" w:cs="Tahoma"/>
        </w:rPr>
        <w:t xml:space="preserve"> </w:t>
      </w:r>
      <w:r w:rsidR="003A3A1C" w:rsidRPr="006F3EAB">
        <w:rPr>
          <w:rFonts w:ascii="Tahoma" w:hAnsi="Tahoma" w:cs="Tahoma"/>
        </w:rPr>
        <w:t xml:space="preserve"> </w:t>
      </w:r>
    </w:p>
    <w:p w:rsidR="007C3F5D" w:rsidRPr="006F3EAB" w:rsidRDefault="007C3F5D" w:rsidP="00B82ED8">
      <w:pPr>
        <w:keepNext/>
        <w:rPr>
          <w:rFonts w:ascii="Tahoma" w:hAnsi="Tahoma" w:cs="Tahoma"/>
          <w:sz w:val="22"/>
        </w:rPr>
      </w:pPr>
    </w:p>
    <w:p w:rsidR="007C3F5D" w:rsidRPr="006F3EAB" w:rsidRDefault="007C3F5D" w:rsidP="00B82ED8">
      <w:pPr>
        <w:keepNext/>
        <w:jc w:val="both"/>
        <w:rPr>
          <w:rFonts w:ascii="Tahoma" w:hAnsi="Tahoma" w:cs="Tahoma"/>
          <w:szCs w:val="24"/>
        </w:rPr>
      </w:pPr>
      <w:r w:rsidRPr="006F3EAB">
        <w:rPr>
          <w:rFonts w:ascii="Tahoma" w:hAnsi="Tahoma" w:cs="Tahoma"/>
          <w:szCs w:val="24"/>
        </w:rPr>
        <w:t xml:space="preserve">Če </w:t>
      </w:r>
      <w:proofErr w:type="spellStart"/>
      <w:r w:rsidRPr="006F3EAB">
        <w:rPr>
          <w:rFonts w:ascii="Tahoma" w:hAnsi="Tahoma" w:cs="Tahoma"/>
          <w:szCs w:val="24"/>
        </w:rPr>
        <w:t>komisionar</w:t>
      </w:r>
      <w:proofErr w:type="spellEnd"/>
      <w:r w:rsidRPr="006F3EAB">
        <w:rPr>
          <w:rFonts w:ascii="Tahoma" w:hAnsi="Tahoma" w:cs="Tahoma"/>
          <w:szCs w:val="24"/>
        </w:rPr>
        <w:t xml:space="preserve"> ob pregledu zalog ugotovi, da jih</w:t>
      </w:r>
      <w:r w:rsidR="003A3A1C" w:rsidRPr="006F3EAB">
        <w:rPr>
          <w:rFonts w:ascii="Tahoma" w:hAnsi="Tahoma" w:cs="Tahoma"/>
          <w:szCs w:val="24"/>
        </w:rPr>
        <w:t xml:space="preserve"> komitent nima v obsegu iz 9. </w:t>
      </w:r>
      <w:r w:rsidRPr="006F3EAB">
        <w:rPr>
          <w:rFonts w:ascii="Tahoma" w:hAnsi="Tahoma" w:cs="Tahoma"/>
          <w:szCs w:val="24"/>
        </w:rPr>
        <w:t xml:space="preserve">člena te pogodbe lahko </w:t>
      </w:r>
      <w:proofErr w:type="spellStart"/>
      <w:r w:rsidRPr="006F3EAB">
        <w:rPr>
          <w:rFonts w:ascii="Tahoma" w:hAnsi="Tahoma" w:cs="Tahoma"/>
          <w:szCs w:val="24"/>
        </w:rPr>
        <w:t>komisionar</w:t>
      </w:r>
      <w:proofErr w:type="spellEnd"/>
      <w:r w:rsidRPr="006F3EAB">
        <w:rPr>
          <w:rFonts w:ascii="Tahoma" w:hAnsi="Tahoma" w:cs="Tahoma"/>
          <w:szCs w:val="24"/>
        </w:rPr>
        <w:t xml:space="preserve"> unovči finančno zavarovanje za </w:t>
      </w:r>
      <w:r w:rsidR="003A3A1C" w:rsidRPr="006F3EAB">
        <w:rPr>
          <w:rFonts w:ascii="Tahoma" w:hAnsi="Tahoma" w:cs="Tahoma"/>
          <w:szCs w:val="24"/>
        </w:rPr>
        <w:t>dobro izvedbo pogodbenih obveznosti</w:t>
      </w:r>
      <w:r w:rsidRPr="006F3EAB">
        <w:rPr>
          <w:rFonts w:ascii="Tahoma" w:hAnsi="Tahoma" w:cs="Tahoma"/>
          <w:szCs w:val="24"/>
        </w:rPr>
        <w:t xml:space="preserve"> brez kakršnih koli obveznosti do komitenta.</w:t>
      </w:r>
    </w:p>
    <w:p w:rsidR="007C3F5D" w:rsidRPr="006F3EAB" w:rsidRDefault="007C3F5D" w:rsidP="00B82ED8">
      <w:pPr>
        <w:keepNext/>
        <w:rPr>
          <w:rFonts w:ascii="Tahoma" w:hAnsi="Tahoma" w:cs="Tahoma"/>
          <w:sz w:val="22"/>
        </w:rPr>
      </w:pPr>
    </w:p>
    <w:p w:rsidR="007C3F5D" w:rsidRPr="006F3EAB" w:rsidRDefault="007C3F5D" w:rsidP="00B82ED8">
      <w:pPr>
        <w:keepNext/>
        <w:jc w:val="both"/>
        <w:rPr>
          <w:rFonts w:ascii="Tahoma" w:hAnsi="Tahoma" w:cs="Tahoma"/>
        </w:rPr>
      </w:pPr>
      <w:r w:rsidRPr="006F3EAB">
        <w:rPr>
          <w:rFonts w:ascii="Tahoma" w:hAnsi="Tahoma" w:cs="Tahoma"/>
        </w:rPr>
        <w:t xml:space="preserve">V kolikor komitent ne izpolnjuje svojih pogodbenih obveznosti, lahko </w:t>
      </w:r>
      <w:proofErr w:type="spellStart"/>
      <w:r w:rsidRPr="006F3EAB">
        <w:rPr>
          <w:rFonts w:ascii="Tahoma" w:hAnsi="Tahoma" w:cs="Tahoma"/>
        </w:rPr>
        <w:t>komisionar</w:t>
      </w:r>
      <w:proofErr w:type="spellEnd"/>
      <w:r w:rsidRPr="006F3EAB">
        <w:rPr>
          <w:rFonts w:ascii="Tahoma" w:hAnsi="Tahoma" w:cs="Tahoma"/>
        </w:rPr>
        <w:t xml:space="preserve"> unovči finančno zavarovanje za </w:t>
      </w:r>
      <w:r w:rsidR="003A3A1C" w:rsidRPr="006F3EAB">
        <w:rPr>
          <w:rFonts w:ascii="Tahoma" w:hAnsi="Tahoma" w:cs="Tahoma"/>
        </w:rPr>
        <w:t xml:space="preserve">dobro izvedbo pogodbenih obveznosti </w:t>
      </w:r>
      <w:r w:rsidRPr="006F3EAB">
        <w:rPr>
          <w:rFonts w:ascii="Tahoma" w:hAnsi="Tahoma" w:cs="Tahoma"/>
        </w:rPr>
        <w:t xml:space="preserve">in odstopi od pogodbe, brez kakršnekoli obveznosti do komitenta. </w:t>
      </w:r>
      <w:proofErr w:type="spellStart"/>
      <w:r w:rsidRPr="006F3EAB">
        <w:rPr>
          <w:rFonts w:ascii="Tahoma" w:hAnsi="Tahoma" w:cs="Tahoma"/>
        </w:rPr>
        <w:t>Komisionar</w:t>
      </w:r>
      <w:proofErr w:type="spellEnd"/>
      <w:r w:rsidRPr="006F3EAB">
        <w:rPr>
          <w:rFonts w:ascii="Tahoma" w:hAnsi="Tahoma" w:cs="Tahoma"/>
        </w:rPr>
        <w:t xml:space="preserve"> bo pred unovčenjem finančnega zavarovanja komitenta pisno pozval k izpolnjevanju pogodbenih obveznosti in mu določil rok za izpolnitev. </w:t>
      </w:r>
      <w:r w:rsidR="003A3A1C" w:rsidRPr="006F3EAB">
        <w:rPr>
          <w:rFonts w:ascii="Tahoma" w:hAnsi="Tahoma" w:cs="Tahoma"/>
        </w:rPr>
        <w:t xml:space="preserve"> </w:t>
      </w:r>
    </w:p>
    <w:p w:rsidR="009C3E4D" w:rsidRPr="006F3EAB" w:rsidRDefault="009C3E4D" w:rsidP="00B82ED8">
      <w:pPr>
        <w:keepNext/>
        <w:jc w:val="both"/>
        <w:rPr>
          <w:rFonts w:ascii="Tahoma" w:hAnsi="Tahoma" w:cs="Tahoma"/>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sz w:val="22"/>
        </w:rPr>
      </w:pPr>
    </w:p>
    <w:p w:rsidR="007C3F5D" w:rsidRPr="006F3EAB" w:rsidRDefault="007C3F5D" w:rsidP="00B82ED8">
      <w:pPr>
        <w:keepNext/>
        <w:jc w:val="both"/>
        <w:rPr>
          <w:rFonts w:ascii="Tahoma" w:hAnsi="Tahoma" w:cs="Tahoma"/>
        </w:rPr>
      </w:pPr>
      <w:r w:rsidRPr="006F3EAB">
        <w:rPr>
          <w:rFonts w:ascii="Tahoma" w:hAnsi="Tahoma" w:cs="Tahoma"/>
        </w:rPr>
        <w:t xml:space="preserve">Unovčenje finančnega zavarovanja komitenta ne odvezuje od njegove obveznosti, povrniti </w:t>
      </w:r>
      <w:proofErr w:type="spellStart"/>
      <w:r w:rsidRPr="006F3EAB">
        <w:rPr>
          <w:rFonts w:ascii="Tahoma" w:hAnsi="Tahoma" w:cs="Tahoma"/>
        </w:rPr>
        <w:t>komisionarju</w:t>
      </w:r>
      <w:proofErr w:type="spellEnd"/>
      <w:r w:rsidRPr="006F3EAB">
        <w:rPr>
          <w:rFonts w:ascii="Tahoma" w:hAnsi="Tahoma" w:cs="Tahoma"/>
        </w:rPr>
        <w:t xml:space="preserve"> škodo v višini zneska razlike med višino dejanske škode, ki jo je </w:t>
      </w:r>
      <w:proofErr w:type="spellStart"/>
      <w:r w:rsidRPr="006F3EAB">
        <w:rPr>
          <w:rFonts w:ascii="Tahoma" w:hAnsi="Tahoma" w:cs="Tahoma"/>
        </w:rPr>
        <w:t>komisionar</w:t>
      </w:r>
      <w:proofErr w:type="spellEnd"/>
      <w:r w:rsidRPr="006F3EAB">
        <w:rPr>
          <w:rFonts w:ascii="Tahoma" w:hAnsi="Tahoma" w:cs="Tahoma"/>
        </w:rPr>
        <w:t xml:space="preserve"> zaradi neizpolnjevanja obveznosti komitenta iz te pogodbe utrpel in zneskom iz unovčenega finančnega zavarovanja.</w:t>
      </w:r>
    </w:p>
    <w:p w:rsidR="007C3F5D" w:rsidRPr="006F3EAB" w:rsidRDefault="007C3F5D" w:rsidP="00B82ED8">
      <w:pPr>
        <w:keepNext/>
        <w:jc w:val="both"/>
        <w:rPr>
          <w:rFonts w:ascii="Tahoma" w:hAnsi="Tahoma" w:cs="Tahoma"/>
          <w:b/>
          <w:sz w:val="24"/>
          <w:szCs w:val="24"/>
        </w:rPr>
      </w:pPr>
    </w:p>
    <w:p w:rsidR="007C3F5D" w:rsidRPr="006F3EAB" w:rsidRDefault="00874EDB" w:rsidP="00B82ED8">
      <w:pPr>
        <w:keepNext/>
        <w:rPr>
          <w:rFonts w:ascii="Tahoma" w:hAnsi="Tahoma" w:cs="Tahoma"/>
          <w:b/>
        </w:rPr>
      </w:pPr>
      <w:r w:rsidRPr="006F3EAB">
        <w:rPr>
          <w:rFonts w:ascii="Tahoma" w:hAnsi="Tahoma" w:cs="Tahoma"/>
          <w:b/>
        </w:rPr>
        <w:t>POGODBENA KAZEN</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V kolikor komitent po svoji krivdi ne izpolni pogodbenih obveznosti v dogovorjeni kol</w:t>
      </w:r>
      <w:r w:rsidR="003A3A1C" w:rsidRPr="006F3EAB">
        <w:rPr>
          <w:rFonts w:ascii="Tahoma" w:hAnsi="Tahoma" w:cs="Tahoma"/>
        </w:rPr>
        <w:t>ičini, kvaliteti in v rokih iz 6.</w:t>
      </w:r>
      <w:r w:rsidRPr="006F3EAB">
        <w:rPr>
          <w:rFonts w:ascii="Tahoma" w:hAnsi="Tahoma" w:cs="Tahoma"/>
        </w:rPr>
        <w:t xml:space="preserve"> člena te pogodbe in neizpolnitev ni posledica višje sile, kot je zapisano v 1</w:t>
      </w:r>
      <w:r w:rsidR="003D5AA3" w:rsidRPr="006F3EAB">
        <w:rPr>
          <w:rFonts w:ascii="Tahoma" w:hAnsi="Tahoma" w:cs="Tahoma"/>
        </w:rPr>
        <w:t>1.</w:t>
      </w:r>
      <w:r w:rsidRPr="006F3EAB">
        <w:rPr>
          <w:rFonts w:ascii="Tahoma" w:hAnsi="Tahoma" w:cs="Tahoma"/>
        </w:rPr>
        <w:t xml:space="preserve"> členu te pogodbe, je dolžan </w:t>
      </w:r>
      <w:proofErr w:type="spellStart"/>
      <w:r w:rsidRPr="006F3EAB">
        <w:rPr>
          <w:rFonts w:ascii="Tahoma" w:hAnsi="Tahoma" w:cs="Tahoma"/>
        </w:rPr>
        <w:t>komisionarju</w:t>
      </w:r>
      <w:proofErr w:type="spellEnd"/>
      <w:r w:rsidRPr="006F3EAB">
        <w:rPr>
          <w:rFonts w:ascii="Tahoma" w:hAnsi="Tahoma" w:cs="Tahoma"/>
        </w:rPr>
        <w:t xml:space="preserve"> plačati pogodbeno kazen v višini enega odstotka (1 %) celotne ocenjene vrednosti posameznega sklopa (brez DDV) (prekoračitev roka ali nekvalitetno opravljena dobava) za vsak dan zamude, vendar ne več kot deset odstotkov (10 %) celotne ocenjene vrednosti posameznega sklopa (brez DDV).</w:t>
      </w:r>
    </w:p>
    <w:p w:rsidR="007C3F5D" w:rsidRPr="006F3EAB" w:rsidRDefault="007C3F5D" w:rsidP="00B82ED8">
      <w:pPr>
        <w:keepNext/>
        <w:tabs>
          <w:tab w:val="left" w:pos="567"/>
          <w:tab w:val="left" w:pos="1418"/>
          <w:tab w:val="left" w:pos="1702"/>
        </w:tabs>
        <w:jc w:val="both"/>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 xml:space="preserve">V kolikor pogodbena kazen za zamudo preseže deset odstotkov (10 %) celotne ocenjene vrednosti  posameznega sklopa (brez DDV), lahko </w:t>
      </w:r>
      <w:proofErr w:type="spellStart"/>
      <w:r w:rsidRPr="006F3EAB">
        <w:rPr>
          <w:rFonts w:ascii="Tahoma" w:hAnsi="Tahoma" w:cs="Tahoma"/>
        </w:rPr>
        <w:t>komisionar</w:t>
      </w:r>
      <w:proofErr w:type="spellEnd"/>
      <w:r w:rsidRPr="006F3EAB">
        <w:rPr>
          <w:rFonts w:ascii="Tahoma" w:hAnsi="Tahoma" w:cs="Tahoma"/>
        </w:rPr>
        <w:t xml:space="preserve"> unovči finančno zavarovanje za dobro izvedbo pogodbenih obveznosti </w:t>
      </w:r>
      <w:r w:rsidR="003D5AA3" w:rsidRPr="006F3EAB">
        <w:rPr>
          <w:rFonts w:ascii="Tahoma" w:hAnsi="Tahoma" w:cs="Tahoma"/>
        </w:rPr>
        <w:t>in/</w:t>
      </w:r>
      <w:r w:rsidRPr="006F3EAB">
        <w:rPr>
          <w:rFonts w:ascii="Tahoma" w:hAnsi="Tahoma" w:cs="Tahoma"/>
        </w:rPr>
        <w:t>ali tudi odstopi od pogodbe.</w:t>
      </w:r>
    </w:p>
    <w:p w:rsidR="007C3F5D" w:rsidRPr="006F3EAB" w:rsidRDefault="007C3F5D" w:rsidP="00B82ED8">
      <w:pPr>
        <w:keepNext/>
        <w:rPr>
          <w:rFonts w:ascii="Tahoma" w:hAnsi="Tahoma" w:cs="Tahoma"/>
        </w:rPr>
      </w:pPr>
    </w:p>
    <w:p w:rsidR="000F45BC" w:rsidRPr="006F3EAB" w:rsidRDefault="000F45BC" w:rsidP="00B82ED8">
      <w:pPr>
        <w:keepNext/>
        <w:rPr>
          <w:rFonts w:ascii="Tahoma" w:hAnsi="Tahoma" w:cs="Tahoma"/>
        </w:rPr>
      </w:pPr>
    </w:p>
    <w:p w:rsidR="000F45BC" w:rsidRPr="006F3EAB" w:rsidRDefault="000F45BC" w:rsidP="00B82ED8">
      <w:pPr>
        <w:keepNext/>
        <w:rPr>
          <w:rFonts w:ascii="Tahoma" w:hAnsi="Tahoma" w:cs="Tahoma"/>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lastRenderedPageBreak/>
        <w:t>člen</w:t>
      </w:r>
    </w:p>
    <w:p w:rsidR="007C3F5D" w:rsidRPr="006F3EAB" w:rsidRDefault="007C3F5D" w:rsidP="00B82ED8">
      <w:pPr>
        <w:keepNext/>
        <w:tabs>
          <w:tab w:val="left" w:pos="567"/>
        </w:tabs>
        <w:ind w:right="-2"/>
        <w:jc w:val="both"/>
        <w:rPr>
          <w:rFonts w:ascii="Tahoma" w:hAnsi="Tahoma" w:cs="Tahoma"/>
        </w:rPr>
      </w:pPr>
    </w:p>
    <w:p w:rsidR="007C3F5D" w:rsidRPr="006F3EAB" w:rsidRDefault="007C3F5D" w:rsidP="00B82ED8">
      <w:pPr>
        <w:keepNext/>
        <w:tabs>
          <w:tab w:val="left" w:pos="567"/>
        </w:tabs>
        <w:ind w:right="-2"/>
        <w:jc w:val="both"/>
        <w:rPr>
          <w:rFonts w:ascii="Tahoma" w:hAnsi="Tahoma" w:cs="Tahoma"/>
        </w:rPr>
      </w:pPr>
      <w:proofErr w:type="spellStart"/>
      <w:r w:rsidRPr="006F3EAB">
        <w:rPr>
          <w:rFonts w:ascii="Tahoma" w:hAnsi="Tahoma" w:cs="Tahoma"/>
        </w:rPr>
        <w:t>Komisionar</w:t>
      </w:r>
      <w:proofErr w:type="spellEnd"/>
      <w:r w:rsidRPr="006F3EAB">
        <w:rPr>
          <w:rFonts w:ascii="Tahoma" w:hAnsi="Tahoma" w:cs="Tahoma"/>
        </w:rPr>
        <w:t xml:space="preserve"> bo za uveljavljanje pogodbene kazni komitentu izstavil račun s plačilnim rokom 8 (osem) dni od dneva izstavitve računa, čeprav ob kršitvi roka izvedbe komitenta na to ni opozoril.</w:t>
      </w:r>
    </w:p>
    <w:p w:rsidR="007C3F5D" w:rsidRPr="006F3EAB" w:rsidRDefault="007C3F5D" w:rsidP="00B82ED8">
      <w:pPr>
        <w:keepNext/>
        <w:tabs>
          <w:tab w:val="left" w:pos="567"/>
          <w:tab w:val="left" w:pos="1418"/>
          <w:tab w:val="left" w:pos="1702"/>
        </w:tabs>
        <w:jc w:val="both"/>
        <w:rPr>
          <w:rFonts w:ascii="Tahoma" w:hAnsi="Tahoma" w:cs="Tahoma"/>
          <w:szCs w:val="22"/>
        </w:rPr>
      </w:pPr>
    </w:p>
    <w:p w:rsidR="007C3F5D" w:rsidRPr="006F3EAB" w:rsidRDefault="007C3F5D" w:rsidP="00B82ED8">
      <w:pPr>
        <w:keepNext/>
        <w:tabs>
          <w:tab w:val="left" w:pos="567"/>
          <w:tab w:val="left" w:pos="1418"/>
          <w:tab w:val="left" w:pos="1702"/>
        </w:tabs>
        <w:jc w:val="both"/>
        <w:rPr>
          <w:rFonts w:ascii="Tahoma" w:hAnsi="Tahoma" w:cs="Tahoma"/>
          <w:szCs w:val="22"/>
        </w:rPr>
      </w:pPr>
      <w:proofErr w:type="spellStart"/>
      <w:r w:rsidRPr="006F3EAB">
        <w:rPr>
          <w:rFonts w:ascii="Tahoma" w:hAnsi="Tahoma" w:cs="Tahoma"/>
          <w:szCs w:val="22"/>
        </w:rPr>
        <w:t>Komisionar</w:t>
      </w:r>
      <w:proofErr w:type="spellEnd"/>
      <w:r w:rsidRPr="006F3EAB">
        <w:rPr>
          <w:rFonts w:ascii="Tahoma" w:hAnsi="Tahoma" w:cs="Tahoma"/>
          <w:szCs w:val="22"/>
        </w:rPr>
        <w:t xml:space="preserve"> in komitent soglašata, da pravica zaračunati pogodbeno kazen ni pogojena z nastankom škode pri </w:t>
      </w:r>
      <w:proofErr w:type="spellStart"/>
      <w:r w:rsidRPr="006F3EAB">
        <w:rPr>
          <w:rFonts w:ascii="Tahoma" w:hAnsi="Tahoma" w:cs="Tahoma"/>
          <w:szCs w:val="22"/>
        </w:rPr>
        <w:t>komisionarju</w:t>
      </w:r>
      <w:proofErr w:type="spellEnd"/>
      <w:r w:rsidRPr="006F3EAB">
        <w:rPr>
          <w:rFonts w:ascii="Tahoma" w:hAnsi="Tahoma" w:cs="Tahoma"/>
          <w:szCs w:val="22"/>
        </w:rPr>
        <w:t xml:space="preserve">. Za povračilo tako nastale škode bo </w:t>
      </w:r>
      <w:proofErr w:type="spellStart"/>
      <w:r w:rsidRPr="006F3EAB">
        <w:rPr>
          <w:rFonts w:ascii="Tahoma" w:hAnsi="Tahoma" w:cs="Tahoma"/>
          <w:szCs w:val="22"/>
        </w:rPr>
        <w:t>komisionar</w:t>
      </w:r>
      <w:proofErr w:type="spellEnd"/>
      <w:r w:rsidRPr="006F3EAB">
        <w:rPr>
          <w:rFonts w:ascii="Tahoma" w:hAnsi="Tahoma" w:cs="Tahoma"/>
          <w:szCs w:val="22"/>
        </w:rPr>
        <w:t xml:space="preserve"> unovčil finančno zavarovanje </w:t>
      </w:r>
      <w:r w:rsidR="003D5AA3" w:rsidRPr="006F3EAB">
        <w:rPr>
          <w:rFonts w:ascii="Tahoma" w:hAnsi="Tahoma" w:cs="Tahoma"/>
          <w:szCs w:val="22"/>
        </w:rPr>
        <w:t xml:space="preserve">za dobro izvedbo pogodbenih obveznosti </w:t>
      </w:r>
      <w:r w:rsidRPr="006F3EAB">
        <w:rPr>
          <w:rFonts w:ascii="Tahoma" w:hAnsi="Tahoma" w:cs="Tahoma"/>
          <w:szCs w:val="22"/>
        </w:rPr>
        <w:t>in škodo uveljavljal tudi po splošnih načelih odškodninske odgovornosti, neodvisno od uveljavljanja pogodbene kazni.</w:t>
      </w:r>
    </w:p>
    <w:p w:rsidR="000F4FEB" w:rsidRPr="006F3EAB" w:rsidRDefault="003D5AA3" w:rsidP="00B82ED8">
      <w:pPr>
        <w:keepNext/>
        <w:tabs>
          <w:tab w:val="left" w:pos="567"/>
          <w:tab w:val="left" w:pos="1418"/>
          <w:tab w:val="left" w:pos="1702"/>
        </w:tabs>
        <w:jc w:val="both"/>
        <w:rPr>
          <w:rFonts w:ascii="Tahoma" w:hAnsi="Tahoma" w:cs="Tahoma"/>
          <w:szCs w:val="22"/>
        </w:rPr>
      </w:pPr>
      <w:r w:rsidRPr="006F3EAB">
        <w:rPr>
          <w:rFonts w:ascii="Tahoma" w:hAnsi="Tahoma" w:cs="Tahoma"/>
          <w:szCs w:val="22"/>
        </w:rPr>
        <w:t xml:space="preserve"> </w:t>
      </w:r>
    </w:p>
    <w:p w:rsidR="007C3F5D" w:rsidRPr="006F3EAB" w:rsidRDefault="007C3F5D" w:rsidP="008D7D81">
      <w:pPr>
        <w:keepNext/>
        <w:rPr>
          <w:rFonts w:ascii="Tahoma" w:hAnsi="Tahoma" w:cs="Tahoma"/>
          <w:b/>
        </w:rPr>
      </w:pPr>
      <w:r w:rsidRPr="006F3EAB">
        <w:rPr>
          <w:rFonts w:ascii="Tahoma" w:hAnsi="Tahoma" w:cs="Tahoma"/>
          <w:b/>
        </w:rPr>
        <w:t>PREDSTAVNIKI POGODBENIH STRANK</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rPr>
      </w:pPr>
      <w:r w:rsidRPr="006F3EAB">
        <w:rPr>
          <w:rFonts w:ascii="Tahoma" w:hAnsi="Tahoma" w:cs="Tahoma"/>
        </w:rPr>
        <w:tab/>
      </w:r>
      <w:r w:rsidRPr="006F3EAB">
        <w:rPr>
          <w:rFonts w:ascii="Tahoma" w:hAnsi="Tahoma" w:cs="Tahoma"/>
        </w:rPr>
        <w:tab/>
      </w:r>
    </w:p>
    <w:p w:rsidR="007C3F5D" w:rsidRPr="006F3EAB" w:rsidRDefault="007C3F5D" w:rsidP="00B82ED8">
      <w:pPr>
        <w:keepNext/>
        <w:jc w:val="both"/>
        <w:rPr>
          <w:rFonts w:ascii="Tahoma" w:hAnsi="Tahoma" w:cs="Tahoma"/>
        </w:rPr>
      </w:pPr>
      <w:r w:rsidRPr="006F3EAB">
        <w:rPr>
          <w:rFonts w:ascii="Tahoma" w:hAnsi="Tahoma" w:cs="Tahoma"/>
        </w:rPr>
        <w:t xml:space="preserve">Predstavnik in skrbnik pogodbe s strani </w:t>
      </w:r>
      <w:proofErr w:type="spellStart"/>
      <w:r w:rsidRPr="006F3EAB">
        <w:rPr>
          <w:rFonts w:ascii="Tahoma" w:hAnsi="Tahoma" w:cs="Tahoma"/>
        </w:rPr>
        <w:t>komisionarja</w:t>
      </w:r>
      <w:proofErr w:type="spellEnd"/>
      <w:r w:rsidRPr="006F3EAB">
        <w:rPr>
          <w:rFonts w:ascii="Tahoma" w:hAnsi="Tahoma" w:cs="Tahoma"/>
        </w:rPr>
        <w:t xml:space="preserve">, ki bo urejal vsa vprašanja, ki bodo nastala v zvezi z izvajanjem te pogodbe, je </w:t>
      </w:r>
      <w:r w:rsidR="003D5AA3" w:rsidRPr="006F3EAB">
        <w:rPr>
          <w:rFonts w:ascii="Tahoma" w:hAnsi="Tahoma" w:cs="Tahoma"/>
        </w:rPr>
        <w:t xml:space="preserve">g. </w:t>
      </w:r>
      <w:r w:rsidRPr="006F3EAB">
        <w:rPr>
          <w:rFonts w:ascii="Tahoma" w:hAnsi="Tahoma" w:cs="Tahoma"/>
        </w:rPr>
        <w:t xml:space="preserve">Zoran Kramžar, tel. št. : 01 420 17 13, e-pošta: </w:t>
      </w:r>
      <w:hyperlink r:id="rId27" w:history="1">
        <w:r w:rsidRPr="006F3EAB">
          <w:rPr>
            <w:rStyle w:val="Hiperpovezava"/>
            <w:rFonts w:ascii="Tahoma" w:hAnsi="Tahoma" w:cs="Tahoma"/>
          </w:rPr>
          <w:t>zoran.kramzar@zale.si</w:t>
        </w:r>
      </w:hyperlink>
      <w:r w:rsidRPr="006F3EAB">
        <w:rPr>
          <w:rFonts w:ascii="Tahoma" w:hAnsi="Tahoma" w:cs="Tahoma"/>
        </w:rPr>
        <w:t>.</w:t>
      </w:r>
    </w:p>
    <w:p w:rsidR="007C3F5D" w:rsidRPr="006F3EAB" w:rsidRDefault="007C3F5D" w:rsidP="00B82ED8">
      <w:pPr>
        <w:keepNext/>
        <w:jc w:val="both"/>
        <w:rPr>
          <w:rFonts w:ascii="Tahoma" w:hAnsi="Tahoma" w:cs="Tahoma"/>
        </w:rPr>
      </w:pPr>
    </w:p>
    <w:p w:rsidR="007C3F5D" w:rsidRPr="006F3EAB" w:rsidRDefault="007C3F5D" w:rsidP="00B82ED8">
      <w:pPr>
        <w:keepNext/>
        <w:jc w:val="both"/>
        <w:rPr>
          <w:rFonts w:ascii="Tahoma" w:hAnsi="Tahoma" w:cs="Tahoma"/>
        </w:rPr>
      </w:pPr>
      <w:r w:rsidRPr="006F3EAB">
        <w:rPr>
          <w:rFonts w:ascii="Tahoma" w:hAnsi="Tahoma" w:cs="Tahoma"/>
        </w:rPr>
        <w:t xml:space="preserve">Predstavnik in skrbnik pogodbe s strani komitenta, ki bo urejal vsa vprašanja, ki bodo nastala v zvezi z izvajanjem te pogodbe, je </w:t>
      </w:r>
      <w:r w:rsidR="003D5AA3" w:rsidRPr="006F3EAB">
        <w:rPr>
          <w:rFonts w:ascii="Tahoma" w:hAnsi="Tahoma" w:cs="Tahoma"/>
        </w:rPr>
        <w:t xml:space="preserve">g./ga. </w:t>
      </w:r>
      <w:r w:rsidRPr="006F3EAB">
        <w:rPr>
          <w:rFonts w:ascii="Tahoma" w:hAnsi="Tahoma" w:cs="Tahoma"/>
        </w:rPr>
        <w:t xml:space="preserve">_________________________, </w:t>
      </w:r>
      <w:r w:rsidR="003D5AA3" w:rsidRPr="006F3EAB">
        <w:rPr>
          <w:rFonts w:ascii="Tahoma" w:hAnsi="Tahoma" w:cs="Tahoma"/>
        </w:rPr>
        <w:t xml:space="preserve">tel. št. : </w:t>
      </w:r>
      <w:r w:rsidRPr="006F3EAB">
        <w:rPr>
          <w:rFonts w:ascii="Tahoma" w:hAnsi="Tahoma" w:cs="Tahoma"/>
        </w:rPr>
        <w:t>_________________, e-pošta: _________________, v njegovi odsotnosti pa ga zamenjuje</w:t>
      </w:r>
      <w:r w:rsidR="003D5AA3" w:rsidRPr="006F3EAB">
        <w:rPr>
          <w:rFonts w:ascii="Tahoma" w:hAnsi="Tahoma" w:cs="Tahoma"/>
        </w:rPr>
        <w:t xml:space="preserve"> g./ga.</w:t>
      </w:r>
      <w:r w:rsidRPr="006F3EAB">
        <w:rPr>
          <w:rFonts w:ascii="Tahoma" w:hAnsi="Tahoma" w:cs="Tahoma"/>
        </w:rPr>
        <w:t xml:space="preserve"> _____________________, </w:t>
      </w:r>
      <w:r w:rsidR="003D5AA3" w:rsidRPr="006F3EAB">
        <w:rPr>
          <w:rFonts w:ascii="Tahoma" w:hAnsi="Tahoma" w:cs="Tahoma"/>
        </w:rPr>
        <w:t>tel. št</w:t>
      </w:r>
      <w:r w:rsidRPr="006F3EAB">
        <w:rPr>
          <w:rFonts w:ascii="Tahoma" w:hAnsi="Tahoma" w:cs="Tahoma"/>
        </w:rPr>
        <w:t>.: _________________, e-pošta: _________________.</w:t>
      </w:r>
    </w:p>
    <w:p w:rsidR="007C3F5D" w:rsidRPr="006F3EAB" w:rsidRDefault="007C3F5D" w:rsidP="00B82ED8">
      <w:pPr>
        <w:keepNext/>
        <w:jc w:val="both"/>
        <w:rPr>
          <w:rFonts w:ascii="Tahoma" w:hAnsi="Tahoma" w:cs="Tahoma"/>
          <w:szCs w:val="22"/>
        </w:rPr>
      </w:pPr>
    </w:p>
    <w:p w:rsidR="007C3F5D" w:rsidRPr="006F3EAB" w:rsidRDefault="007C3F5D" w:rsidP="00B82ED8">
      <w:pPr>
        <w:keepNext/>
        <w:tabs>
          <w:tab w:val="left" w:pos="567"/>
          <w:tab w:val="left" w:pos="1418"/>
          <w:tab w:val="left" w:pos="1702"/>
        </w:tabs>
        <w:jc w:val="both"/>
        <w:rPr>
          <w:rFonts w:ascii="Tahoma" w:hAnsi="Tahoma" w:cs="Tahoma"/>
          <w:szCs w:val="22"/>
        </w:rPr>
      </w:pPr>
      <w:r w:rsidRPr="006F3EAB">
        <w:rPr>
          <w:rFonts w:ascii="Tahoma" w:hAnsi="Tahoma" w:cs="Tahoma"/>
          <w:szCs w:val="22"/>
        </w:rPr>
        <w:t xml:space="preserve">Predstavnik/skrbnik </w:t>
      </w:r>
      <w:proofErr w:type="spellStart"/>
      <w:r w:rsidRPr="006F3EAB">
        <w:rPr>
          <w:rFonts w:ascii="Tahoma" w:hAnsi="Tahoma" w:cs="Tahoma"/>
          <w:szCs w:val="22"/>
        </w:rPr>
        <w:t>komisionarja</w:t>
      </w:r>
      <w:proofErr w:type="spellEnd"/>
      <w:r w:rsidRPr="006F3EAB">
        <w:rPr>
          <w:rFonts w:ascii="Tahoma" w:hAnsi="Tahoma" w:cs="Tahoma"/>
          <w:szCs w:val="22"/>
        </w:rPr>
        <w:t xml:space="preserve"> je pooblaščen da zastopa </w:t>
      </w:r>
      <w:proofErr w:type="spellStart"/>
      <w:r w:rsidRPr="006F3EAB">
        <w:rPr>
          <w:rFonts w:ascii="Tahoma" w:hAnsi="Tahoma" w:cs="Tahoma"/>
          <w:szCs w:val="22"/>
        </w:rPr>
        <w:t>komisionarja</w:t>
      </w:r>
      <w:proofErr w:type="spellEnd"/>
      <w:r w:rsidRPr="006F3EAB">
        <w:rPr>
          <w:rFonts w:ascii="Tahoma" w:hAnsi="Tahoma" w:cs="Tahoma"/>
          <w:szCs w:val="22"/>
        </w:rPr>
        <w:t xml:space="preserve"> v vseh vprašanjih, ki se nanašajo na dobavo blaga po tej pogodbi. Predstavnik </w:t>
      </w:r>
      <w:proofErr w:type="spellStart"/>
      <w:r w:rsidRPr="006F3EAB">
        <w:rPr>
          <w:rFonts w:ascii="Tahoma" w:hAnsi="Tahoma" w:cs="Tahoma"/>
          <w:szCs w:val="22"/>
        </w:rPr>
        <w:t>komisionarja</w:t>
      </w:r>
      <w:proofErr w:type="spellEnd"/>
      <w:r w:rsidRPr="006F3EAB">
        <w:rPr>
          <w:rFonts w:ascii="Tahoma" w:hAnsi="Tahoma" w:cs="Tahoma"/>
          <w:szCs w:val="22"/>
        </w:rPr>
        <w:t xml:space="preserve"> sodeluje s predstavnikom komitenta ves čas veljavnosti pogodbe in mu nudi vse potrebne podatke, ki jih je na podlagi obveznosti iz te pogodbe dolžan dajati. </w:t>
      </w:r>
    </w:p>
    <w:p w:rsidR="007C3F5D" w:rsidRPr="006F3EAB" w:rsidRDefault="007C3F5D" w:rsidP="00B82ED8">
      <w:pPr>
        <w:keepNext/>
        <w:tabs>
          <w:tab w:val="left" w:pos="567"/>
          <w:tab w:val="left" w:pos="1418"/>
          <w:tab w:val="left" w:pos="1702"/>
        </w:tabs>
        <w:jc w:val="both"/>
        <w:rPr>
          <w:rFonts w:ascii="Tahoma" w:hAnsi="Tahoma" w:cs="Tahoma"/>
          <w:szCs w:val="22"/>
        </w:rPr>
      </w:pPr>
    </w:p>
    <w:p w:rsidR="007C3F5D" w:rsidRPr="006F3EAB" w:rsidRDefault="007C3F5D" w:rsidP="00B82ED8">
      <w:pPr>
        <w:keepNext/>
        <w:tabs>
          <w:tab w:val="left" w:pos="567"/>
          <w:tab w:val="left" w:pos="1418"/>
          <w:tab w:val="left" w:pos="1702"/>
        </w:tabs>
        <w:jc w:val="both"/>
        <w:rPr>
          <w:rFonts w:ascii="Tahoma" w:hAnsi="Tahoma" w:cs="Tahoma"/>
          <w:szCs w:val="22"/>
        </w:rPr>
      </w:pPr>
      <w:r w:rsidRPr="006F3EAB">
        <w:rPr>
          <w:rFonts w:ascii="Tahoma" w:hAnsi="Tahoma" w:cs="Tahoma"/>
          <w:szCs w:val="22"/>
        </w:rPr>
        <w:t xml:space="preserve">Predstavnik/skrbnik komitenta je pooblaščen da zastopa komitenta v vseh vprašanjih, ki se nanašajo na dobavo blaga po tej pogodbi. Predstavnik komitenta je dolžan neposredno sodelovati s predstavnikom </w:t>
      </w:r>
      <w:proofErr w:type="spellStart"/>
      <w:r w:rsidRPr="006F3EAB">
        <w:rPr>
          <w:rFonts w:ascii="Tahoma" w:hAnsi="Tahoma" w:cs="Tahoma"/>
          <w:szCs w:val="22"/>
        </w:rPr>
        <w:t>komisionarja</w:t>
      </w:r>
      <w:proofErr w:type="spellEnd"/>
      <w:r w:rsidRPr="006F3EAB">
        <w:rPr>
          <w:rFonts w:ascii="Tahoma" w:hAnsi="Tahoma" w:cs="Tahoma"/>
          <w:szCs w:val="22"/>
        </w:rPr>
        <w:t xml:space="preserve"> ves čas veljavnosti pogodbe.</w:t>
      </w:r>
    </w:p>
    <w:p w:rsidR="007C3F5D" w:rsidRPr="006F3EAB" w:rsidRDefault="007C3F5D" w:rsidP="00B82ED8">
      <w:pPr>
        <w:keepNext/>
        <w:tabs>
          <w:tab w:val="left" w:pos="567"/>
          <w:tab w:val="left" w:pos="1418"/>
          <w:tab w:val="left" w:pos="1702"/>
        </w:tabs>
        <w:jc w:val="both"/>
        <w:rPr>
          <w:rFonts w:ascii="Tahoma" w:hAnsi="Tahoma" w:cs="Tahoma"/>
          <w:szCs w:val="22"/>
        </w:rPr>
      </w:pPr>
      <w:r w:rsidRPr="006F3EAB">
        <w:rPr>
          <w:rFonts w:ascii="Tahoma" w:hAnsi="Tahoma" w:cs="Tahoma"/>
          <w:szCs w:val="22"/>
        </w:rPr>
        <w:t xml:space="preserve"> </w:t>
      </w:r>
    </w:p>
    <w:p w:rsidR="007C3F5D" w:rsidRPr="006F3EAB" w:rsidRDefault="007C3F5D" w:rsidP="00B82ED8">
      <w:pPr>
        <w:keepNext/>
        <w:tabs>
          <w:tab w:val="left" w:pos="567"/>
          <w:tab w:val="left" w:pos="1418"/>
          <w:tab w:val="left" w:pos="1702"/>
        </w:tabs>
        <w:jc w:val="both"/>
        <w:rPr>
          <w:rFonts w:ascii="Tahoma" w:hAnsi="Tahoma" w:cs="Tahoma"/>
          <w:bCs/>
          <w:szCs w:val="22"/>
        </w:rPr>
      </w:pPr>
      <w:r w:rsidRPr="006F3EAB">
        <w:rPr>
          <w:rFonts w:ascii="Tahoma" w:hAnsi="Tahoma" w:cs="Tahoma"/>
          <w:bCs/>
          <w:szCs w:val="22"/>
        </w:rPr>
        <w:t>Morebitne spremembe svojih predstavnikov si morata pogodbeni stranki sporočiti pisno v roku petih (5) delovnih dni po nastanku spremembe.</w:t>
      </w:r>
    </w:p>
    <w:p w:rsidR="007C3F5D" w:rsidRPr="006F3EAB" w:rsidRDefault="007C3F5D" w:rsidP="00B82ED8">
      <w:pPr>
        <w:keepNext/>
        <w:jc w:val="both"/>
        <w:rPr>
          <w:rFonts w:ascii="Tahoma" w:hAnsi="Tahoma" w:cs="Tahoma"/>
          <w:sz w:val="24"/>
          <w:szCs w:val="28"/>
        </w:rPr>
      </w:pPr>
    </w:p>
    <w:p w:rsidR="007C3F5D" w:rsidRPr="006F3EAB" w:rsidRDefault="007C3F5D" w:rsidP="00B82ED8">
      <w:pPr>
        <w:keepNext/>
        <w:rPr>
          <w:rFonts w:ascii="Tahoma" w:hAnsi="Tahoma" w:cs="Tahoma"/>
          <w:b/>
        </w:rPr>
      </w:pPr>
      <w:r w:rsidRPr="006F3EAB">
        <w:rPr>
          <w:rFonts w:ascii="Tahoma" w:hAnsi="Tahoma" w:cs="Tahoma"/>
          <w:b/>
        </w:rPr>
        <w:t>ODSTOP OD POGODBE</w:t>
      </w:r>
      <w:r w:rsidR="001F4D09" w:rsidRPr="006F3EAB">
        <w:rPr>
          <w:rFonts w:ascii="Tahoma" w:hAnsi="Tahoma" w:cs="Tahoma"/>
          <w:b/>
        </w:rPr>
        <w:t xml:space="preserve"> </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szCs w:val="22"/>
        </w:rPr>
      </w:pPr>
    </w:p>
    <w:p w:rsidR="007C3F5D" w:rsidRPr="006F3EAB" w:rsidRDefault="007C3F5D" w:rsidP="00B82ED8">
      <w:pPr>
        <w:keepNext/>
        <w:jc w:val="both"/>
        <w:rPr>
          <w:rFonts w:ascii="Tahoma" w:hAnsi="Tahoma" w:cs="Tahoma"/>
          <w:szCs w:val="22"/>
        </w:rPr>
      </w:pPr>
      <w:r w:rsidRPr="006F3EAB">
        <w:rPr>
          <w:rFonts w:ascii="Tahoma" w:hAnsi="Tahoma" w:cs="Tahoma"/>
          <w:szCs w:val="22"/>
        </w:rPr>
        <w:t xml:space="preserve">V primeru, da komitent ne izpolnjuje svojih obveznosti v skladu z določili te pogodbe, ga bo </w:t>
      </w:r>
      <w:proofErr w:type="spellStart"/>
      <w:r w:rsidRPr="006F3EAB">
        <w:rPr>
          <w:rFonts w:ascii="Tahoma" w:hAnsi="Tahoma" w:cs="Tahoma"/>
          <w:szCs w:val="22"/>
        </w:rPr>
        <w:t>komisionar</w:t>
      </w:r>
      <w:proofErr w:type="spellEnd"/>
      <w:r w:rsidRPr="006F3EAB">
        <w:rPr>
          <w:rFonts w:ascii="Tahoma" w:hAnsi="Tahoma" w:cs="Tahoma"/>
          <w:szCs w:val="22"/>
        </w:rPr>
        <w:t xml:space="preserve"> pisno opozoril in pozval k izpolnitvi svojih obveznost ter mu določil primeren rok za izpolnitev. Če komitent ne upošteva pisnega opozorila </w:t>
      </w:r>
      <w:proofErr w:type="spellStart"/>
      <w:r w:rsidRPr="006F3EAB">
        <w:rPr>
          <w:rFonts w:ascii="Tahoma" w:hAnsi="Tahoma" w:cs="Tahoma"/>
          <w:szCs w:val="22"/>
        </w:rPr>
        <w:t>komisionarja</w:t>
      </w:r>
      <w:proofErr w:type="spellEnd"/>
      <w:r w:rsidRPr="006F3EAB">
        <w:rPr>
          <w:rFonts w:ascii="Tahoma" w:hAnsi="Tahoma" w:cs="Tahoma"/>
          <w:szCs w:val="22"/>
        </w:rPr>
        <w:t xml:space="preserve">, ima </w:t>
      </w:r>
      <w:proofErr w:type="spellStart"/>
      <w:r w:rsidRPr="006F3EAB">
        <w:rPr>
          <w:rFonts w:ascii="Tahoma" w:hAnsi="Tahoma" w:cs="Tahoma"/>
          <w:szCs w:val="22"/>
        </w:rPr>
        <w:t>komisionar</w:t>
      </w:r>
      <w:proofErr w:type="spellEnd"/>
      <w:r w:rsidRPr="006F3EAB">
        <w:rPr>
          <w:rFonts w:ascii="Tahoma" w:hAnsi="Tahoma" w:cs="Tahoma"/>
          <w:szCs w:val="22"/>
        </w:rPr>
        <w:t xml:space="preserve"> pravico odstopiti od pogodbe brez odpovednega roka in brez obveznosti do komitenta ter unovčiti finančno zavarovanje za </w:t>
      </w:r>
      <w:r w:rsidR="009F2F5A" w:rsidRPr="006F3EAB">
        <w:rPr>
          <w:rFonts w:ascii="Tahoma" w:hAnsi="Tahoma" w:cs="Tahoma"/>
          <w:szCs w:val="22"/>
        </w:rPr>
        <w:t>dobro izvedbo pogodbenih obveznosti</w:t>
      </w:r>
      <w:r w:rsidRPr="006F3EAB">
        <w:rPr>
          <w:rFonts w:ascii="Tahoma" w:hAnsi="Tahoma" w:cs="Tahoma"/>
          <w:szCs w:val="22"/>
        </w:rPr>
        <w:t xml:space="preserve">. </w:t>
      </w:r>
    </w:p>
    <w:p w:rsidR="007C3F5D" w:rsidRPr="006F3EAB" w:rsidRDefault="007C3F5D" w:rsidP="00B82ED8">
      <w:pPr>
        <w:keepNext/>
        <w:jc w:val="both"/>
        <w:rPr>
          <w:rFonts w:ascii="Tahoma" w:hAnsi="Tahoma" w:cs="Tahoma"/>
          <w:szCs w:val="22"/>
        </w:rPr>
      </w:pPr>
    </w:p>
    <w:p w:rsidR="007C3F5D" w:rsidRPr="006F3EAB" w:rsidRDefault="007C3F5D" w:rsidP="00B82ED8">
      <w:pPr>
        <w:keepNext/>
        <w:jc w:val="both"/>
        <w:rPr>
          <w:rFonts w:ascii="Tahoma" w:hAnsi="Tahoma" w:cs="Tahoma"/>
          <w:szCs w:val="22"/>
        </w:rPr>
      </w:pPr>
      <w:proofErr w:type="spellStart"/>
      <w:r w:rsidRPr="006F3EAB">
        <w:rPr>
          <w:rFonts w:ascii="Tahoma" w:hAnsi="Tahoma" w:cs="Tahoma"/>
          <w:szCs w:val="22"/>
        </w:rPr>
        <w:t>Komisionar</w:t>
      </w:r>
      <w:proofErr w:type="spellEnd"/>
      <w:r w:rsidRPr="006F3EAB">
        <w:rPr>
          <w:rFonts w:ascii="Tahoma" w:hAnsi="Tahoma" w:cs="Tahoma"/>
          <w:szCs w:val="22"/>
        </w:rPr>
        <w:t xml:space="preserve"> lahko odstopi od pogodbe in unovči finančno zavarovanje </w:t>
      </w:r>
      <w:r w:rsidR="009F2F5A" w:rsidRPr="006F3EAB">
        <w:rPr>
          <w:rFonts w:ascii="Tahoma" w:hAnsi="Tahoma" w:cs="Tahoma"/>
          <w:szCs w:val="22"/>
        </w:rPr>
        <w:t>za dobro izvedbo pogodbenih obveznosti</w:t>
      </w:r>
      <w:r w:rsidRPr="006F3EAB">
        <w:rPr>
          <w:rFonts w:ascii="Tahoma" w:hAnsi="Tahoma" w:cs="Tahoma"/>
          <w:szCs w:val="22"/>
        </w:rPr>
        <w:t xml:space="preserve"> brez vnaprejšnjega opozorila in brez obveznosti do komitenta v primeru, kadar komitent svoje pogodbene obveznosti izvaja v nasprotju z izrecnimi zahtevami/navodili </w:t>
      </w:r>
      <w:proofErr w:type="spellStart"/>
      <w:r w:rsidRPr="006F3EAB">
        <w:rPr>
          <w:rFonts w:ascii="Tahoma" w:hAnsi="Tahoma" w:cs="Tahoma"/>
          <w:szCs w:val="22"/>
        </w:rPr>
        <w:t>komisionarja</w:t>
      </w:r>
      <w:proofErr w:type="spellEnd"/>
      <w:r w:rsidRPr="006F3EAB">
        <w:rPr>
          <w:rFonts w:ascii="Tahoma" w:hAnsi="Tahoma" w:cs="Tahoma"/>
          <w:szCs w:val="22"/>
        </w:rPr>
        <w:t xml:space="preserve"> ali v nasprotju s pravili stroke, tehničnimi predpisi, standardi in veljavno zakonodajo ali v primeru kadar je očitno, da komitent ne bo izpolnil svojih pogodbenih obveznosti. </w:t>
      </w:r>
      <w:r w:rsidR="009F2F5A" w:rsidRPr="006F3EAB">
        <w:rPr>
          <w:rFonts w:ascii="Tahoma" w:hAnsi="Tahoma" w:cs="Tahoma"/>
          <w:szCs w:val="22"/>
        </w:rPr>
        <w:t xml:space="preserve"> </w:t>
      </w:r>
    </w:p>
    <w:p w:rsidR="007C3F5D" w:rsidRPr="006F3EAB" w:rsidRDefault="007C3F5D" w:rsidP="00B82ED8">
      <w:pPr>
        <w:keepNext/>
        <w:jc w:val="both"/>
        <w:rPr>
          <w:rFonts w:ascii="Tahoma" w:hAnsi="Tahoma" w:cs="Tahoma"/>
          <w:szCs w:val="22"/>
        </w:rPr>
      </w:pPr>
    </w:p>
    <w:p w:rsidR="007C3F5D" w:rsidRPr="006F3EAB" w:rsidRDefault="007C3F5D" w:rsidP="00B82ED8">
      <w:pPr>
        <w:keepNext/>
        <w:jc w:val="both"/>
        <w:rPr>
          <w:rFonts w:ascii="Tahoma" w:hAnsi="Tahoma" w:cs="Tahoma"/>
          <w:szCs w:val="22"/>
        </w:rPr>
      </w:pPr>
      <w:r w:rsidRPr="006F3EAB">
        <w:rPr>
          <w:rFonts w:ascii="Tahoma" w:hAnsi="Tahoma" w:cs="Tahoma"/>
          <w:szCs w:val="22"/>
        </w:rPr>
        <w:t xml:space="preserve">O odstopu od pogodbe bo </w:t>
      </w:r>
      <w:proofErr w:type="spellStart"/>
      <w:r w:rsidRPr="006F3EAB">
        <w:rPr>
          <w:rFonts w:ascii="Tahoma" w:hAnsi="Tahoma" w:cs="Tahoma"/>
          <w:szCs w:val="22"/>
        </w:rPr>
        <w:t>komisionar</w:t>
      </w:r>
      <w:proofErr w:type="spellEnd"/>
      <w:r w:rsidRPr="006F3EAB">
        <w:rPr>
          <w:rFonts w:ascii="Tahoma" w:hAnsi="Tahoma" w:cs="Tahoma"/>
          <w:szCs w:val="22"/>
        </w:rPr>
        <w:t xml:space="preserve"> komitenta </w:t>
      </w:r>
      <w:r w:rsidR="009F2F5A" w:rsidRPr="006F3EAB">
        <w:rPr>
          <w:rFonts w:ascii="Tahoma" w:hAnsi="Tahoma" w:cs="Tahoma"/>
        </w:rPr>
        <w:t>pisno obvestil s priporočeno pošiljko po pošti ali s povratnico</w:t>
      </w:r>
      <w:r w:rsidRPr="006F3EAB">
        <w:rPr>
          <w:rFonts w:ascii="Tahoma" w:hAnsi="Tahoma" w:cs="Tahoma"/>
          <w:szCs w:val="22"/>
        </w:rPr>
        <w:t xml:space="preserve">. </w:t>
      </w:r>
    </w:p>
    <w:p w:rsidR="007C3F5D" w:rsidRPr="006F3EAB" w:rsidRDefault="009F2F5A" w:rsidP="00B82ED8">
      <w:pPr>
        <w:keepNext/>
        <w:jc w:val="both"/>
        <w:rPr>
          <w:rFonts w:ascii="Tahoma" w:hAnsi="Tahoma" w:cs="Tahoma"/>
          <w:szCs w:val="22"/>
        </w:rPr>
      </w:pPr>
      <w:r w:rsidRPr="006F3EAB">
        <w:rPr>
          <w:rFonts w:ascii="Tahoma" w:hAnsi="Tahoma" w:cs="Tahoma"/>
          <w:szCs w:val="22"/>
        </w:rPr>
        <w:t xml:space="preserve"> </w:t>
      </w:r>
    </w:p>
    <w:p w:rsidR="007C3F5D" w:rsidRPr="006F3EAB" w:rsidRDefault="007C3F5D" w:rsidP="00B82ED8">
      <w:pPr>
        <w:keepNext/>
        <w:jc w:val="both"/>
        <w:rPr>
          <w:rFonts w:ascii="Tahoma" w:hAnsi="Tahoma" w:cs="Tahoma"/>
          <w:szCs w:val="22"/>
        </w:rPr>
      </w:pPr>
      <w:r w:rsidRPr="006F3EAB">
        <w:rPr>
          <w:rFonts w:ascii="Tahoma" w:hAnsi="Tahoma" w:cs="Tahoma"/>
          <w:szCs w:val="22"/>
        </w:rPr>
        <w:t xml:space="preserve">Komitent ima pravico do odstopa od pogodbe v primeru kršenja določil te pogodbe s strani </w:t>
      </w:r>
      <w:proofErr w:type="spellStart"/>
      <w:r w:rsidRPr="006F3EAB">
        <w:rPr>
          <w:rFonts w:ascii="Tahoma" w:hAnsi="Tahoma" w:cs="Tahoma"/>
          <w:szCs w:val="22"/>
        </w:rPr>
        <w:t>komisionarja</w:t>
      </w:r>
      <w:proofErr w:type="spellEnd"/>
      <w:r w:rsidRPr="006F3EAB">
        <w:rPr>
          <w:rFonts w:ascii="Tahoma" w:hAnsi="Tahoma" w:cs="Tahoma"/>
          <w:szCs w:val="22"/>
        </w:rPr>
        <w:t xml:space="preserve">. V tem primeru pogodba preneha veljati, ko </w:t>
      </w:r>
      <w:proofErr w:type="spellStart"/>
      <w:r w:rsidRPr="006F3EAB">
        <w:rPr>
          <w:rFonts w:ascii="Tahoma" w:hAnsi="Tahoma" w:cs="Tahoma"/>
          <w:szCs w:val="22"/>
        </w:rPr>
        <w:t>komisionar</w:t>
      </w:r>
      <w:proofErr w:type="spellEnd"/>
      <w:r w:rsidRPr="006F3EAB">
        <w:rPr>
          <w:rFonts w:ascii="Tahoma" w:hAnsi="Tahoma" w:cs="Tahoma"/>
          <w:szCs w:val="22"/>
        </w:rPr>
        <w:t xml:space="preserve"> prejme pisno obvestilo o odstopu od pogo</w:t>
      </w:r>
      <w:r w:rsidR="00CD37B2" w:rsidRPr="006F3EAB">
        <w:rPr>
          <w:rFonts w:ascii="Tahoma" w:hAnsi="Tahoma" w:cs="Tahoma"/>
          <w:szCs w:val="22"/>
        </w:rPr>
        <w:t xml:space="preserve">dbe z navedbo razloga za odstop </w:t>
      </w:r>
      <w:r w:rsidR="001F4D09" w:rsidRPr="006F3EAB">
        <w:rPr>
          <w:rFonts w:ascii="Tahoma" w:hAnsi="Tahoma" w:cs="Tahoma"/>
          <w:szCs w:val="22"/>
        </w:rPr>
        <w:t>s priporočeno pošiljko po pošti ali s povratnico</w:t>
      </w:r>
      <w:r w:rsidR="00CD37B2" w:rsidRPr="006F3EAB">
        <w:rPr>
          <w:rFonts w:ascii="Tahoma" w:hAnsi="Tahoma" w:cs="Tahoma"/>
          <w:szCs w:val="22"/>
        </w:rPr>
        <w:t>.</w:t>
      </w:r>
    </w:p>
    <w:p w:rsidR="00322D1F" w:rsidRPr="006F3EAB" w:rsidRDefault="00322D1F" w:rsidP="00B82ED8">
      <w:pPr>
        <w:keepNext/>
        <w:jc w:val="both"/>
        <w:rPr>
          <w:rFonts w:ascii="Tahoma" w:hAnsi="Tahoma" w:cs="Tahoma"/>
          <w:szCs w:val="22"/>
        </w:rPr>
      </w:pPr>
    </w:p>
    <w:p w:rsidR="00322D1F" w:rsidRPr="006F3EAB" w:rsidRDefault="00322D1F" w:rsidP="00B82ED8">
      <w:pPr>
        <w:keepNext/>
        <w:jc w:val="both"/>
        <w:rPr>
          <w:rFonts w:ascii="Tahoma" w:hAnsi="Tahoma" w:cs="Tahoma"/>
          <w:szCs w:val="22"/>
        </w:rPr>
      </w:pPr>
      <w:r w:rsidRPr="006F3EAB">
        <w:rPr>
          <w:rFonts w:ascii="Tahoma" w:hAnsi="Tahoma" w:cs="Tahoma"/>
          <w:szCs w:val="22"/>
        </w:rPr>
        <w:t>V primeru odstopa od pogodbe sta pogodbeni stranki dolžni do tedaj prevzete obveznosti izpolniti tako, kot je bilo to dogovorjeno pred odstopom.</w:t>
      </w:r>
    </w:p>
    <w:p w:rsidR="008D7D81" w:rsidRPr="006F3EAB" w:rsidRDefault="008D7D81" w:rsidP="00B82ED8">
      <w:pPr>
        <w:keepNext/>
        <w:jc w:val="both"/>
        <w:rPr>
          <w:rFonts w:ascii="Tahoma" w:hAnsi="Tahoma" w:cs="Tahoma"/>
          <w:szCs w:val="22"/>
        </w:rPr>
      </w:pPr>
    </w:p>
    <w:p w:rsidR="001F4D09" w:rsidRPr="006F3EAB" w:rsidRDefault="001F4D09" w:rsidP="00B82ED8">
      <w:pPr>
        <w:keepNext/>
        <w:numPr>
          <w:ilvl w:val="1"/>
          <w:numId w:val="11"/>
        </w:numPr>
        <w:tabs>
          <w:tab w:val="clear" w:pos="1440"/>
        </w:tabs>
        <w:ind w:left="426" w:hanging="426"/>
        <w:jc w:val="center"/>
        <w:rPr>
          <w:rFonts w:ascii="Tahoma" w:hAnsi="Tahoma" w:cs="Tahoma"/>
          <w:szCs w:val="22"/>
        </w:rPr>
      </w:pPr>
      <w:r w:rsidRPr="006F3EAB">
        <w:rPr>
          <w:rFonts w:ascii="Tahoma" w:hAnsi="Tahoma" w:cs="Tahoma"/>
          <w:szCs w:val="22"/>
        </w:rPr>
        <w:t>člen</w:t>
      </w:r>
    </w:p>
    <w:p w:rsidR="000F787C" w:rsidRPr="006F3EAB" w:rsidRDefault="000F787C" w:rsidP="00B82ED8">
      <w:pPr>
        <w:keepNext/>
        <w:tabs>
          <w:tab w:val="left" w:pos="709"/>
          <w:tab w:val="left" w:pos="1702"/>
        </w:tabs>
        <w:jc w:val="both"/>
        <w:rPr>
          <w:rFonts w:ascii="Tahoma" w:hAnsi="Tahoma" w:cs="Tahoma"/>
          <w:sz w:val="18"/>
        </w:rPr>
      </w:pPr>
    </w:p>
    <w:p w:rsidR="001F4D09" w:rsidRPr="006F3EAB" w:rsidRDefault="001F4D09" w:rsidP="00B82ED8">
      <w:pPr>
        <w:keepNext/>
        <w:tabs>
          <w:tab w:val="center" w:pos="4536"/>
          <w:tab w:val="right" w:pos="9072"/>
        </w:tabs>
        <w:jc w:val="both"/>
        <w:rPr>
          <w:rFonts w:ascii="Tahoma" w:hAnsi="Tahoma" w:cs="Tahoma"/>
        </w:rPr>
      </w:pPr>
      <w:r w:rsidRPr="006F3EAB">
        <w:rPr>
          <w:rFonts w:ascii="Tahoma" w:hAnsi="Tahoma" w:cs="Tahoma"/>
          <w:lang w:val="x-none"/>
        </w:rPr>
        <w:t xml:space="preserve">Med veljavnostjo pogodbe lahko </w:t>
      </w:r>
      <w:proofErr w:type="spellStart"/>
      <w:r w:rsidRPr="006F3EAB">
        <w:rPr>
          <w:rFonts w:ascii="Tahoma" w:hAnsi="Tahoma" w:cs="Tahoma"/>
          <w:szCs w:val="22"/>
        </w:rPr>
        <w:t>komisionar</w:t>
      </w:r>
      <w:proofErr w:type="spellEnd"/>
      <w:r w:rsidRPr="006F3EAB">
        <w:rPr>
          <w:rFonts w:ascii="Tahoma" w:hAnsi="Tahoma" w:cs="Tahoma"/>
          <w:lang w:val="x-none"/>
        </w:rPr>
        <w:t>, ne glede na določbe zakona, ki ureja obligacijska razmerja, odstopi od pogodbe tudi v primerih iz 96. člena ZJN-3.</w:t>
      </w:r>
    </w:p>
    <w:p w:rsidR="001F4D09" w:rsidRPr="006F3EAB" w:rsidRDefault="001F4D09" w:rsidP="00B82ED8">
      <w:pPr>
        <w:keepNext/>
        <w:tabs>
          <w:tab w:val="left" w:pos="851"/>
          <w:tab w:val="left" w:pos="1702"/>
        </w:tabs>
        <w:jc w:val="both"/>
        <w:rPr>
          <w:rFonts w:ascii="Tahoma" w:hAnsi="Tahoma" w:cs="Tahoma"/>
          <w:b/>
        </w:rPr>
      </w:pPr>
      <w:r w:rsidRPr="006F3EAB">
        <w:rPr>
          <w:rFonts w:ascii="Tahoma" w:hAnsi="Tahoma" w:cs="Tahoma"/>
          <w:b/>
        </w:rPr>
        <w:t xml:space="preserve">SOCIALNA KLAVZULA </w:t>
      </w:r>
    </w:p>
    <w:p w:rsidR="001F4D09" w:rsidRPr="006F3EAB" w:rsidRDefault="001F4D09"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 xml:space="preserve">člen </w:t>
      </w:r>
    </w:p>
    <w:p w:rsidR="001F4D09" w:rsidRPr="006F3EAB" w:rsidRDefault="001F4D09" w:rsidP="00B82ED8">
      <w:pPr>
        <w:keepNext/>
        <w:tabs>
          <w:tab w:val="center" w:pos="4536"/>
          <w:tab w:val="right" w:pos="9072"/>
        </w:tabs>
        <w:jc w:val="both"/>
        <w:rPr>
          <w:rFonts w:ascii="Tahoma" w:hAnsi="Tahoma" w:cs="Tahoma"/>
        </w:rPr>
      </w:pPr>
    </w:p>
    <w:p w:rsidR="001F4D09" w:rsidRPr="006F3EAB" w:rsidRDefault="001F4D09" w:rsidP="00B82ED8">
      <w:pPr>
        <w:keepNext/>
        <w:tabs>
          <w:tab w:val="left" w:pos="709"/>
          <w:tab w:val="left" w:pos="1702"/>
        </w:tabs>
        <w:jc w:val="both"/>
        <w:rPr>
          <w:rFonts w:ascii="Tahoma" w:hAnsi="Tahoma" w:cs="Tahoma"/>
        </w:rPr>
      </w:pPr>
      <w:r w:rsidRPr="006F3EAB">
        <w:rPr>
          <w:rFonts w:ascii="Tahoma" w:hAnsi="Tahoma" w:cs="Tahoma"/>
        </w:rPr>
        <w:t xml:space="preserve">Pogodba preneha veljati, če je </w:t>
      </w:r>
      <w:proofErr w:type="spellStart"/>
      <w:r w:rsidRPr="006F3EAB">
        <w:rPr>
          <w:rFonts w:ascii="Tahoma" w:hAnsi="Tahoma" w:cs="Tahoma"/>
          <w:szCs w:val="22"/>
        </w:rPr>
        <w:t>komisionar</w:t>
      </w:r>
      <w:proofErr w:type="spellEnd"/>
      <w:r w:rsidRPr="006F3EAB">
        <w:rPr>
          <w:rFonts w:ascii="Tahoma" w:hAnsi="Tahoma" w:cs="Tahoma"/>
        </w:rPr>
        <w:t xml:space="preserve"> seznanjen, da je pristojni državni organ ali sodišče s pravnomočno odločitvijo ugotovilo kršitev delovne, okoljske ali socialne zakonodaje s strani komitenta ali njegovega</w:t>
      </w:r>
      <w:r w:rsidRPr="006F3EAB">
        <w:rPr>
          <w:rFonts w:ascii="Tahoma" w:hAnsi="Tahoma" w:cs="Tahoma"/>
          <w:sz w:val="18"/>
        </w:rPr>
        <w:t xml:space="preserve"> </w:t>
      </w:r>
      <w:r w:rsidRPr="006F3EAB">
        <w:rPr>
          <w:rFonts w:ascii="Tahoma" w:hAnsi="Tahoma" w:cs="Tahoma"/>
        </w:rPr>
        <w:t>podizvajalca.</w:t>
      </w:r>
    </w:p>
    <w:p w:rsidR="001F4D09" w:rsidRPr="006F3EAB" w:rsidRDefault="001F4D09" w:rsidP="00B82ED8">
      <w:pPr>
        <w:keepNext/>
        <w:tabs>
          <w:tab w:val="left" w:pos="709"/>
          <w:tab w:val="left" w:pos="1702"/>
        </w:tabs>
        <w:jc w:val="both"/>
        <w:rPr>
          <w:rFonts w:ascii="Tahoma" w:hAnsi="Tahoma" w:cs="Tahoma"/>
          <w:b/>
        </w:rPr>
      </w:pPr>
    </w:p>
    <w:p w:rsidR="001F4D09" w:rsidRPr="006F3EAB" w:rsidRDefault="001F4D09" w:rsidP="00B82ED8">
      <w:pPr>
        <w:keepNext/>
        <w:tabs>
          <w:tab w:val="left" w:pos="709"/>
          <w:tab w:val="left" w:pos="1702"/>
        </w:tabs>
        <w:jc w:val="both"/>
        <w:rPr>
          <w:rFonts w:ascii="Tahoma" w:hAnsi="Tahoma" w:cs="Tahoma"/>
          <w:sz w:val="18"/>
        </w:rPr>
      </w:pPr>
      <w:r w:rsidRPr="006F3EAB">
        <w:rPr>
          <w:rFonts w:ascii="Tahoma" w:hAnsi="Tahoma" w:cs="Tahoma"/>
          <w:b/>
        </w:rPr>
        <w:t>ODPOVED POGODBE</w:t>
      </w:r>
    </w:p>
    <w:p w:rsidR="00CD37B2" w:rsidRPr="006F3EAB" w:rsidRDefault="00CD37B2" w:rsidP="00B82ED8">
      <w:pPr>
        <w:keepNext/>
        <w:numPr>
          <w:ilvl w:val="1"/>
          <w:numId w:val="11"/>
        </w:numPr>
        <w:tabs>
          <w:tab w:val="clear" w:pos="1440"/>
        </w:tabs>
        <w:ind w:left="426" w:hanging="426"/>
        <w:jc w:val="center"/>
        <w:rPr>
          <w:rFonts w:ascii="Tahoma" w:hAnsi="Tahoma" w:cs="Tahoma"/>
          <w:szCs w:val="22"/>
        </w:rPr>
      </w:pPr>
      <w:r w:rsidRPr="006F3EAB">
        <w:rPr>
          <w:rFonts w:ascii="Tahoma" w:hAnsi="Tahoma" w:cs="Tahoma"/>
          <w:szCs w:val="22"/>
        </w:rPr>
        <w:t>člen</w:t>
      </w:r>
    </w:p>
    <w:p w:rsidR="001F4D09" w:rsidRPr="006F3EAB" w:rsidRDefault="001F4D09" w:rsidP="00B82ED8">
      <w:pPr>
        <w:keepNext/>
        <w:jc w:val="both"/>
        <w:rPr>
          <w:rFonts w:ascii="Tahoma" w:hAnsi="Tahoma" w:cs="Tahoma"/>
          <w:szCs w:val="22"/>
        </w:rPr>
      </w:pPr>
    </w:p>
    <w:p w:rsidR="001F4D09" w:rsidRPr="006F3EAB" w:rsidRDefault="001F4D09" w:rsidP="00B82ED8">
      <w:pPr>
        <w:keepNext/>
        <w:jc w:val="both"/>
        <w:rPr>
          <w:rFonts w:ascii="Tahoma" w:hAnsi="Tahoma" w:cs="Tahoma"/>
          <w:szCs w:val="22"/>
        </w:rPr>
      </w:pPr>
      <w:r w:rsidRPr="006F3EAB">
        <w:rPr>
          <w:rFonts w:ascii="Tahoma" w:hAnsi="Tahoma" w:cs="Tahoma"/>
          <w:szCs w:val="22"/>
          <w:lang w:val="x-none"/>
        </w:rPr>
        <w:t xml:space="preserve">Vsaka </w:t>
      </w:r>
      <w:r w:rsidRPr="006F3EAB">
        <w:rPr>
          <w:rFonts w:ascii="Tahoma" w:hAnsi="Tahoma" w:cs="Tahoma"/>
          <w:szCs w:val="22"/>
        </w:rPr>
        <w:t xml:space="preserve">pogodbena </w:t>
      </w:r>
      <w:r w:rsidRPr="006F3EAB">
        <w:rPr>
          <w:rFonts w:ascii="Tahoma" w:hAnsi="Tahoma" w:cs="Tahoma"/>
          <w:szCs w:val="22"/>
          <w:lang w:val="x-none"/>
        </w:rPr>
        <w:t>stranka lahko odpove pogodbo</w:t>
      </w:r>
      <w:r w:rsidRPr="006F3EAB">
        <w:rPr>
          <w:rFonts w:ascii="Tahoma" w:hAnsi="Tahoma" w:cs="Tahoma"/>
          <w:szCs w:val="22"/>
        </w:rPr>
        <w:t xml:space="preserve"> z </w:t>
      </w:r>
      <w:r w:rsidRPr="006F3EAB">
        <w:rPr>
          <w:rFonts w:ascii="Tahoma" w:hAnsi="Tahoma" w:cs="Tahoma"/>
          <w:szCs w:val="22"/>
          <w:lang w:val="x-none"/>
        </w:rPr>
        <w:t>odpovedn</w:t>
      </w:r>
      <w:r w:rsidRPr="006F3EAB">
        <w:rPr>
          <w:rFonts w:ascii="Tahoma" w:hAnsi="Tahoma" w:cs="Tahoma"/>
          <w:szCs w:val="22"/>
        </w:rPr>
        <w:t xml:space="preserve">im </w:t>
      </w:r>
      <w:r w:rsidRPr="006F3EAB">
        <w:rPr>
          <w:rFonts w:ascii="Tahoma" w:hAnsi="Tahoma" w:cs="Tahoma"/>
          <w:szCs w:val="22"/>
          <w:lang w:val="x-none"/>
        </w:rPr>
        <w:t xml:space="preserve"> rok</w:t>
      </w:r>
      <w:r w:rsidRPr="006F3EAB">
        <w:rPr>
          <w:rFonts w:ascii="Tahoma" w:hAnsi="Tahoma" w:cs="Tahoma"/>
          <w:szCs w:val="22"/>
        </w:rPr>
        <w:t>om</w:t>
      </w:r>
      <w:r w:rsidRPr="006F3EAB">
        <w:rPr>
          <w:rFonts w:ascii="Tahoma" w:hAnsi="Tahoma" w:cs="Tahoma"/>
          <w:szCs w:val="22"/>
          <w:lang w:val="x-none"/>
        </w:rPr>
        <w:t xml:space="preserve"> </w:t>
      </w:r>
      <w:r w:rsidRPr="006F3EAB">
        <w:rPr>
          <w:rFonts w:ascii="Tahoma" w:hAnsi="Tahoma" w:cs="Tahoma"/>
          <w:szCs w:val="22"/>
        </w:rPr>
        <w:t>enega</w:t>
      </w:r>
      <w:r w:rsidRPr="006F3EAB">
        <w:rPr>
          <w:rFonts w:ascii="Tahoma" w:hAnsi="Tahoma" w:cs="Tahoma"/>
          <w:szCs w:val="22"/>
          <w:lang w:val="x-none"/>
        </w:rPr>
        <w:t xml:space="preserve"> (</w:t>
      </w:r>
      <w:r w:rsidRPr="006F3EAB">
        <w:rPr>
          <w:rFonts w:ascii="Tahoma" w:hAnsi="Tahoma" w:cs="Tahoma"/>
          <w:szCs w:val="22"/>
        </w:rPr>
        <w:t>1</w:t>
      </w:r>
      <w:r w:rsidRPr="006F3EAB">
        <w:rPr>
          <w:rFonts w:ascii="Tahoma" w:hAnsi="Tahoma" w:cs="Tahoma"/>
          <w:szCs w:val="22"/>
          <w:lang w:val="x-none"/>
        </w:rPr>
        <w:t>) mesec</w:t>
      </w:r>
      <w:r w:rsidRPr="006F3EAB">
        <w:rPr>
          <w:rFonts w:ascii="Tahoma" w:hAnsi="Tahoma" w:cs="Tahoma"/>
          <w:szCs w:val="22"/>
        </w:rPr>
        <w:t>a, če se okoliščine po sklenitvi pogodbe spremenijo tako, da sklenjena pogodba ne izraža več prave volje pogodbene stranke in pod pogojem, da so med strankama pogodbe poravnane vse zapadle obveznosti. Odpovedni rok prične teči z dnem</w:t>
      </w:r>
      <w:r w:rsidRPr="006F3EAB">
        <w:rPr>
          <w:rFonts w:ascii="Tahoma" w:hAnsi="Tahoma" w:cs="Tahoma"/>
          <w:szCs w:val="22"/>
          <w:lang w:val="x-none"/>
        </w:rPr>
        <w:t xml:space="preserve"> prejema pisne odpovedi, ki mora biti drugi pogodbeni stranki poslana </w:t>
      </w:r>
      <w:r w:rsidRPr="006F3EAB">
        <w:rPr>
          <w:rFonts w:ascii="Tahoma" w:hAnsi="Tahoma" w:cs="Tahoma"/>
          <w:szCs w:val="22"/>
        </w:rPr>
        <w:t>priporočeno po pošti ali s povratnico</w:t>
      </w:r>
      <w:r w:rsidRPr="006F3EAB">
        <w:rPr>
          <w:rFonts w:ascii="Tahoma" w:hAnsi="Tahoma" w:cs="Tahoma"/>
          <w:szCs w:val="22"/>
          <w:lang w:val="x-none"/>
        </w:rPr>
        <w:t>.</w:t>
      </w:r>
      <w:r w:rsidRPr="006F3EAB">
        <w:rPr>
          <w:rFonts w:ascii="Tahoma" w:hAnsi="Tahoma" w:cs="Tahoma"/>
          <w:szCs w:val="22"/>
        </w:rPr>
        <w:t xml:space="preserve"> </w:t>
      </w:r>
    </w:p>
    <w:p w:rsidR="001F4D09" w:rsidRPr="006F3EAB" w:rsidRDefault="001F4D09" w:rsidP="00B82ED8">
      <w:pPr>
        <w:keepNext/>
        <w:jc w:val="both"/>
        <w:rPr>
          <w:rFonts w:ascii="Tahoma" w:hAnsi="Tahoma" w:cs="Tahoma"/>
          <w:szCs w:val="22"/>
          <w:lang w:val="x-none"/>
        </w:rPr>
      </w:pPr>
    </w:p>
    <w:p w:rsidR="001F4D09" w:rsidRPr="006F3EAB" w:rsidRDefault="001F4D09" w:rsidP="00B82ED8">
      <w:pPr>
        <w:keepNext/>
        <w:jc w:val="both"/>
        <w:rPr>
          <w:rFonts w:ascii="Tahoma" w:hAnsi="Tahoma" w:cs="Tahoma"/>
          <w:szCs w:val="22"/>
          <w:lang w:val="x-none"/>
        </w:rPr>
      </w:pPr>
      <w:r w:rsidRPr="006F3EAB">
        <w:rPr>
          <w:rFonts w:ascii="Tahoma" w:hAnsi="Tahoma" w:cs="Tahoma"/>
          <w:szCs w:val="22"/>
        </w:rPr>
        <w:t xml:space="preserve">Komitent </w:t>
      </w:r>
      <w:r w:rsidRPr="006F3EAB">
        <w:rPr>
          <w:rFonts w:ascii="Tahoma" w:hAnsi="Tahoma" w:cs="Tahoma"/>
          <w:szCs w:val="22"/>
          <w:lang w:val="x-none"/>
        </w:rPr>
        <w:t xml:space="preserve">se v času odpovedi medsebojnega razmerja po pogodbi obvezuje izvajati </w:t>
      </w:r>
      <w:r w:rsidRPr="006F3EAB">
        <w:rPr>
          <w:rFonts w:ascii="Tahoma" w:hAnsi="Tahoma" w:cs="Tahoma"/>
          <w:szCs w:val="22"/>
        </w:rPr>
        <w:t>pogodbene</w:t>
      </w:r>
      <w:r w:rsidRPr="006F3EAB">
        <w:rPr>
          <w:rFonts w:ascii="Tahoma" w:hAnsi="Tahoma" w:cs="Tahoma"/>
          <w:szCs w:val="22"/>
          <w:lang w:val="x-none"/>
        </w:rPr>
        <w:t xml:space="preserve"> storitve do izteka odpovednega roka, pri čemer se </w:t>
      </w:r>
      <w:proofErr w:type="spellStart"/>
      <w:r w:rsidRPr="006F3EAB">
        <w:rPr>
          <w:rFonts w:ascii="Tahoma" w:hAnsi="Tahoma" w:cs="Tahoma"/>
          <w:szCs w:val="22"/>
        </w:rPr>
        <w:t>komisionar</w:t>
      </w:r>
      <w:proofErr w:type="spellEnd"/>
      <w:r w:rsidRPr="006F3EAB">
        <w:rPr>
          <w:rFonts w:ascii="Tahoma" w:hAnsi="Tahoma" w:cs="Tahoma"/>
          <w:szCs w:val="22"/>
          <w:lang w:val="x-none"/>
        </w:rPr>
        <w:t xml:space="preserve"> in </w:t>
      </w:r>
      <w:r w:rsidRPr="006F3EAB">
        <w:rPr>
          <w:rFonts w:ascii="Tahoma" w:hAnsi="Tahoma" w:cs="Tahoma"/>
          <w:szCs w:val="22"/>
        </w:rPr>
        <w:t xml:space="preserve">komitent </w:t>
      </w:r>
      <w:r w:rsidRPr="006F3EAB">
        <w:rPr>
          <w:rFonts w:ascii="Tahoma" w:hAnsi="Tahoma" w:cs="Tahoma"/>
          <w:szCs w:val="22"/>
          <w:lang w:val="x-none"/>
        </w:rPr>
        <w:t>lahko</w:t>
      </w:r>
      <w:r w:rsidRPr="006F3EAB">
        <w:rPr>
          <w:rFonts w:ascii="Tahoma" w:hAnsi="Tahoma" w:cs="Tahoma"/>
          <w:szCs w:val="22"/>
        </w:rPr>
        <w:t xml:space="preserve"> pisno</w:t>
      </w:r>
      <w:r w:rsidRPr="006F3EAB">
        <w:rPr>
          <w:rFonts w:ascii="Tahoma" w:hAnsi="Tahoma" w:cs="Tahoma"/>
          <w:szCs w:val="22"/>
          <w:lang w:val="x-none"/>
        </w:rPr>
        <w:t xml:space="preserve"> sporazumeta za drugačen odpovedni rok</w:t>
      </w:r>
      <w:r w:rsidRPr="006F3EAB">
        <w:rPr>
          <w:rFonts w:ascii="Tahoma" w:hAnsi="Tahoma" w:cs="Tahoma"/>
          <w:szCs w:val="22"/>
        </w:rPr>
        <w:t>, tj. daljši odpovedni rok</w:t>
      </w:r>
      <w:r w:rsidRPr="006F3EAB">
        <w:rPr>
          <w:rFonts w:ascii="Tahoma" w:hAnsi="Tahoma" w:cs="Tahoma"/>
          <w:szCs w:val="22"/>
          <w:lang w:val="x-none"/>
        </w:rPr>
        <w:t>.</w:t>
      </w:r>
    </w:p>
    <w:p w:rsidR="001F4D09" w:rsidRPr="006F3EAB" w:rsidRDefault="001F4D09" w:rsidP="00B82ED8">
      <w:pPr>
        <w:keepNext/>
        <w:jc w:val="both"/>
        <w:rPr>
          <w:rFonts w:ascii="Tahoma" w:hAnsi="Tahoma" w:cs="Tahoma"/>
          <w:szCs w:val="22"/>
        </w:rPr>
      </w:pPr>
      <w:r w:rsidRPr="006F3EAB">
        <w:rPr>
          <w:rFonts w:ascii="Tahoma" w:hAnsi="Tahoma" w:cs="Tahoma"/>
          <w:szCs w:val="22"/>
        </w:rPr>
        <w:t xml:space="preserve"> </w:t>
      </w:r>
    </w:p>
    <w:p w:rsidR="001F4D09" w:rsidRPr="006F3EAB" w:rsidRDefault="001F4D09" w:rsidP="00B82ED8">
      <w:pPr>
        <w:keepNext/>
        <w:jc w:val="both"/>
        <w:rPr>
          <w:rFonts w:ascii="Tahoma" w:hAnsi="Tahoma" w:cs="Tahoma"/>
          <w:szCs w:val="22"/>
        </w:rPr>
      </w:pPr>
      <w:r w:rsidRPr="006F3EAB">
        <w:rPr>
          <w:rFonts w:ascii="Tahoma" w:hAnsi="Tahoma" w:cs="Tahoma"/>
          <w:szCs w:val="22"/>
        </w:rPr>
        <w:t>Pogodbo lahko pogodbeni stranki brez odpovednega roka kadarkoli odpovesta sporazumno s sklenitvijo sporazuma o odpovedi pogodbe.</w:t>
      </w:r>
    </w:p>
    <w:p w:rsidR="001F4D09" w:rsidRPr="006F3EAB" w:rsidRDefault="001F4D09" w:rsidP="00B82ED8">
      <w:pPr>
        <w:keepNext/>
        <w:jc w:val="both"/>
        <w:rPr>
          <w:rFonts w:ascii="Tahoma" w:hAnsi="Tahoma" w:cs="Tahoma"/>
          <w:szCs w:val="22"/>
        </w:rPr>
      </w:pPr>
    </w:p>
    <w:p w:rsidR="007C3F5D" w:rsidRPr="006F3EAB" w:rsidRDefault="001F4D09" w:rsidP="00B82ED8">
      <w:pPr>
        <w:keepNext/>
        <w:jc w:val="both"/>
        <w:rPr>
          <w:rFonts w:ascii="Tahoma" w:hAnsi="Tahoma" w:cs="Tahoma"/>
          <w:szCs w:val="22"/>
        </w:rPr>
      </w:pPr>
      <w:r w:rsidRPr="006F3EAB">
        <w:rPr>
          <w:rFonts w:ascii="Tahoma" w:hAnsi="Tahoma" w:cs="Tahoma"/>
        </w:rPr>
        <w:t>V primeru odpovedi pogodbe sta pogodbeni stranki dolžni do tedaj prevzete obveznosti izpolniti tako, kot je bilo to dogovorjeno pred odpovedjo.</w:t>
      </w:r>
    </w:p>
    <w:p w:rsidR="001F4D09" w:rsidRPr="006F3EAB" w:rsidRDefault="001F4D09" w:rsidP="00B82ED8">
      <w:pPr>
        <w:keepNext/>
        <w:jc w:val="both"/>
        <w:rPr>
          <w:rFonts w:ascii="Tahoma" w:hAnsi="Tahoma" w:cs="Tahoma"/>
          <w:sz w:val="24"/>
          <w:szCs w:val="24"/>
        </w:rPr>
      </w:pPr>
    </w:p>
    <w:p w:rsidR="007C3F5D" w:rsidRPr="006F3EAB" w:rsidRDefault="007C3F5D" w:rsidP="00B82ED8">
      <w:pPr>
        <w:keepNext/>
        <w:rPr>
          <w:rFonts w:ascii="Tahoma" w:hAnsi="Tahoma" w:cs="Tahoma"/>
          <w:b/>
        </w:rPr>
      </w:pPr>
      <w:r w:rsidRPr="006F3EAB">
        <w:rPr>
          <w:rFonts w:ascii="Tahoma" w:hAnsi="Tahoma" w:cs="Tahoma"/>
          <w:b/>
        </w:rPr>
        <w:t>SESTAVNI DELI POGODBE</w:t>
      </w:r>
    </w:p>
    <w:p w:rsidR="007C3F5D" w:rsidRPr="006F3EAB" w:rsidRDefault="007C3F5D" w:rsidP="00B82ED8">
      <w:pPr>
        <w:keepNext/>
        <w:tabs>
          <w:tab w:val="left" w:pos="1702"/>
        </w:tabs>
        <w:jc w:val="both"/>
        <w:rPr>
          <w:rFonts w:ascii="Tahoma" w:hAnsi="Tahoma" w:cs="Tahoma"/>
          <w:b/>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 xml:space="preserve"> člen</w:t>
      </w:r>
    </w:p>
    <w:p w:rsidR="007C3F5D" w:rsidRPr="006F3EAB" w:rsidRDefault="007C3F5D" w:rsidP="00B82ED8">
      <w:pPr>
        <w:keepNext/>
        <w:tabs>
          <w:tab w:val="left" w:pos="1702"/>
        </w:tabs>
        <w:jc w:val="both"/>
        <w:rPr>
          <w:rFonts w:ascii="Tahoma" w:hAnsi="Tahoma" w:cs="Tahoma"/>
        </w:rPr>
      </w:pPr>
    </w:p>
    <w:p w:rsidR="001F4D09" w:rsidRPr="006F3EAB" w:rsidRDefault="001F4D09" w:rsidP="00B82ED8">
      <w:pPr>
        <w:keepNext/>
        <w:tabs>
          <w:tab w:val="left" w:pos="1702"/>
        </w:tabs>
        <w:jc w:val="both"/>
        <w:rPr>
          <w:rFonts w:ascii="Tahoma" w:hAnsi="Tahoma" w:cs="Tahoma"/>
        </w:rPr>
      </w:pPr>
      <w:r w:rsidRPr="006F3EAB">
        <w:rPr>
          <w:rFonts w:ascii="Tahoma" w:hAnsi="Tahoma" w:cs="Tahoma"/>
        </w:rPr>
        <w:t>Pogodbeni stranki ugotavljata, da so sestavni deli te pogodbe:</w:t>
      </w:r>
    </w:p>
    <w:p w:rsidR="001F4D09" w:rsidRPr="006F3EAB" w:rsidRDefault="001F4D09" w:rsidP="00B82ED8">
      <w:pPr>
        <w:keepNext/>
        <w:numPr>
          <w:ilvl w:val="0"/>
          <w:numId w:val="46"/>
        </w:numPr>
        <w:ind w:left="567"/>
        <w:jc w:val="both"/>
        <w:rPr>
          <w:rFonts w:ascii="Tahoma" w:hAnsi="Tahoma" w:cs="Tahoma"/>
        </w:rPr>
      </w:pPr>
      <w:r w:rsidRPr="006F3EAB">
        <w:rPr>
          <w:rFonts w:ascii="Tahoma" w:hAnsi="Tahoma" w:cs="Tahoma"/>
        </w:rPr>
        <w:t>razpisna dokumentacija št. ŽALE-37/18 (z vsemi njenimi prilogami),</w:t>
      </w:r>
    </w:p>
    <w:p w:rsidR="001F4D09" w:rsidRPr="006F3EAB" w:rsidRDefault="001F4D09" w:rsidP="00B82ED8">
      <w:pPr>
        <w:keepNext/>
        <w:numPr>
          <w:ilvl w:val="0"/>
          <w:numId w:val="46"/>
        </w:numPr>
        <w:ind w:left="567"/>
        <w:jc w:val="both"/>
        <w:rPr>
          <w:rFonts w:ascii="Tahoma" w:hAnsi="Tahoma" w:cs="Tahoma"/>
        </w:rPr>
      </w:pPr>
      <w:r w:rsidRPr="006F3EAB">
        <w:rPr>
          <w:rFonts w:ascii="Tahoma" w:hAnsi="Tahoma" w:cs="Tahoma"/>
        </w:rPr>
        <w:t xml:space="preserve">ponudba komitenta št. ____ z dne ____ z vsemi prilogami, katere sestavni in neločljivi del je ponudbeni predračun št. _____ z dne _____, </w:t>
      </w:r>
    </w:p>
    <w:p w:rsidR="001F4D09" w:rsidRPr="006F3EAB" w:rsidRDefault="001F4D09" w:rsidP="00B82ED8">
      <w:pPr>
        <w:keepNext/>
        <w:numPr>
          <w:ilvl w:val="0"/>
          <w:numId w:val="46"/>
        </w:numPr>
        <w:ind w:left="567"/>
        <w:jc w:val="both"/>
        <w:rPr>
          <w:rFonts w:ascii="Tahoma" w:hAnsi="Tahoma" w:cs="Tahoma"/>
        </w:rPr>
      </w:pPr>
      <w:r w:rsidRPr="006F3EAB">
        <w:rPr>
          <w:rFonts w:ascii="Tahoma" w:hAnsi="Tahoma" w:cs="Tahoma"/>
        </w:rPr>
        <w:t>vsi drugi pisni sporazumi in zapisniške ugotovitve, ki sta jih podpisala pooblaščena predstavnika pogodbenih strank;</w:t>
      </w:r>
    </w:p>
    <w:p w:rsidR="001F4D09" w:rsidRPr="006F3EAB" w:rsidRDefault="001F4D09" w:rsidP="00B82ED8">
      <w:pPr>
        <w:keepNext/>
        <w:numPr>
          <w:ilvl w:val="0"/>
          <w:numId w:val="46"/>
        </w:numPr>
        <w:ind w:left="567"/>
        <w:jc w:val="both"/>
        <w:rPr>
          <w:rFonts w:ascii="Tahoma" w:hAnsi="Tahoma" w:cs="Tahoma"/>
        </w:rPr>
      </w:pPr>
      <w:r w:rsidRPr="006F3EAB">
        <w:rPr>
          <w:rFonts w:ascii="Tahoma" w:hAnsi="Tahoma" w:cs="Tahoma"/>
        </w:rPr>
        <w:t>ostala relevantna dokumentacija v zvezi s pogodbo.</w:t>
      </w:r>
    </w:p>
    <w:p w:rsidR="001F4D09" w:rsidRPr="006F3EAB" w:rsidRDefault="001F4D09" w:rsidP="00B82ED8">
      <w:pPr>
        <w:keepNext/>
        <w:jc w:val="both"/>
        <w:rPr>
          <w:rFonts w:ascii="Tahoma" w:hAnsi="Tahoma" w:cs="Tahoma"/>
        </w:rPr>
      </w:pPr>
    </w:p>
    <w:p w:rsidR="001F4D09" w:rsidRPr="006F3EAB" w:rsidRDefault="001F4D09" w:rsidP="00B82ED8">
      <w:pPr>
        <w:keepNext/>
        <w:jc w:val="both"/>
        <w:rPr>
          <w:rFonts w:ascii="Tahoma" w:hAnsi="Tahoma" w:cs="Tahoma"/>
        </w:rPr>
      </w:pPr>
      <w:r w:rsidRPr="006F3EAB">
        <w:rPr>
          <w:rFonts w:ascii="Tahoma" w:hAnsi="Tahoma" w:cs="Tahoma"/>
        </w:rPr>
        <w:t xml:space="preserve">V primeru, če si vsebina zgoraj navedenih dokumentov nasprotuje in če volja pogodbenih strank ni jasno izražena, za razlago volje obeh pogodbenih strank najprej veljajo določila te pogodbe, nato razpisna dokumentacija, na podlagi katere je komitent podal svojo ponudbo in sklenil pogodbo z </w:t>
      </w:r>
      <w:proofErr w:type="spellStart"/>
      <w:r w:rsidRPr="006F3EAB">
        <w:rPr>
          <w:rFonts w:ascii="Tahoma" w:hAnsi="Tahoma" w:cs="Tahoma"/>
        </w:rPr>
        <w:t>komisionarjem</w:t>
      </w:r>
      <w:proofErr w:type="spellEnd"/>
      <w:r w:rsidRPr="006F3EAB">
        <w:rPr>
          <w:rFonts w:ascii="Tahoma" w:hAnsi="Tahoma" w:cs="Tahoma"/>
        </w:rPr>
        <w:t>, potem pa dokumenti v vrstnem redu, kot si sledijo v tem členu.</w:t>
      </w:r>
    </w:p>
    <w:p w:rsidR="007C3F5D" w:rsidRPr="006F3EAB" w:rsidRDefault="007C3F5D" w:rsidP="00B82ED8">
      <w:pPr>
        <w:keepNext/>
        <w:jc w:val="both"/>
        <w:rPr>
          <w:rFonts w:ascii="Tahoma" w:hAnsi="Tahoma" w:cs="Tahoma"/>
          <w:sz w:val="24"/>
          <w:szCs w:val="24"/>
        </w:rPr>
      </w:pPr>
    </w:p>
    <w:p w:rsidR="007C3F5D" w:rsidRPr="006F3EAB" w:rsidRDefault="007C3F5D" w:rsidP="00B82ED8">
      <w:pPr>
        <w:keepNext/>
        <w:rPr>
          <w:rFonts w:ascii="Tahoma" w:hAnsi="Tahoma" w:cs="Tahoma"/>
          <w:b/>
        </w:rPr>
      </w:pPr>
      <w:r w:rsidRPr="006F3EAB">
        <w:rPr>
          <w:rFonts w:ascii="Tahoma" w:hAnsi="Tahoma" w:cs="Tahoma"/>
          <w:b/>
        </w:rPr>
        <w:t>PROTIKORUPCIJSKA KLAVZULA</w:t>
      </w:r>
    </w:p>
    <w:p w:rsidR="007C3F5D" w:rsidRPr="006F3EAB" w:rsidRDefault="007C3F5D" w:rsidP="00B82ED8">
      <w:pPr>
        <w:keepNext/>
        <w:jc w:val="both"/>
        <w:rPr>
          <w:rFonts w:ascii="Tahoma" w:hAnsi="Tahoma" w:cs="Tahoma"/>
          <w:b/>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eastAsia="Calibri" w:hAnsi="Tahoma" w:cs="Tahoma"/>
        </w:rPr>
      </w:pPr>
    </w:p>
    <w:p w:rsidR="007C3F5D" w:rsidRPr="006F3EAB" w:rsidRDefault="007C3F5D" w:rsidP="00B82ED8">
      <w:pPr>
        <w:keepNext/>
        <w:ind w:right="-2"/>
        <w:jc w:val="both"/>
        <w:rPr>
          <w:rFonts w:ascii="Tahoma" w:hAnsi="Tahoma" w:cs="Tahoma"/>
        </w:rPr>
      </w:pPr>
      <w:r w:rsidRPr="006F3EAB">
        <w:rPr>
          <w:rFonts w:ascii="Tahoma" w:hAnsi="Tahoma" w:cs="Tahoma"/>
        </w:rPr>
        <w:t xml:space="preserve">V primeru, da se ugotovi, da je pri izvedbi javnega naročila, na podlagi katerega je sklenjena ta pogodba ali pri izvajanju te pogodbe kdo v imenu ali na račun komitenta, predstavniku ali posredniku </w:t>
      </w:r>
      <w:proofErr w:type="spellStart"/>
      <w:r w:rsidRPr="006F3EAB">
        <w:rPr>
          <w:rFonts w:ascii="Tahoma" w:hAnsi="Tahoma" w:cs="Tahoma"/>
        </w:rPr>
        <w:t>komisionarja</w:t>
      </w:r>
      <w:proofErr w:type="spellEnd"/>
      <w:r w:rsidRPr="006F3EAB">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w:t>
      </w:r>
      <w:proofErr w:type="spellStart"/>
      <w:r w:rsidRPr="006F3EAB">
        <w:rPr>
          <w:rFonts w:ascii="Tahoma" w:hAnsi="Tahoma" w:cs="Tahoma"/>
        </w:rPr>
        <w:lastRenderedPageBreak/>
        <w:t>komisionarju</w:t>
      </w:r>
      <w:proofErr w:type="spellEnd"/>
      <w:r w:rsidRPr="006F3EAB">
        <w:rPr>
          <w:rFonts w:ascii="Tahoma" w:hAnsi="Tahoma" w:cs="Tahoma"/>
        </w:rPr>
        <w:t xml:space="preserve"> ali organu ali organizaciji iz javnega sektorja povzročena škoda ali je omogočena pridobitev nedovoljene koristi predstavniku </w:t>
      </w:r>
      <w:proofErr w:type="spellStart"/>
      <w:r w:rsidRPr="006F3EAB">
        <w:rPr>
          <w:rFonts w:ascii="Tahoma" w:hAnsi="Tahoma" w:cs="Tahoma"/>
        </w:rPr>
        <w:t>komisionarja</w:t>
      </w:r>
      <w:proofErr w:type="spellEnd"/>
      <w:r w:rsidRPr="006F3EAB">
        <w:rPr>
          <w:rFonts w:ascii="Tahoma" w:hAnsi="Tahoma" w:cs="Tahoma"/>
        </w:rPr>
        <w:t>, posredniku organa ali organizacije iz javnega sektorja, komitentu ali njegovemu predstavniku, zastopniku, posredniku, je ta pogodba nična.</w:t>
      </w:r>
    </w:p>
    <w:p w:rsidR="007C3F5D" w:rsidRPr="006F3EAB" w:rsidRDefault="007C3F5D" w:rsidP="00B82ED8">
      <w:pPr>
        <w:keepNext/>
        <w:ind w:right="-2"/>
        <w:jc w:val="both"/>
        <w:rPr>
          <w:rFonts w:ascii="Tahoma" w:hAnsi="Tahoma" w:cs="Tahoma"/>
        </w:rPr>
      </w:pPr>
    </w:p>
    <w:p w:rsidR="007C3F5D" w:rsidRPr="006F3EAB" w:rsidRDefault="007C3F5D" w:rsidP="00B82ED8">
      <w:pPr>
        <w:keepNext/>
        <w:ind w:right="-2"/>
        <w:jc w:val="both"/>
        <w:rPr>
          <w:rFonts w:ascii="Tahoma" w:hAnsi="Tahoma" w:cs="Tahoma"/>
        </w:rPr>
      </w:pPr>
      <w:proofErr w:type="spellStart"/>
      <w:r w:rsidRPr="006F3EAB">
        <w:rPr>
          <w:rFonts w:ascii="Tahoma" w:hAnsi="Tahoma" w:cs="Tahoma"/>
        </w:rPr>
        <w:t>Komisionar</w:t>
      </w:r>
      <w:proofErr w:type="spellEnd"/>
      <w:r w:rsidRPr="006F3EAB">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1F4D09" w:rsidRPr="006F3EAB" w:rsidRDefault="001F4D09" w:rsidP="00B82ED8">
      <w:pPr>
        <w:keepNext/>
        <w:ind w:right="-2"/>
        <w:jc w:val="both"/>
        <w:rPr>
          <w:rFonts w:ascii="Tahoma" w:hAnsi="Tahoma" w:cs="Tahoma"/>
        </w:rPr>
      </w:pPr>
    </w:p>
    <w:p w:rsidR="001F4D09" w:rsidRPr="006F3EAB" w:rsidRDefault="001F4D09"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1F4D09" w:rsidRPr="006F3EAB" w:rsidRDefault="001F4D09" w:rsidP="00B82ED8">
      <w:pPr>
        <w:keepNext/>
        <w:tabs>
          <w:tab w:val="left" w:pos="567"/>
          <w:tab w:val="left" w:pos="1418"/>
          <w:tab w:val="left" w:pos="1702"/>
        </w:tabs>
        <w:jc w:val="both"/>
        <w:rPr>
          <w:rFonts w:ascii="Tahoma" w:hAnsi="Tahoma" w:cs="Tahoma"/>
        </w:rPr>
      </w:pPr>
    </w:p>
    <w:p w:rsidR="001F4D09" w:rsidRPr="006F3EAB" w:rsidRDefault="001F4D09" w:rsidP="00B82ED8">
      <w:pPr>
        <w:keepNext/>
        <w:tabs>
          <w:tab w:val="left" w:pos="567"/>
          <w:tab w:val="left" w:pos="1418"/>
          <w:tab w:val="left" w:pos="1702"/>
        </w:tabs>
        <w:jc w:val="both"/>
        <w:rPr>
          <w:rFonts w:ascii="Tahoma" w:hAnsi="Tahoma" w:cs="Tahoma"/>
        </w:rPr>
      </w:pPr>
      <w:r w:rsidRPr="006F3EAB">
        <w:rPr>
          <w:rFonts w:ascii="Tahoma" w:hAnsi="Tahoma" w:cs="Tahoma"/>
          <w:szCs w:val="22"/>
        </w:rPr>
        <w:t xml:space="preserve">Komitent </w:t>
      </w:r>
      <w:r w:rsidRPr="006F3EAB">
        <w:rPr>
          <w:rFonts w:ascii="Tahoma" w:hAnsi="Tahoma" w:cs="Tahoma"/>
        </w:rPr>
        <w:t xml:space="preserve">se obvezuje, da bo kadarkoli v času veljavnosti pogodbe, v skladu s šestim odstavkom 91. člena ZJN-3, v roku osmih (8) dni od prejema poziva, </w:t>
      </w:r>
      <w:proofErr w:type="spellStart"/>
      <w:r w:rsidR="002A03C5" w:rsidRPr="006F3EAB">
        <w:rPr>
          <w:rFonts w:ascii="Tahoma" w:hAnsi="Tahoma" w:cs="Tahoma"/>
        </w:rPr>
        <w:t>komisionarju</w:t>
      </w:r>
      <w:proofErr w:type="spellEnd"/>
      <w:r w:rsidR="002A03C5" w:rsidRPr="006F3EAB">
        <w:rPr>
          <w:rFonts w:ascii="Tahoma" w:hAnsi="Tahoma" w:cs="Tahoma"/>
        </w:rPr>
        <w:t xml:space="preserve"> </w:t>
      </w:r>
      <w:r w:rsidRPr="006F3EAB">
        <w:rPr>
          <w:rFonts w:ascii="Tahoma" w:hAnsi="Tahoma" w:cs="Tahoma"/>
        </w:rPr>
        <w:t xml:space="preserve">posredoval podatke o: </w:t>
      </w:r>
    </w:p>
    <w:p w:rsidR="001F4D09" w:rsidRPr="006F3EAB" w:rsidRDefault="001F4D09" w:rsidP="00B82ED8">
      <w:pPr>
        <w:keepNext/>
        <w:numPr>
          <w:ilvl w:val="0"/>
          <w:numId w:val="48"/>
        </w:numPr>
        <w:jc w:val="both"/>
        <w:rPr>
          <w:rFonts w:ascii="Tahoma" w:hAnsi="Tahoma" w:cs="Tahoma"/>
        </w:rPr>
      </w:pPr>
      <w:r w:rsidRPr="006F3EAB">
        <w:rPr>
          <w:rFonts w:ascii="Tahoma" w:hAnsi="Tahoma" w:cs="Tahoma"/>
        </w:rPr>
        <w:t xml:space="preserve">svojih ustanoviteljih, družbenikih, delničarjih, </w:t>
      </w:r>
      <w:proofErr w:type="spellStart"/>
      <w:r w:rsidRPr="006F3EAB">
        <w:rPr>
          <w:rFonts w:ascii="Tahoma" w:hAnsi="Tahoma" w:cs="Tahoma"/>
        </w:rPr>
        <w:t>komanditistih</w:t>
      </w:r>
      <w:proofErr w:type="spellEnd"/>
      <w:r w:rsidRPr="006F3EAB">
        <w:rPr>
          <w:rFonts w:ascii="Tahoma" w:hAnsi="Tahoma" w:cs="Tahoma"/>
        </w:rPr>
        <w:t xml:space="preserve"> ali drugih lastnikih in podatke o lastniških deležih navedenih oseb;</w:t>
      </w:r>
    </w:p>
    <w:p w:rsidR="001F4D09" w:rsidRPr="006F3EAB" w:rsidRDefault="001F4D09" w:rsidP="00B82ED8">
      <w:pPr>
        <w:keepNext/>
        <w:numPr>
          <w:ilvl w:val="0"/>
          <w:numId w:val="48"/>
        </w:numPr>
        <w:jc w:val="both"/>
        <w:rPr>
          <w:rFonts w:ascii="Tahoma" w:hAnsi="Tahoma" w:cs="Tahoma"/>
        </w:rPr>
      </w:pPr>
      <w:r w:rsidRPr="006F3EAB">
        <w:rPr>
          <w:rFonts w:ascii="Tahoma" w:hAnsi="Tahoma" w:cs="Tahoma"/>
        </w:rPr>
        <w:t xml:space="preserve">gospodarskih subjektih, za katere se glede na določbe zakona, ki ureja gospodarske družbe, šteje, da so z njim povezane družbe. </w:t>
      </w:r>
    </w:p>
    <w:p w:rsidR="001F4D09" w:rsidRPr="006F3EAB" w:rsidRDefault="001F4D09" w:rsidP="00B82ED8">
      <w:pPr>
        <w:keepNext/>
        <w:ind w:right="-2"/>
        <w:jc w:val="both"/>
        <w:rPr>
          <w:rFonts w:ascii="Tahoma" w:hAnsi="Tahoma" w:cs="Tahoma"/>
        </w:rPr>
      </w:pPr>
    </w:p>
    <w:p w:rsidR="007C3F5D" w:rsidRPr="006F3EAB" w:rsidRDefault="001F4D09" w:rsidP="00B82ED8">
      <w:pPr>
        <w:keepNext/>
        <w:rPr>
          <w:rFonts w:ascii="Tahoma" w:hAnsi="Tahoma" w:cs="Tahoma"/>
          <w:b/>
        </w:rPr>
      </w:pPr>
      <w:r w:rsidRPr="006F3EAB">
        <w:rPr>
          <w:rFonts w:ascii="Tahoma" w:hAnsi="Tahoma" w:cs="Tahoma"/>
          <w:b/>
        </w:rPr>
        <w:t>REŠEVANJE SPOROV</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szCs w:val="22"/>
        </w:rPr>
      </w:pPr>
    </w:p>
    <w:p w:rsidR="007C3F5D" w:rsidRPr="006F3EAB" w:rsidRDefault="007C3F5D" w:rsidP="00B82ED8">
      <w:pPr>
        <w:keepNext/>
        <w:tabs>
          <w:tab w:val="left" w:pos="567"/>
          <w:tab w:val="left" w:pos="1418"/>
          <w:tab w:val="left" w:pos="1702"/>
        </w:tabs>
        <w:jc w:val="both"/>
        <w:rPr>
          <w:rFonts w:ascii="Tahoma" w:hAnsi="Tahoma" w:cs="Tahoma"/>
          <w:szCs w:val="22"/>
        </w:rPr>
      </w:pPr>
      <w:r w:rsidRPr="006F3EAB">
        <w:rPr>
          <w:rFonts w:ascii="Tahoma" w:hAnsi="Tahoma" w:cs="Tahoma"/>
          <w:szCs w:val="22"/>
        </w:rPr>
        <w:t>Morebitne spore, ki bi nastali v zvezi z izvajanjem te pogodbe, bosta</w:t>
      </w:r>
      <w:r w:rsidR="001F4D09" w:rsidRPr="006F3EAB">
        <w:rPr>
          <w:rFonts w:ascii="Tahoma" w:eastAsia="Calibri" w:hAnsi="Tahoma" w:cs="Tahoma"/>
        </w:rPr>
        <w:t xml:space="preserve"> pogodbeni</w:t>
      </w:r>
      <w:r w:rsidRPr="006F3EAB">
        <w:rPr>
          <w:rFonts w:ascii="Tahoma" w:hAnsi="Tahoma" w:cs="Tahoma"/>
          <w:szCs w:val="22"/>
        </w:rPr>
        <w:t xml:space="preserve"> str</w:t>
      </w:r>
      <w:r w:rsidR="001F4D09" w:rsidRPr="006F3EAB">
        <w:rPr>
          <w:rFonts w:ascii="Tahoma" w:hAnsi="Tahoma" w:cs="Tahoma"/>
          <w:szCs w:val="22"/>
        </w:rPr>
        <w:t xml:space="preserve">anki skušali rešiti sporazumno. </w:t>
      </w:r>
      <w:r w:rsidRPr="006F3EAB">
        <w:rPr>
          <w:rFonts w:ascii="Tahoma" w:hAnsi="Tahoma" w:cs="Tahoma"/>
          <w:szCs w:val="22"/>
        </w:rPr>
        <w:t>Če spora ne bo možno rešiti sporazumno, lahko vsaka pogodbena stranka sproži postopek za rešitev spora pri stvarno pristojnem sodišču v Ljubljani</w:t>
      </w:r>
      <w:r w:rsidR="00BC4A5B" w:rsidRPr="006F3EAB">
        <w:rPr>
          <w:rFonts w:ascii="Tahoma" w:hAnsi="Tahoma" w:cs="Tahoma"/>
          <w:szCs w:val="22"/>
        </w:rPr>
        <w:t>.</w:t>
      </w:r>
    </w:p>
    <w:p w:rsidR="007C3F5D" w:rsidRPr="006F3EAB" w:rsidRDefault="007C3F5D" w:rsidP="00B82ED8">
      <w:pPr>
        <w:keepNext/>
        <w:tabs>
          <w:tab w:val="left" w:pos="567"/>
          <w:tab w:val="left" w:pos="1418"/>
          <w:tab w:val="left" w:pos="1702"/>
        </w:tabs>
        <w:jc w:val="both"/>
        <w:rPr>
          <w:rFonts w:ascii="Tahoma" w:hAnsi="Tahoma" w:cs="Tahoma"/>
          <w:sz w:val="24"/>
          <w:szCs w:val="28"/>
        </w:rPr>
      </w:pPr>
    </w:p>
    <w:p w:rsidR="007C3F5D" w:rsidRPr="006F3EAB" w:rsidRDefault="007C3F5D" w:rsidP="00B82ED8">
      <w:pPr>
        <w:keepNext/>
        <w:rPr>
          <w:rFonts w:ascii="Tahoma" w:hAnsi="Tahoma" w:cs="Tahoma"/>
          <w:b/>
        </w:rPr>
      </w:pPr>
      <w:r w:rsidRPr="006F3EAB">
        <w:rPr>
          <w:rFonts w:ascii="Tahoma" w:hAnsi="Tahoma" w:cs="Tahoma"/>
          <w:b/>
        </w:rPr>
        <w:t>OSTA</w:t>
      </w:r>
      <w:r w:rsidR="002A03C5" w:rsidRPr="006F3EAB">
        <w:rPr>
          <w:rFonts w:ascii="Tahoma" w:hAnsi="Tahoma" w:cs="Tahoma"/>
          <w:b/>
        </w:rPr>
        <w:t>LE DOLOČBE</w:t>
      </w: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szCs w:val="22"/>
        </w:rPr>
      </w:pPr>
    </w:p>
    <w:p w:rsidR="007C3F5D" w:rsidRPr="006F3EAB" w:rsidRDefault="007C3F5D" w:rsidP="00B82ED8">
      <w:pPr>
        <w:keepNext/>
        <w:jc w:val="both"/>
        <w:rPr>
          <w:rFonts w:ascii="Tahoma" w:hAnsi="Tahoma" w:cs="Tahoma"/>
          <w:szCs w:val="22"/>
        </w:rPr>
      </w:pPr>
      <w:r w:rsidRPr="006F3EAB">
        <w:rPr>
          <w:rFonts w:ascii="Tahoma" w:hAnsi="Tahoma" w:cs="Tahoma"/>
          <w:szCs w:val="22"/>
        </w:rPr>
        <w:t xml:space="preserve">Pogodbeni stranki sta sporazumni, da se katerikoli rok iz te pogodbe, če se le-ta izteče na soboto, nedeljo, praznik ali drug dela prosti dan po zakonu, prenese na prvi naslednji delovni dan. </w:t>
      </w:r>
    </w:p>
    <w:p w:rsidR="002A03C5" w:rsidRPr="006F3EAB" w:rsidRDefault="002A03C5" w:rsidP="00B82ED8">
      <w:pPr>
        <w:keepNext/>
        <w:jc w:val="both"/>
        <w:rPr>
          <w:rFonts w:ascii="Tahoma" w:hAnsi="Tahoma" w:cs="Tahoma"/>
          <w:szCs w:val="22"/>
        </w:rPr>
      </w:pPr>
    </w:p>
    <w:p w:rsidR="002A03C5" w:rsidRPr="006F3EAB" w:rsidRDefault="002A03C5"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szCs w:val="22"/>
        </w:rPr>
      </w:pPr>
    </w:p>
    <w:p w:rsidR="007C3F5D" w:rsidRPr="006F3EAB" w:rsidRDefault="007C3F5D" w:rsidP="00B82ED8">
      <w:pPr>
        <w:keepNext/>
        <w:jc w:val="both"/>
        <w:rPr>
          <w:rFonts w:ascii="Tahoma" w:hAnsi="Tahoma" w:cs="Tahoma"/>
          <w:szCs w:val="22"/>
        </w:rPr>
      </w:pPr>
      <w:r w:rsidRPr="006F3EAB">
        <w:rPr>
          <w:rFonts w:ascii="Tahoma" w:hAnsi="Tahoma" w:cs="Tahoma"/>
          <w:szCs w:val="22"/>
        </w:rPr>
        <w:t>Komitent s podpisom te pogodbe jamči, da mu je poznan predmet pogodbe in vsi riziki, ki bodo spremljali dobavo blaga, da je seznanjen z razpisnimi zahtevami in s tehnično dokumentacijo, ter da so mu razumljivi in jasni pogoji in okoliščine za pravilno izvedbo dobave blaga.</w:t>
      </w:r>
    </w:p>
    <w:p w:rsidR="002A03C5" w:rsidRPr="006F3EAB" w:rsidRDefault="002A03C5" w:rsidP="00B82ED8">
      <w:pPr>
        <w:keepNext/>
        <w:jc w:val="both"/>
        <w:rPr>
          <w:rFonts w:ascii="Tahoma" w:hAnsi="Tahoma" w:cs="Tahoma"/>
          <w:szCs w:val="22"/>
        </w:rPr>
      </w:pPr>
    </w:p>
    <w:p w:rsidR="002A03C5" w:rsidRPr="006F3EAB" w:rsidRDefault="002A03C5"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szCs w:val="22"/>
        </w:rPr>
      </w:pPr>
    </w:p>
    <w:p w:rsidR="002A048E" w:rsidRPr="006F3EAB" w:rsidRDefault="007C3F5D" w:rsidP="00B82ED8">
      <w:pPr>
        <w:keepNext/>
        <w:jc w:val="both"/>
        <w:rPr>
          <w:rFonts w:ascii="Tahoma" w:hAnsi="Tahoma" w:cs="Tahoma"/>
          <w:szCs w:val="22"/>
        </w:rPr>
      </w:pPr>
      <w:r w:rsidRPr="006F3EAB">
        <w:rPr>
          <w:rFonts w:ascii="Tahoma" w:hAnsi="Tahoma" w:cs="Tahoma"/>
          <w:szCs w:val="22"/>
        </w:rPr>
        <w:t>Morebitne spremembe ali dopolnitve pogodbe so veljavne le, če jih pogodbeni stranki skleneta v obliki</w:t>
      </w:r>
      <w:r w:rsidR="002A03C5" w:rsidRPr="006F3EAB">
        <w:rPr>
          <w:rFonts w:ascii="Tahoma" w:hAnsi="Tahoma" w:cs="Tahoma"/>
          <w:szCs w:val="22"/>
        </w:rPr>
        <w:t xml:space="preserve"> pisnega dodatka k tej pogodbi. </w:t>
      </w:r>
      <w:r w:rsidRPr="006F3EAB">
        <w:rPr>
          <w:rFonts w:ascii="Tahoma" w:hAnsi="Tahoma" w:cs="Tahoma"/>
          <w:szCs w:val="22"/>
        </w:rPr>
        <w:t>Če katerokoli od določil pogodbe je ali postane neveljavno, to ne vpliva na ostala določila pogodbe. Neveljavno določilo se nadomesti z veljavnim, ki mora čim bolj ustrezati namenu, ki ga je žel</w:t>
      </w:r>
      <w:r w:rsidR="002A03C5" w:rsidRPr="006F3EAB">
        <w:rPr>
          <w:rFonts w:ascii="Tahoma" w:hAnsi="Tahoma" w:cs="Tahoma"/>
          <w:szCs w:val="22"/>
        </w:rPr>
        <w:t>elo doseči neveljavno določilo.</w:t>
      </w:r>
    </w:p>
    <w:p w:rsidR="007C3F5D" w:rsidRPr="006F3EAB" w:rsidRDefault="007C3F5D" w:rsidP="00B82ED8">
      <w:pPr>
        <w:keepNext/>
        <w:jc w:val="both"/>
        <w:rPr>
          <w:rFonts w:ascii="Tahoma" w:hAnsi="Tahoma" w:cs="Tahoma"/>
          <w:szCs w:val="22"/>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jc w:val="both"/>
        <w:rPr>
          <w:rFonts w:ascii="Tahoma" w:hAnsi="Tahoma" w:cs="Tahoma"/>
          <w:szCs w:val="22"/>
        </w:rPr>
      </w:pPr>
    </w:p>
    <w:p w:rsidR="002A03C5" w:rsidRPr="006F3EAB" w:rsidRDefault="002A03C5" w:rsidP="00B82ED8">
      <w:pPr>
        <w:keepNext/>
        <w:jc w:val="both"/>
        <w:rPr>
          <w:rFonts w:ascii="Tahoma" w:hAnsi="Tahoma" w:cs="Tahoma"/>
          <w:szCs w:val="22"/>
        </w:rPr>
      </w:pPr>
      <w:r w:rsidRPr="006F3EAB">
        <w:rPr>
          <w:rFonts w:ascii="Tahoma" w:hAnsi="Tahoma" w:cs="Tahoma"/>
          <w:szCs w:val="22"/>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7C3F5D" w:rsidRPr="006F3EAB" w:rsidRDefault="007C3F5D" w:rsidP="00B82ED8">
      <w:pPr>
        <w:keepNext/>
        <w:jc w:val="both"/>
        <w:rPr>
          <w:rFonts w:ascii="Tahoma" w:hAnsi="Tahoma" w:cs="Tahoma"/>
          <w:szCs w:val="22"/>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tabs>
          <w:tab w:val="left" w:pos="567"/>
          <w:tab w:val="left" w:pos="1418"/>
          <w:tab w:val="left" w:pos="1702"/>
        </w:tabs>
        <w:jc w:val="both"/>
        <w:rPr>
          <w:rFonts w:ascii="Tahoma" w:hAnsi="Tahoma" w:cs="Tahoma"/>
          <w:szCs w:val="22"/>
        </w:rPr>
      </w:pPr>
    </w:p>
    <w:p w:rsidR="007C3F5D" w:rsidRPr="006F3EAB" w:rsidRDefault="007C3F5D" w:rsidP="00B82ED8">
      <w:pPr>
        <w:keepNext/>
        <w:jc w:val="both"/>
        <w:rPr>
          <w:rFonts w:ascii="Tahoma" w:hAnsi="Tahoma" w:cs="Tahoma"/>
          <w:szCs w:val="22"/>
        </w:rPr>
      </w:pPr>
      <w:r w:rsidRPr="006F3EAB">
        <w:rPr>
          <w:rFonts w:ascii="Tahoma" w:hAnsi="Tahoma" w:cs="Tahoma"/>
          <w:szCs w:val="22"/>
        </w:rPr>
        <w:t>Vsebina te pogodbe kot tudi dokumentacija, ki je njen sestavni del oziroma se nanaša na to pogodbo in njeno izvajanje se šteje za poslovno skrivnost, razen podatkov, ki v skladu z veljav</w:t>
      </w:r>
      <w:r w:rsidR="002A048E" w:rsidRPr="006F3EAB">
        <w:rPr>
          <w:rFonts w:ascii="Tahoma" w:hAnsi="Tahoma" w:cs="Tahoma"/>
          <w:szCs w:val="22"/>
        </w:rPr>
        <w:t>nimi predpisi štejejo za javne.</w:t>
      </w:r>
    </w:p>
    <w:p w:rsidR="007C3F5D" w:rsidRPr="006F3EAB" w:rsidRDefault="007C3F5D" w:rsidP="00B82ED8">
      <w:pPr>
        <w:keepNext/>
        <w:rPr>
          <w:rFonts w:ascii="Tahoma" w:hAnsi="Tahoma" w:cs="Tahoma"/>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lastRenderedPageBreak/>
        <w:t xml:space="preserve">člen </w:t>
      </w:r>
    </w:p>
    <w:p w:rsidR="007C3F5D" w:rsidRPr="006F3EAB" w:rsidRDefault="007C3F5D" w:rsidP="00B82ED8">
      <w:pPr>
        <w:keepNext/>
        <w:jc w:val="both"/>
        <w:rPr>
          <w:rFonts w:ascii="Tahoma" w:hAnsi="Tahoma" w:cs="Tahoma"/>
          <w:szCs w:val="22"/>
        </w:rPr>
      </w:pPr>
    </w:p>
    <w:p w:rsidR="007C3F5D" w:rsidRPr="006F3EAB" w:rsidRDefault="007C3F5D" w:rsidP="00B82ED8">
      <w:pPr>
        <w:keepNext/>
        <w:jc w:val="both"/>
        <w:rPr>
          <w:rFonts w:ascii="Tahoma" w:hAnsi="Tahoma" w:cs="Tahoma"/>
          <w:szCs w:val="22"/>
        </w:rPr>
      </w:pPr>
      <w:r w:rsidRPr="006F3EAB">
        <w:rPr>
          <w:rFonts w:ascii="Tahoma" w:hAnsi="Tahoma" w:cs="Tahoma"/>
          <w:szCs w:val="22"/>
        </w:rPr>
        <w:t>Ta pogodba v celoti zavezuje tudi morebitne vsakokratne pravne naslednike vsake od strank te pogodbe, kar velja zlasti tudi v primeru organizacijsko – statusnih ter lastninskih sprememb.</w:t>
      </w:r>
    </w:p>
    <w:p w:rsidR="007C3F5D" w:rsidRPr="006F3EAB" w:rsidRDefault="007C3F5D" w:rsidP="00B82ED8">
      <w:pPr>
        <w:keepNext/>
        <w:jc w:val="both"/>
        <w:rPr>
          <w:rFonts w:ascii="Tahoma" w:hAnsi="Tahoma" w:cs="Tahoma"/>
          <w:color w:val="000000"/>
          <w:szCs w:val="22"/>
        </w:rPr>
      </w:pPr>
    </w:p>
    <w:p w:rsidR="002A03C5" w:rsidRPr="006F3EAB" w:rsidRDefault="002A03C5"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2A03C5" w:rsidRPr="006F3EAB" w:rsidRDefault="002A03C5" w:rsidP="00B82ED8">
      <w:pPr>
        <w:keepNext/>
        <w:tabs>
          <w:tab w:val="left" w:pos="567"/>
          <w:tab w:val="left" w:pos="1418"/>
          <w:tab w:val="left" w:pos="1702"/>
        </w:tabs>
        <w:jc w:val="both"/>
        <w:rPr>
          <w:rFonts w:ascii="Tahoma" w:hAnsi="Tahoma" w:cs="Tahoma"/>
        </w:rPr>
      </w:pPr>
    </w:p>
    <w:p w:rsidR="002A03C5" w:rsidRPr="006F3EAB" w:rsidRDefault="002A03C5" w:rsidP="00B82ED8">
      <w:pPr>
        <w:keepNext/>
        <w:tabs>
          <w:tab w:val="left" w:pos="567"/>
          <w:tab w:val="left" w:pos="1418"/>
          <w:tab w:val="left" w:pos="1702"/>
        </w:tabs>
        <w:jc w:val="both"/>
        <w:rPr>
          <w:rFonts w:ascii="Tahoma" w:hAnsi="Tahoma" w:cs="Tahoma"/>
        </w:rPr>
      </w:pPr>
      <w:r w:rsidRPr="006F3EAB">
        <w:rPr>
          <w:rFonts w:ascii="Tahoma" w:hAnsi="Tahoma" w:cs="Tahoma"/>
        </w:rPr>
        <w:t>Priloge so neločljivi sestavni del te pogodbe.</w:t>
      </w:r>
    </w:p>
    <w:p w:rsidR="002A03C5" w:rsidRPr="006F3EAB" w:rsidRDefault="002A03C5" w:rsidP="00B82ED8">
      <w:pPr>
        <w:keepNext/>
        <w:jc w:val="both"/>
        <w:rPr>
          <w:rFonts w:ascii="Tahoma" w:hAnsi="Tahoma" w:cs="Tahoma"/>
          <w:color w:val="000000"/>
          <w:szCs w:val="22"/>
        </w:rPr>
      </w:pPr>
    </w:p>
    <w:p w:rsidR="007C3F5D" w:rsidRPr="006F3EAB" w:rsidRDefault="007C3F5D" w:rsidP="00B82ED8">
      <w:pPr>
        <w:keepNext/>
        <w:numPr>
          <w:ilvl w:val="1"/>
          <w:numId w:val="11"/>
        </w:numPr>
        <w:tabs>
          <w:tab w:val="clear" w:pos="1440"/>
        </w:tabs>
        <w:ind w:left="426" w:hanging="426"/>
        <w:jc w:val="center"/>
        <w:rPr>
          <w:rFonts w:ascii="Tahoma" w:hAnsi="Tahoma" w:cs="Tahoma"/>
        </w:rPr>
      </w:pPr>
      <w:r w:rsidRPr="006F3EAB">
        <w:rPr>
          <w:rFonts w:ascii="Tahoma" w:hAnsi="Tahoma" w:cs="Tahoma"/>
        </w:rPr>
        <w:t>člen</w:t>
      </w:r>
    </w:p>
    <w:p w:rsidR="007C3F5D" w:rsidRPr="006F3EAB" w:rsidRDefault="007C3F5D" w:rsidP="00B82ED8">
      <w:pPr>
        <w:keepNext/>
        <w:tabs>
          <w:tab w:val="left" w:pos="4820"/>
        </w:tabs>
        <w:rPr>
          <w:rFonts w:ascii="Tahoma" w:hAnsi="Tahoma" w:cs="Tahoma"/>
          <w:color w:val="000000"/>
          <w:szCs w:val="22"/>
        </w:rPr>
      </w:pPr>
    </w:p>
    <w:p w:rsidR="002A03C5" w:rsidRPr="006F3EAB" w:rsidRDefault="002A03C5" w:rsidP="00B82ED8">
      <w:pPr>
        <w:keepNext/>
        <w:tabs>
          <w:tab w:val="left" w:pos="567"/>
          <w:tab w:val="left" w:pos="1418"/>
          <w:tab w:val="left" w:pos="1702"/>
        </w:tabs>
        <w:jc w:val="both"/>
        <w:rPr>
          <w:rFonts w:ascii="Tahoma" w:hAnsi="Tahoma" w:cs="Tahoma"/>
        </w:rPr>
      </w:pPr>
      <w:r w:rsidRPr="006F3EAB">
        <w:rPr>
          <w:rFonts w:ascii="Tahoma" w:hAnsi="Tahoma" w:cs="Tahoma"/>
        </w:rPr>
        <w:t xml:space="preserve">Pogodba je sklenjena in prične veljati z dnem, ko jo podpišeta obe pogodbeni stranki, pod pogojem, da </w:t>
      </w:r>
      <w:r w:rsidRPr="006F3EAB">
        <w:rPr>
          <w:rFonts w:ascii="Tahoma" w:hAnsi="Tahoma" w:cs="Tahoma"/>
          <w:szCs w:val="22"/>
        </w:rPr>
        <w:t xml:space="preserve">komitent </w:t>
      </w:r>
      <w:proofErr w:type="spellStart"/>
      <w:r w:rsidRPr="006F3EAB">
        <w:rPr>
          <w:rFonts w:ascii="Tahoma" w:hAnsi="Tahoma" w:cs="Tahoma"/>
          <w:color w:val="000000"/>
          <w:szCs w:val="22"/>
        </w:rPr>
        <w:t>komisionarju</w:t>
      </w:r>
      <w:proofErr w:type="spellEnd"/>
      <w:r w:rsidRPr="006F3EAB">
        <w:rPr>
          <w:rFonts w:ascii="Tahoma" w:hAnsi="Tahoma" w:cs="Tahoma"/>
          <w:color w:val="000000"/>
          <w:szCs w:val="22"/>
        </w:rPr>
        <w:t xml:space="preserve"> </w:t>
      </w:r>
      <w:r w:rsidRPr="006F3EAB">
        <w:rPr>
          <w:rFonts w:ascii="Tahoma" w:hAnsi="Tahoma" w:cs="Tahoma"/>
        </w:rPr>
        <w:t xml:space="preserve">predloži finančno zavarovanje za dobro izvedbo pogodbenih obveznosti v roku, višini in z veljavnostjo iz 15. člena te pogodbe. V kolikor </w:t>
      </w:r>
      <w:r w:rsidRPr="006F3EAB">
        <w:rPr>
          <w:rFonts w:ascii="Tahoma" w:hAnsi="Tahoma" w:cs="Tahoma"/>
          <w:szCs w:val="22"/>
        </w:rPr>
        <w:t>komitent</w:t>
      </w:r>
      <w:r w:rsidRPr="006F3EAB">
        <w:rPr>
          <w:rFonts w:ascii="Tahoma" w:hAnsi="Tahoma" w:cs="Tahoma"/>
        </w:rPr>
        <w:t xml:space="preserve">, v skladu s 15. členom pogodbe </w:t>
      </w:r>
      <w:proofErr w:type="spellStart"/>
      <w:r w:rsidR="00121FDE" w:rsidRPr="006F3EAB">
        <w:rPr>
          <w:rFonts w:ascii="Tahoma" w:hAnsi="Tahoma" w:cs="Tahoma"/>
        </w:rPr>
        <w:t>komisionarju</w:t>
      </w:r>
      <w:proofErr w:type="spellEnd"/>
      <w:r w:rsidR="00121FDE" w:rsidRPr="006F3EAB">
        <w:rPr>
          <w:rFonts w:ascii="Tahoma" w:hAnsi="Tahoma" w:cs="Tahoma"/>
        </w:rPr>
        <w:t xml:space="preserve"> </w:t>
      </w:r>
      <w:r w:rsidRPr="006F3EAB">
        <w:rPr>
          <w:rFonts w:ascii="Tahoma" w:hAnsi="Tahoma" w:cs="Tahoma"/>
        </w:rPr>
        <w:t>ne predloži finančnega zavarovanja za dobro izvedbo pogodbenih obveznosti, se šteje, da ta pogodba ni bila nikoli sklenjena.</w:t>
      </w:r>
    </w:p>
    <w:p w:rsidR="002A03C5" w:rsidRPr="006F3EAB" w:rsidRDefault="002A03C5" w:rsidP="00B82ED8">
      <w:pPr>
        <w:keepNext/>
        <w:tabs>
          <w:tab w:val="left" w:pos="4820"/>
        </w:tabs>
        <w:jc w:val="both"/>
        <w:rPr>
          <w:rFonts w:ascii="Tahoma" w:hAnsi="Tahoma" w:cs="Tahoma"/>
          <w:color w:val="000000"/>
          <w:szCs w:val="22"/>
        </w:rPr>
      </w:pPr>
    </w:p>
    <w:p w:rsidR="007C3F5D" w:rsidRPr="006F3EAB" w:rsidRDefault="007C3F5D" w:rsidP="00B82ED8">
      <w:pPr>
        <w:keepNext/>
        <w:tabs>
          <w:tab w:val="left" w:pos="4820"/>
        </w:tabs>
        <w:jc w:val="both"/>
        <w:rPr>
          <w:rFonts w:ascii="Tahoma" w:hAnsi="Tahoma" w:cs="Tahoma"/>
          <w:color w:val="000000"/>
          <w:szCs w:val="22"/>
        </w:rPr>
      </w:pPr>
      <w:r w:rsidRPr="006F3EAB">
        <w:rPr>
          <w:rFonts w:ascii="Tahoma" w:hAnsi="Tahoma" w:cs="Tahoma"/>
          <w:color w:val="000000"/>
          <w:szCs w:val="22"/>
        </w:rPr>
        <w:t xml:space="preserve">Pogodba je </w:t>
      </w:r>
      <w:r w:rsidR="00D76E10" w:rsidRPr="006F3EAB">
        <w:rPr>
          <w:rFonts w:ascii="Tahoma" w:hAnsi="Tahoma" w:cs="Tahoma"/>
          <w:color w:val="000000"/>
          <w:szCs w:val="22"/>
        </w:rPr>
        <w:t xml:space="preserve">sestavljena in podpisana </w:t>
      </w:r>
      <w:r w:rsidRPr="006F3EAB">
        <w:rPr>
          <w:rFonts w:ascii="Tahoma" w:hAnsi="Tahoma" w:cs="Tahoma"/>
          <w:color w:val="000000"/>
          <w:szCs w:val="22"/>
        </w:rPr>
        <w:t xml:space="preserve">v petih (5) enakih izvodih, od katerih prejme komitent (2) dva izvoda ter </w:t>
      </w:r>
      <w:proofErr w:type="spellStart"/>
      <w:r w:rsidRPr="006F3EAB">
        <w:rPr>
          <w:rFonts w:ascii="Tahoma" w:hAnsi="Tahoma" w:cs="Tahoma"/>
          <w:color w:val="000000"/>
          <w:szCs w:val="22"/>
        </w:rPr>
        <w:t>komisionar</w:t>
      </w:r>
      <w:proofErr w:type="spellEnd"/>
      <w:r w:rsidRPr="006F3EAB">
        <w:rPr>
          <w:rFonts w:ascii="Tahoma" w:hAnsi="Tahoma" w:cs="Tahoma"/>
          <w:color w:val="000000"/>
          <w:szCs w:val="22"/>
        </w:rPr>
        <w:t xml:space="preserve"> tri (3) izvode.</w:t>
      </w:r>
    </w:p>
    <w:p w:rsidR="007C3F5D" w:rsidRPr="006F3EAB" w:rsidRDefault="007C3F5D" w:rsidP="00B82ED8">
      <w:pPr>
        <w:keepNext/>
        <w:tabs>
          <w:tab w:val="left" w:pos="4820"/>
        </w:tabs>
        <w:rPr>
          <w:rFonts w:ascii="Tahoma" w:hAnsi="Tahoma" w:cs="Tahoma"/>
        </w:rPr>
      </w:pPr>
    </w:p>
    <w:p w:rsidR="006D6E11" w:rsidRPr="006F3EAB" w:rsidRDefault="006D6E11" w:rsidP="00B82ED8">
      <w:pPr>
        <w:keepNext/>
        <w:tabs>
          <w:tab w:val="left" w:pos="4820"/>
        </w:tabs>
        <w:rPr>
          <w:rFonts w:ascii="Tahoma" w:hAnsi="Tahoma" w:cs="Tahoma"/>
        </w:rPr>
      </w:pPr>
    </w:p>
    <w:p w:rsidR="007C3F5D" w:rsidRPr="006F3EAB" w:rsidRDefault="007C3F5D" w:rsidP="00B82ED8">
      <w:pPr>
        <w:keepNext/>
        <w:tabs>
          <w:tab w:val="left" w:pos="5529"/>
        </w:tabs>
        <w:rPr>
          <w:rFonts w:ascii="Tahoma" w:hAnsi="Tahoma" w:cs="Tahoma"/>
        </w:rPr>
      </w:pPr>
      <w:r w:rsidRPr="006F3EAB">
        <w:rPr>
          <w:rFonts w:ascii="Tahoma" w:hAnsi="Tahoma" w:cs="Tahoma"/>
        </w:rPr>
        <w:t>Ljubljana, dne ___________</w:t>
      </w:r>
      <w:r w:rsidRPr="006F3EAB">
        <w:rPr>
          <w:rFonts w:ascii="Tahoma" w:hAnsi="Tahoma" w:cs="Tahoma"/>
        </w:rPr>
        <w:tab/>
      </w:r>
      <w:r w:rsidR="002A03C5" w:rsidRPr="006F3EAB">
        <w:rPr>
          <w:rFonts w:ascii="Tahoma" w:hAnsi="Tahoma" w:cs="Tahoma"/>
        </w:rPr>
        <w:t>______________</w:t>
      </w:r>
      <w:r w:rsidRPr="006F3EAB">
        <w:rPr>
          <w:rFonts w:ascii="Tahoma" w:hAnsi="Tahoma" w:cs="Tahoma"/>
        </w:rPr>
        <w:t>, dne __________</w:t>
      </w:r>
    </w:p>
    <w:p w:rsidR="007C3F5D" w:rsidRPr="006F3EAB" w:rsidRDefault="007C3F5D" w:rsidP="00B82ED8">
      <w:pPr>
        <w:keepNext/>
        <w:tabs>
          <w:tab w:val="left" w:pos="4820"/>
        </w:tabs>
        <w:rPr>
          <w:rFonts w:ascii="Tahoma" w:hAnsi="Tahoma" w:cs="Tahoma"/>
        </w:rPr>
      </w:pPr>
    </w:p>
    <w:p w:rsidR="007C3F5D" w:rsidRPr="006F3EAB" w:rsidRDefault="007C3F5D" w:rsidP="00B82ED8">
      <w:pPr>
        <w:keepNext/>
        <w:tabs>
          <w:tab w:val="left" w:pos="5529"/>
        </w:tabs>
        <w:rPr>
          <w:rFonts w:ascii="Tahoma" w:hAnsi="Tahoma" w:cs="Tahoma"/>
        </w:rPr>
      </w:pPr>
      <w:r w:rsidRPr="006F3EAB">
        <w:rPr>
          <w:rFonts w:ascii="Tahoma" w:hAnsi="Tahoma" w:cs="Tahoma"/>
          <w:b/>
        </w:rPr>
        <w:t>KOMISIONAR:</w:t>
      </w:r>
      <w:r w:rsidRPr="006F3EAB">
        <w:rPr>
          <w:rFonts w:ascii="Tahoma" w:hAnsi="Tahoma" w:cs="Tahoma"/>
        </w:rPr>
        <w:tab/>
      </w:r>
      <w:r w:rsidRPr="006F3EAB">
        <w:rPr>
          <w:rFonts w:ascii="Tahoma" w:hAnsi="Tahoma" w:cs="Tahoma"/>
          <w:b/>
        </w:rPr>
        <w:t>KOMITENT:</w:t>
      </w:r>
    </w:p>
    <w:p w:rsidR="007C3F5D" w:rsidRPr="006F3EAB" w:rsidRDefault="007C3F5D" w:rsidP="00B82ED8">
      <w:pPr>
        <w:keepNext/>
        <w:tabs>
          <w:tab w:val="left" w:pos="4820"/>
        </w:tabs>
        <w:rPr>
          <w:rFonts w:ascii="Tahoma" w:hAnsi="Tahoma" w:cs="Tahoma"/>
        </w:rPr>
      </w:pPr>
    </w:p>
    <w:p w:rsidR="007C3F5D" w:rsidRPr="006F3EAB" w:rsidRDefault="007C3F5D" w:rsidP="00B82ED8">
      <w:pPr>
        <w:keepNext/>
        <w:tabs>
          <w:tab w:val="left" w:pos="5529"/>
        </w:tabs>
        <w:ind w:right="-851"/>
        <w:jc w:val="both"/>
        <w:rPr>
          <w:rFonts w:ascii="Tahoma" w:hAnsi="Tahoma" w:cs="Tahoma"/>
        </w:rPr>
      </w:pPr>
      <w:r w:rsidRPr="006F3EAB">
        <w:rPr>
          <w:rFonts w:ascii="Tahoma" w:hAnsi="Tahoma" w:cs="Tahoma"/>
        </w:rPr>
        <w:t>ŽALE Javno podjetje, d.o.o.</w:t>
      </w:r>
      <w:r w:rsidRPr="006F3EAB">
        <w:rPr>
          <w:rFonts w:ascii="Tahoma" w:hAnsi="Tahoma" w:cs="Tahoma"/>
        </w:rPr>
        <w:tab/>
      </w:r>
      <w:r w:rsidR="002A03C5" w:rsidRPr="006F3EAB">
        <w:rPr>
          <w:rFonts w:ascii="Tahoma" w:hAnsi="Tahoma" w:cs="Tahoma"/>
        </w:rPr>
        <w:t>_______________________</w:t>
      </w:r>
    </w:p>
    <w:p w:rsidR="007C3F5D" w:rsidRPr="006F3EAB" w:rsidRDefault="007C3F5D" w:rsidP="00B82ED8">
      <w:pPr>
        <w:keepNext/>
        <w:tabs>
          <w:tab w:val="left" w:pos="5529"/>
        </w:tabs>
        <w:ind w:right="-851"/>
        <w:jc w:val="both"/>
        <w:rPr>
          <w:rFonts w:ascii="Tahoma" w:hAnsi="Tahoma" w:cs="Tahoma"/>
        </w:rPr>
      </w:pPr>
      <w:r w:rsidRPr="006F3EAB">
        <w:rPr>
          <w:rFonts w:ascii="Tahoma" w:hAnsi="Tahoma" w:cs="Tahoma"/>
        </w:rPr>
        <w:tab/>
      </w:r>
    </w:p>
    <w:p w:rsidR="007C3F5D" w:rsidRPr="006F3EAB" w:rsidRDefault="007C3F5D" w:rsidP="00B82ED8">
      <w:pPr>
        <w:keepNext/>
        <w:tabs>
          <w:tab w:val="left" w:pos="4962"/>
        </w:tabs>
        <w:ind w:right="-851"/>
        <w:jc w:val="both"/>
        <w:rPr>
          <w:rFonts w:ascii="Tahoma" w:hAnsi="Tahoma" w:cs="Tahoma"/>
        </w:rPr>
      </w:pPr>
    </w:p>
    <w:p w:rsidR="007C3F5D" w:rsidRPr="006F3EAB" w:rsidRDefault="007C3F5D" w:rsidP="00B82ED8">
      <w:pPr>
        <w:keepNext/>
        <w:tabs>
          <w:tab w:val="left" w:pos="5529"/>
        </w:tabs>
        <w:ind w:right="-851"/>
        <w:jc w:val="both"/>
        <w:rPr>
          <w:rFonts w:ascii="Tahoma" w:hAnsi="Tahoma" w:cs="Tahoma"/>
        </w:rPr>
      </w:pPr>
      <w:r w:rsidRPr="006F3EAB">
        <w:rPr>
          <w:rFonts w:ascii="Tahoma" w:hAnsi="Tahoma" w:cs="Tahoma"/>
        </w:rPr>
        <w:t>Direktor:</w:t>
      </w:r>
      <w:r w:rsidRPr="006F3EAB">
        <w:rPr>
          <w:rFonts w:ascii="Tahoma" w:hAnsi="Tahoma" w:cs="Tahoma"/>
        </w:rPr>
        <w:tab/>
      </w:r>
      <w:r w:rsidR="002A03C5" w:rsidRPr="006F3EAB">
        <w:rPr>
          <w:rFonts w:ascii="Tahoma" w:hAnsi="Tahoma" w:cs="Tahoma"/>
        </w:rPr>
        <w:t>Direktor:</w:t>
      </w:r>
    </w:p>
    <w:p w:rsidR="007C3F5D" w:rsidRPr="006F3EAB" w:rsidRDefault="007C3F5D" w:rsidP="00B82ED8">
      <w:pPr>
        <w:keepNext/>
        <w:tabs>
          <w:tab w:val="left" w:pos="5529"/>
        </w:tabs>
        <w:jc w:val="both"/>
        <w:rPr>
          <w:rFonts w:ascii="Tahoma" w:hAnsi="Tahoma" w:cs="Tahoma"/>
        </w:rPr>
      </w:pPr>
      <w:r w:rsidRPr="006F3EAB">
        <w:rPr>
          <w:rFonts w:ascii="Tahoma" w:hAnsi="Tahoma" w:cs="Tahoma"/>
        </w:rPr>
        <w:t>Mag. Robert Martinčič</w:t>
      </w:r>
      <w:r w:rsidRPr="006F3EAB">
        <w:rPr>
          <w:rFonts w:ascii="Tahoma" w:hAnsi="Tahoma" w:cs="Tahoma"/>
        </w:rPr>
        <w:tab/>
      </w:r>
      <w:r w:rsidR="002A03C5" w:rsidRPr="006F3EAB">
        <w:rPr>
          <w:rFonts w:ascii="Tahoma" w:hAnsi="Tahoma" w:cs="Tahoma"/>
        </w:rPr>
        <w:t>_______________________</w:t>
      </w:r>
    </w:p>
    <w:p w:rsidR="007C3F5D" w:rsidRPr="006F3EAB" w:rsidRDefault="007C3F5D" w:rsidP="00B82ED8">
      <w:pPr>
        <w:keepNext/>
        <w:rPr>
          <w:sz w:val="18"/>
        </w:rPr>
      </w:pPr>
    </w:p>
    <w:p w:rsidR="00FE5413" w:rsidRPr="006F3EAB" w:rsidRDefault="00D75631" w:rsidP="00B82ED8">
      <w:pPr>
        <w:keepNext/>
        <w:rPr>
          <w:rFonts w:ascii="Tahoma" w:hAnsi="Tahoma" w:cs="Tahoma"/>
        </w:rPr>
      </w:pPr>
      <w:r w:rsidRPr="006F3EAB">
        <w:rPr>
          <w:rFonts w:ascii="Tahoma" w:hAnsi="Tahoma" w:cs="Tahoma"/>
        </w:rPr>
        <w:tab/>
      </w:r>
    </w:p>
    <w:p w:rsidR="006524ED" w:rsidRPr="006F3EAB" w:rsidRDefault="006524ED">
      <w:r w:rsidRPr="006F3EAB">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426"/>
      </w:tblGrid>
      <w:tr w:rsidR="00895AC0" w:rsidRPr="006F3EAB" w:rsidTr="00630E91">
        <w:tc>
          <w:tcPr>
            <w:tcW w:w="599" w:type="dxa"/>
            <w:tcBorders>
              <w:top w:val="single" w:sz="4" w:space="0" w:color="auto"/>
              <w:bottom w:val="single" w:sz="4" w:space="0" w:color="auto"/>
              <w:right w:val="nil"/>
            </w:tcBorders>
          </w:tcPr>
          <w:p w:rsidR="00895AC0" w:rsidRPr="006F3EAB" w:rsidRDefault="000D70AF" w:rsidP="00B82ED8">
            <w:pPr>
              <w:keepNext/>
              <w:jc w:val="right"/>
              <w:rPr>
                <w:rFonts w:ascii="Tahoma" w:hAnsi="Tahoma" w:cs="Tahoma"/>
                <w:sz w:val="18"/>
              </w:rPr>
            </w:pPr>
            <w:r w:rsidRPr="006F3EAB">
              <w:rPr>
                <w:rFonts w:ascii="Tahoma" w:hAnsi="Tahoma" w:cs="Tahoma"/>
                <w:b/>
              </w:rPr>
              <w:lastRenderedPageBreak/>
              <w:br w:type="page"/>
            </w:r>
            <w:r w:rsidR="00895AC0" w:rsidRPr="006F3EAB">
              <w:rPr>
                <w:sz w:val="18"/>
              </w:rPr>
              <w:br w:type="page"/>
            </w:r>
            <w:r w:rsidR="00895AC0" w:rsidRPr="006F3EAB">
              <w:rPr>
                <w:sz w:val="18"/>
              </w:rPr>
              <w:br w:type="page"/>
            </w:r>
            <w:r w:rsidR="00895AC0" w:rsidRPr="006F3EAB">
              <w:rPr>
                <w:rFonts w:ascii="Tahoma" w:hAnsi="Tahoma" w:cs="Tahoma"/>
                <w:b/>
                <w:sz w:val="18"/>
              </w:rPr>
              <w:br w:type="page"/>
            </w:r>
            <w:r w:rsidR="00895AC0" w:rsidRPr="006F3EAB">
              <w:rPr>
                <w:rFonts w:ascii="Tahoma" w:hAnsi="Tahoma" w:cs="Tahoma"/>
                <w:sz w:val="18"/>
              </w:rPr>
              <w:br w:type="page"/>
            </w:r>
            <w:r w:rsidR="00895AC0" w:rsidRPr="006F3EAB">
              <w:rPr>
                <w:rFonts w:ascii="Tahoma" w:hAnsi="Tahoma" w:cs="Tahoma"/>
                <w:sz w:val="18"/>
              </w:rPr>
              <w:br w:type="page"/>
            </w:r>
            <w:r w:rsidR="00895AC0" w:rsidRPr="006F3EAB">
              <w:rPr>
                <w:rFonts w:ascii="Tahoma" w:hAnsi="Tahoma" w:cs="Tahoma"/>
                <w:sz w:val="18"/>
              </w:rPr>
              <w:br w:type="page"/>
              <w:t xml:space="preserve">      </w:t>
            </w:r>
          </w:p>
        </w:tc>
        <w:tc>
          <w:tcPr>
            <w:tcW w:w="7551" w:type="dxa"/>
            <w:tcBorders>
              <w:top w:val="single" w:sz="4" w:space="0" w:color="auto"/>
              <w:left w:val="nil"/>
              <w:bottom w:val="single" w:sz="4" w:space="0" w:color="auto"/>
            </w:tcBorders>
          </w:tcPr>
          <w:p w:rsidR="00895AC0" w:rsidRPr="006F3EAB" w:rsidRDefault="00874EDB" w:rsidP="00B82ED8">
            <w:pPr>
              <w:keepNext/>
              <w:numPr>
                <w:ilvl w:val="12"/>
                <w:numId w:val="0"/>
              </w:numPr>
              <w:tabs>
                <w:tab w:val="left" w:pos="6237"/>
              </w:tabs>
              <w:jc w:val="both"/>
              <w:rPr>
                <w:rFonts w:ascii="Tahoma" w:hAnsi="Tahoma" w:cs="Tahoma"/>
                <w:szCs w:val="22"/>
              </w:rPr>
            </w:pPr>
            <w:r w:rsidRPr="006F3EAB">
              <w:rPr>
                <w:rFonts w:ascii="Tahoma" w:hAnsi="Tahoma" w:cs="Tahoma"/>
              </w:rPr>
              <w:t>MENIČNA IZJAVA ZA ZAVAROVANJE RESNOSTI PONUDBE</w:t>
            </w:r>
          </w:p>
        </w:tc>
        <w:tc>
          <w:tcPr>
            <w:tcW w:w="992" w:type="dxa"/>
            <w:tcBorders>
              <w:top w:val="single" w:sz="4" w:space="0" w:color="auto"/>
              <w:bottom w:val="single" w:sz="4" w:space="0" w:color="auto"/>
              <w:right w:val="nil"/>
            </w:tcBorders>
          </w:tcPr>
          <w:p w:rsidR="00895AC0" w:rsidRPr="006F3EAB" w:rsidRDefault="00895AC0" w:rsidP="00B82ED8">
            <w:pPr>
              <w:keepNext/>
              <w:jc w:val="both"/>
              <w:rPr>
                <w:rFonts w:ascii="Tahoma" w:hAnsi="Tahoma" w:cs="Tahoma"/>
                <w:b/>
                <w:szCs w:val="22"/>
              </w:rPr>
            </w:pPr>
            <w:r w:rsidRPr="006F3EAB">
              <w:rPr>
                <w:rFonts w:ascii="Tahoma" w:hAnsi="Tahoma" w:cs="Tahoma"/>
                <w:b/>
                <w:i/>
                <w:szCs w:val="22"/>
              </w:rPr>
              <w:t xml:space="preserve">priloga </w:t>
            </w:r>
          </w:p>
        </w:tc>
        <w:tc>
          <w:tcPr>
            <w:tcW w:w="426" w:type="dxa"/>
            <w:tcBorders>
              <w:top w:val="single" w:sz="4" w:space="0" w:color="auto"/>
              <w:left w:val="nil"/>
              <w:bottom w:val="single" w:sz="4" w:space="0" w:color="auto"/>
            </w:tcBorders>
          </w:tcPr>
          <w:p w:rsidR="00895AC0" w:rsidRPr="006F3EAB" w:rsidRDefault="00895AC0" w:rsidP="00B82ED8">
            <w:pPr>
              <w:keepNext/>
              <w:ind w:left="-92"/>
              <w:rPr>
                <w:rFonts w:ascii="Tahoma" w:hAnsi="Tahoma" w:cs="Tahoma"/>
                <w:b/>
                <w:i/>
                <w:szCs w:val="22"/>
              </w:rPr>
            </w:pPr>
            <w:r w:rsidRPr="006F3EAB">
              <w:rPr>
                <w:rFonts w:ascii="Tahoma" w:hAnsi="Tahoma" w:cs="Tahoma"/>
                <w:b/>
                <w:i/>
                <w:szCs w:val="22"/>
              </w:rPr>
              <w:t>9</w:t>
            </w:r>
            <w:r w:rsidR="00630E91" w:rsidRPr="006F3EAB">
              <w:rPr>
                <w:rFonts w:ascii="Tahoma" w:hAnsi="Tahoma" w:cs="Tahoma"/>
                <w:b/>
                <w:i/>
                <w:szCs w:val="22"/>
              </w:rPr>
              <w:t>/1</w:t>
            </w:r>
          </w:p>
        </w:tc>
      </w:tr>
    </w:tbl>
    <w:p w:rsidR="00CA532B" w:rsidRPr="006F3EAB" w:rsidRDefault="00CA532B" w:rsidP="00B82ED8">
      <w:pPr>
        <w:keepNext/>
        <w:widowControl w:val="0"/>
        <w:rPr>
          <w:rFonts w:ascii="Tahoma" w:hAnsi="Tahoma" w:cs="Tahoma"/>
          <w:sz w:val="14"/>
        </w:rPr>
      </w:pPr>
    </w:p>
    <w:p w:rsidR="00B41661" w:rsidRPr="006F3EAB" w:rsidRDefault="00B41661" w:rsidP="00B82ED8">
      <w:pPr>
        <w:keepNext/>
        <w:widowControl w:val="0"/>
        <w:rPr>
          <w:rFonts w:ascii="Tahoma" w:hAnsi="Tahoma" w:cs="Tahoma"/>
        </w:rPr>
      </w:pPr>
      <w:r w:rsidRPr="006F3EAB">
        <w:rPr>
          <w:rFonts w:ascii="Tahoma" w:hAnsi="Tahoma" w:cs="Tahoma"/>
        </w:rPr>
        <w:t>Ponudnik:</w:t>
      </w:r>
    </w:p>
    <w:p w:rsidR="00B41661" w:rsidRPr="006F3EAB" w:rsidRDefault="00383BB6" w:rsidP="00B82ED8">
      <w:pPr>
        <w:keepNext/>
        <w:spacing w:line="276" w:lineRule="auto"/>
        <w:rPr>
          <w:rFonts w:ascii="Tahoma" w:hAnsi="Tahoma" w:cs="Tahoma"/>
        </w:rPr>
      </w:pPr>
      <w:r w:rsidRPr="006F3EAB">
        <w:rPr>
          <w:rFonts w:ascii="Tahoma" w:hAnsi="Tahoma" w:cs="Tahoma"/>
        </w:rPr>
        <w:t>______________________________</w:t>
      </w:r>
    </w:p>
    <w:p w:rsidR="00383BB6" w:rsidRPr="006F3EAB" w:rsidRDefault="00383BB6" w:rsidP="00B82ED8">
      <w:pPr>
        <w:keepNext/>
        <w:spacing w:line="276" w:lineRule="auto"/>
        <w:rPr>
          <w:rFonts w:ascii="Tahoma" w:hAnsi="Tahoma" w:cs="Tahoma"/>
        </w:rPr>
      </w:pPr>
      <w:r w:rsidRPr="006F3EAB">
        <w:rPr>
          <w:rFonts w:ascii="Tahoma" w:hAnsi="Tahoma" w:cs="Tahoma"/>
        </w:rPr>
        <w:t>______________________________</w:t>
      </w:r>
    </w:p>
    <w:p w:rsidR="00383BB6" w:rsidRPr="006F3EAB" w:rsidRDefault="00383BB6" w:rsidP="00B82ED8">
      <w:pPr>
        <w:keepNext/>
        <w:spacing w:line="276" w:lineRule="auto"/>
        <w:rPr>
          <w:rFonts w:ascii="Tahoma" w:hAnsi="Tahoma" w:cs="Tahoma"/>
        </w:rPr>
      </w:pPr>
      <w:r w:rsidRPr="006F3EAB">
        <w:rPr>
          <w:rFonts w:ascii="Tahoma" w:hAnsi="Tahoma" w:cs="Tahoma"/>
        </w:rPr>
        <w:t>______________________________</w:t>
      </w:r>
    </w:p>
    <w:p w:rsidR="00B41661" w:rsidRPr="006F3EAB" w:rsidRDefault="00B41661" w:rsidP="00B82ED8">
      <w:pPr>
        <w:keepNext/>
        <w:rPr>
          <w:rFonts w:ascii="Tahoma" w:hAnsi="Tahoma" w:cs="Tahoma"/>
          <w:sz w:val="24"/>
        </w:rPr>
      </w:pPr>
    </w:p>
    <w:p w:rsidR="00B41661" w:rsidRPr="006F3EAB" w:rsidRDefault="00B41661" w:rsidP="00B82ED8">
      <w:pPr>
        <w:keepNext/>
        <w:jc w:val="center"/>
        <w:rPr>
          <w:rFonts w:ascii="Tahoma" w:hAnsi="Tahoma" w:cs="Tahoma"/>
          <w:b/>
        </w:rPr>
      </w:pPr>
      <w:r w:rsidRPr="006F3EAB">
        <w:rPr>
          <w:rFonts w:ascii="Tahoma" w:hAnsi="Tahoma" w:cs="Tahoma"/>
          <w:b/>
        </w:rPr>
        <w:t>MENIČNA IZJAVA</w:t>
      </w:r>
    </w:p>
    <w:p w:rsidR="00B41661" w:rsidRPr="006F3EAB" w:rsidRDefault="00B41661" w:rsidP="00B82ED8">
      <w:pPr>
        <w:keepNext/>
        <w:jc w:val="center"/>
        <w:rPr>
          <w:rFonts w:ascii="Tahoma" w:hAnsi="Tahoma" w:cs="Tahoma"/>
          <w:b/>
        </w:rPr>
      </w:pPr>
      <w:r w:rsidRPr="006F3EAB">
        <w:rPr>
          <w:rFonts w:ascii="Tahoma" w:hAnsi="Tahoma" w:cs="Tahoma"/>
          <w:b/>
        </w:rPr>
        <w:t>za zavarovanje resnosti ponudbe</w:t>
      </w:r>
    </w:p>
    <w:p w:rsidR="00630E91" w:rsidRPr="006F3EAB" w:rsidRDefault="00630E91" w:rsidP="00B82ED8">
      <w:pPr>
        <w:keepNext/>
        <w:jc w:val="center"/>
        <w:outlineLvl w:val="0"/>
        <w:rPr>
          <w:rFonts w:ascii="Tahoma" w:hAnsi="Tahoma" w:cs="Tahoma"/>
          <w:i/>
          <w:sz w:val="18"/>
        </w:rPr>
      </w:pPr>
      <w:r w:rsidRPr="006F3EAB">
        <w:rPr>
          <w:rFonts w:ascii="Tahoma" w:hAnsi="Tahoma" w:cs="Tahoma"/>
          <w:i/>
          <w:sz w:val="18"/>
        </w:rPr>
        <w:t>(menična izjava se vsebinsko prilagodi glede zahteve razpisne dokumentacije za posamezen sklop oz. skladno s točko 4.2. »Zavarovanje resnosti ponudbe«)</w:t>
      </w:r>
    </w:p>
    <w:p w:rsidR="00630E91" w:rsidRPr="006F3EAB" w:rsidRDefault="00630E91" w:rsidP="00B82ED8">
      <w:pPr>
        <w:keepNext/>
        <w:jc w:val="center"/>
        <w:rPr>
          <w:rFonts w:ascii="Tahoma" w:hAnsi="Tahoma" w:cs="Tahoma"/>
        </w:rPr>
      </w:pPr>
    </w:p>
    <w:p w:rsidR="00B41661" w:rsidRPr="006F3EAB" w:rsidRDefault="00B41661" w:rsidP="00B82ED8">
      <w:pPr>
        <w:keepNext/>
        <w:jc w:val="center"/>
        <w:rPr>
          <w:rFonts w:ascii="Tahoma" w:hAnsi="Tahoma" w:cs="Tahoma"/>
        </w:rPr>
      </w:pPr>
    </w:p>
    <w:p w:rsidR="00B41661" w:rsidRPr="006F3EAB" w:rsidRDefault="00B41661" w:rsidP="00B82ED8">
      <w:pPr>
        <w:keepNext/>
        <w:jc w:val="both"/>
        <w:rPr>
          <w:rFonts w:ascii="Tahoma" w:hAnsi="Tahoma" w:cs="Tahoma"/>
        </w:rPr>
      </w:pPr>
      <w:r w:rsidRPr="006F3EAB">
        <w:rPr>
          <w:rFonts w:ascii="Tahoma" w:hAnsi="Tahoma" w:cs="Tahoma"/>
        </w:rPr>
        <w:t xml:space="preserve">V zvezi s ponudbo št. </w:t>
      </w:r>
      <w:r w:rsidR="008D5406" w:rsidRPr="006F3EAB">
        <w:rPr>
          <w:rFonts w:ascii="Tahoma" w:hAnsi="Tahoma" w:cs="Tahoma"/>
        </w:rPr>
        <w:t>__________________</w:t>
      </w:r>
      <w:r w:rsidRPr="006F3EAB">
        <w:rPr>
          <w:rFonts w:ascii="Tahoma" w:hAnsi="Tahoma" w:cs="Tahoma"/>
        </w:rPr>
        <w:t xml:space="preserve"> z dne </w:t>
      </w:r>
      <w:r w:rsidR="008D5406" w:rsidRPr="006F3EAB">
        <w:rPr>
          <w:rFonts w:ascii="Tahoma" w:hAnsi="Tahoma" w:cs="Tahoma"/>
        </w:rPr>
        <w:t xml:space="preserve">__________ </w:t>
      </w:r>
      <w:r w:rsidRPr="006F3EAB">
        <w:rPr>
          <w:rFonts w:ascii="Tahoma" w:hAnsi="Tahoma" w:cs="Tahoma"/>
        </w:rPr>
        <w:t xml:space="preserve">za javno naročilo </w:t>
      </w:r>
      <w:r w:rsidR="00CA532B" w:rsidRPr="006F3EAB">
        <w:rPr>
          <w:rFonts w:ascii="Tahoma" w:hAnsi="Tahoma" w:cs="Tahoma"/>
          <w:b/>
          <w:noProof/>
          <w:szCs w:val="22"/>
        </w:rPr>
        <w:t xml:space="preserve">ŽALE 37/18 </w:t>
      </w:r>
      <w:r w:rsidR="0091092C" w:rsidRPr="006F3EAB">
        <w:rPr>
          <w:rFonts w:ascii="Tahoma" w:hAnsi="Tahoma" w:cs="Tahoma"/>
          <w:szCs w:val="22"/>
        </w:rPr>
        <w:t>Komisijska prodaja pogrebne opreme</w:t>
      </w:r>
      <w:r w:rsidR="00CA532B" w:rsidRPr="006F3EAB">
        <w:rPr>
          <w:rFonts w:ascii="Tahoma" w:hAnsi="Tahoma" w:cs="Tahoma"/>
          <w:b/>
        </w:rPr>
        <w:t xml:space="preserve"> za </w:t>
      </w:r>
      <w:r w:rsidR="008D5406" w:rsidRPr="006F3EAB">
        <w:rPr>
          <w:rFonts w:ascii="Tahoma" w:hAnsi="Tahoma" w:cs="Tahoma"/>
          <w:b/>
          <w:szCs w:val="22"/>
        </w:rPr>
        <w:t xml:space="preserve">sklop št. </w:t>
      </w:r>
      <w:r w:rsidR="008D5406" w:rsidRPr="006F3EAB">
        <w:rPr>
          <w:rFonts w:ascii="Tahoma" w:hAnsi="Tahoma" w:cs="Tahoma"/>
          <w:szCs w:val="22"/>
        </w:rPr>
        <w:t xml:space="preserve">_____: ______________________________________ </w:t>
      </w:r>
      <w:r w:rsidRPr="006F3EAB">
        <w:rPr>
          <w:rFonts w:ascii="Tahoma" w:hAnsi="Tahoma" w:cs="Tahoma"/>
        </w:rPr>
        <w:t xml:space="preserve">vam izročamo bianko menico za zavarovanje resnosti ponudbe v </w:t>
      </w:r>
      <w:r w:rsidRPr="006F3EAB">
        <w:rPr>
          <w:rFonts w:ascii="Tahoma" w:hAnsi="Tahoma" w:cs="Tahoma"/>
          <w:b/>
        </w:rPr>
        <w:t>višini</w:t>
      </w:r>
      <w:r w:rsidRPr="006F3EAB">
        <w:rPr>
          <w:rFonts w:ascii="Tahoma" w:hAnsi="Tahoma" w:cs="Tahoma"/>
        </w:rPr>
        <w:t xml:space="preserve"> </w:t>
      </w:r>
      <w:r w:rsidR="00630E91" w:rsidRPr="006F3EAB">
        <w:rPr>
          <w:rFonts w:ascii="Tahoma" w:hAnsi="Tahoma" w:cs="Tahoma"/>
          <w:b/>
        </w:rPr>
        <w:t>___</w:t>
      </w:r>
      <w:r w:rsidR="008D5406" w:rsidRPr="006F3EAB">
        <w:rPr>
          <w:rFonts w:ascii="Tahoma" w:hAnsi="Tahoma" w:cs="Tahoma"/>
          <w:b/>
        </w:rPr>
        <w:t>___</w:t>
      </w:r>
      <w:r w:rsidR="00630E91" w:rsidRPr="006F3EAB">
        <w:rPr>
          <w:rFonts w:ascii="Tahoma" w:hAnsi="Tahoma" w:cs="Tahoma"/>
          <w:b/>
        </w:rPr>
        <w:t xml:space="preserve">______ </w:t>
      </w:r>
      <w:r w:rsidRPr="006F3EAB">
        <w:rPr>
          <w:rFonts w:ascii="Tahoma" w:hAnsi="Tahoma" w:cs="Tahoma"/>
          <w:b/>
        </w:rPr>
        <w:t xml:space="preserve"> EUR</w:t>
      </w:r>
      <w:r w:rsidR="00630E91" w:rsidRPr="006F3EAB">
        <w:rPr>
          <w:rFonts w:ascii="Tahoma" w:hAnsi="Tahoma" w:cs="Tahoma"/>
          <w:b/>
        </w:rPr>
        <w:t xml:space="preserve"> </w:t>
      </w:r>
      <w:r w:rsidR="00630E91" w:rsidRPr="006F3EAB">
        <w:rPr>
          <w:rFonts w:ascii="Tahoma" w:hAnsi="Tahoma" w:cs="Tahoma"/>
          <w:i/>
          <w:sz w:val="16"/>
        </w:rPr>
        <w:t>(znesek glede na posamezen sklop oz. skladno s točko 4.2. »Zavarovanje resnosti ponudbe«</w:t>
      </w:r>
      <w:r w:rsidR="00630E91" w:rsidRPr="006F3EAB">
        <w:rPr>
          <w:rFonts w:ascii="Tahoma" w:hAnsi="Tahoma" w:cs="Tahoma"/>
          <w:i/>
          <w:sz w:val="18"/>
        </w:rPr>
        <w:t>)</w:t>
      </w:r>
      <w:r w:rsidR="00630E91" w:rsidRPr="006F3EAB">
        <w:rPr>
          <w:rFonts w:ascii="Tahoma" w:hAnsi="Tahoma" w:cs="Tahoma"/>
          <w:i/>
        </w:rPr>
        <w:t>.</w:t>
      </w:r>
      <w:r w:rsidR="008D5406" w:rsidRPr="006F3EAB">
        <w:rPr>
          <w:rFonts w:ascii="Tahoma" w:hAnsi="Tahoma" w:cs="Tahoma"/>
        </w:rPr>
        <w:t xml:space="preserve"> </w:t>
      </w:r>
    </w:p>
    <w:p w:rsidR="00B41661" w:rsidRPr="006F3EAB" w:rsidRDefault="00B41661" w:rsidP="00B82ED8">
      <w:pPr>
        <w:keepNext/>
        <w:jc w:val="both"/>
        <w:rPr>
          <w:rFonts w:ascii="Tahoma" w:hAnsi="Tahoma" w:cs="Tahoma"/>
        </w:rPr>
      </w:pPr>
    </w:p>
    <w:p w:rsidR="00B41661" w:rsidRPr="006F3EAB" w:rsidRDefault="00B41661" w:rsidP="00B82ED8">
      <w:pPr>
        <w:keepNext/>
        <w:jc w:val="both"/>
        <w:rPr>
          <w:rFonts w:ascii="Tahoma" w:hAnsi="Tahoma" w:cs="Tahoma"/>
        </w:rPr>
      </w:pPr>
      <w:r w:rsidRPr="006F3EAB">
        <w:rPr>
          <w:rFonts w:ascii="Tahoma" w:hAnsi="Tahoma" w:cs="Tahoma"/>
        </w:rPr>
        <w:t>Na menicah je podpisana pooblaščena oseba za podpisovanje:</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outlineLvl w:val="0"/>
        <w:rPr>
          <w:rFonts w:ascii="Tahoma" w:hAnsi="Tahoma" w:cs="Tahoma"/>
        </w:rPr>
      </w:pPr>
      <w:r w:rsidRPr="006F3EAB">
        <w:rPr>
          <w:rFonts w:ascii="Tahoma" w:hAnsi="Tahoma" w:cs="Tahoma"/>
        </w:rPr>
        <w:t>_____________________________________________________________________________________</w:t>
      </w:r>
    </w:p>
    <w:p w:rsidR="00630E91" w:rsidRPr="006F3EAB" w:rsidRDefault="00630E91" w:rsidP="00B82ED8">
      <w:pPr>
        <w:keepNext/>
        <w:jc w:val="both"/>
        <w:outlineLvl w:val="0"/>
        <w:rPr>
          <w:rFonts w:ascii="Tahoma" w:hAnsi="Tahoma" w:cs="Tahoma"/>
        </w:rPr>
      </w:pPr>
      <w:r w:rsidRPr="006F3EAB">
        <w:rPr>
          <w:rFonts w:ascii="Tahoma" w:hAnsi="Tahoma" w:cs="Tahoma"/>
        </w:rPr>
        <w:t xml:space="preserve">(Ime in priimek)                        </w:t>
      </w:r>
      <w:r w:rsidR="008D5406" w:rsidRPr="006F3EAB">
        <w:rPr>
          <w:rFonts w:ascii="Tahoma" w:hAnsi="Tahoma" w:cs="Tahoma"/>
        </w:rPr>
        <w:t xml:space="preserve">  </w:t>
      </w:r>
      <w:r w:rsidRPr="006F3EAB">
        <w:rPr>
          <w:rFonts w:ascii="Tahoma" w:hAnsi="Tahoma" w:cs="Tahoma"/>
        </w:rPr>
        <w:t xml:space="preserve">(Funkcija zastopnika)                     </w:t>
      </w:r>
      <w:r w:rsidRPr="006F3EAB">
        <w:rPr>
          <w:rFonts w:ascii="Tahoma" w:hAnsi="Tahoma" w:cs="Tahoma"/>
        </w:rPr>
        <w:tab/>
      </w:r>
      <w:r w:rsidRPr="006F3EAB">
        <w:rPr>
          <w:rFonts w:ascii="Tahoma" w:hAnsi="Tahoma" w:cs="Tahoma"/>
        </w:rPr>
        <w:tab/>
        <w:t>(Podpis)</w:t>
      </w:r>
    </w:p>
    <w:p w:rsidR="00B41661" w:rsidRPr="006F3EAB" w:rsidRDefault="00B41661" w:rsidP="00B82ED8">
      <w:pPr>
        <w:keepNext/>
        <w:jc w:val="both"/>
        <w:rPr>
          <w:rFonts w:ascii="Tahoma" w:hAnsi="Tahoma" w:cs="Tahoma"/>
        </w:rPr>
      </w:pPr>
    </w:p>
    <w:p w:rsidR="00B41661" w:rsidRPr="006F3EAB" w:rsidRDefault="00B41661" w:rsidP="00B82ED8">
      <w:pPr>
        <w:keepNext/>
        <w:spacing w:after="60"/>
        <w:jc w:val="both"/>
        <w:rPr>
          <w:rFonts w:ascii="Tahoma" w:hAnsi="Tahoma" w:cs="Tahoma"/>
        </w:rPr>
      </w:pPr>
      <w:r w:rsidRPr="006F3EAB">
        <w:rPr>
          <w:rFonts w:ascii="Tahoma" w:hAnsi="Tahoma" w:cs="Tahoma"/>
        </w:rPr>
        <w:t>V primeru, da:</w:t>
      </w:r>
    </w:p>
    <w:p w:rsidR="00B41661" w:rsidRPr="006F3EAB" w:rsidRDefault="00B41661" w:rsidP="00B82ED8">
      <w:pPr>
        <w:keepNext/>
        <w:numPr>
          <w:ilvl w:val="0"/>
          <w:numId w:val="10"/>
        </w:numPr>
        <w:tabs>
          <w:tab w:val="num" w:pos="855"/>
        </w:tabs>
        <w:suppressAutoHyphens/>
        <w:jc w:val="both"/>
        <w:rPr>
          <w:rFonts w:ascii="Tahoma" w:hAnsi="Tahoma" w:cs="Tahoma"/>
        </w:rPr>
      </w:pPr>
      <w:r w:rsidRPr="006F3EAB">
        <w:rPr>
          <w:rFonts w:ascii="Tahoma" w:hAnsi="Tahoma" w:cs="Tahoma"/>
        </w:rPr>
        <w:t xml:space="preserve">umaknemo ali spremenimo ponudbo v času njene veljavnosti ali </w:t>
      </w:r>
    </w:p>
    <w:p w:rsidR="00B41661" w:rsidRPr="006F3EAB" w:rsidRDefault="00B41661" w:rsidP="00B82ED8">
      <w:pPr>
        <w:keepNext/>
        <w:numPr>
          <w:ilvl w:val="0"/>
          <w:numId w:val="10"/>
        </w:numPr>
        <w:tabs>
          <w:tab w:val="num" w:pos="855"/>
        </w:tabs>
        <w:suppressAutoHyphens/>
        <w:jc w:val="both"/>
        <w:rPr>
          <w:rFonts w:ascii="Tahoma" w:hAnsi="Tahoma" w:cs="Tahoma"/>
        </w:rPr>
      </w:pPr>
      <w:r w:rsidRPr="006F3EAB">
        <w:rPr>
          <w:rFonts w:ascii="Tahoma" w:hAnsi="Tahoma" w:cs="Tahoma"/>
        </w:rPr>
        <w:t>podamo v ponudbi lažne ali zavajajoče podatke ali</w:t>
      </w:r>
    </w:p>
    <w:p w:rsidR="00B41661" w:rsidRPr="006F3EAB" w:rsidRDefault="00B41661" w:rsidP="00B82ED8">
      <w:pPr>
        <w:keepNext/>
        <w:numPr>
          <w:ilvl w:val="0"/>
          <w:numId w:val="10"/>
        </w:numPr>
        <w:tabs>
          <w:tab w:val="num" w:pos="426"/>
        </w:tabs>
        <w:suppressAutoHyphens/>
        <w:jc w:val="both"/>
        <w:rPr>
          <w:rFonts w:ascii="Tahoma" w:hAnsi="Tahoma" w:cs="Tahoma"/>
        </w:rPr>
      </w:pPr>
      <w:r w:rsidRPr="006F3EAB">
        <w:rPr>
          <w:rFonts w:ascii="Tahoma" w:hAnsi="Tahoma" w:cs="Tahoma"/>
        </w:rPr>
        <w:t>ne priložimo naročniku finančnega zavarovanja za dobro izvedbo pogodbenih obveznosti ali</w:t>
      </w:r>
    </w:p>
    <w:p w:rsidR="00B41661" w:rsidRPr="006F3EAB" w:rsidRDefault="00B41661" w:rsidP="00B82ED8">
      <w:pPr>
        <w:keepNext/>
        <w:numPr>
          <w:ilvl w:val="0"/>
          <w:numId w:val="10"/>
        </w:numPr>
        <w:tabs>
          <w:tab w:val="num" w:pos="855"/>
        </w:tabs>
        <w:suppressAutoHyphens/>
        <w:jc w:val="both"/>
        <w:rPr>
          <w:rFonts w:ascii="Tahoma" w:hAnsi="Tahoma" w:cs="Tahoma"/>
        </w:rPr>
      </w:pPr>
      <w:r w:rsidRPr="006F3EAB">
        <w:rPr>
          <w:rFonts w:ascii="Tahoma" w:hAnsi="Tahoma" w:cs="Tahoma"/>
        </w:rPr>
        <w:t>zavrnemo sklenitev pogodbe,</w:t>
      </w:r>
    </w:p>
    <w:p w:rsidR="00B41661" w:rsidRPr="006F3EAB" w:rsidRDefault="00B41661" w:rsidP="00B82ED8">
      <w:pPr>
        <w:keepNext/>
        <w:jc w:val="both"/>
        <w:rPr>
          <w:rFonts w:ascii="Tahoma" w:hAnsi="Tahoma" w:cs="Tahoma"/>
        </w:rPr>
      </w:pPr>
    </w:p>
    <w:p w:rsidR="00B41661" w:rsidRPr="006F3EAB" w:rsidRDefault="00630E91" w:rsidP="00B82ED8">
      <w:pPr>
        <w:keepNext/>
        <w:jc w:val="both"/>
        <w:rPr>
          <w:rFonts w:ascii="Tahoma" w:hAnsi="Tahoma" w:cs="Tahoma"/>
        </w:rPr>
      </w:pPr>
      <w:r w:rsidRPr="006F3EAB">
        <w:rPr>
          <w:rFonts w:ascii="Tahoma" w:hAnsi="Tahoma" w:cs="Tahoma"/>
        </w:rPr>
        <w:t xml:space="preserve">nepreklicno in brezpogojno pooblaščamo </w:t>
      </w:r>
      <w:r w:rsidRPr="006F3EAB">
        <w:rPr>
          <w:rFonts w:ascii="Tahoma" w:eastAsia="Calibri" w:hAnsi="Tahoma" w:cs="Tahoma"/>
          <w:lang w:eastAsia="en-US"/>
        </w:rPr>
        <w:t>upravičenca</w:t>
      </w:r>
      <w:r w:rsidRPr="006F3EAB">
        <w:rPr>
          <w:rFonts w:ascii="Tahoma" w:hAnsi="Tahoma" w:cs="Tahoma"/>
        </w:rPr>
        <w:t xml:space="preserve"> ŽALE Javno podjetje, d.o.o., Med hmeljniki 2, 1000 Ljubljana</w:t>
      </w:r>
      <w:r w:rsidR="00B41661" w:rsidRPr="006F3EAB">
        <w:rPr>
          <w:rFonts w:ascii="Tahoma" w:hAnsi="Tahoma" w:cs="Tahoma"/>
        </w:rPr>
        <w:t>, da našo bianko menico izpolni v vseh neizpolnjenih delih za znesek naših obveznosti, da na menico vpiše klavzulo ˝brez protesta˝ ter da menico domicil</w:t>
      </w:r>
      <w:r w:rsidR="00ED624E" w:rsidRPr="006F3EAB">
        <w:rPr>
          <w:rFonts w:ascii="Tahoma" w:hAnsi="Tahoma" w:cs="Tahoma"/>
        </w:rPr>
        <w:t>ira pri ______________________</w:t>
      </w:r>
      <w:r w:rsidR="00B41661" w:rsidRPr="006F3EAB">
        <w:rPr>
          <w:rFonts w:ascii="Tahoma" w:hAnsi="Tahoma" w:cs="Tahoma"/>
        </w:rPr>
        <w:t>__</w:t>
      </w:r>
      <w:r w:rsidR="00ED624E" w:rsidRPr="006F3EAB">
        <w:rPr>
          <w:rFonts w:ascii="Tahoma" w:hAnsi="Tahoma" w:cs="Tahoma"/>
        </w:rPr>
        <w:t>_</w:t>
      </w:r>
      <w:r w:rsidR="00B41661" w:rsidRPr="006F3EAB">
        <w:rPr>
          <w:rFonts w:ascii="Tahoma" w:hAnsi="Tahoma" w:cs="Tahoma"/>
        </w:rPr>
        <w:t xml:space="preserve">______ </w:t>
      </w:r>
      <w:r w:rsidRPr="006F3EAB">
        <w:rPr>
          <w:rFonts w:ascii="Tahoma" w:hAnsi="Tahoma" w:cs="Tahoma"/>
          <w:i/>
          <w:sz w:val="18"/>
        </w:rPr>
        <w:t>(navedba banke)</w:t>
      </w:r>
      <w:r w:rsidRPr="006F3EAB">
        <w:rPr>
          <w:rFonts w:ascii="Tahoma" w:hAnsi="Tahoma" w:cs="Tahoma"/>
        </w:rPr>
        <w:t xml:space="preserve"> </w:t>
      </w:r>
      <w:r w:rsidR="00B41661" w:rsidRPr="006F3EAB">
        <w:rPr>
          <w:rFonts w:ascii="Tahoma" w:hAnsi="Tahoma" w:cs="Tahoma"/>
        </w:rPr>
        <w:t xml:space="preserve">ali pri katerikoli drugi poslovni banki, ki vodi naš transakcijski račun.  </w:t>
      </w:r>
    </w:p>
    <w:p w:rsidR="00B41661" w:rsidRPr="006F3EAB" w:rsidRDefault="00B41661" w:rsidP="00B82ED8">
      <w:pPr>
        <w:keepNext/>
        <w:rPr>
          <w:rFonts w:ascii="Tahoma" w:hAnsi="Tahoma" w:cs="Tahoma"/>
          <w:b/>
        </w:rPr>
      </w:pPr>
    </w:p>
    <w:p w:rsidR="00B41661" w:rsidRPr="006F3EAB" w:rsidRDefault="00B41661" w:rsidP="00B82ED8">
      <w:pPr>
        <w:keepNext/>
        <w:pBdr>
          <w:top w:val="dashSmallGap" w:sz="4" w:space="1" w:color="auto"/>
          <w:left w:val="dashSmallGap" w:sz="4" w:space="4" w:color="auto"/>
          <w:bottom w:val="dashSmallGap" w:sz="4" w:space="4" w:color="auto"/>
          <w:right w:val="dashSmallGap" w:sz="4" w:space="4" w:color="auto"/>
        </w:pBdr>
        <w:ind w:right="-2"/>
        <w:jc w:val="center"/>
        <w:rPr>
          <w:rFonts w:ascii="Tahoma" w:hAnsi="Tahoma" w:cs="Tahoma"/>
          <w:b/>
          <w:sz w:val="18"/>
        </w:rPr>
      </w:pPr>
      <w:r w:rsidRPr="006F3EAB">
        <w:rPr>
          <w:rFonts w:ascii="Tahoma" w:hAnsi="Tahoma" w:cs="Tahoma"/>
          <w:b/>
          <w:sz w:val="18"/>
        </w:rPr>
        <w:t>NALOG ZA PLAČILO MENICE</w:t>
      </w:r>
    </w:p>
    <w:p w:rsidR="00B41661" w:rsidRPr="006F3EAB" w:rsidRDefault="00B41661" w:rsidP="00B82ED8">
      <w:pPr>
        <w:keepNext/>
        <w:pBdr>
          <w:top w:val="dashSmallGap" w:sz="4" w:space="1" w:color="auto"/>
          <w:left w:val="dashSmallGap" w:sz="4" w:space="4" w:color="auto"/>
          <w:bottom w:val="dashSmallGap" w:sz="4" w:space="4" w:color="auto"/>
          <w:right w:val="dashSmallGap" w:sz="4" w:space="4" w:color="auto"/>
        </w:pBdr>
        <w:ind w:right="-2"/>
        <w:jc w:val="both"/>
        <w:rPr>
          <w:rFonts w:ascii="Tahoma" w:hAnsi="Tahoma" w:cs="Tahoma"/>
          <w:b/>
          <w:sz w:val="10"/>
        </w:rPr>
      </w:pPr>
    </w:p>
    <w:p w:rsidR="00B41661" w:rsidRPr="006F3EAB" w:rsidRDefault="00B41661" w:rsidP="00B82ED8">
      <w:pPr>
        <w:keepNext/>
        <w:pBdr>
          <w:top w:val="dashSmallGap" w:sz="4" w:space="1" w:color="auto"/>
          <w:left w:val="dashSmallGap" w:sz="4" w:space="4" w:color="auto"/>
          <w:bottom w:val="dashSmallGap" w:sz="4" w:space="4" w:color="auto"/>
          <w:right w:val="dashSmallGap" w:sz="4" w:space="4" w:color="auto"/>
        </w:pBdr>
        <w:ind w:right="-2"/>
        <w:jc w:val="both"/>
        <w:rPr>
          <w:rFonts w:ascii="Tahoma" w:hAnsi="Tahoma" w:cs="Tahoma"/>
          <w:b/>
          <w:sz w:val="16"/>
        </w:rPr>
      </w:pPr>
      <w:r w:rsidRPr="006F3EAB">
        <w:rPr>
          <w:rFonts w:ascii="Tahoma" w:hAnsi="Tahoma" w:cs="Tahoma"/>
          <w:b/>
          <w:sz w:val="18"/>
        </w:rPr>
        <w:t xml:space="preserve">S to menično izjavo nepreklicno in brezpogojno pooblaščamo </w:t>
      </w:r>
      <w:r w:rsidR="00ED624E" w:rsidRPr="006F3EAB">
        <w:rPr>
          <w:rFonts w:ascii="Tahoma" w:hAnsi="Tahoma" w:cs="Tahoma"/>
          <w:b/>
          <w:sz w:val="18"/>
        </w:rPr>
        <w:t xml:space="preserve">________________________________ </w:t>
      </w:r>
      <w:r w:rsidRPr="006F3EAB">
        <w:rPr>
          <w:rFonts w:ascii="Tahoma" w:hAnsi="Tahoma" w:cs="Tahoma"/>
          <w:b/>
          <w:sz w:val="18"/>
        </w:rPr>
        <w:t xml:space="preserve">(navedba banke) oziroma katerokoli drugo poslovno banko, ki v času unovčitve vodi naš transakcijski račun, da unovči navedeno menico v breme denarnih sredstev na našem transakcijskem računu, za </w:t>
      </w:r>
      <w:r w:rsidR="00630E91" w:rsidRPr="006F3EAB">
        <w:rPr>
          <w:rFonts w:ascii="Tahoma" w:hAnsi="Tahoma" w:cs="Tahoma"/>
          <w:b/>
          <w:sz w:val="18"/>
        </w:rPr>
        <w:t>zgoraj navedeni znesek</w:t>
      </w:r>
      <w:r w:rsidRPr="006F3EAB">
        <w:rPr>
          <w:rFonts w:ascii="Tahoma" w:hAnsi="Tahoma" w:cs="Tahoma"/>
          <w:b/>
          <w:sz w:val="18"/>
        </w:rPr>
        <w:t>.</w:t>
      </w:r>
      <w:r w:rsidRPr="006F3EAB">
        <w:rPr>
          <w:b/>
          <w:sz w:val="18"/>
        </w:rPr>
        <w:t xml:space="preserve"> </w:t>
      </w:r>
      <w:r w:rsidRPr="006F3EAB">
        <w:rPr>
          <w:rFonts w:ascii="Tahoma" w:hAnsi="Tahoma" w:cs="Tahoma"/>
          <w:b/>
          <w:sz w:val="18"/>
        </w:rPr>
        <w:t>Pooblaščamo tudi katerokoli banko, pri kateri bi imeli odprt račun, da v breme našega transakcijskega računa unovči predloženo menico.</w:t>
      </w:r>
    </w:p>
    <w:p w:rsidR="00B41661" w:rsidRPr="006F3EAB" w:rsidRDefault="00B41661" w:rsidP="00B82ED8">
      <w:pPr>
        <w:keepNext/>
        <w:jc w:val="both"/>
        <w:rPr>
          <w:rFonts w:ascii="Tahoma" w:hAnsi="Tahoma" w:cs="Tahoma"/>
        </w:rPr>
      </w:pPr>
    </w:p>
    <w:p w:rsidR="00B41661" w:rsidRPr="006F3EAB" w:rsidRDefault="00B41661" w:rsidP="00B82ED8">
      <w:pPr>
        <w:keepNext/>
        <w:jc w:val="both"/>
        <w:rPr>
          <w:rFonts w:ascii="Tahoma" w:hAnsi="Tahoma" w:cs="Tahoma"/>
        </w:rPr>
      </w:pPr>
      <w:r w:rsidRPr="006F3EAB">
        <w:rPr>
          <w:rFonts w:ascii="Tahoma" w:hAnsi="Tahoma" w:cs="Tahoma"/>
        </w:rPr>
        <w:t>S podpisom tega pooblastila soglašamo, da upravičenec, opravi poizvedbe o številkah transakcijskih računov pri katerikoli banki, finančni organizaciji ali upravljavcu baz podatkov o računih.</w:t>
      </w:r>
    </w:p>
    <w:p w:rsidR="00B41661" w:rsidRPr="006F3EAB" w:rsidRDefault="00B41661" w:rsidP="00B82ED8">
      <w:pPr>
        <w:keepNext/>
        <w:jc w:val="both"/>
        <w:rPr>
          <w:rFonts w:ascii="Tahoma" w:hAnsi="Tahoma" w:cs="Tahoma"/>
        </w:rPr>
      </w:pPr>
    </w:p>
    <w:p w:rsidR="00B41661" w:rsidRPr="006F3EAB" w:rsidRDefault="00B41661" w:rsidP="00B82ED8">
      <w:pPr>
        <w:keepNext/>
        <w:jc w:val="both"/>
        <w:rPr>
          <w:rFonts w:ascii="Tahoma" w:hAnsi="Tahoma" w:cs="Tahoma"/>
        </w:rPr>
      </w:pPr>
      <w:r w:rsidRPr="006F3EAB">
        <w:rPr>
          <w:rFonts w:ascii="Tahoma" w:hAnsi="Tahoma" w:cs="Tahoma"/>
        </w:rPr>
        <w:t>Ta izjava velja do datuma veljavnosti ponudbe (</w:t>
      </w:r>
      <w:r w:rsidR="000F45BC" w:rsidRPr="006F3EAB">
        <w:rPr>
          <w:rFonts w:ascii="Tahoma" w:hAnsi="Tahoma" w:cs="Tahoma"/>
        </w:rPr>
        <w:t>minimalno 4 mesece od datuma določenega za prejem ponudb</w:t>
      </w:r>
      <w:r w:rsidRPr="006F3EAB">
        <w:rPr>
          <w:rFonts w:ascii="Tahoma" w:hAnsi="Tahoma" w:cs="Tahoma"/>
        </w:rPr>
        <w:t>). Ponudba je veljavna do ______________ .</w:t>
      </w:r>
      <w:r w:rsidR="000F45BC" w:rsidRPr="006F3EAB">
        <w:rPr>
          <w:rFonts w:ascii="Tahoma" w:hAnsi="Tahoma" w:cs="Tahoma"/>
        </w:rPr>
        <w:t xml:space="preserve"> </w:t>
      </w:r>
      <w:r w:rsidRPr="006F3EAB">
        <w:rPr>
          <w:rFonts w:ascii="Tahoma" w:hAnsi="Tahoma" w:cs="Tahoma"/>
        </w:rPr>
        <w:t xml:space="preserve"> </w:t>
      </w:r>
    </w:p>
    <w:p w:rsidR="00B41661" w:rsidRPr="006F3EAB" w:rsidRDefault="00B41661" w:rsidP="00B82ED8">
      <w:pPr>
        <w:keepNext/>
        <w:tabs>
          <w:tab w:val="left" w:pos="284"/>
        </w:tab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41661" w:rsidRPr="006F3EAB" w:rsidTr="007A615C">
        <w:trPr>
          <w:trHeight w:val="235"/>
        </w:trPr>
        <w:tc>
          <w:tcPr>
            <w:tcW w:w="3402" w:type="dxa"/>
            <w:tcBorders>
              <w:bottom w:val="single" w:sz="4" w:space="0" w:color="auto"/>
            </w:tcBorders>
          </w:tcPr>
          <w:p w:rsidR="00B41661" w:rsidRPr="006F3EAB" w:rsidRDefault="00B41661" w:rsidP="00B82ED8">
            <w:pPr>
              <w:keepNext/>
              <w:jc w:val="both"/>
              <w:rPr>
                <w:rFonts w:ascii="Tahoma" w:hAnsi="Tahoma" w:cs="Tahoma"/>
                <w:snapToGrid w:val="0"/>
              </w:rPr>
            </w:pPr>
          </w:p>
          <w:p w:rsidR="00B41661" w:rsidRPr="006F3EAB" w:rsidRDefault="00B41661" w:rsidP="00B82ED8">
            <w:pPr>
              <w:keepNext/>
              <w:jc w:val="both"/>
              <w:rPr>
                <w:rFonts w:ascii="Tahoma" w:hAnsi="Tahoma" w:cs="Tahoma"/>
                <w:snapToGrid w:val="0"/>
              </w:rPr>
            </w:pPr>
          </w:p>
        </w:tc>
        <w:tc>
          <w:tcPr>
            <w:tcW w:w="2977" w:type="dxa"/>
          </w:tcPr>
          <w:p w:rsidR="00B41661" w:rsidRPr="006F3EAB" w:rsidRDefault="00B41661" w:rsidP="00B82ED8">
            <w:pPr>
              <w:keepNext/>
              <w:jc w:val="center"/>
              <w:rPr>
                <w:rFonts w:ascii="Tahoma" w:hAnsi="Tahoma" w:cs="Tahoma"/>
                <w:snapToGrid w:val="0"/>
              </w:rPr>
            </w:pPr>
          </w:p>
        </w:tc>
        <w:tc>
          <w:tcPr>
            <w:tcW w:w="3119" w:type="dxa"/>
            <w:tcBorders>
              <w:bottom w:val="single" w:sz="4" w:space="0" w:color="auto"/>
            </w:tcBorders>
          </w:tcPr>
          <w:p w:rsidR="00B41661" w:rsidRPr="006F3EAB" w:rsidRDefault="00B41661" w:rsidP="00B82ED8">
            <w:pPr>
              <w:keepNext/>
              <w:tabs>
                <w:tab w:val="left" w:pos="567"/>
                <w:tab w:val="num" w:pos="851"/>
                <w:tab w:val="left" w:pos="993"/>
              </w:tabs>
              <w:jc w:val="both"/>
              <w:rPr>
                <w:rFonts w:ascii="Tahoma" w:hAnsi="Tahoma" w:cs="Tahoma"/>
                <w:snapToGrid w:val="0"/>
              </w:rPr>
            </w:pPr>
          </w:p>
        </w:tc>
      </w:tr>
      <w:tr w:rsidR="00B41661" w:rsidRPr="006F3EAB" w:rsidTr="007A615C">
        <w:trPr>
          <w:trHeight w:val="235"/>
        </w:trPr>
        <w:tc>
          <w:tcPr>
            <w:tcW w:w="3402" w:type="dxa"/>
            <w:tcBorders>
              <w:top w:val="single" w:sz="4" w:space="0" w:color="auto"/>
            </w:tcBorders>
          </w:tcPr>
          <w:p w:rsidR="00B41661" w:rsidRPr="006F3EAB" w:rsidRDefault="00B41661" w:rsidP="00B82ED8">
            <w:pPr>
              <w:keepNext/>
              <w:jc w:val="center"/>
              <w:rPr>
                <w:rFonts w:ascii="Tahoma" w:hAnsi="Tahoma" w:cs="Tahoma"/>
                <w:snapToGrid w:val="0"/>
              </w:rPr>
            </w:pPr>
            <w:r w:rsidRPr="006F3EAB">
              <w:rPr>
                <w:rFonts w:ascii="Tahoma" w:hAnsi="Tahoma" w:cs="Tahoma"/>
                <w:snapToGrid w:val="0"/>
              </w:rPr>
              <w:t>(kraj, datum)</w:t>
            </w:r>
          </w:p>
        </w:tc>
        <w:tc>
          <w:tcPr>
            <w:tcW w:w="2977" w:type="dxa"/>
          </w:tcPr>
          <w:p w:rsidR="00B41661" w:rsidRPr="006F3EAB" w:rsidRDefault="00B41661" w:rsidP="00B82ED8">
            <w:pPr>
              <w:keepNext/>
              <w:jc w:val="center"/>
              <w:rPr>
                <w:rFonts w:ascii="Tahoma" w:hAnsi="Tahoma" w:cs="Tahoma"/>
                <w:snapToGrid w:val="0"/>
              </w:rPr>
            </w:pPr>
            <w:r w:rsidRPr="006F3EAB">
              <w:rPr>
                <w:rFonts w:ascii="Tahoma" w:hAnsi="Tahoma" w:cs="Tahoma"/>
                <w:snapToGrid w:val="0"/>
              </w:rPr>
              <w:t>žig</w:t>
            </w:r>
          </w:p>
        </w:tc>
        <w:tc>
          <w:tcPr>
            <w:tcW w:w="3119" w:type="dxa"/>
            <w:tcBorders>
              <w:top w:val="single" w:sz="4" w:space="0" w:color="auto"/>
            </w:tcBorders>
          </w:tcPr>
          <w:p w:rsidR="00B41661" w:rsidRPr="006F3EAB" w:rsidRDefault="00B41661" w:rsidP="00B82ED8">
            <w:pPr>
              <w:keepNext/>
              <w:jc w:val="both"/>
              <w:rPr>
                <w:rFonts w:ascii="Tahoma" w:hAnsi="Tahoma" w:cs="Tahoma"/>
                <w:snapToGrid w:val="0"/>
              </w:rPr>
            </w:pPr>
            <w:r w:rsidRPr="006F3EAB">
              <w:rPr>
                <w:rFonts w:ascii="Tahoma" w:hAnsi="Tahoma" w:cs="Tahoma"/>
                <w:snapToGrid w:val="0"/>
              </w:rPr>
              <w:t>Ime in priimek ter podpis osebe, pooblaščene za podpisovanje)</w:t>
            </w:r>
          </w:p>
        </w:tc>
      </w:tr>
    </w:tbl>
    <w:p w:rsidR="00630E91" w:rsidRPr="006F3EAB" w:rsidRDefault="00630E91" w:rsidP="00B82ED8">
      <w:pPr>
        <w:keepNext/>
        <w:tabs>
          <w:tab w:val="left" w:pos="3451"/>
        </w:tabs>
        <w:ind w:right="-144"/>
        <w:rPr>
          <w:rFonts w:ascii="Tahoma" w:hAnsi="Tahoma" w:cs="Tahoma"/>
          <w:b/>
          <w:i/>
          <w:color w:val="000000"/>
          <w:u w:val="single"/>
        </w:rPr>
      </w:pPr>
    </w:p>
    <w:p w:rsidR="008D5406" w:rsidRPr="006F3EAB" w:rsidRDefault="008D5406" w:rsidP="00B82ED8">
      <w:pPr>
        <w:keepNext/>
        <w:rPr>
          <w:rFonts w:ascii="Tahoma" w:hAnsi="Tahoma" w:cs="Tahoma"/>
          <w:b/>
          <w:i/>
          <w:sz w:val="18"/>
        </w:rPr>
      </w:pPr>
      <w:r w:rsidRPr="006F3EAB">
        <w:rPr>
          <w:rFonts w:ascii="Tahoma" w:hAnsi="Tahoma" w:cs="Tahoma"/>
          <w:i/>
          <w:sz w:val="18"/>
        </w:rPr>
        <w:t>Priloga: 1 (ena) bianko menica</w:t>
      </w:r>
    </w:p>
    <w:p w:rsidR="00874EDB" w:rsidRPr="006F3EAB" w:rsidRDefault="00874EDB" w:rsidP="00B82ED8">
      <w:pPr>
        <w:keepNext/>
      </w:pPr>
      <w:r w:rsidRPr="006F3EAB">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0E91" w:rsidRPr="006F3EAB" w:rsidTr="007A615C">
        <w:trPr>
          <w:trHeight w:val="269"/>
        </w:trPr>
        <w:tc>
          <w:tcPr>
            <w:tcW w:w="599" w:type="dxa"/>
            <w:tcBorders>
              <w:top w:val="single" w:sz="4" w:space="0" w:color="auto"/>
              <w:bottom w:val="single" w:sz="4" w:space="0" w:color="auto"/>
              <w:right w:val="nil"/>
            </w:tcBorders>
          </w:tcPr>
          <w:p w:rsidR="00630E91" w:rsidRPr="006F3EAB" w:rsidRDefault="00630E91" w:rsidP="00B82ED8">
            <w:pPr>
              <w:keepNext/>
              <w:jc w:val="right"/>
              <w:rPr>
                <w:rFonts w:ascii="Tahoma" w:hAnsi="Tahoma" w:cs="Tahoma"/>
              </w:rPr>
            </w:pPr>
            <w:r w:rsidRPr="006F3EAB">
              <w:rPr>
                <w:rFonts w:ascii="Tahoma" w:hAnsi="Tahoma" w:cs="Tahoma"/>
              </w:rPr>
              <w:lastRenderedPageBreak/>
              <w:br w:type="page"/>
            </w:r>
            <w:r w:rsidRPr="006F3EAB">
              <w:rPr>
                <w:rFonts w:ascii="Tahoma" w:hAnsi="Tahoma" w:cs="Tahoma"/>
              </w:rPr>
              <w:br w:type="page"/>
            </w:r>
            <w:r w:rsidRPr="006F3EAB">
              <w:rPr>
                <w:rFonts w:ascii="Tahoma" w:hAnsi="Tahoma" w:cs="Tahoma"/>
              </w:rPr>
              <w:br w:type="page"/>
              <w:t xml:space="preserve">      </w:t>
            </w:r>
          </w:p>
        </w:tc>
        <w:tc>
          <w:tcPr>
            <w:tcW w:w="7551" w:type="dxa"/>
            <w:tcBorders>
              <w:top w:val="single" w:sz="4" w:space="0" w:color="auto"/>
              <w:left w:val="nil"/>
              <w:bottom w:val="single" w:sz="4" w:space="0" w:color="auto"/>
            </w:tcBorders>
          </w:tcPr>
          <w:p w:rsidR="00630E91" w:rsidRPr="006F3EAB" w:rsidRDefault="00630E91" w:rsidP="00B82ED8">
            <w:pPr>
              <w:keepNext/>
              <w:numPr>
                <w:ilvl w:val="12"/>
                <w:numId w:val="0"/>
              </w:numPr>
              <w:tabs>
                <w:tab w:val="left" w:pos="6237"/>
              </w:tabs>
              <w:jc w:val="both"/>
              <w:rPr>
                <w:rFonts w:ascii="Tahoma" w:hAnsi="Tahoma" w:cs="Tahoma"/>
              </w:rPr>
            </w:pPr>
            <w:r w:rsidRPr="006F3EAB">
              <w:rPr>
                <w:rFonts w:ascii="Tahoma" w:hAnsi="Tahoma" w:cs="Tahoma"/>
              </w:rPr>
              <w:t xml:space="preserve">FINANČNO ZAVAROVANJE ZA DOBRO IZVEDBO POGODBENIH OBVEZNOSTI </w:t>
            </w:r>
          </w:p>
        </w:tc>
        <w:tc>
          <w:tcPr>
            <w:tcW w:w="851" w:type="dxa"/>
            <w:tcBorders>
              <w:top w:val="single" w:sz="4" w:space="0" w:color="auto"/>
              <w:bottom w:val="single" w:sz="4" w:space="0" w:color="auto"/>
              <w:right w:val="nil"/>
            </w:tcBorders>
          </w:tcPr>
          <w:p w:rsidR="00630E91" w:rsidRPr="006F3EAB" w:rsidRDefault="00630E91" w:rsidP="00B82ED8">
            <w:pPr>
              <w:keepNext/>
              <w:jc w:val="right"/>
              <w:rPr>
                <w:rFonts w:ascii="Tahoma" w:hAnsi="Tahoma" w:cs="Tahoma"/>
                <w:b/>
              </w:rPr>
            </w:pPr>
            <w:r w:rsidRPr="006F3EAB">
              <w:rPr>
                <w:rFonts w:ascii="Tahoma" w:hAnsi="Tahoma" w:cs="Tahoma"/>
                <w:b/>
                <w:i/>
              </w:rPr>
              <w:t xml:space="preserve">priloga </w:t>
            </w:r>
          </w:p>
        </w:tc>
        <w:tc>
          <w:tcPr>
            <w:tcW w:w="714" w:type="dxa"/>
            <w:tcBorders>
              <w:top w:val="single" w:sz="4" w:space="0" w:color="auto"/>
              <w:left w:val="nil"/>
              <w:bottom w:val="single" w:sz="4" w:space="0" w:color="auto"/>
            </w:tcBorders>
          </w:tcPr>
          <w:p w:rsidR="00630E91" w:rsidRPr="006F3EAB" w:rsidRDefault="00630E91" w:rsidP="00B82ED8">
            <w:pPr>
              <w:keepNext/>
              <w:ind w:right="-64"/>
              <w:rPr>
                <w:rFonts w:ascii="Tahoma" w:hAnsi="Tahoma" w:cs="Tahoma"/>
                <w:b/>
                <w:i/>
              </w:rPr>
            </w:pPr>
            <w:r w:rsidRPr="006F3EAB">
              <w:rPr>
                <w:rFonts w:ascii="Tahoma" w:hAnsi="Tahoma" w:cs="Tahoma"/>
                <w:b/>
                <w:i/>
              </w:rPr>
              <w:t>9/2</w:t>
            </w:r>
          </w:p>
        </w:tc>
      </w:tr>
    </w:tbl>
    <w:p w:rsidR="00630E91" w:rsidRPr="006F3EAB" w:rsidRDefault="00630E91" w:rsidP="00B82ED8">
      <w:pPr>
        <w:keepNext/>
        <w:jc w:val="right"/>
        <w:rPr>
          <w:rFonts w:ascii="Tahoma" w:hAnsi="Tahoma" w:cs="Tahoma"/>
          <w:b/>
          <w:i/>
          <w:sz w:val="18"/>
        </w:rPr>
      </w:pPr>
      <w:r w:rsidRPr="006F3EAB">
        <w:rPr>
          <w:rFonts w:ascii="Tahoma" w:hAnsi="Tahoma" w:cs="Tahoma"/>
          <w:b/>
          <w:i/>
          <w:sz w:val="18"/>
        </w:rPr>
        <w:t>VZOREC</w:t>
      </w:r>
    </w:p>
    <w:p w:rsidR="00630E91" w:rsidRPr="006F3EAB" w:rsidRDefault="00630E91" w:rsidP="00B82ED8">
      <w:pPr>
        <w:keepNext/>
        <w:jc w:val="both"/>
        <w:rPr>
          <w:rFonts w:ascii="Tahoma" w:hAnsi="Tahoma" w:cs="Tahoma"/>
        </w:rPr>
      </w:pPr>
      <w:r w:rsidRPr="006F3EAB">
        <w:rPr>
          <w:rFonts w:ascii="Tahoma" w:hAnsi="Tahoma" w:cs="Tahoma"/>
        </w:rPr>
        <w:t>Izvajalec:</w:t>
      </w:r>
    </w:p>
    <w:p w:rsidR="00630E91" w:rsidRPr="006F3EAB" w:rsidRDefault="00630E91" w:rsidP="00B82ED8">
      <w:pPr>
        <w:keepNext/>
        <w:spacing w:line="276" w:lineRule="auto"/>
        <w:jc w:val="both"/>
        <w:rPr>
          <w:rFonts w:ascii="Tahoma" w:hAnsi="Tahoma" w:cs="Tahoma"/>
        </w:rPr>
      </w:pPr>
      <w:r w:rsidRPr="006F3EAB">
        <w:rPr>
          <w:rFonts w:ascii="Tahoma" w:hAnsi="Tahoma" w:cs="Tahoma"/>
        </w:rPr>
        <w:t>_____________________________________</w:t>
      </w:r>
    </w:p>
    <w:p w:rsidR="00630E91" w:rsidRPr="006F3EAB" w:rsidRDefault="00630E91" w:rsidP="00B82ED8">
      <w:pPr>
        <w:keepNext/>
        <w:spacing w:line="276" w:lineRule="auto"/>
        <w:jc w:val="both"/>
        <w:rPr>
          <w:rFonts w:ascii="Tahoma" w:hAnsi="Tahoma" w:cs="Tahoma"/>
        </w:rPr>
      </w:pPr>
      <w:r w:rsidRPr="006F3EAB">
        <w:rPr>
          <w:rFonts w:ascii="Tahoma" w:hAnsi="Tahoma" w:cs="Tahoma"/>
        </w:rPr>
        <w:t>_____________________________________</w:t>
      </w:r>
    </w:p>
    <w:p w:rsidR="00630E91" w:rsidRPr="006F3EAB" w:rsidRDefault="00630E91" w:rsidP="00B82ED8">
      <w:pPr>
        <w:keepNext/>
        <w:spacing w:line="276" w:lineRule="auto"/>
        <w:jc w:val="both"/>
        <w:rPr>
          <w:rFonts w:ascii="Tahoma" w:hAnsi="Tahoma" w:cs="Tahoma"/>
        </w:rPr>
      </w:pPr>
      <w:r w:rsidRPr="006F3EAB">
        <w:rPr>
          <w:rFonts w:ascii="Tahoma" w:hAnsi="Tahoma" w:cs="Tahoma"/>
        </w:rPr>
        <w:t xml:space="preserve">_____________________________________ </w:t>
      </w:r>
    </w:p>
    <w:p w:rsidR="00630E91" w:rsidRPr="006F3EAB" w:rsidRDefault="00630E91" w:rsidP="00B82ED8">
      <w:pPr>
        <w:keepNext/>
        <w:jc w:val="both"/>
        <w:rPr>
          <w:rFonts w:ascii="Tahoma" w:hAnsi="Tahoma" w:cs="Tahoma"/>
          <w:b/>
        </w:rPr>
      </w:pPr>
    </w:p>
    <w:p w:rsidR="000F45BC" w:rsidRPr="006F3EAB" w:rsidRDefault="000F45BC" w:rsidP="00B82ED8">
      <w:pPr>
        <w:keepNext/>
        <w:jc w:val="both"/>
        <w:rPr>
          <w:rFonts w:ascii="Tahoma" w:hAnsi="Tahoma" w:cs="Tahoma"/>
          <w:b/>
        </w:rPr>
      </w:pPr>
    </w:p>
    <w:p w:rsidR="00630E91" w:rsidRPr="006F3EAB" w:rsidRDefault="00630E91" w:rsidP="00B82ED8">
      <w:pPr>
        <w:keepNext/>
        <w:jc w:val="center"/>
        <w:rPr>
          <w:rFonts w:ascii="Tahoma" w:hAnsi="Tahoma" w:cs="Tahoma"/>
          <w:b/>
        </w:rPr>
      </w:pPr>
      <w:r w:rsidRPr="006F3EAB">
        <w:rPr>
          <w:rFonts w:ascii="Tahoma" w:hAnsi="Tahoma" w:cs="Tahoma"/>
          <w:b/>
        </w:rPr>
        <w:t xml:space="preserve">MENIČNA IZJAVA </w:t>
      </w:r>
    </w:p>
    <w:p w:rsidR="00630E91" w:rsidRPr="006F3EAB" w:rsidRDefault="00630E91" w:rsidP="00B82ED8">
      <w:pPr>
        <w:keepNext/>
        <w:jc w:val="center"/>
        <w:rPr>
          <w:rFonts w:ascii="Tahoma" w:hAnsi="Tahoma" w:cs="Tahoma"/>
          <w:b/>
          <w:i/>
          <w:sz w:val="22"/>
          <w:szCs w:val="22"/>
        </w:rPr>
      </w:pPr>
      <w:r w:rsidRPr="006F3EAB">
        <w:rPr>
          <w:rFonts w:ascii="Tahoma" w:hAnsi="Tahoma" w:cs="Tahoma"/>
          <w:b/>
          <w:i/>
          <w:sz w:val="22"/>
          <w:szCs w:val="22"/>
        </w:rPr>
        <w:t>za zavarovanje dobre izvedbe pogodbenih obveznosti</w:t>
      </w:r>
    </w:p>
    <w:p w:rsidR="00630E91" w:rsidRPr="006F3EAB" w:rsidRDefault="00630E91" w:rsidP="00B82ED8">
      <w:pPr>
        <w:keepNext/>
        <w:jc w:val="center"/>
        <w:outlineLvl w:val="0"/>
        <w:rPr>
          <w:rFonts w:ascii="Tahoma" w:hAnsi="Tahoma" w:cs="Tahoma"/>
          <w:i/>
          <w:sz w:val="18"/>
        </w:rPr>
      </w:pPr>
      <w:r w:rsidRPr="006F3EAB">
        <w:rPr>
          <w:rFonts w:ascii="Tahoma" w:hAnsi="Tahoma" w:cs="Tahoma"/>
          <w:i/>
          <w:sz w:val="18"/>
        </w:rPr>
        <w:t xml:space="preserve">(menična izjava se vsebinsko prilagodi glede zahteve razpisne dokumentacije za posamezen sklop oz. skladno s točko </w:t>
      </w:r>
      <w:r w:rsidR="00C152AC" w:rsidRPr="006F3EAB">
        <w:rPr>
          <w:rFonts w:ascii="Tahoma" w:hAnsi="Tahoma" w:cs="Tahoma"/>
          <w:i/>
          <w:sz w:val="18"/>
        </w:rPr>
        <w:t>4.3. »Zavarovanje dobre izvedbe pogodbenih obveznosti</w:t>
      </w:r>
      <w:r w:rsidRPr="006F3EAB">
        <w:rPr>
          <w:rFonts w:ascii="Tahoma" w:hAnsi="Tahoma" w:cs="Tahoma"/>
          <w:i/>
          <w:sz w:val="18"/>
        </w:rPr>
        <w:t>«)</w:t>
      </w:r>
    </w:p>
    <w:p w:rsidR="00630E91" w:rsidRPr="006F3EAB" w:rsidRDefault="00630E91" w:rsidP="00B82ED8">
      <w:pPr>
        <w:keepNext/>
        <w:jc w:val="both"/>
        <w:outlineLvl w:val="0"/>
        <w:rPr>
          <w:rFonts w:ascii="Tahoma" w:eastAsia="Calibri" w:hAnsi="Tahoma" w:cs="Tahoma"/>
          <w:lang w:eastAsia="en-US"/>
        </w:rPr>
      </w:pPr>
    </w:p>
    <w:p w:rsidR="00630E91" w:rsidRPr="006F3EAB" w:rsidRDefault="00630E91" w:rsidP="00B82ED8">
      <w:pPr>
        <w:keepNext/>
        <w:jc w:val="both"/>
        <w:outlineLvl w:val="0"/>
        <w:rPr>
          <w:rFonts w:ascii="Tahoma" w:eastAsia="Calibri" w:hAnsi="Tahoma" w:cs="Tahoma"/>
          <w:lang w:eastAsia="en-US"/>
        </w:rPr>
      </w:pPr>
      <w:r w:rsidRPr="006F3EAB">
        <w:rPr>
          <w:rFonts w:ascii="Tahoma" w:eastAsia="Calibri" w:hAnsi="Tahoma" w:cs="Tahoma"/>
          <w:lang w:eastAsia="en-US"/>
        </w:rPr>
        <w:t xml:space="preserve">V skladu </w:t>
      </w:r>
      <w:r w:rsidRPr="006F3EAB">
        <w:rPr>
          <w:rFonts w:ascii="Tahoma" w:hAnsi="Tahoma" w:cs="Tahoma"/>
        </w:rPr>
        <w:t xml:space="preserve">s pogodbo </w:t>
      </w:r>
      <w:r w:rsidRPr="006F3EAB">
        <w:rPr>
          <w:rFonts w:ascii="Tahoma" w:eastAsia="Calibri" w:hAnsi="Tahoma" w:cs="Tahoma"/>
          <w:lang w:eastAsia="en-US"/>
        </w:rPr>
        <w:t>za »_____________</w:t>
      </w:r>
      <w:r w:rsidRPr="006F3EAB">
        <w:rPr>
          <w:rFonts w:ascii="Tahoma" w:eastAsia="Calibri" w:hAnsi="Tahoma" w:cs="Tahoma"/>
          <w:lang w:eastAsia="en-US"/>
        </w:rPr>
        <w:softHyphen/>
      </w:r>
      <w:r w:rsidRPr="006F3EAB">
        <w:rPr>
          <w:rFonts w:ascii="Tahoma" w:eastAsia="Calibri" w:hAnsi="Tahoma" w:cs="Tahoma"/>
          <w:lang w:eastAsia="en-US"/>
        </w:rPr>
        <w:softHyphen/>
      </w:r>
      <w:r w:rsidRPr="006F3EAB">
        <w:rPr>
          <w:rFonts w:ascii="Tahoma" w:eastAsia="Calibri" w:hAnsi="Tahoma" w:cs="Tahoma"/>
          <w:lang w:eastAsia="en-US"/>
        </w:rPr>
        <w:softHyphen/>
      </w:r>
      <w:r w:rsidRPr="006F3EAB">
        <w:rPr>
          <w:rFonts w:ascii="Tahoma" w:eastAsia="Calibri" w:hAnsi="Tahoma" w:cs="Tahoma"/>
          <w:lang w:eastAsia="en-US"/>
        </w:rPr>
        <w:softHyphen/>
      </w:r>
      <w:r w:rsidRPr="006F3EAB">
        <w:rPr>
          <w:rFonts w:ascii="Tahoma" w:eastAsia="Calibri" w:hAnsi="Tahoma" w:cs="Tahoma"/>
          <w:lang w:eastAsia="en-US"/>
        </w:rPr>
        <w:softHyphen/>
      </w:r>
      <w:r w:rsidRPr="006F3EAB">
        <w:rPr>
          <w:rFonts w:ascii="Tahoma" w:eastAsia="Calibri" w:hAnsi="Tahoma" w:cs="Tahoma"/>
          <w:lang w:eastAsia="en-US"/>
        </w:rPr>
        <w:softHyphen/>
        <w:t xml:space="preserve">_______________« sklenjeno dne ________  med </w:t>
      </w:r>
      <w:r w:rsidRPr="006F3EAB">
        <w:rPr>
          <w:rFonts w:ascii="Tahoma" w:hAnsi="Tahoma" w:cs="Tahoma"/>
        </w:rPr>
        <w:t>naročnikom: ________</w:t>
      </w:r>
      <w:r w:rsidR="00C152AC" w:rsidRPr="006F3EAB">
        <w:rPr>
          <w:rFonts w:ascii="Tahoma" w:hAnsi="Tahoma" w:cs="Tahoma"/>
        </w:rPr>
        <w:t>_________</w:t>
      </w:r>
      <w:r w:rsidRPr="006F3EAB">
        <w:rPr>
          <w:rFonts w:ascii="Tahoma" w:hAnsi="Tahoma" w:cs="Tahoma"/>
        </w:rPr>
        <w:t>______ (v nadaljevanju tudi upravičenec) in izvajalcem: ______________________ (v nadaljevanju tudi izvajalec)</w:t>
      </w:r>
      <w:r w:rsidRPr="006F3EAB">
        <w:rPr>
          <w:rFonts w:ascii="Tahoma" w:eastAsia="Calibri" w:hAnsi="Tahoma" w:cs="Tahoma"/>
          <w:lang w:eastAsia="en-US"/>
        </w:rPr>
        <w:t xml:space="preserve">, je izvajalec dolžan izvajati storitve oz. dobave v roku, količini, ceni in kakovosti opredeljeno v citirani pogodbi v vrednosti ______________ EUR brez DDV.   </w:t>
      </w:r>
    </w:p>
    <w:p w:rsidR="00630E91" w:rsidRPr="006F3EAB" w:rsidRDefault="00630E91" w:rsidP="00B82ED8">
      <w:pPr>
        <w:keepNext/>
        <w:jc w:val="both"/>
        <w:outlineLvl w:val="0"/>
        <w:rPr>
          <w:rFonts w:ascii="Tahoma" w:eastAsia="Calibri" w:hAnsi="Tahoma" w:cs="Tahoma"/>
          <w:lang w:eastAsia="en-US"/>
        </w:rPr>
      </w:pPr>
      <w:r w:rsidRPr="006F3EAB">
        <w:rPr>
          <w:rFonts w:ascii="Tahoma" w:eastAsia="Calibri" w:hAnsi="Tahoma" w:cs="Tahoma"/>
          <w:lang w:eastAsia="en-US"/>
        </w:rPr>
        <w:t xml:space="preserve"> </w:t>
      </w:r>
    </w:p>
    <w:p w:rsidR="00630E91" w:rsidRPr="006F3EAB" w:rsidRDefault="00630E91" w:rsidP="00B82ED8">
      <w:pPr>
        <w:keepNext/>
        <w:jc w:val="both"/>
        <w:outlineLvl w:val="0"/>
        <w:rPr>
          <w:rFonts w:ascii="Tahoma" w:hAnsi="Tahoma" w:cs="Tahoma"/>
        </w:rPr>
      </w:pPr>
      <w:r w:rsidRPr="006F3EAB">
        <w:rPr>
          <w:rFonts w:ascii="Tahoma" w:hAnsi="Tahoma" w:cs="Tahoma"/>
        </w:rPr>
        <w:t xml:space="preserve">Kot garancijo za dobro izvedbo </w:t>
      </w:r>
      <w:r w:rsidR="00A521D5" w:rsidRPr="006F3EAB">
        <w:rPr>
          <w:rFonts w:ascii="Tahoma" w:hAnsi="Tahoma" w:cs="Tahoma"/>
        </w:rPr>
        <w:t xml:space="preserve">pogodbenih </w:t>
      </w:r>
      <w:r w:rsidRPr="006F3EAB">
        <w:rPr>
          <w:rFonts w:ascii="Tahoma" w:hAnsi="Tahoma" w:cs="Tahoma"/>
        </w:rPr>
        <w:t xml:space="preserve">obveznosti mi kot izvajalec izdajamo eno (1) bianko menico s pooblastilom za njeno izpolnitev in unovčenje, na kateri so podpisane pooblaščene osebe za zastopanje:  </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outlineLvl w:val="0"/>
        <w:rPr>
          <w:rFonts w:ascii="Tahoma" w:hAnsi="Tahoma" w:cs="Tahoma"/>
        </w:rPr>
      </w:pPr>
      <w:r w:rsidRPr="006F3EAB">
        <w:rPr>
          <w:rFonts w:ascii="Tahoma" w:hAnsi="Tahoma" w:cs="Tahoma"/>
        </w:rPr>
        <w:t>_____________________________________________________________________________________</w:t>
      </w:r>
    </w:p>
    <w:p w:rsidR="00630E91" w:rsidRPr="006F3EAB" w:rsidRDefault="00630E91" w:rsidP="00B82ED8">
      <w:pPr>
        <w:keepNext/>
        <w:jc w:val="both"/>
        <w:outlineLvl w:val="0"/>
        <w:rPr>
          <w:rFonts w:ascii="Tahoma" w:hAnsi="Tahoma" w:cs="Tahoma"/>
        </w:rPr>
      </w:pPr>
      <w:r w:rsidRPr="006F3EAB">
        <w:rPr>
          <w:rFonts w:ascii="Tahoma" w:hAnsi="Tahoma" w:cs="Tahoma"/>
        </w:rPr>
        <w:t xml:space="preserve">(Ime in priimek)                        (Funkcija zastopnika)                     </w:t>
      </w:r>
      <w:r w:rsidRPr="006F3EAB">
        <w:rPr>
          <w:rFonts w:ascii="Tahoma" w:hAnsi="Tahoma" w:cs="Tahoma"/>
        </w:rPr>
        <w:tab/>
      </w:r>
      <w:r w:rsidRPr="006F3EAB">
        <w:rPr>
          <w:rFonts w:ascii="Tahoma" w:hAnsi="Tahoma" w:cs="Tahoma"/>
        </w:rPr>
        <w:tab/>
        <w:t>(Podpis)</w:t>
      </w:r>
    </w:p>
    <w:p w:rsidR="00630E91" w:rsidRPr="006F3EAB" w:rsidRDefault="00630E91" w:rsidP="00B82ED8">
      <w:pPr>
        <w:keepNext/>
        <w:jc w:val="both"/>
        <w:outlineLvl w:val="0"/>
        <w:rPr>
          <w:rFonts w:ascii="Tahoma" w:hAnsi="Tahoma" w:cs="Tahoma"/>
        </w:rPr>
      </w:pPr>
    </w:p>
    <w:p w:rsidR="00630E91" w:rsidRPr="006F3EAB" w:rsidRDefault="00630E91" w:rsidP="00B82ED8">
      <w:pPr>
        <w:keepNext/>
        <w:spacing w:after="60"/>
        <w:jc w:val="both"/>
        <w:outlineLvl w:val="0"/>
        <w:rPr>
          <w:rFonts w:ascii="Tahoma" w:hAnsi="Tahoma" w:cs="Tahoma"/>
        </w:rPr>
      </w:pPr>
      <w:r w:rsidRPr="006F3EAB">
        <w:rPr>
          <w:rFonts w:ascii="Tahoma" w:hAnsi="Tahoma" w:cs="Tahoma"/>
        </w:rPr>
        <w:t xml:space="preserve">Nepreklicno in brezpogojno pooblaščamo </w:t>
      </w:r>
      <w:r w:rsidRPr="006F3EAB">
        <w:rPr>
          <w:rFonts w:ascii="Tahoma" w:eastAsia="Calibri" w:hAnsi="Tahoma" w:cs="Tahoma"/>
          <w:lang w:eastAsia="en-US"/>
        </w:rPr>
        <w:t>upravičenca</w:t>
      </w:r>
      <w:r w:rsidRPr="006F3EAB">
        <w:rPr>
          <w:rFonts w:ascii="Tahoma" w:hAnsi="Tahoma" w:cs="Tahoma"/>
        </w:rPr>
        <w:t xml:space="preserve">, da v primeru, če mi kot izvajalec ne bomo izpolnili </w:t>
      </w:r>
      <w:r w:rsidR="00A521D5" w:rsidRPr="006F3EAB">
        <w:rPr>
          <w:rFonts w:ascii="Tahoma" w:hAnsi="Tahoma" w:cs="Tahoma"/>
        </w:rPr>
        <w:t xml:space="preserve">pogodbenih </w:t>
      </w:r>
      <w:r w:rsidRPr="006F3EAB">
        <w:rPr>
          <w:rFonts w:ascii="Tahoma" w:hAnsi="Tahoma" w:cs="Tahoma"/>
        </w:rPr>
        <w:t>obveznosti v dogovorjeni kvaliteti, količini,</w:t>
      </w:r>
      <w:r w:rsidRPr="006F3EAB">
        <w:rPr>
          <w:rFonts w:ascii="Tahoma" w:eastAsia="Calibri" w:hAnsi="Tahoma" w:cs="Tahoma"/>
          <w:lang w:eastAsia="en-US"/>
        </w:rPr>
        <w:t xml:space="preserve"> ceni</w:t>
      </w:r>
      <w:r w:rsidRPr="006F3EAB">
        <w:rPr>
          <w:rFonts w:ascii="Tahoma" w:hAnsi="Tahoma" w:cs="Tahoma"/>
        </w:rPr>
        <w:t xml:space="preserve"> in rokih, opredeljenih v zgoraj </w:t>
      </w:r>
      <w:r w:rsidR="00A521D5" w:rsidRPr="006F3EAB">
        <w:rPr>
          <w:rFonts w:ascii="Tahoma" w:hAnsi="Tahoma" w:cs="Tahoma"/>
        </w:rPr>
        <w:t>citirani pogodbi</w:t>
      </w:r>
      <w:r w:rsidRPr="006F3EAB">
        <w:rPr>
          <w:rFonts w:ascii="Tahoma" w:hAnsi="Tahoma" w:cs="Tahoma"/>
        </w:rPr>
        <w:t xml:space="preserve">, da:   </w:t>
      </w:r>
    </w:p>
    <w:p w:rsidR="00630E91" w:rsidRPr="006F3EAB" w:rsidRDefault="00630E91" w:rsidP="00B82ED8">
      <w:pPr>
        <w:keepNext/>
        <w:numPr>
          <w:ilvl w:val="0"/>
          <w:numId w:val="28"/>
        </w:numPr>
        <w:ind w:left="431" w:hanging="357"/>
        <w:jc w:val="both"/>
        <w:outlineLvl w:val="0"/>
        <w:rPr>
          <w:rFonts w:ascii="Tahoma" w:hAnsi="Tahoma" w:cs="Tahoma"/>
        </w:rPr>
      </w:pPr>
      <w:r w:rsidRPr="006F3EAB">
        <w:rPr>
          <w:rFonts w:ascii="Tahoma" w:hAnsi="Tahoma" w:cs="Tahoma"/>
        </w:rPr>
        <w:t>izpolni bianko menico v višini do __________ EUR,</w:t>
      </w:r>
      <w:r w:rsidR="00A521D5" w:rsidRPr="006F3EAB">
        <w:rPr>
          <w:rFonts w:ascii="Tahoma" w:hAnsi="Tahoma" w:cs="Tahoma"/>
        </w:rPr>
        <w:t xml:space="preserve"> </w:t>
      </w:r>
      <w:r w:rsidR="00C152AC" w:rsidRPr="006F3EAB">
        <w:rPr>
          <w:rFonts w:ascii="Tahoma" w:hAnsi="Tahoma" w:cs="Tahoma"/>
          <w:i/>
          <w:sz w:val="16"/>
        </w:rPr>
        <w:t>(znesek glede na posam</w:t>
      </w:r>
      <w:r w:rsidR="00D93DC6" w:rsidRPr="006F3EAB">
        <w:rPr>
          <w:rFonts w:ascii="Tahoma" w:hAnsi="Tahoma" w:cs="Tahoma"/>
          <w:i/>
          <w:sz w:val="16"/>
        </w:rPr>
        <w:t xml:space="preserve">ezen sklop oz. skladno s točko </w:t>
      </w:r>
      <w:r w:rsidR="00C152AC" w:rsidRPr="006F3EAB">
        <w:rPr>
          <w:rFonts w:ascii="Tahoma" w:hAnsi="Tahoma" w:cs="Tahoma"/>
          <w:i/>
          <w:sz w:val="16"/>
        </w:rPr>
        <w:t>4.3. »Zavarovanje dobre izvedbe pogodbenih obveznosti«</w:t>
      </w:r>
      <w:r w:rsidR="00C152AC" w:rsidRPr="006F3EAB">
        <w:rPr>
          <w:rFonts w:ascii="Tahoma" w:hAnsi="Tahoma" w:cs="Tahoma"/>
          <w:i/>
          <w:sz w:val="18"/>
        </w:rPr>
        <w:t xml:space="preserve">) </w:t>
      </w:r>
    </w:p>
    <w:p w:rsidR="00630E91" w:rsidRPr="006F3EAB" w:rsidRDefault="00630E91" w:rsidP="00B82ED8">
      <w:pPr>
        <w:keepNext/>
        <w:numPr>
          <w:ilvl w:val="0"/>
          <w:numId w:val="28"/>
        </w:numPr>
        <w:ind w:left="431" w:hanging="357"/>
        <w:jc w:val="both"/>
        <w:outlineLvl w:val="0"/>
        <w:rPr>
          <w:rFonts w:ascii="Tahoma" w:hAnsi="Tahoma" w:cs="Tahoma"/>
        </w:rPr>
      </w:pPr>
      <w:r w:rsidRPr="006F3EAB">
        <w:rPr>
          <w:rFonts w:ascii="Tahoma" w:hAnsi="Tahoma" w:cs="Tahoma"/>
        </w:rPr>
        <w:t>da izpolni vse druge sestavne dele menic, ki niso izpolnjeni,</w:t>
      </w:r>
    </w:p>
    <w:p w:rsidR="00630E91" w:rsidRPr="006F3EAB" w:rsidRDefault="00630E91" w:rsidP="00B82ED8">
      <w:pPr>
        <w:keepNext/>
        <w:numPr>
          <w:ilvl w:val="0"/>
          <w:numId w:val="28"/>
        </w:numPr>
        <w:ind w:left="431" w:hanging="357"/>
        <w:jc w:val="both"/>
        <w:outlineLvl w:val="0"/>
        <w:rPr>
          <w:rFonts w:ascii="Tahoma" w:hAnsi="Tahoma" w:cs="Tahoma"/>
        </w:rPr>
      </w:pPr>
      <w:r w:rsidRPr="006F3EAB">
        <w:rPr>
          <w:rFonts w:ascii="Tahoma" w:hAnsi="Tahoma" w:cs="Tahoma"/>
        </w:rPr>
        <w:t>da po potrebi zapiše na menici tudi katerokoli menično klavzulo, ki sicer ni bistvena menična sestavina.</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outlineLvl w:val="0"/>
        <w:rPr>
          <w:rFonts w:ascii="Tahoma" w:hAnsi="Tahoma" w:cs="Tahoma"/>
        </w:rPr>
      </w:pPr>
      <w:r w:rsidRPr="006F3EAB">
        <w:rPr>
          <w:rFonts w:ascii="Tahoma" w:hAnsi="Tahoma" w:cs="Tahoma"/>
        </w:rPr>
        <w:t xml:space="preserve">V primeru spremembe upnika predmetnih terjatev, veljajo določbe tega pooblastila tudi v korist novih upnikov. </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outlineLvl w:val="0"/>
        <w:rPr>
          <w:rFonts w:ascii="Tahoma" w:hAnsi="Tahoma" w:cs="Tahoma"/>
        </w:rPr>
      </w:pPr>
      <w:r w:rsidRPr="006F3EAB">
        <w:rPr>
          <w:rFonts w:ascii="Tahoma" w:hAnsi="Tahoma" w:cs="Tahoma"/>
        </w:rPr>
        <w:t xml:space="preserve">Nepreklicno in brezpogojno pooblaščamo </w:t>
      </w:r>
      <w:r w:rsidRPr="006F3EAB">
        <w:rPr>
          <w:rFonts w:ascii="Tahoma" w:eastAsia="Calibri" w:hAnsi="Tahoma" w:cs="Tahoma"/>
          <w:lang w:eastAsia="en-US"/>
        </w:rPr>
        <w:t>upravičenca</w:t>
      </w:r>
      <w:r w:rsidRPr="006F3EAB">
        <w:rPr>
          <w:rFonts w:ascii="Tahoma" w:hAnsi="Tahoma" w:cs="Tahoma"/>
        </w:rPr>
        <w:t xml:space="preserve">, da menico po potrebi domicilira pri katerikoli banki, pri kateri imamo odprt račun.   </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rPr>
          <w:rFonts w:ascii="Tahoma" w:hAnsi="Tahoma" w:cs="Tahoma"/>
        </w:rPr>
      </w:pPr>
      <w:r w:rsidRPr="006F3EAB">
        <w:rPr>
          <w:rFonts w:ascii="Tahoma" w:hAnsi="Tahoma" w:cs="Tahoma"/>
        </w:rPr>
        <w:t>S to menično izjavo</w:t>
      </w:r>
      <w:r w:rsidRPr="006F3EAB">
        <w:t xml:space="preserve"> </w:t>
      </w:r>
      <w:r w:rsidRPr="006F3EAB">
        <w:rPr>
          <w:rFonts w:ascii="Tahoma" w:hAnsi="Tahoma" w:cs="Tahoma"/>
        </w:rPr>
        <w:t>nepreklicno in brezpogojno pooblaščamo _____________</w:t>
      </w:r>
      <w:r w:rsidR="006524ED" w:rsidRPr="006F3EAB">
        <w:rPr>
          <w:rFonts w:ascii="Tahoma" w:hAnsi="Tahoma" w:cs="Tahoma"/>
        </w:rPr>
        <w:t>__________</w:t>
      </w:r>
      <w:r w:rsidRPr="006F3EAB">
        <w:rPr>
          <w:rFonts w:ascii="Tahoma" w:hAnsi="Tahoma" w:cs="Tahoma"/>
        </w:rPr>
        <w:t xml:space="preserve">__________ </w:t>
      </w:r>
      <w:r w:rsidRPr="006F3EAB">
        <w:rPr>
          <w:rFonts w:ascii="Tahoma" w:hAnsi="Tahoma" w:cs="Tahoma"/>
          <w:i/>
          <w:sz w:val="18"/>
        </w:rPr>
        <w:t>(navedba banke)</w:t>
      </w:r>
      <w:r w:rsidRPr="006F3EAB">
        <w:rPr>
          <w:rFonts w:ascii="Tahoma" w:hAnsi="Tahoma" w:cs="Tahoma"/>
        </w:rPr>
        <w:t>, da v breme našega transakcijskega računa št. SI56 ______________________ unovči predloženo menico najkasneje do ____________ (</w:t>
      </w:r>
      <w:r w:rsidRPr="006F3EAB">
        <w:rPr>
          <w:rFonts w:ascii="Tahoma" w:hAnsi="Tahoma" w:cs="Tahoma"/>
          <w:i/>
          <w:sz w:val="18"/>
        </w:rPr>
        <w:t>najkasneje (30) koledarskih dni po preteku veljavnosti</w:t>
      </w:r>
      <w:r w:rsidR="00A521D5" w:rsidRPr="006F3EAB">
        <w:rPr>
          <w:rFonts w:ascii="Tahoma" w:hAnsi="Tahoma" w:cs="Tahoma"/>
          <w:i/>
          <w:sz w:val="18"/>
        </w:rPr>
        <w:t xml:space="preserve"> pogodbe)</w:t>
      </w:r>
      <w:r w:rsidRPr="006F3EAB">
        <w:rPr>
          <w:rFonts w:ascii="Tahoma" w:hAnsi="Tahoma" w:cs="Tahoma"/>
        </w:rPr>
        <w:t xml:space="preserve">. Pooblaščamo tudi katerokoli banko, pri kateri bi imeli odprt račun, da v breme našega transakcijskega računa unovči predloženo menico. </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outlineLvl w:val="0"/>
        <w:rPr>
          <w:rFonts w:ascii="Tahoma" w:hAnsi="Tahoma" w:cs="Tahoma"/>
        </w:rPr>
      </w:pPr>
      <w:r w:rsidRPr="006F3EAB">
        <w:rPr>
          <w:rFonts w:ascii="Tahoma" w:hAnsi="Tahoma" w:cs="Tahoma"/>
        </w:rPr>
        <w:t xml:space="preserve">S podpisom tega pooblastila soglašamo, da </w:t>
      </w:r>
      <w:r w:rsidRPr="006F3EAB">
        <w:rPr>
          <w:rFonts w:ascii="Tahoma" w:eastAsia="Calibri" w:hAnsi="Tahoma" w:cs="Tahoma"/>
          <w:lang w:eastAsia="en-US"/>
        </w:rPr>
        <w:t>upravičenec</w:t>
      </w:r>
      <w:r w:rsidRPr="006F3EAB">
        <w:rPr>
          <w:rFonts w:ascii="Tahoma" w:hAnsi="Tahoma" w:cs="Tahoma"/>
        </w:rPr>
        <w:t xml:space="preserve"> opravi poizvedbe o številkah transakcijskih računov pri katerikoli banki, finančni organizaciji ali upravljavcu baz podatkov o računih. </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outlineLvl w:val="0"/>
        <w:rPr>
          <w:rFonts w:ascii="Tahoma" w:hAnsi="Tahoma" w:cs="Tahoma"/>
        </w:rPr>
      </w:pPr>
      <w:r w:rsidRPr="006F3EAB">
        <w:rPr>
          <w:rFonts w:ascii="Tahoma" w:hAnsi="Tahoma" w:cs="Tahoma"/>
        </w:rPr>
        <w:t>Zavezujemo se, da tega pooblastila ne bomo preklicali.</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outlineLvl w:val="0"/>
        <w:rPr>
          <w:rFonts w:ascii="Tahoma" w:hAnsi="Tahoma" w:cs="Tahoma"/>
          <w:u w:val="single"/>
        </w:rPr>
      </w:pPr>
      <w:r w:rsidRPr="006F3EAB">
        <w:rPr>
          <w:rFonts w:ascii="Tahoma" w:hAnsi="Tahoma" w:cs="Tahoma"/>
        </w:rPr>
        <w:t>Kraj, datum</w:t>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rPr>
        <w:tab/>
        <w:t>Žig</w:t>
      </w:r>
      <w:r w:rsidRPr="006F3EAB">
        <w:rPr>
          <w:rFonts w:ascii="Tahoma" w:hAnsi="Tahoma" w:cs="Tahoma"/>
        </w:rPr>
        <w:tab/>
      </w:r>
      <w:r w:rsidRPr="006F3EAB">
        <w:rPr>
          <w:rFonts w:ascii="Tahoma" w:hAnsi="Tahoma" w:cs="Tahoma"/>
        </w:rPr>
        <w:tab/>
      </w:r>
      <w:r w:rsidRPr="006F3EAB">
        <w:rPr>
          <w:rFonts w:ascii="Tahoma" w:hAnsi="Tahoma" w:cs="Tahoma"/>
        </w:rPr>
        <w:tab/>
      </w:r>
      <w:r w:rsidRPr="006F3EAB">
        <w:rPr>
          <w:rFonts w:ascii="Tahoma" w:hAnsi="Tahoma" w:cs="Tahoma"/>
          <w:u w:val="single"/>
        </w:rPr>
        <w:t xml:space="preserve">Izdajatelj menice: </w:t>
      </w:r>
    </w:p>
    <w:p w:rsidR="00630E91" w:rsidRPr="006F3EAB" w:rsidRDefault="00630E91" w:rsidP="00B82ED8">
      <w:pPr>
        <w:keepNext/>
        <w:jc w:val="both"/>
        <w:outlineLvl w:val="0"/>
        <w:rPr>
          <w:rFonts w:ascii="Tahoma" w:hAnsi="Tahoma" w:cs="Tahoma"/>
        </w:rPr>
      </w:pPr>
    </w:p>
    <w:p w:rsidR="00630E91" w:rsidRPr="006F3EAB" w:rsidRDefault="00630E91" w:rsidP="00B82ED8">
      <w:pPr>
        <w:keepNext/>
        <w:jc w:val="both"/>
        <w:outlineLvl w:val="0"/>
        <w:rPr>
          <w:rFonts w:ascii="Tahoma" w:hAnsi="Tahoma" w:cs="Tahoma"/>
        </w:rPr>
      </w:pPr>
    </w:p>
    <w:p w:rsidR="00630E91" w:rsidRPr="006F3EAB" w:rsidRDefault="00630E91" w:rsidP="00B82ED8">
      <w:pPr>
        <w:keepNext/>
        <w:rPr>
          <w:rFonts w:ascii="Tahoma" w:hAnsi="Tahoma" w:cs="Tahoma"/>
          <w:b/>
          <w:i/>
          <w:sz w:val="18"/>
        </w:rPr>
      </w:pPr>
      <w:r w:rsidRPr="006F3EAB">
        <w:rPr>
          <w:rFonts w:ascii="Tahoma" w:hAnsi="Tahoma" w:cs="Tahoma"/>
          <w:i/>
          <w:sz w:val="18"/>
        </w:rPr>
        <w:t>Priloga: 1 (ena) bianko menica</w:t>
      </w:r>
    </w:p>
    <w:p w:rsidR="00630E91" w:rsidRPr="006F3EAB" w:rsidRDefault="00630E91" w:rsidP="00B82ED8">
      <w:pPr>
        <w:keepNext/>
        <w:rPr>
          <w:rFonts w:ascii="Tahoma" w:hAnsi="Tahoma" w:cs="Tahoma"/>
          <w:b/>
          <w:i/>
          <w:sz w:val="18"/>
        </w:rPr>
      </w:pPr>
    </w:p>
    <w:p w:rsidR="007658C3" w:rsidRPr="006F3EAB" w:rsidRDefault="007658C3" w:rsidP="00B82ED8">
      <w:pPr>
        <w:keepNext/>
        <w:tabs>
          <w:tab w:val="left" w:pos="3451"/>
        </w:tabs>
        <w:ind w:right="-144"/>
        <w:rPr>
          <w:rFonts w:ascii="Tahoma" w:hAnsi="Tahoma" w:cs="Tahoma"/>
          <w:b/>
          <w:i/>
          <w:color w:val="000000"/>
          <w:u w:val="single"/>
        </w:rPr>
      </w:pPr>
      <w:r w:rsidRPr="006F3EAB">
        <w:rPr>
          <w:rFonts w:ascii="Tahoma" w:hAnsi="Tahoma" w:cs="Tahoma"/>
          <w:b/>
          <w:i/>
          <w:color w:val="000000"/>
          <w:u w:val="single"/>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404"/>
      </w:tblGrid>
      <w:tr w:rsidR="007658C3" w:rsidRPr="006F3EAB" w:rsidTr="00A521D5">
        <w:tc>
          <w:tcPr>
            <w:tcW w:w="599" w:type="dxa"/>
            <w:tcBorders>
              <w:top w:val="single" w:sz="4" w:space="0" w:color="auto"/>
              <w:bottom w:val="single" w:sz="4" w:space="0" w:color="auto"/>
              <w:right w:val="nil"/>
            </w:tcBorders>
          </w:tcPr>
          <w:p w:rsidR="007658C3" w:rsidRPr="006F3EAB" w:rsidRDefault="007658C3" w:rsidP="00B82ED8">
            <w:pPr>
              <w:keepNext/>
              <w:jc w:val="right"/>
              <w:rPr>
                <w:rFonts w:ascii="Tahoma" w:hAnsi="Tahoma" w:cs="Tahoma"/>
              </w:rPr>
            </w:pPr>
            <w:r w:rsidRPr="006F3EAB">
              <w:rPr>
                <w:rFonts w:ascii="Tahoma" w:hAnsi="Tahoma" w:cs="Tahoma"/>
              </w:rPr>
              <w:lastRenderedPageBreak/>
              <w:t xml:space="preserve">      </w:t>
            </w:r>
          </w:p>
        </w:tc>
        <w:tc>
          <w:tcPr>
            <w:tcW w:w="7551" w:type="dxa"/>
            <w:tcBorders>
              <w:top w:val="single" w:sz="4" w:space="0" w:color="auto"/>
              <w:left w:val="nil"/>
              <w:bottom w:val="single" w:sz="4" w:space="0" w:color="auto"/>
            </w:tcBorders>
          </w:tcPr>
          <w:p w:rsidR="007658C3" w:rsidRPr="006F3EAB" w:rsidRDefault="007658C3" w:rsidP="00B82ED8">
            <w:pPr>
              <w:keepNext/>
              <w:rPr>
                <w:rFonts w:ascii="Tahoma" w:hAnsi="Tahoma" w:cs="Tahoma"/>
              </w:rPr>
            </w:pPr>
            <w:r w:rsidRPr="006F3EAB">
              <w:rPr>
                <w:rFonts w:ascii="Tahoma" w:hAnsi="Tahoma" w:cs="Tahoma"/>
              </w:rPr>
              <w:t>OBRAZEC ZA KUVERTO (ZA FINANČNO ZAVAROVANJE ZA RESNOST PONUDBE)</w:t>
            </w:r>
          </w:p>
        </w:tc>
        <w:tc>
          <w:tcPr>
            <w:tcW w:w="1014" w:type="dxa"/>
            <w:tcBorders>
              <w:top w:val="single" w:sz="4" w:space="0" w:color="auto"/>
              <w:bottom w:val="single" w:sz="4" w:space="0" w:color="auto"/>
              <w:right w:val="nil"/>
            </w:tcBorders>
          </w:tcPr>
          <w:p w:rsidR="007658C3" w:rsidRPr="006F3EAB" w:rsidRDefault="007658C3" w:rsidP="00B82ED8">
            <w:pPr>
              <w:keepNext/>
              <w:jc w:val="right"/>
              <w:rPr>
                <w:rFonts w:ascii="Tahoma" w:hAnsi="Tahoma" w:cs="Tahoma"/>
                <w:b/>
              </w:rPr>
            </w:pPr>
            <w:r w:rsidRPr="006F3EAB">
              <w:rPr>
                <w:rFonts w:ascii="Tahoma" w:hAnsi="Tahoma" w:cs="Tahoma"/>
                <w:b/>
                <w:i/>
              </w:rPr>
              <w:t xml:space="preserve">Priloga </w:t>
            </w:r>
          </w:p>
        </w:tc>
        <w:tc>
          <w:tcPr>
            <w:tcW w:w="404" w:type="dxa"/>
            <w:tcBorders>
              <w:top w:val="single" w:sz="4" w:space="0" w:color="auto"/>
              <w:left w:val="nil"/>
              <w:bottom w:val="single" w:sz="4" w:space="0" w:color="auto"/>
            </w:tcBorders>
          </w:tcPr>
          <w:p w:rsidR="007658C3" w:rsidRPr="006F3EAB" w:rsidRDefault="007658C3" w:rsidP="00B82ED8">
            <w:pPr>
              <w:keepNext/>
              <w:rPr>
                <w:rFonts w:ascii="Tahoma" w:hAnsi="Tahoma" w:cs="Tahoma"/>
                <w:b/>
                <w:i/>
              </w:rPr>
            </w:pPr>
            <w:r w:rsidRPr="006F3EAB">
              <w:rPr>
                <w:rFonts w:ascii="Tahoma" w:hAnsi="Tahoma" w:cs="Tahoma"/>
                <w:b/>
                <w:i/>
              </w:rPr>
              <w:t>10</w:t>
            </w:r>
          </w:p>
        </w:tc>
      </w:tr>
    </w:tbl>
    <w:p w:rsidR="007658C3" w:rsidRPr="006F3EAB" w:rsidRDefault="007658C3" w:rsidP="00B82ED8">
      <w:pPr>
        <w:keepNext/>
        <w:tabs>
          <w:tab w:val="left" w:pos="567"/>
          <w:tab w:val="num" w:pos="851"/>
          <w:tab w:val="left" w:pos="993"/>
        </w:tabs>
        <w:jc w:val="both"/>
        <w:rPr>
          <w:rFonts w:ascii="Tahoma" w:hAnsi="Tahoma" w:cs="Tahoma"/>
        </w:rPr>
      </w:pPr>
    </w:p>
    <w:p w:rsidR="007658C3" w:rsidRPr="006F3EAB" w:rsidRDefault="007658C3" w:rsidP="00B82ED8">
      <w:pPr>
        <w:keepNext/>
        <w:jc w:val="both"/>
        <w:rPr>
          <w:rFonts w:ascii="Tahoma" w:hAnsi="Tahoma" w:cs="Tahoma"/>
        </w:rPr>
      </w:pPr>
    </w:p>
    <w:p w:rsidR="007658C3" w:rsidRPr="006F3EAB" w:rsidRDefault="007658C3" w:rsidP="00B82ED8">
      <w:pPr>
        <w:keepN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658C3" w:rsidRPr="006F3EAB" w:rsidTr="0015424E">
        <w:tc>
          <w:tcPr>
            <w:tcW w:w="4870" w:type="dxa"/>
          </w:tcPr>
          <w:p w:rsidR="007658C3" w:rsidRPr="006F3EAB" w:rsidRDefault="007658C3" w:rsidP="00B82ED8">
            <w:pPr>
              <w:keepNext/>
              <w:rPr>
                <w:rFonts w:ascii="Tahoma" w:hAnsi="Tahoma" w:cs="Tahoma"/>
                <w:b/>
                <w:sz w:val="28"/>
              </w:rPr>
            </w:pPr>
            <w:bookmarkStart w:id="7" w:name="_Toc195463163"/>
            <w:bookmarkStart w:id="8" w:name="_Toc195463330"/>
            <w:bookmarkStart w:id="9" w:name="_Toc195463520"/>
            <w:bookmarkStart w:id="10" w:name="_Toc195463790"/>
            <w:bookmarkStart w:id="11" w:name="_Toc195464025"/>
            <w:bookmarkStart w:id="12" w:name="_Toc195464133"/>
            <w:bookmarkStart w:id="13" w:name="_Toc195464228"/>
            <w:bookmarkStart w:id="14" w:name="_Toc195464295"/>
            <w:bookmarkStart w:id="15" w:name="_Toc195464336"/>
            <w:bookmarkStart w:id="16" w:name="_Toc195464361"/>
            <w:bookmarkStart w:id="17" w:name="_Toc195464396"/>
            <w:bookmarkStart w:id="18" w:name="_Toc195464437"/>
            <w:bookmarkStart w:id="19" w:name="_Toc195464564"/>
            <w:bookmarkStart w:id="20" w:name="_Toc195464644"/>
            <w:bookmarkStart w:id="21" w:name="_Toc195464656"/>
            <w:bookmarkStart w:id="22" w:name="_Toc195464677"/>
            <w:r w:rsidRPr="006F3EAB">
              <w:rPr>
                <w:rFonts w:ascii="Tahoma" w:hAnsi="Tahoma" w:cs="Tahoma"/>
                <w:b/>
                <w:sz w:val="28"/>
              </w:rPr>
              <w:t>POŠILJATELJ (ponudnik):</w:t>
            </w:r>
          </w:p>
          <w:p w:rsidR="007658C3" w:rsidRPr="006F3EAB" w:rsidRDefault="007658C3" w:rsidP="00B82ED8">
            <w:pPr>
              <w:keepNext/>
              <w:rPr>
                <w:rFonts w:ascii="Tahoma" w:hAnsi="Tahoma" w:cs="Tahoma"/>
                <w:b/>
                <w:sz w:val="28"/>
              </w:rPr>
            </w:pPr>
          </w:p>
          <w:p w:rsidR="007658C3" w:rsidRPr="006F3EAB" w:rsidRDefault="007658C3" w:rsidP="00B82ED8">
            <w:pPr>
              <w:keepNext/>
              <w:rPr>
                <w:rFonts w:ascii="Tahoma" w:hAnsi="Tahoma" w:cs="Tahoma"/>
                <w:b/>
                <w:sz w:val="28"/>
              </w:rPr>
            </w:pPr>
          </w:p>
          <w:p w:rsidR="007658C3" w:rsidRPr="006F3EAB" w:rsidRDefault="007658C3" w:rsidP="00B82ED8">
            <w:pPr>
              <w:keepNext/>
              <w:rPr>
                <w:rFonts w:ascii="Tahoma" w:hAnsi="Tahoma" w:cs="Tahoma"/>
                <w:b/>
                <w:sz w:val="28"/>
              </w:rPr>
            </w:pPr>
          </w:p>
          <w:p w:rsidR="007658C3" w:rsidRPr="006F3EAB" w:rsidRDefault="007658C3" w:rsidP="00B82ED8">
            <w:pPr>
              <w:keepNext/>
              <w:rPr>
                <w:rFonts w:ascii="Tahoma" w:hAnsi="Tahoma" w:cs="Tahoma"/>
                <w:b/>
                <w:sz w:val="28"/>
              </w:rPr>
            </w:pPr>
          </w:p>
          <w:p w:rsidR="007658C3" w:rsidRPr="006F3EAB" w:rsidRDefault="007658C3" w:rsidP="00B82ED8">
            <w:pPr>
              <w:keepNext/>
              <w:rPr>
                <w:rFonts w:ascii="Tahoma" w:hAnsi="Tahoma" w:cs="Tahoma"/>
                <w:b/>
                <w:sz w:val="28"/>
              </w:rPr>
            </w:pPr>
          </w:p>
          <w:p w:rsidR="007658C3" w:rsidRPr="006F3EAB" w:rsidRDefault="007658C3" w:rsidP="00B82ED8">
            <w:pPr>
              <w:keepNext/>
              <w:rPr>
                <w:rFonts w:ascii="Tahoma" w:hAnsi="Tahoma" w:cs="Tahoma"/>
                <w:b/>
                <w:sz w:val="28"/>
              </w:rPr>
            </w:pPr>
          </w:p>
          <w:p w:rsidR="007658C3" w:rsidRPr="006F3EAB" w:rsidRDefault="007658C3" w:rsidP="00B82ED8">
            <w:pPr>
              <w:keepNext/>
              <w:rPr>
                <w:rFonts w:ascii="Tahoma" w:hAnsi="Tahoma" w:cs="Tahoma"/>
                <w:b/>
                <w:sz w:val="28"/>
              </w:rPr>
            </w:pPr>
          </w:p>
        </w:tc>
        <w:tc>
          <w:tcPr>
            <w:tcW w:w="4385" w:type="dxa"/>
          </w:tcPr>
          <w:p w:rsidR="007658C3" w:rsidRPr="006F3EAB" w:rsidRDefault="007658C3" w:rsidP="00B82ED8">
            <w:pPr>
              <w:keepNext/>
              <w:rPr>
                <w:rFonts w:ascii="Tahoma" w:hAnsi="Tahoma" w:cs="Tahoma"/>
                <w:b/>
                <w:sz w:val="28"/>
              </w:rPr>
            </w:pPr>
            <w:r w:rsidRPr="006F3EAB">
              <w:rPr>
                <w:rFonts w:ascii="Tahoma" w:hAnsi="Tahoma" w:cs="Tahoma"/>
                <w:b/>
                <w:sz w:val="28"/>
              </w:rPr>
              <w:t>PREJEM PONUDBE:</w:t>
            </w:r>
          </w:p>
          <w:p w:rsidR="007658C3" w:rsidRPr="006F3EAB" w:rsidRDefault="007658C3" w:rsidP="00B82ED8">
            <w:pPr>
              <w:keepNext/>
              <w:rPr>
                <w:rFonts w:ascii="Tahoma" w:hAnsi="Tahoma" w:cs="Tahoma"/>
                <w:b/>
                <w:sz w:val="28"/>
              </w:rPr>
            </w:pPr>
          </w:p>
          <w:p w:rsidR="007658C3" w:rsidRPr="006F3EAB" w:rsidRDefault="007658C3" w:rsidP="00B82ED8">
            <w:pPr>
              <w:keepNext/>
              <w:rPr>
                <w:rFonts w:ascii="Tahoma" w:hAnsi="Tahoma" w:cs="Tahoma"/>
                <w:b/>
                <w:smallCaps/>
                <w:sz w:val="28"/>
              </w:rPr>
            </w:pPr>
            <w:r w:rsidRPr="006F3EAB">
              <w:rPr>
                <w:rFonts w:ascii="Tahoma" w:hAnsi="Tahoma" w:cs="Tahoma"/>
                <w:b/>
                <w:smallCaps/>
                <w:sz w:val="28"/>
              </w:rPr>
              <w:t>osebno                             po pošti</w:t>
            </w:r>
          </w:p>
          <w:p w:rsidR="007658C3" w:rsidRPr="006F3EAB" w:rsidRDefault="007658C3" w:rsidP="00B82ED8">
            <w:pPr>
              <w:keepNext/>
              <w:rPr>
                <w:rFonts w:ascii="Tahoma" w:hAnsi="Tahoma" w:cs="Tahoma"/>
                <w:b/>
                <w:sz w:val="28"/>
              </w:rPr>
            </w:pPr>
          </w:p>
          <w:p w:rsidR="007658C3" w:rsidRPr="006F3EAB" w:rsidRDefault="007658C3" w:rsidP="00B82ED8">
            <w:pPr>
              <w:keepNext/>
              <w:rPr>
                <w:rFonts w:ascii="Tahoma" w:hAnsi="Tahoma" w:cs="Tahoma"/>
                <w:sz w:val="28"/>
              </w:rPr>
            </w:pPr>
            <w:r w:rsidRPr="006F3EAB">
              <w:rPr>
                <w:rFonts w:ascii="Tahoma" w:hAnsi="Tahoma" w:cs="Tahoma"/>
                <w:sz w:val="28"/>
              </w:rPr>
              <w:t>Datum:</w:t>
            </w:r>
          </w:p>
          <w:p w:rsidR="007658C3" w:rsidRPr="006F3EAB" w:rsidRDefault="007658C3" w:rsidP="00B82ED8">
            <w:pPr>
              <w:keepNext/>
              <w:rPr>
                <w:rFonts w:ascii="Tahoma" w:hAnsi="Tahoma" w:cs="Tahoma"/>
                <w:sz w:val="28"/>
              </w:rPr>
            </w:pPr>
          </w:p>
          <w:p w:rsidR="007658C3" w:rsidRPr="006F3EAB" w:rsidRDefault="007658C3" w:rsidP="00B82ED8">
            <w:pPr>
              <w:keepNext/>
              <w:rPr>
                <w:rFonts w:ascii="Tahoma" w:hAnsi="Tahoma" w:cs="Tahoma"/>
                <w:sz w:val="28"/>
              </w:rPr>
            </w:pPr>
            <w:r w:rsidRPr="006F3EAB">
              <w:rPr>
                <w:rFonts w:ascii="Tahoma" w:hAnsi="Tahoma" w:cs="Tahoma"/>
                <w:sz w:val="28"/>
              </w:rPr>
              <w:t>Ura:</w:t>
            </w:r>
          </w:p>
          <w:p w:rsidR="007658C3" w:rsidRPr="006F3EAB" w:rsidRDefault="007658C3" w:rsidP="00B82ED8">
            <w:pPr>
              <w:keepNext/>
              <w:rPr>
                <w:rFonts w:ascii="Tahoma" w:hAnsi="Tahoma" w:cs="Tahoma"/>
                <w:sz w:val="28"/>
              </w:rPr>
            </w:pPr>
          </w:p>
          <w:p w:rsidR="007658C3" w:rsidRPr="006F3EAB" w:rsidRDefault="007658C3" w:rsidP="00B82ED8">
            <w:pPr>
              <w:keepNext/>
              <w:rPr>
                <w:rFonts w:ascii="Tahoma" w:hAnsi="Tahoma" w:cs="Tahoma"/>
                <w:sz w:val="28"/>
              </w:rPr>
            </w:pPr>
            <w:r w:rsidRPr="006F3EAB">
              <w:rPr>
                <w:rFonts w:ascii="Tahoma" w:hAnsi="Tahoma" w:cs="Tahoma"/>
                <w:sz w:val="28"/>
              </w:rPr>
              <w:t>Številka:</w:t>
            </w:r>
          </w:p>
          <w:p w:rsidR="007658C3" w:rsidRPr="006F3EAB" w:rsidRDefault="007658C3" w:rsidP="00B82ED8">
            <w:pPr>
              <w:keepNext/>
              <w:rPr>
                <w:rFonts w:ascii="Tahoma" w:hAnsi="Tahoma" w:cs="Tahoma"/>
                <w:sz w:val="28"/>
              </w:rPr>
            </w:pPr>
          </w:p>
          <w:p w:rsidR="007658C3" w:rsidRPr="006F3EAB" w:rsidRDefault="007658C3" w:rsidP="00B82ED8">
            <w:pPr>
              <w:keepNext/>
              <w:rPr>
                <w:rFonts w:ascii="Tahoma" w:hAnsi="Tahoma" w:cs="Tahoma"/>
                <w:b/>
                <w:sz w:val="28"/>
              </w:rPr>
            </w:pPr>
            <w:r w:rsidRPr="006F3EAB">
              <w:rPr>
                <w:rFonts w:ascii="Tahoma" w:hAnsi="Tahoma" w:cs="Tahoma"/>
                <w:sz w:val="28"/>
              </w:rPr>
              <w:t>Zaporedna številka:</w:t>
            </w:r>
          </w:p>
        </w:tc>
      </w:t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rsidR="007658C3" w:rsidRPr="006F3EAB" w:rsidRDefault="007658C3" w:rsidP="00B82ED8">
      <w:pPr>
        <w:keepNext/>
        <w:rPr>
          <w:rFonts w:ascii="Tahoma" w:hAnsi="Tahoma" w:cs="Tahoma"/>
        </w:rPr>
      </w:pPr>
    </w:p>
    <w:p w:rsidR="007658C3" w:rsidRPr="006F3EAB" w:rsidRDefault="007658C3" w:rsidP="00B82ED8">
      <w:pPr>
        <w:keepNext/>
        <w:jc w:val="both"/>
        <w:rPr>
          <w:rFonts w:ascii="Tahoma" w:hAnsi="Tahoma" w:cs="Tahoma"/>
          <w:i/>
          <w:sz w:val="22"/>
        </w:rPr>
      </w:pPr>
    </w:p>
    <w:p w:rsidR="007658C3" w:rsidRPr="006F3EAB" w:rsidRDefault="007658C3" w:rsidP="00B82ED8">
      <w:pPr>
        <w:keepNext/>
        <w:jc w:val="both"/>
        <w:rPr>
          <w:rFonts w:ascii="Tahoma" w:hAnsi="Tahoma" w:cs="Tahoma"/>
          <w:i/>
          <w:sz w:val="22"/>
        </w:rPr>
      </w:pPr>
    </w:p>
    <w:p w:rsidR="007658C3" w:rsidRPr="006F3EAB" w:rsidRDefault="007658C3" w:rsidP="00B82ED8">
      <w:pPr>
        <w:keepNext/>
        <w:jc w:val="both"/>
        <w:rPr>
          <w:rFonts w:ascii="Tahoma" w:hAnsi="Tahoma" w:cs="Tahoma"/>
          <w:i/>
          <w:sz w:val="22"/>
        </w:rPr>
      </w:pPr>
    </w:p>
    <w:p w:rsidR="007658C3" w:rsidRPr="006F3EAB" w:rsidRDefault="007658C3" w:rsidP="00B82ED8">
      <w:pPr>
        <w:keepNext/>
        <w:jc w:val="both"/>
        <w:rPr>
          <w:rFonts w:ascii="Tahoma" w:hAnsi="Tahoma" w:cs="Tahoma"/>
          <w:i/>
          <w:sz w:val="22"/>
        </w:rPr>
      </w:pPr>
      <w:r w:rsidRPr="006F3EAB">
        <w:rPr>
          <w:noProof/>
        </w:rPr>
        <mc:AlternateContent>
          <mc:Choice Requires="wps">
            <w:drawing>
              <wp:inline distT="0" distB="0" distL="0" distR="0" wp14:anchorId="036209B1" wp14:editId="631A7FF9">
                <wp:extent cx="5732145" cy="1920240"/>
                <wp:effectExtent l="0" t="0" r="20955" b="2286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8A48E5" w:rsidRDefault="008A48E5" w:rsidP="007658C3">
                            <w:pPr>
                              <w:rPr>
                                <w:rFonts w:ascii="Trebuchet MS" w:hAnsi="Trebuchet MS"/>
                                <w:b/>
                                <w:sz w:val="28"/>
                              </w:rPr>
                            </w:pPr>
                            <w:r>
                              <w:rPr>
                                <w:rFonts w:ascii="Trebuchet MS" w:hAnsi="Trebuchet MS"/>
                                <w:b/>
                                <w:sz w:val="28"/>
                              </w:rPr>
                              <w:t>PREJEMNIK:</w:t>
                            </w:r>
                          </w:p>
                          <w:p w:rsidR="008A48E5" w:rsidRDefault="008A48E5" w:rsidP="007658C3">
                            <w:pPr>
                              <w:rPr>
                                <w:rFonts w:ascii="Trebuchet MS" w:hAnsi="Trebuchet MS"/>
                                <w:sz w:val="28"/>
                              </w:rPr>
                            </w:pPr>
                          </w:p>
                          <w:p w:rsidR="008A48E5" w:rsidRDefault="008A48E5" w:rsidP="007658C3">
                            <w:pPr>
                              <w:jc w:val="center"/>
                              <w:rPr>
                                <w:rFonts w:ascii="Microsoft Sans Serif" w:hAnsi="Microsoft Sans Serif"/>
                                <w:b/>
                                <w:sz w:val="28"/>
                              </w:rPr>
                            </w:pPr>
                            <w:r>
                              <w:rPr>
                                <w:rFonts w:ascii="Microsoft Sans Serif" w:hAnsi="Microsoft Sans Serif"/>
                                <w:b/>
                                <w:sz w:val="28"/>
                              </w:rPr>
                              <w:t>JAVNI HOLDING Ljubljana, d.o.o.</w:t>
                            </w:r>
                          </w:p>
                          <w:p w:rsidR="008A48E5" w:rsidRDefault="008A48E5" w:rsidP="007658C3">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rsidR="008A48E5" w:rsidRDefault="008A48E5" w:rsidP="007658C3">
                            <w:pPr>
                              <w:jc w:val="center"/>
                              <w:rPr>
                                <w:rFonts w:ascii="Trebuchet MS" w:hAnsi="Trebuchet MS"/>
                                <w:b/>
                                <w:sz w:val="28"/>
                              </w:rPr>
                            </w:pPr>
                          </w:p>
                          <w:p w:rsidR="008A48E5" w:rsidRDefault="008A48E5" w:rsidP="007658C3">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je z besedilom 2"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">
                <v:textbox>
                  <w:txbxContent>
                    <w:p w:rsidR="008A48E5" w:rsidRDefault="008A48E5" w:rsidP="007658C3">
                      <w:pPr>
                        <w:rPr>
                          <w:rFonts w:ascii="Trebuchet MS" w:hAnsi="Trebuchet MS"/>
                          <w:b/>
                          <w:sz w:val="28"/>
                        </w:rPr>
                      </w:pPr>
                      <w:r>
                        <w:rPr>
                          <w:rFonts w:ascii="Trebuchet MS" w:hAnsi="Trebuchet MS"/>
                          <w:b/>
                          <w:sz w:val="28"/>
                        </w:rPr>
                        <w:t>PREJEMNIK:</w:t>
                      </w:r>
                    </w:p>
                    <w:p w:rsidR="008A48E5" w:rsidRDefault="008A48E5" w:rsidP="007658C3">
                      <w:pPr>
                        <w:rPr>
                          <w:rFonts w:ascii="Trebuchet MS" w:hAnsi="Trebuchet MS"/>
                          <w:sz w:val="28"/>
                        </w:rPr>
                      </w:pPr>
                    </w:p>
                    <w:p w:rsidR="008A48E5" w:rsidRDefault="008A48E5" w:rsidP="007658C3">
                      <w:pPr>
                        <w:jc w:val="center"/>
                        <w:rPr>
                          <w:rFonts w:ascii="Microsoft Sans Serif" w:hAnsi="Microsoft Sans Serif"/>
                          <w:b/>
                          <w:sz w:val="28"/>
                        </w:rPr>
                      </w:pPr>
                      <w:r>
                        <w:rPr>
                          <w:rFonts w:ascii="Microsoft Sans Serif" w:hAnsi="Microsoft Sans Serif"/>
                          <w:b/>
                          <w:sz w:val="28"/>
                        </w:rPr>
                        <w:t>JAVNI HOLDING Ljubljana, d.o.o.</w:t>
                      </w:r>
                    </w:p>
                    <w:p w:rsidR="008A48E5" w:rsidRDefault="008A48E5" w:rsidP="007658C3">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rsidR="008A48E5" w:rsidRDefault="008A48E5" w:rsidP="007658C3">
                      <w:pPr>
                        <w:jc w:val="center"/>
                        <w:rPr>
                          <w:rFonts w:ascii="Trebuchet MS" w:hAnsi="Trebuchet MS"/>
                          <w:b/>
                          <w:sz w:val="28"/>
                        </w:rPr>
                      </w:pPr>
                    </w:p>
                    <w:p w:rsidR="008A48E5" w:rsidRDefault="008A48E5" w:rsidP="007658C3">
                      <w:pPr>
                        <w:jc w:val="center"/>
                        <w:rPr>
                          <w:rFonts w:ascii="Tahoma" w:hAnsi="Tahoma"/>
                          <w:b/>
                          <w:sz w:val="28"/>
                        </w:rPr>
                      </w:pPr>
                      <w:r>
                        <w:rPr>
                          <w:rFonts w:ascii="Trebuchet MS" w:hAnsi="Trebuchet MS"/>
                          <w:b/>
                          <w:sz w:val="28"/>
                        </w:rPr>
                        <w:t>1000 LJUBLJANA</w:t>
                      </w:r>
                    </w:p>
                  </w:txbxContent>
                </v:textbox>
                <w10:anchorlock/>
              </v:shape>
            </w:pict>
          </mc:Fallback>
        </mc:AlternateContent>
      </w:r>
    </w:p>
    <w:p w:rsidR="007658C3" w:rsidRPr="006F3EAB" w:rsidRDefault="007658C3" w:rsidP="00B82ED8">
      <w:pPr>
        <w:keepNext/>
        <w:jc w:val="both"/>
        <w:rPr>
          <w:rFonts w:ascii="Tahoma" w:hAnsi="Tahoma" w:cs="Tahoma"/>
          <w:i/>
          <w:sz w:val="22"/>
        </w:rPr>
      </w:pPr>
    </w:p>
    <w:p w:rsidR="007658C3" w:rsidRPr="006F3EAB" w:rsidRDefault="007658C3" w:rsidP="00B82ED8">
      <w:pPr>
        <w:keepNext/>
        <w:jc w:val="both"/>
        <w:rPr>
          <w:rFonts w:ascii="Tahoma" w:hAnsi="Tahoma" w:cs="Tahoma"/>
        </w:rPr>
      </w:pPr>
    </w:p>
    <w:p w:rsidR="007658C3" w:rsidRPr="006F3EAB" w:rsidRDefault="007658C3" w:rsidP="00B82ED8">
      <w:pPr>
        <w:keepNext/>
        <w:ind w:right="-2"/>
        <w:jc w:val="center"/>
        <w:rPr>
          <w:rFonts w:ascii="Tahoma" w:hAnsi="Tahoma" w:cs="Tahoma"/>
          <w:b/>
          <w:sz w:val="26"/>
          <w:szCs w:val="26"/>
        </w:rPr>
      </w:pPr>
      <w:r w:rsidRPr="006F3EAB">
        <w:rPr>
          <w:rFonts w:ascii="Tahoma" w:hAnsi="Tahoma" w:cs="Tahoma"/>
          <w:b/>
          <w:sz w:val="26"/>
          <w:szCs w:val="26"/>
        </w:rPr>
        <w:t xml:space="preserve">NE ODPIRAJ – </w:t>
      </w:r>
    </w:p>
    <w:p w:rsidR="007658C3" w:rsidRPr="006F3EAB" w:rsidRDefault="007658C3" w:rsidP="00B82ED8">
      <w:pPr>
        <w:keepNext/>
        <w:ind w:right="-2"/>
        <w:jc w:val="center"/>
        <w:rPr>
          <w:rFonts w:ascii="Tahoma" w:hAnsi="Tahoma" w:cs="Tahoma"/>
          <w:b/>
          <w:sz w:val="24"/>
        </w:rPr>
      </w:pPr>
      <w:r w:rsidRPr="006F3EAB">
        <w:rPr>
          <w:rFonts w:ascii="Tahoma" w:hAnsi="Tahoma" w:cs="Tahoma"/>
          <w:b/>
          <w:sz w:val="26"/>
          <w:szCs w:val="26"/>
        </w:rPr>
        <w:t>FINANČNO ZAVAROVANJE ZA RESNOST PONUDBE:</w:t>
      </w:r>
    </w:p>
    <w:p w:rsidR="007658C3" w:rsidRPr="006F3EAB" w:rsidRDefault="007658C3" w:rsidP="00B82ED8">
      <w:pPr>
        <w:keepNext/>
        <w:ind w:right="-2"/>
        <w:jc w:val="center"/>
        <w:rPr>
          <w:rFonts w:ascii="Tahoma" w:hAnsi="Tahoma" w:cs="Tahoma"/>
          <w:b/>
          <w:sz w:val="22"/>
        </w:rPr>
      </w:pPr>
    </w:p>
    <w:p w:rsidR="007658C3" w:rsidRPr="006F3EAB" w:rsidRDefault="007658C3" w:rsidP="00B82ED8">
      <w:pPr>
        <w:keepNext/>
        <w:ind w:right="-2"/>
        <w:jc w:val="center"/>
        <w:rPr>
          <w:rFonts w:ascii="Tahoma" w:hAnsi="Tahoma" w:cs="Tahoma"/>
          <w:b/>
          <w:i/>
          <w:sz w:val="32"/>
        </w:rPr>
      </w:pPr>
      <w:r w:rsidRPr="006F3EAB">
        <w:rPr>
          <w:rFonts w:ascii="Tahoma" w:hAnsi="Tahoma" w:cs="Tahoma"/>
          <w:b/>
          <w:sz w:val="28"/>
        </w:rPr>
        <w:t xml:space="preserve">»ŽALE 37/18 </w:t>
      </w:r>
      <w:r w:rsidR="0091092C" w:rsidRPr="006F3EAB">
        <w:rPr>
          <w:rFonts w:ascii="Tahoma" w:hAnsi="Tahoma" w:cs="Tahoma"/>
          <w:b/>
          <w:sz w:val="28"/>
        </w:rPr>
        <w:t>Komisijska prodaja pogrebne opreme</w:t>
      </w:r>
      <w:r w:rsidRPr="006F3EAB">
        <w:rPr>
          <w:rFonts w:ascii="Tahoma" w:hAnsi="Tahoma" w:cs="Tahoma"/>
          <w:b/>
          <w:sz w:val="28"/>
        </w:rPr>
        <w:t>«</w:t>
      </w:r>
    </w:p>
    <w:p w:rsidR="007658C3" w:rsidRPr="006F3EAB" w:rsidRDefault="007658C3" w:rsidP="00B82ED8">
      <w:pPr>
        <w:keepNext/>
        <w:jc w:val="both"/>
        <w:rPr>
          <w:rFonts w:ascii="Tahoma" w:hAnsi="Tahoma" w:cs="Tahoma"/>
          <w:i/>
          <w:sz w:val="22"/>
        </w:rPr>
      </w:pPr>
    </w:p>
    <w:p w:rsidR="007658C3" w:rsidRPr="006F3EAB" w:rsidRDefault="007658C3" w:rsidP="00B82ED8">
      <w:pPr>
        <w:keepNext/>
        <w:jc w:val="both"/>
        <w:rPr>
          <w:rFonts w:ascii="Tahoma" w:hAnsi="Tahoma" w:cs="Tahoma"/>
          <w:i/>
          <w:sz w:val="22"/>
        </w:rPr>
      </w:pPr>
      <w:r w:rsidRPr="006F3EAB">
        <w:rPr>
          <w:rFonts w:ascii="Tahoma" w:hAnsi="Tahoma" w:cs="Tahoma"/>
          <w:i/>
          <w:sz w:val="22"/>
        </w:rPr>
        <w:t xml:space="preserve"> </w:t>
      </w:r>
    </w:p>
    <w:p w:rsidR="007658C3" w:rsidRPr="006F3EAB" w:rsidRDefault="007658C3" w:rsidP="00B82ED8">
      <w:pPr>
        <w:keepNext/>
        <w:jc w:val="both"/>
        <w:rPr>
          <w:rFonts w:ascii="Tahoma" w:hAnsi="Tahoma" w:cs="Tahoma"/>
          <w:i/>
          <w:sz w:val="22"/>
        </w:rPr>
      </w:pPr>
    </w:p>
    <w:p w:rsidR="007658C3" w:rsidRPr="006F3EAB" w:rsidRDefault="007658C3" w:rsidP="00B82ED8">
      <w:pPr>
        <w:keepNext/>
        <w:jc w:val="both"/>
        <w:rPr>
          <w:rFonts w:ascii="Tahoma" w:hAnsi="Tahoma" w:cs="Tahoma"/>
          <w:i/>
          <w:sz w:val="22"/>
        </w:rPr>
      </w:pPr>
    </w:p>
    <w:p w:rsidR="007658C3" w:rsidRPr="00402424" w:rsidRDefault="007658C3" w:rsidP="00B82ED8">
      <w:pPr>
        <w:keepNext/>
        <w:jc w:val="both"/>
        <w:rPr>
          <w:rFonts w:ascii="Tahoma" w:hAnsi="Tahoma" w:cs="Tahoma"/>
          <w:i/>
          <w:sz w:val="22"/>
          <w:u w:val="single"/>
        </w:rPr>
      </w:pPr>
      <w:r w:rsidRPr="006F3EAB">
        <w:rPr>
          <w:rFonts w:ascii="Tahoma" w:hAnsi="Tahoma" w:cs="Tahoma"/>
          <w:i/>
          <w:sz w:val="22"/>
          <w:u w:val="single"/>
        </w:rPr>
        <w:t>Ta obrazec nalepite na kuverto za pošiljanje finančnega zavarovanja za resnost ponudbe!</w:t>
      </w:r>
      <w:bookmarkStart w:id="23" w:name="_GoBack"/>
      <w:bookmarkEnd w:id="23"/>
    </w:p>
    <w:p w:rsidR="007658C3" w:rsidRPr="00B2333E" w:rsidRDefault="007658C3" w:rsidP="00B82ED8">
      <w:pPr>
        <w:keepNext/>
        <w:jc w:val="both"/>
        <w:rPr>
          <w:rFonts w:ascii="Tahoma" w:hAnsi="Tahoma"/>
        </w:rPr>
      </w:pPr>
    </w:p>
    <w:p w:rsidR="00895AC0" w:rsidRPr="005A0DE6" w:rsidRDefault="00895AC0" w:rsidP="00B82ED8">
      <w:pPr>
        <w:keepNext/>
        <w:autoSpaceDE w:val="0"/>
        <w:autoSpaceDN w:val="0"/>
        <w:adjustRightInd w:val="0"/>
        <w:jc w:val="center"/>
        <w:rPr>
          <w:rFonts w:ascii="Tahoma" w:hAnsi="Tahoma" w:cs="Tahoma"/>
          <w:b/>
          <w:i/>
          <w:color w:val="000000"/>
          <w:u w:val="single"/>
        </w:rPr>
      </w:pPr>
    </w:p>
    <w:sectPr w:rsidR="00895AC0" w:rsidRPr="005A0DE6" w:rsidSect="009E1225">
      <w:footerReference w:type="default" r:id="rId28"/>
      <w:type w:val="continuous"/>
      <w:pgSz w:w="11906" w:h="16838" w:code="9"/>
      <w:pgMar w:top="1560" w:right="1276" w:bottom="1276" w:left="1276" w:header="142"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8E5" w:rsidRDefault="008A48E5">
      <w:r>
        <w:separator/>
      </w:r>
    </w:p>
  </w:endnote>
  <w:endnote w:type="continuationSeparator" w:id="0">
    <w:p w:rsidR="008A48E5" w:rsidRDefault="008A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5" w:rsidRPr="00737D8E" w:rsidRDefault="008A48E5" w:rsidP="008D2ADF">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2BD38108" wp14:editId="6C09CA93">
          <wp:extent cx="3441700" cy="631825"/>
          <wp:effectExtent l="0" t="0" r="6350" b="0"/>
          <wp:docPr id="3"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5" w:rsidRPr="00A736E7" w:rsidRDefault="008A48E5" w:rsidP="00A736E7">
    <w:pPr>
      <w:ind w:left="2832" w:right="-1276" w:firstLine="708"/>
      <w:jc w:val="right"/>
    </w:pPr>
    <w:r>
      <w:rPr>
        <w:color w:val="808080"/>
        <w:sz w:val="15"/>
        <w:szCs w:val="15"/>
      </w:rPr>
      <w:t xml:space="preserve">                                            </w:t>
    </w:r>
    <w:r w:rsidRPr="00A736E7">
      <w:rPr>
        <w:color w:val="808080"/>
        <w:sz w:val="15"/>
        <w:szCs w:val="15"/>
      </w:rPr>
      <w:t>Družba je imetnik polnega certifikata Družini prijazno podjetje.</w:t>
    </w:r>
    <w:r w:rsidRPr="00A736E7">
      <w:rPr>
        <w:color w:val="808080"/>
      </w:rPr>
      <w:t xml:space="preserve">                       </w:t>
    </w:r>
    <w:r w:rsidRPr="00A736E7">
      <w:tab/>
    </w:r>
    <w:r w:rsidRPr="00A736E7">
      <w:tab/>
    </w:r>
    <w:r w:rsidRPr="00A736E7">
      <w:tab/>
    </w:r>
    <w:r w:rsidRPr="00A736E7">
      <w:rPr>
        <w:noProof/>
      </w:rPr>
      <w:drawing>
        <wp:inline distT="0" distB="0" distL="0" distR="0" wp14:anchorId="716C6FB8" wp14:editId="6806D6E9">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5" w:rsidRPr="001B798D" w:rsidRDefault="008A48E5" w:rsidP="001B798D">
    <w:pPr>
      <w:tabs>
        <w:tab w:val="center" w:pos="4536"/>
        <w:tab w:val="right" w:pos="9072"/>
      </w:tabs>
      <w:ind w:right="-1276"/>
      <w:jc w:val="right"/>
      <w:rPr>
        <w:sz w:val="24"/>
        <w:lang w:val="x-none"/>
      </w:rPr>
    </w:pPr>
    <w:r>
      <w:rPr>
        <w:noProof/>
        <w:sz w:val="24"/>
      </w:rPr>
      <w:drawing>
        <wp:inline distT="0" distB="0" distL="0" distR="0" wp14:anchorId="5AA14C66" wp14:editId="78FCD332">
          <wp:extent cx="3799205" cy="24765"/>
          <wp:effectExtent l="0" t="0" r="0" b="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9205" cy="24765"/>
                  </a:xfrm>
                  <a:prstGeom prst="rect">
                    <a:avLst/>
                  </a:prstGeom>
                  <a:noFill/>
                  <a:ln>
                    <a:noFill/>
                  </a:ln>
                </pic:spPr>
              </pic:pic>
            </a:graphicData>
          </a:graphic>
        </wp:inline>
      </w:drawing>
    </w:r>
  </w:p>
  <w:p w:rsidR="008A48E5" w:rsidRPr="001B798D" w:rsidRDefault="008A48E5" w:rsidP="001B798D">
    <w:pPr>
      <w:ind w:right="-2"/>
      <w:jc w:val="right"/>
      <w:rPr>
        <w:sz w:val="16"/>
        <w:szCs w:val="16"/>
        <w:lang w:val="x-none"/>
      </w:rPr>
    </w:pPr>
  </w:p>
  <w:p w:rsidR="008A48E5" w:rsidRPr="001B798D" w:rsidRDefault="008A48E5" w:rsidP="001B798D">
    <w:pPr>
      <w:tabs>
        <w:tab w:val="center" w:pos="4536"/>
        <w:tab w:val="right" w:pos="9072"/>
      </w:tabs>
      <w:jc w:val="center"/>
      <w:rPr>
        <w:sz w:val="16"/>
        <w:szCs w:val="16"/>
      </w:rPr>
    </w:pPr>
    <w:r w:rsidRPr="001B798D">
      <w:rPr>
        <w:sz w:val="16"/>
        <w:szCs w:val="16"/>
        <w:lang w:val="x-none"/>
      </w:rPr>
      <w:fldChar w:fldCharType="begin"/>
    </w:r>
    <w:r w:rsidRPr="001B798D">
      <w:rPr>
        <w:sz w:val="16"/>
        <w:szCs w:val="16"/>
        <w:lang w:val="x-none"/>
      </w:rPr>
      <w:instrText xml:space="preserve"> PAGE   \* MERGEFORMAT </w:instrText>
    </w:r>
    <w:r w:rsidRPr="001B798D">
      <w:rPr>
        <w:sz w:val="16"/>
        <w:szCs w:val="16"/>
        <w:lang w:val="x-none"/>
      </w:rPr>
      <w:fldChar w:fldCharType="separate"/>
    </w:r>
    <w:r w:rsidR="006F3EAB">
      <w:rPr>
        <w:noProof/>
        <w:sz w:val="16"/>
        <w:szCs w:val="16"/>
        <w:lang w:val="x-none"/>
      </w:rPr>
      <w:t>3</w:t>
    </w:r>
    <w:r w:rsidRPr="001B798D">
      <w:rPr>
        <w:sz w:val="16"/>
        <w:szCs w:val="16"/>
        <w:lang w:val="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8E5" w:rsidRDefault="008A48E5">
      <w:r>
        <w:separator/>
      </w:r>
    </w:p>
  </w:footnote>
  <w:footnote w:type="continuationSeparator" w:id="0">
    <w:p w:rsidR="008A48E5" w:rsidRDefault="008A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5" w:rsidRDefault="008A48E5" w:rsidP="002303FA">
    <w:pPr>
      <w:pStyle w:val="Glava"/>
      <w:tabs>
        <w:tab w:val="clear" w:pos="4536"/>
        <w:tab w:val="clear" w:pos="9072"/>
      </w:tabs>
      <w:ind w:right="-1276"/>
      <w:jc w:val="right"/>
    </w:pPr>
  </w:p>
  <w:p w:rsidR="008A48E5" w:rsidRPr="00A736E7" w:rsidRDefault="008A48E5" w:rsidP="00A736E7">
    <w:pPr>
      <w:tabs>
        <w:tab w:val="center" w:pos="4536"/>
      </w:tabs>
      <w:jc w:val="center"/>
      <w:rPr>
        <w:sz w:val="24"/>
        <w:lang w:val="x-none"/>
      </w:rPr>
    </w:pPr>
    <w:r w:rsidRPr="00A736E7">
      <w:rPr>
        <w:noProof/>
        <w:sz w:val="24"/>
      </w:rPr>
      <w:drawing>
        <wp:inline distT="0" distB="0" distL="0" distR="0" wp14:anchorId="045FF271" wp14:editId="6FE47E70">
          <wp:extent cx="831215" cy="615315"/>
          <wp:effectExtent l="0" t="0" r="698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E5" w:rsidRPr="00A736E7" w:rsidRDefault="008A48E5" w:rsidP="00A736E7">
    <w:pPr>
      <w:ind w:right="-1276"/>
      <w:jc w:val="right"/>
      <w:rPr>
        <w:sz w:val="24"/>
        <w:lang w:val="x-none"/>
      </w:rPr>
    </w:pPr>
    <w:r w:rsidRPr="00A736E7">
      <w:rPr>
        <w:noProof/>
        <w:sz w:val="24"/>
      </w:rPr>
      <w:drawing>
        <wp:inline distT="0" distB="0" distL="0" distR="0" wp14:anchorId="4EAD4BDC" wp14:editId="69440478">
          <wp:extent cx="4056380" cy="2019935"/>
          <wp:effectExtent l="0" t="0" r="1270" b="0"/>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8A48E5" w:rsidRPr="00A736E7" w:rsidRDefault="008A48E5" w:rsidP="009670F5">
    <w:pPr>
      <w:pStyle w:val="Glava"/>
      <w:spacing w:after="12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62D400"/>
    <w:lvl w:ilvl="0">
      <w:numFmt w:val="decimal"/>
      <w:lvlText w:val="*"/>
      <w:lvlJc w:val="left"/>
    </w:lvl>
  </w:abstractNum>
  <w:abstractNum w:abstractNumId="1">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5">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6">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76C4A6A"/>
    <w:multiLevelType w:val="hybridMultilevel"/>
    <w:tmpl w:val="F3C0D04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1D1A1E95"/>
    <w:multiLevelType w:val="hybridMultilevel"/>
    <w:tmpl w:val="3E28F652"/>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nsid w:val="26234ACF"/>
    <w:multiLevelType w:val="hybridMultilevel"/>
    <w:tmpl w:val="6C2897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D7522DA"/>
    <w:multiLevelType w:val="hybridMultilevel"/>
    <w:tmpl w:val="6FAA4768"/>
    <w:lvl w:ilvl="0" w:tplc="1360C6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45F5A10"/>
    <w:multiLevelType w:val="hybridMultilevel"/>
    <w:tmpl w:val="BD26FFE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49E5EE0"/>
    <w:multiLevelType w:val="hybridMultilevel"/>
    <w:tmpl w:val="1526BF9C"/>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A5B6CB7"/>
    <w:multiLevelType w:val="hybridMultilevel"/>
    <w:tmpl w:val="0186CF9E"/>
    <w:lvl w:ilvl="0" w:tplc="D8C0FA5E">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EE04D32"/>
    <w:multiLevelType w:val="hybridMultilevel"/>
    <w:tmpl w:val="546665F4"/>
    <w:lvl w:ilvl="0" w:tplc="2A186588">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F706D04"/>
    <w:multiLevelType w:val="hybridMultilevel"/>
    <w:tmpl w:val="0B7258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06F3546"/>
    <w:multiLevelType w:val="hybridMultilevel"/>
    <w:tmpl w:val="E1B22B46"/>
    <w:lvl w:ilvl="0" w:tplc="D8C0FA5E">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8">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85611F7"/>
    <w:multiLevelType w:val="hybridMultilevel"/>
    <w:tmpl w:val="EEDC1320"/>
    <w:lvl w:ilvl="0" w:tplc="0424000B">
      <w:start w:val="1"/>
      <w:numFmt w:val="bullet"/>
      <w:lvlText w:val=""/>
      <w:lvlJc w:val="left"/>
      <w:pPr>
        <w:ind w:left="720" w:hanging="360"/>
      </w:pPr>
      <w:rPr>
        <w:rFonts w:ascii="Symbol" w:hAnsi="Symbo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0045A6"/>
    <w:multiLevelType w:val="hybridMultilevel"/>
    <w:tmpl w:val="5C882E1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5DA01922"/>
    <w:multiLevelType w:val="hybridMultilevel"/>
    <w:tmpl w:val="2396B616"/>
    <w:lvl w:ilvl="0" w:tplc="C5D4FC7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E6F00A9"/>
    <w:multiLevelType w:val="hybridMultilevel"/>
    <w:tmpl w:val="072EA82E"/>
    <w:lvl w:ilvl="0" w:tplc="04240001">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18D2A1A"/>
    <w:multiLevelType w:val="hybridMultilevel"/>
    <w:tmpl w:val="2B7A70F4"/>
    <w:lvl w:ilvl="0" w:tplc="9BF692D2">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8166D8F"/>
    <w:multiLevelType w:val="hybridMultilevel"/>
    <w:tmpl w:val="47561AF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nsid w:val="68BA7125"/>
    <w:multiLevelType w:val="hybridMultilevel"/>
    <w:tmpl w:val="E84C2DCE"/>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9E94C08"/>
    <w:multiLevelType w:val="hybridMultilevel"/>
    <w:tmpl w:val="30AA46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0">
    <w:nsid w:val="71E351C7"/>
    <w:multiLevelType w:val="hybridMultilevel"/>
    <w:tmpl w:val="75FE252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F14776A"/>
    <w:multiLevelType w:val="hybridMultilevel"/>
    <w:tmpl w:val="5D56484C"/>
    <w:lvl w:ilvl="0" w:tplc="04240005">
      <w:start w:val="1"/>
      <w:numFmt w:val="bullet"/>
      <w:lvlText w:val=""/>
      <w:lvlJc w:val="left"/>
      <w:pPr>
        <w:ind w:left="720" w:hanging="360"/>
      </w:pPr>
      <w:rPr>
        <w:rFonts w:ascii="Wingdings" w:hAnsi="Wingding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7F2A3D2A"/>
    <w:multiLevelType w:val="hybridMultilevel"/>
    <w:tmpl w:val="58EE35A8"/>
    <w:lvl w:ilvl="0" w:tplc="E25689CA">
      <w:start w:val="1"/>
      <w:numFmt w:val="bullet"/>
      <w:lvlText w:val="-"/>
      <w:lvlJc w:val="left"/>
      <w:pPr>
        <w:tabs>
          <w:tab w:val="num" w:pos="360"/>
        </w:tabs>
        <w:ind w:left="357" w:hanging="357"/>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8"/>
  </w:num>
  <w:num w:numId="3">
    <w:abstractNumId w:val="37"/>
  </w:num>
  <w:num w:numId="4">
    <w:abstractNumId w:val="22"/>
  </w:num>
  <w:num w:numId="5">
    <w:abstractNumId w:val="20"/>
  </w:num>
  <w:num w:numId="6">
    <w:abstractNumId w:val="15"/>
  </w:num>
  <w:num w:numId="7">
    <w:abstractNumId w:val="21"/>
  </w:num>
  <w:num w:numId="8">
    <w:abstractNumId w:val="27"/>
  </w:num>
  <w:num w:numId="9">
    <w:abstractNumId w:val="2"/>
  </w:num>
  <w:num w:numId="10">
    <w:abstractNumId w:val="3"/>
  </w:num>
  <w:num w:numId="11">
    <w:abstractNumId w:val="50"/>
  </w:num>
  <w:num w:numId="12">
    <w:abstractNumId w:val="31"/>
  </w:num>
  <w:num w:numId="13">
    <w:abstractNumId w:val="25"/>
  </w:num>
  <w:num w:numId="14">
    <w:abstractNumId w:val="35"/>
  </w:num>
  <w:num w:numId="15">
    <w:abstractNumId w:val="40"/>
  </w:num>
  <w:num w:numId="16">
    <w:abstractNumId w:val="42"/>
  </w:num>
  <w:num w:numId="17">
    <w:abstractNumId w:val="53"/>
  </w:num>
  <w:num w:numId="18">
    <w:abstractNumId w:val="26"/>
  </w:num>
  <w:num w:numId="19">
    <w:abstractNumId w:val="39"/>
  </w:num>
  <w:num w:numId="20">
    <w:abstractNumId w:val="43"/>
  </w:num>
  <w:num w:numId="21">
    <w:abstractNumId w:val="0"/>
    <w:lvlOverride w:ilvl="0">
      <w:lvl w:ilvl="0">
        <w:numFmt w:val="bullet"/>
        <w:lvlText w:val=""/>
        <w:lvlJc w:val="left"/>
        <w:pPr>
          <w:ind w:left="0" w:hanging="360"/>
        </w:pPr>
        <w:rPr>
          <w:rFonts w:ascii="Symbol" w:hAnsi="Symbol" w:hint="default"/>
        </w:rPr>
      </w:lvl>
    </w:lvlOverride>
  </w:num>
  <w:num w:numId="22">
    <w:abstractNumId w:val="51"/>
  </w:num>
  <w:num w:numId="23">
    <w:abstractNumId w:val="17"/>
  </w:num>
  <w:num w:numId="24">
    <w:abstractNumId w:val="33"/>
  </w:num>
  <w:num w:numId="25">
    <w:abstractNumId w:val="28"/>
  </w:num>
  <w:num w:numId="26">
    <w:abstractNumId w:val="54"/>
  </w:num>
  <w:num w:numId="27">
    <w:abstractNumId w:val="23"/>
  </w:num>
  <w:num w:numId="28">
    <w:abstractNumId w:val="49"/>
  </w:num>
  <w:num w:numId="29">
    <w:abstractNumId w:val="0"/>
    <w:lvlOverride w:ilvl="0">
      <w:lvl w:ilvl="0">
        <w:start w:val="1"/>
        <w:numFmt w:val="bullet"/>
        <w:lvlText w:val=""/>
        <w:lvlJc w:val="left"/>
        <w:pPr>
          <w:ind w:left="720" w:hanging="360"/>
        </w:pPr>
        <w:rPr>
          <w:rFonts w:ascii="Symbol" w:hAnsi="Symbol" w:hint="default"/>
        </w:rPr>
      </w:lvl>
    </w:lvlOverride>
  </w:num>
  <w:num w:numId="30">
    <w:abstractNumId w:val="41"/>
  </w:num>
  <w:num w:numId="31">
    <w:abstractNumId w:val="45"/>
  </w:num>
  <w:num w:numId="32">
    <w:abstractNumId w:val="47"/>
  </w:num>
  <w:num w:numId="33">
    <w:abstractNumId w:val="34"/>
  </w:num>
  <w:num w:numId="34">
    <w:abstractNumId w:val="24"/>
  </w:num>
  <w:num w:numId="35">
    <w:abstractNumId w:val="46"/>
  </w:num>
  <w:num w:numId="36">
    <w:abstractNumId w:val="19"/>
  </w:num>
  <w:num w:numId="37">
    <w:abstractNumId w:val="48"/>
  </w:num>
  <w:num w:numId="38">
    <w:abstractNumId w:val="12"/>
  </w:num>
  <w:num w:numId="39">
    <w:abstractNumId w:val="38"/>
  </w:num>
  <w:num w:numId="40">
    <w:abstractNumId w:val="30"/>
  </w:num>
  <w:num w:numId="41">
    <w:abstractNumId w:val="52"/>
  </w:num>
  <w:num w:numId="42">
    <w:abstractNumId w:val="16"/>
  </w:num>
  <w:num w:numId="43">
    <w:abstractNumId w:val="13"/>
  </w:num>
  <w:num w:numId="44">
    <w:abstractNumId w:val="36"/>
  </w:num>
  <w:num w:numId="45">
    <w:abstractNumId w:val="29"/>
  </w:num>
  <w:num w:numId="46">
    <w:abstractNumId w:val="11"/>
  </w:num>
  <w:num w:numId="47">
    <w:abstractNumId w:val="32"/>
  </w:num>
  <w:num w:numId="48">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06B"/>
    <w:rsid w:val="000034F7"/>
    <w:rsid w:val="000035C2"/>
    <w:rsid w:val="00003E1B"/>
    <w:rsid w:val="0000446F"/>
    <w:rsid w:val="0000474B"/>
    <w:rsid w:val="000049DE"/>
    <w:rsid w:val="000057B5"/>
    <w:rsid w:val="0000613B"/>
    <w:rsid w:val="00011089"/>
    <w:rsid w:val="0001145D"/>
    <w:rsid w:val="00011B83"/>
    <w:rsid w:val="00012E03"/>
    <w:rsid w:val="000132DD"/>
    <w:rsid w:val="000145A5"/>
    <w:rsid w:val="00014683"/>
    <w:rsid w:val="00016C1F"/>
    <w:rsid w:val="00017C82"/>
    <w:rsid w:val="0002140C"/>
    <w:rsid w:val="0002142C"/>
    <w:rsid w:val="0002284B"/>
    <w:rsid w:val="00022C3C"/>
    <w:rsid w:val="00024685"/>
    <w:rsid w:val="00025D12"/>
    <w:rsid w:val="0003238D"/>
    <w:rsid w:val="00032754"/>
    <w:rsid w:val="0003320A"/>
    <w:rsid w:val="000340AF"/>
    <w:rsid w:val="00034339"/>
    <w:rsid w:val="00035E09"/>
    <w:rsid w:val="00036615"/>
    <w:rsid w:val="00037156"/>
    <w:rsid w:val="00037AB0"/>
    <w:rsid w:val="000409FF"/>
    <w:rsid w:val="0004334D"/>
    <w:rsid w:val="0004599E"/>
    <w:rsid w:val="00045E2C"/>
    <w:rsid w:val="000478FE"/>
    <w:rsid w:val="00047A4C"/>
    <w:rsid w:val="00050670"/>
    <w:rsid w:val="00050A55"/>
    <w:rsid w:val="00050F99"/>
    <w:rsid w:val="000514D8"/>
    <w:rsid w:val="00051664"/>
    <w:rsid w:val="00051E9C"/>
    <w:rsid w:val="0005249F"/>
    <w:rsid w:val="0005326A"/>
    <w:rsid w:val="00057612"/>
    <w:rsid w:val="0005767C"/>
    <w:rsid w:val="000611F7"/>
    <w:rsid w:val="00063479"/>
    <w:rsid w:val="00064699"/>
    <w:rsid w:val="0006798A"/>
    <w:rsid w:val="00070790"/>
    <w:rsid w:val="000710B3"/>
    <w:rsid w:val="0007167E"/>
    <w:rsid w:val="00072448"/>
    <w:rsid w:val="0007251E"/>
    <w:rsid w:val="00072E27"/>
    <w:rsid w:val="00073387"/>
    <w:rsid w:val="000736D6"/>
    <w:rsid w:val="0007392D"/>
    <w:rsid w:val="00073EDD"/>
    <w:rsid w:val="0007502E"/>
    <w:rsid w:val="00075A02"/>
    <w:rsid w:val="00076A62"/>
    <w:rsid w:val="000779CE"/>
    <w:rsid w:val="000822AE"/>
    <w:rsid w:val="00084844"/>
    <w:rsid w:val="000859F3"/>
    <w:rsid w:val="00087819"/>
    <w:rsid w:val="00087D1D"/>
    <w:rsid w:val="00091662"/>
    <w:rsid w:val="00091F6D"/>
    <w:rsid w:val="00095AE5"/>
    <w:rsid w:val="00096DDE"/>
    <w:rsid w:val="000973F8"/>
    <w:rsid w:val="000A076D"/>
    <w:rsid w:val="000A104F"/>
    <w:rsid w:val="000A1FD3"/>
    <w:rsid w:val="000A3B96"/>
    <w:rsid w:val="000A6E22"/>
    <w:rsid w:val="000A6F22"/>
    <w:rsid w:val="000A71FF"/>
    <w:rsid w:val="000B00D1"/>
    <w:rsid w:val="000B50D8"/>
    <w:rsid w:val="000B61B8"/>
    <w:rsid w:val="000B7BD4"/>
    <w:rsid w:val="000C0318"/>
    <w:rsid w:val="000C1E30"/>
    <w:rsid w:val="000C3A8C"/>
    <w:rsid w:val="000C4125"/>
    <w:rsid w:val="000C424C"/>
    <w:rsid w:val="000C5233"/>
    <w:rsid w:val="000C5A79"/>
    <w:rsid w:val="000C6467"/>
    <w:rsid w:val="000C6606"/>
    <w:rsid w:val="000C7378"/>
    <w:rsid w:val="000D0098"/>
    <w:rsid w:val="000D1988"/>
    <w:rsid w:val="000D3FE6"/>
    <w:rsid w:val="000D4459"/>
    <w:rsid w:val="000D55CA"/>
    <w:rsid w:val="000D6800"/>
    <w:rsid w:val="000D70AF"/>
    <w:rsid w:val="000D787D"/>
    <w:rsid w:val="000D7E09"/>
    <w:rsid w:val="000D7F61"/>
    <w:rsid w:val="000E0371"/>
    <w:rsid w:val="000E05FC"/>
    <w:rsid w:val="000E06CA"/>
    <w:rsid w:val="000E1C4B"/>
    <w:rsid w:val="000E2191"/>
    <w:rsid w:val="000E4A63"/>
    <w:rsid w:val="000F45BC"/>
    <w:rsid w:val="000F45E6"/>
    <w:rsid w:val="000F4AEC"/>
    <w:rsid w:val="000F4FEB"/>
    <w:rsid w:val="000F5AE8"/>
    <w:rsid w:val="000F6570"/>
    <w:rsid w:val="000F787C"/>
    <w:rsid w:val="00100668"/>
    <w:rsid w:val="00100A01"/>
    <w:rsid w:val="001017CC"/>
    <w:rsid w:val="00102BE1"/>
    <w:rsid w:val="00104E2A"/>
    <w:rsid w:val="001060E9"/>
    <w:rsid w:val="0010683B"/>
    <w:rsid w:val="001072D2"/>
    <w:rsid w:val="00110BE2"/>
    <w:rsid w:val="0011112F"/>
    <w:rsid w:val="001126A9"/>
    <w:rsid w:val="00114200"/>
    <w:rsid w:val="00116838"/>
    <w:rsid w:val="00121FDE"/>
    <w:rsid w:val="0012294E"/>
    <w:rsid w:val="001236E3"/>
    <w:rsid w:val="0012387C"/>
    <w:rsid w:val="00123B12"/>
    <w:rsid w:val="00127B2B"/>
    <w:rsid w:val="00127B82"/>
    <w:rsid w:val="0013116A"/>
    <w:rsid w:val="001336D7"/>
    <w:rsid w:val="0013461E"/>
    <w:rsid w:val="00135ED2"/>
    <w:rsid w:val="00136DA0"/>
    <w:rsid w:val="001372AD"/>
    <w:rsid w:val="00137BF1"/>
    <w:rsid w:val="00140D46"/>
    <w:rsid w:val="00141261"/>
    <w:rsid w:val="00141A70"/>
    <w:rsid w:val="00141D57"/>
    <w:rsid w:val="00143ADF"/>
    <w:rsid w:val="00143AEF"/>
    <w:rsid w:val="0014486A"/>
    <w:rsid w:val="0014586A"/>
    <w:rsid w:val="00145AB9"/>
    <w:rsid w:val="001468EB"/>
    <w:rsid w:val="00146DA8"/>
    <w:rsid w:val="00146E76"/>
    <w:rsid w:val="00147F94"/>
    <w:rsid w:val="001534DF"/>
    <w:rsid w:val="00153757"/>
    <w:rsid w:val="00153F86"/>
    <w:rsid w:val="0015424E"/>
    <w:rsid w:val="001554E4"/>
    <w:rsid w:val="00156AC3"/>
    <w:rsid w:val="0015756F"/>
    <w:rsid w:val="00157C20"/>
    <w:rsid w:val="00161EAE"/>
    <w:rsid w:val="001620AF"/>
    <w:rsid w:val="001631C2"/>
    <w:rsid w:val="00163AD1"/>
    <w:rsid w:val="00164384"/>
    <w:rsid w:val="00165795"/>
    <w:rsid w:val="00165C5E"/>
    <w:rsid w:val="00167CDD"/>
    <w:rsid w:val="00171290"/>
    <w:rsid w:val="00173DE8"/>
    <w:rsid w:val="00175156"/>
    <w:rsid w:val="00176814"/>
    <w:rsid w:val="00177058"/>
    <w:rsid w:val="00180C5C"/>
    <w:rsid w:val="00182A9D"/>
    <w:rsid w:val="00183378"/>
    <w:rsid w:val="00184A4F"/>
    <w:rsid w:val="001859AD"/>
    <w:rsid w:val="00185B2B"/>
    <w:rsid w:val="00185F8A"/>
    <w:rsid w:val="001872DC"/>
    <w:rsid w:val="00190B95"/>
    <w:rsid w:val="00193548"/>
    <w:rsid w:val="00193A0F"/>
    <w:rsid w:val="00193E0E"/>
    <w:rsid w:val="00194900"/>
    <w:rsid w:val="00194C32"/>
    <w:rsid w:val="00195E67"/>
    <w:rsid w:val="001971A8"/>
    <w:rsid w:val="00197FF5"/>
    <w:rsid w:val="001A0819"/>
    <w:rsid w:val="001A1D70"/>
    <w:rsid w:val="001A2465"/>
    <w:rsid w:val="001A3D33"/>
    <w:rsid w:val="001A4E66"/>
    <w:rsid w:val="001A58AB"/>
    <w:rsid w:val="001A6406"/>
    <w:rsid w:val="001A6B0F"/>
    <w:rsid w:val="001A6C1F"/>
    <w:rsid w:val="001B0125"/>
    <w:rsid w:val="001B0EDA"/>
    <w:rsid w:val="001B10C8"/>
    <w:rsid w:val="001B270A"/>
    <w:rsid w:val="001B2F32"/>
    <w:rsid w:val="001B7109"/>
    <w:rsid w:val="001B798D"/>
    <w:rsid w:val="001B7B32"/>
    <w:rsid w:val="001B7B78"/>
    <w:rsid w:val="001B7BAD"/>
    <w:rsid w:val="001B7D6F"/>
    <w:rsid w:val="001C24AB"/>
    <w:rsid w:val="001C2CC6"/>
    <w:rsid w:val="001C4BA4"/>
    <w:rsid w:val="001C4BD8"/>
    <w:rsid w:val="001C5BC7"/>
    <w:rsid w:val="001C6509"/>
    <w:rsid w:val="001C7160"/>
    <w:rsid w:val="001C7C6B"/>
    <w:rsid w:val="001D109A"/>
    <w:rsid w:val="001D2321"/>
    <w:rsid w:val="001D42EF"/>
    <w:rsid w:val="001D4BF8"/>
    <w:rsid w:val="001D4C1C"/>
    <w:rsid w:val="001D7307"/>
    <w:rsid w:val="001D7BB4"/>
    <w:rsid w:val="001E2B42"/>
    <w:rsid w:val="001E52D3"/>
    <w:rsid w:val="001E6327"/>
    <w:rsid w:val="001F1157"/>
    <w:rsid w:val="001F1826"/>
    <w:rsid w:val="001F195B"/>
    <w:rsid w:val="001F4B3B"/>
    <w:rsid w:val="001F4D09"/>
    <w:rsid w:val="001F5A34"/>
    <w:rsid w:val="001F6EA2"/>
    <w:rsid w:val="001F762B"/>
    <w:rsid w:val="001F7D65"/>
    <w:rsid w:val="00200505"/>
    <w:rsid w:val="00200C77"/>
    <w:rsid w:val="0020162A"/>
    <w:rsid w:val="00201C6F"/>
    <w:rsid w:val="00203567"/>
    <w:rsid w:val="00203C40"/>
    <w:rsid w:val="0020448A"/>
    <w:rsid w:val="00204547"/>
    <w:rsid w:val="002049CB"/>
    <w:rsid w:val="00206554"/>
    <w:rsid w:val="00207578"/>
    <w:rsid w:val="002078E1"/>
    <w:rsid w:val="00207C71"/>
    <w:rsid w:val="00211345"/>
    <w:rsid w:val="00212747"/>
    <w:rsid w:val="00213E93"/>
    <w:rsid w:val="00214449"/>
    <w:rsid w:val="002150E1"/>
    <w:rsid w:val="002150F8"/>
    <w:rsid w:val="00216056"/>
    <w:rsid w:val="0021668E"/>
    <w:rsid w:val="0022007F"/>
    <w:rsid w:val="00221A9D"/>
    <w:rsid w:val="00223D98"/>
    <w:rsid w:val="002249BC"/>
    <w:rsid w:val="00224B82"/>
    <w:rsid w:val="00225B84"/>
    <w:rsid w:val="0022600A"/>
    <w:rsid w:val="00226057"/>
    <w:rsid w:val="00226D54"/>
    <w:rsid w:val="0022780D"/>
    <w:rsid w:val="00227C5C"/>
    <w:rsid w:val="002303FA"/>
    <w:rsid w:val="00230774"/>
    <w:rsid w:val="00230C90"/>
    <w:rsid w:val="00230FE1"/>
    <w:rsid w:val="00233E61"/>
    <w:rsid w:val="00234CD6"/>
    <w:rsid w:val="00235514"/>
    <w:rsid w:val="00235CF9"/>
    <w:rsid w:val="00236391"/>
    <w:rsid w:val="0023782F"/>
    <w:rsid w:val="00237975"/>
    <w:rsid w:val="0024012F"/>
    <w:rsid w:val="00245CB8"/>
    <w:rsid w:val="002465E8"/>
    <w:rsid w:val="0024670B"/>
    <w:rsid w:val="002505DE"/>
    <w:rsid w:val="00251781"/>
    <w:rsid w:val="00252B41"/>
    <w:rsid w:val="00253AB2"/>
    <w:rsid w:val="002563AC"/>
    <w:rsid w:val="00256D56"/>
    <w:rsid w:val="002628FD"/>
    <w:rsid w:val="0026334C"/>
    <w:rsid w:val="00263D9D"/>
    <w:rsid w:val="0026424B"/>
    <w:rsid w:val="002657B7"/>
    <w:rsid w:val="00266B1E"/>
    <w:rsid w:val="00267F19"/>
    <w:rsid w:val="0027040F"/>
    <w:rsid w:val="00271457"/>
    <w:rsid w:val="002715AF"/>
    <w:rsid w:val="00272D5E"/>
    <w:rsid w:val="00274018"/>
    <w:rsid w:val="002768B8"/>
    <w:rsid w:val="002768C9"/>
    <w:rsid w:val="00282684"/>
    <w:rsid w:val="00286AA3"/>
    <w:rsid w:val="00286C9E"/>
    <w:rsid w:val="0028798B"/>
    <w:rsid w:val="00287BF7"/>
    <w:rsid w:val="0029058B"/>
    <w:rsid w:val="00291B3D"/>
    <w:rsid w:val="00291BCA"/>
    <w:rsid w:val="00293208"/>
    <w:rsid w:val="0029348C"/>
    <w:rsid w:val="0029692E"/>
    <w:rsid w:val="00296EFA"/>
    <w:rsid w:val="00297FCC"/>
    <w:rsid w:val="002A0065"/>
    <w:rsid w:val="002A03C5"/>
    <w:rsid w:val="002A048E"/>
    <w:rsid w:val="002A0C54"/>
    <w:rsid w:val="002A1666"/>
    <w:rsid w:val="002A3E3A"/>
    <w:rsid w:val="002A4DF3"/>
    <w:rsid w:val="002A550C"/>
    <w:rsid w:val="002A5D90"/>
    <w:rsid w:val="002A655F"/>
    <w:rsid w:val="002A77E4"/>
    <w:rsid w:val="002A7F2A"/>
    <w:rsid w:val="002B2389"/>
    <w:rsid w:val="002B2D0F"/>
    <w:rsid w:val="002B3693"/>
    <w:rsid w:val="002B3862"/>
    <w:rsid w:val="002B5639"/>
    <w:rsid w:val="002B5647"/>
    <w:rsid w:val="002B5649"/>
    <w:rsid w:val="002C1DAA"/>
    <w:rsid w:val="002C21F5"/>
    <w:rsid w:val="002C3081"/>
    <w:rsid w:val="002C3BD0"/>
    <w:rsid w:val="002C5636"/>
    <w:rsid w:val="002C6799"/>
    <w:rsid w:val="002C6872"/>
    <w:rsid w:val="002C6EA2"/>
    <w:rsid w:val="002C7120"/>
    <w:rsid w:val="002C7D53"/>
    <w:rsid w:val="002D2489"/>
    <w:rsid w:val="002D25E1"/>
    <w:rsid w:val="002D3AD5"/>
    <w:rsid w:val="002D5EE1"/>
    <w:rsid w:val="002D63B7"/>
    <w:rsid w:val="002D71EE"/>
    <w:rsid w:val="002D7F2C"/>
    <w:rsid w:val="002E07C4"/>
    <w:rsid w:val="002E08D9"/>
    <w:rsid w:val="002E50EF"/>
    <w:rsid w:val="002E5BC9"/>
    <w:rsid w:val="002E685B"/>
    <w:rsid w:val="002E6DA4"/>
    <w:rsid w:val="002F18BE"/>
    <w:rsid w:val="002F1FE8"/>
    <w:rsid w:val="002F248B"/>
    <w:rsid w:val="002F2B59"/>
    <w:rsid w:val="002F2FAB"/>
    <w:rsid w:val="002F3B96"/>
    <w:rsid w:val="002F4144"/>
    <w:rsid w:val="002F430A"/>
    <w:rsid w:val="002F5E6F"/>
    <w:rsid w:val="0030453D"/>
    <w:rsid w:val="00304ABD"/>
    <w:rsid w:val="00305688"/>
    <w:rsid w:val="003079AB"/>
    <w:rsid w:val="00307FEA"/>
    <w:rsid w:val="00315329"/>
    <w:rsid w:val="00316474"/>
    <w:rsid w:val="00316BC3"/>
    <w:rsid w:val="00316DE4"/>
    <w:rsid w:val="00317F3E"/>
    <w:rsid w:val="00320A1B"/>
    <w:rsid w:val="00320B77"/>
    <w:rsid w:val="00320E31"/>
    <w:rsid w:val="0032256F"/>
    <w:rsid w:val="00322BBD"/>
    <w:rsid w:val="00322D1F"/>
    <w:rsid w:val="0032379D"/>
    <w:rsid w:val="00324BDA"/>
    <w:rsid w:val="00324C2F"/>
    <w:rsid w:val="00325548"/>
    <w:rsid w:val="00325E6C"/>
    <w:rsid w:val="003265AA"/>
    <w:rsid w:val="00327672"/>
    <w:rsid w:val="00332C3A"/>
    <w:rsid w:val="0033313E"/>
    <w:rsid w:val="003346CB"/>
    <w:rsid w:val="00336BB6"/>
    <w:rsid w:val="00336E4D"/>
    <w:rsid w:val="00337464"/>
    <w:rsid w:val="003377E6"/>
    <w:rsid w:val="00340364"/>
    <w:rsid w:val="0034044D"/>
    <w:rsid w:val="00341696"/>
    <w:rsid w:val="0034222E"/>
    <w:rsid w:val="00343AE0"/>
    <w:rsid w:val="00344A0E"/>
    <w:rsid w:val="00344CE0"/>
    <w:rsid w:val="003470A3"/>
    <w:rsid w:val="00351684"/>
    <w:rsid w:val="0035200B"/>
    <w:rsid w:val="00352782"/>
    <w:rsid w:val="003527BB"/>
    <w:rsid w:val="00352EA1"/>
    <w:rsid w:val="00353F4F"/>
    <w:rsid w:val="00355386"/>
    <w:rsid w:val="0035701D"/>
    <w:rsid w:val="00357146"/>
    <w:rsid w:val="00357BC9"/>
    <w:rsid w:val="00361C09"/>
    <w:rsid w:val="003628E2"/>
    <w:rsid w:val="00362905"/>
    <w:rsid w:val="00363745"/>
    <w:rsid w:val="00363F57"/>
    <w:rsid w:val="003647C5"/>
    <w:rsid w:val="00364A0D"/>
    <w:rsid w:val="00365EA7"/>
    <w:rsid w:val="003662CA"/>
    <w:rsid w:val="0036648E"/>
    <w:rsid w:val="003677D1"/>
    <w:rsid w:val="00370CDA"/>
    <w:rsid w:val="0037109C"/>
    <w:rsid w:val="0037162E"/>
    <w:rsid w:val="0037187E"/>
    <w:rsid w:val="00371E56"/>
    <w:rsid w:val="00371EE9"/>
    <w:rsid w:val="003727E4"/>
    <w:rsid w:val="00372DCD"/>
    <w:rsid w:val="00373040"/>
    <w:rsid w:val="003747EA"/>
    <w:rsid w:val="00374D1F"/>
    <w:rsid w:val="003758E1"/>
    <w:rsid w:val="003772AA"/>
    <w:rsid w:val="00381695"/>
    <w:rsid w:val="003824CB"/>
    <w:rsid w:val="00383BB6"/>
    <w:rsid w:val="00385151"/>
    <w:rsid w:val="00385160"/>
    <w:rsid w:val="00385333"/>
    <w:rsid w:val="00386EE2"/>
    <w:rsid w:val="0038776E"/>
    <w:rsid w:val="00387987"/>
    <w:rsid w:val="00391627"/>
    <w:rsid w:val="003924BA"/>
    <w:rsid w:val="00392B13"/>
    <w:rsid w:val="00392CD1"/>
    <w:rsid w:val="00393A59"/>
    <w:rsid w:val="00395702"/>
    <w:rsid w:val="00395842"/>
    <w:rsid w:val="00395BE7"/>
    <w:rsid w:val="003963C6"/>
    <w:rsid w:val="0039718A"/>
    <w:rsid w:val="003A2DA3"/>
    <w:rsid w:val="003A2E38"/>
    <w:rsid w:val="003A3A1C"/>
    <w:rsid w:val="003A3B08"/>
    <w:rsid w:val="003A6D8E"/>
    <w:rsid w:val="003A706B"/>
    <w:rsid w:val="003A7275"/>
    <w:rsid w:val="003B0FD2"/>
    <w:rsid w:val="003B176A"/>
    <w:rsid w:val="003B2414"/>
    <w:rsid w:val="003B38A4"/>
    <w:rsid w:val="003B4CF6"/>
    <w:rsid w:val="003B501A"/>
    <w:rsid w:val="003B620D"/>
    <w:rsid w:val="003B6810"/>
    <w:rsid w:val="003B734F"/>
    <w:rsid w:val="003C06CE"/>
    <w:rsid w:val="003C1AA5"/>
    <w:rsid w:val="003C22F4"/>
    <w:rsid w:val="003C2B5A"/>
    <w:rsid w:val="003C3655"/>
    <w:rsid w:val="003C45B3"/>
    <w:rsid w:val="003C473D"/>
    <w:rsid w:val="003C6553"/>
    <w:rsid w:val="003D0818"/>
    <w:rsid w:val="003D1610"/>
    <w:rsid w:val="003D21B1"/>
    <w:rsid w:val="003D23EE"/>
    <w:rsid w:val="003D3E5D"/>
    <w:rsid w:val="003D474F"/>
    <w:rsid w:val="003D4E7F"/>
    <w:rsid w:val="003D5AA3"/>
    <w:rsid w:val="003D67F9"/>
    <w:rsid w:val="003E0531"/>
    <w:rsid w:val="003E11E4"/>
    <w:rsid w:val="003E2910"/>
    <w:rsid w:val="003E32B0"/>
    <w:rsid w:val="003E3489"/>
    <w:rsid w:val="003E4F70"/>
    <w:rsid w:val="003E514D"/>
    <w:rsid w:val="003E51E5"/>
    <w:rsid w:val="003E6283"/>
    <w:rsid w:val="003E7F22"/>
    <w:rsid w:val="003F0415"/>
    <w:rsid w:val="003F10E4"/>
    <w:rsid w:val="003F14E1"/>
    <w:rsid w:val="003F2ADC"/>
    <w:rsid w:val="003F2FFB"/>
    <w:rsid w:val="003F38C2"/>
    <w:rsid w:val="003F4473"/>
    <w:rsid w:val="003F480B"/>
    <w:rsid w:val="003F6CDA"/>
    <w:rsid w:val="00401867"/>
    <w:rsid w:val="004024B1"/>
    <w:rsid w:val="00402885"/>
    <w:rsid w:val="00402E6E"/>
    <w:rsid w:val="0040337F"/>
    <w:rsid w:val="004033A3"/>
    <w:rsid w:val="00404661"/>
    <w:rsid w:val="0040526A"/>
    <w:rsid w:val="00405591"/>
    <w:rsid w:val="00410BB6"/>
    <w:rsid w:val="004118F5"/>
    <w:rsid w:val="00412AE9"/>
    <w:rsid w:val="00413199"/>
    <w:rsid w:val="00413472"/>
    <w:rsid w:val="0041451D"/>
    <w:rsid w:val="00415060"/>
    <w:rsid w:val="00416E1C"/>
    <w:rsid w:val="004207C9"/>
    <w:rsid w:val="00421581"/>
    <w:rsid w:val="00421DBA"/>
    <w:rsid w:val="00422341"/>
    <w:rsid w:val="00422687"/>
    <w:rsid w:val="0042338B"/>
    <w:rsid w:val="00423EE3"/>
    <w:rsid w:val="004243D5"/>
    <w:rsid w:val="004244F8"/>
    <w:rsid w:val="004246E5"/>
    <w:rsid w:val="004320E0"/>
    <w:rsid w:val="00433773"/>
    <w:rsid w:val="00433F8D"/>
    <w:rsid w:val="00434564"/>
    <w:rsid w:val="00440318"/>
    <w:rsid w:val="004406D2"/>
    <w:rsid w:val="00442CB8"/>
    <w:rsid w:val="00442DD1"/>
    <w:rsid w:val="00443DDF"/>
    <w:rsid w:val="0044526C"/>
    <w:rsid w:val="00445FFF"/>
    <w:rsid w:val="00446D8D"/>
    <w:rsid w:val="00447181"/>
    <w:rsid w:val="0044740C"/>
    <w:rsid w:val="004502BD"/>
    <w:rsid w:val="0045341C"/>
    <w:rsid w:val="00454346"/>
    <w:rsid w:val="00454CC9"/>
    <w:rsid w:val="00456222"/>
    <w:rsid w:val="00456594"/>
    <w:rsid w:val="004569EA"/>
    <w:rsid w:val="004579D2"/>
    <w:rsid w:val="00460544"/>
    <w:rsid w:val="00461414"/>
    <w:rsid w:val="00463467"/>
    <w:rsid w:val="004640C5"/>
    <w:rsid w:val="00464182"/>
    <w:rsid w:val="00465109"/>
    <w:rsid w:val="0046576E"/>
    <w:rsid w:val="00465B79"/>
    <w:rsid w:val="004666CC"/>
    <w:rsid w:val="00467802"/>
    <w:rsid w:val="00474527"/>
    <w:rsid w:val="00474D00"/>
    <w:rsid w:val="0047511F"/>
    <w:rsid w:val="00475828"/>
    <w:rsid w:val="0047610A"/>
    <w:rsid w:val="004800D1"/>
    <w:rsid w:val="004818EF"/>
    <w:rsid w:val="004826C3"/>
    <w:rsid w:val="0048513F"/>
    <w:rsid w:val="00485860"/>
    <w:rsid w:val="0048654C"/>
    <w:rsid w:val="00486826"/>
    <w:rsid w:val="004868D0"/>
    <w:rsid w:val="00487A0D"/>
    <w:rsid w:val="0049203B"/>
    <w:rsid w:val="004930D6"/>
    <w:rsid w:val="00493E57"/>
    <w:rsid w:val="004942AA"/>
    <w:rsid w:val="00494731"/>
    <w:rsid w:val="00495391"/>
    <w:rsid w:val="00495496"/>
    <w:rsid w:val="004958CB"/>
    <w:rsid w:val="00495FB4"/>
    <w:rsid w:val="00496A3D"/>
    <w:rsid w:val="004A045F"/>
    <w:rsid w:val="004A0472"/>
    <w:rsid w:val="004A1361"/>
    <w:rsid w:val="004A1868"/>
    <w:rsid w:val="004A2656"/>
    <w:rsid w:val="004A4A50"/>
    <w:rsid w:val="004A595E"/>
    <w:rsid w:val="004A6D4F"/>
    <w:rsid w:val="004B0E1D"/>
    <w:rsid w:val="004B2195"/>
    <w:rsid w:val="004B2C65"/>
    <w:rsid w:val="004B4981"/>
    <w:rsid w:val="004B5292"/>
    <w:rsid w:val="004B6D95"/>
    <w:rsid w:val="004B7452"/>
    <w:rsid w:val="004B7C74"/>
    <w:rsid w:val="004C025F"/>
    <w:rsid w:val="004C0C1C"/>
    <w:rsid w:val="004C11B3"/>
    <w:rsid w:val="004C1F78"/>
    <w:rsid w:val="004C22FF"/>
    <w:rsid w:val="004C37F1"/>
    <w:rsid w:val="004C6BD2"/>
    <w:rsid w:val="004C6E2B"/>
    <w:rsid w:val="004D0591"/>
    <w:rsid w:val="004D191E"/>
    <w:rsid w:val="004D208B"/>
    <w:rsid w:val="004D2263"/>
    <w:rsid w:val="004D23EA"/>
    <w:rsid w:val="004D63E2"/>
    <w:rsid w:val="004D76B4"/>
    <w:rsid w:val="004D7E63"/>
    <w:rsid w:val="004E10F2"/>
    <w:rsid w:val="004E584A"/>
    <w:rsid w:val="004E644A"/>
    <w:rsid w:val="004E6B5E"/>
    <w:rsid w:val="004E774E"/>
    <w:rsid w:val="004E7B10"/>
    <w:rsid w:val="004F04A3"/>
    <w:rsid w:val="004F0A28"/>
    <w:rsid w:val="004F161D"/>
    <w:rsid w:val="004F1F81"/>
    <w:rsid w:val="004F272A"/>
    <w:rsid w:val="004F3E98"/>
    <w:rsid w:val="004F498B"/>
    <w:rsid w:val="004F4A15"/>
    <w:rsid w:val="004F5FEB"/>
    <w:rsid w:val="004F6660"/>
    <w:rsid w:val="004F7C9D"/>
    <w:rsid w:val="00502E8E"/>
    <w:rsid w:val="005038C1"/>
    <w:rsid w:val="00503D1B"/>
    <w:rsid w:val="00503EAA"/>
    <w:rsid w:val="0050402F"/>
    <w:rsid w:val="0050476B"/>
    <w:rsid w:val="00504AA6"/>
    <w:rsid w:val="00507E89"/>
    <w:rsid w:val="005119D7"/>
    <w:rsid w:val="005132B2"/>
    <w:rsid w:val="005135D4"/>
    <w:rsid w:val="00513A32"/>
    <w:rsid w:val="00513AAA"/>
    <w:rsid w:val="005141C5"/>
    <w:rsid w:val="0051443B"/>
    <w:rsid w:val="0051464E"/>
    <w:rsid w:val="00515200"/>
    <w:rsid w:val="00515622"/>
    <w:rsid w:val="00515C09"/>
    <w:rsid w:val="005179F6"/>
    <w:rsid w:val="00520623"/>
    <w:rsid w:val="00522BF5"/>
    <w:rsid w:val="005238E8"/>
    <w:rsid w:val="00523EBC"/>
    <w:rsid w:val="005250B9"/>
    <w:rsid w:val="005258F8"/>
    <w:rsid w:val="0052597E"/>
    <w:rsid w:val="005265A3"/>
    <w:rsid w:val="00526DA1"/>
    <w:rsid w:val="00527046"/>
    <w:rsid w:val="00527B47"/>
    <w:rsid w:val="00527DE8"/>
    <w:rsid w:val="005301AB"/>
    <w:rsid w:val="005302DC"/>
    <w:rsid w:val="00530E3E"/>
    <w:rsid w:val="00531397"/>
    <w:rsid w:val="0053192F"/>
    <w:rsid w:val="005325A1"/>
    <w:rsid w:val="0053285A"/>
    <w:rsid w:val="00534331"/>
    <w:rsid w:val="005346DF"/>
    <w:rsid w:val="005346FA"/>
    <w:rsid w:val="00534944"/>
    <w:rsid w:val="00534996"/>
    <w:rsid w:val="0053664D"/>
    <w:rsid w:val="00536746"/>
    <w:rsid w:val="00540613"/>
    <w:rsid w:val="00542048"/>
    <w:rsid w:val="00542462"/>
    <w:rsid w:val="0054403D"/>
    <w:rsid w:val="00544C84"/>
    <w:rsid w:val="00544E4A"/>
    <w:rsid w:val="005450C5"/>
    <w:rsid w:val="00545190"/>
    <w:rsid w:val="005462AB"/>
    <w:rsid w:val="005477D1"/>
    <w:rsid w:val="005510DA"/>
    <w:rsid w:val="00551CF2"/>
    <w:rsid w:val="0055321F"/>
    <w:rsid w:val="00554114"/>
    <w:rsid w:val="00555417"/>
    <w:rsid w:val="005564A0"/>
    <w:rsid w:val="00556FC8"/>
    <w:rsid w:val="00560A6E"/>
    <w:rsid w:val="00562034"/>
    <w:rsid w:val="005620E2"/>
    <w:rsid w:val="005627C6"/>
    <w:rsid w:val="0056309F"/>
    <w:rsid w:val="00564949"/>
    <w:rsid w:val="005649BD"/>
    <w:rsid w:val="00565242"/>
    <w:rsid w:val="00565EFD"/>
    <w:rsid w:val="0056639B"/>
    <w:rsid w:val="00566B1E"/>
    <w:rsid w:val="00570055"/>
    <w:rsid w:val="005703AD"/>
    <w:rsid w:val="00571C33"/>
    <w:rsid w:val="00575CCE"/>
    <w:rsid w:val="00575EEC"/>
    <w:rsid w:val="00576F4B"/>
    <w:rsid w:val="00580542"/>
    <w:rsid w:val="00580DA4"/>
    <w:rsid w:val="00581FA8"/>
    <w:rsid w:val="00582E82"/>
    <w:rsid w:val="00583BFF"/>
    <w:rsid w:val="005846A1"/>
    <w:rsid w:val="00584E78"/>
    <w:rsid w:val="0058510A"/>
    <w:rsid w:val="0058511B"/>
    <w:rsid w:val="00585A6B"/>
    <w:rsid w:val="00585CB5"/>
    <w:rsid w:val="00586216"/>
    <w:rsid w:val="00591C9A"/>
    <w:rsid w:val="0059245B"/>
    <w:rsid w:val="00592858"/>
    <w:rsid w:val="00593207"/>
    <w:rsid w:val="00593B70"/>
    <w:rsid w:val="00595135"/>
    <w:rsid w:val="00596DA5"/>
    <w:rsid w:val="005A0B2E"/>
    <w:rsid w:val="005A0C4E"/>
    <w:rsid w:val="005A0DE6"/>
    <w:rsid w:val="005A121B"/>
    <w:rsid w:val="005A13E4"/>
    <w:rsid w:val="005A3001"/>
    <w:rsid w:val="005A31EF"/>
    <w:rsid w:val="005A3B0F"/>
    <w:rsid w:val="005A5439"/>
    <w:rsid w:val="005A7F02"/>
    <w:rsid w:val="005B2CC4"/>
    <w:rsid w:val="005B2E09"/>
    <w:rsid w:val="005B4E0A"/>
    <w:rsid w:val="005B5261"/>
    <w:rsid w:val="005B67DD"/>
    <w:rsid w:val="005C01E8"/>
    <w:rsid w:val="005C1356"/>
    <w:rsid w:val="005C202A"/>
    <w:rsid w:val="005C399F"/>
    <w:rsid w:val="005C5A5A"/>
    <w:rsid w:val="005C704E"/>
    <w:rsid w:val="005C7255"/>
    <w:rsid w:val="005D1D6C"/>
    <w:rsid w:val="005D2618"/>
    <w:rsid w:val="005D40C9"/>
    <w:rsid w:val="005D559A"/>
    <w:rsid w:val="005D562B"/>
    <w:rsid w:val="005D5C08"/>
    <w:rsid w:val="005D7207"/>
    <w:rsid w:val="005D75DF"/>
    <w:rsid w:val="005E2BF4"/>
    <w:rsid w:val="005E4125"/>
    <w:rsid w:val="005E5C91"/>
    <w:rsid w:val="005E606A"/>
    <w:rsid w:val="005E69B8"/>
    <w:rsid w:val="005E6D10"/>
    <w:rsid w:val="005E7F95"/>
    <w:rsid w:val="005F043B"/>
    <w:rsid w:val="005F06E4"/>
    <w:rsid w:val="005F1DAD"/>
    <w:rsid w:val="005F28EB"/>
    <w:rsid w:val="005F2F68"/>
    <w:rsid w:val="005F4B80"/>
    <w:rsid w:val="005F5E43"/>
    <w:rsid w:val="005F6445"/>
    <w:rsid w:val="00600663"/>
    <w:rsid w:val="0060142B"/>
    <w:rsid w:val="006023E7"/>
    <w:rsid w:val="006060CF"/>
    <w:rsid w:val="00606D23"/>
    <w:rsid w:val="006121B1"/>
    <w:rsid w:val="00613CF9"/>
    <w:rsid w:val="00614F5D"/>
    <w:rsid w:val="00615900"/>
    <w:rsid w:val="00621688"/>
    <w:rsid w:val="006229C2"/>
    <w:rsid w:val="006230FB"/>
    <w:rsid w:val="0062377A"/>
    <w:rsid w:val="0062423C"/>
    <w:rsid w:val="00625882"/>
    <w:rsid w:val="00625C56"/>
    <w:rsid w:val="006266F4"/>
    <w:rsid w:val="00630109"/>
    <w:rsid w:val="00630E91"/>
    <w:rsid w:val="00632BFA"/>
    <w:rsid w:val="00634ABD"/>
    <w:rsid w:val="00634B3D"/>
    <w:rsid w:val="00635F36"/>
    <w:rsid w:val="006361D6"/>
    <w:rsid w:val="00636C43"/>
    <w:rsid w:val="00636DFE"/>
    <w:rsid w:val="006372F5"/>
    <w:rsid w:val="00637A2C"/>
    <w:rsid w:val="00640063"/>
    <w:rsid w:val="006402A9"/>
    <w:rsid w:val="00640D45"/>
    <w:rsid w:val="00640F3C"/>
    <w:rsid w:val="00642D6B"/>
    <w:rsid w:val="0064375F"/>
    <w:rsid w:val="0064381A"/>
    <w:rsid w:val="006444CE"/>
    <w:rsid w:val="006452C8"/>
    <w:rsid w:val="0064590F"/>
    <w:rsid w:val="00645F71"/>
    <w:rsid w:val="006468F6"/>
    <w:rsid w:val="00646FC7"/>
    <w:rsid w:val="006476B4"/>
    <w:rsid w:val="00647DFB"/>
    <w:rsid w:val="00650EEB"/>
    <w:rsid w:val="00651714"/>
    <w:rsid w:val="006524ED"/>
    <w:rsid w:val="00654476"/>
    <w:rsid w:val="00656A2B"/>
    <w:rsid w:val="006602BA"/>
    <w:rsid w:val="00661254"/>
    <w:rsid w:val="00661E23"/>
    <w:rsid w:val="0066267D"/>
    <w:rsid w:val="006636AF"/>
    <w:rsid w:val="00663BB9"/>
    <w:rsid w:val="00664061"/>
    <w:rsid w:val="00666DB8"/>
    <w:rsid w:val="00671ADE"/>
    <w:rsid w:val="0067334E"/>
    <w:rsid w:val="00673499"/>
    <w:rsid w:val="0067582A"/>
    <w:rsid w:val="00675F5C"/>
    <w:rsid w:val="0067618F"/>
    <w:rsid w:val="006767A0"/>
    <w:rsid w:val="00676B0B"/>
    <w:rsid w:val="00682247"/>
    <w:rsid w:val="00682930"/>
    <w:rsid w:val="00682FF4"/>
    <w:rsid w:val="0068596A"/>
    <w:rsid w:val="00686279"/>
    <w:rsid w:val="0068731F"/>
    <w:rsid w:val="00687B20"/>
    <w:rsid w:val="00690B7C"/>
    <w:rsid w:val="00690F2C"/>
    <w:rsid w:val="006917EC"/>
    <w:rsid w:val="00693A87"/>
    <w:rsid w:val="00695813"/>
    <w:rsid w:val="006A15FC"/>
    <w:rsid w:val="006A1AA2"/>
    <w:rsid w:val="006A3229"/>
    <w:rsid w:val="006A368E"/>
    <w:rsid w:val="006A3A75"/>
    <w:rsid w:val="006A5327"/>
    <w:rsid w:val="006A5D86"/>
    <w:rsid w:val="006A662B"/>
    <w:rsid w:val="006B05B0"/>
    <w:rsid w:val="006B21C9"/>
    <w:rsid w:val="006B2CFA"/>
    <w:rsid w:val="006B4EFA"/>
    <w:rsid w:val="006B550F"/>
    <w:rsid w:val="006B5AB3"/>
    <w:rsid w:val="006B6E4E"/>
    <w:rsid w:val="006B765B"/>
    <w:rsid w:val="006C2FC7"/>
    <w:rsid w:val="006C41EC"/>
    <w:rsid w:val="006C4762"/>
    <w:rsid w:val="006C485F"/>
    <w:rsid w:val="006C5D08"/>
    <w:rsid w:val="006C5F65"/>
    <w:rsid w:val="006C6277"/>
    <w:rsid w:val="006C6470"/>
    <w:rsid w:val="006C6AF2"/>
    <w:rsid w:val="006C709F"/>
    <w:rsid w:val="006C7226"/>
    <w:rsid w:val="006C77E2"/>
    <w:rsid w:val="006D03DC"/>
    <w:rsid w:val="006D0668"/>
    <w:rsid w:val="006D2369"/>
    <w:rsid w:val="006D4C8C"/>
    <w:rsid w:val="006D53B7"/>
    <w:rsid w:val="006D57D9"/>
    <w:rsid w:val="006D5895"/>
    <w:rsid w:val="006D6E11"/>
    <w:rsid w:val="006D70E0"/>
    <w:rsid w:val="006D7CF0"/>
    <w:rsid w:val="006E0216"/>
    <w:rsid w:val="006E0A56"/>
    <w:rsid w:val="006E1B8B"/>
    <w:rsid w:val="006E2AE1"/>
    <w:rsid w:val="006E2FC2"/>
    <w:rsid w:val="006E367A"/>
    <w:rsid w:val="006E3E9A"/>
    <w:rsid w:val="006E3F6B"/>
    <w:rsid w:val="006E3FD9"/>
    <w:rsid w:val="006E49FD"/>
    <w:rsid w:val="006E5AF6"/>
    <w:rsid w:val="006E6C71"/>
    <w:rsid w:val="006E73C2"/>
    <w:rsid w:val="006F2489"/>
    <w:rsid w:val="006F2CF5"/>
    <w:rsid w:val="006F2D90"/>
    <w:rsid w:val="006F3EAB"/>
    <w:rsid w:val="006F4206"/>
    <w:rsid w:val="006F4B76"/>
    <w:rsid w:val="006F4DD0"/>
    <w:rsid w:val="006F53DE"/>
    <w:rsid w:val="006F57CA"/>
    <w:rsid w:val="006F7AD7"/>
    <w:rsid w:val="00701EF4"/>
    <w:rsid w:val="0070343C"/>
    <w:rsid w:val="00703755"/>
    <w:rsid w:val="00703912"/>
    <w:rsid w:val="00703B47"/>
    <w:rsid w:val="007046AA"/>
    <w:rsid w:val="00704807"/>
    <w:rsid w:val="007057EE"/>
    <w:rsid w:val="0070596B"/>
    <w:rsid w:val="00705A77"/>
    <w:rsid w:val="007066A7"/>
    <w:rsid w:val="00706C97"/>
    <w:rsid w:val="00706F0F"/>
    <w:rsid w:val="00710097"/>
    <w:rsid w:val="007116AE"/>
    <w:rsid w:val="00711CAB"/>
    <w:rsid w:val="00711F9E"/>
    <w:rsid w:val="00712029"/>
    <w:rsid w:val="007127A6"/>
    <w:rsid w:val="00712C35"/>
    <w:rsid w:val="00712EF3"/>
    <w:rsid w:val="007138A6"/>
    <w:rsid w:val="00715FC9"/>
    <w:rsid w:val="00715FDB"/>
    <w:rsid w:val="00716D77"/>
    <w:rsid w:val="00716F57"/>
    <w:rsid w:val="00717732"/>
    <w:rsid w:val="0072082A"/>
    <w:rsid w:val="007209B7"/>
    <w:rsid w:val="0072252C"/>
    <w:rsid w:val="00722E68"/>
    <w:rsid w:val="00723283"/>
    <w:rsid w:val="00723B9D"/>
    <w:rsid w:val="0072407E"/>
    <w:rsid w:val="00725277"/>
    <w:rsid w:val="007255A4"/>
    <w:rsid w:val="00727416"/>
    <w:rsid w:val="00727B9A"/>
    <w:rsid w:val="00727E4A"/>
    <w:rsid w:val="00732720"/>
    <w:rsid w:val="007327C8"/>
    <w:rsid w:val="00733C52"/>
    <w:rsid w:val="00734BA6"/>
    <w:rsid w:val="00735A38"/>
    <w:rsid w:val="0073629F"/>
    <w:rsid w:val="0073769E"/>
    <w:rsid w:val="00740329"/>
    <w:rsid w:val="00740830"/>
    <w:rsid w:val="007428C4"/>
    <w:rsid w:val="007435AB"/>
    <w:rsid w:val="00744808"/>
    <w:rsid w:val="0074579C"/>
    <w:rsid w:val="00745B8C"/>
    <w:rsid w:val="007464D7"/>
    <w:rsid w:val="00746757"/>
    <w:rsid w:val="007467D4"/>
    <w:rsid w:val="00747879"/>
    <w:rsid w:val="00750063"/>
    <w:rsid w:val="00750AE3"/>
    <w:rsid w:val="00750C3F"/>
    <w:rsid w:val="00750F4A"/>
    <w:rsid w:val="00752166"/>
    <w:rsid w:val="00752459"/>
    <w:rsid w:val="0075292D"/>
    <w:rsid w:val="00754A9D"/>
    <w:rsid w:val="0075706D"/>
    <w:rsid w:val="0075744A"/>
    <w:rsid w:val="007576D4"/>
    <w:rsid w:val="0076076B"/>
    <w:rsid w:val="00761098"/>
    <w:rsid w:val="00762602"/>
    <w:rsid w:val="00762B2D"/>
    <w:rsid w:val="00763301"/>
    <w:rsid w:val="00764006"/>
    <w:rsid w:val="00764D21"/>
    <w:rsid w:val="007653AE"/>
    <w:rsid w:val="007658C3"/>
    <w:rsid w:val="0076719B"/>
    <w:rsid w:val="00767B2E"/>
    <w:rsid w:val="00770BA7"/>
    <w:rsid w:val="007717F3"/>
    <w:rsid w:val="00772553"/>
    <w:rsid w:val="00772C0A"/>
    <w:rsid w:val="007762AD"/>
    <w:rsid w:val="00776494"/>
    <w:rsid w:val="007771D1"/>
    <w:rsid w:val="0078087A"/>
    <w:rsid w:val="007824BD"/>
    <w:rsid w:val="007827C9"/>
    <w:rsid w:val="00783304"/>
    <w:rsid w:val="00787A19"/>
    <w:rsid w:val="00792B66"/>
    <w:rsid w:val="00794425"/>
    <w:rsid w:val="007946A6"/>
    <w:rsid w:val="00795583"/>
    <w:rsid w:val="00796176"/>
    <w:rsid w:val="007973F4"/>
    <w:rsid w:val="007A0F7D"/>
    <w:rsid w:val="007A1247"/>
    <w:rsid w:val="007A1253"/>
    <w:rsid w:val="007A2D6A"/>
    <w:rsid w:val="007A3EDC"/>
    <w:rsid w:val="007A615C"/>
    <w:rsid w:val="007A6500"/>
    <w:rsid w:val="007A7F20"/>
    <w:rsid w:val="007B0A8D"/>
    <w:rsid w:val="007B0F40"/>
    <w:rsid w:val="007B2D59"/>
    <w:rsid w:val="007B2FF1"/>
    <w:rsid w:val="007B411B"/>
    <w:rsid w:val="007B47A3"/>
    <w:rsid w:val="007B4D13"/>
    <w:rsid w:val="007B54F8"/>
    <w:rsid w:val="007B6BD0"/>
    <w:rsid w:val="007B6ED8"/>
    <w:rsid w:val="007B6F8E"/>
    <w:rsid w:val="007C11AD"/>
    <w:rsid w:val="007C1A68"/>
    <w:rsid w:val="007C1F65"/>
    <w:rsid w:val="007C2A43"/>
    <w:rsid w:val="007C30AB"/>
    <w:rsid w:val="007C3F5D"/>
    <w:rsid w:val="007C70A1"/>
    <w:rsid w:val="007C7398"/>
    <w:rsid w:val="007C7DE5"/>
    <w:rsid w:val="007D0C65"/>
    <w:rsid w:val="007D1052"/>
    <w:rsid w:val="007D17D4"/>
    <w:rsid w:val="007D4A88"/>
    <w:rsid w:val="007D57A1"/>
    <w:rsid w:val="007D5C7C"/>
    <w:rsid w:val="007D731F"/>
    <w:rsid w:val="007D7650"/>
    <w:rsid w:val="007D7739"/>
    <w:rsid w:val="007E02BF"/>
    <w:rsid w:val="007E05C5"/>
    <w:rsid w:val="007E0D26"/>
    <w:rsid w:val="007E1365"/>
    <w:rsid w:val="007E5968"/>
    <w:rsid w:val="007E59D7"/>
    <w:rsid w:val="007E5FCB"/>
    <w:rsid w:val="007E7738"/>
    <w:rsid w:val="007F0219"/>
    <w:rsid w:val="007F0673"/>
    <w:rsid w:val="007F200A"/>
    <w:rsid w:val="007F2BB2"/>
    <w:rsid w:val="007F3A0A"/>
    <w:rsid w:val="007F4A98"/>
    <w:rsid w:val="007F5F68"/>
    <w:rsid w:val="007F60DA"/>
    <w:rsid w:val="007F7568"/>
    <w:rsid w:val="007F76FD"/>
    <w:rsid w:val="0080152F"/>
    <w:rsid w:val="008025EB"/>
    <w:rsid w:val="00802D4E"/>
    <w:rsid w:val="00804576"/>
    <w:rsid w:val="0080547E"/>
    <w:rsid w:val="00806CF6"/>
    <w:rsid w:val="00806DFB"/>
    <w:rsid w:val="0080784D"/>
    <w:rsid w:val="0081134B"/>
    <w:rsid w:val="00812967"/>
    <w:rsid w:val="00813A79"/>
    <w:rsid w:val="00814DF3"/>
    <w:rsid w:val="00815E58"/>
    <w:rsid w:val="008167D8"/>
    <w:rsid w:val="0081706C"/>
    <w:rsid w:val="0082117B"/>
    <w:rsid w:val="008229D9"/>
    <w:rsid w:val="00826302"/>
    <w:rsid w:val="00827BAA"/>
    <w:rsid w:val="00830818"/>
    <w:rsid w:val="00830E0B"/>
    <w:rsid w:val="008312D7"/>
    <w:rsid w:val="008317D6"/>
    <w:rsid w:val="00832024"/>
    <w:rsid w:val="00835ADD"/>
    <w:rsid w:val="0083700F"/>
    <w:rsid w:val="00837427"/>
    <w:rsid w:val="008379C0"/>
    <w:rsid w:val="00841121"/>
    <w:rsid w:val="008415F9"/>
    <w:rsid w:val="00841DC7"/>
    <w:rsid w:val="008463DD"/>
    <w:rsid w:val="00847922"/>
    <w:rsid w:val="0085074B"/>
    <w:rsid w:val="008507AA"/>
    <w:rsid w:val="008511F2"/>
    <w:rsid w:val="0085166A"/>
    <w:rsid w:val="00852491"/>
    <w:rsid w:val="00852BA7"/>
    <w:rsid w:val="00852E15"/>
    <w:rsid w:val="008533E7"/>
    <w:rsid w:val="008553C1"/>
    <w:rsid w:val="00856F7B"/>
    <w:rsid w:val="00857B7F"/>
    <w:rsid w:val="00860C87"/>
    <w:rsid w:val="008619FC"/>
    <w:rsid w:val="00866341"/>
    <w:rsid w:val="0086757F"/>
    <w:rsid w:val="00867760"/>
    <w:rsid w:val="00870C0A"/>
    <w:rsid w:val="00871BB3"/>
    <w:rsid w:val="008720E4"/>
    <w:rsid w:val="00873364"/>
    <w:rsid w:val="00873743"/>
    <w:rsid w:val="00874EDB"/>
    <w:rsid w:val="00876572"/>
    <w:rsid w:val="00876847"/>
    <w:rsid w:val="00877DC2"/>
    <w:rsid w:val="00880BD9"/>
    <w:rsid w:val="0088204C"/>
    <w:rsid w:val="008823DE"/>
    <w:rsid w:val="00883294"/>
    <w:rsid w:val="0088353E"/>
    <w:rsid w:val="0088391D"/>
    <w:rsid w:val="00883B5B"/>
    <w:rsid w:val="00883E91"/>
    <w:rsid w:val="00883FE5"/>
    <w:rsid w:val="008873D9"/>
    <w:rsid w:val="008874B0"/>
    <w:rsid w:val="00890FA5"/>
    <w:rsid w:val="008910EA"/>
    <w:rsid w:val="00891B39"/>
    <w:rsid w:val="00891B75"/>
    <w:rsid w:val="00891D48"/>
    <w:rsid w:val="00892B9B"/>
    <w:rsid w:val="00893DEA"/>
    <w:rsid w:val="0089420A"/>
    <w:rsid w:val="00894C86"/>
    <w:rsid w:val="008950B6"/>
    <w:rsid w:val="00895276"/>
    <w:rsid w:val="00895AC0"/>
    <w:rsid w:val="00896CE9"/>
    <w:rsid w:val="00896ECA"/>
    <w:rsid w:val="00896FB4"/>
    <w:rsid w:val="0089759E"/>
    <w:rsid w:val="00897D48"/>
    <w:rsid w:val="008A08EF"/>
    <w:rsid w:val="008A0D6E"/>
    <w:rsid w:val="008A27A3"/>
    <w:rsid w:val="008A3CC8"/>
    <w:rsid w:val="008A48E5"/>
    <w:rsid w:val="008A4E8A"/>
    <w:rsid w:val="008A5C27"/>
    <w:rsid w:val="008A5E83"/>
    <w:rsid w:val="008A5FA6"/>
    <w:rsid w:val="008B02EA"/>
    <w:rsid w:val="008B068A"/>
    <w:rsid w:val="008B0D7C"/>
    <w:rsid w:val="008B15BA"/>
    <w:rsid w:val="008B15FE"/>
    <w:rsid w:val="008B238F"/>
    <w:rsid w:val="008B258B"/>
    <w:rsid w:val="008B517D"/>
    <w:rsid w:val="008B555D"/>
    <w:rsid w:val="008B6969"/>
    <w:rsid w:val="008B6AD3"/>
    <w:rsid w:val="008B773C"/>
    <w:rsid w:val="008B7D08"/>
    <w:rsid w:val="008C08B6"/>
    <w:rsid w:val="008C1953"/>
    <w:rsid w:val="008C2FE1"/>
    <w:rsid w:val="008C3FB5"/>
    <w:rsid w:val="008C4D2D"/>
    <w:rsid w:val="008C6000"/>
    <w:rsid w:val="008C7494"/>
    <w:rsid w:val="008C7A21"/>
    <w:rsid w:val="008C7E1C"/>
    <w:rsid w:val="008D0EA4"/>
    <w:rsid w:val="008D1A04"/>
    <w:rsid w:val="008D2ADF"/>
    <w:rsid w:val="008D2C80"/>
    <w:rsid w:val="008D31FA"/>
    <w:rsid w:val="008D501F"/>
    <w:rsid w:val="008D5406"/>
    <w:rsid w:val="008D5BBC"/>
    <w:rsid w:val="008D6264"/>
    <w:rsid w:val="008D7437"/>
    <w:rsid w:val="008D7D81"/>
    <w:rsid w:val="008E1419"/>
    <w:rsid w:val="008E15B2"/>
    <w:rsid w:val="008E323B"/>
    <w:rsid w:val="008E3FB2"/>
    <w:rsid w:val="008E4095"/>
    <w:rsid w:val="008E5296"/>
    <w:rsid w:val="008E599C"/>
    <w:rsid w:val="008F0B12"/>
    <w:rsid w:val="008F12BA"/>
    <w:rsid w:val="008F1D8C"/>
    <w:rsid w:val="008F3D11"/>
    <w:rsid w:val="008F4A49"/>
    <w:rsid w:val="008F6099"/>
    <w:rsid w:val="008F674C"/>
    <w:rsid w:val="008F6E13"/>
    <w:rsid w:val="008F6EBC"/>
    <w:rsid w:val="009000F9"/>
    <w:rsid w:val="0090331F"/>
    <w:rsid w:val="0090351C"/>
    <w:rsid w:val="009049AD"/>
    <w:rsid w:val="00905A92"/>
    <w:rsid w:val="009071B3"/>
    <w:rsid w:val="00907C32"/>
    <w:rsid w:val="0091092C"/>
    <w:rsid w:val="00910E0F"/>
    <w:rsid w:val="00912130"/>
    <w:rsid w:val="00913048"/>
    <w:rsid w:val="00913139"/>
    <w:rsid w:val="009147A2"/>
    <w:rsid w:val="009219A8"/>
    <w:rsid w:val="0092288B"/>
    <w:rsid w:val="00925D65"/>
    <w:rsid w:val="009265E0"/>
    <w:rsid w:val="00926CE6"/>
    <w:rsid w:val="0092780C"/>
    <w:rsid w:val="0093187E"/>
    <w:rsid w:val="00931F2A"/>
    <w:rsid w:val="00932798"/>
    <w:rsid w:val="009344E5"/>
    <w:rsid w:val="00934635"/>
    <w:rsid w:val="009353E5"/>
    <w:rsid w:val="00935941"/>
    <w:rsid w:val="00935D9F"/>
    <w:rsid w:val="00936304"/>
    <w:rsid w:val="009372A4"/>
    <w:rsid w:val="00937BBF"/>
    <w:rsid w:val="00945D8F"/>
    <w:rsid w:val="009472A8"/>
    <w:rsid w:val="009506E4"/>
    <w:rsid w:val="00950D89"/>
    <w:rsid w:val="00953150"/>
    <w:rsid w:val="00953D2A"/>
    <w:rsid w:val="00953E93"/>
    <w:rsid w:val="00955007"/>
    <w:rsid w:val="00956F30"/>
    <w:rsid w:val="00957F65"/>
    <w:rsid w:val="009635FB"/>
    <w:rsid w:val="00965025"/>
    <w:rsid w:val="00965524"/>
    <w:rsid w:val="00965A20"/>
    <w:rsid w:val="00966D0C"/>
    <w:rsid w:val="009670F5"/>
    <w:rsid w:val="009706CD"/>
    <w:rsid w:val="00970ABE"/>
    <w:rsid w:val="0097226F"/>
    <w:rsid w:val="0097268C"/>
    <w:rsid w:val="00972A47"/>
    <w:rsid w:val="009733A0"/>
    <w:rsid w:val="00974CB4"/>
    <w:rsid w:val="00977247"/>
    <w:rsid w:val="009828C4"/>
    <w:rsid w:val="00982DE0"/>
    <w:rsid w:val="00982FC2"/>
    <w:rsid w:val="0098336C"/>
    <w:rsid w:val="009857DA"/>
    <w:rsid w:val="00985982"/>
    <w:rsid w:val="009876E3"/>
    <w:rsid w:val="009902DC"/>
    <w:rsid w:val="009908BF"/>
    <w:rsid w:val="00993129"/>
    <w:rsid w:val="00993762"/>
    <w:rsid w:val="009938CB"/>
    <w:rsid w:val="00994647"/>
    <w:rsid w:val="0099466C"/>
    <w:rsid w:val="0099508C"/>
    <w:rsid w:val="009956EB"/>
    <w:rsid w:val="009A1F22"/>
    <w:rsid w:val="009A398E"/>
    <w:rsid w:val="009A3997"/>
    <w:rsid w:val="009A3DC9"/>
    <w:rsid w:val="009A43E3"/>
    <w:rsid w:val="009A5802"/>
    <w:rsid w:val="009A5CF0"/>
    <w:rsid w:val="009B2295"/>
    <w:rsid w:val="009B29D8"/>
    <w:rsid w:val="009B5871"/>
    <w:rsid w:val="009B6560"/>
    <w:rsid w:val="009B6C3F"/>
    <w:rsid w:val="009B6E7D"/>
    <w:rsid w:val="009B78CC"/>
    <w:rsid w:val="009B7993"/>
    <w:rsid w:val="009C01E2"/>
    <w:rsid w:val="009C20E3"/>
    <w:rsid w:val="009C32C3"/>
    <w:rsid w:val="009C3954"/>
    <w:rsid w:val="009C3E4D"/>
    <w:rsid w:val="009C46CE"/>
    <w:rsid w:val="009C4B5A"/>
    <w:rsid w:val="009C5586"/>
    <w:rsid w:val="009C6137"/>
    <w:rsid w:val="009C631F"/>
    <w:rsid w:val="009C66F4"/>
    <w:rsid w:val="009C7DD7"/>
    <w:rsid w:val="009D0125"/>
    <w:rsid w:val="009D173A"/>
    <w:rsid w:val="009D2168"/>
    <w:rsid w:val="009D3D5B"/>
    <w:rsid w:val="009D4DFB"/>
    <w:rsid w:val="009D61F2"/>
    <w:rsid w:val="009D6655"/>
    <w:rsid w:val="009D6C5F"/>
    <w:rsid w:val="009D7A18"/>
    <w:rsid w:val="009E047C"/>
    <w:rsid w:val="009E05FD"/>
    <w:rsid w:val="009E0688"/>
    <w:rsid w:val="009E08EA"/>
    <w:rsid w:val="009E0DC3"/>
    <w:rsid w:val="009E1058"/>
    <w:rsid w:val="009E1225"/>
    <w:rsid w:val="009E12E4"/>
    <w:rsid w:val="009E1AED"/>
    <w:rsid w:val="009E326F"/>
    <w:rsid w:val="009E40ED"/>
    <w:rsid w:val="009E573B"/>
    <w:rsid w:val="009E7736"/>
    <w:rsid w:val="009F004D"/>
    <w:rsid w:val="009F23C5"/>
    <w:rsid w:val="009F2F5A"/>
    <w:rsid w:val="009F4E76"/>
    <w:rsid w:val="009F5BCE"/>
    <w:rsid w:val="009F651C"/>
    <w:rsid w:val="009F6C2B"/>
    <w:rsid w:val="009F77A3"/>
    <w:rsid w:val="00A00541"/>
    <w:rsid w:val="00A00F15"/>
    <w:rsid w:val="00A01538"/>
    <w:rsid w:val="00A016FB"/>
    <w:rsid w:val="00A04160"/>
    <w:rsid w:val="00A042A1"/>
    <w:rsid w:val="00A042CF"/>
    <w:rsid w:val="00A05F2A"/>
    <w:rsid w:val="00A10456"/>
    <w:rsid w:val="00A10A27"/>
    <w:rsid w:val="00A10B9A"/>
    <w:rsid w:val="00A12D65"/>
    <w:rsid w:val="00A13412"/>
    <w:rsid w:val="00A14AF0"/>
    <w:rsid w:val="00A157FB"/>
    <w:rsid w:val="00A17791"/>
    <w:rsid w:val="00A1784D"/>
    <w:rsid w:val="00A17C9B"/>
    <w:rsid w:val="00A210A0"/>
    <w:rsid w:val="00A23118"/>
    <w:rsid w:val="00A238FA"/>
    <w:rsid w:val="00A24E9D"/>
    <w:rsid w:val="00A253A7"/>
    <w:rsid w:val="00A25CE2"/>
    <w:rsid w:val="00A2667F"/>
    <w:rsid w:val="00A27AEF"/>
    <w:rsid w:val="00A35D36"/>
    <w:rsid w:val="00A37244"/>
    <w:rsid w:val="00A40730"/>
    <w:rsid w:val="00A41E48"/>
    <w:rsid w:val="00A436AE"/>
    <w:rsid w:val="00A43BA5"/>
    <w:rsid w:val="00A4488A"/>
    <w:rsid w:val="00A45A8D"/>
    <w:rsid w:val="00A4744C"/>
    <w:rsid w:val="00A51932"/>
    <w:rsid w:val="00A51D62"/>
    <w:rsid w:val="00A521D5"/>
    <w:rsid w:val="00A532A3"/>
    <w:rsid w:val="00A543C5"/>
    <w:rsid w:val="00A55DF6"/>
    <w:rsid w:val="00A564F2"/>
    <w:rsid w:val="00A56875"/>
    <w:rsid w:val="00A57E4F"/>
    <w:rsid w:val="00A602C3"/>
    <w:rsid w:val="00A60512"/>
    <w:rsid w:val="00A60DDE"/>
    <w:rsid w:val="00A61586"/>
    <w:rsid w:val="00A624F5"/>
    <w:rsid w:val="00A66170"/>
    <w:rsid w:val="00A678DA"/>
    <w:rsid w:val="00A7164C"/>
    <w:rsid w:val="00A71BA9"/>
    <w:rsid w:val="00A71E2C"/>
    <w:rsid w:val="00A72ADB"/>
    <w:rsid w:val="00A73018"/>
    <w:rsid w:val="00A7327B"/>
    <w:rsid w:val="00A736E7"/>
    <w:rsid w:val="00A75469"/>
    <w:rsid w:val="00A7596C"/>
    <w:rsid w:val="00A76286"/>
    <w:rsid w:val="00A76D16"/>
    <w:rsid w:val="00A77A3A"/>
    <w:rsid w:val="00A77A89"/>
    <w:rsid w:val="00A809DB"/>
    <w:rsid w:val="00A80DD1"/>
    <w:rsid w:val="00A8139B"/>
    <w:rsid w:val="00A82260"/>
    <w:rsid w:val="00A8234E"/>
    <w:rsid w:val="00A84098"/>
    <w:rsid w:val="00A849C5"/>
    <w:rsid w:val="00A85E4E"/>
    <w:rsid w:val="00A866FD"/>
    <w:rsid w:val="00A87494"/>
    <w:rsid w:val="00A87628"/>
    <w:rsid w:val="00A87706"/>
    <w:rsid w:val="00A915AA"/>
    <w:rsid w:val="00A92F55"/>
    <w:rsid w:val="00A932E6"/>
    <w:rsid w:val="00A9342D"/>
    <w:rsid w:val="00A9387B"/>
    <w:rsid w:val="00A940F8"/>
    <w:rsid w:val="00A961C5"/>
    <w:rsid w:val="00A96998"/>
    <w:rsid w:val="00A96EC2"/>
    <w:rsid w:val="00A97CAC"/>
    <w:rsid w:val="00AA024E"/>
    <w:rsid w:val="00AA096A"/>
    <w:rsid w:val="00AA13BA"/>
    <w:rsid w:val="00AA2B52"/>
    <w:rsid w:val="00AA3368"/>
    <w:rsid w:val="00AA39DE"/>
    <w:rsid w:val="00AA7323"/>
    <w:rsid w:val="00AB0E74"/>
    <w:rsid w:val="00AB0EDA"/>
    <w:rsid w:val="00AB1037"/>
    <w:rsid w:val="00AB1050"/>
    <w:rsid w:val="00AB153D"/>
    <w:rsid w:val="00AB1BD3"/>
    <w:rsid w:val="00AB46B9"/>
    <w:rsid w:val="00AB5EB8"/>
    <w:rsid w:val="00AC0B8B"/>
    <w:rsid w:val="00AC1D05"/>
    <w:rsid w:val="00AC2635"/>
    <w:rsid w:val="00AC30C9"/>
    <w:rsid w:val="00AC3B87"/>
    <w:rsid w:val="00AC4259"/>
    <w:rsid w:val="00AC48C7"/>
    <w:rsid w:val="00AC49AC"/>
    <w:rsid w:val="00AC6B80"/>
    <w:rsid w:val="00AD053B"/>
    <w:rsid w:val="00AD1C20"/>
    <w:rsid w:val="00AD2110"/>
    <w:rsid w:val="00AE0704"/>
    <w:rsid w:val="00AE2096"/>
    <w:rsid w:val="00AE25FD"/>
    <w:rsid w:val="00AE2F0B"/>
    <w:rsid w:val="00AE3E7A"/>
    <w:rsid w:val="00AE6594"/>
    <w:rsid w:val="00AF0329"/>
    <w:rsid w:val="00AF1918"/>
    <w:rsid w:val="00AF22EC"/>
    <w:rsid w:val="00AF6F06"/>
    <w:rsid w:val="00AF75A6"/>
    <w:rsid w:val="00B0053C"/>
    <w:rsid w:val="00B0100E"/>
    <w:rsid w:val="00B02B29"/>
    <w:rsid w:val="00B04908"/>
    <w:rsid w:val="00B06797"/>
    <w:rsid w:val="00B13509"/>
    <w:rsid w:val="00B13B12"/>
    <w:rsid w:val="00B14766"/>
    <w:rsid w:val="00B14C30"/>
    <w:rsid w:val="00B15B78"/>
    <w:rsid w:val="00B175F8"/>
    <w:rsid w:val="00B2025B"/>
    <w:rsid w:val="00B216CF"/>
    <w:rsid w:val="00B21D07"/>
    <w:rsid w:val="00B21FEB"/>
    <w:rsid w:val="00B2427A"/>
    <w:rsid w:val="00B2723B"/>
    <w:rsid w:val="00B30ADD"/>
    <w:rsid w:val="00B3258A"/>
    <w:rsid w:val="00B33854"/>
    <w:rsid w:val="00B3482B"/>
    <w:rsid w:val="00B349DF"/>
    <w:rsid w:val="00B34B6C"/>
    <w:rsid w:val="00B34CB2"/>
    <w:rsid w:val="00B351F9"/>
    <w:rsid w:val="00B36918"/>
    <w:rsid w:val="00B37873"/>
    <w:rsid w:val="00B41661"/>
    <w:rsid w:val="00B427F9"/>
    <w:rsid w:val="00B448DE"/>
    <w:rsid w:val="00B45A11"/>
    <w:rsid w:val="00B47176"/>
    <w:rsid w:val="00B500B4"/>
    <w:rsid w:val="00B51AF9"/>
    <w:rsid w:val="00B5216D"/>
    <w:rsid w:val="00B52FE4"/>
    <w:rsid w:val="00B532CD"/>
    <w:rsid w:val="00B5432F"/>
    <w:rsid w:val="00B55595"/>
    <w:rsid w:val="00B5661E"/>
    <w:rsid w:val="00B56A13"/>
    <w:rsid w:val="00B6099D"/>
    <w:rsid w:val="00B614A9"/>
    <w:rsid w:val="00B62851"/>
    <w:rsid w:val="00B62DCA"/>
    <w:rsid w:val="00B638BE"/>
    <w:rsid w:val="00B63C0B"/>
    <w:rsid w:val="00B63D28"/>
    <w:rsid w:val="00B64ABA"/>
    <w:rsid w:val="00B65008"/>
    <w:rsid w:val="00B65167"/>
    <w:rsid w:val="00B65AF5"/>
    <w:rsid w:val="00B66727"/>
    <w:rsid w:val="00B6699A"/>
    <w:rsid w:val="00B66D90"/>
    <w:rsid w:val="00B67FB3"/>
    <w:rsid w:val="00B70769"/>
    <w:rsid w:val="00B718BC"/>
    <w:rsid w:val="00B71D71"/>
    <w:rsid w:val="00B74E96"/>
    <w:rsid w:val="00B75E4B"/>
    <w:rsid w:val="00B77584"/>
    <w:rsid w:val="00B776A6"/>
    <w:rsid w:val="00B8029E"/>
    <w:rsid w:val="00B80EA1"/>
    <w:rsid w:val="00B8277A"/>
    <w:rsid w:val="00B82ED8"/>
    <w:rsid w:val="00B83689"/>
    <w:rsid w:val="00B83EB9"/>
    <w:rsid w:val="00B87942"/>
    <w:rsid w:val="00B87C90"/>
    <w:rsid w:val="00B87F10"/>
    <w:rsid w:val="00B90107"/>
    <w:rsid w:val="00B919A8"/>
    <w:rsid w:val="00B921C3"/>
    <w:rsid w:val="00B922BD"/>
    <w:rsid w:val="00B9460A"/>
    <w:rsid w:val="00B96493"/>
    <w:rsid w:val="00B9693B"/>
    <w:rsid w:val="00B96DFF"/>
    <w:rsid w:val="00B97A84"/>
    <w:rsid w:val="00BA0EF9"/>
    <w:rsid w:val="00BA195C"/>
    <w:rsid w:val="00BA1BB6"/>
    <w:rsid w:val="00BA1CF3"/>
    <w:rsid w:val="00BA2B00"/>
    <w:rsid w:val="00BA56A8"/>
    <w:rsid w:val="00BA6D35"/>
    <w:rsid w:val="00BB142D"/>
    <w:rsid w:val="00BB2F9F"/>
    <w:rsid w:val="00BB5060"/>
    <w:rsid w:val="00BB550C"/>
    <w:rsid w:val="00BB593C"/>
    <w:rsid w:val="00BB67DE"/>
    <w:rsid w:val="00BB74A5"/>
    <w:rsid w:val="00BB74B1"/>
    <w:rsid w:val="00BB7C3A"/>
    <w:rsid w:val="00BB7C41"/>
    <w:rsid w:val="00BB7D74"/>
    <w:rsid w:val="00BC1135"/>
    <w:rsid w:val="00BC15BD"/>
    <w:rsid w:val="00BC324F"/>
    <w:rsid w:val="00BC3C67"/>
    <w:rsid w:val="00BC3DC2"/>
    <w:rsid w:val="00BC4576"/>
    <w:rsid w:val="00BC4960"/>
    <w:rsid w:val="00BC4A5B"/>
    <w:rsid w:val="00BC4B69"/>
    <w:rsid w:val="00BC5464"/>
    <w:rsid w:val="00BC5CB2"/>
    <w:rsid w:val="00BC63F1"/>
    <w:rsid w:val="00BD13B6"/>
    <w:rsid w:val="00BD29A4"/>
    <w:rsid w:val="00BD3012"/>
    <w:rsid w:val="00BD35D7"/>
    <w:rsid w:val="00BD3750"/>
    <w:rsid w:val="00BD4E06"/>
    <w:rsid w:val="00BE049C"/>
    <w:rsid w:val="00BE08B4"/>
    <w:rsid w:val="00BE12C6"/>
    <w:rsid w:val="00BE3580"/>
    <w:rsid w:val="00BE35D4"/>
    <w:rsid w:val="00BE3600"/>
    <w:rsid w:val="00BE6304"/>
    <w:rsid w:val="00BE6A19"/>
    <w:rsid w:val="00BE6B59"/>
    <w:rsid w:val="00BF039B"/>
    <w:rsid w:val="00BF1168"/>
    <w:rsid w:val="00BF1890"/>
    <w:rsid w:val="00BF40AF"/>
    <w:rsid w:val="00BF4C60"/>
    <w:rsid w:val="00BF4CF9"/>
    <w:rsid w:val="00BF4D55"/>
    <w:rsid w:val="00BF7E33"/>
    <w:rsid w:val="00C0153B"/>
    <w:rsid w:val="00C0643C"/>
    <w:rsid w:val="00C064CD"/>
    <w:rsid w:val="00C06623"/>
    <w:rsid w:val="00C07621"/>
    <w:rsid w:val="00C07709"/>
    <w:rsid w:val="00C107FE"/>
    <w:rsid w:val="00C10AD4"/>
    <w:rsid w:val="00C112B8"/>
    <w:rsid w:val="00C11BBD"/>
    <w:rsid w:val="00C11FE0"/>
    <w:rsid w:val="00C120F4"/>
    <w:rsid w:val="00C12602"/>
    <w:rsid w:val="00C139F2"/>
    <w:rsid w:val="00C152AC"/>
    <w:rsid w:val="00C164E3"/>
    <w:rsid w:val="00C166C7"/>
    <w:rsid w:val="00C175D0"/>
    <w:rsid w:val="00C2080A"/>
    <w:rsid w:val="00C209C2"/>
    <w:rsid w:val="00C21C1E"/>
    <w:rsid w:val="00C22E4F"/>
    <w:rsid w:val="00C23CFA"/>
    <w:rsid w:val="00C24C35"/>
    <w:rsid w:val="00C25753"/>
    <w:rsid w:val="00C260EB"/>
    <w:rsid w:val="00C27894"/>
    <w:rsid w:val="00C305FB"/>
    <w:rsid w:val="00C3177F"/>
    <w:rsid w:val="00C31CF6"/>
    <w:rsid w:val="00C32E38"/>
    <w:rsid w:val="00C32FF5"/>
    <w:rsid w:val="00C33056"/>
    <w:rsid w:val="00C332B6"/>
    <w:rsid w:val="00C34C2C"/>
    <w:rsid w:val="00C35682"/>
    <w:rsid w:val="00C365F7"/>
    <w:rsid w:val="00C36BD8"/>
    <w:rsid w:val="00C40819"/>
    <w:rsid w:val="00C40E04"/>
    <w:rsid w:val="00C415F7"/>
    <w:rsid w:val="00C42A9F"/>
    <w:rsid w:val="00C4512C"/>
    <w:rsid w:val="00C4556D"/>
    <w:rsid w:val="00C45C1B"/>
    <w:rsid w:val="00C466BB"/>
    <w:rsid w:val="00C50E42"/>
    <w:rsid w:val="00C51437"/>
    <w:rsid w:val="00C52E20"/>
    <w:rsid w:val="00C5351C"/>
    <w:rsid w:val="00C54875"/>
    <w:rsid w:val="00C5622F"/>
    <w:rsid w:val="00C563B3"/>
    <w:rsid w:val="00C5725D"/>
    <w:rsid w:val="00C60571"/>
    <w:rsid w:val="00C61654"/>
    <w:rsid w:val="00C6232C"/>
    <w:rsid w:val="00C637D9"/>
    <w:rsid w:val="00C6422D"/>
    <w:rsid w:val="00C64426"/>
    <w:rsid w:val="00C64AF9"/>
    <w:rsid w:val="00C654C3"/>
    <w:rsid w:val="00C66BE3"/>
    <w:rsid w:val="00C6747B"/>
    <w:rsid w:val="00C70D67"/>
    <w:rsid w:val="00C7401F"/>
    <w:rsid w:val="00C7565F"/>
    <w:rsid w:val="00C765A2"/>
    <w:rsid w:val="00C76792"/>
    <w:rsid w:val="00C770D0"/>
    <w:rsid w:val="00C779FF"/>
    <w:rsid w:val="00C77B6A"/>
    <w:rsid w:val="00C80234"/>
    <w:rsid w:val="00C805E5"/>
    <w:rsid w:val="00C81F98"/>
    <w:rsid w:val="00C82067"/>
    <w:rsid w:val="00C82366"/>
    <w:rsid w:val="00C8241A"/>
    <w:rsid w:val="00C83DFF"/>
    <w:rsid w:val="00C8703B"/>
    <w:rsid w:val="00C87E3C"/>
    <w:rsid w:val="00C9095B"/>
    <w:rsid w:val="00C91864"/>
    <w:rsid w:val="00C91D2D"/>
    <w:rsid w:val="00C91DB1"/>
    <w:rsid w:val="00C9314E"/>
    <w:rsid w:val="00C93ACE"/>
    <w:rsid w:val="00C960BF"/>
    <w:rsid w:val="00C969A6"/>
    <w:rsid w:val="00C96E19"/>
    <w:rsid w:val="00C97C55"/>
    <w:rsid w:val="00CA0DED"/>
    <w:rsid w:val="00CA14A2"/>
    <w:rsid w:val="00CA2554"/>
    <w:rsid w:val="00CA39CE"/>
    <w:rsid w:val="00CA48E5"/>
    <w:rsid w:val="00CA4E8B"/>
    <w:rsid w:val="00CA532B"/>
    <w:rsid w:val="00CA5F9F"/>
    <w:rsid w:val="00CA68A8"/>
    <w:rsid w:val="00CA78BB"/>
    <w:rsid w:val="00CB01E9"/>
    <w:rsid w:val="00CB0AA4"/>
    <w:rsid w:val="00CB2D7C"/>
    <w:rsid w:val="00CB3FCE"/>
    <w:rsid w:val="00CB7B65"/>
    <w:rsid w:val="00CC0147"/>
    <w:rsid w:val="00CC0D45"/>
    <w:rsid w:val="00CC0FBE"/>
    <w:rsid w:val="00CC11AB"/>
    <w:rsid w:val="00CC1980"/>
    <w:rsid w:val="00CC2561"/>
    <w:rsid w:val="00CC2FB1"/>
    <w:rsid w:val="00CC323D"/>
    <w:rsid w:val="00CC42DD"/>
    <w:rsid w:val="00CC4816"/>
    <w:rsid w:val="00CC4911"/>
    <w:rsid w:val="00CC498B"/>
    <w:rsid w:val="00CC6023"/>
    <w:rsid w:val="00CC618C"/>
    <w:rsid w:val="00CC6287"/>
    <w:rsid w:val="00CC70D9"/>
    <w:rsid w:val="00CD33A3"/>
    <w:rsid w:val="00CD37B2"/>
    <w:rsid w:val="00CD38C2"/>
    <w:rsid w:val="00CD5446"/>
    <w:rsid w:val="00CD56B0"/>
    <w:rsid w:val="00CD68D0"/>
    <w:rsid w:val="00CD6CD5"/>
    <w:rsid w:val="00CE08C3"/>
    <w:rsid w:val="00CE1340"/>
    <w:rsid w:val="00CE5566"/>
    <w:rsid w:val="00CE6623"/>
    <w:rsid w:val="00CE761D"/>
    <w:rsid w:val="00CE7DCD"/>
    <w:rsid w:val="00CE7EE2"/>
    <w:rsid w:val="00CF006F"/>
    <w:rsid w:val="00CF1D7E"/>
    <w:rsid w:val="00CF456A"/>
    <w:rsid w:val="00CF53AC"/>
    <w:rsid w:val="00CF5561"/>
    <w:rsid w:val="00CF5C20"/>
    <w:rsid w:val="00CF5DA4"/>
    <w:rsid w:val="00D00604"/>
    <w:rsid w:val="00D01473"/>
    <w:rsid w:val="00D01712"/>
    <w:rsid w:val="00D01BAC"/>
    <w:rsid w:val="00D03559"/>
    <w:rsid w:val="00D03D8B"/>
    <w:rsid w:val="00D04C5C"/>
    <w:rsid w:val="00D066B7"/>
    <w:rsid w:val="00D067C2"/>
    <w:rsid w:val="00D06F6D"/>
    <w:rsid w:val="00D125B0"/>
    <w:rsid w:val="00D1737F"/>
    <w:rsid w:val="00D17F66"/>
    <w:rsid w:val="00D20991"/>
    <w:rsid w:val="00D21B6E"/>
    <w:rsid w:val="00D25C15"/>
    <w:rsid w:val="00D27C3E"/>
    <w:rsid w:val="00D27D71"/>
    <w:rsid w:val="00D308F6"/>
    <w:rsid w:val="00D312FD"/>
    <w:rsid w:val="00D3199C"/>
    <w:rsid w:val="00D31D5F"/>
    <w:rsid w:val="00D32EE7"/>
    <w:rsid w:val="00D35F02"/>
    <w:rsid w:val="00D379B9"/>
    <w:rsid w:val="00D37C2D"/>
    <w:rsid w:val="00D40067"/>
    <w:rsid w:val="00D40B60"/>
    <w:rsid w:val="00D41176"/>
    <w:rsid w:val="00D42CE4"/>
    <w:rsid w:val="00D445F3"/>
    <w:rsid w:val="00D4472E"/>
    <w:rsid w:val="00D45EC6"/>
    <w:rsid w:val="00D45FC0"/>
    <w:rsid w:val="00D46335"/>
    <w:rsid w:val="00D46EC8"/>
    <w:rsid w:val="00D47B93"/>
    <w:rsid w:val="00D50242"/>
    <w:rsid w:val="00D507B6"/>
    <w:rsid w:val="00D51E5F"/>
    <w:rsid w:val="00D51F48"/>
    <w:rsid w:val="00D52892"/>
    <w:rsid w:val="00D52FA3"/>
    <w:rsid w:val="00D538E9"/>
    <w:rsid w:val="00D541E6"/>
    <w:rsid w:val="00D552CD"/>
    <w:rsid w:val="00D5659D"/>
    <w:rsid w:val="00D61F9A"/>
    <w:rsid w:val="00D62489"/>
    <w:rsid w:val="00D6299A"/>
    <w:rsid w:val="00D642BB"/>
    <w:rsid w:val="00D645AE"/>
    <w:rsid w:val="00D66A81"/>
    <w:rsid w:val="00D67677"/>
    <w:rsid w:val="00D70167"/>
    <w:rsid w:val="00D7292F"/>
    <w:rsid w:val="00D7463E"/>
    <w:rsid w:val="00D75631"/>
    <w:rsid w:val="00D767FF"/>
    <w:rsid w:val="00D76E10"/>
    <w:rsid w:val="00D77EA5"/>
    <w:rsid w:val="00D8104E"/>
    <w:rsid w:val="00D83045"/>
    <w:rsid w:val="00D8304A"/>
    <w:rsid w:val="00D83347"/>
    <w:rsid w:val="00D83983"/>
    <w:rsid w:val="00D839FC"/>
    <w:rsid w:val="00D83B56"/>
    <w:rsid w:val="00D83BC6"/>
    <w:rsid w:val="00D85CF7"/>
    <w:rsid w:val="00D866D7"/>
    <w:rsid w:val="00D87333"/>
    <w:rsid w:val="00D9046D"/>
    <w:rsid w:val="00D90A8F"/>
    <w:rsid w:val="00D90BA4"/>
    <w:rsid w:val="00D91F45"/>
    <w:rsid w:val="00D9227D"/>
    <w:rsid w:val="00D928F7"/>
    <w:rsid w:val="00D93DC6"/>
    <w:rsid w:val="00D94021"/>
    <w:rsid w:val="00D94905"/>
    <w:rsid w:val="00D97576"/>
    <w:rsid w:val="00DA0D31"/>
    <w:rsid w:val="00DA1BD8"/>
    <w:rsid w:val="00DA1E45"/>
    <w:rsid w:val="00DA2A60"/>
    <w:rsid w:val="00DA33A6"/>
    <w:rsid w:val="00DA4150"/>
    <w:rsid w:val="00DA474C"/>
    <w:rsid w:val="00DA5B47"/>
    <w:rsid w:val="00DA675D"/>
    <w:rsid w:val="00DA6779"/>
    <w:rsid w:val="00DA68C2"/>
    <w:rsid w:val="00DB005D"/>
    <w:rsid w:val="00DB01FF"/>
    <w:rsid w:val="00DB2359"/>
    <w:rsid w:val="00DB36E7"/>
    <w:rsid w:val="00DB38DD"/>
    <w:rsid w:val="00DB5BC3"/>
    <w:rsid w:val="00DB7ED8"/>
    <w:rsid w:val="00DC31B5"/>
    <w:rsid w:val="00DC5BB4"/>
    <w:rsid w:val="00DC638D"/>
    <w:rsid w:val="00DC7382"/>
    <w:rsid w:val="00DD0308"/>
    <w:rsid w:val="00DD0AA3"/>
    <w:rsid w:val="00DD4043"/>
    <w:rsid w:val="00DD679C"/>
    <w:rsid w:val="00DE02A1"/>
    <w:rsid w:val="00DE5B0D"/>
    <w:rsid w:val="00DE65F8"/>
    <w:rsid w:val="00DE6868"/>
    <w:rsid w:val="00DF15A5"/>
    <w:rsid w:val="00DF5B99"/>
    <w:rsid w:val="00DF61CB"/>
    <w:rsid w:val="00DF62CA"/>
    <w:rsid w:val="00DF67D4"/>
    <w:rsid w:val="00DF7942"/>
    <w:rsid w:val="00E010CF"/>
    <w:rsid w:val="00E03C64"/>
    <w:rsid w:val="00E03FCA"/>
    <w:rsid w:val="00E0520C"/>
    <w:rsid w:val="00E05365"/>
    <w:rsid w:val="00E057A2"/>
    <w:rsid w:val="00E05B48"/>
    <w:rsid w:val="00E06805"/>
    <w:rsid w:val="00E11ADF"/>
    <w:rsid w:val="00E11FCE"/>
    <w:rsid w:val="00E12461"/>
    <w:rsid w:val="00E1252A"/>
    <w:rsid w:val="00E12543"/>
    <w:rsid w:val="00E125C3"/>
    <w:rsid w:val="00E13285"/>
    <w:rsid w:val="00E132E1"/>
    <w:rsid w:val="00E1425D"/>
    <w:rsid w:val="00E149C2"/>
    <w:rsid w:val="00E1520A"/>
    <w:rsid w:val="00E1609A"/>
    <w:rsid w:val="00E200B0"/>
    <w:rsid w:val="00E22345"/>
    <w:rsid w:val="00E230D1"/>
    <w:rsid w:val="00E241F5"/>
    <w:rsid w:val="00E25CDA"/>
    <w:rsid w:val="00E2613D"/>
    <w:rsid w:val="00E26393"/>
    <w:rsid w:val="00E27801"/>
    <w:rsid w:val="00E27C01"/>
    <w:rsid w:val="00E31996"/>
    <w:rsid w:val="00E32FB1"/>
    <w:rsid w:val="00E331FF"/>
    <w:rsid w:val="00E34CA9"/>
    <w:rsid w:val="00E35470"/>
    <w:rsid w:val="00E3549C"/>
    <w:rsid w:val="00E35C8A"/>
    <w:rsid w:val="00E366E5"/>
    <w:rsid w:val="00E37543"/>
    <w:rsid w:val="00E3771A"/>
    <w:rsid w:val="00E379EF"/>
    <w:rsid w:val="00E40AA8"/>
    <w:rsid w:val="00E4192C"/>
    <w:rsid w:val="00E41D98"/>
    <w:rsid w:val="00E41E41"/>
    <w:rsid w:val="00E42796"/>
    <w:rsid w:val="00E435B0"/>
    <w:rsid w:val="00E4465D"/>
    <w:rsid w:val="00E4785C"/>
    <w:rsid w:val="00E47BB0"/>
    <w:rsid w:val="00E47E00"/>
    <w:rsid w:val="00E5206F"/>
    <w:rsid w:val="00E531DA"/>
    <w:rsid w:val="00E53DCE"/>
    <w:rsid w:val="00E5444F"/>
    <w:rsid w:val="00E54AF6"/>
    <w:rsid w:val="00E54C79"/>
    <w:rsid w:val="00E55350"/>
    <w:rsid w:val="00E56068"/>
    <w:rsid w:val="00E61CF8"/>
    <w:rsid w:val="00E62534"/>
    <w:rsid w:val="00E63013"/>
    <w:rsid w:val="00E63D1B"/>
    <w:rsid w:val="00E640D1"/>
    <w:rsid w:val="00E65519"/>
    <w:rsid w:val="00E65851"/>
    <w:rsid w:val="00E6690B"/>
    <w:rsid w:val="00E67177"/>
    <w:rsid w:val="00E7039C"/>
    <w:rsid w:val="00E70FE9"/>
    <w:rsid w:val="00E7103A"/>
    <w:rsid w:val="00E71068"/>
    <w:rsid w:val="00E72E1D"/>
    <w:rsid w:val="00E731D0"/>
    <w:rsid w:val="00E75F66"/>
    <w:rsid w:val="00E77739"/>
    <w:rsid w:val="00E8009A"/>
    <w:rsid w:val="00E80469"/>
    <w:rsid w:val="00E81E9A"/>
    <w:rsid w:val="00E862E3"/>
    <w:rsid w:val="00E87E2E"/>
    <w:rsid w:val="00E9266F"/>
    <w:rsid w:val="00E927DD"/>
    <w:rsid w:val="00E92A06"/>
    <w:rsid w:val="00E92EA5"/>
    <w:rsid w:val="00E93E07"/>
    <w:rsid w:val="00E940CF"/>
    <w:rsid w:val="00E947B2"/>
    <w:rsid w:val="00E94F70"/>
    <w:rsid w:val="00E95054"/>
    <w:rsid w:val="00E96B8E"/>
    <w:rsid w:val="00E96E45"/>
    <w:rsid w:val="00E973A0"/>
    <w:rsid w:val="00EA4729"/>
    <w:rsid w:val="00EA4905"/>
    <w:rsid w:val="00EA5412"/>
    <w:rsid w:val="00EA593F"/>
    <w:rsid w:val="00EA629F"/>
    <w:rsid w:val="00EB0A6B"/>
    <w:rsid w:val="00EB0FBB"/>
    <w:rsid w:val="00EB1E46"/>
    <w:rsid w:val="00EB31F0"/>
    <w:rsid w:val="00EB385E"/>
    <w:rsid w:val="00EB607A"/>
    <w:rsid w:val="00EB6DDC"/>
    <w:rsid w:val="00EB7351"/>
    <w:rsid w:val="00EB79F6"/>
    <w:rsid w:val="00EC406B"/>
    <w:rsid w:val="00EC5E0F"/>
    <w:rsid w:val="00EC69BB"/>
    <w:rsid w:val="00EC7E13"/>
    <w:rsid w:val="00ED1ED2"/>
    <w:rsid w:val="00ED2B4B"/>
    <w:rsid w:val="00ED558D"/>
    <w:rsid w:val="00ED5D9F"/>
    <w:rsid w:val="00ED624E"/>
    <w:rsid w:val="00ED6E7E"/>
    <w:rsid w:val="00ED6E90"/>
    <w:rsid w:val="00EE09E9"/>
    <w:rsid w:val="00EE2BBE"/>
    <w:rsid w:val="00EE3A17"/>
    <w:rsid w:val="00EE3B36"/>
    <w:rsid w:val="00EE3F2E"/>
    <w:rsid w:val="00EE5829"/>
    <w:rsid w:val="00EE6D81"/>
    <w:rsid w:val="00EF304B"/>
    <w:rsid w:val="00EF3BE3"/>
    <w:rsid w:val="00EF3E16"/>
    <w:rsid w:val="00EF6075"/>
    <w:rsid w:val="00EF617B"/>
    <w:rsid w:val="00EF73B0"/>
    <w:rsid w:val="00EF753A"/>
    <w:rsid w:val="00F002F3"/>
    <w:rsid w:val="00F00E5C"/>
    <w:rsid w:val="00F01489"/>
    <w:rsid w:val="00F016D1"/>
    <w:rsid w:val="00F0234D"/>
    <w:rsid w:val="00F0268F"/>
    <w:rsid w:val="00F02DD1"/>
    <w:rsid w:val="00F02E91"/>
    <w:rsid w:val="00F04689"/>
    <w:rsid w:val="00F047D9"/>
    <w:rsid w:val="00F04D2A"/>
    <w:rsid w:val="00F063BE"/>
    <w:rsid w:val="00F07459"/>
    <w:rsid w:val="00F103F8"/>
    <w:rsid w:val="00F10D73"/>
    <w:rsid w:val="00F1172B"/>
    <w:rsid w:val="00F119C1"/>
    <w:rsid w:val="00F11F17"/>
    <w:rsid w:val="00F12625"/>
    <w:rsid w:val="00F12713"/>
    <w:rsid w:val="00F150E5"/>
    <w:rsid w:val="00F154D3"/>
    <w:rsid w:val="00F15CDC"/>
    <w:rsid w:val="00F16A53"/>
    <w:rsid w:val="00F201E7"/>
    <w:rsid w:val="00F21317"/>
    <w:rsid w:val="00F223A1"/>
    <w:rsid w:val="00F25185"/>
    <w:rsid w:val="00F30F04"/>
    <w:rsid w:val="00F310D8"/>
    <w:rsid w:val="00F32345"/>
    <w:rsid w:val="00F32872"/>
    <w:rsid w:val="00F358A8"/>
    <w:rsid w:val="00F35DED"/>
    <w:rsid w:val="00F40AF9"/>
    <w:rsid w:val="00F40C59"/>
    <w:rsid w:val="00F40F3C"/>
    <w:rsid w:val="00F40F76"/>
    <w:rsid w:val="00F40FDC"/>
    <w:rsid w:val="00F42522"/>
    <w:rsid w:val="00F43340"/>
    <w:rsid w:val="00F4409F"/>
    <w:rsid w:val="00F442FD"/>
    <w:rsid w:val="00F46917"/>
    <w:rsid w:val="00F46CA6"/>
    <w:rsid w:val="00F47B04"/>
    <w:rsid w:val="00F50D6A"/>
    <w:rsid w:val="00F52410"/>
    <w:rsid w:val="00F525BE"/>
    <w:rsid w:val="00F54CFC"/>
    <w:rsid w:val="00F559B1"/>
    <w:rsid w:val="00F57971"/>
    <w:rsid w:val="00F57F3D"/>
    <w:rsid w:val="00F60520"/>
    <w:rsid w:val="00F61524"/>
    <w:rsid w:val="00F619E1"/>
    <w:rsid w:val="00F61F25"/>
    <w:rsid w:val="00F640CE"/>
    <w:rsid w:val="00F65AB4"/>
    <w:rsid w:val="00F66D86"/>
    <w:rsid w:val="00F67615"/>
    <w:rsid w:val="00F67E99"/>
    <w:rsid w:val="00F70B98"/>
    <w:rsid w:val="00F714BD"/>
    <w:rsid w:val="00F71A83"/>
    <w:rsid w:val="00F71D71"/>
    <w:rsid w:val="00F71F1F"/>
    <w:rsid w:val="00F73543"/>
    <w:rsid w:val="00F7409E"/>
    <w:rsid w:val="00F74751"/>
    <w:rsid w:val="00F76583"/>
    <w:rsid w:val="00F811DC"/>
    <w:rsid w:val="00F81395"/>
    <w:rsid w:val="00F8173E"/>
    <w:rsid w:val="00F8189A"/>
    <w:rsid w:val="00F820CA"/>
    <w:rsid w:val="00F848C4"/>
    <w:rsid w:val="00F84EA6"/>
    <w:rsid w:val="00F8542A"/>
    <w:rsid w:val="00F85D9E"/>
    <w:rsid w:val="00F86EE2"/>
    <w:rsid w:val="00F90D9C"/>
    <w:rsid w:val="00F90E15"/>
    <w:rsid w:val="00F91624"/>
    <w:rsid w:val="00F91692"/>
    <w:rsid w:val="00F91B02"/>
    <w:rsid w:val="00F9326B"/>
    <w:rsid w:val="00F93F9E"/>
    <w:rsid w:val="00F94334"/>
    <w:rsid w:val="00F946A4"/>
    <w:rsid w:val="00F96CBB"/>
    <w:rsid w:val="00FA09BD"/>
    <w:rsid w:val="00FA0B4B"/>
    <w:rsid w:val="00FA288E"/>
    <w:rsid w:val="00FA3426"/>
    <w:rsid w:val="00FA345E"/>
    <w:rsid w:val="00FA35D4"/>
    <w:rsid w:val="00FA5CD2"/>
    <w:rsid w:val="00FA6ED8"/>
    <w:rsid w:val="00FB05C2"/>
    <w:rsid w:val="00FB1141"/>
    <w:rsid w:val="00FB1E88"/>
    <w:rsid w:val="00FB5EE4"/>
    <w:rsid w:val="00FB621E"/>
    <w:rsid w:val="00FB6398"/>
    <w:rsid w:val="00FB64D4"/>
    <w:rsid w:val="00FB73E6"/>
    <w:rsid w:val="00FC01F4"/>
    <w:rsid w:val="00FC220C"/>
    <w:rsid w:val="00FC307B"/>
    <w:rsid w:val="00FC38EA"/>
    <w:rsid w:val="00FC4642"/>
    <w:rsid w:val="00FC6990"/>
    <w:rsid w:val="00FD0A80"/>
    <w:rsid w:val="00FD0D47"/>
    <w:rsid w:val="00FD117E"/>
    <w:rsid w:val="00FD36D7"/>
    <w:rsid w:val="00FD42F5"/>
    <w:rsid w:val="00FD4D2F"/>
    <w:rsid w:val="00FD5883"/>
    <w:rsid w:val="00FD6FC9"/>
    <w:rsid w:val="00FD7584"/>
    <w:rsid w:val="00FE0298"/>
    <w:rsid w:val="00FE09B7"/>
    <w:rsid w:val="00FE3267"/>
    <w:rsid w:val="00FE3C19"/>
    <w:rsid w:val="00FE41C3"/>
    <w:rsid w:val="00FE5413"/>
    <w:rsid w:val="00FE7669"/>
    <w:rsid w:val="00FF01FE"/>
    <w:rsid w:val="00FF0BDE"/>
    <w:rsid w:val="00FF0D18"/>
    <w:rsid w:val="00FF2065"/>
    <w:rsid w:val="00FF2E16"/>
    <w:rsid w:val="00FF2FF5"/>
    <w:rsid w:val="00FF3E47"/>
    <w:rsid w:val="00FF47AA"/>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1AA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uiPriority w:val="99"/>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customStyle="1" w:styleId="Komentar-sklic">
    <w:name w:val="Komentar - sklic"/>
    <w:aliases w:val="annotation reference"/>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14"/>
      </w:numPr>
      <w:tabs>
        <w:tab w:val="clear" w:pos="567"/>
        <w:tab w:val="clear" w:pos="1134"/>
        <w:tab w:val="clear" w:pos="8080"/>
      </w:tabs>
    </w:pPr>
    <w:rPr>
      <w:rFonts w:ascii="Arial" w:eastAsia="Times New Roman" w:hAnsi="Arial" w:cs="Arial"/>
      <w:bCs/>
      <w:iCs/>
      <w:sz w:val="22"/>
      <w:szCs w:val="22"/>
    </w:rPr>
  </w:style>
  <w:style w:type="paragraph" w:customStyle="1" w:styleId="Znak">
    <w:name w:val="Znak"/>
    <w:basedOn w:val="Navaden"/>
    <w:rsid w:val="004800D1"/>
    <w:pPr>
      <w:spacing w:after="160" w:line="240" w:lineRule="exact"/>
    </w:pPr>
    <w:rPr>
      <w:rFonts w:ascii="Tahoma" w:hAnsi="Tahoma"/>
      <w:lang w:val="en-US" w:eastAsia="en-US"/>
    </w:rPr>
  </w:style>
  <w:style w:type="paragraph" w:styleId="Pripombabesedilo">
    <w:name w:val="annotation text"/>
    <w:basedOn w:val="Navaden"/>
    <w:link w:val="PripombabesediloZnak"/>
    <w:semiHidden/>
    <w:unhideWhenUsed/>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semiHidden/>
    <w:unhideWhenUsed/>
    <w:rPr>
      <w:sz w:val="16"/>
      <w:szCs w:val="16"/>
    </w:rPr>
  </w:style>
  <w:style w:type="character" w:customStyle="1" w:styleId="OdstavekseznamaZnak">
    <w:name w:val="Odstavek seznama Znak"/>
    <w:basedOn w:val="Privzetapisavaodstavka"/>
    <w:link w:val="Odstavekseznama"/>
    <w:uiPriority w:val="34"/>
    <w:locked/>
    <w:rsid w:val="001336D7"/>
    <w:rPr>
      <w:rFonts w:ascii="Times New Roman" w:eastAsia="Times New Roman" w:hAnsi="Times New Roman"/>
    </w:rPr>
  </w:style>
  <w:style w:type="paragraph" w:customStyle="1" w:styleId="SlogLevo125cm">
    <w:name w:val="Slog Levo:  125 cm"/>
    <w:basedOn w:val="Navaden"/>
    <w:rsid w:val="009E1225"/>
    <w:pPr>
      <w:tabs>
        <w:tab w:val="left" w:pos="720"/>
      </w:tabs>
      <w:spacing w:after="120"/>
      <w:ind w:left="720" w:hanging="720"/>
      <w:jc w:val="both"/>
    </w:pPr>
    <w:rPr>
      <w:rFonts w:ascii="Century Gothic" w:hAnsi="Century Gothic" w:cs="Arial"/>
      <w:snapToGrid w:val="0"/>
      <w:szCs w:val="21"/>
    </w:rPr>
  </w:style>
  <w:style w:type="paragraph" w:styleId="Zadevapripombe">
    <w:name w:val="annotation subject"/>
    <w:basedOn w:val="Pripombabesedilo"/>
    <w:next w:val="Pripombabesedilo"/>
    <w:link w:val="ZadevapripombeZnak"/>
    <w:semiHidden/>
    <w:unhideWhenUsed/>
    <w:rsid w:val="00C11BBD"/>
    <w:rPr>
      <w:b/>
      <w:bCs/>
    </w:rPr>
  </w:style>
  <w:style w:type="character" w:customStyle="1" w:styleId="ZadevapripombeZnak">
    <w:name w:val="Zadeva pripombe Znak"/>
    <w:basedOn w:val="PripombabesediloZnak"/>
    <w:link w:val="Zadevapripombe"/>
    <w:semiHidden/>
    <w:rsid w:val="00C11BB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C1AA5"/>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uiPriority w:val="99"/>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customStyle="1" w:styleId="Komentar-sklic">
    <w:name w:val="Komentar - sklic"/>
    <w:aliases w:val="annotation reference"/>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14"/>
      </w:numPr>
      <w:tabs>
        <w:tab w:val="clear" w:pos="567"/>
        <w:tab w:val="clear" w:pos="1134"/>
        <w:tab w:val="clear" w:pos="8080"/>
      </w:tabs>
    </w:pPr>
    <w:rPr>
      <w:rFonts w:ascii="Arial" w:eastAsia="Times New Roman" w:hAnsi="Arial" w:cs="Arial"/>
      <w:bCs/>
      <w:iCs/>
      <w:sz w:val="22"/>
      <w:szCs w:val="22"/>
    </w:rPr>
  </w:style>
  <w:style w:type="paragraph" w:customStyle="1" w:styleId="Znak">
    <w:name w:val="Znak"/>
    <w:basedOn w:val="Navaden"/>
    <w:rsid w:val="004800D1"/>
    <w:pPr>
      <w:spacing w:after="160" w:line="240" w:lineRule="exact"/>
    </w:pPr>
    <w:rPr>
      <w:rFonts w:ascii="Tahoma" w:hAnsi="Tahoma"/>
      <w:lang w:val="en-US" w:eastAsia="en-US"/>
    </w:rPr>
  </w:style>
  <w:style w:type="paragraph" w:styleId="Pripombabesedilo">
    <w:name w:val="annotation text"/>
    <w:basedOn w:val="Navaden"/>
    <w:link w:val="PripombabesediloZnak"/>
    <w:semiHidden/>
    <w:unhideWhenUsed/>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semiHidden/>
    <w:unhideWhenUsed/>
    <w:rPr>
      <w:sz w:val="16"/>
      <w:szCs w:val="16"/>
    </w:rPr>
  </w:style>
  <w:style w:type="character" w:customStyle="1" w:styleId="OdstavekseznamaZnak">
    <w:name w:val="Odstavek seznama Znak"/>
    <w:basedOn w:val="Privzetapisavaodstavka"/>
    <w:link w:val="Odstavekseznama"/>
    <w:uiPriority w:val="34"/>
    <w:locked/>
    <w:rsid w:val="001336D7"/>
    <w:rPr>
      <w:rFonts w:ascii="Times New Roman" w:eastAsia="Times New Roman" w:hAnsi="Times New Roman"/>
    </w:rPr>
  </w:style>
  <w:style w:type="paragraph" w:customStyle="1" w:styleId="SlogLevo125cm">
    <w:name w:val="Slog Levo:  125 cm"/>
    <w:basedOn w:val="Navaden"/>
    <w:rsid w:val="009E1225"/>
    <w:pPr>
      <w:tabs>
        <w:tab w:val="left" w:pos="720"/>
      </w:tabs>
      <w:spacing w:after="120"/>
      <w:ind w:left="720" w:hanging="720"/>
      <w:jc w:val="both"/>
    </w:pPr>
    <w:rPr>
      <w:rFonts w:ascii="Century Gothic" w:hAnsi="Century Gothic" w:cs="Arial"/>
      <w:snapToGrid w:val="0"/>
      <w:szCs w:val="21"/>
    </w:rPr>
  </w:style>
  <w:style w:type="paragraph" w:styleId="Zadevapripombe">
    <w:name w:val="annotation subject"/>
    <w:basedOn w:val="Pripombabesedilo"/>
    <w:next w:val="Pripombabesedilo"/>
    <w:link w:val="ZadevapripombeZnak"/>
    <w:semiHidden/>
    <w:unhideWhenUsed/>
    <w:rsid w:val="00C11BBD"/>
    <w:rPr>
      <w:b/>
      <w:bCs/>
    </w:rPr>
  </w:style>
  <w:style w:type="character" w:customStyle="1" w:styleId="ZadevapripombeZnak">
    <w:name w:val="Zadeva pripombe Znak"/>
    <w:basedOn w:val="PripombabesediloZnak"/>
    <w:link w:val="Zadevapripombe"/>
    <w:semiHidden/>
    <w:rsid w:val="00C11BB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35489368">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69407657">
      <w:bodyDiv w:val="1"/>
      <w:marLeft w:val="0"/>
      <w:marRight w:val="0"/>
      <w:marTop w:val="0"/>
      <w:marBottom w:val="0"/>
      <w:divBdr>
        <w:top w:val="none" w:sz="0" w:space="0" w:color="auto"/>
        <w:left w:val="none" w:sz="0" w:space="0" w:color="auto"/>
        <w:bottom w:val="none" w:sz="0" w:space="0" w:color="auto"/>
        <w:right w:val="none" w:sz="0" w:space="0" w:color="auto"/>
      </w:divBdr>
      <w:divsChild>
        <w:div w:id="100148637">
          <w:marLeft w:val="300"/>
          <w:marRight w:val="300"/>
          <w:marTop w:val="0"/>
          <w:marBottom w:val="0"/>
          <w:divBdr>
            <w:top w:val="none" w:sz="0" w:space="0" w:color="auto"/>
            <w:left w:val="none" w:sz="0" w:space="0" w:color="auto"/>
            <w:bottom w:val="none" w:sz="0" w:space="0" w:color="auto"/>
            <w:right w:val="none" w:sz="0" w:space="0" w:color="auto"/>
          </w:divBdr>
        </w:div>
        <w:div w:id="423108294">
          <w:marLeft w:val="300"/>
          <w:marRight w:val="300"/>
          <w:marTop w:val="0"/>
          <w:marBottom w:val="0"/>
          <w:divBdr>
            <w:top w:val="dotted" w:sz="6" w:space="3" w:color="C3C3C3"/>
            <w:left w:val="none" w:sz="0" w:space="0" w:color="auto"/>
            <w:bottom w:val="none" w:sz="0" w:space="0" w:color="auto"/>
            <w:right w:val="none" w:sz="0" w:space="0" w:color="auto"/>
          </w:divBdr>
        </w:div>
      </w:divsChild>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yperlink" Target="http://www.sigen-ca.s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arocanje.si/_ESPD/" TargetMode="External"/><Relationship Id="rId25"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mailto:jurij.perger@zale.si" TargetMode="External"/><Relationship Id="rId20" Type="http://schemas.openxmlformats.org/officeDocument/2006/relationships/hyperlink" Target="https://ejn.gov.si/eJ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lb.si"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halcom.si"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ejn.gov.si/eJN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yperlink" Target="https://postarca.posta.si" TargetMode="External"/><Relationship Id="rId27" Type="http://schemas.openxmlformats.org/officeDocument/2006/relationships/hyperlink" Target="mailto:zoran.kramzar@zale.si"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E508-3B76-4565-9557-BE7E5733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47</Pages>
  <Words>16343</Words>
  <Characters>93157</Characters>
  <Application>Microsoft Office Word</Application>
  <DocSecurity>0</DocSecurity>
  <Lines>776</Lines>
  <Paragraphs>218</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109282</CharactersWithSpaces>
  <SharedDoc>false</SharedDoc>
  <HLinks>
    <vt:vector size="30" baseType="variant">
      <vt:variant>
        <vt:i4>5701667</vt:i4>
      </vt:variant>
      <vt:variant>
        <vt:i4>12</vt:i4>
      </vt:variant>
      <vt:variant>
        <vt:i4>0</vt:i4>
      </vt:variant>
      <vt:variant>
        <vt:i4>5</vt:i4>
      </vt:variant>
      <vt:variant>
        <vt:lpwstr>mailto:zoran.kramzar@zale.si</vt:lpwstr>
      </vt:variant>
      <vt:variant>
        <vt:lpwstr/>
      </vt: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5701667</vt:i4>
      </vt:variant>
      <vt:variant>
        <vt:i4>3</vt:i4>
      </vt:variant>
      <vt:variant>
        <vt:i4>0</vt:i4>
      </vt:variant>
      <vt:variant>
        <vt:i4>5</vt:i4>
      </vt:variant>
      <vt:variant>
        <vt:lpwstr>mailto:zoran.kramzar@zale.si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Darko Pintarič</dc:creator>
  <cp:lastModifiedBy>Jaka</cp:lastModifiedBy>
  <cp:revision>26</cp:revision>
  <cp:lastPrinted>2015-10-28T06:43:00Z</cp:lastPrinted>
  <dcterms:created xsi:type="dcterms:W3CDTF">2018-10-25T12:04:00Z</dcterms:created>
  <dcterms:modified xsi:type="dcterms:W3CDTF">2018-10-30T09:26:00Z</dcterms:modified>
</cp:coreProperties>
</file>