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0A1E" w:rsidRPr="00680A1E" w:rsidRDefault="00680A1E" w:rsidP="00241BF8">
      <w:pPr>
        <w:keepNext/>
        <w:rPr>
          <w:rFonts w:cs="Tahoma"/>
          <w:b/>
          <w:bCs/>
          <w:sz w:val="20"/>
          <w:szCs w:val="20"/>
        </w:rPr>
      </w:pPr>
      <w:r w:rsidRPr="00680A1E">
        <w:rPr>
          <w:rFonts w:cs="Tahoma"/>
          <w:b/>
          <w:bCs/>
          <w:sz w:val="20"/>
          <w:szCs w:val="20"/>
        </w:rPr>
        <w:t>Naročnik:</w:t>
      </w:r>
    </w:p>
    <w:p w:rsidR="00680A1E" w:rsidRPr="00680A1E" w:rsidRDefault="00680A1E" w:rsidP="00241BF8">
      <w:pPr>
        <w:keepNext/>
        <w:rPr>
          <w:rFonts w:cs="Tahoma"/>
          <w:b/>
          <w:bCs/>
          <w:sz w:val="20"/>
          <w:szCs w:val="20"/>
        </w:rPr>
      </w:pPr>
    </w:p>
    <w:p w:rsidR="005612A4" w:rsidRPr="005612A4" w:rsidRDefault="005612A4" w:rsidP="00241BF8">
      <w:pPr>
        <w:keepNext/>
        <w:rPr>
          <w:rFonts w:cs="Tahoma"/>
          <w:b/>
          <w:bCs/>
          <w:sz w:val="20"/>
          <w:szCs w:val="20"/>
        </w:rPr>
      </w:pPr>
      <w:r w:rsidRPr="005612A4">
        <w:rPr>
          <w:rFonts w:cs="Tahoma"/>
          <w:b/>
          <w:bCs/>
          <w:sz w:val="20"/>
          <w:szCs w:val="20"/>
        </w:rPr>
        <w:t xml:space="preserve">Javno podjetje Ljubljanska parkirišča in tržnice, </w:t>
      </w:r>
      <w:proofErr w:type="spellStart"/>
      <w:r w:rsidRPr="005612A4">
        <w:rPr>
          <w:rFonts w:cs="Tahoma"/>
          <w:b/>
          <w:bCs/>
          <w:sz w:val="20"/>
          <w:szCs w:val="20"/>
        </w:rPr>
        <w:t>d.o.o</w:t>
      </w:r>
      <w:proofErr w:type="spellEnd"/>
      <w:r w:rsidRPr="005612A4">
        <w:rPr>
          <w:rFonts w:cs="Tahoma"/>
          <w:b/>
          <w:bCs/>
          <w:sz w:val="20"/>
          <w:szCs w:val="20"/>
        </w:rPr>
        <w:t>.</w:t>
      </w:r>
    </w:p>
    <w:p w:rsidR="005612A4" w:rsidRPr="005612A4" w:rsidRDefault="005612A4" w:rsidP="00241BF8">
      <w:pPr>
        <w:keepNext/>
        <w:rPr>
          <w:rFonts w:cs="Tahoma"/>
          <w:sz w:val="20"/>
          <w:szCs w:val="20"/>
        </w:rPr>
      </w:pPr>
      <w:r w:rsidRPr="005612A4">
        <w:rPr>
          <w:rFonts w:cs="Tahoma"/>
          <w:sz w:val="20"/>
          <w:szCs w:val="20"/>
        </w:rPr>
        <w:t>Kopitarjeva ulica 2</w:t>
      </w:r>
    </w:p>
    <w:p w:rsidR="005612A4" w:rsidRPr="005612A4" w:rsidRDefault="005612A4" w:rsidP="00241BF8">
      <w:pPr>
        <w:keepNext/>
        <w:rPr>
          <w:rFonts w:cs="Tahoma"/>
          <w:sz w:val="20"/>
          <w:szCs w:val="20"/>
        </w:rPr>
      </w:pPr>
      <w:r w:rsidRPr="005612A4">
        <w:rPr>
          <w:rFonts w:cs="Tahoma"/>
          <w:sz w:val="20"/>
          <w:szCs w:val="20"/>
        </w:rPr>
        <w:t>1000 Ljubljana</w:t>
      </w:r>
    </w:p>
    <w:p w:rsidR="00680A1E" w:rsidRPr="00680A1E" w:rsidRDefault="00680A1E" w:rsidP="00241BF8">
      <w:pPr>
        <w:keepNext/>
        <w:rPr>
          <w:rFonts w:cs="Tahoma"/>
          <w:b/>
          <w:bCs/>
          <w:sz w:val="20"/>
          <w:szCs w:val="20"/>
        </w:rPr>
      </w:pPr>
    </w:p>
    <w:p w:rsidR="00201EFB" w:rsidRDefault="00201EFB" w:rsidP="00241BF8">
      <w:pPr>
        <w:keepNext/>
        <w:rPr>
          <w:rFonts w:cs="Tahoma"/>
          <w:sz w:val="20"/>
          <w:szCs w:val="20"/>
        </w:rPr>
      </w:pPr>
    </w:p>
    <w:p w:rsidR="00BB6332" w:rsidRPr="00BB6332" w:rsidRDefault="00BB6332" w:rsidP="00241BF8">
      <w:pPr>
        <w:keepNext/>
        <w:rPr>
          <w:rFonts w:cs="Tahoma"/>
          <w:b/>
          <w:sz w:val="20"/>
          <w:szCs w:val="20"/>
        </w:rPr>
      </w:pPr>
      <w:r w:rsidRPr="00BB6332">
        <w:rPr>
          <w:rFonts w:cs="Tahoma"/>
          <w:b/>
          <w:sz w:val="20"/>
          <w:szCs w:val="20"/>
        </w:rPr>
        <w:t>Po pooblastilu javno naročilo vodi:</w:t>
      </w:r>
    </w:p>
    <w:p w:rsidR="00BB6332" w:rsidRPr="00BB6332" w:rsidRDefault="00BB6332" w:rsidP="00241BF8">
      <w:pPr>
        <w:keepNext/>
        <w:rPr>
          <w:rFonts w:cs="Tahoma"/>
          <w:sz w:val="20"/>
          <w:szCs w:val="20"/>
        </w:rPr>
      </w:pPr>
    </w:p>
    <w:p w:rsidR="00BB6332" w:rsidRPr="00BB6332" w:rsidRDefault="00BB6332" w:rsidP="00241BF8">
      <w:pPr>
        <w:keepNext/>
        <w:rPr>
          <w:rFonts w:cs="Tahoma"/>
          <w:b/>
          <w:sz w:val="20"/>
          <w:szCs w:val="20"/>
        </w:rPr>
      </w:pPr>
      <w:r w:rsidRPr="00BB6332">
        <w:rPr>
          <w:rFonts w:cs="Tahoma"/>
          <w:b/>
          <w:sz w:val="20"/>
          <w:szCs w:val="20"/>
        </w:rPr>
        <w:t xml:space="preserve">JAVNI HOLDING Ljubljana, </w:t>
      </w:r>
      <w:proofErr w:type="spellStart"/>
      <w:r w:rsidRPr="00BB6332">
        <w:rPr>
          <w:rFonts w:cs="Tahoma"/>
          <w:b/>
          <w:sz w:val="20"/>
          <w:szCs w:val="20"/>
        </w:rPr>
        <w:t>d.o.o</w:t>
      </w:r>
      <w:proofErr w:type="spellEnd"/>
      <w:r w:rsidRPr="00BB6332">
        <w:rPr>
          <w:rFonts w:cs="Tahoma"/>
          <w:b/>
          <w:sz w:val="20"/>
          <w:szCs w:val="20"/>
        </w:rPr>
        <w:t xml:space="preserve">. </w:t>
      </w:r>
    </w:p>
    <w:p w:rsidR="00BB6332" w:rsidRPr="00BB6332" w:rsidRDefault="00BB6332" w:rsidP="00241BF8">
      <w:pPr>
        <w:keepNext/>
        <w:rPr>
          <w:rFonts w:cs="Tahoma"/>
          <w:sz w:val="20"/>
          <w:szCs w:val="20"/>
        </w:rPr>
      </w:pPr>
      <w:r w:rsidRPr="00BB6332">
        <w:rPr>
          <w:rFonts w:cs="Tahoma"/>
          <w:sz w:val="20"/>
          <w:szCs w:val="20"/>
        </w:rPr>
        <w:t>Verovškova ulica 70</w:t>
      </w:r>
    </w:p>
    <w:p w:rsidR="00BB6332" w:rsidRPr="00BB6332" w:rsidRDefault="00BB6332" w:rsidP="00241BF8">
      <w:pPr>
        <w:keepNext/>
        <w:rPr>
          <w:rFonts w:cs="Tahoma"/>
          <w:sz w:val="20"/>
          <w:szCs w:val="20"/>
        </w:rPr>
      </w:pPr>
      <w:r w:rsidRPr="00BB6332">
        <w:rPr>
          <w:rFonts w:cs="Tahoma"/>
          <w:sz w:val="20"/>
          <w:szCs w:val="20"/>
        </w:rPr>
        <w:t>1000 Ljubljana</w:t>
      </w:r>
    </w:p>
    <w:p w:rsidR="00BB6332" w:rsidRDefault="00BB6332" w:rsidP="00241BF8">
      <w:pPr>
        <w:keepNext/>
        <w:jc w:val="center"/>
        <w:rPr>
          <w:rFonts w:cs="Tahoma"/>
          <w:sz w:val="20"/>
          <w:szCs w:val="20"/>
        </w:rPr>
      </w:pPr>
    </w:p>
    <w:p w:rsidR="005E06D9" w:rsidRDefault="005E06D9" w:rsidP="00241BF8">
      <w:pPr>
        <w:keepNext/>
        <w:jc w:val="center"/>
        <w:rPr>
          <w:rFonts w:cs="Tahoma"/>
          <w:sz w:val="20"/>
          <w:szCs w:val="20"/>
        </w:rPr>
      </w:pPr>
    </w:p>
    <w:p w:rsidR="005E06D9" w:rsidRPr="00201EFB" w:rsidRDefault="005E06D9" w:rsidP="00241BF8">
      <w:pPr>
        <w:keepNext/>
        <w:jc w:val="center"/>
        <w:rPr>
          <w:rFonts w:cs="Tahoma"/>
          <w:sz w:val="20"/>
          <w:szCs w:val="20"/>
        </w:rPr>
      </w:pPr>
    </w:p>
    <w:p w:rsidR="00201EFB" w:rsidRPr="00201EFB" w:rsidRDefault="00201EFB" w:rsidP="00241BF8">
      <w:pPr>
        <w:keepNext/>
        <w:jc w:val="center"/>
        <w:rPr>
          <w:rFonts w:cs="Tahoma"/>
          <w:sz w:val="20"/>
          <w:szCs w:val="20"/>
        </w:rPr>
      </w:pPr>
    </w:p>
    <w:p w:rsidR="00201EFB" w:rsidRPr="00201EFB" w:rsidRDefault="00201EFB" w:rsidP="00241BF8">
      <w:pPr>
        <w:keepNext/>
        <w:rPr>
          <w:rFonts w:cs="Tahoma"/>
          <w:sz w:val="20"/>
          <w:szCs w:val="20"/>
        </w:rPr>
      </w:pPr>
      <w:r w:rsidRPr="00201EFB">
        <w:rPr>
          <w:rFonts w:cs="Tahoma"/>
          <w:sz w:val="20"/>
          <w:szCs w:val="20"/>
        </w:rPr>
        <w:t xml:space="preserve">Številka:  </w:t>
      </w:r>
      <w:r w:rsidR="001A4763">
        <w:rPr>
          <w:rFonts w:cs="Tahoma"/>
          <w:b/>
          <w:noProof/>
          <w:sz w:val="20"/>
          <w:szCs w:val="20"/>
        </w:rPr>
        <w:t>LPT-</w:t>
      </w:r>
      <w:r w:rsidR="00447727">
        <w:rPr>
          <w:rFonts w:cs="Tahoma"/>
          <w:b/>
          <w:noProof/>
          <w:sz w:val="20"/>
          <w:szCs w:val="20"/>
        </w:rPr>
        <w:t>56/19</w:t>
      </w:r>
    </w:p>
    <w:p w:rsidR="00201EFB" w:rsidRDefault="00201EFB" w:rsidP="00241BF8">
      <w:pPr>
        <w:keepNext/>
        <w:jc w:val="center"/>
        <w:rPr>
          <w:rFonts w:cs="Tahoma"/>
          <w:sz w:val="20"/>
          <w:szCs w:val="20"/>
        </w:rPr>
      </w:pPr>
    </w:p>
    <w:p w:rsidR="005E06D9" w:rsidRDefault="005E06D9" w:rsidP="00241BF8">
      <w:pPr>
        <w:keepNext/>
        <w:jc w:val="center"/>
        <w:rPr>
          <w:rFonts w:cs="Tahoma"/>
          <w:sz w:val="20"/>
          <w:szCs w:val="20"/>
        </w:rPr>
      </w:pPr>
    </w:p>
    <w:p w:rsidR="00011E4E" w:rsidRPr="00201EFB" w:rsidRDefault="00011E4E" w:rsidP="00241BF8">
      <w:pPr>
        <w:keepNext/>
        <w:jc w:val="center"/>
        <w:rPr>
          <w:rFonts w:cs="Tahoma"/>
          <w:sz w:val="20"/>
          <w:szCs w:val="20"/>
        </w:rPr>
      </w:pPr>
    </w:p>
    <w:p w:rsidR="00201EFB" w:rsidRPr="00201EFB" w:rsidRDefault="00201EFB" w:rsidP="00241BF8">
      <w:pPr>
        <w:keepNext/>
        <w:jc w:val="center"/>
        <w:rPr>
          <w:rFonts w:cs="Tahoma"/>
          <w:sz w:val="20"/>
          <w:szCs w:val="20"/>
        </w:rPr>
      </w:pPr>
    </w:p>
    <w:tbl>
      <w:tblPr>
        <w:tblW w:w="0" w:type="auto"/>
        <w:tblInd w:w="779"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8080"/>
      </w:tblGrid>
      <w:tr w:rsidR="00201EFB" w:rsidRPr="00201EFB" w:rsidTr="00651492">
        <w:trPr>
          <w:trHeight w:val="1225"/>
        </w:trPr>
        <w:tc>
          <w:tcPr>
            <w:tcW w:w="8080" w:type="dxa"/>
            <w:shd w:val="pct12" w:color="auto" w:fill="FFFFFF"/>
          </w:tcPr>
          <w:p w:rsidR="00651492" w:rsidRPr="005B723C" w:rsidRDefault="00EF2E25" w:rsidP="00241BF8">
            <w:pPr>
              <w:keepNext/>
              <w:spacing w:before="120"/>
              <w:jc w:val="center"/>
              <w:outlineLvl w:val="3"/>
              <w:rPr>
                <w:rFonts w:cs="Tahoma"/>
                <w:b/>
                <w:sz w:val="28"/>
                <w:szCs w:val="28"/>
              </w:rPr>
            </w:pPr>
            <w:r w:rsidRPr="005B723C">
              <w:rPr>
                <w:rFonts w:cs="Tahoma"/>
                <w:b/>
                <w:sz w:val="28"/>
                <w:szCs w:val="28"/>
              </w:rPr>
              <w:t>DOKUMENTACIJA</w:t>
            </w:r>
            <w:r w:rsidR="00201EFB" w:rsidRPr="005B723C">
              <w:rPr>
                <w:rFonts w:cs="Tahoma"/>
                <w:b/>
                <w:sz w:val="28"/>
                <w:szCs w:val="28"/>
              </w:rPr>
              <w:t xml:space="preserve"> V ZVEZI Z ODDAJO JAVNEGA NAROČILA</w:t>
            </w:r>
            <w:r w:rsidR="00651492" w:rsidRPr="005B723C">
              <w:rPr>
                <w:rFonts w:cs="Tahoma"/>
                <w:b/>
                <w:sz w:val="28"/>
                <w:szCs w:val="28"/>
              </w:rPr>
              <w:t xml:space="preserve"> </w:t>
            </w:r>
            <w:r w:rsidR="00680A1E">
              <w:rPr>
                <w:rFonts w:cs="Tahoma"/>
                <w:b/>
                <w:sz w:val="28"/>
                <w:szCs w:val="28"/>
              </w:rPr>
              <w:t xml:space="preserve">NA SPLOŠNEM PODROČJU </w:t>
            </w:r>
            <w:r w:rsidR="00DD1DC6" w:rsidRPr="005B723C">
              <w:rPr>
                <w:rFonts w:cs="Tahoma"/>
                <w:b/>
                <w:sz w:val="28"/>
                <w:szCs w:val="28"/>
              </w:rPr>
              <w:t xml:space="preserve">Z </w:t>
            </w:r>
            <w:r w:rsidR="00A047C2">
              <w:rPr>
                <w:rFonts w:cs="Tahoma"/>
                <w:b/>
                <w:sz w:val="28"/>
                <w:szCs w:val="28"/>
              </w:rPr>
              <w:t xml:space="preserve">UPORABO </w:t>
            </w:r>
            <w:r w:rsidR="00DD1DC6" w:rsidRPr="005B723C">
              <w:rPr>
                <w:rFonts w:cs="Tahoma"/>
                <w:b/>
                <w:sz w:val="28"/>
                <w:szCs w:val="28"/>
              </w:rPr>
              <w:t>POSTOPKA</w:t>
            </w:r>
            <w:r w:rsidR="00A047C2">
              <w:rPr>
                <w:rFonts w:cs="Tahoma"/>
                <w:b/>
                <w:sz w:val="28"/>
                <w:szCs w:val="28"/>
              </w:rPr>
              <w:t xml:space="preserve"> NAROČILA MALE VREDNOSTI</w:t>
            </w:r>
          </w:p>
        </w:tc>
      </w:tr>
    </w:tbl>
    <w:p w:rsidR="00201EFB" w:rsidRPr="00201EFB" w:rsidRDefault="00201EFB" w:rsidP="00241BF8">
      <w:pPr>
        <w:keepNext/>
        <w:jc w:val="center"/>
        <w:rPr>
          <w:rFonts w:cs="Tahoma"/>
          <w:sz w:val="20"/>
          <w:szCs w:val="20"/>
        </w:rPr>
      </w:pPr>
    </w:p>
    <w:p w:rsidR="00201EFB" w:rsidRPr="00201EFB" w:rsidRDefault="00201EFB" w:rsidP="00241BF8">
      <w:pPr>
        <w:keepNext/>
        <w:jc w:val="center"/>
        <w:rPr>
          <w:rFonts w:cs="Tahoma"/>
          <w:szCs w:val="20"/>
        </w:rPr>
      </w:pPr>
    </w:p>
    <w:p w:rsidR="00201EFB" w:rsidRPr="00201EFB" w:rsidRDefault="00201EFB" w:rsidP="00241BF8">
      <w:pPr>
        <w:keepNext/>
        <w:ind w:right="424"/>
        <w:jc w:val="center"/>
        <w:rPr>
          <w:rFonts w:cs="Tahoma"/>
          <w:szCs w:val="20"/>
        </w:rPr>
      </w:pPr>
    </w:p>
    <w:p w:rsidR="00923C01" w:rsidRPr="001B23BF" w:rsidRDefault="004408BA" w:rsidP="00241BF8">
      <w:pPr>
        <w:keepNext/>
        <w:jc w:val="center"/>
        <w:rPr>
          <w:rFonts w:cs="Tahoma"/>
          <w:b/>
        </w:rPr>
      </w:pPr>
      <w:r>
        <w:rPr>
          <w:rFonts w:cs="Tahoma"/>
          <w:b/>
        </w:rPr>
        <w:t>Nakup tovornega vozila</w:t>
      </w:r>
    </w:p>
    <w:p w:rsidR="00474AC6" w:rsidRPr="001B23BF" w:rsidRDefault="00474AC6" w:rsidP="00241BF8">
      <w:pPr>
        <w:keepNext/>
        <w:jc w:val="center"/>
        <w:rPr>
          <w:rFonts w:cs="Tahoma"/>
          <w:sz w:val="28"/>
          <w:szCs w:val="28"/>
        </w:rPr>
      </w:pPr>
    </w:p>
    <w:p w:rsidR="00201EFB" w:rsidRPr="001B23BF" w:rsidRDefault="00201EFB" w:rsidP="00241BF8">
      <w:pPr>
        <w:keepNext/>
        <w:rPr>
          <w:rFonts w:cs="Tahoma"/>
          <w:sz w:val="20"/>
          <w:szCs w:val="20"/>
        </w:rPr>
      </w:pPr>
    </w:p>
    <w:p w:rsidR="00201EFB" w:rsidRPr="001B23BF" w:rsidRDefault="00201EFB" w:rsidP="00241BF8">
      <w:pPr>
        <w:keepNext/>
        <w:rPr>
          <w:rFonts w:cs="Tahoma"/>
          <w:sz w:val="20"/>
          <w:szCs w:val="20"/>
        </w:rPr>
      </w:pPr>
      <w:r w:rsidRPr="001B23BF">
        <w:rPr>
          <w:rFonts w:cs="Tahoma"/>
          <w:sz w:val="20"/>
          <w:szCs w:val="20"/>
        </w:rPr>
        <w:t xml:space="preserve"> </w:t>
      </w:r>
    </w:p>
    <w:p w:rsidR="00201EFB" w:rsidRPr="001B23BF" w:rsidRDefault="00201EFB" w:rsidP="00241BF8">
      <w:pPr>
        <w:keepNext/>
        <w:rPr>
          <w:rFonts w:cs="Tahoma"/>
          <w:sz w:val="20"/>
          <w:szCs w:val="20"/>
        </w:rPr>
      </w:pPr>
    </w:p>
    <w:p w:rsidR="00201EFB" w:rsidRPr="001B23BF" w:rsidRDefault="00923C01" w:rsidP="00241BF8">
      <w:pPr>
        <w:keepNext/>
        <w:jc w:val="center"/>
        <w:rPr>
          <w:rFonts w:cs="Tahoma"/>
          <w:noProof/>
          <w:sz w:val="20"/>
          <w:szCs w:val="20"/>
        </w:rPr>
      </w:pPr>
      <w:r w:rsidRPr="001B23BF">
        <w:rPr>
          <w:rFonts w:cs="Tahoma"/>
          <w:noProof/>
          <w:sz w:val="20"/>
          <w:szCs w:val="20"/>
        </w:rPr>
        <w:t xml:space="preserve">Ljubljana, </w:t>
      </w:r>
      <w:r w:rsidR="005E06D9">
        <w:rPr>
          <w:rFonts w:cs="Tahoma"/>
          <w:noProof/>
          <w:sz w:val="20"/>
          <w:szCs w:val="20"/>
        </w:rPr>
        <w:t>december</w:t>
      </w:r>
      <w:r w:rsidR="00285883">
        <w:rPr>
          <w:rFonts w:cs="Tahoma"/>
          <w:noProof/>
          <w:sz w:val="20"/>
          <w:szCs w:val="20"/>
        </w:rPr>
        <w:t xml:space="preserve"> </w:t>
      </w:r>
      <w:r w:rsidR="00DC6D5D">
        <w:rPr>
          <w:rFonts w:cs="Tahoma"/>
          <w:noProof/>
          <w:sz w:val="20"/>
          <w:szCs w:val="20"/>
        </w:rPr>
        <w:t>2019</w:t>
      </w:r>
    </w:p>
    <w:p w:rsidR="00201EFB" w:rsidRPr="001B23BF" w:rsidRDefault="00201EFB" w:rsidP="00241BF8">
      <w:pPr>
        <w:keepNext/>
        <w:jc w:val="center"/>
        <w:rPr>
          <w:rFonts w:cs="Tahoma"/>
          <w:noProof/>
          <w:sz w:val="20"/>
          <w:szCs w:val="20"/>
        </w:rPr>
      </w:pPr>
    </w:p>
    <w:p w:rsidR="00201EFB" w:rsidRPr="001B23BF" w:rsidRDefault="00201EFB" w:rsidP="00241BF8">
      <w:pPr>
        <w:keepNext/>
        <w:jc w:val="center"/>
        <w:rPr>
          <w:rFonts w:cs="Tahoma"/>
          <w:noProof/>
          <w:sz w:val="20"/>
          <w:szCs w:val="20"/>
        </w:rPr>
      </w:pPr>
    </w:p>
    <w:p w:rsidR="00201EFB" w:rsidRPr="001B23BF" w:rsidRDefault="00201EFB" w:rsidP="00241BF8">
      <w:pPr>
        <w:keepNext/>
        <w:jc w:val="center"/>
        <w:rPr>
          <w:rFonts w:cs="Tahoma"/>
          <w:noProof/>
          <w:sz w:val="20"/>
          <w:szCs w:val="20"/>
        </w:rPr>
      </w:pPr>
    </w:p>
    <w:p w:rsidR="00201EFB" w:rsidRPr="001B23BF" w:rsidRDefault="00201EFB" w:rsidP="00241BF8">
      <w:pPr>
        <w:keepNext/>
        <w:jc w:val="center"/>
        <w:rPr>
          <w:rFonts w:cs="Tahoma"/>
          <w:noProof/>
          <w:sz w:val="20"/>
          <w:szCs w:val="20"/>
        </w:rPr>
      </w:pPr>
    </w:p>
    <w:p w:rsidR="00F55096" w:rsidRPr="001B23BF" w:rsidRDefault="00F55096" w:rsidP="00241BF8">
      <w:pPr>
        <w:keepNext/>
        <w:jc w:val="center"/>
        <w:rPr>
          <w:rFonts w:cs="Tahoma"/>
          <w:noProof/>
          <w:sz w:val="20"/>
          <w:szCs w:val="20"/>
        </w:rPr>
      </w:pPr>
    </w:p>
    <w:p w:rsidR="00201EFB" w:rsidRPr="001B23BF" w:rsidRDefault="00201EFB" w:rsidP="00241BF8">
      <w:pPr>
        <w:keepNext/>
        <w:jc w:val="center"/>
        <w:rPr>
          <w:rFonts w:cs="Tahoma"/>
          <w:noProof/>
          <w:sz w:val="20"/>
          <w:szCs w:val="20"/>
        </w:rPr>
      </w:pPr>
    </w:p>
    <w:p w:rsidR="00201EFB" w:rsidRPr="001B23BF" w:rsidRDefault="00201EFB" w:rsidP="00241BF8">
      <w:pPr>
        <w:keepNext/>
        <w:jc w:val="center"/>
        <w:rPr>
          <w:rFonts w:cs="Tahoma"/>
          <w:noProof/>
          <w:sz w:val="20"/>
          <w:szCs w:val="20"/>
        </w:rPr>
      </w:pPr>
    </w:p>
    <w:p w:rsidR="00807EF9" w:rsidRPr="001B23BF" w:rsidRDefault="00807EF9" w:rsidP="00241BF8">
      <w:pPr>
        <w:keepNext/>
        <w:jc w:val="center"/>
        <w:rPr>
          <w:rFonts w:cs="Tahoma"/>
          <w:noProof/>
          <w:sz w:val="20"/>
          <w:szCs w:val="20"/>
        </w:rPr>
      </w:pPr>
    </w:p>
    <w:p w:rsidR="00201EFB" w:rsidRPr="001B23BF" w:rsidRDefault="00201EFB" w:rsidP="00241BF8">
      <w:pPr>
        <w:keepNext/>
        <w:tabs>
          <w:tab w:val="left" w:pos="4536"/>
        </w:tabs>
        <w:rPr>
          <w:rFonts w:cs="Tahoma"/>
          <w:sz w:val="20"/>
          <w:szCs w:val="20"/>
        </w:rPr>
      </w:pPr>
    </w:p>
    <w:p w:rsidR="00923C01" w:rsidRPr="001B23BF" w:rsidRDefault="00923C01" w:rsidP="00241BF8">
      <w:pPr>
        <w:keepNext/>
        <w:jc w:val="center"/>
        <w:outlineLvl w:val="0"/>
        <w:rPr>
          <w:rFonts w:cs="Tahoma"/>
          <w:b/>
          <w:sz w:val="28"/>
          <w:szCs w:val="28"/>
        </w:rPr>
      </w:pPr>
    </w:p>
    <w:p w:rsidR="00B47326" w:rsidRPr="001B23BF" w:rsidRDefault="00B47326" w:rsidP="00241BF8">
      <w:pPr>
        <w:keepNext/>
        <w:jc w:val="center"/>
        <w:outlineLvl w:val="0"/>
        <w:rPr>
          <w:rFonts w:cs="Tahoma"/>
          <w:b/>
          <w:sz w:val="28"/>
          <w:szCs w:val="28"/>
        </w:rPr>
      </w:pPr>
    </w:p>
    <w:p w:rsidR="00B47326" w:rsidRPr="001B23BF" w:rsidRDefault="00B47326" w:rsidP="00241BF8">
      <w:pPr>
        <w:keepNext/>
        <w:jc w:val="center"/>
        <w:outlineLvl w:val="0"/>
        <w:rPr>
          <w:rFonts w:cs="Tahoma"/>
          <w:b/>
          <w:sz w:val="28"/>
          <w:szCs w:val="28"/>
        </w:rPr>
      </w:pPr>
    </w:p>
    <w:p w:rsidR="00B47326" w:rsidRPr="001B23BF" w:rsidRDefault="00B47326" w:rsidP="00241BF8">
      <w:pPr>
        <w:keepNext/>
        <w:jc w:val="center"/>
        <w:outlineLvl w:val="0"/>
        <w:rPr>
          <w:rFonts w:cs="Tahoma"/>
          <w:b/>
          <w:sz w:val="28"/>
          <w:szCs w:val="28"/>
        </w:rPr>
      </w:pPr>
    </w:p>
    <w:p w:rsidR="00F76687" w:rsidRPr="001B23BF" w:rsidRDefault="00F76687" w:rsidP="00241BF8">
      <w:pPr>
        <w:keepNext/>
        <w:jc w:val="center"/>
        <w:outlineLvl w:val="0"/>
        <w:rPr>
          <w:rFonts w:cs="Tahoma"/>
          <w:b/>
          <w:sz w:val="28"/>
          <w:szCs w:val="28"/>
        </w:rPr>
      </w:pPr>
    </w:p>
    <w:p w:rsidR="00F76687" w:rsidRDefault="00F76687" w:rsidP="00241BF8">
      <w:pPr>
        <w:keepNext/>
        <w:jc w:val="center"/>
        <w:outlineLvl w:val="0"/>
        <w:rPr>
          <w:rFonts w:cs="Tahoma"/>
          <w:b/>
          <w:sz w:val="28"/>
          <w:szCs w:val="28"/>
        </w:rPr>
      </w:pPr>
    </w:p>
    <w:p w:rsidR="00F47E35" w:rsidRPr="001B23BF" w:rsidRDefault="00F47E35" w:rsidP="00241BF8">
      <w:pPr>
        <w:keepNext/>
        <w:jc w:val="center"/>
        <w:outlineLvl w:val="0"/>
        <w:rPr>
          <w:rFonts w:cs="Tahoma"/>
          <w:b/>
          <w:sz w:val="28"/>
          <w:szCs w:val="28"/>
        </w:rPr>
      </w:pPr>
    </w:p>
    <w:p w:rsidR="00201EFB" w:rsidRPr="001B23BF" w:rsidRDefault="00201EFB" w:rsidP="00241BF8">
      <w:pPr>
        <w:keepNext/>
        <w:jc w:val="center"/>
        <w:outlineLvl w:val="0"/>
        <w:rPr>
          <w:rFonts w:cs="Tahoma"/>
          <w:b/>
          <w:sz w:val="28"/>
          <w:szCs w:val="28"/>
        </w:rPr>
      </w:pPr>
      <w:r w:rsidRPr="001B23BF">
        <w:rPr>
          <w:rFonts w:cs="Tahoma"/>
          <w:b/>
          <w:sz w:val="28"/>
          <w:szCs w:val="28"/>
        </w:rPr>
        <w:t xml:space="preserve">POVABILO K ODDAJI </w:t>
      </w:r>
      <w:r w:rsidR="00807EF9" w:rsidRPr="001B23BF">
        <w:rPr>
          <w:rFonts w:cs="Tahoma"/>
          <w:b/>
          <w:sz w:val="28"/>
          <w:szCs w:val="28"/>
        </w:rPr>
        <w:t>PONUDBE</w:t>
      </w:r>
    </w:p>
    <w:p w:rsidR="00201EFB" w:rsidRPr="001B23BF" w:rsidRDefault="00201EFB" w:rsidP="00241BF8">
      <w:pPr>
        <w:keepNext/>
        <w:tabs>
          <w:tab w:val="left" w:pos="2895"/>
        </w:tabs>
        <w:rPr>
          <w:rFonts w:cs="Tahoma"/>
          <w:sz w:val="20"/>
          <w:szCs w:val="20"/>
        </w:rPr>
      </w:pPr>
      <w:r w:rsidRPr="001B23BF">
        <w:rPr>
          <w:rFonts w:cs="Tahoma"/>
          <w:sz w:val="20"/>
          <w:szCs w:val="20"/>
        </w:rPr>
        <w:tab/>
      </w:r>
    </w:p>
    <w:p w:rsidR="00201EFB" w:rsidRPr="001B23BF" w:rsidRDefault="00201EFB" w:rsidP="00241BF8">
      <w:pPr>
        <w:keepNext/>
        <w:rPr>
          <w:rFonts w:cs="Tahoma"/>
          <w:sz w:val="20"/>
          <w:szCs w:val="20"/>
        </w:rPr>
      </w:pPr>
    </w:p>
    <w:p w:rsidR="00201EFB" w:rsidRPr="001B23BF" w:rsidRDefault="00201EFB" w:rsidP="00241BF8">
      <w:pPr>
        <w:keepNext/>
        <w:rPr>
          <w:rFonts w:cs="Tahoma"/>
          <w:sz w:val="20"/>
          <w:szCs w:val="20"/>
        </w:rPr>
      </w:pPr>
    </w:p>
    <w:p w:rsidR="00A94B0B" w:rsidRPr="001B23BF" w:rsidRDefault="00A94B0B" w:rsidP="00241BF8">
      <w:pPr>
        <w:keepNext/>
        <w:rPr>
          <w:rFonts w:cs="Tahoma"/>
          <w:sz w:val="20"/>
          <w:szCs w:val="20"/>
        </w:rPr>
      </w:pPr>
    </w:p>
    <w:p w:rsidR="00807EF9" w:rsidRPr="001B23BF" w:rsidRDefault="00807EF9" w:rsidP="00241BF8">
      <w:pPr>
        <w:keepNext/>
        <w:jc w:val="both"/>
        <w:rPr>
          <w:rFonts w:cs="Tahoma"/>
          <w:sz w:val="20"/>
          <w:szCs w:val="20"/>
        </w:rPr>
      </w:pPr>
      <w:r w:rsidRPr="001B23BF">
        <w:rPr>
          <w:rFonts w:cs="Tahoma"/>
          <w:sz w:val="20"/>
          <w:szCs w:val="20"/>
        </w:rPr>
        <w:t xml:space="preserve">JAVNI HOLDING Ljubljana, </w:t>
      </w:r>
      <w:proofErr w:type="spellStart"/>
      <w:r w:rsidRPr="001B23BF">
        <w:rPr>
          <w:rFonts w:cs="Tahoma"/>
          <w:sz w:val="20"/>
          <w:szCs w:val="20"/>
        </w:rPr>
        <w:t>d.o.o</w:t>
      </w:r>
      <w:proofErr w:type="spellEnd"/>
      <w:r w:rsidRPr="001B23BF">
        <w:rPr>
          <w:rFonts w:cs="Tahoma"/>
          <w:sz w:val="20"/>
          <w:szCs w:val="20"/>
        </w:rPr>
        <w:t xml:space="preserve">., Verovškova ulica 70, Ljubljana, na podlagi pooblastila </w:t>
      </w:r>
      <w:r w:rsidR="005612A4" w:rsidRPr="001B23BF">
        <w:rPr>
          <w:rFonts w:cs="Tahoma"/>
          <w:sz w:val="20"/>
          <w:szCs w:val="20"/>
        </w:rPr>
        <w:t xml:space="preserve">naročnika </w:t>
      </w:r>
      <w:r w:rsidR="005612A4" w:rsidRPr="001B23BF">
        <w:rPr>
          <w:rFonts w:cs="Tahoma"/>
          <w:bCs/>
          <w:sz w:val="20"/>
          <w:szCs w:val="20"/>
        </w:rPr>
        <w:t xml:space="preserve">Javno podjetje Ljubljanska parkirišča in tržnice, </w:t>
      </w:r>
      <w:proofErr w:type="spellStart"/>
      <w:r w:rsidR="005612A4" w:rsidRPr="001B23BF">
        <w:rPr>
          <w:rFonts w:cs="Tahoma"/>
          <w:bCs/>
          <w:sz w:val="20"/>
          <w:szCs w:val="20"/>
        </w:rPr>
        <w:t>d.o.o</w:t>
      </w:r>
      <w:proofErr w:type="spellEnd"/>
      <w:r w:rsidR="005612A4" w:rsidRPr="001B23BF">
        <w:rPr>
          <w:rFonts w:cs="Tahoma"/>
          <w:bCs/>
          <w:sz w:val="20"/>
          <w:szCs w:val="20"/>
        </w:rPr>
        <w:t xml:space="preserve">., </w:t>
      </w:r>
      <w:r w:rsidR="005612A4" w:rsidRPr="001B23BF">
        <w:rPr>
          <w:rFonts w:cs="Tahoma"/>
          <w:sz w:val="20"/>
          <w:szCs w:val="20"/>
        </w:rPr>
        <w:t>Kopitarjeva ulica 2,</w:t>
      </w:r>
      <w:r w:rsidR="005612A4" w:rsidRPr="001B23BF">
        <w:rPr>
          <w:rFonts w:cs="Tahoma"/>
          <w:b/>
          <w:bCs/>
          <w:sz w:val="20"/>
          <w:szCs w:val="20"/>
        </w:rPr>
        <w:t xml:space="preserve"> </w:t>
      </w:r>
      <w:r w:rsidR="005612A4" w:rsidRPr="001B23BF">
        <w:rPr>
          <w:rFonts w:cs="Tahoma"/>
          <w:sz w:val="20"/>
          <w:szCs w:val="20"/>
        </w:rPr>
        <w:t>1000 Ljubljana</w:t>
      </w:r>
      <w:r w:rsidRPr="001B23BF">
        <w:rPr>
          <w:rFonts w:cs="Tahoma"/>
          <w:bCs/>
          <w:sz w:val="20"/>
          <w:szCs w:val="20"/>
        </w:rPr>
        <w:t xml:space="preserve">, </w:t>
      </w:r>
    </w:p>
    <w:p w:rsidR="00F55096" w:rsidRPr="001B23BF" w:rsidRDefault="00F55096" w:rsidP="00241BF8">
      <w:pPr>
        <w:keepNext/>
        <w:jc w:val="both"/>
        <w:rPr>
          <w:rFonts w:cs="Tahoma"/>
          <w:sz w:val="20"/>
          <w:szCs w:val="20"/>
        </w:rPr>
      </w:pPr>
    </w:p>
    <w:p w:rsidR="00201EFB" w:rsidRPr="001B23BF" w:rsidRDefault="00D30935" w:rsidP="00241BF8">
      <w:pPr>
        <w:keepNext/>
        <w:rPr>
          <w:rFonts w:cs="Tahoma"/>
          <w:b/>
          <w:sz w:val="20"/>
          <w:szCs w:val="20"/>
        </w:rPr>
      </w:pPr>
      <w:r w:rsidRPr="001B23BF">
        <w:rPr>
          <w:rFonts w:cs="Tahoma"/>
          <w:b/>
          <w:sz w:val="20"/>
          <w:szCs w:val="20"/>
        </w:rPr>
        <w:t>v</w:t>
      </w:r>
      <w:r w:rsidR="00201EFB" w:rsidRPr="001B23BF">
        <w:rPr>
          <w:rFonts w:cs="Tahoma"/>
          <w:b/>
          <w:sz w:val="20"/>
          <w:szCs w:val="20"/>
        </w:rPr>
        <w:t>abi</w:t>
      </w:r>
      <w:r w:rsidRPr="001B23BF">
        <w:rPr>
          <w:rFonts w:cs="Tahoma"/>
          <w:b/>
          <w:sz w:val="20"/>
          <w:szCs w:val="20"/>
        </w:rPr>
        <w:t xml:space="preserve"> k sodelovanju</w:t>
      </w:r>
    </w:p>
    <w:p w:rsidR="00201EFB" w:rsidRPr="001B23BF" w:rsidRDefault="00201EFB" w:rsidP="00241BF8">
      <w:pPr>
        <w:keepNext/>
        <w:jc w:val="both"/>
        <w:rPr>
          <w:rFonts w:cs="Tahoma"/>
          <w:sz w:val="20"/>
          <w:szCs w:val="20"/>
        </w:rPr>
      </w:pPr>
    </w:p>
    <w:p w:rsidR="00152609" w:rsidRPr="001B23BF" w:rsidRDefault="00152609" w:rsidP="00241BF8">
      <w:pPr>
        <w:keepNext/>
        <w:jc w:val="both"/>
        <w:rPr>
          <w:rFonts w:cs="Tahoma"/>
          <w:sz w:val="20"/>
          <w:szCs w:val="20"/>
        </w:rPr>
      </w:pPr>
    </w:p>
    <w:p w:rsidR="00152609" w:rsidRPr="001B23BF" w:rsidRDefault="00152609" w:rsidP="00241BF8">
      <w:pPr>
        <w:keepNext/>
        <w:jc w:val="both"/>
        <w:rPr>
          <w:rFonts w:cs="Tahoma"/>
          <w:sz w:val="20"/>
          <w:szCs w:val="20"/>
        </w:rPr>
      </w:pPr>
      <w:r w:rsidRPr="001B23BF">
        <w:rPr>
          <w:rFonts w:cs="Tahoma"/>
          <w:sz w:val="20"/>
          <w:szCs w:val="20"/>
        </w:rPr>
        <w:t xml:space="preserve">vse zainteresirane </w:t>
      </w:r>
      <w:r w:rsidR="00807EF9" w:rsidRPr="001B23BF">
        <w:rPr>
          <w:rFonts w:cs="Tahoma"/>
          <w:sz w:val="20"/>
          <w:szCs w:val="20"/>
        </w:rPr>
        <w:t>ponudnike</w:t>
      </w:r>
      <w:r w:rsidRPr="001B23BF">
        <w:rPr>
          <w:rFonts w:cs="Tahoma"/>
          <w:sz w:val="20"/>
          <w:szCs w:val="20"/>
        </w:rPr>
        <w:t xml:space="preserve">, da predložijo svojo </w:t>
      </w:r>
      <w:r w:rsidR="00EB4AB2">
        <w:rPr>
          <w:rFonts w:cs="Tahoma"/>
          <w:sz w:val="20"/>
          <w:szCs w:val="20"/>
        </w:rPr>
        <w:t>ponudbo</w:t>
      </w:r>
      <w:r w:rsidRPr="001B23BF">
        <w:rPr>
          <w:rFonts w:cs="Tahoma"/>
          <w:sz w:val="20"/>
          <w:szCs w:val="20"/>
        </w:rPr>
        <w:t xml:space="preserve"> po zahtevah razpisne dokumentacije za oddajo javnega naročila:</w:t>
      </w:r>
    </w:p>
    <w:p w:rsidR="00152609" w:rsidRPr="001B23BF" w:rsidRDefault="00152609" w:rsidP="00241BF8">
      <w:pPr>
        <w:keepNext/>
        <w:jc w:val="both"/>
        <w:rPr>
          <w:rFonts w:cs="Tahoma"/>
          <w:sz w:val="20"/>
          <w:szCs w:val="20"/>
        </w:rPr>
      </w:pPr>
    </w:p>
    <w:p w:rsidR="00152609" w:rsidRPr="001B23BF" w:rsidRDefault="00152609" w:rsidP="00241BF8">
      <w:pPr>
        <w:keepNext/>
        <w:jc w:val="both"/>
        <w:rPr>
          <w:rFonts w:cs="Tahoma"/>
          <w:sz w:val="20"/>
          <w:szCs w:val="20"/>
        </w:rPr>
      </w:pPr>
    </w:p>
    <w:p w:rsidR="00201EFB" w:rsidRPr="001B23BF" w:rsidRDefault="00201EFB" w:rsidP="00241BF8">
      <w:pPr>
        <w:keepNext/>
        <w:jc w:val="center"/>
        <w:rPr>
          <w:rFonts w:cs="Tahoma"/>
          <w:sz w:val="20"/>
          <w:szCs w:val="20"/>
        </w:rPr>
      </w:pPr>
    </w:p>
    <w:p w:rsidR="00152609" w:rsidRPr="001B23BF" w:rsidRDefault="004408BA" w:rsidP="00241BF8">
      <w:pPr>
        <w:keepNext/>
        <w:jc w:val="center"/>
        <w:rPr>
          <w:rFonts w:cs="Tahoma"/>
          <w:b/>
        </w:rPr>
      </w:pPr>
      <w:r>
        <w:rPr>
          <w:rFonts w:cs="Tahoma"/>
          <w:b/>
        </w:rPr>
        <w:t>Nakup tovornega vozila</w:t>
      </w:r>
    </w:p>
    <w:p w:rsidR="00201EFB" w:rsidRPr="001B23BF" w:rsidRDefault="00201EFB" w:rsidP="00241BF8">
      <w:pPr>
        <w:keepNext/>
        <w:jc w:val="center"/>
        <w:rPr>
          <w:rFonts w:cs="Tahoma"/>
          <w:sz w:val="20"/>
          <w:szCs w:val="20"/>
        </w:rPr>
      </w:pPr>
    </w:p>
    <w:p w:rsidR="00201EFB" w:rsidRPr="001B23BF" w:rsidRDefault="00201EFB" w:rsidP="00241BF8">
      <w:pPr>
        <w:keepNext/>
        <w:rPr>
          <w:rFonts w:cs="Tahoma"/>
          <w:sz w:val="20"/>
          <w:szCs w:val="20"/>
        </w:rPr>
      </w:pPr>
    </w:p>
    <w:p w:rsidR="00474AC6" w:rsidRPr="001B23BF" w:rsidRDefault="00474AC6" w:rsidP="00241BF8">
      <w:pPr>
        <w:keepNext/>
        <w:rPr>
          <w:rFonts w:cs="Tahoma"/>
          <w:sz w:val="20"/>
          <w:szCs w:val="20"/>
        </w:rPr>
      </w:pPr>
    </w:p>
    <w:p w:rsidR="008C7FE0" w:rsidRPr="008C7FE0" w:rsidRDefault="008C7FE0" w:rsidP="00241BF8">
      <w:pPr>
        <w:keepNext/>
        <w:jc w:val="both"/>
        <w:rPr>
          <w:rFonts w:cs="Tahoma"/>
          <w:sz w:val="20"/>
          <w:szCs w:val="20"/>
        </w:rPr>
      </w:pPr>
      <w:r w:rsidRPr="008C7FE0">
        <w:rPr>
          <w:rFonts w:cs="Tahoma"/>
          <w:sz w:val="20"/>
          <w:szCs w:val="20"/>
        </w:rPr>
        <w:t>Dokumentacija v zvezi z oddajo javnega naročila (v nadaljevanju tudi: razpisna dokumentacija) natančno določa predmet javnega naročila ter pogoje in merila za izbiro najugodnejšega ponudnika, s katerim bo sklenjena pogodba.</w:t>
      </w:r>
    </w:p>
    <w:p w:rsidR="008C7FE0" w:rsidRPr="008C7FE0" w:rsidRDefault="008C7FE0" w:rsidP="00241BF8">
      <w:pPr>
        <w:keepNext/>
        <w:rPr>
          <w:rFonts w:cs="Tahoma"/>
          <w:sz w:val="20"/>
          <w:szCs w:val="20"/>
        </w:rPr>
      </w:pPr>
    </w:p>
    <w:p w:rsidR="008C7FE0" w:rsidRPr="008C7FE0" w:rsidRDefault="008C7FE0" w:rsidP="00241BF8">
      <w:pPr>
        <w:keepNext/>
        <w:jc w:val="both"/>
        <w:rPr>
          <w:rFonts w:cs="Tahoma"/>
          <w:sz w:val="20"/>
          <w:szCs w:val="20"/>
        </w:rPr>
      </w:pPr>
      <w:r w:rsidRPr="008C7FE0">
        <w:rPr>
          <w:rFonts w:cs="Tahoma"/>
          <w:sz w:val="20"/>
          <w:szCs w:val="20"/>
        </w:rPr>
        <w:t>Sestavni del razpisne dokumentacije so tudi morebitne spremembe, dopolnitve in pojasnila razpisne dokumentacije ter odgovori na vprašanja gospodarskih subjektov.</w:t>
      </w:r>
    </w:p>
    <w:p w:rsidR="00201EFB" w:rsidRDefault="00201EFB" w:rsidP="00241BF8">
      <w:pPr>
        <w:keepNext/>
        <w:rPr>
          <w:rFonts w:cs="Tahoma"/>
          <w:sz w:val="20"/>
          <w:szCs w:val="20"/>
        </w:rPr>
      </w:pPr>
    </w:p>
    <w:p w:rsidR="006F4006" w:rsidRPr="001B23BF" w:rsidRDefault="006F4006" w:rsidP="00241BF8">
      <w:pPr>
        <w:keepNext/>
        <w:rPr>
          <w:rFonts w:cs="Tahoma"/>
          <w:sz w:val="20"/>
          <w:szCs w:val="20"/>
        </w:rPr>
      </w:pPr>
    </w:p>
    <w:p w:rsidR="00201EFB" w:rsidRPr="001B23BF" w:rsidRDefault="00201EFB" w:rsidP="00241BF8">
      <w:pPr>
        <w:keepNext/>
        <w:rPr>
          <w:rFonts w:cs="Tahoma"/>
          <w:sz w:val="20"/>
          <w:szCs w:val="20"/>
        </w:rPr>
      </w:pPr>
      <w:r w:rsidRPr="001B23BF">
        <w:rPr>
          <w:rFonts w:cs="Tahoma"/>
          <w:sz w:val="20"/>
          <w:szCs w:val="20"/>
        </w:rPr>
        <w:t>S spoštovanjem!</w:t>
      </w:r>
    </w:p>
    <w:p w:rsidR="00201EFB" w:rsidRPr="001B23BF" w:rsidRDefault="00201EFB" w:rsidP="00241BF8">
      <w:pPr>
        <w:keepNext/>
        <w:rPr>
          <w:rFonts w:cs="Tahoma"/>
          <w:sz w:val="20"/>
          <w:szCs w:val="20"/>
        </w:rPr>
      </w:pPr>
    </w:p>
    <w:p w:rsidR="00201EFB" w:rsidRPr="001B23BF" w:rsidRDefault="00201EFB" w:rsidP="00241BF8">
      <w:pPr>
        <w:keepNext/>
        <w:rPr>
          <w:rFonts w:cs="Tahoma"/>
          <w:sz w:val="20"/>
          <w:szCs w:val="20"/>
        </w:rPr>
      </w:pPr>
    </w:p>
    <w:p w:rsidR="00201EFB" w:rsidRPr="001B23BF" w:rsidRDefault="00201EFB" w:rsidP="00241BF8">
      <w:pPr>
        <w:keepNext/>
        <w:rPr>
          <w:rFonts w:cs="Tahoma"/>
          <w:sz w:val="20"/>
          <w:szCs w:val="20"/>
        </w:rPr>
      </w:pPr>
    </w:p>
    <w:p w:rsidR="00201EFB" w:rsidRPr="001B23BF" w:rsidRDefault="00201EFB" w:rsidP="00241BF8">
      <w:pPr>
        <w:keepNext/>
        <w:rPr>
          <w:rFonts w:cs="Tahoma"/>
          <w:sz w:val="20"/>
          <w:szCs w:val="20"/>
        </w:rPr>
      </w:pPr>
    </w:p>
    <w:p w:rsidR="00201EFB" w:rsidRPr="001B23BF" w:rsidRDefault="00201EFB" w:rsidP="00241BF8">
      <w:pPr>
        <w:keepNext/>
        <w:rPr>
          <w:rFonts w:cs="Tahoma"/>
          <w:sz w:val="20"/>
          <w:szCs w:val="20"/>
        </w:rPr>
      </w:pPr>
    </w:p>
    <w:p w:rsidR="00201EFB" w:rsidRPr="001B23BF" w:rsidRDefault="00201EFB" w:rsidP="00241BF8">
      <w:pPr>
        <w:keepNext/>
        <w:rPr>
          <w:rFonts w:cs="Tahoma"/>
          <w:sz w:val="20"/>
          <w:szCs w:val="20"/>
        </w:rPr>
      </w:pPr>
    </w:p>
    <w:p w:rsidR="00201EFB" w:rsidRPr="001B23BF" w:rsidRDefault="00201EFB" w:rsidP="00241BF8">
      <w:pPr>
        <w:keepNext/>
        <w:autoSpaceDE w:val="0"/>
        <w:autoSpaceDN w:val="0"/>
        <w:adjustRightInd w:val="0"/>
        <w:ind w:left="4956" w:firstLine="708"/>
        <w:rPr>
          <w:rFonts w:cs="Tahoma"/>
          <w:bCs/>
          <w:sz w:val="20"/>
          <w:szCs w:val="20"/>
        </w:rPr>
      </w:pPr>
      <w:r w:rsidRPr="001B23BF">
        <w:rPr>
          <w:rFonts w:cs="Tahoma"/>
          <w:bCs/>
          <w:sz w:val="20"/>
          <w:szCs w:val="20"/>
        </w:rPr>
        <w:t xml:space="preserve">JAVNI HOLDING Ljubljana, </w:t>
      </w:r>
      <w:proofErr w:type="spellStart"/>
      <w:r w:rsidRPr="001B23BF">
        <w:rPr>
          <w:rFonts w:cs="Tahoma"/>
          <w:bCs/>
          <w:sz w:val="20"/>
          <w:szCs w:val="20"/>
        </w:rPr>
        <w:t>d.o.o</w:t>
      </w:r>
      <w:proofErr w:type="spellEnd"/>
      <w:r w:rsidRPr="001B23BF">
        <w:rPr>
          <w:rFonts w:cs="Tahoma"/>
          <w:bCs/>
          <w:sz w:val="20"/>
          <w:szCs w:val="20"/>
        </w:rPr>
        <w:t>.</w:t>
      </w:r>
    </w:p>
    <w:p w:rsidR="00201EFB" w:rsidRPr="001B23BF" w:rsidRDefault="00201EFB" w:rsidP="00241BF8">
      <w:pPr>
        <w:keepNext/>
        <w:autoSpaceDE w:val="0"/>
        <w:autoSpaceDN w:val="0"/>
        <w:adjustRightInd w:val="0"/>
        <w:ind w:left="6372"/>
        <w:rPr>
          <w:rFonts w:cs="Tahoma"/>
          <w:bCs/>
          <w:sz w:val="20"/>
          <w:szCs w:val="20"/>
        </w:rPr>
      </w:pPr>
      <w:r w:rsidRPr="001B23BF">
        <w:rPr>
          <w:rFonts w:cs="Tahoma"/>
          <w:bCs/>
          <w:sz w:val="20"/>
          <w:szCs w:val="20"/>
        </w:rPr>
        <w:t xml:space="preserve">   Direktorica</w:t>
      </w:r>
    </w:p>
    <w:p w:rsidR="00201EFB" w:rsidRPr="001B23BF" w:rsidRDefault="00201EFB" w:rsidP="00241BF8">
      <w:pPr>
        <w:keepNext/>
        <w:ind w:left="4956" w:firstLine="708"/>
        <w:rPr>
          <w:rFonts w:cs="Tahoma"/>
          <w:sz w:val="20"/>
          <w:szCs w:val="20"/>
        </w:rPr>
      </w:pPr>
      <w:proofErr w:type="spellStart"/>
      <w:r w:rsidRPr="001B23BF">
        <w:rPr>
          <w:rFonts w:cs="Tahoma"/>
          <w:bCs/>
          <w:sz w:val="20"/>
          <w:szCs w:val="20"/>
        </w:rPr>
        <w:t>l.r</w:t>
      </w:r>
      <w:proofErr w:type="spellEnd"/>
      <w:r w:rsidRPr="001B23BF">
        <w:rPr>
          <w:rFonts w:cs="Tahoma"/>
          <w:bCs/>
          <w:sz w:val="20"/>
          <w:szCs w:val="20"/>
        </w:rPr>
        <w:t>. Zdenka Grozde, univ. dipl. prav.</w:t>
      </w:r>
    </w:p>
    <w:p w:rsidR="00201EFB" w:rsidRPr="001B23BF" w:rsidRDefault="00201EFB" w:rsidP="00241BF8">
      <w:pPr>
        <w:keepNext/>
        <w:rPr>
          <w:rFonts w:cs="Tahoma"/>
          <w:sz w:val="20"/>
          <w:szCs w:val="20"/>
        </w:rPr>
      </w:pPr>
    </w:p>
    <w:p w:rsidR="00201EFB" w:rsidRPr="001B23BF" w:rsidRDefault="00201EFB" w:rsidP="00241BF8">
      <w:pPr>
        <w:keepNext/>
        <w:rPr>
          <w:rFonts w:cs="Tahoma"/>
          <w:sz w:val="20"/>
          <w:szCs w:val="20"/>
        </w:rPr>
      </w:pPr>
    </w:p>
    <w:p w:rsidR="00152609" w:rsidRPr="001B23BF" w:rsidRDefault="00152609" w:rsidP="00241BF8">
      <w:pPr>
        <w:keepNext/>
        <w:rPr>
          <w:rFonts w:cs="Tahoma"/>
          <w:b/>
          <w:szCs w:val="20"/>
        </w:rPr>
      </w:pPr>
    </w:p>
    <w:p w:rsidR="00AB2C09" w:rsidRPr="001B23BF" w:rsidRDefault="00AB2C09" w:rsidP="00241BF8">
      <w:pPr>
        <w:keepNext/>
        <w:rPr>
          <w:rFonts w:cs="Tahoma"/>
          <w:b/>
          <w:szCs w:val="20"/>
        </w:rPr>
      </w:pPr>
    </w:p>
    <w:p w:rsidR="00B47326" w:rsidRPr="001B23BF" w:rsidRDefault="00B47326" w:rsidP="00241BF8">
      <w:pPr>
        <w:keepNext/>
        <w:spacing w:after="200" w:line="276" w:lineRule="auto"/>
        <w:rPr>
          <w:rFonts w:cs="Tahoma"/>
          <w:b/>
          <w:szCs w:val="20"/>
        </w:rPr>
      </w:pPr>
      <w:r w:rsidRPr="001B23BF">
        <w:rPr>
          <w:rFonts w:cs="Tahoma"/>
          <w:b/>
          <w:szCs w:val="20"/>
        </w:rPr>
        <w:br w:type="page"/>
      </w:r>
    </w:p>
    <w:p w:rsidR="00201EFB" w:rsidRPr="001B23BF" w:rsidRDefault="00201EFB" w:rsidP="00DC6D5D">
      <w:pPr>
        <w:keepNext/>
        <w:numPr>
          <w:ilvl w:val="0"/>
          <w:numId w:val="3"/>
        </w:numPr>
        <w:jc w:val="both"/>
        <w:rPr>
          <w:rFonts w:cs="Tahoma"/>
          <w:b/>
          <w:szCs w:val="20"/>
        </w:rPr>
      </w:pPr>
      <w:r w:rsidRPr="001B23BF">
        <w:rPr>
          <w:rFonts w:cs="Tahoma"/>
          <w:b/>
          <w:szCs w:val="20"/>
        </w:rPr>
        <w:lastRenderedPageBreak/>
        <w:t xml:space="preserve">SPLOŠNA DOLOČILA </w:t>
      </w:r>
    </w:p>
    <w:p w:rsidR="00201EFB" w:rsidRPr="001B23BF" w:rsidRDefault="00201EFB" w:rsidP="00DC6D5D">
      <w:pPr>
        <w:keepNext/>
        <w:jc w:val="both"/>
        <w:rPr>
          <w:rFonts w:cs="Tahoma"/>
          <w:b/>
          <w:sz w:val="20"/>
          <w:szCs w:val="20"/>
        </w:rPr>
      </w:pPr>
    </w:p>
    <w:p w:rsidR="00201EFB" w:rsidRPr="001B23BF" w:rsidRDefault="00201EFB" w:rsidP="00DC6D5D">
      <w:pPr>
        <w:keepNext/>
        <w:numPr>
          <w:ilvl w:val="1"/>
          <w:numId w:val="3"/>
        </w:numPr>
        <w:jc w:val="both"/>
        <w:rPr>
          <w:rFonts w:cs="Tahoma"/>
          <w:b/>
          <w:sz w:val="20"/>
          <w:szCs w:val="20"/>
        </w:rPr>
      </w:pPr>
      <w:r w:rsidRPr="001B23BF">
        <w:rPr>
          <w:rFonts w:cs="Tahoma"/>
          <w:b/>
          <w:sz w:val="20"/>
          <w:szCs w:val="20"/>
        </w:rPr>
        <w:t xml:space="preserve">Predmet javnega naročila </w:t>
      </w:r>
    </w:p>
    <w:p w:rsidR="00201EFB" w:rsidRPr="001B23BF" w:rsidRDefault="00201EFB" w:rsidP="00DC6D5D">
      <w:pPr>
        <w:keepNext/>
        <w:jc w:val="both"/>
        <w:rPr>
          <w:rFonts w:cs="Tahoma"/>
          <w:b/>
          <w:sz w:val="20"/>
          <w:szCs w:val="20"/>
        </w:rPr>
      </w:pPr>
    </w:p>
    <w:p w:rsidR="00256B41" w:rsidRDefault="00256B41" w:rsidP="00DC6D5D">
      <w:pPr>
        <w:keepNext/>
        <w:tabs>
          <w:tab w:val="left" w:pos="3139"/>
        </w:tabs>
        <w:jc w:val="both"/>
        <w:rPr>
          <w:rFonts w:cs="Tahoma"/>
          <w:sz w:val="20"/>
          <w:szCs w:val="20"/>
        </w:rPr>
      </w:pPr>
    </w:p>
    <w:p w:rsidR="00EA209A" w:rsidRDefault="00681AA0" w:rsidP="004408BA">
      <w:pPr>
        <w:keepNext/>
        <w:jc w:val="both"/>
        <w:rPr>
          <w:sz w:val="20"/>
          <w:szCs w:val="20"/>
        </w:rPr>
      </w:pPr>
      <w:r w:rsidRPr="00EA209A">
        <w:rPr>
          <w:rFonts w:cs="Tahoma"/>
          <w:sz w:val="20"/>
          <w:szCs w:val="20"/>
        </w:rPr>
        <w:t xml:space="preserve">Predmet javnega naročila je </w:t>
      </w:r>
      <w:r w:rsidR="004D661C">
        <w:rPr>
          <w:rFonts w:cs="Tahoma"/>
          <w:sz w:val="20"/>
          <w:szCs w:val="20"/>
        </w:rPr>
        <w:t>n</w:t>
      </w:r>
      <w:r w:rsidR="004408BA">
        <w:rPr>
          <w:rFonts w:cs="Tahoma"/>
          <w:sz w:val="20"/>
          <w:szCs w:val="20"/>
        </w:rPr>
        <w:t>akup tovornega vozila</w:t>
      </w:r>
      <w:r w:rsidR="00EA209A" w:rsidRPr="00EA209A">
        <w:rPr>
          <w:sz w:val="20"/>
          <w:szCs w:val="20"/>
        </w:rPr>
        <w:t xml:space="preserve"> s kesonom s </w:t>
      </w:r>
      <w:r w:rsidR="005E13A3">
        <w:rPr>
          <w:sz w:val="20"/>
          <w:szCs w:val="20"/>
        </w:rPr>
        <w:t>ponjavo</w:t>
      </w:r>
      <w:r w:rsidR="00D401F2">
        <w:rPr>
          <w:sz w:val="20"/>
          <w:szCs w:val="20"/>
        </w:rPr>
        <w:t>.</w:t>
      </w:r>
    </w:p>
    <w:p w:rsidR="004408BA" w:rsidRPr="00EA209A" w:rsidRDefault="004408BA" w:rsidP="004408BA">
      <w:pPr>
        <w:keepNext/>
        <w:jc w:val="both"/>
        <w:rPr>
          <w:rFonts w:cs="Tahoma"/>
          <w:sz w:val="20"/>
          <w:szCs w:val="20"/>
          <w:lang w:val="en"/>
        </w:rPr>
      </w:pPr>
    </w:p>
    <w:p w:rsidR="00681AA0" w:rsidRPr="00EA209A" w:rsidRDefault="00681AA0" w:rsidP="00DC6D5D">
      <w:pPr>
        <w:keepNext/>
        <w:keepLines/>
        <w:jc w:val="both"/>
        <w:rPr>
          <w:rFonts w:cs="Tahoma"/>
          <w:sz w:val="20"/>
        </w:rPr>
      </w:pPr>
      <w:r w:rsidRPr="00EA209A">
        <w:rPr>
          <w:rFonts w:cs="Tahoma"/>
          <w:sz w:val="20"/>
        </w:rPr>
        <w:t xml:space="preserve">Predmet javnega naročila je podrobno opisan </w:t>
      </w:r>
      <w:r w:rsidR="00DC6D5D">
        <w:rPr>
          <w:rFonts w:cs="Tahoma"/>
          <w:sz w:val="20"/>
        </w:rPr>
        <w:t xml:space="preserve">v </w:t>
      </w:r>
      <w:r w:rsidRPr="00EA209A">
        <w:rPr>
          <w:rFonts w:cs="Tahoma"/>
          <w:sz w:val="20"/>
        </w:rPr>
        <w:t>tehnični specifikaciji pr</w:t>
      </w:r>
      <w:r w:rsidR="00231DDC">
        <w:rPr>
          <w:rFonts w:cs="Tahoma"/>
          <w:sz w:val="20"/>
        </w:rPr>
        <w:t xml:space="preserve">edmeta javnega naročila </w:t>
      </w:r>
      <w:r w:rsidR="00DC6D5D">
        <w:rPr>
          <w:rFonts w:cs="Tahoma"/>
          <w:sz w:val="20"/>
        </w:rPr>
        <w:t xml:space="preserve">v </w:t>
      </w:r>
      <w:r w:rsidR="004408BA">
        <w:rPr>
          <w:rFonts w:cs="Tahoma"/>
          <w:sz w:val="20"/>
        </w:rPr>
        <w:t xml:space="preserve">prilogi  </w:t>
      </w:r>
      <w:r w:rsidRPr="003975B6">
        <w:rPr>
          <w:rFonts w:cs="Tahoma"/>
          <w:sz w:val="20"/>
        </w:rPr>
        <w:t>6</w:t>
      </w:r>
      <w:r w:rsidR="00C90EA5">
        <w:rPr>
          <w:rFonts w:cs="Tahoma"/>
          <w:sz w:val="20"/>
        </w:rPr>
        <w:t xml:space="preserve">. </w:t>
      </w:r>
      <w:r w:rsidR="004408BA">
        <w:rPr>
          <w:rFonts w:cs="Tahoma"/>
          <w:sz w:val="20"/>
        </w:rPr>
        <w:t>Ponujeno vozilo</w:t>
      </w:r>
      <w:r w:rsidRPr="00EA209A">
        <w:rPr>
          <w:rFonts w:cs="Tahoma"/>
          <w:sz w:val="20"/>
        </w:rPr>
        <w:t xml:space="preserve"> morajo izpolnjevati obvezne tehnične zahteve, ki so navedene v tehnični specifikaciji predmeta javnega naročila. V primeru, da ponujen</w:t>
      </w:r>
      <w:r w:rsidR="004408BA">
        <w:rPr>
          <w:rFonts w:cs="Tahoma"/>
          <w:sz w:val="20"/>
        </w:rPr>
        <w:t>o</w:t>
      </w:r>
      <w:r w:rsidRPr="00EA209A">
        <w:rPr>
          <w:rFonts w:cs="Tahoma"/>
          <w:sz w:val="20"/>
        </w:rPr>
        <w:t xml:space="preserve"> vozil</w:t>
      </w:r>
      <w:r w:rsidR="004408BA">
        <w:rPr>
          <w:rFonts w:cs="Tahoma"/>
          <w:sz w:val="20"/>
        </w:rPr>
        <w:t xml:space="preserve">o ne bodo izpolnjevalo </w:t>
      </w:r>
      <w:r w:rsidRPr="00EA209A">
        <w:rPr>
          <w:rFonts w:cs="Tahoma"/>
          <w:sz w:val="20"/>
        </w:rPr>
        <w:t>tehničnih zahtev, bo naročnik tako ponudbo izločil iz nadaljnje obravnave.</w:t>
      </w:r>
    </w:p>
    <w:p w:rsidR="00681AA0" w:rsidRPr="00EA209A" w:rsidRDefault="00681AA0" w:rsidP="00DC6D5D">
      <w:pPr>
        <w:keepNext/>
        <w:tabs>
          <w:tab w:val="left" w:pos="3139"/>
        </w:tabs>
        <w:jc w:val="both"/>
        <w:rPr>
          <w:rFonts w:cs="Tahoma"/>
          <w:sz w:val="16"/>
          <w:szCs w:val="20"/>
        </w:rPr>
      </w:pPr>
    </w:p>
    <w:p w:rsidR="00681AA0" w:rsidRDefault="00681AA0" w:rsidP="00DC6D5D">
      <w:pPr>
        <w:keepNext/>
        <w:ind w:left="720"/>
        <w:jc w:val="both"/>
        <w:rPr>
          <w:rFonts w:cs="Tahoma"/>
          <w:b/>
          <w:sz w:val="20"/>
          <w:szCs w:val="20"/>
        </w:rPr>
      </w:pPr>
    </w:p>
    <w:p w:rsidR="00201EFB" w:rsidRPr="00D73786" w:rsidRDefault="00201EFB" w:rsidP="00DC6D5D">
      <w:pPr>
        <w:keepNext/>
        <w:numPr>
          <w:ilvl w:val="1"/>
          <w:numId w:val="3"/>
        </w:numPr>
        <w:jc w:val="both"/>
        <w:rPr>
          <w:rFonts w:cs="Tahoma"/>
          <w:b/>
          <w:sz w:val="20"/>
          <w:szCs w:val="20"/>
        </w:rPr>
      </w:pPr>
      <w:r w:rsidRPr="00D73786">
        <w:rPr>
          <w:rFonts w:cs="Tahoma"/>
          <w:b/>
          <w:sz w:val="20"/>
          <w:szCs w:val="20"/>
        </w:rPr>
        <w:t>Podatki o naročniku</w:t>
      </w:r>
    </w:p>
    <w:p w:rsidR="00152609" w:rsidRPr="00D73786" w:rsidRDefault="00152609" w:rsidP="00DC6D5D">
      <w:pPr>
        <w:keepNext/>
        <w:jc w:val="both"/>
        <w:rPr>
          <w:rFonts w:cs="Tahoma"/>
          <w:sz w:val="20"/>
          <w:szCs w:val="20"/>
        </w:rPr>
      </w:pPr>
    </w:p>
    <w:p w:rsidR="008F4BD5" w:rsidRPr="00D73786" w:rsidRDefault="008F4BD5" w:rsidP="00DC6D5D">
      <w:pPr>
        <w:keepNext/>
        <w:jc w:val="both"/>
        <w:rPr>
          <w:rFonts w:cs="Tahoma"/>
          <w:sz w:val="20"/>
          <w:szCs w:val="20"/>
        </w:rPr>
      </w:pPr>
      <w:r w:rsidRPr="00D73786">
        <w:rPr>
          <w:rFonts w:cs="Tahoma"/>
          <w:sz w:val="20"/>
          <w:szCs w:val="20"/>
        </w:rPr>
        <w:t xml:space="preserve">Naročnik javnega naročila je </w:t>
      </w:r>
      <w:r w:rsidR="005612A4" w:rsidRPr="00D73786">
        <w:rPr>
          <w:rFonts w:cs="Tahoma"/>
          <w:bCs/>
          <w:sz w:val="20"/>
          <w:szCs w:val="20"/>
        </w:rPr>
        <w:t xml:space="preserve">Javno podjetje Ljubljanska parkirišča in tržnice, </w:t>
      </w:r>
      <w:proofErr w:type="spellStart"/>
      <w:r w:rsidR="005612A4" w:rsidRPr="00D73786">
        <w:rPr>
          <w:rFonts w:cs="Tahoma"/>
          <w:bCs/>
          <w:sz w:val="20"/>
          <w:szCs w:val="20"/>
        </w:rPr>
        <w:t>d.o.o</w:t>
      </w:r>
      <w:proofErr w:type="spellEnd"/>
      <w:r w:rsidR="005612A4" w:rsidRPr="00D73786">
        <w:rPr>
          <w:rFonts w:cs="Tahoma"/>
          <w:bCs/>
          <w:sz w:val="20"/>
          <w:szCs w:val="20"/>
        </w:rPr>
        <w:t xml:space="preserve">., </w:t>
      </w:r>
      <w:r w:rsidR="005612A4" w:rsidRPr="00D73786">
        <w:rPr>
          <w:rFonts w:cs="Tahoma"/>
          <w:sz w:val="20"/>
          <w:szCs w:val="20"/>
        </w:rPr>
        <w:t>Kopitarjeva ulica 2,</w:t>
      </w:r>
      <w:r w:rsidR="005612A4" w:rsidRPr="00D73786">
        <w:rPr>
          <w:rFonts w:cs="Tahoma"/>
          <w:b/>
          <w:bCs/>
          <w:sz w:val="20"/>
          <w:szCs w:val="20"/>
        </w:rPr>
        <w:t xml:space="preserve"> </w:t>
      </w:r>
      <w:r w:rsidR="005612A4" w:rsidRPr="00D73786">
        <w:rPr>
          <w:rFonts w:cs="Tahoma"/>
          <w:sz w:val="20"/>
          <w:szCs w:val="20"/>
        </w:rPr>
        <w:t>1000 Ljubljana</w:t>
      </w:r>
      <w:r w:rsidRPr="00D73786">
        <w:rPr>
          <w:rFonts w:cs="Tahoma"/>
          <w:sz w:val="20"/>
          <w:szCs w:val="20"/>
        </w:rPr>
        <w:t xml:space="preserve">, ki je </w:t>
      </w:r>
      <w:r w:rsidR="005612A4" w:rsidRPr="00D73786">
        <w:rPr>
          <w:rFonts w:cs="Tahoma"/>
          <w:sz w:val="20"/>
          <w:szCs w:val="20"/>
        </w:rPr>
        <w:t>na podlagi pooblastila, preneslo</w:t>
      </w:r>
      <w:r w:rsidRPr="00D73786">
        <w:rPr>
          <w:rFonts w:cs="Tahoma"/>
          <w:sz w:val="20"/>
          <w:szCs w:val="20"/>
        </w:rPr>
        <w:t xml:space="preserve"> v izvedbo in odločanje v postopku oddaje javnega naročila za </w:t>
      </w:r>
      <w:r w:rsidR="004408BA">
        <w:rPr>
          <w:rFonts w:cs="Tahoma"/>
          <w:sz w:val="20"/>
          <w:szCs w:val="20"/>
        </w:rPr>
        <w:t>Nakup tovornega vozila</w:t>
      </w:r>
      <w:r w:rsidRPr="00D73786">
        <w:rPr>
          <w:rFonts w:cs="Tahoma"/>
          <w:sz w:val="20"/>
          <w:szCs w:val="20"/>
        </w:rPr>
        <w:t xml:space="preserve"> na </w:t>
      </w:r>
      <w:r w:rsidR="008C7FE0" w:rsidRPr="00D73786">
        <w:rPr>
          <w:rFonts w:cs="Tahoma"/>
          <w:sz w:val="20"/>
          <w:szCs w:val="20"/>
        </w:rPr>
        <w:t xml:space="preserve">JAVNI HOLDING Ljubljana, </w:t>
      </w:r>
      <w:proofErr w:type="spellStart"/>
      <w:r w:rsidR="008C7FE0" w:rsidRPr="00D73786">
        <w:rPr>
          <w:rFonts w:cs="Tahoma"/>
          <w:sz w:val="20"/>
          <w:szCs w:val="20"/>
        </w:rPr>
        <w:t>d.o.o</w:t>
      </w:r>
      <w:proofErr w:type="spellEnd"/>
      <w:r w:rsidR="008C7FE0" w:rsidRPr="00D73786">
        <w:rPr>
          <w:rFonts w:cs="Tahoma"/>
          <w:sz w:val="20"/>
          <w:szCs w:val="20"/>
        </w:rPr>
        <w:t>.</w:t>
      </w:r>
      <w:r w:rsidRPr="00D73786">
        <w:rPr>
          <w:rFonts w:cs="Tahoma"/>
          <w:sz w:val="20"/>
          <w:szCs w:val="20"/>
        </w:rPr>
        <w:t xml:space="preserve">, Verovškova ulica 70, 1000 Ljubljana. </w:t>
      </w:r>
    </w:p>
    <w:p w:rsidR="008C7FE0" w:rsidRPr="00D73786" w:rsidRDefault="008C7FE0" w:rsidP="00DC6D5D">
      <w:pPr>
        <w:keepNext/>
        <w:jc w:val="both"/>
        <w:rPr>
          <w:rFonts w:cs="Tahoma"/>
          <w:sz w:val="20"/>
          <w:szCs w:val="20"/>
        </w:rPr>
      </w:pPr>
    </w:p>
    <w:p w:rsidR="00201EFB" w:rsidRPr="00D73786" w:rsidRDefault="00201EFB" w:rsidP="00DC6D5D">
      <w:pPr>
        <w:keepNext/>
        <w:numPr>
          <w:ilvl w:val="1"/>
          <w:numId w:val="3"/>
        </w:numPr>
        <w:jc w:val="both"/>
        <w:rPr>
          <w:rFonts w:cs="Tahoma"/>
          <w:b/>
          <w:sz w:val="20"/>
          <w:szCs w:val="20"/>
        </w:rPr>
      </w:pPr>
      <w:bookmarkStart w:id="0" w:name="_Toc116720497"/>
      <w:bookmarkStart w:id="1" w:name="_Toc116720561"/>
      <w:bookmarkStart w:id="2" w:name="_Toc116783470"/>
      <w:bookmarkStart w:id="3" w:name="_Toc116792904"/>
      <w:bookmarkStart w:id="4" w:name="_Toc136417476"/>
      <w:r w:rsidRPr="00D73786">
        <w:rPr>
          <w:rFonts w:cs="Tahoma"/>
          <w:b/>
          <w:sz w:val="20"/>
          <w:szCs w:val="20"/>
        </w:rPr>
        <w:t>Pravna podlaga</w:t>
      </w:r>
      <w:r w:rsidR="008C7FE0" w:rsidRPr="00D73786">
        <w:rPr>
          <w:rFonts w:cs="Tahoma"/>
          <w:b/>
          <w:sz w:val="20"/>
          <w:szCs w:val="20"/>
        </w:rPr>
        <w:t xml:space="preserve"> in opredelitev postopka oddaje javnega naročila</w:t>
      </w:r>
    </w:p>
    <w:p w:rsidR="00201EFB" w:rsidRPr="00D73786" w:rsidRDefault="00201EFB" w:rsidP="00DC6D5D">
      <w:pPr>
        <w:keepNext/>
        <w:jc w:val="both"/>
        <w:rPr>
          <w:rFonts w:cs="Tahoma"/>
          <w:sz w:val="20"/>
          <w:szCs w:val="20"/>
        </w:rPr>
      </w:pPr>
    </w:p>
    <w:p w:rsidR="00201EFB" w:rsidRPr="00D73786" w:rsidRDefault="00201EFB" w:rsidP="00DC6D5D">
      <w:pPr>
        <w:keepNext/>
        <w:spacing w:after="120"/>
        <w:jc w:val="both"/>
        <w:rPr>
          <w:rFonts w:cs="Tahoma"/>
          <w:sz w:val="20"/>
          <w:szCs w:val="20"/>
        </w:rPr>
      </w:pPr>
      <w:r w:rsidRPr="00D73786">
        <w:rPr>
          <w:rFonts w:cs="Tahoma"/>
          <w:sz w:val="20"/>
          <w:szCs w:val="20"/>
        </w:rPr>
        <w:t>Ja</w:t>
      </w:r>
      <w:r w:rsidR="00AE6ED5" w:rsidRPr="00D73786">
        <w:rPr>
          <w:rFonts w:cs="Tahoma"/>
          <w:sz w:val="20"/>
          <w:szCs w:val="20"/>
        </w:rPr>
        <w:t>vno naročilo se izvaja skladno z</w:t>
      </w:r>
      <w:r w:rsidRPr="00D73786">
        <w:rPr>
          <w:rFonts w:cs="Tahoma"/>
          <w:sz w:val="20"/>
          <w:szCs w:val="20"/>
        </w:rPr>
        <w:t xml:space="preserve"> določbami:</w:t>
      </w:r>
    </w:p>
    <w:p w:rsidR="00201EFB" w:rsidRDefault="00201EFB" w:rsidP="00DC6D5D">
      <w:pPr>
        <w:keepNext/>
        <w:numPr>
          <w:ilvl w:val="0"/>
          <w:numId w:val="10"/>
        </w:numPr>
        <w:tabs>
          <w:tab w:val="clear" w:pos="1077"/>
        </w:tabs>
        <w:ind w:left="714" w:hanging="357"/>
        <w:jc w:val="both"/>
        <w:rPr>
          <w:rFonts w:cs="Tahoma"/>
          <w:sz w:val="20"/>
          <w:szCs w:val="20"/>
        </w:rPr>
      </w:pPr>
      <w:r w:rsidRPr="00D73786">
        <w:rPr>
          <w:rFonts w:cs="Tahoma"/>
          <w:sz w:val="20"/>
          <w:szCs w:val="20"/>
        </w:rPr>
        <w:t>Zakona o javnem naročanju (Ur. l. RS, št. 91/15</w:t>
      </w:r>
      <w:r w:rsidR="008C7FE0" w:rsidRPr="00D73786">
        <w:rPr>
          <w:rFonts w:cs="Tahoma"/>
          <w:sz w:val="20"/>
          <w:szCs w:val="20"/>
        </w:rPr>
        <w:t xml:space="preserve"> in 14/18</w:t>
      </w:r>
      <w:r w:rsidRPr="00D73786">
        <w:rPr>
          <w:rFonts w:cs="Tahoma"/>
          <w:sz w:val="20"/>
          <w:szCs w:val="20"/>
        </w:rPr>
        <w:t>; v nadaljevanju: ZJN-3),</w:t>
      </w:r>
    </w:p>
    <w:p w:rsidR="003E5DAA" w:rsidRPr="00D73786" w:rsidRDefault="003E5DAA" w:rsidP="00DC6D5D">
      <w:pPr>
        <w:keepNext/>
        <w:numPr>
          <w:ilvl w:val="0"/>
          <w:numId w:val="10"/>
        </w:numPr>
        <w:tabs>
          <w:tab w:val="clear" w:pos="1077"/>
        </w:tabs>
        <w:ind w:left="714" w:hanging="357"/>
        <w:jc w:val="both"/>
        <w:rPr>
          <w:rFonts w:cs="Tahoma"/>
          <w:sz w:val="20"/>
          <w:szCs w:val="20"/>
        </w:rPr>
      </w:pPr>
      <w:r w:rsidRPr="00EA209A">
        <w:rPr>
          <w:rFonts w:cs="Tahoma"/>
          <w:sz w:val="20"/>
        </w:rPr>
        <w:t>Uredbe o zelenem javnem naročanju (Ur. l. RS, št. 51/17)</w:t>
      </w:r>
      <w:r>
        <w:rPr>
          <w:rFonts w:cs="Tahoma"/>
          <w:sz w:val="20"/>
        </w:rPr>
        <w:t>,</w:t>
      </w:r>
    </w:p>
    <w:p w:rsidR="00A31575" w:rsidRPr="00D73786" w:rsidRDefault="00201EFB" w:rsidP="00DC6D5D">
      <w:pPr>
        <w:keepNext/>
        <w:numPr>
          <w:ilvl w:val="0"/>
          <w:numId w:val="10"/>
        </w:numPr>
        <w:tabs>
          <w:tab w:val="clear" w:pos="1077"/>
        </w:tabs>
        <w:ind w:left="714" w:hanging="357"/>
        <w:jc w:val="both"/>
        <w:rPr>
          <w:rFonts w:cs="Tahoma"/>
          <w:sz w:val="20"/>
          <w:szCs w:val="20"/>
        </w:rPr>
      </w:pPr>
      <w:r w:rsidRPr="00D73786">
        <w:rPr>
          <w:rFonts w:cs="Tahoma"/>
          <w:sz w:val="20"/>
          <w:szCs w:val="20"/>
        </w:rPr>
        <w:t xml:space="preserve">Zakona o pravnem varstvu v postopkih javnega naročanja (Ur. l. RS, št. 43/11 in nadaljnji; v nadaljevanju: ZPVPJN), </w:t>
      </w:r>
    </w:p>
    <w:p w:rsidR="008C7FE0" w:rsidRPr="00D73786" w:rsidRDefault="008C7FE0" w:rsidP="00DC6D5D">
      <w:pPr>
        <w:keepNext/>
        <w:numPr>
          <w:ilvl w:val="0"/>
          <w:numId w:val="10"/>
        </w:numPr>
        <w:tabs>
          <w:tab w:val="clear" w:pos="1077"/>
        </w:tabs>
        <w:ind w:left="714" w:hanging="357"/>
        <w:jc w:val="both"/>
        <w:rPr>
          <w:rFonts w:cs="Tahoma"/>
          <w:sz w:val="20"/>
          <w:szCs w:val="20"/>
        </w:rPr>
      </w:pPr>
      <w:r w:rsidRPr="00D73786">
        <w:rPr>
          <w:rFonts w:cs="Tahoma"/>
          <w:sz w:val="20"/>
          <w:szCs w:val="20"/>
        </w:rPr>
        <w:t>ostalih predpisov, ki temeljijo na zgoraj navedenih zakonih ter veljavno zakonodajo, ki se nanaša na predmet javnega naročila.</w:t>
      </w:r>
    </w:p>
    <w:p w:rsidR="00FA7314" w:rsidRPr="00D73786" w:rsidRDefault="00FA7314" w:rsidP="00DC6D5D">
      <w:pPr>
        <w:keepNext/>
        <w:jc w:val="both"/>
        <w:rPr>
          <w:rFonts w:cs="Tahoma"/>
          <w:sz w:val="20"/>
          <w:szCs w:val="20"/>
        </w:rPr>
      </w:pPr>
    </w:p>
    <w:p w:rsidR="00256BC5" w:rsidRPr="00256BC5" w:rsidRDefault="00256BC5" w:rsidP="00DC6D5D">
      <w:pPr>
        <w:keepNext/>
        <w:jc w:val="both"/>
        <w:rPr>
          <w:rFonts w:ascii="Arial" w:hAnsi="Arial"/>
          <w:b/>
          <w:sz w:val="20"/>
          <w:szCs w:val="20"/>
        </w:rPr>
      </w:pPr>
      <w:r w:rsidRPr="00256BC5">
        <w:rPr>
          <w:rFonts w:cs="Tahoma"/>
          <w:sz w:val="20"/>
          <w:szCs w:val="20"/>
        </w:rPr>
        <w:t xml:space="preserve">Naročnik bo predmet javnega naročila izvedel po postopku naročila male vrednosti </w:t>
      </w:r>
      <w:r w:rsidRPr="00256BC5">
        <w:rPr>
          <w:rFonts w:ascii="Arial" w:hAnsi="Arial" w:cs="Arial"/>
          <w:sz w:val="20"/>
          <w:szCs w:val="20"/>
        </w:rPr>
        <w:t xml:space="preserve">z </w:t>
      </w:r>
      <w:r w:rsidRPr="00256BC5">
        <w:rPr>
          <w:rFonts w:cs="Tahoma"/>
          <w:sz w:val="20"/>
          <w:szCs w:val="20"/>
        </w:rPr>
        <w:t>upoštevanjem 47. člena ZJN-3. Naročnik bo o vseh odločitvah v skladu s 90. členom ZJN-3 obvestil ponudnike na način, da bo podpisano odločitev iz tega člena objavil na Portalu javnih naročil.</w:t>
      </w:r>
      <w:r w:rsidRPr="00256BC5">
        <w:rPr>
          <w:rFonts w:cs="Tahoma"/>
          <w:b/>
          <w:sz w:val="20"/>
          <w:szCs w:val="20"/>
        </w:rPr>
        <w:t xml:space="preserve"> </w:t>
      </w:r>
    </w:p>
    <w:p w:rsidR="00584F54" w:rsidRPr="00D73786" w:rsidRDefault="00584F54" w:rsidP="00DC6D5D">
      <w:pPr>
        <w:keepNext/>
        <w:jc w:val="both"/>
        <w:rPr>
          <w:rFonts w:cs="Tahoma"/>
          <w:sz w:val="20"/>
          <w:szCs w:val="20"/>
        </w:rPr>
      </w:pPr>
    </w:p>
    <w:p w:rsidR="00201EFB" w:rsidRPr="00D73786" w:rsidRDefault="00201EFB" w:rsidP="00DC6D5D">
      <w:pPr>
        <w:keepNext/>
        <w:numPr>
          <w:ilvl w:val="1"/>
          <w:numId w:val="3"/>
        </w:numPr>
        <w:jc w:val="both"/>
        <w:rPr>
          <w:rFonts w:cs="Tahoma"/>
          <w:b/>
          <w:sz w:val="20"/>
          <w:szCs w:val="20"/>
        </w:rPr>
      </w:pPr>
      <w:r w:rsidRPr="00D73786">
        <w:rPr>
          <w:rFonts w:cs="Tahoma"/>
          <w:b/>
          <w:sz w:val="20"/>
          <w:szCs w:val="20"/>
        </w:rPr>
        <w:t>Jezik in denarna enota</w:t>
      </w:r>
    </w:p>
    <w:p w:rsidR="00201EFB" w:rsidRPr="00D73786" w:rsidRDefault="00201EFB" w:rsidP="00DC6D5D">
      <w:pPr>
        <w:keepNext/>
        <w:jc w:val="both"/>
        <w:rPr>
          <w:rFonts w:cs="Tahoma"/>
          <w:b/>
          <w:sz w:val="20"/>
          <w:szCs w:val="20"/>
        </w:rPr>
      </w:pPr>
    </w:p>
    <w:p w:rsidR="00A94B0B" w:rsidRPr="00D73786" w:rsidRDefault="00201EFB" w:rsidP="00DC6D5D">
      <w:pPr>
        <w:keepNext/>
        <w:jc w:val="both"/>
        <w:rPr>
          <w:rFonts w:cs="Tahoma"/>
          <w:sz w:val="20"/>
          <w:szCs w:val="20"/>
        </w:rPr>
      </w:pPr>
      <w:r w:rsidRPr="00D73786">
        <w:rPr>
          <w:rFonts w:cs="Tahoma"/>
          <w:sz w:val="20"/>
          <w:szCs w:val="20"/>
        </w:rPr>
        <w:t xml:space="preserve">Vsi dokumenti oz. dokazila v zvezi s ponudbo morajo biti napisani v slovenskem jeziku. V kolikor je originalno dokazilo v tujem jeziku je </w:t>
      </w:r>
      <w:r w:rsidR="00A31575" w:rsidRPr="00D73786">
        <w:rPr>
          <w:rFonts w:cs="Tahoma"/>
          <w:sz w:val="20"/>
          <w:szCs w:val="20"/>
        </w:rPr>
        <w:t xml:space="preserve">k </w:t>
      </w:r>
      <w:r w:rsidR="00DD0FB6">
        <w:rPr>
          <w:rFonts w:cs="Tahoma"/>
          <w:sz w:val="20"/>
          <w:szCs w:val="20"/>
        </w:rPr>
        <w:t>ponudbi potrebno</w:t>
      </w:r>
      <w:r w:rsidRPr="00D73786">
        <w:rPr>
          <w:rFonts w:cs="Tahoma"/>
          <w:sz w:val="20"/>
          <w:szCs w:val="20"/>
        </w:rPr>
        <w:t xml:space="preserve"> priložiti uradno preveden dokument takega originala, sicer si naročnik pridržuje pravico, da v fazi pregledovanja in ocenjevanja ponudb od ponudnika zahteva, da na lastne stroške (tj. stroške ponudnika) predložijo uradne prevode dokumentov/dokazil s strani sodnega tolmača za slovenski jezik, ki so predloženi v tujem jeziku.</w:t>
      </w:r>
      <w:r w:rsidRPr="00D73786">
        <w:rPr>
          <w:rFonts w:ascii="Times New Roman" w:hAnsi="Times New Roman"/>
          <w:sz w:val="20"/>
          <w:szCs w:val="20"/>
        </w:rPr>
        <w:t xml:space="preserve"> </w:t>
      </w:r>
      <w:r w:rsidRPr="00D73786">
        <w:rPr>
          <w:rFonts w:cs="Tahoma"/>
          <w:sz w:val="20"/>
          <w:szCs w:val="20"/>
        </w:rPr>
        <w:t xml:space="preserve">Finančni podatki morajo biti podani v evrih. </w:t>
      </w:r>
    </w:p>
    <w:p w:rsidR="009F4EE1" w:rsidRPr="00D73786" w:rsidRDefault="009F4EE1" w:rsidP="00DC6D5D">
      <w:pPr>
        <w:keepNext/>
        <w:jc w:val="both"/>
        <w:rPr>
          <w:rFonts w:cs="Tahoma"/>
          <w:sz w:val="20"/>
          <w:szCs w:val="20"/>
        </w:rPr>
      </w:pPr>
    </w:p>
    <w:p w:rsidR="009F4EE1" w:rsidRPr="00D73786" w:rsidRDefault="009F4EE1" w:rsidP="00DC6D5D">
      <w:pPr>
        <w:keepNext/>
        <w:numPr>
          <w:ilvl w:val="1"/>
          <w:numId w:val="3"/>
        </w:numPr>
        <w:jc w:val="both"/>
        <w:rPr>
          <w:rFonts w:cs="Tahoma"/>
          <w:b/>
          <w:sz w:val="20"/>
          <w:szCs w:val="20"/>
        </w:rPr>
      </w:pPr>
      <w:r w:rsidRPr="00D73786">
        <w:rPr>
          <w:rFonts w:cs="Tahoma"/>
          <w:b/>
          <w:sz w:val="20"/>
          <w:szCs w:val="20"/>
        </w:rPr>
        <w:t>Variantna ponudba in ponudba z opcijami</w:t>
      </w:r>
    </w:p>
    <w:p w:rsidR="009F4EE1" w:rsidRPr="00D73786" w:rsidRDefault="009F4EE1" w:rsidP="00DC6D5D">
      <w:pPr>
        <w:keepNext/>
        <w:jc w:val="both"/>
        <w:rPr>
          <w:rFonts w:cs="Tahoma"/>
          <w:sz w:val="20"/>
          <w:szCs w:val="20"/>
        </w:rPr>
      </w:pPr>
    </w:p>
    <w:p w:rsidR="00256BC5" w:rsidRDefault="00F674C1" w:rsidP="00DC6D5D">
      <w:pPr>
        <w:keepNext/>
        <w:keepLines/>
        <w:tabs>
          <w:tab w:val="left" w:pos="2155"/>
        </w:tabs>
        <w:jc w:val="both"/>
        <w:rPr>
          <w:rFonts w:cs="Tahoma"/>
          <w:kern w:val="16"/>
          <w:sz w:val="20"/>
          <w:szCs w:val="20"/>
        </w:rPr>
      </w:pPr>
      <w:r w:rsidRPr="00D73786">
        <w:rPr>
          <w:rFonts w:cs="Tahoma"/>
          <w:sz w:val="20"/>
          <w:szCs w:val="20"/>
        </w:rPr>
        <w:t xml:space="preserve">Ponudnik mora </w:t>
      </w:r>
      <w:r w:rsidR="00E82611" w:rsidRPr="00D73786">
        <w:rPr>
          <w:rFonts w:cs="Tahoma"/>
          <w:sz w:val="20"/>
          <w:szCs w:val="20"/>
        </w:rPr>
        <w:t xml:space="preserve">ponuditi </w:t>
      </w:r>
      <w:r w:rsidR="003E5DAA">
        <w:rPr>
          <w:rFonts w:cs="Tahoma"/>
          <w:sz w:val="20"/>
          <w:szCs w:val="20"/>
        </w:rPr>
        <w:t>vozilo</w:t>
      </w:r>
      <w:r w:rsidR="00E82611" w:rsidRPr="00D73786">
        <w:rPr>
          <w:rFonts w:cs="Tahoma"/>
          <w:sz w:val="20"/>
          <w:szCs w:val="20"/>
        </w:rPr>
        <w:t>, ki v celoti izpolnjuje vse zahteve naročnika, navedene v razpisni dokumentaciji.</w:t>
      </w:r>
      <w:r w:rsidRPr="00D73786">
        <w:rPr>
          <w:rFonts w:cs="Tahoma"/>
          <w:sz w:val="20"/>
          <w:szCs w:val="20"/>
        </w:rPr>
        <w:t xml:space="preserve"> Variantnih in ponudb z opcijami naročnik ne bo sprejemal. </w:t>
      </w:r>
      <w:r w:rsidR="00256BC5" w:rsidRPr="00D73786">
        <w:rPr>
          <w:rFonts w:cs="Tahoma"/>
          <w:kern w:val="16"/>
          <w:sz w:val="20"/>
          <w:szCs w:val="20"/>
        </w:rPr>
        <w:t>Naročnik bo ponudbo, ki bo vsebovala variantno ponudbo ali ponudbo z opcijami, zavrnil kot nedopustno.</w:t>
      </w:r>
    </w:p>
    <w:p w:rsidR="00AE6ED5" w:rsidRPr="00D73786" w:rsidRDefault="00AE6ED5" w:rsidP="00DC6D5D">
      <w:pPr>
        <w:keepNext/>
        <w:jc w:val="both"/>
        <w:rPr>
          <w:rFonts w:ascii="Times New Roman" w:hAnsi="Times New Roman"/>
          <w:sz w:val="20"/>
          <w:szCs w:val="20"/>
        </w:rPr>
      </w:pPr>
    </w:p>
    <w:p w:rsidR="00201EFB" w:rsidRPr="00D73786" w:rsidRDefault="00201EFB" w:rsidP="00DC6D5D">
      <w:pPr>
        <w:keepNext/>
        <w:numPr>
          <w:ilvl w:val="1"/>
          <w:numId w:val="3"/>
        </w:numPr>
        <w:jc w:val="both"/>
        <w:rPr>
          <w:rFonts w:cs="Tahoma"/>
          <w:b/>
          <w:sz w:val="20"/>
          <w:szCs w:val="20"/>
        </w:rPr>
      </w:pPr>
      <w:r w:rsidRPr="00D73786">
        <w:rPr>
          <w:rFonts w:cs="Tahoma"/>
          <w:b/>
          <w:sz w:val="20"/>
          <w:szCs w:val="20"/>
        </w:rPr>
        <w:t xml:space="preserve">Dodatna pojasnila </w:t>
      </w:r>
      <w:bookmarkEnd w:id="0"/>
      <w:bookmarkEnd w:id="1"/>
      <w:bookmarkEnd w:id="2"/>
      <w:bookmarkEnd w:id="3"/>
      <w:bookmarkEnd w:id="4"/>
    </w:p>
    <w:p w:rsidR="00201EFB" w:rsidRPr="00D73786" w:rsidRDefault="00201EFB" w:rsidP="00DC6D5D">
      <w:pPr>
        <w:keepNext/>
        <w:jc w:val="both"/>
        <w:rPr>
          <w:rFonts w:cs="Tahoma"/>
          <w:sz w:val="20"/>
          <w:szCs w:val="20"/>
        </w:rPr>
      </w:pPr>
    </w:p>
    <w:p w:rsidR="00256BC5" w:rsidRPr="00746F41" w:rsidRDefault="00256BC5" w:rsidP="00DC6D5D">
      <w:pPr>
        <w:keepNext/>
        <w:jc w:val="both"/>
        <w:rPr>
          <w:rFonts w:cs="Tahoma"/>
          <w:sz w:val="20"/>
          <w:szCs w:val="20"/>
        </w:rPr>
      </w:pPr>
      <w:r w:rsidRPr="00256BC5">
        <w:rPr>
          <w:rFonts w:cs="Tahoma"/>
          <w:sz w:val="20"/>
          <w:szCs w:val="20"/>
        </w:rPr>
        <w:t xml:space="preserve">Dodatna pojasnila ali vprašanja v zvezi z dokumentacijo o oddaji </w:t>
      </w:r>
      <w:r w:rsidRPr="00746F41">
        <w:rPr>
          <w:rFonts w:cs="Tahoma"/>
          <w:sz w:val="20"/>
          <w:szCs w:val="20"/>
        </w:rPr>
        <w:t xml:space="preserve">javnega naročila lahko zainteresirani ponudniki zahtevajo preko Portala javnih naročil, vendar najkasneje </w:t>
      </w:r>
      <w:r w:rsidR="00604DCB">
        <w:rPr>
          <w:rFonts w:cs="Tahoma"/>
          <w:sz w:val="20"/>
          <w:szCs w:val="20"/>
        </w:rPr>
        <w:t>6.1.2020</w:t>
      </w:r>
      <w:r w:rsidR="00D070D6">
        <w:rPr>
          <w:rFonts w:cs="Tahoma"/>
          <w:sz w:val="20"/>
          <w:szCs w:val="20"/>
        </w:rPr>
        <w:t xml:space="preserve">, do </w:t>
      </w:r>
      <w:r w:rsidR="00362900">
        <w:rPr>
          <w:rFonts w:cs="Tahoma"/>
          <w:sz w:val="20"/>
          <w:szCs w:val="20"/>
        </w:rPr>
        <w:t>11</w:t>
      </w:r>
      <w:r w:rsidR="00D070D6">
        <w:rPr>
          <w:rFonts w:cs="Tahoma"/>
          <w:sz w:val="20"/>
          <w:szCs w:val="20"/>
        </w:rPr>
        <w:t xml:space="preserve">:00 </w:t>
      </w:r>
      <w:r w:rsidR="00D25256" w:rsidRPr="00746F41">
        <w:rPr>
          <w:rFonts w:cs="Tahoma"/>
          <w:sz w:val="20"/>
          <w:szCs w:val="20"/>
        </w:rPr>
        <w:t xml:space="preserve">ure, </w:t>
      </w:r>
      <w:r w:rsidRPr="00746F41">
        <w:rPr>
          <w:rFonts w:cs="Tahoma"/>
          <w:sz w:val="20"/>
          <w:szCs w:val="20"/>
        </w:rPr>
        <w:t xml:space="preserve">pred potekom roka za predložitev ponudb. Odgovori oziroma pojasnila bodo objavljeni na Portalu javnih naročil, najkasneje </w:t>
      </w:r>
      <w:r w:rsidR="00F75BE6">
        <w:rPr>
          <w:rFonts w:cs="Tahoma"/>
          <w:sz w:val="20"/>
          <w:szCs w:val="20"/>
        </w:rPr>
        <w:t>tri</w:t>
      </w:r>
      <w:r w:rsidRPr="00746F41">
        <w:rPr>
          <w:rFonts w:cs="Tahoma"/>
          <w:sz w:val="20"/>
          <w:szCs w:val="20"/>
        </w:rPr>
        <w:t xml:space="preserve"> (</w:t>
      </w:r>
      <w:r w:rsidR="00F75BE6">
        <w:rPr>
          <w:rFonts w:cs="Tahoma"/>
          <w:sz w:val="20"/>
          <w:szCs w:val="20"/>
        </w:rPr>
        <w:t>3</w:t>
      </w:r>
      <w:r w:rsidR="00DC6D5D" w:rsidRPr="00746F41">
        <w:rPr>
          <w:rFonts w:cs="Tahoma"/>
          <w:sz w:val="20"/>
          <w:szCs w:val="20"/>
        </w:rPr>
        <w:t>) koledarske dni</w:t>
      </w:r>
      <w:r w:rsidRPr="00746F41">
        <w:rPr>
          <w:rFonts w:cs="Tahoma"/>
          <w:sz w:val="20"/>
          <w:szCs w:val="20"/>
        </w:rPr>
        <w:t xml:space="preserve"> pred potekom roka za predložitev ponudb, pod pogojem, da bo zahteva posredovana </w:t>
      </w:r>
      <w:r w:rsidRPr="00746F41">
        <w:rPr>
          <w:rFonts w:cs="Tahoma"/>
          <w:sz w:val="20"/>
          <w:szCs w:val="20"/>
        </w:rPr>
        <w:lastRenderedPageBreak/>
        <w:t>pravočasno. Na drugače posredovane zahteve za dodatna pojasnila ali vprašanja naročnik ni dolžan odgovarjati.</w:t>
      </w:r>
    </w:p>
    <w:p w:rsidR="00A31575" w:rsidRPr="00746F41" w:rsidRDefault="00A31575" w:rsidP="00DC6D5D">
      <w:pPr>
        <w:keepNext/>
        <w:jc w:val="both"/>
        <w:rPr>
          <w:rFonts w:cs="Tahoma"/>
          <w:sz w:val="20"/>
          <w:szCs w:val="20"/>
        </w:rPr>
      </w:pPr>
    </w:p>
    <w:p w:rsidR="00256BC5" w:rsidRPr="00746F41" w:rsidRDefault="00256BC5" w:rsidP="00DC6D5D">
      <w:pPr>
        <w:keepNext/>
        <w:numPr>
          <w:ilvl w:val="1"/>
          <w:numId w:val="3"/>
        </w:numPr>
        <w:jc w:val="both"/>
        <w:rPr>
          <w:rFonts w:cs="Tahoma"/>
          <w:b/>
          <w:sz w:val="20"/>
          <w:szCs w:val="20"/>
        </w:rPr>
      </w:pPr>
      <w:r w:rsidRPr="00746F41">
        <w:rPr>
          <w:rFonts w:cs="Tahoma"/>
          <w:b/>
          <w:sz w:val="20"/>
          <w:szCs w:val="20"/>
        </w:rPr>
        <w:t>Skupna ponudba</w:t>
      </w:r>
    </w:p>
    <w:p w:rsidR="00256BC5" w:rsidRPr="00256BC5" w:rsidRDefault="00256BC5" w:rsidP="00DC6D5D">
      <w:pPr>
        <w:keepNext/>
        <w:jc w:val="both"/>
        <w:rPr>
          <w:rFonts w:cs="Tahoma"/>
          <w:sz w:val="20"/>
          <w:szCs w:val="20"/>
        </w:rPr>
      </w:pPr>
    </w:p>
    <w:p w:rsidR="00256BC5" w:rsidRPr="00256BC5" w:rsidRDefault="00256BC5" w:rsidP="00DC6D5D">
      <w:pPr>
        <w:keepNext/>
        <w:spacing w:after="120"/>
        <w:jc w:val="both"/>
        <w:rPr>
          <w:rFonts w:cs="Tahoma"/>
          <w:sz w:val="20"/>
          <w:szCs w:val="20"/>
        </w:rPr>
      </w:pPr>
      <w:r w:rsidRPr="00256BC5">
        <w:rPr>
          <w:rFonts w:cs="Tahoma"/>
          <w:sz w:val="20"/>
          <w:szCs w:val="20"/>
        </w:rPr>
        <w:t xml:space="preserve">Ponudbo lahko predloži skupina gospodarskih subjektov (ponudnikov), ki morajo predložiti akt o skupni izvedbi naročila (Obrazec k Prilogi 1), ki  mora opredeliti: </w:t>
      </w:r>
    </w:p>
    <w:p w:rsidR="00256BC5" w:rsidRPr="00256BC5" w:rsidRDefault="00256BC5" w:rsidP="00DC6D5D">
      <w:pPr>
        <w:keepNext/>
        <w:numPr>
          <w:ilvl w:val="0"/>
          <w:numId w:val="10"/>
        </w:numPr>
        <w:ind w:left="714" w:hanging="357"/>
        <w:jc w:val="both"/>
        <w:rPr>
          <w:rFonts w:cs="Tahoma"/>
          <w:sz w:val="20"/>
          <w:szCs w:val="20"/>
        </w:rPr>
      </w:pPr>
      <w:r w:rsidRPr="00256BC5">
        <w:rPr>
          <w:rFonts w:cs="Tahoma"/>
          <w:sz w:val="20"/>
          <w:szCs w:val="20"/>
        </w:rPr>
        <w:t>medsebojno odgovornost posameznih članov skupine za izvedbo naročila znotraj skupine,</w:t>
      </w:r>
    </w:p>
    <w:p w:rsidR="00256BC5" w:rsidRPr="00256BC5" w:rsidRDefault="00256BC5" w:rsidP="00DC6D5D">
      <w:pPr>
        <w:keepNext/>
        <w:numPr>
          <w:ilvl w:val="0"/>
          <w:numId w:val="10"/>
        </w:numPr>
        <w:ind w:left="714" w:hanging="357"/>
        <w:jc w:val="both"/>
        <w:rPr>
          <w:rFonts w:cs="Tahoma"/>
          <w:sz w:val="20"/>
          <w:szCs w:val="20"/>
        </w:rPr>
      </w:pPr>
      <w:r w:rsidRPr="00256BC5">
        <w:rPr>
          <w:rFonts w:cs="Tahoma"/>
          <w:sz w:val="20"/>
          <w:szCs w:val="20"/>
        </w:rPr>
        <w:t>neomejeno solidarno odgovornost članov (partnerjev) skupine do naročnika glede vseh pogodbenih obveznosti,</w:t>
      </w:r>
    </w:p>
    <w:p w:rsidR="00256BC5" w:rsidRPr="00256BC5" w:rsidRDefault="00256BC5" w:rsidP="00DC6D5D">
      <w:pPr>
        <w:keepNext/>
        <w:numPr>
          <w:ilvl w:val="0"/>
          <w:numId w:val="10"/>
        </w:numPr>
        <w:ind w:left="714" w:hanging="357"/>
        <w:jc w:val="both"/>
        <w:rPr>
          <w:rFonts w:cs="Tahoma"/>
          <w:sz w:val="20"/>
          <w:szCs w:val="20"/>
        </w:rPr>
      </w:pPr>
      <w:r w:rsidRPr="00256BC5">
        <w:rPr>
          <w:rFonts w:cs="Tahoma"/>
          <w:sz w:val="20"/>
          <w:szCs w:val="20"/>
        </w:rPr>
        <w:t>pooblaščenega glavnega nosilca (pooblaščenca, tj. člana skupine kot vodilnega partnerja) izvedbe pogodbenih obveznosti, s katerim bo naročnik komuniciral in je v razmerju do naročnika pooblaščen za dajanje izjav v imenu vseh članov konzorcija,</w:t>
      </w:r>
    </w:p>
    <w:p w:rsidR="00256BC5" w:rsidRPr="00256BC5" w:rsidRDefault="00256BC5" w:rsidP="00DC6D5D">
      <w:pPr>
        <w:keepNext/>
        <w:numPr>
          <w:ilvl w:val="0"/>
          <w:numId w:val="10"/>
        </w:numPr>
        <w:ind w:left="714" w:hanging="357"/>
        <w:jc w:val="both"/>
        <w:rPr>
          <w:rFonts w:cs="Tahoma"/>
          <w:sz w:val="20"/>
          <w:szCs w:val="20"/>
        </w:rPr>
      </w:pPr>
      <w:r w:rsidRPr="00256BC5">
        <w:rPr>
          <w:rFonts w:cs="Tahoma"/>
          <w:sz w:val="20"/>
          <w:szCs w:val="20"/>
        </w:rPr>
        <w:t>nosilca zavarovanja glede vseh pogodbenih obveznosti,</w:t>
      </w:r>
    </w:p>
    <w:p w:rsidR="00256BC5" w:rsidRPr="00256BC5" w:rsidRDefault="00256BC5" w:rsidP="00DC6D5D">
      <w:pPr>
        <w:keepNext/>
        <w:numPr>
          <w:ilvl w:val="0"/>
          <w:numId w:val="10"/>
        </w:numPr>
        <w:ind w:left="714" w:hanging="357"/>
        <w:jc w:val="both"/>
        <w:rPr>
          <w:rFonts w:cs="Tahoma"/>
          <w:sz w:val="20"/>
          <w:szCs w:val="20"/>
        </w:rPr>
      </w:pPr>
      <w:r w:rsidRPr="00256BC5">
        <w:rPr>
          <w:rFonts w:cs="Tahoma"/>
          <w:sz w:val="20"/>
          <w:szCs w:val="20"/>
        </w:rPr>
        <w:t>vse nosilce finančnih obračunov in transakcij z navedbo transakcijskega računa, preko katerih se bo izvajalo plačevanje pogodbenih obveznosti,</w:t>
      </w:r>
    </w:p>
    <w:p w:rsidR="00256BC5" w:rsidRPr="00256BC5" w:rsidRDefault="00256BC5" w:rsidP="00DC6D5D">
      <w:pPr>
        <w:keepNext/>
        <w:numPr>
          <w:ilvl w:val="0"/>
          <w:numId w:val="10"/>
        </w:numPr>
        <w:ind w:left="714" w:hanging="357"/>
        <w:jc w:val="both"/>
        <w:rPr>
          <w:rFonts w:cs="Tahoma"/>
          <w:sz w:val="20"/>
          <w:szCs w:val="20"/>
        </w:rPr>
      </w:pPr>
      <w:r w:rsidRPr="00256BC5">
        <w:rPr>
          <w:rFonts w:cs="Tahoma"/>
          <w:sz w:val="20"/>
          <w:szCs w:val="20"/>
        </w:rPr>
        <w:t>določila v primeru izstopa partnerja ter pod kakšnimi pogoji lahko pride do spremembe članov skupine izvajalcev,</w:t>
      </w:r>
    </w:p>
    <w:p w:rsidR="00256BC5" w:rsidRPr="00256BC5" w:rsidRDefault="00256BC5" w:rsidP="00DC6D5D">
      <w:pPr>
        <w:keepNext/>
        <w:numPr>
          <w:ilvl w:val="0"/>
          <w:numId w:val="10"/>
        </w:numPr>
        <w:ind w:left="714" w:hanging="357"/>
        <w:jc w:val="both"/>
        <w:rPr>
          <w:rFonts w:cs="Tahoma"/>
          <w:sz w:val="20"/>
          <w:szCs w:val="20"/>
        </w:rPr>
      </w:pPr>
      <w:r w:rsidRPr="00256BC5">
        <w:rPr>
          <w:rFonts w:cs="Tahoma"/>
          <w:sz w:val="20"/>
          <w:szCs w:val="20"/>
        </w:rPr>
        <w:t>opredelitev deležev in področje dela partnerjev,</w:t>
      </w:r>
    </w:p>
    <w:p w:rsidR="00256BC5" w:rsidRPr="00256BC5" w:rsidRDefault="00256BC5" w:rsidP="00DC6D5D">
      <w:pPr>
        <w:keepNext/>
        <w:numPr>
          <w:ilvl w:val="0"/>
          <w:numId w:val="10"/>
        </w:numPr>
        <w:ind w:left="714" w:hanging="357"/>
        <w:jc w:val="both"/>
        <w:rPr>
          <w:rFonts w:cs="Tahoma"/>
          <w:sz w:val="20"/>
          <w:szCs w:val="20"/>
        </w:rPr>
      </w:pPr>
      <w:r w:rsidRPr="00256BC5">
        <w:rPr>
          <w:rFonts w:cs="Tahoma"/>
          <w:sz w:val="20"/>
          <w:szCs w:val="20"/>
        </w:rPr>
        <w:t>podpisnike pogodbe (opredelitev ali so podpisniki vsi člani skupine ali pooblaščen član),</w:t>
      </w:r>
    </w:p>
    <w:p w:rsidR="00256BC5" w:rsidRPr="00256BC5" w:rsidRDefault="00256BC5" w:rsidP="00DC6D5D">
      <w:pPr>
        <w:keepNext/>
        <w:numPr>
          <w:ilvl w:val="0"/>
          <w:numId w:val="10"/>
        </w:numPr>
        <w:ind w:left="714" w:hanging="357"/>
        <w:jc w:val="both"/>
        <w:rPr>
          <w:rFonts w:cs="Tahoma"/>
          <w:sz w:val="20"/>
          <w:szCs w:val="20"/>
        </w:rPr>
      </w:pPr>
      <w:r w:rsidRPr="00256BC5">
        <w:rPr>
          <w:rFonts w:cs="Tahoma"/>
          <w:sz w:val="20"/>
          <w:szCs w:val="20"/>
        </w:rPr>
        <w:t>obveznost članov skupine, da morajo o vseh spremembah pravnega akta o skupni izvedbi naročila, redno obveščati naročnika.</w:t>
      </w:r>
    </w:p>
    <w:p w:rsidR="00256BC5" w:rsidRPr="00256BC5" w:rsidRDefault="00256BC5" w:rsidP="00DC6D5D">
      <w:pPr>
        <w:keepNext/>
        <w:jc w:val="both"/>
        <w:rPr>
          <w:rFonts w:cs="Tahoma"/>
          <w:sz w:val="20"/>
          <w:szCs w:val="20"/>
        </w:rPr>
      </w:pPr>
    </w:p>
    <w:p w:rsidR="00256BC5" w:rsidRPr="00256BC5" w:rsidRDefault="00256BC5" w:rsidP="00DC6D5D">
      <w:pPr>
        <w:keepNext/>
        <w:jc w:val="both"/>
        <w:rPr>
          <w:rFonts w:cs="Tahoma"/>
          <w:sz w:val="20"/>
          <w:szCs w:val="20"/>
          <w:u w:val="single"/>
        </w:rPr>
      </w:pPr>
      <w:r w:rsidRPr="00256BC5">
        <w:rPr>
          <w:rFonts w:cs="Tahoma"/>
          <w:sz w:val="20"/>
          <w:szCs w:val="20"/>
          <w:u w:val="single"/>
        </w:rPr>
        <w:t>Vsak član skupine izvajalcev v okviru skupne ponudbe odgovarja naročniku neomejeno solidarno.</w:t>
      </w:r>
    </w:p>
    <w:p w:rsidR="00256BC5" w:rsidRPr="00256BC5" w:rsidRDefault="00256BC5" w:rsidP="00DC6D5D">
      <w:pPr>
        <w:keepNext/>
        <w:jc w:val="both"/>
        <w:rPr>
          <w:rFonts w:cs="Tahoma"/>
          <w:sz w:val="20"/>
          <w:szCs w:val="20"/>
        </w:rPr>
      </w:pPr>
    </w:p>
    <w:p w:rsidR="00256BC5" w:rsidRPr="00256BC5" w:rsidRDefault="00256BC5" w:rsidP="00DC6D5D">
      <w:pPr>
        <w:keepNext/>
        <w:jc w:val="both"/>
        <w:rPr>
          <w:rFonts w:cs="Tahoma"/>
          <w:sz w:val="20"/>
          <w:szCs w:val="20"/>
        </w:rPr>
      </w:pPr>
      <w:r w:rsidRPr="00256BC5">
        <w:rPr>
          <w:rFonts w:cs="Tahoma"/>
          <w:sz w:val="20"/>
          <w:szCs w:val="20"/>
        </w:rPr>
        <w:t>Pravni akt o skupni izvedbi naročila se priloži prilogi 1.</w:t>
      </w:r>
    </w:p>
    <w:p w:rsidR="00256BC5" w:rsidRPr="00256BC5" w:rsidRDefault="00256BC5" w:rsidP="00DC6D5D">
      <w:pPr>
        <w:keepNext/>
        <w:jc w:val="both"/>
        <w:rPr>
          <w:rFonts w:cs="Tahoma"/>
          <w:sz w:val="20"/>
          <w:szCs w:val="20"/>
        </w:rPr>
      </w:pPr>
    </w:p>
    <w:p w:rsidR="00256BC5" w:rsidRPr="00256BC5" w:rsidRDefault="00256BC5" w:rsidP="00DC6D5D">
      <w:pPr>
        <w:keepNext/>
        <w:jc w:val="both"/>
        <w:rPr>
          <w:rFonts w:cs="Tahoma"/>
          <w:sz w:val="20"/>
          <w:szCs w:val="20"/>
        </w:rPr>
      </w:pPr>
      <w:r w:rsidRPr="00256BC5">
        <w:rPr>
          <w:rFonts w:cs="Tahoma"/>
          <w:sz w:val="20"/>
          <w:szCs w:val="20"/>
        </w:rPr>
        <w:t>Ponudnik, ki nastopa v več kot eni ponudbi, ne glede na to, ali nastopa samostojno ali kot partner v skupni ponudbi, lahko za isto naročilo nastopa samo v eni ponudbi, sicer se iz sodelovanja v postopku oddaje javnega naročila izključijo vse ponudbe v katerih nastopa.</w:t>
      </w:r>
    </w:p>
    <w:p w:rsidR="00256BC5" w:rsidRPr="00256BC5" w:rsidRDefault="00256BC5" w:rsidP="00DC6D5D">
      <w:pPr>
        <w:keepNext/>
        <w:jc w:val="both"/>
        <w:rPr>
          <w:rFonts w:cs="Tahoma"/>
          <w:sz w:val="20"/>
          <w:szCs w:val="20"/>
        </w:rPr>
      </w:pPr>
    </w:p>
    <w:p w:rsidR="00256BC5" w:rsidRPr="00256BC5" w:rsidRDefault="00256BC5" w:rsidP="00DC6D5D">
      <w:pPr>
        <w:keepNext/>
        <w:numPr>
          <w:ilvl w:val="1"/>
          <w:numId w:val="3"/>
        </w:numPr>
        <w:jc w:val="both"/>
        <w:rPr>
          <w:rFonts w:cs="Tahoma"/>
          <w:b/>
          <w:sz w:val="20"/>
          <w:szCs w:val="20"/>
        </w:rPr>
      </w:pPr>
      <w:r w:rsidRPr="00256BC5">
        <w:rPr>
          <w:rFonts w:cs="Tahoma"/>
          <w:b/>
          <w:sz w:val="20"/>
          <w:szCs w:val="20"/>
        </w:rPr>
        <w:t>Ponudba s podizvajalci</w:t>
      </w:r>
    </w:p>
    <w:p w:rsidR="00256BC5" w:rsidRPr="00256BC5" w:rsidRDefault="00256BC5" w:rsidP="00DC6D5D">
      <w:pPr>
        <w:keepNext/>
        <w:jc w:val="both"/>
        <w:rPr>
          <w:rFonts w:cs="Tahoma"/>
          <w:sz w:val="20"/>
          <w:szCs w:val="20"/>
        </w:rPr>
      </w:pPr>
    </w:p>
    <w:p w:rsidR="00256BC5" w:rsidRPr="00256BC5" w:rsidRDefault="00256BC5" w:rsidP="00DC6D5D">
      <w:pPr>
        <w:keepNext/>
        <w:spacing w:after="120"/>
        <w:jc w:val="both"/>
        <w:rPr>
          <w:rFonts w:cs="Tahoma"/>
          <w:sz w:val="20"/>
          <w:szCs w:val="20"/>
          <w:u w:val="single"/>
        </w:rPr>
      </w:pPr>
      <w:r w:rsidRPr="00256BC5">
        <w:rPr>
          <w:rFonts w:cs="Tahoma"/>
          <w:sz w:val="20"/>
          <w:szCs w:val="20"/>
          <w:u w:val="single"/>
        </w:rPr>
        <w:t>Če bo ponudnik izvajal javno naročilo s podizvajalci, mora v ponudbi:</w:t>
      </w:r>
    </w:p>
    <w:p w:rsidR="00256BC5" w:rsidRPr="00256BC5" w:rsidRDefault="00256BC5" w:rsidP="00DC6D5D">
      <w:pPr>
        <w:keepNext/>
        <w:numPr>
          <w:ilvl w:val="0"/>
          <w:numId w:val="10"/>
        </w:numPr>
        <w:ind w:left="714" w:hanging="357"/>
        <w:jc w:val="both"/>
        <w:rPr>
          <w:rFonts w:cs="Tahoma"/>
          <w:sz w:val="20"/>
          <w:szCs w:val="20"/>
        </w:rPr>
      </w:pPr>
      <w:r w:rsidRPr="00256BC5">
        <w:rPr>
          <w:rFonts w:cs="Tahoma"/>
          <w:sz w:val="20"/>
          <w:szCs w:val="20"/>
        </w:rPr>
        <w:t xml:space="preserve">navesti vse podizvajalce ter vsak del javnega naročila, ki ga namerava oddati v </w:t>
      </w:r>
      <w:proofErr w:type="spellStart"/>
      <w:r w:rsidRPr="00256BC5">
        <w:rPr>
          <w:rFonts w:cs="Tahoma"/>
          <w:sz w:val="20"/>
          <w:szCs w:val="20"/>
        </w:rPr>
        <w:t>podizvajanje</w:t>
      </w:r>
      <w:proofErr w:type="spellEnd"/>
      <w:r w:rsidRPr="00256BC5">
        <w:rPr>
          <w:rFonts w:cs="Tahoma"/>
          <w:sz w:val="20"/>
          <w:szCs w:val="20"/>
        </w:rPr>
        <w:t>,</w:t>
      </w:r>
    </w:p>
    <w:p w:rsidR="00256BC5" w:rsidRPr="00256BC5" w:rsidRDefault="00256BC5" w:rsidP="00DC6D5D">
      <w:pPr>
        <w:keepNext/>
        <w:numPr>
          <w:ilvl w:val="0"/>
          <w:numId w:val="10"/>
        </w:numPr>
        <w:ind w:left="714" w:hanging="357"/>
        <w:jc w:val="both"/>
        <w:rPr>
          <w:rFonts w:cs="Tahoma"/>
          <w:sz w:val="20"/>
          <w:szCs w:val="20"/>
        </w:rPr>
      </w:pPr>
      <w:r w:rsidRPr="00256BC5">
        <w:rPr>
          <w:rFonts w:cs="Tahoma"/>
          <w:sz w:val="20"/>
          <w:szCs w:val="20"/>
        </w:rPr>
        <w:t>kontaktne podatke in zakonite zastopnike predlaganih podizvajalcev,</w:t>
      </w:r>
    </w:p>
    <w:p w:rsidR="00256BC5" w:rsidRPr="00256BC5" w:rsidRDefault="00256BC5" w:rsidP="00DC6D5D">
      <w:pPr>
        <w:keepNext/>
        <w:numPr>
          <w:ilvl w:val="0"/>
          <w:numId w:val="10"/>
        </w:numPr>
        <w:ind w:left="714" w:hanging="357"/>
        <w:jc w:val="both"/>
        <w:rPr>
          <w:rFonts w:cs="Tahoma"/>
          <w:sz w:val="20"/>
          <w:szCs w:val="20"/>
        </w:rPr>
      </w:pPr>
      <w:r w:rsidRPr="00256BC5">
        <w:rPr>
          <w:rFonts w:cs="Tahoma"/>
          <w:sz w:val="20"/>
          <w:szCs w:val="20"/>
        </w:rPr>
        <w:t>izpolnjene priloge razpisne dokumentacije, ki se nanašajo na podizvajalce ter</w:t>
      </w:r>
    </w:p>
    <w:p w:rsidR="00256BC5" w:rsidRPr="00256BC5" w:rsidRDefault="00256BC5" w:rsidP="00DC6D5D">
      <w:pPr>
        <w:keepNext/>
        <w:numPr>
          <w:ilvl w:val="0"/>
          <w:numId w:val="10"/>
        </w:numPr>
        <w:ind w:left="714" w:hanging="357"/>
        <w:jc w:val="both"/>
        <w:rPr>
          <w:rFonts w:cs="Tahoma"/>
          <w:sz w:val="20"/>
          <w:szCs w:val="20"/>
        </w:rPr>
      </w:pPr>
      <w:r w:rsidRPr="00256BC5">
        <w:rPr>
          <w:rFonts w:cs="Tahoma"/>
          <w:sz w:val="20"/>
          <w:szCs w:val="20"/>
        </w:rPr>
        <w:t xml:space="preserve">priložiti zahtevo podizvajalca za neposredno plačilo, če podizvajalec to zahteva. </w:t>
      </w:r>
    </w:p>
    <w:p w:rsidR="00256BC5" w:rsidRPr="00256BC5" w:rsidRDefault="00256BC5" w:rsidP="00DC6D5D">
      <w:pPr>
        <w:keepNext/>
        <w:jc w:val="both"/>
        <w:rPr>
          <w:rFonts w:cs="Tahoma"/>
          <w:sz w:val="20"/>
          <w:szCs w:val="20"/>
        </w:rPr>
      </w:pPr>
    </w:p>
    <w:p w:rsidR="00256BC5" w:rsidRPr="00256BC5" w:rsidRDefault="00256BC5" w:rsidP="00DC6D5D">
      <w:pPr>
        <w:keepNext/>
        <w:numPr>
          <w:ilvl w:val="12"/>
          <w:numId w:val="0"/>
        </w:numPr>
        <w:jc w:val="both"/>
        <w:rPr>
          <w:rFonts w:ascii="Times New Roman" w:hAnsi="Times New Roman"/>
          <w:sz w:val="20"/>
          <w:szCs w:val="20"/>
        </w:rPr>
      </w:pPr>
      <w:r w:rsidRPr="00256BC5">
        <w:rPr>
          <w:rFonts w:cs="Tahoma"/>
          <w:kern w:val="16"/>
          <w:sz w:val="20"/>
          <w:szCs w:val="20"/>
        </w:rPr>
        <w:t>Ponudnik, ki izvaja javno naročilo z enim ali več podizvajalci, mora v celoti upoštevati obveznosti iz 94. člena ZJN-3 in zahteve iz razpisne dokumentacije, ter za vse navedene podizvajalce predložiti izpolnjene, podpisane in žigosane zahtevane obrazce iz razpisne dokumentacije.</w:t>
      </w:r>
      <w:r w:rsidRPr="00256BC5">
        <w:rPr>
          <w:rFonts w:ascii="Times New Roman" w:hAnsi="Times New Roman"/>
          <w:sz w:val="20"/>
          <w:szCs w:val="20"/>
        </w:rPr>
        <w:t xml:space="preserve"> </w:t>
      </w:r>
    </w:p>
    <w:p w:rsidR="00256BC5" w:rsidRPr="00256BC5" w:rsidRDefault="00256BC5" w:rsidP="00DC6D5D">
      <w:pPr>
        <w:keepNext/>
        <w:jc w:val="both"/>
        <w:rPr>
          <w:rFonts w:cs="Tahoma"/>
          <w:sz w:val="20"/>
          <w:szCs w:val="20"/>
        </w:rPr>
      </w:pPr>
    </w:p>
    <w:p w:rsidR="00256BC5" w:rsidRPr="00256BC5" w:rsidRDefault="00256BC5" w:rsidP="00DC6D5D">
      <w:pPr>
        <w:keepNext/>
        <w:jc w:val="both"/>
        <w:rPr>
          <w:rFonts w:cs="Tahoma"/>
          <w:sz w:val="20"/>
          <w:szCs w:val="20"/>
        </w:rPr>
      </w:pPr>
      <w:r w:rsidRPr="00256BC5">
        <w:rPr>
          <w:rFonts w:cs="Tahoma"/>
          <w:sz w:val="20"/>
          <w:szCs w:val="20"/>
        </w:rPr>
        <w:t xml:space="preserve">Naročnik bo zavrnil vsakega podizvajalca, če zanj obstajajo razlogi za izključitev iz točke 3.1. razpisne dokumentacije. </w:t>
      </w:r>
      <w:r w:rsidRPr="00256BC5">
        <w:rPr>
          <w:rFonts w:cs="Tahoma"/>
          <w:sz w:val="20"/>
          <w:szCs w:val="20"/>
        </w:rPr>
        <w:tab/>
        <w:t xml:space="preserve">Podizvajalec mora izpolnjevati vse pogoje in zahteve naročnika v zvezi s podizvajalci, ki so navedeni v razpisni dokumentacije in 94. členu ZJN-3, ter izpolnil vse navedene priloge, ki se nanašajo na izpolnjevanje pogojev podizvajalcev.  </w:t>
      </w:r>
    </w:p>
    <w:p w:rsidR="00256BC5" w:rsidRPr="00256BC5" w:rsidRDefault="00256BC5" w:rsidP="00DC6D5D">
      <w:pPr>
        <w:keepNext/>
        <w:jc w:val="both"/>
        <w:rPr>
          <w:rFonts w:cs="Tahoma"/>
          <w:sz w:val="20"/>
          <w:szCs w:val="20"/>
        </w:rPr>
      </w:pPr>
    </w:p>
    <w:p w:rsidR="00256BC5" w:rsidRDefault="00256BC5" w:rsidP="00DC6D5D">
      <w:pPr>
        <w:keepNext/>
        <w:jc w:val="both"/>
        <w:rPr>
          <w:rFonts w:cs="Tahoma"/>
          <w:sz w:val="20"/>
          <w:szCs w:val="20"/>
        </w:rPr>
      </w:pPr>
      <w:r w:rsidRPr="00256BC5">
        <w:rPr>
          <w:rFonts w:cs="Tahoma"/>
          <w:sz w:val="20"/>
          <w:szCs w:val="20"/>
        </w:rPr>
        <w:t xml:space="preserve">Glavni izvajalec mora med izvajanjem javnega naročila naročnika obvestiti o morebitnih spremembah informacij iz drugega odstavka 94. člena ZJN-3 in poslati informacije o novih podizvajalcih, ki jih namerava naknadno vključiti v izvajanje takšnih gradenj ali storitev, in sicer najkasneje v petih (5) dneh po spremembi. </w:t>
      </w:r>
      <w:r w:rsidRPr="00256BC5">
        <w:rPr>
          <w:rFonts w:cs="Tahoma"/>
          <w:sz w:val="20"/>
          <w:szCs w:val="20"/>
        </w:rPr>
        <w:lastRenderedPageBreak/>
        <w:t>V primeru vključitve novih podizvajalcev mora glavni izvajalec skupaj z obvestilom posredovati tudi podatke in dokumente iz druge, tretje in četrte alineje drugega odstavka 94. člena ZJN-3.</w:t>
      </w:r>
    </w:p>
    <w:p w:rsidR="004D661C" w:rsidRPr="00256BC5" w:rsidRDefault="004D661C" w:rsidP="00DC6D5D">
      <w:pPr>
        <w:keepNext/>
        <w:jc w:val="both"/>
        <w:rPr>
          <w:rFonts w:cs="Tahoma"/>
          <w:sz w:val="20"/>
          <w:szCs w:val="20"/>
        </w:rPr>
      </w:pPr>
    </w:p>
    <w:p w:rsidR="00256BC5" w:rsidRPr="00256BC5" w:rsidRDefault="00256BC5" w:rsidP="00DC6D5D">
      <w:pPr>
        <w:keepNext/>
        <w:jc w:val="both"/>
        <w:rPr>
          <w:rFonts w:cs="Tahoma"/>
          <w:sz w:val="20"/>
          <w:szCs w:val="20"/>
        </w:rPr>
      </w:pPr>
      <w:r w:rsidRPr="00256BC5">
        <w:rPr>
          <w:rFonts w:cs="Tahoma"/>
          <w:sz w:val="20"/>
          <w:szCs w:val="20"/>
        </w:rPr>
        <w:t>Naročnik lahko zavrne predlog za zamenjavo podizvajalca oziroma vključitev novega podizvajalca tudi, če bi to lahko vplivalo na nemoteno izvajanje ali dokončanje del in če novi podizvajalec ne izpolnjuje pogojev, ki jih je postavil naročnik v dokumentaciji v zvezi z oddajo javnega naročila. Naročnik mora o morebitni zavrnitvi novega podizvajalca obvestiti glavnega izvajalca najpozneje v desetih (10) dneh od prejema predloga.</w:t>
      </w:r>
    </w:p>
    <w:p w:rsidR="00256BC5" w:rsidRPr="00256BC5" w:rsidRDefault="00256BC5" w:rsidP="00DC6D5D">
      <w:pPr>
        <w:keepNext/>
        <w:jc w:val="both"/>
        <w:rPr>
          <w:rFonts w:cs="Tahoma"/>
          <w:sz w:val="20"/>
          <w:szCs w:val="20"/>
        </w:rPr>
      </w:pPr>
    </w:p>
    <w:p w:rsidR="00256BC5" w:rsidRPr="00256BC5" w:rsidRDefault="00256BC5" w:rsidP="00DC6D5D">
      <w:pPr>
        <w:keepNext/>
        <w:spacing w:after="120"/>
        <w:jc w:val="both"/>
        <w:rPr>
          <w:rFonts w:cs="Tahoma"/>
          <w:sz w:val="20"/>
          <w:szCs w:val="20"/>
        </w:rPr>
      </w:pPr>
      <w:r w:rsidRPr="00256BC5">
        <w:rPr>
          <w:rFonts w:cs="Tahoma"/>
          <w:sz w:val="20"/>
          <w:szCs w:val="20"/>
        </w:rPr>
        <w:t>Le če podizvajalec v skladu in na način, določen v drugem in tretjem odstavku 94. člena ZJN-3, zahteva neposredno plačilo, se šteje, da je neposredno plačilo podizvajalcu obvezno v skladu s ZJN-3 in obveznost zavezuje naročnika in glavnega izvajalca. Kadar namerava ponudnik izvesti javno naročilo s podizvajalcem, ki zahteva neposredno plačilo, mora:</w:t>
      </w:r>
    </w:p>
    <w:p w:rsidR="00256BC5" w:rsidRPr="00256BC5" w:rsidRDefault="00256BC5" w:rsidP="00DC6D5D">
      <w:pPr>
        <w:keepNext/>
        <w:numPr>
          <w:ilvl w:val="0"/>
          <w:numId w:val="10"/>
        </w:numPr>
        <w:ind w:left="714" w:hanging="357"/>
        <w:jc w:val="both"/>
        <w:rPr>
          <w:rFonts w:cs="Tahoma"/>
          <w:sz w:val="20"/>
          <w:szCs w:val="20"/>
        </w:rPr>
      </w:pPr>
      <w:r w:rsidRPr="00256BC5">
        <w:rPr>
          <w:rFonts w:cs="Tahoma"/>
          <w:sz w:val="20"/>
          <w:szCs w:val="20"/>
        </w:rPr>
        <w:t>glavni izvajalec v pogodbi pooblastiti naročnika, da na podlagi potrjenega računa oziroma situacije s strani glavnega izvajalca neposredno plačuje podizvajalcu,</w:t>
      </w:r>
    </w:p>
    <w:p w:rsidR="00256BC5" w:rsidRPr="00256BC5" w:rsidRDefault="00256BC5" w:rsidP="00DC6D5D">
      <w:pPr>
        <w:keepNext/>
        <w:numPr>
          <w:ilvl w:val="0"/>
          <w:numId w:val="10"/>
        </w:numPr>
        <w:ind w:left="714" w:hanging="357"/>
        <w:jc w:val="both"/>
        <w:rPr>
          <w:rFonts w:cs="Tahoma"/>
          <w:sz w:val="20"/>
          <w:szCs w:val="20"/>
        </w:rPr>
      </w:pPr>
      <w:r w:rsidRPr="00256BC5">
        <w:rPr>
          <w:rFonts w:cs="Tahoma"/>
          <w:sz w:val="20"/>
          <w:szCs w:val="20"/>
        </w:rPr>
        <w:t>podizvajalec predložiti soglasje, na podlagi katerega naročnik namesto ponudnika poravna podizvajalčevo terjatev do ponudnika,</w:t>
      </w:r>
    </w:p>
    <w:p w:rsidR="00256BC5" w:rsidRPr="00256BC5" w:rsidRDefault="00256BC5" w:rsidP="00DC6D5D">
      <w:pPr>
        <w:keepNext/>
        <w:numPr>
          <w:ilvl w:val="0"/>
          <w:numId w:val="10"/>
        </w:numPr>
        <w:ind w:left="714" w:hanging="357"/>
        <w:jc w:val="both"/>
        <w:rPr>
          <w:rFonts w:cs="Tahoma"/>
          <w:sz w:val="20"/>
          <w:szCs w:val="20"/>
        </w:rPr>
      </w:pPr>
      <w:r w:rsidRPr="00256BC5">
        <w:rPr>
          <w:rFonts w:cs="Tahoma"/>
          <w:sz w:val="20"/>
          <w:szCs w:val="20"/>
        </w:rPr>
        <w:t>glavni izvajalec svojemu računu ali situaciji priložiti račun ali situacijo podizvajalca, ki ga je predhodno potrdil.</w:t>
      </w:r>
    </w:p>
    <w:p w:rsidR="00256BC5" w:rsidRPr="00256BC5" w:rsidRDefault="00256BC5" w:rsidP="00DC6D5D">
      <w:pPr>
        <w:keepNext/>
        <w:jc w:val="both"/>
        <w:rPr>
          <w:rFonts w:cs="Tahoma"/>
          <w:sz w:val="20"/>
          <w:szCs w:val="20"/>
        </w:rPr>
      </w:pPr>
    </w:p>
    <w:p w:rsidR="00256BC5" w:rsidRPr="00256BC5" w:rsidRDefault="00256BC5" w:rsidP="00DC6D5D">
      <w:pPr>
        <w:keepNext/>
        <w:jc w:val="both"/>
        <w:rPr>
          <w:rFonts w:cs="Tahoma"/>
          <w:sz w:val="20"/>
          <w:szCs w:val="20"/>
        </w:rPr>
      </w:pPr>
      <w:r w:rsidRPr="00256BC5">
        <w:rPr>
          <w:rFonts w:cs="Tahoma"/>
          <w:sz w:val="20"/>
          <w:szCs w:val="20"/>
        </w:rPr>
        <w:t>Če neposredno plačilo podizvajalcu ni obvezno v skladu s 94. členom ZJN-3, mora naročnik od glavnega izvajalca zahtevati, da mu najpozneje v 60 dneh od plačila končnega računa oziroma situacije pošlje svojo pisno izjavo in pisno izjavo podizvajalca, da je podizvajalec prejel plačilo za izvedene gradnje ali storitve oziroma dobavljeno blago, neposredno povezano s predmetom javnega naročila.</w:t>
      </w:r>
    </w:p>
    <w:p w:rsidR="00256BC5" w:rsidRPr="00256BC5" w:rsidRDefault="00256BC5" w:rsidP="00DC6D5D">
      <w:pPr>
        <w:keepNext/>
        <w:jc w:val="both"/>
        <w:rPr>
          <w:rFonts w:cs="Tahoma"/>
          <w:sz w:val="20"/>
          <w:szCs w:val="20"/>
        </w:rPr>
      </w:pPr>
    </w:p>
    <w:p w:rsidR="00256BC5" w:rsidRPr="00256BC5" w:rsidRDefault="00256BC5" w:rsidP="00DC6D5D">
      <w:pPr>
        <w:keepNext/>
        <w:spacing w:after="120"/>
        <w:jc w:val="both"/>
        <w:rPr>
          <w:rFonts w:cs="Tahoma"/>
          <w:sz w:val="20"/>
          <w:szCs w:val="20"/>
        </w:rPr>
      </w:pPr>
      <w:r w:rsidRPr="00256BC5">
        <w:rPr>
          <w:rFonts w:cs="Tahoma"/>
          <w:sz w:val="20"/>
          <w:szCs w:val="20"/>
        </w:rPr>
        <w:t xml:space="preserve">Kadar namerava ponudnik izvesti javno naročilo </w:t>
      </w:r>
      <w:r w:rsidRPr="00256BC5">
        <w:rPr>
          <w:rFonts w:cs="Tahoma"/>
          <w:sz w:val="20"/>
          <w:szCs w:val="20"/>
          <w:u w:val="single"/>
        </w:rPr>
        <w:t>s podizvajalcem, ki zahteva neposredno plačilo</w:t>
      </w:r>
      <w:r w:rsidRPr="00256BC5">
        <w:rPr>
          <w:rFonts w:cs="Tahoma"/>
          <w:sz w:val="20"/>
          <w:szCs w:val="20"/>
        </w:rPr>
        <w:t xml:space="preserve"> v skladu s 94. členom ZJN-3, mora:</w:t>
      </w:r>
    </w:p>
    <w:p w:rsidR="00256BC5" w:rsidRPr="00256BC5" w:rsidRDefault="00256BC5" w:rsidP="00DC6D5D">
      <w:pPr>
        <w:keepNext/>
        <w:numPr>
          <w:ilvl w:val="0"/>
          <w:numId w:val="10"/>
        </w:numPr>
        <w:ind w:left="714" w:hanging="357"/>
        <w:jc w:val="both"/>
        <w:rPr>
          <w:rFonts w:cs="Tahoma"/>
          <w:sz w:val="20"/>
          <w:szCs w:val="20"/>
        </w:rPr>
      </w:pPr>
      <w:r w:rsidRPr="00256BC5">
        <w:rPr>
          <w:rFonts w:cs="Tahoma"/>
          <w:sz w:val="20"/>
          <w:szCs w:val="20"/>
        </w:rPr>
        <w:t xml:space="preserve">v Obrazcu 1 k Prilogi 4 glavni izvajalec </w:t>
      </w:r>
      <w:r w:rsidRPr="00256BC5">
        <w:rPr>
          <w:rFonts w:cs="Tahoma"/>
          <w:b/>
          <w:sz w:val="20"/>
          <w:szCs w:val="20"/>
        </w:rPr>
        <w:t>pooblastiti naročnika</w:t>
      </w:r>
      <w:r w:rsidRPr="00256BC5">
        <w:rPr>
          <w:rFonts w:cs="Tahoma"/>
          <w:sz w:val="20"/>
          <w:szCs w:val="20"/>
        </w:rPr>
        <w:t>, da na podlagi potrjenega računa oziroma situacije s strani glavnega izvajalca neposredno plačuje podizvajalcu,</w:t>
      </w:r>
    </w:p>
    <w:p w:rsidR="00256BC5" w:rsidRPr="00256BC5" w:rsidRDefault="00256BC5" w:rsidP="00DC6D5D">
      <w:pPr>
        <w:keepNext/>
        <w:numPr>
          <w:ilvl w:val="0"/>
          <w:numId w:val="10"/>
        </w:numPr>
        <w:ind w:left="714" w:hanging="357"/>
        <w:jc w:val="both"/>
        <w:rPr>
          <w:rFonts w:cs="Tahoma"/>
          <w:sz w:val="20"/>
          <w:szCs w:val="20"/>
        </w:rPr>
      </w:pPr>
      <w:r w:rsidRPr="00256BC5">
        <w:rPr>
          <w:rFonts w:cs="Tahoma"/>
          <w:sz w:val="20"/>
          <w:szCs w:val="20"/>
        </w:rPr>
        <w:t xml:space="preserve">v Obrazcu 2 k Prilogi 4 </w:t>
      </w:r>
      <w:r w:rsidRPr="00256BC5">
        <w:rPr>
          <w:rFonts w:cs="Tahoma"/>
          <w:b/>
          <w:sz w:val="20"/>
          <w:szCs w:val="20"/>
        </w:rPr>
        <w:t>podizvajalec predložiti soglasje</w:t>
      </w:r>
      <w:r w:rsidRPr="00256BC5">
        <w:rPr>
          <w:rFonts w:cs="Tahoma"/>
          <w:sz w:val="20"/>
          <w:szCs w:val="20"/>
        </w:rPr>
        <w:t>, na podlagi katerega naročnik namesto ponudnika poravna podizvajalčevo terjatev do ponudnika.</w:t>
      </w:r>
    </w:p>
    <w:p w:rsidR="00256BC5" w:rsidRPr="00256BC5" w:rsidRDefault="00256BC5" w:rsidP="00DC6D5D">
      <w:pPr>
        <w:keepNext/>
        <w:jc w:val="both"/>
        <w:rPr>
          <w:rFonts w:cs="Tahoma"/>
          <w:sz w:val="20"/>
          <w:szCs w:val="20"/>
        </w:rPr>
      </w:pPr>
    </w:p>
    <w:p w:rsidR="00256BC5" w:rsidRPr="00256BC5" w:rsidRDefault="00256BC5" w:rsidP="00DC6D5D">
      <w:pPr>
        <w:keepNext/>
        <w:jc w:val="both"/>
        <w:rPr>
          <w:rFonts w:cs="Tahoma"/>
          <w:sz w:val="20"/>
          <w:szCs w:val="20"/>
        </w:rPr>
      </w:pPr>
      <w:r w:rsidRPr="00256BC5">
        <w:rPr>
          <w:rFonts w:cs="Tahoma"/>
          <w:sz w:val="20"/>
          <w:szCs w:val="20"/>
        </w:rPr>
        <w:t>Glavni izvajalec mora svojemu računu ali situaciji priložiti račun ali situacijo podizvajalca, ki ga je predhodno potrdil.</w:t>
      </w:r>
    </w:p>
    <w:p w:rsidR="00256BC5" w:rsidRPr="00256BC5" w:rsidRDefault="00256BC5" w:rsidP="00DC6D5D">
      <w:pPr>
        <w:keepNext/>
        <w:jc w:val="both"/>
        <w:rPr>
          <w:rFonts w:cs="Tahoma"/>
          <w:sz w:val="20"/>
          <w:szCs w:val="20"/>
        </w:rPr>
      </w:pPr>
    </w:p>
    <w:p w:rsidR="00256BC5" w:rsidRPr="00256BC5" w:rsidRDefault="00256BC5" w:rsidP="00DC6D5D">
      <w:pPr>
        <w:keepNext/>
        <w:jc w:val="both"/>
        <w:rPr>
          <w:rFonts w:cs="Tahoma"/>
          <w:sz w:val="20"/>
          <w:szCs w:val="20"/>
        </w:rPr>
      </w:pPr>
      <w:r w:rsidRPr="00256BC5">
        <w:rPr>
          <w:rFonts w:cs="Tahoma"/>
          <w:sz w:val="20"/>
          <w:szCs w:val="20"/>
        </w:rPr>
        <w:t>Ponudnik, kateremu bo javno naročilo oddano, bo v razmerju do naročnika v celoti odgovarjal za izvedbo prejetega naročila, ne glede na število podizvajalcev.</w:t>
      </w:r>
    </w:p>
    <w:p w:rsidR="00256BC5" w:rsidRPr="00256BC5" w:rsidRDefault="00256BC5" w:rsidP="00DC6D5D">
      <w:pPr>
        <w:keepNext/>
        <w:jc w:val="both"/>
        <w:rPr>
          <w:rFonts w:cs="Tahoma"/>
          <w:sz w:val="20"/>
          <w:szCs w:val="20"/>
        </w:rPr>
      </w:pPr>
    </w:p>
    <w:p w:rsidR="00256BC5" w:rsidRPr="00BC73A8" w:rsidRDefault="00256BC5" w:rsidP="00DC6D5D">
      <w:pPr>
        <w:keepNext/>
        <w:numPr>
          <w:ilvl w:val="12"/>
          <w:numId w:val="0"/>
        </w:numPr>
        <w:jc w:val="both"/>
        <w:rPr>
          <w:rFonts w:cs="Tahoma"/>
          <w:kern w:val="16"/>
          <w:sz w:val="20"/>
          <w:szCs w:val="20"/>
        </w:rPr>
      </w:pPr>
      <w:r w:rsidRPr="00256BC5">
        <w:rPr>
          <w:rFonts w:cs="Tahoma"/>
          <w:kern w:val="16"/>
          <w:sz w:val="20"/>
          <w:szCs w:val="20"/>
        </w:rPr>
        <w:t xml:space="preserve">Če ponudnik ne ravna v skladu s 94. člena ZJN-3, bo naročnik Državni revizijski komisiji podal predlog za </w:t>
      </w:r>
      <w:r w:rsidRPr="00BC73A8">
        <w:rPr>
          <w:rFonts w:cs="Tahoma"/>
          <w:kern w:val="16"/>
          <w:sz w:val="20"/>
          <w:szCs w:val="20"/>
        </w:rPr>
        <w:t xml:space="preserve">uvedbo postopka o prekršku iz 2. točke prvega odstavka 112. člena ZJN-3, kot to določa sedmi odstavek 94. člena ZJN-3. </w:t>
      </w:r>
    </w:p>
    <w:p w:rsidR="00256BC5" w:rsidRPr="00BC73A8" w:rsidRDefault="00BC73A8" w:rsidP="00DC6D5D">
      <w:pPr>
        <w:keepNext/>
        <w:tabs>
          <w:tab w:val="left" w:pos="1725"/>
        </w:tabs>
        <w:jc w:val="both"/>
        <w:rPr>
          <w:rFonts w:cs="Tahoma"/>
          <w:sz w:val="20"/>
          <w:szCs w:val="20"/>
        </w:rPr>
      </w:pPr>
      <w:r w:rsidRPr="00BC73A8">
        <w:rPr>
          <w:rFonts w:cs="Tahoma"/>
          <w:sz w:val="20"/>
          <w:szCs w:val="20"/>
        </w:rPr>
        <w:tab/>
      </w:r>
    </w:p>
    <w:p w:rsidR="00BC73A8" w:rsidRPr="00BC73A8" w:rsidRDefault="00BC73A8" w:rsidP="00DC6D5D">
      <w:pPr>
        <w:keepNext/>
        <w:jc w:val="both"/>
        <w:rPr>
          <w:rFonts w:cs="Tahoma"/>
          <w:sz w:val="20"/>
          <w:szCs w:val="20"/>
        </w:rPr>
      </w:pPr>
      <w:r w:rsidRPr="00BC73A8">
        <w:rPr>
          <w:rFonts w:cs="Tahoma"/>
          <w:sz w:val="20"/>
          <w:szCs w:val="20"/>
        </w:rPr>
        <w:t xml:space="preserve">Naročnik lahko od ponudnika, kateremu se je odločil oddati javno naročilo zahteva predložitev </w:t>
      </w:r>
      <w:proofErr w:type="spellStart"/>
      <w:r w:rsidRPr="00BC73A8">
        <w:rPr>
          <w:rFonts w:cs="Tahoma"/>
          <w:sz w:val="20"/>
          <w:szCs w:val="20"/>
          <w:u w:val="single"/>
        </w:rPr>
        <w:t>podizvajalske</w:t>
      </w:r>
      <w:proofErr w:type="spellEnd"/>
      <w:r w:rsidRPr="00BC73A8">
        <w:rPr>
          <w:rFonts w:cs="Tahoma"/>
          <w:sz w:val="20"/>
          <w:szCs w:val="20"/>
          <w:u w:val="single"/>
        </w:rPr>
        <w:t xml:space="preserve"> pogodbe</w:t>
      </w:r>
      <w:r w:rsidRPr="00BC73A8">
        <w:rPr>
          <w:rFonts w:cs="Tahoma"/>
          <w:sz w:val="20"/>
          <w:szCs w:val="20"/>
        </w:rPr>
        <w:t xml:space="preserve">, v kateri morajo biti opredeljeni polni naziv in naslov podizvajalca (vključno z matično številko, davčno številko in transakcijskim računom), vsak del javnega naročila (storitev/gradnja/blago), ki se oddaja v </w:t>
      </w:r>
      <w:proofErr w:type="spellStart"/>
      <w:r w:rsidRPr="00BC73A8">
        <w:rPr>
          <w:rFonts w:cs="Tahoma"/>
          <w:sz w:val="20"/>
          <w:szCs w:val="20"/>
        </w:rPr>
        <w:t>podizvajanje</w:t>
      </w:r>
      <w:proofErr w:type="spellEnd"/>
      <w:r w:rsidRPr="00BC73A8">
        <w:rPr>
          <w:rFonts w:cs="Tahoma"/>
          <w:sz w:val="20"/>
          <w:szCs w:val="20"/>
        </w:rPr>
        <w:t xml:space="preserve"> (vrsta/opis del/storitev/dobav), količina/delež (%) javnega naročila, ki se oddaja v </w:t>
      </w:r>
      <w:proofErr w:type="spellStart"/>
      <w:r w:rsidRPr="00BC73A8">
        <w:rPr>
          <w:rFonts w:cs="Tahoma"/>
          <w:sz w:val="20"/>
          <w:szCs w:val="20"/>
        </w:rPr>
        <w:t>podizvajanje</w:t>
      </w:r>
      <w:proofErr w:type="spellEnd"/>
      <w:r w:rsidRPr="00BC73A8">
        <w:rPr>
          <w:rFonts w:cs="Tahoma"/>
          <w:sz w:val="20"/>
          <w:szCs w:val="20"/>
        </w:rPr>
        <w:t>, vrednost del ali storitev brez DDV ter kraj in rok izvedbe.</w:t>
      </w:r>
    </w:p>
    <w:p w:rsidR="00BC73A8" w:rsidRPr="00256BC5" w:rsidRDefault="00BC73A8" w:rsidP="00DC6D5D">
      <w:pPr>
        <w:keepNext/>
        <w:tabs>
          <w:tab w:val="left" w:pos="1725"/>
        </w:tabs>
        <w:jc w:val="both"/>
        <w:rPr>
          <w:rFonts w:cs="Tahoma"/>
          <w:sz w:val="20"/>
          <w:szCs w:val="20"/>
        </w:rPr>
      </w:pPr>
    </w:p>
    <w:p w:rsidR="00256BC5" w:rsidRPr="00256BC5" w:rsidRDefault="00256BC5" w:rsidP="00DC6D5D">
      <w:pPr>
        <w:keepNext/>
        <w:numPr>
          <w:ilvl w:val="1"/>
          <w:numId w:val="3"/>
        </w:numPr>
        <w:jc w:val="both"/>
        <w:rPr>
          <w:rFonts w:cs="Tahoma"/>
          <w:b/>
          <w:sz w:val="20"/>
          <w:szCs w:val="20"/>
        </w:rPr>
      </w:pPr>
      <w:r w:rsidRPr="00256BC5">
        <w:rPr>
          <w:rFonts w:cs="Tahoma"/>
          <w:b/>
          <w:sz w:val="20"/>
          <w:szCs w:val="20"/>
        </w:rPr>
        <w:t>Uporaba zmogljivosti drugih subjektov</w:t>
      </w:r>
    </w:p>
    <w:p w:rsidR="00256BC5" w:rsidRPr="00256BC5" w:rsidRDefault="00256BC5" w:rsidP="00DC6D5D">
      <w:pPr>
        <w:keepNext/>
        <w:jc w:val="both"/>
        <w:rPr>
          <w:rFonts w:cs="Tahoma"/>
          <w:sz w:val="20"/>
          <w:szCs w:val="20"/>
        </w:rPr>
      </w:pPr>
    </w:p>
    <w:p w:rsidR="00256BC5" w:rsidRPr="00256BC5" w:rsidRDefault="00256BC5" w:rsidP="00DC6D5D">
      <w:pPr>
        <w:keepNext/>
        <w:jc w:val="both"/>
        <w:rPr>
          <w:rFonts w:cs="Tahoma"/>
          <w:sz w:val="20"/>
          <w:szCs w:val="20"/>
        </w:rPr>
      </w:pPr>
      <w:r w:rsidRPr="00256BC5">
        <w:rPr>
          <w:rFonts w:cs="Tahoma"/>
          <w:sz w:val="20"/>
          <w:szCs w:val="20"/>
        </w:rPr>
        <w:t xml:space="preserve">Ponudnik </w:t>
      </w:r>
      <w:r w:rsidRPr="00256BC5">
        <w:rPr>
          <w:rFonts w:cs="Tahoma"/>
          <w:sz w:val="20"/>
          <w:szCs w:val="20"/>
          <w:lang w:val="x-none"/>
        </w:rPr>
        <w:t>lahko glede tehnične in kadrovske sposobnosti za predmetno naročilo uporabi zmogljivosti</w:t>
      </w:r>
      <w:r w:rsidRPr="00256BC5">
        <w:rPr>
          <w:rFonts w:cs="Tahoma"/>
          <w:sz w:val="20"/>
          <w:szCs w:val="20"/>
        </w:rPr>
        <w:t xml:space="preserve"> </w:t>
      </w:r>
      <w:r w:rsidRPr="00256BC5">
        <w:rPr>
          <w:rFonts w:cs="Tahoma"/>
          <w:sz w:val="20"/>
          <w:szCs w:val="20"/>
          <w:lang w:val="x-none"/>
        </w:rPr>
        <w:t>drugih subjektov, ne glede na pravno razmerje med njim in temi subjekti</w:t>
      </w:r>
      <w:r w:rsidRPr="00256BC5">
        <w:rPr>
          <w:rFonts w:cs="Tahoma"/>
          <w:sz w:val="20"/>
          <w:szCs w:val="20"/>
        </w:rPr>
        <w:t xml:space="preserve">, kot to določa 81. člen ZJN-3, pri čemer </w:t>
      </w:r>
      <w:r w:rsidRPr="00256BC5">
        <w:rPr>
          <w:rFonts w:cs="Tahoma"/>
          <w:sz w:val="20"/>
          <w:szCs w:val="20"/>
        </w:rPr>
        <w:lastRenderedPageBreak/>
        <w:t>pri subjektih, katerih zmogljivosti bo uporabljal ponudnik, ne smejo obstajati razlogi za izključitev iz sodelovanja v postopku javnega naročanja iz 3.1. točke razpisne dokumentacije</w:t>
      </w:r>
    </w:p>
    <w:p w:rsidR="00256BC5" w:rsidRPr="00256BC5" w:rsidRDefault="00256BC5" w:rsidP="00DC6D5D">
      <w:pPr>
        <w:keepNext/>
        <w:jc w:val="both"/>
        <w:rPr>
          <w:rFonts w:cs="Tahoma"/>
          <w:sz w:val="20"/>
          <w:szCs w:val="20"/>
        </w:rPr>
      </w:pPr>
    </w:p>
    <w:p w:rsidR="00256BC5" w:rsidRPr="00256BC5" w:rsidRDefault="00256BC5" w:rsidP="00DC6D5D">
      <w:pPr>
        <w:keepNext/>
        <w:jc w:val="both"/>
        <w:rPr>
          <w:rFonts w:cs="Tahoma"/>
          <w:sz w:val="20"/>
          <w:szCs w:val="20"/>
        </w:rPr>
      </w:pPr>
      <w:r w:rsidRPr="00256BC5">
        <w:rPr>
          <w:rFonts w:cs="Tahoma"/>
          <w:sz w:val="20"/>
          <w:szCs w:val="20"/>
        </w:rPr>
        <w:t>V primeru, da bo gospodarski subjekt za izvedbo javnega naročila uporablja zmogljivost drugih subjektov, ki niso partner/ji v primeru skupne ponudbe ali podizvajalec/ci, mora za vsakega izmed subjektov, na katerega zmogljivosti se sklicuje, priložiti priloge, ki so opredeljene v poglavju 3 razpisne dokumentacije.</w:t>
      </w:r>
    </w:p>
    <w:p w:rsidR="00256BC5" w:rsidRPr="00256BC5" w:rsidRDefault="00256BC5" w:rsidP="00DC6D5D">
      <w:pPr>
        <w:keepNext/>
        <w:jc w:val="both"/>
        <w:rPr>
          <w:rFonts w:cs="Tahoma"/>
          <w:sz w:val="20"/>
          <w:szCs w:val="20"/>
        </w:rPr>
      </w:pPr>
    </w:p>
    <w:p w:rsidR="00256BC5" w:rsidRPr="00256BC5" w:rsidRDefault="00256BC5" w:rsidP="00DC6D5D">
      <w:pPr>
        <w:keepNext/>
        <w:jc w:val="both"/>
        <w:rPr>
          <w:rFonts w:cs="Tahoma"/>
          <w:sz w:val="20"/>
          <w:szCs w:val="20"/>
        </w:rPr>
      </w:pPr>
      <w:r w:rsidRPr="00256BC5">
        <w:rPr>
          <w:rFonts w:cs="Tahoma"/>
          <w:sz w:val="20"/>
          <w:szCs w:val="20"/>
          <w:lang w:val="x-none"/>
        </w:rPr>
        <w:t>Glede pogojev v zvezi z</w:t>
      </w:r>
      <w:r w:rsidRPr="00256BC5">
        <w:rPr>
          <w:rFonts w:cs="Tahoma"/>
          <w:sz w:val="20"/>
          <w:szCs w:val="20"/>
        </w:rPr>
        <w:t xml:space="preserve"> </w:t>
      </w:r>
      <w:r w:rsidRPr="00256BC5">
        <w:rPr>
          <w:rFonts w:cs="Tahoma"/>
          <w:sz w:val="20"/>
          <w:szCs w:val="20"/>
          <w:lang w:val="x-none"/>
        </w:rPr>
        <w:t>ustreznimi poklicnimi izkušnjami lahko gospodarski subjekt uporabi zmogljivosti drugih subjektov le, če</w:t>
      </w:r>
      <w:r w:rsidRPr="00256BC5">
        <w:rPr>
          <w:rFonts w:cs="Tahoma"/>
          <w:sz w:val="20"/>
          <w:szCs w:val="20"/>
        </w:rPr>
        <w:t xml:space="preserve"> </w:t>
      </w:r>
      <w:r w:rsidRPr="00256BC5">
        <w:rPr>
          <w:rFonts w:cs="Tahoma"/>
          <w:sz w:val="20"/>
          <w:szCs w:val="20"/>
          <w:lang w:val="x-none"/>
        </w:rPr>
        <w:t>bodo slednji izvajali storitve, za katere se zahtevajo te zmogljivosti. Če želi gospodarski subjekt uporabiti</w:t>
      </w:r>
      <w:r w:rsidRPr="00256BC5">
        <w:rPr>
          <w:rFonts w:cs="Tahoma"/>
          <w:sz w:val="20"/>
          <w:szCs w:val="20"/>
        </w:rPr>
        <w:t xml:space="preserve"> </w:t>
      </w:r>
      <w:r w:rsidRPr="00256BC5">
        <w:rPr>
          <w:rFonts w:cs="Tahoma"/>
          <w:sz w:val="20"/>
          <w:szCs w:val="20"/>
          <w:lang w:val="x-none"/>
        </w:rPr>
        <w:t xml:space="preserve">zmogljivosti drugih subjektov, mora v </w:t>
      </w:r>
      <w:r w:rsidRPr="00256BC5">
        <w:rPr>
          <w:rFonts w:cs="Tahoma"/>
          <w:sz w:val="20"/>
          <w:szCs w:val="20"/>
        </w:rPr>
        <w:t>prijavi</w:t>
      </w:r>
      <w:r w:rsidRPr="00256BC5">
        <w:rPr>
          <w:rFonts w:cs="Tahoma"/>
          <w:sz w:val="20"/>
          <w:szCs w:val="20"/>
          <w:lang w:val="x-none"/>
        </w:rPr>
        <w:t xml:space="preserve"> dokazati, da bo imel na voljo sredstva</w:t>
      </w:r>
      <w:r w:rsidRPr="00256BC5">
        <w:rPr>
          <w:rFonts w:cs="Tahoma"/>
          <w:sz w:val="20"/>
          <w:szCs w:val="20"/>
        </w:rPr>
        <w:t xml:space="preserve"> drugega subjekta s katerimi bo dejansko razpolagal</w:t>
      </w:r>
      <w:r w:rsidRPr="00256BC5">
        <w:rPr>
          <w:rFonts w:cs="Tahoma"/>
          <w:sz w:val="20"/>
          <w:szCs w:val="20"/>
          <w:lang w:val="x-none"/>
        </w:rPr>
        <w:t>, na primer s</w:t>
      </w:r>
      <w:r w:rsidRPr="00256BC5">
        <w:rPr>
          <w:rFonts w:cs="Tahoma"/>
          <w:sz w:val="20"/>
          <w:szCs w:val="20"/>
        </w:rPr>
        <w:t xml:space="preserve"> </w:t>
      </w:r>
      <w:r w:rsidRPr="00256BC5">
        <w:rPr>
          <w:rFonts w:cs="Tahoma"/>
          <w:sz w:val="20"/>
          <w:szCs w:val="20"/>
          <w:lang w:val="x-none"/>
        </w:rPr>
        <w:t>predložitvijo zagotovil teh subjektov za ta namen. Naročnik bo v tem primeru ravnal v skladu s drugim</w:t>
      </w:r>
      <w:r w:rsidRPr="00256BC5">
        <w:rPr>
          <w:rFonts w:cs="Tahoma"/>
          <w:sz w:val="20"/>
          <w:szCs w:val="20"/>
        </w:rPr>
        <w:t xml:space="preserve"> odstavkom 81. člena ZJN-3. </w:t>
      </w:r>
    </w:p>
    <w:p w:rsidR="00256BC5" w:rsidRPr="00D73786" w:rsidRDefault="00256BC5" w:rsidP="00DC6D5D">
      <w:pPr>
        <w:keepNext/>
        <w:jc w:val="both"/>
        <w:rPr>
          <w:rFonts w:cs="Tahoma"/>
          <w:sz w:val="20"/>
          <w:szCs w:val="20"/>
        </w:rPr>
      </w:pPr>
    </w:p>
    <w:p w:rsidR="00256BC5" w:rsidRPr="00256BC5" w:rsidRDefault="00256BC5" w:rsidP="00DC6D5D">
      <w:pPr>
        <w:keepNext/>
        <w:numPr>
          <w:ilvl w:val="1"/>
          <w:numId w:val="3"/>
        </w:numPr>
        <w:jc w:val="both"/>
        <w:rPr>
          <w:rFonts w:cs="Tahoma"/>
          <w:b/>
          <w:sz w:val="20"/>
          <w:szCs w:val="20"/>
        </w:rPr>
      </w:pPr>
      <w:r w:rsidRPr="00256BC5">
        <w:rPr>
          <w:rFonts w:cs="Tahoma"/>
          <w:b/>
          <w:sz w:val="20"/>
          <w:szCs w:val="20"/>
        </w:rPr>
        <w:t>Veljavnost ponudbe</w:t>
      </w:r>
    </w:p>
    <w:p w:rsidR="00256BC5" w:rsidRPr="00256BC5" w:rsidRDefault="00256BC5" w:rsidP="00DC6D5D">
      <w:pPr>
        <w:keepNext/>
        <w:jc w:val="both"/>
        <w:rPr>
          <w:rFonts w:cs="Tahoma"/>
          <w:sz w:val="20"/>
          <w:szCs w:val="20"/>
        </w:rPr>
      </w:pPr>
    </w:p>
    <w:p w:rsidR="00256BC5" w:rsidRPr="00256BC5" w:rsidRDefault="00256BC5" w:rsidP="00DC6D5D">
      <w:pPr>
        <w:keepNext/>
        <w:jc w:val="both"/>
        <w:rPr>
          <w:rFonts w:cs="Tahoma"/>
          <w:sz w:val="20"/>
          <w:szCs w:val="20"/>
        </w:rPr>
      </w:pPr>
      <w:r w:rsidRPr="00256BC5">
        <w:rPr>
          <w:rFonts w:cs="Tahoma"/>
          <w:sz w:val="20"/>
          <w:szCs w:val="20"/>
        </w:rPr>
        <w:t>Ponudba mora biti ve</w:t>
      </w:r>
      <w:r w:rsidR="00DD5A1F">
        <w:rPr>
          <w:rFonts w:cs="Tahoma"/>
          <w:sz w:val="20"/>
          <w:szCs w:val="20"/>
        </w:rPr>
        <w:t xml:space="preserve">ljavna še najmanj </w:t>
      </w:r>
      <w:r w:rsidR="004D661C">
        <w:rPr>
          <w:rFonts w:cs="Tahoma"/>
          <w:sz w:val="20"/>
          <w:szCs w:val="20"/>
        </w:rPr>
        <w:t>3 mesece od datuma za prejem ponudb</w:t>
      </w:r>
      <w:r w:rsidRPr="00DC6D5D">
        <w:rPr>
          <w:rFonts w:cs="Tahoma"/>
          <w:sz w:val="20"/>
          <w:szCs w:val="20"/>
        </w:rPr>
        <w:t>.</w:t>
      </w:r>
    </w:p>
    <w:p w:rsidR="00256BC5" w:rsidRPr="00D73786" w:rsidRDefault="00256BC5" w:rsidP="00DC6D5D">
      <w:pPr>
        <w:keepNext/>
        <w:jc w:val="both"/>
        <w:rPr>
          <w:rFonts w:cs="Tahoma"/>
          <w:sz w:val="20"/>
          <w:szCs w:val="20"/>
        </w:rPr>
      </w:pPr>
    </w:p>
    <w:p w:rsidR="00256BC5" w:rsidRPr="00256BC5" w:rsidRDefault="00256BC5" w:rsidP="00DC6D5D">
      <w:pPr>
        <w:keepNext/>
        <w:numPr>
          <w:ilvl w:val="1"/>
          <w:numId w:val="3"/>
        </w:numPr>
        <w:jc w:val="both"/>
        <w:rPr>
          <w:rFonts w:cs="Tahoma"/>
          <w:b/>
          <w:sz w:val="20"/>
          <w:szCs w:val="20"/>
        </w:rPr>
      </w:pPr>
      <w:r w:rsidRPr="00256BC5">
        <w:rPr>
          <w:rFonts w:cs="Tahoma"/>
          <w:b/>
          <w:sz w:val="20"/>
          <w:szCs w:val="20"/>
        </w:rPr>
        <w:t>Rok za predložitev ponudb in javno odpiranje ponudb</w:t>
      </w:r>
    </w:p>
    <w:p w:rsidR="00256BC5" w:rsidRPr="00256BC5" w:rsidRDefault="00256BC5" w:rsidP="00DC6D5D">
      <w:pPr>
        <w:keepNext/>
        <w:ind w:left="720"/>
        <w:jc w:val="both"/>
        <w:rPr>
          <w:rFonts w:cs="Tahoma"/>
          <w:b/>
          <w:sz w:val="20"/>
          <w:szCs w:val="20"/>
        </w:rPr>
      </w:pPr>
    </w:p>
    <w:p w:rsidR="00256BC5" w:rsidRPr="00256BC5" w:rsidRDefault="00256BC5" w:rsidP="00DC6D5D">
      <w:pPr>
        <w:keepNext/>
        <w:tabs>
          <w:tab w:val="left" w:pos="142"/>
        </w:tabs>
        <w:jc w:val="both"/>
        <w:rPr>
          <w:rFonts w:cs="Tahoma"/>
          <w:sz w:val="20"/>
          <w:szCs w:val="20"/>
        </w:rPr>
      </w:pPr>
      <w:r w:rsidRPr="00256BC5">
        <w:rPr>
          <w:rFonts w:cs="Tahoma"/>
          <w:sz w:val="20"/>
          <w:szCs w:val="20"/>
          <w:lang w:val="x-none"/>
        </w:rPr>
        <w:t>Ponudnik mora ponudb</w:t>
      </w:r>
      <w:r w:rsidRPr="00256BC5">
        <w:rPr>
          <w:rFonts w:cs="Tahoma"/>
          <w:sz w:val="20"/>
          <w:szCs w:val="20"/>
        </w:rPr>
        <w:t>o</w:t>
      </w:r>
      <w:r w:rsidRPr="00256BC5">
        <w:rPr>
          <w:rFonts w:cs="Tahoma"/>
          <w:sz w:val="20"/>
          <w:szCs w:val="20"/>
          <w:lang w:val="x-none"/>
        </w:rPr>
        <w:t xml:space="preserve"> predložiti </w:t>
      </w:r>
      <w:r w:rsidRPr="00256BC5">
        <w:rPr>
          <w:rFonts w:cs="Tahoma"/>
          <w:sz w:val="20"/>
          <w:szCs w:val="20"/>
        </w:rPr>
        <w:t xml:space="preserve">elektronsko, </w:t>
      </w:r>
      <w:r w:rsidRPr="00256BC5">
        <w:rPr>
          <w:rFonts w:cs="Tahoma"/>
          <w:sz w:val="20"/>
          <w:szCs w:val="20"/>
          <w:lang w:val="x-none"/>
        </w:rPr>
        <w:t xml:space="preserve">v </w:t>
      </w:r>
      <w:r w:rsidRPr="00256BC5">
        <w:rPr>
          <w:rFonts w:cs="Tahoma"/>
          <w:b/>
          <w:sz w:val="20"/>
          <w:szCs w:val="20"/>
          <w:lang w:val="x-none"/>
        </w:rPr>
        <w:t>informacijsk</w:t>
      </w:r>
      <w:r w:rsidRPr="00256BC5">
        <w:rPr>
          <w:rFonts w:cs="Tahoma"/>
          <w:b/>
          <w:sz w:val="20"/>
          <w:szCs w:val="20"/>
        </w:rPr>
        <w:t>em</w:t>
      </w:r>
      <w:r w:rsidRPr="00256BC5">
        <w:rPr>
          <w:rFonts w:cs="Tahoma"/>
          <w:b/>
          <w:sz w:val="20"/>
          <w:szCs w:val="20"/>
          <w:lang w:val="x-none"/>
        </w:rPr>
        <w:t xml:space="preserve"> sistem</w:t>
      </w:r>
      <w:r w:rsidRPr="00256BC5">
        <w:rPr>
          <w:rFonts w:cs="Tahoma"/>
          <w:b/>
          <w:sz w:val="20"/>
          <w:szCs w:val="20"/>
        </w:rPr>
        <w:t>u</w:t>
      </w:r>
      <w:r w:rsidRPr="00256BC5">
        <w:rPr>
          <w:rFonts w:cs="Tahoma"/>
          <w:b/>
          <w:sz w:val="20"/>
          <w:szCs w:val="20"/>
          <w:lang w:val="x-none"/>
        </w:rPr>
        <w:t xml:space="preserve"> e-JN</w:t>
      </w:r>
      <w:r w:rsidRPr="00256BC5">
        <w:rPr>
          <w:rFonts w:cs="Tahoma"/>
          <w:sz w:val="20"/>
          <w:szCs w:val="20"/>
        </w:rPr>
        <w:t>,</w:t>
      </w:r>
      <w:r w:rsidRPr="00256BC5">
        <w:rPr>
          <w:rFonts w:cs="Tahoma"/>
          <w:sz w:val="20"/>
          <w:szCs w:val="20"/>
          <w:lang w:val="x-none"/>
        </w:rPr>
        <w:t xml:space="preserve"> na spletnem naslovu </w:t>
      </w:r>
      <w:hyperlink r:id="rId8" w:history="1">
        <w:r w:rsidRPr="00256BC5">
          <w:rPr>
            <w:rFonts w:cs="Tahoma"/>
            <w:color w:val="0000FF"/>
            <w:sz w:val="20"/>
            <w:szCs w:val="20"/>
            <w:u w:val="single"/>
            <w:lang w:val="x-none"/>
          </w:rPr>
          <w:t>https://ejn.gov.si/eJN2</w:t>
        </w:r>
      </w:hyperlink>
      <w:r w:rsidRPr="00256BC5">
        <w:rPr>
          <w:rFonts w:cs="Tahoma"/>
          <w:sz w:val="20"/>
          <w:szCs w:val="20"/>
        </w:rPr>
        <w:t xml:space="preserve">, v skladu </w:t>
      </w:r>
      <w:r w:rsidRPr="00256BC5">
        <w:rPr>
          <w:rFonts w:cs="Tahoma"/>
          <w:sz w:val="20"/>
          <w:szCs w:val="20"/>
          <w:u w:val="single"/>
        </w:rPr>
        <w:t xml:space="preserve">s </w:t>
      </w:r>
      <w:r w:rsidRPr="00256BC5">
        <w:rPr>
          <w:rFonts w:cs="Tahoma"/>
          <w:b/>
          <w:sz w:val="20"/>
          <w:szCs w:val="20"/>
          <w:u w:val="single"/>
        </w:rPr>
        <w:t>poglavjem 6</w:t>
      </w:r>
      <w:r w:rsidR="00F23DE9">
        <w:rPr>
          <w:rFonts w:cs="Tahoma"/>
          <w:b/>
          <w:sz w:val="20"/>
          <w:szCs w:val="20"/>
          <w:u w:val="single"/>
        </w:rPr>
        <w:t xml:space="preserve"> </w:t>
      </w:r>
      <w:r w:rsidRPr="00256BC5">
        <w:rPr>
          <w:rFonts w:cs="Tahoma"/>
          <w:sz w:val="20"/>
          <w:szCs w:val="20"/>
          <w:u w:val="single"/>
        </w:rPr>
        <w:t>te razpisne dokumentacije</w:t>
      </w:r>
      <w:r w:rsidRPr="00256BC5">
        <w:rPr>
          <w:rFonts w:cs="Tahoma"/>
          <w:sz w:val="20"/>
          <w:szCs w:val="20"/>
        </w:rPr>
        <w:t>, v katerem je opredeljen tudi rok za predložitev elektronske ponudbe. Ponudnik nosi vse stroške za pripravo in predložitev ponudbe.</w:t>
      </w:r>
    </w:p>
    <w:p w:rsidR="00256BC5" w:rsidRPr="00256BC5" w:rsidRDefault="00256BC5" w:rsidP="00DC6D5D">
      <w:pPr>
        <w:keepNext/>
        <w:tabs>
          <w:tab w:val="left" w:pos="142"/>
        </w:tabs>
        <w:jc w:val="both"/>
        <w:rPr>
          <w:rFonts w:cs="Tahoma"/>
          <w:sz w:val="20"/>
          <w:szCs w:val="20"/>
        </w:rPr>
      </w:pPr>
    </w:p>
    <w:p w:rsidR="00256BC5" w:rsidRPr="00256BC5" w:rsidRDefault="00256BC5" w:rsidP="00DC6D5D">
      <w:pPr>
        <w:keepNext/>
        <w:jc w:val="both"/>
        <w:rPr>
          <w:rFonts w:cs="Tahoma"/>
          <w:sz w:val="20"/>
          <w:szCs w:val="20"/>
        </w:rPr>
      </w:pPr>
      <w:r w:rsidRPr="00256BC5">
        <w:rPr>
          <w:rFonts w:cs="Tahoma"/>
          <w:sz w:val="20"/>
          <w:szCs w:val="20"/>
        </w:rPr>
        <w:t xml:space="preserve">Javno odpiranje ponudb v informacijskem sistemu e-JN, na spletnem naslovu </w:t>
      </w:r>
      <w:hyperlink r:id="rId9" w:history="1">
        <w:r w:rsidRPr="00256BC5">
          <w:rPr>
            <w:rFonts w:cs="Tahoma"/>
            <w:color w:val="0000FF"/>
            <w:sz w:val="20"/>
            <w:szCs w:val="20"/>
            <w:u w:val="single"/>
          </w:rPr>
          <w:t>https://ejn.gov.si/eJN2</w:t>
        </w:r>
      </w:hyperlink>
      <w:r w:rsidRPr="00256BC5">
        <w:rPr>
          <w:rFonts w:cs="Tahoma"/>
          <w:color w:val="0000FF"/>
          <w:sz w:val="20"/>
          <w:szCs w:val="20"/>
          <w:u w:val="single"/>
        </w:rPr>
        <w:t xml:space="preserve">, </w:t>
      </w:r>
      <w:r w:rsidR="00DC6D5D">
        <w:rPr>
          <w:rFonts w:cs="Tahoma"/>
          <w:sz w:val="20"/>
          <w:szCs w:val="20"/>
        </w:rPr>
        <w:t>poteka avtomatično, na način</w:t>
      </w:r>
      <w:r w:rsidRPr="00256BC5">
        <w:rPr>
          <w:rFonts w:cs="Tahoma"/>
          <w:sz w:val="20"/>
          <w:szCs w:val="20"/>
        </w:rPr>
        <w:t xml:space="preserve"> da informacijski sistem e-JN samodejno, </w:t>
      </w:r>
      <w:r w:rsidR="004D661C">
        <w:rPr>
          <w:rFonts w:cs="Tahoma"/>
          <w:sz w:val="20"/>
          <w:szCs w:val="20"/>
        </w:rPr>
        <w:t>deset</w:t>
      </w:r>
      <w:r w:rsidR="00DD5A1F">
        <w:rPr>
          <w:rFonts w:cs="Tahoma"/>
          <w:sz w:val="20"/>
          <w:szCs w:val="20"/>
        </w:rPr>
        <w:t xml:space="preserve"> (</w:t>
      </w:r>
      <w:r w:rsidR="004D661C">
        <w:rPr>
          <w:rFonts w:cs="Tahoma"/>
          <w:sz w:val="20"/>
          <w:szCs w:val="20"/>
        </w:rPr>
        <w:t>1</w:t>
      </w:r>
      <w:r w:rsidR="00DD5A1F">
        <w:rPr>
          <w:rFonts w:cs="Tahoma"/>
          <w:sz w:val="20"/>
          <w:szCs w:val="20"/>
        </w:rPr>
        <w:t>0</w:t>
      </w:r>
      <w:r w:rsidRPr="00256BC5">
        <w:rPr>
          <w:rFonts w:cs="Tahoma"/>
          <w:sz w:val="20"/>
          <w:szCs w:val="20"/>
        </w:rPr>
        <w:t xml:space="preserve">) minut po poteku roka za predložitev elektronskih ponudb, prikaže podatke o ponudniku, o variantah, če so bile zahtevane oziroma dovoljene, ter omogoči dostop do </w:t>
      </w:r>
      <w:proofErr w:type="spellStart"/>
      <w:r w:rsidRPr="00256BC5">
        <w:rPr>
          <w:rFonts w:cs="Tahoma"/>
          <w:sz w:val="20"/>
          <w:szCs w:val="20"/>
        </w:rPr>
        <w:t>pdf</w:t>
      </w:r>
      <w:proofErr w:type="spellEnd"/>
      <w:r w:rsidRPr="00256BC5">
        <w:rPr>
          <w:rFonts w:cs="Tahoma"/>
          <w:sz w:val="20"/>
          <w:szCs w:val="20"/>
        </w:rPr>
        <w:t>. dokumenta, ki ga ponudnik naloži v sistem e-JN v razdelek »</w:t>
      </w:r>
      <w:r w:rsidRPr="00256BC5">
        <w:rPr>
          <w:rFonts w:cs="Tahoma"/>
          <w:b/>
          <w:sz w:val="20"/>
          <w:szCs w:val="20"/>
        </w:rPr>
        <w:t>Predračun</w:t>
      </w:r>
      <w:r w:rsidRPr="00DC6D5D">
        <w:rPr>
          <w:rFonts w:cs="Tahoma"/>
          <w:sz w:val="20"/>
          <w:szCs w:val="20"/>
        </w:rPr>
        <w:t>«. Ponud</w:t>
      </w:r>
      <w:r w:rsidRPr="00256BC5">
        <w:rPr>
          <w:rFonts w:cs="Tahoma"/>
          <w:sz w:val="20"/>
          <w:szCs w:val="20"/>
        </w:rPr>
        <w:t xml:space="preserve">niki, ki so oddali ponudbe, imajo te podatke v informacijskem sistemu e-JN na razpolago v razdelku »Zapisnik o odpiranju ponudb«. </w:t>
      </w:r>
    </w:p>
    <w:p w:rsidR="00256BC5" w:rsidRPr="00256BC5" w:rsidRDefault="00256BC5" w:rsidP="00241BF8">
      <w:pPr>
        <w:keepNext/>
        <w:ind w:right="56"/>
        <w:jc w:val="both"/>
        <w:rPr>
          <w:rFonts w:cs="Tahoma"/>
          <w:sz w:val="20"/>
          <w:szCs w:val="20"/>
        </w:rPr>
      </w:pPr>
    </w:p>
    <w:p w:rsidR="00256BC5" w:rsidRPr="00256BC5" w:rsidRDefault="00256BC5" w:rsidP="00241BF8">
      <w:pPr>
        <w:keepNext/>
        <w:numPr>
          <w:ilvl w:val="1"/>
          <w:numId w:val="3"/>
        </w:numPr>
        <w:jc w:val="both"/>
        <w:rPr>
          <w:rFonts w:cs="Tahoma"/>
          <w:b/>
          <w:sz w:val="20"/>
          <w:szCs w:val="20"/>
        </w:rPr>
      </w:pPr>
      <w:r w:rsidRPr="00256BC5">
        <w:rPr>
          <w:rFonts w:cs="Tahoma"/>
          <w:b/>
          <w:sz w:val="20"/>
          <w:szCs w:val="20"/>
        </w:rPr>
        <w:t xml:space="preserve">Pregled in ocenjevanje ponudb </w:t>
      </w:r>
    </w:p>
    <w:p w:rsidR="00256BC5" w:rsidRPr="00256BC5" w:rsidRDefault="00256BC5" w:rsidP="00241BF8">
      <w:pPr>
        <w:keepNext/>
        <w:jc w:val="both"/>
        <w:rPr>
          <w:rFonts w:cs="Tahoma"/>
          <w:sz w:val="20"/>
          <w:szCs w:val="20"/>
        </w:rPr>
      </w:pPr>
    </w:p>
    <w:p w:rsidR="00256BC5" w:rsidRPr="00256BC5" w:rsidRDefault="00256BC5" w:rsidP="00241BF8">
      <w:pPr>
        <w:keepNext/>
        <w:jc w:val="both"/>
        <w:rPr>
          <w:rFonts w:cs="Tahoma"/>
          <w:sz w:val="20"/>
          <w:szCs w:val="20"/>
        </w:rPr>
      </w:pPr>
      <w:r w:rsidRPr="00256BC5">
        <w:rPr>
          <w:rFonts w:cs="Tahoma"/>
          <w:sz w:val="20"/>
          <w:szCs w:val="20"/>
        </w:rPr>
        <w:t xml:space="preserve">Naročnik bo pred oddajo javnega naročila preveril obstoj in vsebino podatkov oziroma drugih navedb iz ponudbe ponudnika, kateremu se je odločil oddati javno naročilo. Naročnik bo opravil pregled in ocenjevanje ponudb, ter javno naročilo oddal na način, kot je opredeljeno v določilih 89. člena ZJN-3 in upoštevanju določil 47. člena ZJN-3. </w:t>
      </w:r>
    </w:p>
    <w:p w:rsidR="00256BC5" w:rsidRPr="00256BC5" w:rsidRDefault="00256BC5" w:rsidP="00241BF8">
      <w:pPr>
        <w:keepNext/>
        <w:jc w:val="both"/>
        <w:rPr>
          <w:rFonts w:cs="Tahoma"/>
          <w:sz w:val="20"/>
          <w:szCs w:val="20"/>
        </w:rPr>
      </w:pPr>
    </w:p>
    <w:p w:rsidR="00256BC5" w:rsidRPr="00256BC5" w:rsidRDefault="00256BC5" w:rsidP="00241BF8">
      <w:pPr>
        <w:keepNext/>
        <w:numPr>
          <w:ilvl w:val="1"/>
          <w:numId w:val="3"/>
        </w:numPr>
        <w:jc w:val="both"/>
        <w:rPr>
          <w:rFonts w:cs="Tahoma"/>
          <w:b/>
          <w:sz w:val="20"/>
          <w:szCs w:val="20"/>
        </w:rPr>
      </w:pPr>
      <w:r w:rsidRPr="00256BC5">
        <w:rPr>
          <w:rFonts w:cs="Tahoma"/>
          <w:b/>
          <w:sz w:val="20"/>
          <w:szCs w:val="20"/>
        </w:rPr>
        <w:t>Sprejem odločitve o oddaji javnega naročila, obveščanje ter sklenitev pogodbe</w:t>
      </w:r>
    </w:p>
    <w:p w:rsidR="00256BC5" w:rsidRPr="00256BC5" w:rsidRDefault="00256BC5" w:rsidP="00241BF8">
      <w:pPr>
        <w:keepNext/>
        <w:ind w:right="56"/>
        <w:jc w:val="both"/>
        <w:rPr>
          <w:rFonts w:cs="Tahoma"/>
          <w:sz w:val="20"/>
          <w:szCs w:val="18"/>
        </w:rPr>
      </w:pPr>
    </w:p>
    <w:p w:rsidR="00256BC5" w:rsidRPr="00256BC5" w:rsidRDefault="00256BC5" w:rsidP="00241BF8">
      <w:pPr>
        <w:keepNext/>
        <w:ind w:right="56"/>
        <w:jc w:val="both"/>
        <w:rPr>
          <w:rFonts w:cs="Tahoma"/>
          <w:sz w:val="20"/>
          <w:szCs w:val="20"/>
        </w:rPr>
      </w:pPr>
      <w:r w:rsidRPr="00256BC5">
        <w:rPr>
          <w:rFonts w:cs="Tahoma"/>
          <w:sz w:val="20"/>
          <w:szCs w:val="20"/>
        </w:rPr>
        <w:t xml:space="preserve">Naročnik bo v  roku petih dni po končanem preverjanju in ocenjevanju ponudb v skladu z določili 89. člena ZJN-3 in ob upoštevanju določil 47. in 90. člena ZJN-3, obvestil vse ponudnike o sprejeti odločitvi v zvezi z oddajo javnega naročila. Naročnik bo o vseh odločitvah obvestil ponudnike na način, da podpisano odločitev </w:t>
      </w:r>
      <w:r w:rsidRPr="00256BC5">
        <w:rPr>
          <w:rFonts w:cs="Tahoma"/>
          <w:sz w:val="20"/>
          <w:szCs w:val="20"/>
        </w:rPr>
        <w:lastRenderedPageBreak/>
        <w:t>o oddaji javnega naročila objavil na portalu javnih naročil. Odločitev o oddaji naročila se šteje za vročeno z dnem objave na portalu javnih naročil.</w:t>
      </w:r>
    </w:p>
    <w:p w:rsidR="00256BC5" w:rsidRPr="00256BC5" w:rsidRDefault="00256BC5" w:rsidP="00241BF8">
      <w:pPr>
        <w:keepNext/>
        <w:jc w:val="both"/>
        <w:rPr>
          <w:rFonts w:cs="Tahoma"/>
          <w:sz w:val="20"/>
          <w:szCs w:val="20"/>
        </w:rPr>
      </w:pPr>
    </w:p>
    <w:p w:rsidR="00256BC5" w:rsidRPr="00256BC5" w:rsidRDefault="004408BA" w:rsidP="00241BF8">
      <w:pPr>
        <w:keepNext/>
        <w:jc w:val="both"/>
        <w:rPr>
          <w:sz w:val="20"/>
          <w:szCs w:val="20"/>
        </w:rPr>
      </w:pPr>
      <w:r>
        <w:rPr>
          <w:rFonts w:cs="Tahoma"/>
          <w:sz w:val="20"/>
          <w:szCs w:val="20"/>
        </w:rPr>
        <w:t xml:space="preserve">Naročnik bo sklenil pogodbo </w:t>
      </w:r>
      <w:r w:rsidR="00256BC5" w:rsidRPr="00256BC5">
        <w:rPr>
          <w:rFonts w:cs="Tahoma"/>
          <w:sz w:val="20"/>
          <w:szCs w:val="20"/>
        </w:rPr>
        <w:t xml:space="preserve">z izbranim ponudnikom najpozneje v 48 dneh od pravnomočnosti odločitve o oddaji javnega naročila, razen če ZJN-3 ali drug zakon ne določa drugače. </w:t>
      </w:r>
      <w:r w:rsidR="00256BC5" w:rsidRPr="00256BC5">
        <w:rPr>
          <w:sz w:val="20"/>
          <w:szCs w:val="20"/>
        </w:rPr>
        <w:t>Izbrani ponudnik bo pozvan k podpisu pogodbe pisno.</w:t>
      </w:r>
    </w:p>
    <w:p w:rsidR="00256BC5" w:rsidRPr="00256BC5" w:rsidRDefault="00256BC5" w:rsidP="00241BF8">
      <w:pPr>
        <w:keepNext/>
        <w:ind w:right="57"/>
        <w:jc w:val="both"/>
        <w:rPr>
          <w:rFonts w:cs="Tahoma"/>
          <w:sz w:val="20"/>
          <w:szCs w:val="20"/>
        </w:rPr>
      </w:pPr>
    </w:p>
    <w:p w:rsidR="00256BC5" w:rsidRPr="00256BC5" w:rsidRDefault="00256BC5" w:rsidP="00241BF8">
      <w:pPr>
        <w:keepNext/>
        <w:spacing w:after="120"/>
        <w:ind w:right="57"/>
        <w:jc w:val="both"/>
        <w:rPr>
          <w:rFonts w:cs="Tahoma"/>
          <w:sz w:val="20"/>
          <w:szCs w:val="20"/>
        </w:rPr>
      </w:pPr>
      <w:r w:rsidRPr="00256BC5">
        <w:rPr>
          <w:rFonts w:cs="Tahoma"/>
          <w:sz w:val="20"/>
          <w:szCs w:val="20"/>
        </w:rPr>
        <w:t>Naročnik lahko, v skladu z določili 90. člena ZJN-3:</w:t>
      </w:r>
    </w:p>
    <w:p w:rsidR="00256BC5" w:rsidRPr="00256BC5" w:rsidRDefault="00256BC5" w:rsidP="00241BF8">
      <w:pPr>
        <w:keepNext/>
        <w:numPr>
          <w:ilvl w:val="0"/>
          <w:numId w:val="7"/>
        </w:numPr>
        <w:ind w:right="56"/>
        <w:jc w:val="both"/>
        <w:rPr>
          <w:rFonts w:cs="Tahoma"/>
          <w:sz w:val="20"/>
          <w:szCs w:val="20"/>
        </w:rPr>
      </w:pPr>
      <w:r w:rsidRPr="00256BC5">
        <w:rPr>
          <w:rFonts w:cs="Tahoma"/>
          <w:sz w:val="20"/>
          <w:szCs w:val="20"/>
        </w:rPr>
        <w:t>do roka za oddajo ponudb kadar koli ustavi postopek oddaje javnega naročila,</w:t>
      </w:r>
    </w:p>
    <w:p w:rsidR="00256BC5" w:rsidRPr="00256BC5" w:rsidRDefault="00256BC5" w:rsidP="00241BF8">
      <w:pPr>
        <w:keepNext/>
        <w:numPr>
          <w:ilvl w:val="0"/>
          <w:numId w:val="7"/>
        </w:numPr>
        <w:ind w:right="56"/>
        <w:jc w:val="both"/>
        <w:rPr>
          <w:rFonts w:cs="Tahoma"/>
          <w:sz w:val="20"/>
          <w:szCs w:val="20"/>
        </w:rPr>
      </w:pPr>
      <w:r w:rsidRPr="00256BC5">
        <w:rPr>
          <w:rFonts w:cs="Tahoma"/>
          <w:sz w:val="20"/>
          <w:szCs w:val="20"/>
        </w:rPr>
        <w:t>na vseh stopnjah postopka oddaje javnega naročila, po izteku roka za odpiranje ponudb, zavrne vse ponudbe,</w:t>
      </w:r>
    </w:p>
    <w:p w:rsidR="00256BC5" w:rsidRPr="00256BC5" w:rsidRDefault="00256BC5" w:rsidP="00241BF8">
      <w:pPr>
        <w:keepNext/>
        <w:numPr>
          <w:ilvl w:val="0"/>
          <w:numId w:val="7"/>
        </w:numPr>
        <w:ind w:right="56"/>
        <w:jc w:val="both"/>
        <w:rPr>
          <w:rFonts w:cs="Tahoma"/>
          <w:sz w:val="20"/>
          <w:szCs w:val="20"/>
        </w:rPr>
      </w:pPr>
      <w:r w:rsidRPr="00256BC5">
        <w:rPr>
          <w:rFonts w:cs="Tahoma"/>
          <w:sz w:val="20"/>
          <w:szCs w:val="20"/>
        </w:rPr>
        <w:t>po pravnomočnosti odločitve o oddaji javnega naročila do datuma sklenitve pogodbe o izvedbi javnega naročila, odstopi od izvedbe javnega naročila.</w:t>
      </w:r>
    </w:p>
    <w:p w:rsidR="00256BC5" w:rsidRPr="00256BC5" w:rsidRDefault="00256BC5" w:rsidP="00241BF8">
      <w:pPr>
        <w:keepNext/>
        <w:ind w:right="56"/>
        <w:jc w:val="both"/>
        <w:rPr>
          <w:rFonts w:cs="Tahoma"/>
          <w:sz w:val="20"/>
          <w:szCs w:val="20"/>
        </w:rPr>
      </w:pPr>
    </w:p>
    <w:p w:rsidR="00256BC5" w:rsidRDefault="00256BC5" w:rsidP="00241BF8">
      <w:pPr>
        <w:keepNext/>
        <w:ind w:right="56"/>
        <w:jc w:val="both"/>
        <w:rPr>
          <w:rFonts w:cs="Tahoma"/>
          <w:sz w:val="20"/>
          <w:szCs w:val="20"/>
        </w:rPr>
      </w:pPr>
      <w:r w:rsidRPr="00256BC5">
        <w:rPr>
          <w:rFonts w:cs="Tahoma"/>
          <w:sz w:val="20"/>
          <w:szCs w:val="20"/>
        </w:rPr>
        <w:t xml:space="preserve">V zgoraj navedenih primerih, ponudnik ni upravičen od naročnika zahtevati nikakršne odškodnine. </w:t>
      </w:r>
    </w:p>
    <w:p w:rsidR="00681AA0" w:rsidRDefault="00681AA0" w:rsidP="00241BF8">
      <w:pPr>
        <w:keepNext/>
        <w:ind w:right="56"/>
        <w:jc w:val="both"/>
        <w:rPr>
          <w:rFonts w:cs="Tahoma"/>
          <w:sz w:val="16"/>
          <w:szCs w:val="20"/>
        </w:rPr>
      </w:pPr>
    </w:p>
    <w:p w:rsidR="005E13A3" w:rsidRPr="00681AA0" w:rsidRDefault="005E13A3" w:rsidP="00241BF8">
      <w:pPr>
        <w:keepNext/>
        <w:ind w:right="56"/>
        <w:jc w:val="both"/>
        <w:rPr>
          <w:rFonts w:cs="Tahoma"/>
          <w:sz w:val="16"/>
          <w:szCs w:val="20"/>
        </w:rPr>
      </w:pPr>
    </w:p>
    <w:p w:rsidR="00256BC5" w:rsidRPr="00256BC5" w:rsidRDefault="00256BC5" w:rsidP="00241BF8">
      <w:pPr>
        <w:keepNext/>
        <w:numPr>
          <w:ilvl w:val="1"/>
          <w:numId w:val="3"/>
        </w:numPr>
        <w:jc w:val="both"/>
        <w:rPr>
          <w:rFonts w:cs="Tahoma"/>
          <w:b/>
          <w:sz w:val="20"/>
          <w:szCs w:val="20"/>
        </w:rPr>
      </w:pPr>
      <w:r w:rsidRPr="00256BC5">
        <w:rPr>
          <w:rFonts w:cs="Tahoma"/>
          <w:b/>
          <w:sz w:val="20"/>
          <w:szCs w:val="20"/>
        </w:rPr>
        <w:t>Pravno varstvo</w:t>
      </w:r>
    </w:p>
    <w:p w:rsidR="00256BC5" w:rsidRPr="00256BC5" w:rsidRDefault="00256BC5" w:rsidP="00241BF8">
      <w:pPr>
        <w:keepNext/>
        <w:jc w:val="both"/>
        <w:rPr>
          <w:rFonts w:cs="Tahoma"/>
          <w:sz w:val="20"/>
          <w:szCs w:val="20"/>
        </w:rPr>
      </w:pPr>
    </w:p>
    <w:p w:rsidR="00256BC5" w:rsidRPr="00256BC5" w:rsidRDefault="00256BC5" w:rsidP="00241BF8">
      <w:pPr>
        <w:keepNext/>
        <w:autoSpaceDE w:val="0"/>
        <w:autoSpaceDN w:val="0"/>
        <w:adjustRightInd w:val="0"/>
        <w:jc w:val="both"/>
        <w:rPr>
          <w:rFonts w:cs="Tahoma"/>
          <w:sz w:val="20"/>
          <w:szCs w:val="20"/>
        </w:rPr>
      </w:pPr>
      <w:r w:rsidRPr="00256BC5">
        <w:rPr>
          <w:rFonts w:cs="Tahoma"/>
          <w:sz w:val="20"/>
          <w:szCs w:val="20"/>
        </w:rPr>
        <w:t xml:space="preserve">Ponudniku je zagotovljeno pravno varstvo, skladno z Zakonom o pravnem varstvu v postopkih javnega naročanja (Ur. l. RS, št. 43/11, </w:t>
      </w:r>
      <w:hyperlink r:id="rId10" w:tooltip="Zakon o dopolnitvi Zakona o tajnih podatkih (ZTP-D) (Uradni list RS, št. 60-2820/2011)" w:history="1">
        <w:r w:rsidRPr="00256BC5">
          <w:rPr>
            <w:rFonts w:cs="Tahoma"/>
            <w:sz w:val="20"/>
            <w:szCs w:val="20"/>
          </w:rPr>
          <w:t>60/2011</w:t>
        </w:r>
      </w:hyperlink>
      <w:r w:rsidRPr="00256BC5">
        <w:rPr>
          <w:rFonts w:cs="Tahoma"/>
          <w:sz w:val="20"/>
          <w:szCs w:val="20"/>
        </w:rPr>
        <w:t xml:space="preserve"> - ZTP-D, </w:t>
      </w:r>
      <w:hyperlink r:id="rId11" w:tooltip="Zakon o spremembah in dopolnitvah Zakona o pravnem varstvu v postopkih javnega naročanja (ZPVPJN-A) (Uradni list RS, št. 63-2513/2013)" w:history="1">
        <w:r w:rsidRPr="00256BC5">
          <w:rPr>
            <w:rFonts w:cs="Tahoma"/>
            <w:sz w:val="20"/>
            <w:szCs w:val="20"/>
          </w:rPr>
          <w:t>63/2013</w:t>
        </w:r>
      </w:hyperlink>
      <w:r w:rsidRPr="00256BC5">
        <w:rPr>
          <w:rFonts w:cs="Tahoma"/>
          <w:sz w:val="20"/>
          <w:szCs w:val="20"/>
        </w:rPr>
        <w:t xml:space="preserve">, </w:t>
      </w:r>
      <w:hyperlink r:id="rId12" w:tooltip="Zakon o spremembah in dopolnitvah Zakona o državni upravi (ZDU-1l) (Uradni list RS, št. 90-3646/2014)" w:history="1">
        <w:r w:rsidRPr="00256BC5">
          <w:rPr>
            <w:rFonts w:cs="Tahoma"/>
            <w:sz w:val="20"/>
            <w:szCs w:val="20"/>
          </w:rPr>
          <w:t>90/2014</w:t>
        </w:r>
      </w:hyperlink>
      <w:r w:rsidRPr="00256BC5">
        <w:rPr>
          <w:rFonts w:cs="Tahoma"/>
          <w:sz w:val="20"/>
          <w:szCs w:val="20"/>
        </w:rPr>
        <w:t xml:space="preserve"> - ZDU-1l, </w:t>
      </w:r>
      <w:hyperlink r:id="rId13" w:tooltip="Zakon o spremembah in dopolnitvah Zakona o izvrševanju proračunov Republike Slovenije za leti 2014 in 2015 (ZIPRS1415-C) (Uradni list RS, št. 95-3952/2014)" w:history="1">
        <w:r w:rsidRPr="00256BC5">
          <w:rPr>
            <w:rFonts w:cs="Tahoma"/>
            <w:sz w:val="20"/>
            <w:szCs w:val="20"/>
          </w:rPr>
          <w:t>95/2014</w:t>
        </w:r>
      </w:hyperlink>
      <w:r w:rsidRPr="00256BC5">
        <w:rPr>
          <w:rFonts w:cs="Tahoma"/>
          <w:sz w:val="20"/>
          <w:szCs w:val="20"/>
        </w:rPr>
        <w:t xml:space="preserve"> - ZIPRS1415-C, </w:t>
      </w:r>
      <w:hyperlink r:id="rId14" w:tooltip="Zakon o izvrševanju proračunov Republike Slovenije za leti 2016 in 2017 (ZIPRS1617) (Uradni list RS, št. 96-3772/2015)" w:history="1">
        <w:r w:rsidRPr="00256BC5">
          <w:rPr>
            <w:rFonts w:cs="Tahoma"/>
            <w:sz w:val="20"/>
            <w:szCs w:val="20"/>
          </w:rPr>
          <w:t>96/2015</w:t>
        </w:r>
      </w:hyperlink>
      <w:r w:rsidRPr="00256BC5">
        <w:rPr>
          <w:rFonts w:cs="Tahoma"/>
          <w:sz w:val="20"/>
          <w:szCs w:val="20"/>
        </w:rPr>
        <w:t xml:space="preserve">, 60/17 - ZPVPJN-B; v nadaljevanju: ZPVPJN). </w:t>
      </w:r>
    </w:p>
    <w:p w:rsidR="00256BC5" w:rsidRPr="00256BC5" w:rsidRDefault="00256BC5" w:rsidP="00241BF8">
      <w:pPr>
        <w:keepNext/>
        <w:autoSpaceDE w:val="0"/>
        <w:autoSpaceDN w:val="0"/>
        <w:adjustRightInd w:val="0"/>
        <w:jc w:val="both"/>
        <w:rPr>
          <w:rFonts w:cs="Tahoma"/>
          <w:sz w:val="20"/>
          <w:szCs w:val="20"/>
        </w:rPr>
      </w:pPr>
    </w:p>
    <w:p w:rsidR="00256BC5" w:rsidRPr="00256BC5" w:rsidRDefault="00256BC5" w:rsidP="00241BF8">
      <w:pPr>
        <w:keepNext/>
        <w:autoSpaceDE w:val="0"/>
        <w:autoSpaceDN w:val="0"/>
        <w:adjustRightInd w:val="0"/>
        <w:jc w:val="both"/>
        <w:rPr>
          <w:rFonts w:cs="Tahoma"/>
          <w:sz w:val="20"/>
          <w:szCs w:val="20"/>
        </w:rPr>
      </w:pPr>
      <w:r w:rsidRPr="00256BC5">
        <w:rPr>
          <w:rFonts w:cs="Tahoma"/>
          <w:sz w:val="20"/>
          <w:szCs w:val="20"/>
        </w:rPr>
        <w:t xml:space="preserve">Na podlagi ZPVPJN se lahko zahtevek za revizijo vloži v vseh stopnjah postopka oddaje javnega naročila in zoper vsako ravnanje naročnika, razen če zakon, ki ureja oddajo javnih naročil ali ZPVPJN ne določa drugače. </w:t>
      </w:r>
    </w:p>
    <w:p w:rsidR="00256BC5" w:rsidRPr="00256BC5" w:rsidRDefault="00256BC5" w:rsidP="00241BF8">
      <w:pPr>
        <w:keepNext/>
        <w:autoSpaceDE w:val="0"/>
        <w:autoSpaceDN w:val="0"/>
        <w:adjustRightInd w:val="0"/>
        <w:jc w:val="both"/>
        <w:rPr>
          <w:rFonts w:cs="Tahoma"/>
          <w:sz w:val="20"/>
          <w:szCs w:val="20"/>
        </w:rPr>
      </w:pPr>
    </w:p>
    <w:p w:rsidR="00256BC5" w:rsidRPr="00256BC5" w:rsidRDefault="00256BC5" w:rsidP="00241BF8">
      <w:pPr>
        <w:keepNext/>
        <w:autoSpaceDE w:val="0"/>
        <w:autoSpaceDN w:val="0"/>
        <w:adjustRightInd w:val="0"/>
        <w:jc w:val="both"/>
        <w:rPr>
          <w:rFonts w:cs="Tahoma"/>
          <w:sz w:val="20"/>
          <w:szCs w:val="20"/>
        </w:rPr>
      </w:pPr>
      <w:r w:rsidRPr="00256BC5">
        <w:rPr>
          <w:rFonts w:cs="Tahoma"/>
          <w:sz w:val="20"/>
          <w:szCs w:val="20"/>
        </w:rPr>
        <w:t>Če se zahtevek za revizijo nanaša na vsebino objave, povabilo k oddaji ponudbe ali dokumentacijo v zvezi z oddajo javnega naročila, je dolžan vlagatelj ob vložitvi zahtevka za revizijo vplačati takso v višini 2.000,00 EUR na transakcijski račun št. SI56 0110 0100 0358 802, sklic 11 16110-7111290-00xxxxxx (prvih šest številk je zaporedna številka objave na Portalu javnih naročil, ki jo ponudnik vpiše sam, zadnji dve številki pa pomenita oznako leta).</w:t>
      </w:r>
    </w:p>
    <w:p w:rsidR="00256BC5" w:rsidRPr="00256BC5" w:rsidRDefault="00256BC5" w:rsidP="00241BF8">
      <w:pPr>
        <w:keepNext/>
        <w:autoSpaceDE w:val="0"/>
        <w:autoSpaceDN w:val="0"/>
        <w:adjustRightInd w:val="0"/>
        <w:jc w:val="both"/>
        <w:rPr>
          <w:rFonts w:cs="Tahoma"/>
          <w:sz w:val="20"/>
          <w:szCs w:val="20"/>
        </w:rPr>
      </w:pPr>
    </w:p>
    <w:p w:rsidR="00256BC5" w:rsidRPr="00256BC5" w:rsidRDefault="00256BC5" w:rsidP="00241BF8">
      <w:pPr>
        <w:keepNext/>
        <w:autoSpaceDE w:val="0"/>
        <w:autoSpaceDN w:val="0"/>
        <w:adjustRightInd w:val="0"/>
        <w:jc w:val="both"/>
        <w:rPr>
          <w:rFonts w:cs="Tahoma"/>
          <w:sz w:val="20"/>
          <w:szCs w:val="20"/>
        </w:rPr>
      </w:pPr>
      <w:r w:rsidRPr="00256BC5">
        <w:rPr>
          <w:rFonts w:cs="Tahoma"/>
          <w:sz w:val="20"/>
          <w:szCs w:val="20"/>
        </w:rPr>
        <w:t xml:space="preserve">Zahtevek za revizijo mora biti sestavljen v skladu z </w:t>
      </w:r>
      <w:r w:rsidR="00C90EA5">
        <w:rPr>
          <w:rFonts w:cs="Tahoma"/>
          <w:sz w:val="20"/>
          <w:szCs w:val="20"/>
        </w:rPr>
        <w:t>določili 15. člena ZPVPJN</w:t>
      </w:r>
      <w:r w:rsidRPr="00256BC5">
        <w:rPr>
          <w:rFonts w:cs="Tahoma"/>
          <w:sz w:val="20"/>
          <w:szCs w:val="20"/>
        </w:rPr>
        <w:t xml:space="preserve">. Vlagatelj mora zahtevku za revizijo priložiti potrdilo o plačilu takse. Zahtevek za revizijo se vloži v roku iz 25. člena ZPVPJN. </w:t>
      </w:r>
    </w:p>
    <w:p w:rsidR="00256BC5" w:rsidRPr="00256BC5" w:rsidRDefault="00256BC5" w:rsidP="00241BF8">
      <w:pPr>
        <w:keepNext/>
        <w:autoSpaceDE w:val="0"/>
        <w:autoSpaceDN w:val="0"/>
        <w:adjustRightInd w:val="0"/>
        <w:jc w:val="both"/>
        <w:rPr>
          <w:rFonts w:cs="Tahoma"/>
          <w:sz w:val="20"/>
          <w:szCs w:val="20"/>
        </w:rPr>
      </w:pPr>
    </w:p>
    <w:p w:rsidR="00256BC5" w:rsidRPr="00256BC5" w:rsidRDefault="00256BC5" w:rsidP="00241BF8">
      <w:pPr>
        <w:keepNext/>
        <w:numPr>
          <w:ilvl w:val="1"/>
          <w:numId w:val="3"/>
        </w:numPr>
        <w:jc w:val="both"/>
        <w:rPr>
          <w:rFonts w:cs="Tahoma"/>
          <w:b/>
          <w:sz w:val="20"/>
          <w:szCs w:val="20"/>
        </w:rPr>
      </w:pPr>
      <w:r w:rsidRPr="00256BC5">
        <w:rPr>
          <w:rFonts w:cs="Tahoma"/>
          <w:b/>
          <w:sz w:val="20"/>
          <w:szCs w:val="20"/>
        </w:rPr>
        <w:t>Zaupnost podatkov</w:t>
      </w:r>
    </w:p>
    <w:p w:rsidR="00256BC5" w:rsidRPr="00256BC5" w:rsidRDefault="00256BC5" w:rsidP="00241BF8">
      <w:pPr>
        <w:keepNext/>
        <w:jc w:val="both"/>
        <w:rPr>
          <w:rFonts w:cs="Tahoma"/>
          <w:sz w:val="20"/>
          <w:szCs w:val="20"/>
        </w:rPr>
      </w:pPr>
    </w:p>
    <w:p w:rsidR="00256BC5" w:rsidRPr="00256BC5" w:rsidRDefault="00256BC5" w:rsidP="00241BF8">
      <w:pPr>
        <w:keepNext/>
        <w:jc w:val="both"/>
        <w:rPr>
          <w:rFonts w:cs="Tahoma"/>
          <w:sz w:val="20"/>
          <w:szCs w:val="20"/>
        </w:rPr>
      </w:pPr>
      <w:r w:rsidRPr="00256BC5">
        <w:rPr>
          <w:rFonts w:cs="Tahoma"/>
          <w:sz w:val="20"/>
          <w:szCs w:val="20"/>
        </w:rPr>
        <w:t>Naročnik zagotavlja javnost in zaupnost podatkov skladno s 35. členom ZJN-3, ob upoštevanju določb zakona, ki ureja varstvo osebnih podatkov, tajne podatke ali gospodarske družbe.</w:t>
      </w:r>
    </w:p>
    <w:p w:rsidR="00256BC5" w:rsidRPr="00256BC5" w:rsidRDefault="00256BC5" w:rsidP="00241BF8">
      <w:pPr>
        <w:keepNext/>
        <w:jc w:val="both"/>
        <w:rPr>
          <w:rFonts w:cs="Tahoma"/>
          <w:sz w:val="20"/>
          <w:szCs w:val="20"/>
        </w:rPr>
      </w:pPr>
    </w:p>
    <w:p w:rsidR="00256BC5" w:rsidRPr="00256BC5" w:rsidRDefault="00256BC5" w:rsidP="00241BF8">
      <w:pPr>
        <w:keepNext/>
        <w:jc w:val="both"/>
        <w:rPr>
          <w:rFonts w:cs="Tahoma"/>
          <w:sz w:val="20"/>
          <w:szCs w:val="20"/>
        </w:rPr>
      </w:pPr>
      <w:r w:rsidRPr="00256BC5">
        <w:rPr>
          <w:rFonts w:cs="Tahoma"/>
          <w:sz w:val="20"/>
          <w:szCs w:val="20"/>
        </w:rPr>
        <w:t xml:space="preserve">Podatki, ki jih bo ponudnik v skladu z zakonom, ki ureja gospodarske družbe, varstvo osebnih podatkov ali tajne podatke, upravičeno označil kot zaupne ali poslovno skrivnost, bodo uporabljeni samo za namene javnega razpisa in ne bodo dostopni nikomur izven kroga oseb, ki bodo vključene v razpisni postopek. Ti </w:t>
      </w:r>
      <w:r w:rsidRPr="00256BC5">
        <w:rPr>
          <w:rFonts w:cs="Tahoma"/>
          <w:sz w:val="20"/>
          <w:szCs w:val="20"/>
        </w:rPr>
        <w:lastRenderedPageBreak/>
        <w:t>podatki ne bodo objavljeni na odpiranju ponudb, niti v nadaljevanju postopka ali kasneje. Naročnik bo v celoti odgovoren za varovanje zaupnosti tako dobljenih podatkov.</w:t>
      </w:r>
    </w:p>
    <w:p w:rsidR="00256BC5" w:rsidRPr="00256BC5" w:rsidRDefault="00256BC5" w:rsidP="00241BF8">
      <w:pPr>
        <w:keepNext/>
        <w:jc w:val="both"/>
        <w:rPr>
          <w:rFonts w:cs="Tahoma"/>
          <w:sz w:val="20"/>
          <w:szCs w:val="20"/>
        </w:rPr>
      </w:pPr>
    </w:p>
    <w:p w:rsidR="00256BC5" w:rsidRPr="00256BC5" w:rsidRDefault="00256BC5" w:rsidP="00241BF8">
      <w:pPr>
        <w:keepNext/>
        <w:numPr>
          <w:ilvl w:val="1"/>
          <w:numId w:val="3"/>
        </w:numPr>
        <w:jc w:val="both"/>
        <w:rPr>
          <w:rFonts w:cs="Tahoma"/>
          <w:b/>
          <w:sz w:val="20"/>
          <w:szCs w:val="20"/>
        </w:rPr>
      </w:pPr>
      <w:r w:rsidRPr="00256BC5">
        <w:rPr>
          <w:rFonts w:cs="Tahoma"/>
          <w:b/>
          <w:sz w:val="20"/>
          <w:szCs w:val="20"/>
        </w:rPr>
        <w:t>Jamstvo za napake</w:t>
      </w:r>
    </w:p>
    <w:p w:rsidR="00256BC5" w:rsidRPr="00256BC5" w:rsidRDefault="00256BC5" w:rsidP="00241BF8">
      <w:pPr>
        <w:keepNext/>
        <w:jc w:val="both"/>
        <w:rPr>
          <w:rFonts w:cs="Tahoma"/>
          <w:sz w:val="20"/>
          <w:szCs w:val="20"/>
        </w:rPr>
      </w:pPr>
    </w:p>
    <w:p w:rsidR="00256BC5" w:rsidRPr="00256BC5" w:rsidRDefault="00256BC5" w:rsidP="00241BF8">
      <w:pPr>
        <w:keepNext/>
        <w:jc w:val="both"/>
        <w:rPr>
          <w:rFonts w:cs="Tahoma"/>
          <w:sz w:val="20"/>
          <w:szCs w:val="20"/>
        </w:rPr>
      </w:pPr>
      <w:r w:rsidRPr="00256BC5">
        <w:rPr>
          <w:rFonts w:cs="Tahoma"/>
          <w:sz w:val="20"/>
          <w:szCs w:val="20"/>
        </w:rPr>
        <w:t>Izbrani ponudnik, s katerim bo naročnik sklenil pogodbo, bo moral jamčiti za odpravo vseh vrst napak, skladno z določili Obligacijskega zakonika.</w:t>
      </w:r>
    </w:p>
    <w:p w:rsidR="00256BC5" w:rsidRDefault="00256BC5" w:rsidP="00241BF8">
      <w:pPr>
        <w:keepNext/>
        <w:jc w:val="both"/>
        <w:rPr>
          <w:rFonts w:cs="Tahoma"/>
          <w:sz w:val="20"/>
          <w:szCs w:val="20"/>
        </w:rPr>
      </w:pPr>
    </w:p>
    <w:p w:rsidR="00F1571F" w:rsidRPr="00D73786" w:rsidRDefault="00F1571F" w:rsidP="00241BF8">
      <w:pPr>
        <w:keepNext/>
        <w:jc w:val="both"/>
        <w:rPr>
          <w:rFonts w:cs="Tahoma"/>
          <w:sz w:val="20"/>
          <w:szCs w:val="20"/>
        </w:rPr>
      </w:pPr>
    </w:p>
    <w:p w:rsidR="00201EFB" w:rsidRPr="00D73786" w:rsidRDefault="00201EFB" w:rsidP="00241BF8">
      <w:pPr>
        <w:keepNext/>
        <w:numPr>
          <w:ilvl w:val="0"/>
          <w:numId w:val="3"/>
        </w:numPr>
        <w:jc w:val="both"/>
        <w:rPr>
          <w:rFonts w:cs="Tahoma"/>
          <w:b/>
          <w:szCs w:val="20"/>
        </w:rPr>
      </w:pPr>
      <w:r w:rsidRPr="00D73786">
        <w:rPr>
          <w:rFonts w:cs="Tahoma"/>
          <w:b/>
          <w:szCs w:val="20"/>
        </w:rPr>
        <w:t xml:space="preserve">PONUDBENI POGOJI </w:t>
      </w:r>
      <w:r w:rsidR="00256BC5" w:rsidRPr="00D73786">
        <w:rPr>
          <w:rFonts w:cs="Tahoma"/>
          <w:b/>
          <w:szCs w:val="20"/>
        </w:rPr>
        <w:t>IN OPIS PREDMETA JAVNEGA NAROČILA</w:t>
      </w:r>
    </w:p>
    <w:p w:rsidR="00201EFB" w:rsidRPr="00D73786" w:rsidRDefault="00201EFB" w:rsidP="00241BF8">
      <w:pPr>
        <w:keepNext/>
        <w:jc w:val="both"/>
        <w:rPr>
          <w:rFonts w:cs="Tahoma"/>
          <w:b/>
          <w:sz w:val="20"/>
          <w:szCs w:val="20"/>
        </w:rPr>
      </w:pPr>
    </w:p>
    <w:p w:rsidR="00201EFB" w:rsidRPr="00D73786" w:rsidRDefault="00201EFB" w:rsidP="00241BF8">
      <w:pPr>
        <w:keepNext/>
        <w:numPr>
          <w:ilvl w:val="1"/>
          <w:numId w:val="5"/>
        </w:numPr>
        <w:jc w:val="both"/>
        <w:rPr>
          <w:rFonts w:cs="Tahoma"/>
          <w:b/>
          <w:sz w:val="20"/>
          <w:szCs w:val="20"/>
        </w:rPr>
      </w:pPr>
      <w:r w:rsidRPr="00D73786">
        <w:rPr>
          <w:rFonts w:cs="Tahoma"/>
          <w:b/>
          <w:sz w:val="20"/>
          <w:szCs w:val="20"/>
        </w:rPr>
        <w:t xml:space="preserve">Splošne zahteve </w:t>
      </w:r>
    </w:p>
    <w:p w:rsidR="00201EFB" w:rsidRPr="00D73786" w:rsidRDefault="00201EFB" w:rsidP="00241BF8">
      <w:pPr>
        <w:keepNext/>
        <w:jc w:val="both"/>
        <w:rPr>
          <w:rFonts w:cs="Tahoma"/>
          <w:sz w:val="20"/>
          <w:szCs w:val="20"/>
        </w:rPr>
      </w:pPr>
    </w:p>
    <w:p w:rsidR="00201EFB" w:rsidRPr="00D73786" w:rsidRDefault="00201EFB" w:rsidP="00241BF8">
      <w:pPr>
        <w:keepNext/>
        <w:numPr>
          <w:ilvl w:val="2"/>
          <w:numId w:val="5"/>
        </w:numPr>
        <w:jc w:val="both"/>
        <w:rPr>
          <w:rFonts w:cs="Tahoma"/>
          <w:sz w:val="20"/>
          <w:szCs w:val="20"/>
        </w:rPr>
      </w:pPr>
      <w:r w:rsidRPr="00D73786">
        <w:rPr>
          <w:rFonts w:cs="Tahoma"/>
          <w:sz w:val="20"/>
          <w:szCs w:val="20"/>
        </w:rPr>
        <w:t>Celovitost ponudbe</w:t>
      </w:r>
      <w:r w:rsidR="008828E1" w:rsidRPr="00D73786">
        <w:rPr>
          <w:rFonts w:cs="Tahoma"/>
          <w:sz w:val="20"/>
          <w:szCs w:val="20"/>
        </w:rPr>
        <w:t xml:space="preserve"> v </w:t>
      </w:r>
      <w:r w:rsidR="00807EF9" w:rsidRPr="00D73786">
        <w:rPr>
          <w:rFonts w:cs="Tahoma"/>
          <w:sz w:val="20"/>
          <w:szCs w:val="20"/>
        </w:rPr>
        <w:t>ponudb</w:t>
      </w:r>
      <w:r w:rsidR="008828E1" w:rsidRPr="00D73786">
        <w:rPr>
          <w:rFonts w:cs="Tahoma"/>
          <w:sz w:val="20"/>
          <w:szCs w:val="20"/>
        </w:rPr>
        <w:t>i za sodelovanje</w:t>
      </w:r>
    </w:p>
    <w:p w:rsidR="00201EFB" w:rsidRPr="00D73786" w:rsidRDefault="00201EFB" w:rsidP="00241BF8">
      <w:pPr>
        <w:keepNext/>
        <w:jc w:val="both"/>
        <w:rPr>
          <w:rFonts w:cs="Tahoma"/>
          <w:sz w:val="20"/>
          <w:szCs w:val="20"/>
        </w:rPr>
      </w:pPr>
    </w:p>
    <w:p w:rsidR="00201EFB" w:rsidRPr="00D73786" w:rsidRDefault="00201EFB" w:rsidP="00241BF8">
      <w:pPr>
        <w:keepNext/>
        <w:jc w:val="both"/>
        <w:rPr>
          <w:rFonts w:cs="Tahoma"/>
          <w:sz w:val="20"/>
          <w:szCs w:val="20"/>
        </w:rPr>
      </w:pPr>
      <w:r w:rsidRPr="00D73786">
        <w:rPr>
          <w:rFonts w:cs="Tahoma"/>
          <w:sz w:val="20"/>
          <w:szCs w:val="20"/>
        </w:rPr>
        <w:t xml:space="preserve">Ponudnik mora </w:t>
      </w:r>
      <w:r w:rsidR="008828E1" w:rsidRPr="00D73786">
        <w:rPr>
          <w:rFonts w:cs="Tahoma"/>
          <w:sz w:val="20"/>
          <w:szCs w:val="20"/>
        </w:rPr>
        <w:t xml:space="preserve">v </w:t>
      </w:r>
      <w:r w:rsidR="00807EF9" w:rsidRPr="00D73786">
        <w:rPr>
          <w:rFonts w:cs="Tahoma"/>
          <w:sz w:val="20"/>
          <w:szCs w:val="20"/>
        </w:rPr>
        <w:t>ponudb</w:t>
      </w:r>
      <w:r w:rsidR="008828E1" w:rsidRPr="00D73786">
        <w:rPr>
          <w:rFonts w:cs="Tahoma"/>
          <w:sz w:val="20"/>
          <w:szCs w:val="20"/>
        </w:rPr>
        <w:t xml:space="preserve">i </w:t>
      </w:r>
      <w:r w:rsidR="0073709D">
        <w:rPr>
          <w:rFonts w:cs="Tahoma"/>
          <w:sz w:val="20"/>
          <w:szCs w:val="20"/>
        </w:rPr>
        <w:t>ponuditi c</w:t>
      </w:r>
      <w:r w:rsidR="00256BC5" w:rsidRPr="00D73786">
        <w:rPr>
          <w:rFonts w:cs="Tahoma"/>
          <w:sz w:val="20"/>
          <w:szCs w:val="20"/>
        </w:rPr>
        <w:t>elot</w:t>
      </w:r>
      <w:r w:rsidR="0073709D">
        <w:rPr>
          <w:rFonts w:cs="Tahoma"/>
          <w:sz w:val="20"/>
          <w:szCs w:val="20"/>
        </w:rPr>
        <w:t>e</w:t>
      </w:r>
      <w:r w:rsidR="00256BC5" w:rsidRPr="00D73786">
        <w:rPr>
          <w:rFonts w:cs="Tahoma"/>
          <w:sz w:val="20"/>
          <w:szCs w:val="20"/>
        </w:rPr>
        <w:t>n</w:t>
      </w:r>
      <w:r w:rsidRPr="00D73786">
        <w:rPr>
          <w:rFonts w:cs="Tahoma"/>
          <w:sz w:val="20"/>
          <w:szCs w:val="20"/>
        </w:rPr>
        <w:t xml:space="preserve"> </w:t>
      </w:r>
      <w:r w:rsidR="00256BC5" w:rsidRPr="00D73786">
        <w:rPr>
          <w:rFonts w:cs="Tahoma"/>
          <w:sz w:val="20"/>
          <w:szCs w:val="20"/>
        </w:rPr>
        <w:t>predmet javnega naročila</w:t>
      </w:r>
      <w:r w:rsidR="00AE5FA1" w:rsidRPr="00D73786">
        <w:rPr>
          <w:rFonts w:cs="Tahoma"/>
          <w:sz w:val="20"/>
          <w:szCs w:val="20"/>
        </w:rPr>
        <w:t xml:space="preserve"> oziroma</w:t>
      </w:r>
      <w:r w:rsidR="00AE5FA1" w:rsidRPr="00D73786">
        <w:rPr>
          <w:rFonts w:cs="Tahoma"/>
          <w:color w:val="000000"/>
          <w:sz w:val="20"/>
          <w:szCs w:val="20"/>
        </w:rPr>
        <w:t xml:space="preserve"> mora zajemati izvedbo vseh </w:t>
      </w:r>
      <w:r w:rsidR="00256BC5" w:rsidRPr="00D73786">
        <w:rPr>
          <w:rFonts w:cs="Tahoma"/>
          <w:color w:val="000000"/>
          <w:sz w:val="20"/>
          <w:szCs w:val="20"/>
        </w:rPr>
        <w:t>obveznosti</w:t>
      </w:r>
      <w:r w:rsidR="00AE5FA1" w:rsidRPr="00D73786">
        <w:rPr>
          <w:rFonts w:cs="Tahoma"/>
          <w:sz w:val="20"/>
          <w:szCs w:val="20"/>
        </w:rPr>
        <w:t xml:space="preserve">, </w:t>
      </w:r>
      <w:r w:rsidRPr="00D73786">
        <w:rPr>
          <w:rFonts w:cs="Tahoma"/>
          <w:sz w:val="20"/>
          <w:szCs w:val="20"/>
        </w:rPr>
        <w:t>v skladu s tehničnimi ter z vsemi ostalimi zahtevami in pogoji naročnika</w:t>
      </w:r>
      <w:r w:rsidR="00AE5FA1" w:rsidRPr="00D73786">
        <w:rPr>
          <w:rFonts w:cs="Tahoma"/>
          <w:sz w:val="20"/>
          <w:szCs w:val="20"/>
        </w:rPr>
        <w:t>,</w:t>
      </w:r>
      <w:r w:rsidRPr="00D73786">
        <w:rPr>
          <w:rFonts w:cs="Tahoma"/>
          <w:sz w:val="20"/>
          <w:szCs w:val="20"/>
        </w:rPr>
        <w:t xml:space="preserve"> navedenimi v razpisni dokumentaciji in njenih prilogah.</w:t>
      </w:r>
    </w:p>
    <w:p w:rsidR="005D1943" w:rsidRPr="00D73786" w:rsidRDefault="005D1943" w:rsidP="00241BF8">
      <w:pPr>
        <w:keepNext/>
        <w:jc w:val="both"/>
        <w:rPr>
          <w:rFonts w:cs="Tahoma"/>
          <w:sz w:val="20"/>
          <w:szCs w:val="20"/>
        </w:rPr>
      </w:pPr>
    </w:p>
    <w:p w:rsidR="005D1943" w:rsidRDefault="005D1943" w:rsidP="00241BF8">
      <w:pPr>
        <w:keepNext/>
        <w:jc w:val="both"/>
        <w:rPr>
          <w:rFonts w:cs="Tahoma"/>
          <w:sz w:val="20"/>
          <w:szCs w:val="20"/>
        </w:rPr>
      </w:pPr>
      <w:r w:rsidRPr="00D73786">
        <w:rPr>
          <w:rFonts w:cs="Tahoma"/>
          <w:sz w:val="20"/>
          <w:szCs w:val="20"/>
        </w:rPr>
        <w:t>Predmet ponudbe mora izpolnjevati vse standarde, pogoje in zah</w:t>
      </w:r>
      <w:r w:rsidR="003A2263" w:rsidRPr="00D73786">
        <w:rPr>
          <w:rFonts w:cs="Tahoma"/>
          <w:sz w:val="20"/>
          <w:szCs w:val="20"/>
        </w:rPr>
        <w:t xml:space="preserve">teve naročnika, navedene v </w:t>
      </w:r>
      <w:r w:rsidRPr="00D73786">
        <w:rPr>
          <w:rFonts w:cs="Tahoma"/>
          <w:sz w:val="20"/>
          <w:szCs w:val="20"/>
        </w:rPr>
        <w:t>razpisni dokumentaciji.</w:t>
      </w:r>
    </w:p>
    <w:p w:rsidR="004408BA" w:rsidRPr="00D73786" w:rsidRDefault="004408BA" w:rsidP="00241BF8">
      <w:pPr>
        <w:keepNext/>
        <w:jc w:val="both"/>
        <w:rPr>
          <w:rFonts w:cs="Tahoma"/>
          <w:sz w:val="20"/>
          <w:szCs w:val="20"/>
        </w:rPr>
      </w:pPr>
    </w:p>
    <w:p w:rsidR="00201EFB" w:rsidRPr="00D73786" w:rsidRDefault="00201EFB" w:rsidP="00241BF8">
      <w:pPr>
        <w:keepNext/>
        <w:jc w:val="both"/>
        <w:rPr>
          <w:rFonts w:cs="Tahoma"/>
          <w:sz w:val="20"/>
          <w:szCs w:val="20"/>
        </w:rPr>
      </w:pPr>
      <w:r w:rsidRPr="00D73786">
        <w:rPr>
          <w:rFonts w:cs="Tahoma"/>
          <w:sz w:val="20"/>
          <w:szCs w:val="20"/>
        </w:rPr>
        <w:t xml:space="preserve">V primeru, da predmet ponudbe ne bo v skladu z vsemi zahtevami in pogoji </w:t>
      </w:r>
      <w:r w:rsidR="00765180" w:rsidRPr="00D73786">
        <w:rPr>
          <w:rFonts w:cs="Tahoma"/>
          <w:sz w:val="20"/>
          <w:szCs w:val="20"/>
        </w:rPr>
        <w:t>naročnika, navedenimi v razpisni dokumentaciji</w:t>
      </w:r>
      <w:r w:rsidRPr="00D73786">
        <w:rPr>
          <w:rFonts w:cs="Tahoma"/>
          <w:sz w:val="20"/>
          <w:szCs w:val="20"/>
        </w:rPr>
        <w:t>, bo naročnik tako ponudbo</w:t>
      </w:r>
      <w:r w:rsidR="005C73FB" w:rsidRPr="00D73786">
        <w:rPr>
          <w:rFonts w:cs="Tahoma"/>
          <w:sz w:val="20"/>
          <w:szCs w:val="20"/>
        </w:rPr>
        <w:t xml:space="preserve"> ponudnika</w:t>
      </w:r>
      <w:r w:rsidR="00765180" w:rsidRPr="00D73786">
        <w:rPr>
          <w:rFonts w:cs="Tahoma"/>
          <w:sz w:val="20"/>
          <w:szCs w:val="20"/>
        </w:rPr>
        <w:t xml:space="preserve"> kot nedopustno zavrnil iz nadaljnjega ocenjevanja.</w:t>
      </w:r>
      <w:r w:rsidRPr="00D73786">
        <w:rPr>
          <w:rFonts w:cs="Tahoma"/>
          <w:sz w:val="20"/>
          <w:szCs w:val="20"/>
        </w:rPr>
        <w:t xml:space="preserve"> </w:t>
      </w:r>
    </w:p>
    <w:p w:rsidR="003A2263" w:rsidRPr="00D73786" w:rsidRDefault="003A2263" w:rsidP="00241BF8">
      <w:pPr>
        <w:keepNext/>
        <w:jc w:val="both"/>
        <w:rPr>
          <w:rFonts w:cs="Tahoma"/>
          <w:sz w:val="20"/>
          <w:szCs w:val="20"/>
        </w:rPr>
      </w:pPr>
    </w:p>
    <w:p w:rsidR="003A2263" w:rsidRPr="00D73786" w:rsidRDefault="003A2263" w:rsidP="00241BF8">
      <w:pPr>
        <w:keepNext/>
        <w:numPr>
          <w:ilvl w:val="2"/>
          <w:numId w:val="5"/>
        </w:numPr>
        <w:jc w:val="both"/>
        <w:rPr>
          <w:rFonts w:cs="Tahoma"/>
          <w:sz w:val="20"/>
          <w:szCs w:val="20"/>
        </w:rPr>
      </w:pPr>
      <w:r w:rsidRPr="00D73786">
        <w:rPr>
          <w:rFonts w:cs="Tahoma"/>
          <w:sz w:val="20"/>
          <w:szCs w:val="20"/>
        </w:rPr>
        <w:t>Ponud</w:t>
      </w:r>
      <w:r w:rsidR="00E82611" w:rsidRPr="00D73786">
        <w:rPr>
          <w:rFonts w:cs="Tahoma"/>
          <w:sz w:val="20"/>
          <w:szCs w:val="20"/>
        </w:rPr>
        <w:t xml:space="preserve">bena cena </w:t>
      </w:r>
    </w:p>
    <w:p w:rsidR="003A2263" w:rsidRPr="00D73786" w:rsidRDefault="003A2263" w:rsidP="00241BF8">
      <w:pPr>
        <w:keepNext/>
        <w:jc w:val="both"/>
        <w:rPr>
          <w:rFonts w:cs="Tahoma"/>
          <w:sz w:val="20"/>
          <w:szCs w:val="20"/>
        </w:rPr>
      </w:pPr>
    </w:p>
    <w:p w:rsidR="000D138B" w:rsidRPr="00D73786" w:rsidRDefault="00E82611" w:rsidP="00241BF8">
      <w:pPr>
        <w:keepNext/>
        <w:keepLines/>
        <w:jc w:val="both"/>
        <w:rPr>
          <w:rFonts w:cs="Tahoma"/>
          <w:sz w:val="20"/>
          <w:szCs w:val="20"/>
        </w:rPr>
      </w:pPr>
      <w:r w:rsidRPr="00D73786">
        <w:rPr>
          <w:rFonts w:cs="Tahoma"/>
          <w:sz w:val="20"/>
          <w:szCs w:val="20"/>
        </w:rPr>
        <w:t xml:space="preserve">Ponudnik mora pri pripravi ponudbe in določanju ponudbene cene upoštevati vse materialne in nematerialne stroške, ki bodo potrebni za izvedbo predmeta naročila in izpolnitev vseh pogodbenih obveznosti izbranega ponudnika, vključno s stroški dela, stroški materiala, stroški prevoza, stroški izdelave ponudbene dokumentacije, vsemi stroški dobave predmeta javnega naročila na lokacijo, ki jo določi naročnik, stroški </w:t>
      </w:r>
      <w:r w:rsidR="009E4365">
        <w:rPr>
          <w:rFonts w:cs="Tahoma"/>
          <w:sz w:val="20"/>
          <w:szCs w:val="20"/>
        </w:rPr>
        <w:t>usposabljanja uporabnikov vozila</w:t>
      </w:r>
      <w:r w:rsidRPr="00D73786">
        <w:rPr>
          <w:rFonts w:cs="Tahoma"/>
          <w:sz w:val="20"/>
          <w:szCs w:val="20"/>
        </w:rPr>
        <w:t xml:space="preserve"> </w:t>
      </w:r>
      <w:r w:rsidR="009E4365">
        <w:rPr>
          <w:rFonts w:cs="Tahoma"/>
          <w:sz w:val="20"/>
          <w:szCs w:val="20"/>
        </w:rPr>
        <w:t>na</w:t>
      </w:r>
      <w:r w:rsidRPr="00D73786">
        <w:rPr>
          <w:rFonts w:cs="Tahoma"/>
          <w:sz w:val="20"/>
          <w:szCs w:val="20"/>
        </w:rPr>
        <w:t xml:space="preserve"> lokaciji kupca, vključno z morebitnimi stroški zavarovanja blaga med prevozom ter vsemi ostalimi stroški.</w:t>
      </w:r>
      <w:r w:rsidR="000D138B" w:rsidRPr="00D73786">
        <w:rPr>
          <w:rFonts w:cs="Tahoma"/>
          <w:sz w:val="20"/>
          <w:szCs w:val="20"/>
        </w:rPr>
        <w:t xml:space="preserve"> </w:t>
      </w:r>
    </w:p>
    <w:p w:rsidR="00BC73A8" w:rsidRDefault="00BC73A8" w:rsidP="00BC73A8">
      <w:pPr>
        <w:keepNext/>
        <w:ind w:left="720"/>
        <w:jc w:val="both"/>
        <w:rPr>
          <w:rFonts w:cs="Tahoma"/>
          <w:sz w:val="20"/>
          <w:szCs w:val="20"/>
        </w:rPr>
      </w:pPr>
    </w:p>
    <w:p w:rsidR="009C6E1E" w:rsidRPr="00D73786" w:rsidRDefault="009C6E1E" w:rsidP="00241BF8">
      <w:pPr>
        <w:keepNext/>
        <w:numPr>
          <w:ilvl w:val="2"/>
          <w:numId w:val="5"/>
        </w:numPr>
        <w:jc w:val="both"/>
        <w:rPr>
          <w:rFonts w:cs="Tahoma"/>
          <w:sz w:val="20"/>
          <w:szCs w:val="20"/>
        </w:rPr>
      </w:pPr>
      <w:r w:rsidRPr="00D73786">
        <w:rPr>
          <w:rFonts w:cs="Tahoma"/>
          <w:sz w:val="20"/>
          <w:szCs w:val="20"/>
        </w:rPr>
        <w:t>Plačilni pogoji</w:t>
      </w:r>
    </w:p>
    <w:p w:rsidR="009C6E1E" w:rsidRPr="00D73786" w:rsidRDefault="009C6E1E" w:rsidP="00241BF8">
      <w:pPr>
        <w:keepNext/>
        <w:jc w:val="both"/>
        <w:rPr>
          <w:rFonts w:cs="Tahoma"/>
          <w:sz w:val="20"/>
          <w:szCs w:val="20"/>
        </w:rPr>
      </w:pPr>
    </w:p>
    <w:p w:rsidR="00F45783" w:rsidRPr="00D73786" w:rsidRDefault="00F45783" w:rsidP="00241BF8">
      <w:pPr>
        <w:keepNext/>
        <w:jc w:val="both"/>
        <w:rPr>
          <w:rFonts w:cs="Tahoma"/>
          <w:sz w:val="20"/>
          <w:szCs w:val="20"/>
        </w:rPr>
      </w:pPr>
      <w:r w:rsidRPr="00D73786">
        <w:rPr>
          <w:rFonts w:cs="Tahoma"/>
          <w:sz w:val="20"/>
          <w:szCs w:val="20"/>
        </w:rPr>
        <w:t xml:space="preserve">Rok plačila znaša trideset (30) dni, šteto od dneva izstavitve računa, ki bo izstavljen po uspešno prevzetem predmetu javnega naročila. Naročnik bo plačila, vsem v ponudbi navedenim podizvajalcem, izvajal skladno z </w:t>
      </w:r>
      <w:r w:rsidR="0067188D" w:rsidRPr="00D73786">
        <w:rPr>
          <w:rFonts w:cs="Tahoma"/>
          <w:sz w:val="20"/>
          <w:szCs w:val="20"/>
        </w:rPr>
        <w:t xml:space="preserve">določili </w:t>
      </w:r>
      <w:r w:rsidRPr="00D73786">
        <w:rPr>
          <w:rFonts w:cs="Tahoma"/>
          <w:sz w:val="20"/>
          <w:szCs w:val="20"/>
        </w:rPr>
        <w:t xml:space="preserve">ZJN-3. </w:t>
      </w:r>
    </w:p>
    <w:p w:rsidR="00DB144C" w:rsidRPr="00D73786" w:rsidRDefault="00DB144C" w:rsidP="00241BF8">
      <w:pPr>
        <w:keepNext/>
        <w:jc w:val="both"/>
        <w:rPr>
          <w:rFonts w:cs="Tahoma"/>
          <w:sz w:val="20"/>
          <w:szCs w:val="20"/>
        </w:rPr>
      </w:pPr>
    </w:p>
    <w:p w:rsidR="002E0FCB" w:rsidRPr="00D73786" w:rsidRDefault="004E7D84" w:rsidP="00241BF8">
      <w:pPr>
        <w:keepNext/>
        <w:numPr>
          <w:ilvl w:val="2"/>
          <w:numId w:val="5"/>
        </w:numPr>
        <w:jc w:val="both"/>
        <w:rPr>
          <w:rFonts w:cs="Tahoma"/>
          <w:sz w:val="20"/>
          <w:szCs w:val="20"/>
        </w:rPr>
      </w:pPr>
      <w:r w:rsidRPr="00D73786">
        <w:rPr>
          <w:rFonts w:cs="Tahoma"/>
          <w:sz w:val="20"/>
          <w:szCs w:val="20"/>
        </w:rPr>
        <w:t>Ostale zahteve naročnika in o</w:t>
      </w:r>
      <w:r w:rsidR="002E0FCB" w:rsidRPr="00D73786">
        <w:rPr>
          <w:rFonts w:cs="Tahoma"/>
          <w:sz w:val="20"/>
          <w:szCs w:val="20"/>
        </w:rPr>
        <w:t xml:space="preserve">snutek </w:t>
      </w:r>
      <w:r w:rsidR="001B1C73" w:rsidRPr="00D73786">
        <w:rPr>
          <w:rFonts w:cs="Tahoma"/>
          <w:sz w:val="20"/>
          <w:szCs w:val="20"/>
        </w:rPr>
        <w:t>pogodbe</w:t>
      </w:r>
    </w:p>
    <w:p w:rsidR="002B63BD" w:rsidRPr="00D73786" w:rsidRDefault="002B63BD" w:rsidP="00241BF8">
      <w:pPr>
        <w:keepNext/>
        <w:jc w:val="both"/>
        <w:rPr>
          <w:rFonts w:cs="Tahoma"/>
          <w:sz w:val="20"/>
          <w:szCs w:val="20"/>
        </w:rPr>
      </w:pPr>
    </w:p>
    <w:p w:rsidR="00B53942" w:rsidRPr="00D73786" w:rsidRDefault="002E0FCB" w:rsidP="00241BF8">
      <w:pPr>
        <w:keepNext/>
        <w:jc w:val="both"/>
        <w:rPr>
          <w:rFonts w:cs="Tahoma"/>
          <w:sz w:val="20"/>
          <w:szCs w:val="20"/>
        </w:rPr>
      </w:pPr>
      <w:r w:rsidRPr="00D73786">
        <w:rPr>
          <w:rFonts w:cs="Tahoma"/>
          <w:sz w:val="20"/>
          <w:szCs w:val="20"/>
        </w:rPr>
        <w:t xml:space="preserve">Ostale zahteve naročnika so podrobno opisane v osnutku </w:t>
      </w:r>
      <w:r w:rsidR="001B1C73" w:rsidRPr="00D73786">
        <w:rPr>
          <w:rFonts w:cs="Tahoma"/>
          <w:sz w:val="20"/>
          <w:szCs w:val="20"/>
        </w:rPr>
        <w:t>pogodbe</w:t>
      </w:r>
      <w:r w:rsidRPr="00D73786">
        <w:rPr>
          <w:rFonts w:cs="Tahoma"/>
          <w:sz w:val="20"/>
          <w:szCs w:val="20"/>
        </w:rPr>
        <w:t xml:space="preserve">, ki </w:t>
      </w:r>
      <w:r w:rsidR="004E7D84" w:rsidRPr="00D73786">
        <w:rPr>
          <w:rFonts w:cs="Tahoma"/>
          <w:sz w:val="20"/>
          <w:szCs w:val="20"/>
        </w:rPr>
        <w:t xml:space="preserve">je </w:t>
      </w:r>
      <w:r w:rsidRPr="00D73786">
        <w:rPr>
          <w:rFonts w:cs="Tahoma"/>
          <w:sz w:val="20"/>
          <w:szCs w:val="20"/>
        </w:rPr>
        <w:t xml:space="preserve">sestavni del te razpisne dokumentacije. Ponudnik </w:t>
      </w:r>
      <w:r w:rsidR="00BC73A8">
        <w:rPr>
          <w:rFonts w:cs="Tahoma"/>
          <w:sz w:val="20"/>
          <w:szCs w:val="20"/>
        </w:rPr>
        <w:t>s podpisom</w:t>
      </w:r>
      <w:r w:rsidR="00F1571F">
        <w:rPr>
          <w:rFonts w:cs="Tahoma"/>
          <w:sz w:val="20"/>
          <w:szCs w:val="20"/>
        </w:rPr>
        <w:t xml:space="preserve"> </w:t>
      </w:r>
      <w:r w:rsidR="00BC73A8">
        <w:rPr>
          <w:rFonts w:cs="Tahoma"/>
          <w:sz w:val="20"/>
          <w:szCs w:val="20"/>
        </w:rPr>
        <w:t xml:space="preserve">Priloge 3/1 potrdi, da se strinja </w:t>
      </w:r>
      <w:r w:rsidR="00BC73A8" w:rsidRPr="00D73786">
        <w:rPr>
          <w:rFonts w:cs="Tahoma"/>
          <w:sz w:val="20"/>
          <w:szCs w:val="20"/>
        </w:rPr>
        <w:t>z osnutkom pogodbe</w:t>
      </w:r>
      <w:r w:rsidR="00BC73A8">
        <w:rPr>
          <w:rFonts w:cs="Tahoma"/>
          <w:sz w:val="20"/>
          <w:szCs w:val="20"/>
        </w:rPr>
        <w:t>.</w:t>
      </w:r>
      <w:r w:rsidR="00BC73A8" w:rsidRPr="00D73786">
        <w:rPr>
          <w:rFonts w:cs="Tahoma"/>
          <w:sz w:val="20"/>
          <w:szCs w:val="20"/>
        </w:rPr>
        <w:t xml:space="preserve"> </w:t>
      </w:r>
      <w:r w:rsidR="00BC73A8">
        <w:rPr>
          <w:rFonts w:cs="Tahoma"/>
          <w:sz w:val="20"/>
          <w:szCs w:val="20"/>
        </w:rPr>
        <w:t xml:space="preserve">Zaželeno je, da </w:t>
      </w:r>
      <w:r w:rsidR="00BC73A8" w:rsidRPr="004408BA">
        <w:rPr>
          <w:rFonts w:cs="Tahoma"/>
          <w:sz w:val="20"/>
          <w:szCs w:val="20"/>
        </w:rPr>
        <w:t xml:space="preserve">ponudnik pogodbo (Priloga </w:t>
      </w:r>
      <w:r w:rsidR="004408BA" w:rsidRPr="004408BA">
        <w:rPr>
          <w:rFonts w:cs="Tahoma"/>
          <w:sz w:val="20"/>
          <w:szCs w:val="20"/>
        </w:rPr>
        <w:t>7</w:t>
      </w:r>
      <w:r w:rsidR="00BC73A8" w:rsidRPr="004408BA">
        <w:rPr>
          <w:rFonts w:cs="Tahoma"/>
          <w:sz w:val="20"/>
          <w:szCs w:val="20"/>
        </w:rPr>
        <w:t>) i</w:t>
      </w:r>
      <w:r w:rsidRPr="004408BA">
        <w:rPr>
          <w:rFonts w:cs="Tahoma"/>
          <w:sz w:val="20"/>
          <w:szCs w:val="20"/>
        </w:rPr>
        <w:t>zpolni</w:t>
      </w:r>
      <w:r w:rsidR="00BC73A8" w:rsidRPr="004408BA">
        <w:rPr>
          <w:rFonts w:cs="Tahoma"/>
          <w:sz w:val="20"/>
          <w:szCs w:val="20"/>
        </w:rPr>
        <w:t>, žigosa in podpiše ter priloži pod ostale priloge.</w:t>
      </w:r>
      <w:r w:rsidRPr="00D73786">
        <w:rPr>
          <w:rFonts w:cs="Tahoma"/>
          <w:sz w:val="20"/>
          <w:szCs w:val="20"/>
        </w:rPr>
        <w:t xml:space="preserve"> </w:t>
      </w:r>
    </w:p>
    <w:p w:rsidR="00D31EBF" w:rsidRDefault="00D31EBF" w:rsidP="00241BF8">
      <w:pPr>
        <w:keepNext/>
        <w:jc w:val="both"/>
        <w:rPr>
          <w:rFonts w:cs="Tahoma"/>
          <w:bCs/>
          <w:sz w:val="20"/>
          <w:szCs w:val="20"/>
        </w:rPr>
      </w:pPr>
    </w:p>
    <w:p w:rsidR="00D31EBF" w:rsidRPr="00D73786" w:rsidRDefault="00D31EBF" w:rsidP="00241BF8">
      <w:pPr>
        <w:keepNext/>
        <w:jc w:val="both"/>
        <w:rPr>
          <w:rFonts w:cs="Tahoma"/>
          <w:bCs/>
          <w:sz w:val="20"/>
          <w:szCs w:val="20"/>
        </w:rPr>
      </w:pPr>
    </w:p>
    <w:p w:rsidR="004E7D84" w:rsidRPr="00D73786" w:rsidRDefault="004E7D84" w:rsidP="00241BF8">
      <w:pPr>
        <w:keepNext/>
        <w:numPr>
          <w:ilvl w:val="1"/>
          <w:numId w:val="5"/>
        </w:numPr>
        <w:jc w:val="both"/>
        <w:rPr>
          <w:rFonts w:cs="Tahoma"/>
          <w:bCs/>
          <w:sz w:val="20"/>
          <w:szCs w:val="20"/>
        </w:rPr>
      </w:pPr>
      <w:r w:rsidRPr="00D73786">
        <w:rPr>
          <w:rFonts w:cs="Tahoma"/>
          <w:b/>
          <w:bCs/>
          <w:sz w:val="20"/>
          <w:szCs w:val="20"/>
        </w:rPr>
        <w:t>Opis predmeta javnega naročila</w:t>
      </w:r>
      <w:r w:rsidR="009877D4" w:rsidRPr="00D73786">
        <w:rPr>
          <w:rFonts w:cs="Tahoma"/>
          <w:b/>
          <w:bCs/>
          <w:sz w:val="20"/>
          <w:szCs w:val="20"/>
        </w:rPr>
        <w:t xml:space="preserve"> in osnovne zahteve</w:t>
      </w:r>
    </w:p>
    <w:p w:rsidR="009877D4" w:rsidRPr="00D73786" w:rsidRDefault="009877D4" w:rsidP="00241BF8">
      <w:pPr>
        <w:keepNext/>
        <w:ind w:left="720"/>
        <w:jc w:val="both"/>
        <w:rPr>
          <w:rFonts w:cs="Tahoma"/>
          <w:bCs/>
          <w:sz w:val="20"/>
          <w:szCs w:val="20"/>
        </w:rPr>
      </w:pPr>
    </w:p>
    <w:p w:rsidR="00681AA0" w:rsidRDefault="00681AA0" w:rsidP="00681AA0">
      <w:pPr>
        <w:keepNext/>
        <w:keepLines/>
        <w:jc w:val="both"/>
        <w:rPr>
          <w:rFonts w:cs="Tahoma"/>
          <w:sz w:val="20"/>
        </w:rPr>
      </w:pPr>
      <w:r w:rsidRPr="00BC73A8">
        <w:rPr>
          <w:rFonts w:cs="Tahoma"/>
          <w:sz w:val="20"/>
        </w:rPr>
        <w:t>Predmet ponudbe mora izpolnjevati tehnične zahteve navedene v tehnični sp</w:t>
      </w:r>
      <w:r w:rsidR="00DB35E7">
        <w:rPr>
          <w:rFonts w:cs="Tahoma"/>
          <w:sz w:val="20"/>
        </w:rPr>
        <w:t xml:space="preserve">ecifikaciji v </w:t>
      </w:r>
      <w:r w:rsidR="00F053A3">
        <w:rPr>
          <w:rFonts w:cs="Tahoma"/>
          <w:sz w:val="20"/>
        </w:rPr>
        <w:t>prilog</w:t>
      </w:r>
      <w:r w:rsidR="00DB35E7">
        <w:rPr>
          <w:rFonts w:cs="Tahoma"/>
          <w:sz w:val="20"/>
        </w:rPr>
        <w:t>i</w:t>
      </w:r>
      <w:r w:rsidR="00F053A3" w:rsidRPr="00DD0FB6">
        <w:rPr>
          <w:rFonts w:cs="Tahoma"/>
          <w:sz w:val="20"/>
        </w:rPr>
        <w:t xml:space="preserve"> 6</w:t>
      </w:r>
      <w:r w:rsidR="00DB35E7">
        <w:rPr>
          <w:rFonts w:cs="Tahoma"/>
          <w:sz w:val="20"/>
        </w:rPr>
        <w:t>.</w:t>
      </w:r>
    </w:p>
    <w:p w:rsidR="00DB35E7" w:rsidRPr="00DB35E7" w:rsidRDefault="00DB35E7" w:rsidP="00681AA0">
      <w:pPr>
        <w:keepNext/>
        <w:keepLines/>
        <w:jc w:val="both"/>
        <w:rPr>
          <w:rFonts w:cs="Tahoma"/>
        </w:rPr>
      </w:pPr>
    </w:p>
    <w:p w:rsidR="00681AA0" w:rsidRPr="00681AA0" w:rsidRDefault="00681AA0" w:rsidP="00681AA0">
      <w:pPr>
        <w:keepNext/>
        <w:keepLines/>
        <w:jc w:val="both"/>
        <w:rPr>
          <w:rFonts w:cs="Tahoma"/>
          <w:sz w:val="20"/>
          <w:u w:val="single"/>
        </w:rPr>
      </w:pPr>
      <w:r w:rsidRPr="00681AA0">
        <w:rPr>
          <w:rFonts w:cs="Tahoma"/>
          <w:sz w:val="20"/>
          <w:u w:val="single"/>
        </w:rPr>
        <w:t>Ponudnik izkaže izpolnjevanje teh zahtev z izpolnitvijo obrazca »Tehnična specifikacija« (priloga 6</w:t>
      </w:r>
      <w:r w:rsidR="004408BA">
        <w:rPr>
          <w:rFonts w:cs="Tahoma"/>
          <w:sz w:val="20"/>
          <w:u w:val="single"/>
        </w:rPr>
        <w:t>),</w:t>
      </w:r>
      <w:r w:rsidRPr="00681AA0">
        <w:rPr>
          <w:rFonts w:cs="Tahoma"/>
          <w:sz w:val="20"/>
          <w:u w:val="single"/>
        </w:rPr>
        <w:t xml:space="preserve"> vključno s potrebnimi obveznimi prilogami.</w:t>
      </w:r>
    </w:p>
    <w:p w:rsidR="00681AA0" w:rsidRPr="00681AA0" w:rsidRDefault="00681AA0" w:rsidP="00681AA0">
      <w:pPr>
        <w:keepNext/>
        <w:keepLines/>
        <w:jc w:val="both"/>
        <w:rPr>
          <w:rFonts w:cs="Tahoma"/>
          <w:sz w:val="20"/>
          <w:u w:val="single"/>
        </w:rPr>
      </w:pPr>
    </w:p>
    <w:p w:rsidR="00681AA0" w:rsidRDefault="00681AA0" w:rsidP="00241BF8">
      <w:pPr>
        <w:keepNext/>
        <w:rPr>
          <w:rFonts w:eastAsiaTheme="minorHAnsi" w:cs="Tahoma"/>
          <w:sz w:val="20"/>
          <w:szCs w:val="20"/>
          <w:lang w:eastAsia="en-US"/>
        </w:rPr>
      </w:pPr>
    </w:p>
    <w:p w:rsidR="00521E5D" w:rsidRDefault="00521E5D" w:rsidP="00241BF8">
      <w:pPr>
        <w:keepNext/>
        <w:rPr>
          <w:rFonts w:eastAsiaTheme="minorHAnsi" w:cs="Tahoma"/>
          <w:sz w:val="20"/>
          <w:szCs w:val="20"/>
          <w:lang w:eastAsia="en-US"/>
        </w:rPr>
      </w:pPr>
      <w:bookmarkStart w:id="5" w:name="_GoBack"/>
      <w:bookmarkEnd w:id="5"/>
    </w:p>
    <w:p w:rsidR="00201EFB" w:rsidRPr="00D73786" w:rsidRDefault="00201EFB" w:rsidP="008F0AEE">
      <w:pPr>
        <w:keepNext/>
        <w:keepLines/>
        <w:numPr>
          <w:ilvl w:val="0"/>
          <w:numId w:val="3"/>
        </w:numPr>
        <w:jc w:val="both"/>
        <w:rPr>
          <w:rFonts w:cs="Tahoma"/>
          <w:b/>
        </w:rPr>
      </w:pPr>
      <w:r w:rsidRPr="00D73786">
        <w:rPr>
          <w:rFonts w:cs="Tahoma"/>
          <w:b/>
        </w:rPr>
        <w:lastRenderedPageBreak/>
        <w:t xml:space="preserve">UGOTAVLJANJE SPOSOBNOSTI </w:t>
      </w:r>
      <w:r w:rsidR="008F4BD5" w:rsidRPr="00D73786">
        <w:rPr>
          <w:rFonts w:cs="Tahoma"/>
          <w:b/>
        </w:rPr>
        <w:t>PONUDNIK</w:t>
      </w:r>
      <w:r w:rsidR="00E13EB5" w:rsidRPr="00D73786">
        <w:rPr>
          <w:rFonts w:cs="Tahoma"/>
          <w:b/>
        </w:rPr>
        <w:t>A</w:t>
      </w:r>
      <w:r w:rsidRPr="00D73786">
        <w:rPr>
          <w:rFonts w:cs="Tahoma"/>
          <w:b/>
        </w:rPr>
        <w:t xml:space="preserve"> </w:t>
      </w:r>
    </w:p>
    <w:p w:rsidR="00D65A72" w:rsidRPr="00D73786" w:rsidRDefault="00D65A72" w:rsidP="008F0AEE">
      <w:pPr>
        <w:keepNext/>
        <w:keepLines/>
        <w:jc w:val="both"/>
        <w:rPr>
          <w:rFonts w:cs="Tahoma"/>
          <w:bCs/>
        </w:rPr>
      </w:pPr>
    </w:p>
    <w:p w:rsidR="00B61BE5" w:rsidRPr="00D73786" w:rsidRDefault="00B61BE5" w:rsidP="008F0AEE">
      <w:pPr>
        <w:keepNext/>
        <w:keepLines/>
        <w:jc w:val="both"/>
        <w:rPr>
          <w:rFonts w:cs="Tahoma"/>
          <w:bCs/>
          <w:sz w:val="20"/>
          <w:szCs w:val="20"/>
        </w:rPr>
      </w:pPr>
      <w:r w:rsidRPr="00D73786">
        <w:rPr>
          <w:rFonts w:cs="Tahoma"/>
          <w:bCs/>
          <w:sz w:val="20"/>
          <w:szCs w:val="20"/>
        </w:rPr>
        <w:t xml:space="preserve">Za ugotavljanje sposobnosti mora gospodarski subjekt izpolnjevati pogoje in zahteve skladno z določbami ZJN-3 in določbami razpisne dokumentacije. </w:t>
      </w:r>
    </w:p>
    <w:p w:rsidR="00B61BE5" w:rsidRPr="00D73786" w:rsidRDefault="00B61BE5" w:rsidP="008F0AEE">
      <w:pPr>
        <w:keepNext/>
        <w:keepLines/>
        <w:jc w:val="both"/>
        <w:rPr>
          <w:rFonts w:cs="Tahoma"/>
          <w:bCs/>
          <w:sz w:val="20"/>
          <w:szCs w:val="20"/>
        </w:rPr>
      </w:pPr>
    </w:p>
    <w:p w:rsidR="00B61BE5" w:rsidRPr="00D73786" w:rsidRDefault="00B61BE5" w:rsidP="008F0AEE">
      <w:pPr>
        <w:keepNext/>
        <w:keepLines/>
        <w:jc w:val="both"/>
        <w:rPr>
          <w:rFonts w:cs="Tahoma"/>
          <w:bCs/>
          <w:sz w:val="20"/>
          <w:szCs w:val="20"/>
        </w:rPr>
      </w:pPr>
      <w:r w:rsidRPr="00D73786">
        <w:rPr>
          <w:rFonts w:cs="Tahoma"/>
          <w:bCs/>
          <w:sz w:val="20"/>
          <w:szCs w:val="20"/>
        </w:rPr>
        <w:t xml:space="preserve">V primeru, da gospodarski subjekt nastopa v skupni ponudbi, mora zahtevane pogoje za ugotavljanje sposobnosti, kjer je to v razpisni dokumentaciji določeno, izpolnjevati tudi vsak ponudnik iz skupine ponudnikov. </w:t>
      </w:r>
    </w:p>
    <w:p w:rsidR="00B61BE5" w:rsidRPr="00D73786" w:rsidRDefault="00B61BE5" w:rsidP="008F0AEE">
      <w:pPr>
        <w:keepNext/>
        <w:keepLines/>
        <w:jc w:val="both"/>
        <w:rPr>
          <w:rFonts w:cs="Tahoma"/>
          <w:bCs/>
          <w:sz w:val="20"/>
          <w:szCs w:val="20"/>
        </w:rPr>
      </w:pPr>
    </w:p>
    <w:p w:rsidR="00B61BE5" w:rsidRPr="00D73786" w:rsidRDefault="00B61BE5" w:rsidP="008F0AEE">
      <w:pPr>
        <w:keepNext/>
        <w:keepLines/>
        <w:jc w:val="both"/>
        <w:rPr>
          <w:rFonts w:cs="Tahoma"/>
          <w:bCs/>
          <w:sz w:val="20"/>
          <w:szCs w:val="20"/>
        </w:rPr>
      </w:pPr>
      <w:r w:rsidRPr="00D73786">
        <w:rPr>
          <w:rFonts w:cs="Tahoma"/>
          <w:bCs/>
          <w:sz w:val="20"/>
          <w:szCs w:val="20"/>
        </w:rPr>
        <w:t>V primeru ponudbe s podizvajalci in/ali s subjekti, katerih zmogljivosti uporablja gospodarski subjekt, mora pogoje za ugotavljanje sposobnosti, kjer je to v razpisni dokumentaciji določeno, izpolnjevati tudi vsak izmed podizvajalcev, ki jih v ponudbi navede gospodarski subjekt, ter tudi vsak subjekt, katerega zmogljivosti uporablja ponudnik.</w:t>
      </w:r>
    </w:p>
    <w:p w:rsidR="00B61BE5" w:rsidRPr="00D73786" w:rsidRDefault="00B61BE5" w:rsidP="008F0AEE">
      <w:pPr>
        <w:keepNext/>
        <w:keepLines/>
        <w:jc w:val="both"/>
        <w:rPr>
          <w:rFonts w:cs="Tahoma"/>
          <w:bCs/>
          <w:sz w:val="20"/>
          <w:szCs w:val="20"/>
        </w:rPr>
      </w:pPr>
    </w:p>
    <w:p w:rsidR="00B61BE5" w:rsidRPr="00D73786" w:rsidRDefault="00B61BE5" w:rsidP="008F0AEE">
      <w:pPr>
        <w:keepNext/>
        <w:keepLines/>
        <w:jc w:val="both"/>
        <w:rPr>
          <w:rFonts w:cs="Tahoma"/>
          <w:bCs/>
          <w:sz w:val="20"/>
          <w:szCs w:val="20"/>
        </w:rPr>
      </w:pPr>
      <w:r w:rsidRPr="00D73786">
        <w:rPr>
          <w:rFonts w:cs="Tahoma"/>
          <w:bCs/>
          <w:sz w:val="20"/>
          <w:szCs w:val="20"/>
        </w:rPr>
        <w:t>V skladu s tretjim odstavkom 47. člena ZJN-3 naročniku ni treba preveriti obstoja in vsebine navedb v ponudbi, razen če dvomi o resničnosti ponudnikovih izjav. Naročnik bo v tem primeru preveril ponudbo ponudnika v skladu z določili ZJN-3, od ponudnika pa ima pravico zahtevati dokazila ali soglasja, ki bodo izkazovala, da je obstoj in vsebina navedb v ponudbi ponudnika resnična.</w:t>
      </w:r>
      <w:r w:rsidR="000A4D00" w:rsidRPr="00D73786">
        <w:rPr>
          <w:rFonts w:cs="Tahoma"/>
          <w:bCs/>
          <w:sz w:val="20"/>
          <w:szCs w:val="20"/>
        </w:rPr>
        <w:t xml:space="preserve"> </w:t>
      </w:r>
    </w:p>
    <w:p w:rsidR="000A4D00" w:rsidRPr="00D73786" w:rsidRDefault="000A4D00" w:rsidP="008F0AEE">
      <w:pPr>
        <w:keepNext/>
        <w:keepLines/>
        <w:jc w:val="both"/>
        <w:rPr>
          <w:rFonts w:cs="Tahoma"/>
          <w:bCs/>
          <w:sz w:val="20"/>
          <w:szCs w:val="20"/>
        </w:rPr>
      </w:pPr>
    </w:p>
    <w:p w:rsidR="00042945" w:rsidRPr="00042945" w:rsidRDefault="00042945" w:rsidP="008F0AEE">
      <w:pPr>
        <w:keepNext/>
        <w:keepLines/>
        <w:jc w:val="both"/>
        <w:rPr>
          <w:rFonts w:cs="Tahoma"/>
          <w:bCs/>
          <w:sz w:val="20"/>
          <w:szCs w:val="20"/>
        </w:rPr>
      </w:pPr>
      <w:r w:rsidRPr="00042945">
        <w:rPr>
          <w:rFonts w:cs="Tahoma"/>
          <w:bCs/>
          <w:sz w:val="20"/>
          <w:szCs w:val="20"/>
        </w:rPr>
        <w:t xml:space="preserve">Gospodarski subjekt s podpisom Priloge 3/1 oziroma 3/2 soglaša, da lahko naročnik v zvezi z oddajo predmetnega javnega naročila pridobi podatke za preveritev ponudbe v skladu z 89. členom ZJN-3 v enotnem informacijskem sistemu – </w:t>
      </w:r>
      <w:proofErr w:type="spellStart"/>
      <w:r w:rsidRPr="00042945">
        <w:rPr>
          <w:rFonts w:cs="Tahoma"/>
          <w:bCs/>
          <w:sz w:val="20"/>
          <w:szCs w:val="20"/>
        </w:rPr>
        <w:t>eDosje</w:t>
      </w:r>
      <w:proofErr w:type="spellEnd"/>
      <w:r w:rsidRPr="00042945">
        <w:rPr>
          <w:rFonts w:cs="Tahoma"/>
          <w:bCs/>
          <w:sz w:val="20"/>
          <w:szCs w:val="20"/>
        </w:rPr>
        <w:t xml:space="preserve"> iz devetega odstavka 77. člena ZJN-3 in od Ministrstva za pravosodje pridobi potrdilo iz kazenske evidence.</w:t>
      </w:r>
    </w:p>
    <w:p w:rsidR="00600E8A" w:rsidRPr="00D73786" w:rsidRDefault="00600E8A" w:rsidP="008F0AEE">
      <w:pPr>
        <w:keepNext/>
        <w:keepLines/>
        <w:jc w:val="both"/>
        <w:rPr>
          <w:rFonts w:cs="Tahoma"/>
          <w:bCs/>
          <w:sz w:val="20"/>
          <w:szCs w:val="20"/>
        </w:rPr>
      </w:pPr>
    </w:p>
    <w:p w:rsidR="00D65A72" w:rsidRPr="00D73786" w:rsidRDefault="00D65A72" w:rsidP="008F0AEE">
      <w:pPr>
        <w:keepNext/>
        <w:keepLines/>
        <w:numPr>
          <w:ilvl w:val="1"/>
          <w:numId w:val="3"/>
        </w:numPr>
        <w:jc w:val="both"/>
        <w:rPr>
          <w:rFonts w:cs="Tahoma"/>
          <w:b/>
          <w:bCs/>
          <w:sz w:val="20"/>
          <w:szCs w:val="20"/>
        </w:rPr>
      </w:pPr>
      <w:r w:rsidRPr="00D73786">
        <w:rPr>
          <w:rFonts w:cs="Tahoma"/>
          <w:b/>
          <w:bCs/>
          <w:sz w:val="20"/>
          <w:szCs w:val="20"/>
        </w:rPr>
        <w:t>Razlogi za izključitev</w:t>
      </w:r>
      <w:r w:rsidRPr="00D73786">
        <w:rPr>
          <w:rFonts w:cs="Tahoma"/>
          <w:b/>
          <w:bCs/>
          <w:sz w:val="20"/>
          <w:szCs w:val="20"/>
        </w:rPr>
        <w:tab/>
      </w:r>
    </w:p>
    <w:p w:rsidR="00D65A72" w:rsidRPr="00D73786" w:rsidRDefault="00D65A72" w:rsidP="008F0AEE">
      <w:pPr>
        <w:keepNext/>
        <w:keepLines/>
        <w:jc w:val="both"/>
        <w:rPr>
          <w:rFonts w:cs="Tahoma"/>
          <w:bCs/>
          <w:sz w:val="20"/>
          <w:szCs w:val="20"/>
        </w:rPr>
      </w:pPr>
    </w:p>
    <w:p w:rsidR="00D65A72" w:rsidRPr="00D73786" w:rsidRDefault="00D65A72" w:rsidP="008F0AEE">
      <w:pPr>
        <w:keepNext/>
        <w:keepLines/>
        <w:jc w:val="both"/>
        <w:rPr>
          <w:rFonts w:cs="Tahoma"/>
          <w:sz w:val="20"/>
          <w:szCs w:val="20"/>
        </w:rPr>
      </w:pPr>
      <w:r w:rsidRPr="00D73786">
        <w:rPr>
          <w:rFonts w:cs="Tahoma"/>
          <w:b/>
          <w:bCs/>
          <w:sz w:val="20"/>
          <w:szCs w:val="20"/>
        </w:rPr>
        <w:t>A:</w:t>
      </w:r>
      <w:r w:rsidRPr="00D73786">
        <w:rPr>
          <w:rFonts w:cs="Tahoma"/>
          <w:sz w:val="20"/>
          <w:szCs w:val="20"/>
        </w:rPr>
        <w:t xml:space="preserve"> Naročnik bo iz sodelovanja v postopku javnega naročanja izključil gospodarski subjekt, če bo pri preverjanju v skladu z določili ZJN-3 ugotovil ali se bo drugače seznanil, da je bila gospodarskemu subjektu ali osebi, ki je članica upravnega, vodstvenega ali nadzornega organa tega gospodarskega subjekta ali ki ima pooblastila za njegovo zastopanje ali odločanje ali nadzor v njem, izrečena pravnomočna sodba, ki ima elemente kaznivih dejanj, ki so opredeljena </w:t>
      </w:r>
      <w:r w:rsidRPr="00D73786">
        <w:rPr>
          <w:rFonts w:cs="Tahoma"/>
          <w:bCs/>
          <w:sz w:val="20"/>
          <w:szCs w:val="20"/>
        </w:rPr>
        <w:t>v 1. odstavku 75. člena ZJN-3 oziroma v Kazenskem zakoniku (Uradni list RS, št. 50/12 – uradno prečiščeno besedilo</w:t>
      </w:r>
      <w:r w:rsidR="00862CAC" w:rsidRPr="00D73786">
        <w:rPr>
          <w:rFonts w:cs="Tahoma"/>
          <w:bCs/>
          <w:sz w:val="20"/>
          <w:szCs w:val="20"/>
        </w:rPr>
        <w:t xml:space="preserve">, 6/16 – </w:t>
      </w:r>
      <w:proofErr w:type="spellStart"/>
      <w:r w:rsidR="00862CAC" w:rsidRPr="00D73786">
        <w:rPr>
          <w:rFonts w:cs="Tahoma"/>
          <w:bCs/>
          <w:sz w:val="20"/>
          <w:szCs w:val="20"/>
        </w:rPr>
        <w:t>popr</w:t>
      </w:r>
      <w:proofErr w:type="spellEnd"/>
      <w:r w:rsidR="00862CAC" w:rsidRPr="00D73786">
        <w:rPr>
          <w:rFonts w:cs="Tahoma"/>
          <w:bCs/>
          <w:sz w:val="20"/>
          <w:szCs w:val="20"/>
        </w:rPr>
        <w:t>.</w:t>
      </w:r>
      <w:r w:rsidR="00FD6450" w:rsidRPr="00D73786">
        <w:rPr>
          <w:rFonts w:cs="Tahoma"/>
          <w:bCs/>
          <w:sz w:val="20"/>
          <w:szCs w:val="20"/>
        </w:rPr>
        <w:t>,</w:t>
      </w:r>
      <w:r w:rsidRPr="00D73786">
        <w:rPr>
          <w:rFonts w:cs="Tahoma"/>
          <w:bCs/>
          <w:sz w:val="20"/>
          <w:szCs w:val="20"/>
        </w:rPr>
        <w:t xml:space="preserve"> 54/15</w:t>
      </w:r>
      <w:r w:rsidR="00FD6450" w:rsidRPr="00D73786">
        <w:rPr>
          <w:rFonts w:cs="Tahoma"/>
          <w:bCs/>
          <w:sz w:val="20"/>
          <w:szCs w:val="20"/>
        </w:rPr>
        <w:t xml:space="preserve"> in 38/16</w:t>
      </w:r>
      <w:r w:rsidRPr="00D73786">
        <w:rPr>
          <w:rFonts w:cs="Tahoma"/>
          <w:bCs/>
          <w:sz w:val="20"/>
          <w:szCs w:val="20"/>
        </w:rPr>
        <w:t>; KZ-1).</w:t>
      </w:r>
    </w:p>
    <w:p w:rsidR="00D65A72" w:rsidRPr="00D73786" w:rsidRDefault="00D65A72" w:rsidP="008F0AEE">
      <w:pPr>
        <w:keepNext/>
        <w:keepLines/>
        <w:jc w:val="both"/>
        <w:rPr>
          <w:rFonts w:cs="Tahoma"/>
          <w:sz w:val="20"/>
          <w:szCs w:val="20"/>
        </w:rPr>
      </w:pPr>
    </w:p>
    <w:p w:rsidR="00AC29B3" w:rsidRPr="00AC29B3" w:rsidRDefault="00D65A72" w:rsidP="008F0AEE">
      <w:pPr>
        <w:keepNext/>
        <w:keepLines/>
        <w:jc w:val="both"/>
        <w:rPr>
          <w:rFonts w:cs="Tahoma"/>
          <w:sz w:val="20"/>
          <w:szCs w:val="20"/>
        </w:rPr>
      </w:pPr>
      <w:r w:rsidRPr="00D73786">
        <w:rPr>
          <w:rFonts w:cs="Tahoma"/>
          <w:b/>
          <w:bCs/>
          <w:sz w:val="20"/>
          <w:szCs w:val="20"/>
        </w:rPr>
        <w:t>B:</w:t>
      </w:r>
      <w:r w:rsidRPr="00D73786">
        <w:rPr>
          <w:rFonts w:cs="Tahoma"/>
          <w:sz w:val="20"/>
          <w:szCs w:val="20"/>
        </w:rPr>
        <w:t xml:space="preserve"> Naročnik bo iz sodelovanja v postopku javnega naročanja izključil gospodarski subjekt, če bo pri preverjanju v skladu z določili ZJN-3 ugotovil, </w:t>
      </w:r>
      <w:r w:rsidR="00AC29B3" w:rsidRPr="00AC29B3">
        <w:rPr>
          <w:rFonts w:cs="Tahoma"/>
          <w:sz w:val="20"/>
          <w:szCs w:val="20"/>
        </w:rPr>
        <w:t>da gospodarski subjekt ne izpolnjuje obveznih dajatev in drugih denarnih nedavčnih obveznosti v skladu z zakonom, ki ureja finančno upravo, ki jih pobira davčni organ v skladu s predpisi države, v kateri ima sedež, ali predpisi države naročnika, če vrednost teh neplačanih zapadlih obveznosti na dan oddaje ponudbe ali prijave znaša 50 evrov ali več. Šteje se, da gospodarski subjekt ne izpolnjuje obveznosti iz prejšnjega stavka tudi, če na dan oddaje ponudbe ali prijave ni imel predloženih vseh obračunov davčnih odtegljajev za dohodke iz delovnega razmerja za obdobje zadnjih petih let do dneva oddaje ponudbe ali prijave.</w:t>
      </w:r>
    </w:p>
    <w:p w:rsidR="00D65A72" w:rsidRPr="00D73786" w:rsidRDefault="00D65A72" w:rsidP="008F0AEE">
      <w:pPr>
        <w:keepNext/>
        <w:keepLines/>
        <w:jc w:val="both"/>
        <w:rPr>
          <w:rFonts w:cs="Tahoma"/>
          <w:sz w:val="20"/>
          <w:szCs w:val="20"/>
        </w:rPr>
      </w:pPr>
    </w:p>
    <w:p w:rsidR="00D65A72" w:rsidRPr="00D73786" w:rsidRDefault="00D65A72" w:rsidP="008F0AEE">
      <w:pPr>
        <w:keepNext/>
        <w:keepLines/>
        <w:spacing w:after="120"/>
        <w:jc w:val="both"/>
        <w:rPr>
          <w:rFonts w:cs="Tahoma"/>
          <w:sz w:val="20"/>
          <w:szCs w:val="20"/>
        </w:rPr>
      </w:pPr>
      <w:r w:rsidRPr="00D73786">
        <w:rPr>
          <w:rFonts w:cs="Tahoma"/>
          <w:b/>
          <w:bCs/>
          <w:sz w:val="20"/>
          <w:szCs w:val="20"/>
        </w:rPr>
        <w:t>C:</w:t>
      </w:r>
      <w:r w:rsidRPr="00D73786">
        <w:rPr>
          <w:rFonts w:cs="Tahoma"/>
          <w:sz w:val="20"/>
          <w:szCs w:val="20"/>
        </w:rPr>
        <w:t xml:space="preserve"> Naročnik bo iz sodelovanja v postopku javnega naročanja izključil gospodarski subjekt:</w:t>
      </w:r>
    </w:p>
    <w:p w:rsidR="00D65A72" w:rsidRPr="00D73786" w:rsidRDefault="00D65A72" w:rsidP="008F0AEE">
      <w:pPr>
        <w:keepNext/>
        <w:keepLines/>
        <w:spacing w:after="60"/>
        <w:jc w:val="both"/>
        <w:rPr>
          <w:rFonts w:cs="Tahoma"/>
          <w:sz w:val="20"/>
          <w:szCs w:val="18"/>
        </w:rPr>
      </w:pPr>
      <w:r w:rsidRPr="00D73786">
        <w:rPr>
          <w:rFonts w:cs="Tahoma"/>
          <w:sz w:val="20"/>
          <w:szCs w:val="20"/>
        </w:rPr>
        <w:tab/>
      </w:r>
      <w:r w:rsidRPr="00D73786">
        <w:rPr>
          <w:rFonts w:cs="Tahoma"/>
          <w:b/>
          <w:sz w:val="20"/>
          <w:szCs w:val="20"/>
        </w:rPr>
        <w:t>a)</w:t>
      </w:r>
      <w:r w:rsidRPr="00D73786">
        <w:rPr>
          <w:rFonts w:cs="Tahoma"/>
          <w:sz w:val="20"/>
          <w:szCs w:val="20"/>
        </w:rPr>
        <w:t xml:space="preserve"> če je ta na dan, ko poteče rok za oddajo ponudb ali </w:t>
      </w:r>
      <w:r w:rsidR="00807EF9" w:rsidRPr="00D73786">
        <w:rPr>
          <w:rFonts w:cs="Tahoma"/>
          <w:sz w:val="20"/>
          <w:szCs w:val="20"/>
        </w:rPr>
        <w:t>ponudb</w:t>
      </w:r>
      <w:r w:rsidRPr="00D73786">
        <w:rPr>
          <w:rFonts w:cs="Tahoma"/>
          <w:sz w:val="20"/>
          <w:szCs w:val="20"/>
        </w:rPr>
        <w:t xml:space="preserve">, izločen iz postopkov oddaje javnih </w:t>
      </w:r>
      <w:r w:rsidRPr="00D73786">
        <w:rPr>
          <w:rFonts w:cs="Tahoma"/>
          <w:sz w:val="20"/>
          <w:szCs w:val="20"/>
        </w:rPr>
        <w:tab/>
        <w:t xml:space="preserve">naročil </w:t>
      </w:r>
      <w:r w:rsidRPr="00D73786">
        <w:rPr>
          <w:rFonts w:cs="Tahoma"/>
          <w:sz w:val="20"/>
          <w:szCs w:val="18"/>
        </w:rPr>
        <w:t>zaradi uvrstitve v evidenco gospodarskih subjektov z negativnimi referencami,</w:t>
      </w:r>
    </w:p>
    <w:p w:rsidR="00D65A72" w:rsidRPr="00D73786" w:rsidRDefault="00D65A72" w:rsidP="008F0AEE">
      <w:pPr>
        <w:keepNext/>
        <w:keepLines/>
        <w:spacing w:after="60"/>
        <w:ind w:left="705"/>
        <w:jc w:val="both"/>
        <w:rPr>
          <w:rFonts w:cs="Tahoma"/>
          <w:sz w:val="20"/>
          <w:szCs w:val="20"/>
        </w:rPr>
      </w:pPr>
      <w:r w:rsidRPr="00AC29B3">
        <w:rPr>
          <w:rFonts w:cs="Tahoma"/>
          <w:b/>
          <w:sz w:val="20"/>
          <w:szCs w:val="20"/>
        </w:rPr>
        <w:t>b)</w:t>
      </w:r>
      <w:r w:rsidRPr="00D73786">
        <w:rPr>
          <w:rFonts w:cs="Tahoma"/>
          <w:sz w:val="20"/>
          <w:szCs w:val="20"/>
        </w:rPr>
        <w:t xml:space="preserve"> </w:t>
      </w:r>
      <w:r w:rsidR="00AC29B3" w:rsidRPr="00AC29B3">
        <w:rPr>
          <w:rFonts w:cs="Tahoma"/>
          <w:sz w:val="20"/>
          <w:szCs w:val="20"/>
        </w:rPr>
        <w:t>če je v zadnjih treh letih pred potekom roka za oddajo ponudb ali prijav pristojni organ Republike Slovenije ali druge države članice ali tretje države pri njem ugotovil najmanj dve kršitvi v zvezi s plačilom za delo, delovnim časom, počitki, opravljanjem dela na podlagi pogodb civilnega prava kljub obstoju elementov delovnega razmerja ali v zvezi z zaposlovanjem na črno, za kateri mu je bila s pravnomočno odločitvijo ali več pravnomočnimi odločitvami izrečena globa za prekršek.</w:t>
      </w:r>
    </w:p>
    <w:p w:rsidR="00D65A72" w:rsidRPr="00D73786" w:rsidRDefault="00D65A72" w:rsidP="008F0AEE">
      <w:pPr>
        <w:keepNext/>
        <w:keepLines/>
        <w:jc w:val="both"/>
        <w:rPr>
          <w:rFonts w:cs="Tahoma"/>
          <w:bCs/>
          <w:sz w:val="20"/>
          <w:szCs w:val="20"/>
        </w:rPr>
      </w:pPr>
    </w:p>
    <w:p w:rsidR="00B61BE5" w:rsidRPr="00D73786" w:rsidRDefault="00B61BE5" w:rsidP="008F0AEE">
      <w:pPr>
        <w:keepNext/>
        <w:keepLines/>
        <w:jc w:val="both"/>
        <w:rPr>
          <w:rFonts w:cs="Tahoma"/>
          <w:b/>
          <w:sz w:val="20"/>
          <w:szCs w:val="20"/>
          <w:u w:val="single"/>
        </w:rPr>
      </w:pPr>
      <w:r w:rsidRPr="00D73786">
        <w:rPr>
          <w:rFonts w:cs="Tahoma"/>
          <w:b/>
          <w:sz w:val="20"/>
          <w:szCs w:val="20"/>
        </w:rPr>
        <w:t>Zgoraj navedeni pogoji veljajo tudi za posamezne člane skupine ponudnikov v okviru skupne ponudbe in za vse v ponudbi navedene podizvajalce.</w:t>
      </w:r>
      <w:r w:rsidRPr="00D73786">
        <w:rPr>
          <w:rFonts w:cs="Tahoma"/>
          <w:b/>
          <w:sz w:val="20"/>
          <w:szCs w:val="20"/>
          <w:u w:val="single"/>
        </w:rPr>
        <w:t xml:space="preserve"> </w:t>
      </w:r>
    </w:p>
    <w:p w:rsidR="00B61BE5" w:rsidRPr="00D73786" w:rsidRDefault="00B61BE5" w:rsidP="008F0AEE">
      <w:pPr>
        <w:keepNext/>
        <w:keepLines/>
        <w:jc w:val="both"/>
        <w:rPr>
          <w:rFonts w:cs="Tahoma"/>
          <w:b/>
          <w:sz w:val="20"/>
          <w:szCs w:val="20"/>
          <w:u w:val="single"/>
        </w:rPr>
      </w:pPr>
    </w:p>
    <w:p w:rsidR="00B61BE5" w:rsidRPr="00D73786" w:rsidRDefault="00B61BE5" w:rsidP="008F0AEE">
      <w:pPr>
        <w:keepNext/>
        <w:keepLines/>
        <w:jc w:val="both"/>
        <w:rPr>
          <w:rFonts w:cs="Tahoma"/>
          <w:b/>
          <w:bCs/>
          <w:sz w:val="20"/>
          <w:szCs w:val="20"/>
        </w:rPr>
      </w:pPr>
      <w:r w:rsidRPr="00D73786">
        <w:rPr>
          <w:rFonts w:cs="Tahoma"/>
          <w:b/>
          <w:bCs/>
          <w:sz w:val="20"/>
          <w:szCs w:val="20"/>
        </w:rPr>
        <w:lastRenderedPageBreak/>
        <w:t>V kolikor gospodarski subjekt glede pogojev v zvezi z ekonomskim in finančnim položajem ter tehnično in strokovno sposobnostjo, v skladu z 81. členom ZJN-3,</w:t>
      </w:r>
      <w:r w:rsidRPr="00D73786">
        <w:rPr>
          <w:rFonts w:cs="Tahoma"/>
          <w:bCs/>
          <w:sz w:val="20"/>
          <w:szCs w:val="20"/>
        </w:rPr>
        <w:t xml:space="preserve"> </w:t>
      </w:r>
      <w:r w:rsidRPr="00D73786">
        <w:rPr>
          <w:rFonts w:cs="Tahoma"/>
          <w:b/>
          <w:bCs/>
          <w:sz w:val="20"/>
          <w:szCs w:val="20"/>
        </w:rPr>
        <w:t>uporabi zmogljivosti drugih subjektov, morajo zgoraj navedene pogoje izpolnjevati tudi subjekti, katerih zmogljivosti uporablja gospodarski subjekt.</w:t>
      </w:r>
    </w:p>
    <w:p w:rsidR="00656ACD" w:rsidRPr="00D73786" w:rsidRDefault="00656ACD" w:rsidP="008F0AEE">
      <w:pPr>
        <w:keepNext/>
        <w:keepLines/>
        <w:jc w:val="both"/>
        <w:rPr>
          <w:rFonts w:cs="Tahoma"/>
          <w:b/>
          <w:sz w:val="20"/>
          <w:szCs w:val="20"/>
        </w:rPr>
      </w:pPr>
    </w:p>
    <w:p w:rsidR="00D65A72" w:rsidRPr="00D73786" w:rsidRDefault="00656ACD" w:rsidP="008F0AEE">
      <w:pPr>
        <w:keepNext/>
        <w:keepLines/>
        <w:jc w:val="both"/>
        <w:rPr>
          <w:rFonts w:cs="Tahoma"/>
          <w:b/>
          <w:sz w:val="20"/>
          <w:szCs w:val="20"/>
        </w:rPr>
      </w:pPr>
      <w:r w:rsidRPr="00D73786">
        <w:rPr>
          <w:rFonts w:cs="Tahoma"/>
          <w:b/>
          <w:sz w:val="20"/>
          <w:szCs w:val="20"/>
        </w:rPr>
        <w:t>DOKAZILO</w:t>
      </w:r>
      <w:r w:rsidR="00D65A72" w:rsidRPr="00D73786">
        <w:rPr>
          <w:rFonts w:cs="Tahoma"/>
          <w:b/>
          <w:sz w:val="20"/>
          <w:szCs w:val="20"/>
        </w:rPr>
        <w:t>:</w:t>
      </w:r>
    </w:p>
    <w:p w:rsidR="00B61BE5" w:rsidRPr="00D73786" w:rsidRDefault="00B61BE5" w:rsidP="008F0AEE">
      <w:pPr>
        <w:keepNext/>
        <w:keepLines/>
        <w:spacing w:after="120"/>
        <w:jc w:val="both"/>
        <w:rPr>
          <w:rFonts w:cs="Tahoma"/>
          <w:sz w:val="20"/>
          <w:szCs w:val="20"/>
        </w:rPr>
      </w:pPr>
      <w:r w:rsidRPr="00D73786">
        <w:rPr>
          <w:rFonts w:cs="Tahoma"/>
          <w:sz w:val="20"/>
          <w:szCs w:val="20"/>
        </w:rPr>
        <w:t>Gospodarski subjekt izkaže izpolnjevanje teh pogojev s podpisom in s predložitvijo naslednjih prilog:</w:t>
      </w:r>
    </w:p>
    <w:p w:rsidR="00B61BE5" w:rsidRPr="00D73786" w:rsidRDefault="00B61BE5" w:rsidP="008F0AEE">
      <w:pPr>
        <w:keepNext/>
        <w:keepLines/>
        <w:numPr>
          <w:ilvl w:val="0"/>
          <w:numId w:val="10"/>
        </w:numPr>
        <w:ind w:left="714" w:hanging="357"/>
        <w:jc w:val="both"/>
        <w:rPr>
          <w:rFonts w:cs="Tahoma"/>
          <w:sz w:val="20"/>
          <w:szCs w:val="20"/>
        </w:rPr>
      </w:pPr>
      <w:r w:rsidRPr="00D73786">
        <w:rPr>
          <w:rFonts w:cs="Tahoma"/>
          <w:sz w:val="20"/>
          <w:szCs w:val="20"/>
        </w:rPr>
        <w:t xml:space="preserve">Priloga 3/1: »Izjava o izpolnjevanju sposobnosti ponudnika/partnerja«, </w:t>
      </w:r>
    </w:p>
    <w:p w:rsidR="00B61BE5" w:rsidRPr="00D73786" w:rsidRDefault="00B61BE5" w:rsidP="008F0AEE">
      <w:pPr>
        <w:keepNext/>
        <w:keepLines/>
        <w:numPr>
          <w:ilvl w:val="0"/>
          <w:numId w:val="10"/>
        </w:numPr>
        <w:ind w:left="714" w:hanging="357"/>
        <w:jc w:val="both"/>
        <w:rPr>
          <w:rFonts w:cs="Tahoma"/>
          <w:sz w:val="20"/>
          <w:szCs w:val="20"/>
        </w:rPr>
      </w:pPr>
      <w:r w:rsidRPr="00D73786">
        <w:rPr>
          <w:rFonts w:cs="Tahoma"/>
          <w:sz w:val="20"/>
          <w:szCs w:val="20"/>
        </w:rPr>
        <w:t>Priloga 3/2: »Izjava o izpolnjevanju sposobnosti podizvajalca/drugega subjekta«,</w:t>
      </w:r>
    </w:p>
    <w:p w:rsidR="00D40547" w:rsidRDefault="00B61BE5" w:rsidP="008F0AEE">
      <w:pPr>
        <w:keepNext/>
        <w:keepLines/>
        <w:numPr>
          <w:ilvl w:val="0"/>
          <w:numId w:val="10"/>
        </w:numPr>
        <w:ind w:left="714" w:hanging="357"/>
        <w:jc w:val="both"/>
        <w:rPr>
          <w:rFonts w:cs="Tahoma"/>
          <w:sz w:val="20"/>
          <w:szCs w:val="20"/>
        </w:rPr>
      </w:pPr>
      <w:r w:rsidRPr="00D73786">
        <w:rPr>
          <w:rFonts w:cs="Tahoma"/>
          <w:sz w:val="20"/>
          <w:szCs w:val="20"/>
        </w:rPr>
        <w:t>Priloga 3/3: »Izjava fizične osebe«.</w:t>
      </w:r>
    </w:p>
    <w:p w:rsidR="00075F92" w:rsidRDefault="00075F92" w:rsidP="008F0AEE">
      <w:pPr>
        <w:keepNext/>
        <w:keepLines/>
        <w:jc w:val="both"/>
        <w:rPr>
          <w:rFonts w:cs="Tahoma"/>
          <w:b/>
        </w:rPr>
      </w:pPr>
    </w:p>
    <w:p w:rsidR="00075F92" w:rsidRPr="00075F92" w:rsidRDefault="00075F92" w:rsidP="008F0AEE">
      <w:pPr>
        <w:keepNext/>
        <w:keepLines/>
        <w:jc w:val="both"/>
        <w:rPr>
          <w:rFonts w:cs="Tahoma"/>
          <w:b/>
          <w:sz w:val="20"/>
        </w:rPr>
      </w:pPr>
      <w:r w:rsidRPr="00075F92">
        <w:rPr>
          <w:rFonts w:cs="Tahoma"/>
          <w:b/>
          <w:sz w:val="20"/>
        </w:rPr>
        <w:t>OPOMBA:</w:t>
      </w:r>
    </w:p>
    <w:p w:rsidR="00075F92" w:rsidRPr="00075F92" w:rsidRDefault="00075F92" w:rsidP="008F0AEE">
      <w:pPr>
        <w:keepNext/>
        <w:keepLines/>
        <w:jc w:val="both"/>
        <w:rPr>
          <w:rFonts w:cs="Tahoma"/>
          <w:sz w:val="20"/>
        </w:rPr>
      </w:pPr>
      <w:r w:rsidRPr="00075F92">
        <w:rPr>
          <w:rFonts w:cs="Tahoma"/>
          <w:sz w:val="20"/>
        </w:rPr>
        <w:t>V kolikor je gospodarski subjekt v položaju iz alineje b) C točke zgornjega odstavka, lahko naročniku v skladu s Sklepom Ustavnega sodišča RS št. U-I-180/19-17 in ob smiselni uporabi devetega odstavka 75. člena ZJN-3 predloži dokazila, da je sprejel zadostne ukrepe, s katerimi lahko dokaže svojo zanesljivost kljub obstoju razlogov za izključitev.</w:t>
      </w:r>
    </w:p>
    <w:p w:rsidR="00075F92" w:rsidRPr="00D73786" w:rsidRDefault="00075F92" w:rsidP="008F0AEE">
      <w:pPr>
        <w:keepNext/>
        <w:keepLines/>
        <w:jc w:val="both"/>
        <w:rPr>
          <w:rFonts w:cs="Tahoma"/>
          <w:sz w:val="20"/>
          <w:szCs w:val="20"/>
        </w:rPr>
      </w:pPr>
    </w:p>
    <w:p w:rsidR="00D40547" w:rsidRPr="00D73786" w:rsidRDefault="00D40547" w:rsidP="008F0AEE">
      <w:pPr>
        <w:keepNext/>
        <w:keepLines/>
        <w:jc w:val="both"/>
        <w:rPr>
          <w:rFonts w:cs="Tahoma"/>
          <w:b/>
          <w:sz w:val="20"/>
          <w:szCs w:val="20"/>
        </w:rPr>
      </w:pPr>
    </w:p>
    <w:p w:rsidR="00D65A72" w:rsidRPr="00D73786" w:rsidRDefault="00221222" w:rsidP="008F0AEE">
      <w:pPr>
        <w:keepNext/>
        <w:keepLines/>
        <w:numPr>
          <w:ilvl w:val="1"/>
          <w:numId w:val="3"/>
        </w:numPr>
        <w:jc w:val="both"/>
        <w:rPr>
          <w:rFonts w:cs="Tahoma"/>
          <w:b/>
          <w:bCs/>
          <w:sz w:val="20"/>
          <w:szCs w:val="20"/>
        </w:rPr>
      </w:pPr>
      <w:r w:rsidRPr="00D73786">
        <w:rPr>
          <w:rFonts w:cs="Tahoma"/>
          <w:b/>
          <w:bCs/>
          <w:sz w:val="20"/>
          <w:szCs w:val="20"/>
        </w:rPr>
        <w:t xml:space="preserve">Pogoji za sodelovanje  </w:t>
      </w:r>
    </w:p>
    <w:p w:rsidR="00221222" w:rsidRPr="00D73786" w:rsidRDefault="00221222" w:rsidP="008F0AEE">
      <w:pPr>
        <w:keepNext/>
        <w:keepLines/>
        <w:jc w:val="both"/>
        <w:rPr>
          <w:rFonts w:cs="Tahoma"/>
          <w:b/>
          <w:bCs/>
          <w:sz w:val="20"/>
          <w:szCs w:val="20"/>
        </w:rPr>
      </w:pPr>
    </w:p>
    <w:p w:rsidR="00B61BE5" w:rsidRDefault="00B61BE5" w:rsidP="008F0AEE">
      <w:pPr>
        <w:keepNext/>
        <w:keepLines/>
        <w:jc w:val="both"/>
        <w:rPr>
          <w:rFonts w:cs="Tahoma"/>
          <w:b/>
          <w:bCs/>
          <w:sz w:val="20"/>
          <w:szCs w:val="20"/>
        </w:rPr>
      </w:pPr>
      <w:r w:rsidRPr="00D73786">
        <w:rPr>
          <w:rFonts w:cs="Tahoma"/>
          <w:b/>
          <w:bCs/>
          <w:sz w:val="20"/>
          <w:szCs w:val="20"/>
        </w:rPr>
        <w:t>Gospodarski subjekt lahko pogoje za sodelovanje izpolni samostojno, kot skupina ponudnikov, s podizvajalci ali z uporabo zmogljivosti drugih subjektov, vendar bo moral subjekt s katerim ponudnik izpolnjuje pogoje za sodelovanje, v okviru izpolnjevanja spodaj navedenih pogojev, te storitve tudi izvajati.</w:t>
      </w:r>
    </w:p>
    <w:p w:rsidR="00DD0FB6" w:rsidRPr="00D73786" w:rsidRDefault="00DD0FB6" w:rsidP="008F0AEE">
      <w:pPr>
        <w:keepNext/>
        <w:keepLines/>
        <w:jc w:val="both"/>
        <w:rPr>
          <w:rFonts w:cs="Tahoma"/>
          <w:b/>
          <w:bCs/>
          <w:sz w:val="20"/>
          <w:szCs w:val="20"/>
        </w:rPr>
      </w:pPr>
    </w:p>
    <w:p w:rsidR="00221222" w:rsidRPr="00D73786" w:rsidRDefault="00221222" w:rsidP="008F0AEE">
      <w:pPr>
        <w:keepNext/>
        <w:keepLines/>
        <w:jc w:val="both"/>
        <w:rPr>
          <w:rFonts w:cs="Tahoma"/>
          <w:b/>
          <w:bCs/>
          <w:sz w:val="20"/>
          <w:szCs w:val="20"/>
        </w:rPr>
      </w:pPr>
      <w:r w:rsidRPr="00D73786">
        <w:rPr>
          <w:rFonts w:cs="Tahoma"/>
          <w:b/>
          <w:bCs/>
          <w:sz w:val="20"/>
          <w:szCs w:val="20"/>
        </w:rPr>
        <w:t>A: Ustreznost za opravljanje poklicne dejavnosti</w:t>
      </w:r>
    </w:p>
    <w:p w:rsidR="00221222" w:rsidRPr="00D73786" w:rsidRDefault="00221222" w:rsidP="008F0AEE">
      <w:pPr>
        <w:keepNext/>
        <w:keepLines/>
        <w:jc w:val="both"/>
        <w:rPr>
          <w:rFonts w:cs="Tahoma"/>
          <w:b/>
          <w:bCs/>
          <w:sz w:val="20"/>
          <w:szCs w:val="20"/>
        </w:rPr>
      </w:pPr>
    </w:p>
    <w:p w:rsidR="00B61BE5" w:rsidRPr="00D73786" w:rsidRDefault="00B61BE5" w:rsidP="008F0AEE">
      <w:pPr>
        <w:keepNext/>
        <w:keepLines/>
        <w:jc w:val="both"/>
        <w:rPr>
          <w:rFonts w:cs="Tahoma"/>
          <w:bCs/>
          <w:sz w:val="20"/>
          <w:szCs w:val="20"/>
        </w:rPr>
      </w:pPr>
      <w:r w:rsidRPr="00D73786">
        <w:rPr>
          <w:rFonts w:cs="Tahoma"/>
          <w:bCs/>
          <w:sz w:val="20"/>
          <w:szCs w:val="20"/>
        </w:rPr>
        <w:t>Gospodarski subjekt mora biti vpisan v enega od poklicnih ali poslovnih registrov, ki se vodijo v državi članici, v kateri ima gospodarski subjekt sedež. Seznam poklicnih ali poslovnih registrov v državah članicah Evropske unije določa Priloga XI Direktive 2014/24/EU.</w:t>
      </w:r>
    </w:p>
    <w:p w:rsidR="00221222" w:rsidRPr="00D73786" w:rsidRDefault="00F1571F" w:rsidP="008F0AEE">
      <w:pPr>
        <w:keepNext/>
        <w:keepLines/>
        <w:tabs>
          <w:tab w:val="left" w:pos="6901"/>
        </w:tabs>
        <w:jc w:val="both"/>
        <w:rPr>
          <w:rFonts w:cs="Tahoma"/>
          <w:b/>
          <w:bCs/>
          <w:sz w:val="20"/>
          <w:szCs w:val="20"/>
        </w:rPr>
      </w:pPr>
      <w:r>
        <w:rPr>
          <w:rFonts w:cs="Tahoma"/>
          <w:b/>
          <w:bCs/>
          <w:sz w:val="20"/>
          <w:szCs w:val="20"/>
        </w:rPr>
        <w:tab/>
      </w:r>
    </w:p>
    <w:p w:rsidR="00B61BE5" w:rsidRPr="00D73786" w:rsidRDefault="00B61BE5" w:rsidP="008F0AEE">
      <w:pPr>
        <w:keepNext/>
        <w:keepLines/>
        <w:jc w:val="both"/>
        <w:rPr>
          <w:rFonts w:cs="Tahoma"/>
          <w:bCs/>
          <w:sz w:val="20"/>
          <w:szCs w:val="20"/>
        </w:rPr>
      </w:pPr>
      <w:r w:rsidRPr="00D73786">
        <w:rPr>
          <w:rFonts w:cs="Tahoma"/>
          <w:bCs/>
          <w:sz w:val="20"/>
          <w:szCs w:val="20"/>
        </w:rPr>
        <w:t>Če morajo imeti gospodarski subjekti določeno dovoljenje ali biti člani določene organizacije, da lahko v svoji matični državi opravljajo storitev, ki je ali se nanaša na predmet javnega naročila, morajo k ponudbi predložiti dokazilo o tem dovoljenju ali članstvu.</w:t>
      </w:r>
    </w:p>
    <w:p w:rsidR="00412B67" w:rsidRPr="00D73786" w:rsidRDefault="00412B67" w:rsidP="008F0AEE">
      <w:pPr>
        <w:keepNext/>
        <w:keepLines/>
        <w:jc w:val="both"/>
        <w:rPr>
          <w:rFonts w:cs="Tahoma"/>
          <w:b/>
          <w:sz w:val="20"/>
          <w:szCs w:val="20"/>
        </w:rPr>
      </w:pPr>
    </w:p>
    <w:p w:rsidR="00042945" w:rsidRPr="00042945" w:rsidRDefault="00042945" w:rsidP="008F0AEE">
      <w:pPr>
        <w:keepNext/>
        <w:keepLines/>
        <w:jc w:val="both"/>
        <w:rPr>
          <w:rFonts w:cs="Tahoma"/>
          <w:b/>
          <w:sz w:val="20"/>
          <w:szCs w:val="20"/>
          <w:u w:val="single"/>
        </w:rPr>
      </w:pPr>
      <w:r w:rsidRPr="00042945">
        <w:rPr>
          <w:rFonts w:cs="Tahoma"/>
          <w:b/>
          <w:sz w:val="20"/>
          <w:szCs w:val="20"/>
        </w:rPr>
        <w:t xml:space="preserve">Zgoraj navedeni pogoji veljajo tudi za posamezne člane skupine ponudnikov v okviru skupne ponudbe, za vse v ponudbi navedene podizvajalce in za vse druge subjekte, katerih </w:t>
      </w:r>
      <w:r w:rsidRPr="00042945">
        <w:rPr>
          <w:rFonts w:cs="Tahoma"/>
          <w:b/>
          <w:bCs/>
          <w:sz w:val="20"/>
          <w:szCs w:val="20"/>
        </w:rPr>
        <w:t>zmogljivosti uporablja gospodarski subjekt (ponudnik ali skupina ponudnikov).</w:t>
      </w:r>
    </w:p>
    <w:p w:rsidR="00042945" w:rsidRPr="00D73786" w:rsidRDefault="00042945" w:rsidP="008F0AEE">
      <w:pPr>
        <w:keepNext/>
        <w:keepLines/>
        <w:jc w:val="both"/>
        <w:rPr>
          <w:rFonts w:cs="Tahoma"/>
          <w:b/>
          <w:sz w:val="20"/>
          <w:szCs w:val="20"/>
        </w:rPr>
      </w:pPr>
    </w:p>
    <w:p w:rsidR="00EF4B43" w:rsidRPr="00D73786" w:rsidRDefault="00EF4B43" w:rsidP="008F0AEE">
      <w:pPr>
        <w:keepNext/>
        <w:keepLines/>
        <w:jc w:val="both"/>
        <w:rPr>
          <w:rFonts w:cs="Tahoma"/>
          <w:b/>
          <w:sz w:val="20"/>
          <w:szCs w:val="20"/>
        </w:rPr>
      </w:pPr>
      <w:r w:rsidRPr="00D73786">
        <w:rPr>
          <w:rFonts w:cs="Tahoma"/>
          <w:b/>
          <w:sz w:val="20"/>
          <w:szCs w:val="20"/>
        </w:rPr>
        <w:t>DOKAZILO:</w:t>
      </w:r>
    </w:p>
    <w:p w:rsidR="00B61BE5" w:rsidRPr="00D73786" w:rsidRDefault="00B61BE5" w:rsidP="008F0AEE">
      <w:pPr>
        <w:keepNext/>
        <w:keepLines/>
        <w:spacing w:after="120"/>
        <w:jc w:val="both"/>
        <w:rPr>
          <w:rFonts w:cs="Tahoma"/>
          <w:sz w:val="20"/>
          <w:szCs w:val="20"/>
        </w:rPr>
      </w:pPr>
      <w:r w:rsidRPr="00D73786">
        <w:rPr>
          <w:rFonts w:cs="Tahoma"/>
          <w:sz w:val="20"/>
          <w:szCs w:val="20"/>
        </w:rPr>
        <w:t>Gospodarski subjekt izkaže izpolnjevanje teh pogojev s podpisom in s predložitvijo naslednjih prilog:</w:t>
      </w:r>
    </w:p>
    <w:p w:rsidR="00B61BE5" w:rsidRPr="00D73786" w:rsidRDefault="00B61BE5" w:rsidP="008F0AEE">
      <w:pPr>
        <w:keepNext/>
        <w:keepLines/>
        <w:numPr>
          <w:ilvl w:val="0"/>
          <w:numId w:val="10"/>
        </w:numPr>
        <w:ind w:left="714" w:hanging="357"/>
        <w:jc w:val="both"/>
        <w:rPr>
          <w:rFonts w:cs="Tahoma"/>
          <w:sz w:val="20"/>
          <w:szCs w:val="20"/>
        </w:rPr>
      </w:pPr>
      <w:r w:rsidRPr="00D73786">
        <w:rPr>
          <w:rFonts w:cs="Tahoma"/>
          <w:sz w:val="20"/>
          <w:szCs w:val="20"/>
        </w:rPr>
        <w:t xml:space="preserve">Priloga 3/1: »Izjava o izpolnjevanju sposobnosti ponudnika/partnerja«, </w:t>
      </w:r>
    </w:p>
    <w:p w:rsidR="00B61BE5" w:rsidRPr="00D73786" w:rsidRDefault="00B61BE5" w:rsidP="008F0AEE">
      <w:pPr>
        <w:keepNext/>
        <w:keepLines/>
        <w:numPr>
          <w:ilvl w:val="0"/>
          <w:numId w:val="10"/>
        </w:numPr>
        <w:ind w:left="714" w:hanging="357"/>
        <w:jc w:val="both"/>
        <w:rPr>
          <w:rFonts w:cs="Tahoma"/>
          <w:sz w:val="20"/>
          <w:szCs w:val="20"/>
        </w:rPr>
      </w:pPr>
      <w:r w:rsidRPr="00D73786">
        <w:rPr>
          <w:rFonts w:cs="Tahoma"/>
          <w:sz w:val="20"/>
          <w:szCs w:val="20"/>
        </w:rPr>
        <w:t>Priloga 3/2: »Izjava o izpolnjevanju sposobnosti podizvajalca/drugega subjekta«,</w:t>
      </w:r>
    </w:p>
    <w:p w:rsidR="00BF03EE" w:rsidRDefault="00B61BE5" w:rsidP="008F0AEE">
      <w:pPr>
        <w:keepNext/>
        <w:keepLines/>
        <w:numPr>
          <w:ilvl w:val="0"/>
          <w:numId w:val="10"/>
        </w:numPr>
        <w:ind w:left="714" w:hanging="357"/>
        <w:jc w:val="both"/>
        <w:rPr>
          <w:rFonts w:cs="Tahoma"/>
          <w:sz w:val="20"/>
          <w:szCs w:val="20"/>
        </w:rPr>
      </w:pPr>
      <w:r w:rsidRPr="00D73786">
        <w:rPr>
          <w:rFonts w:cs="Tahoma"/>
          <w:sz w:val="20"/>
          <w:szCs w:val="20"/>
        </w:rPr>
        <w:t>ustrezna</w:t>
      </w:r>
      <w:r w:rsidR="00BF03EE" w:rsidRPr="00D73786">
        <w:rPr>
          <w:rFonts w:cs="Tahoma"/>
          <w:sz w:val="20"/>
          <w:szCs w:val="20"/>
        </w:rPr>
        <w:t xml:space="preserve"> dokazila, ki izkazuje izpolnjevanje zahteve iz drugega odstavka te točk</w:t>
      </w:r>
      <w:r w:rsidR="00A67AAD" w:rsidRPr="00D73786">
        <w:rPr>
          <w:rFonts w:cs="Tahoma"/>
          <w:sz w:val="20"/>
          <w:szCs w:val="20"/>
        </w:rPr>
        <w:t>e, v kolikor je</w:t>
      </w:r>
      <w:r w:rsidRPr="00D73786">
        <w:rPr>
          <w:rFonts w:cs="Tahoma"/>
          <w:sz w:val="20"/>
          <w:szCs w:val="20"/>
        </w:rPr>
        <w:t xml:space="preserve"> tak</w:t>
      </w:r>
      <w:r w:rsidR="00114B6E" w:rsidRPr="00D73786">
        <w:rPr>
          <w:rFonts w:cs="Tahoma"/>
          <w:sz w:val="20"/>
          <w:szCs w:val="20"/>
        </w:rPr>
        <w:t>o dovoljenje ali članstvo potreb</w:t>
      </w:r>
      <w:r w:rsidRPr="00D73786">
        <w:rPr>
          <w:rFonts w:cs="Tahoma"/>
          <w:sz w:val="20"/>
          <w:szCs w:val="20"/>
        </w:rPr>
        <w:t>no.</w:t>
      </w:r>
      <w:r w:rsidR="00A67AAD" w:rsidRPr="00D73786">
        <w:rPr>
          <w:rFonts w:cs="Tahoma"/>
          <w:sz w:val="20"/>
          <w:szCs w:val="20"/>
        </w:rPr>
        <w:t xml:space="preserve"> </w:t>
      </w:r>
    </w:p>
    <w:p w:rsidR="00D31EBF" w:rsidRPr="00D73786" w:rsidRDefault="00D31EBF" w:rsidP="008F0AEE">
      <w:pPr>
        <w:keepNext/>
        <w:keepLines/>
        <w:ind w:left="714"/>
        <w:jc w:val="both"/>
        <w:rPr>
          <w:rFonts w:cs="Tahoma"/>
          <w:sz w:val="20"/>
          <w:szCs w:val="20"/>
        </w:rPr>
      </w:pPr>
    </w:p>
    <w:p w:rsidR="00221222" w:rsidRPr="00D73786" w:rsidRDefault="00EF4B43" w:rsidP="008F0AEE">
      <w:pPr>
        <w:keepNext/>
        <w:keepLines/>
        <w:jc w:val="both"/>
        <w:rPr>
          <w:rFonts w:cs="Tahoma"/>
          <w:b/>
          <w:bCs/>
          <w:sz w:val="20"/>
          <w:szCs w:val="20"/>
        </w:rPr>
      </w:pPr>
      <w:r w:rsidRPr="00D73786">
        <w:rPr>
          <w:rFonts w:cs="Tahoma"/>
          <w:b/>
          <w:bCs/>
          <w:sz w:val="20"/>
          <w:szCs w:val="20"/>
        </w:rPr>
        <w:t>B: Ekonomski in finančni položaj</w:t>
      </w:r>
    </w:p>
    <w:p w:rsidR="00B61BE5" w:rsidRPr="00D73786" w:rsidRDefault="00B61BE5" w:rsidP="008F0AEE">
      <w:pPr>
        <w:keepNext/>
        <w:keepLines/>
        <w:jc w:val="both"/>
        <w:rPr>
          <w:rFonts w:cs="Tahoma"/>
          <w:sz w:val="20"/>
          <w:szCs w:val="20"/>
        </w:rPr>
      </w:pPr>
      <w:r w:rsidRPr="00D73786">
        <w:rPr>
          <w:rFonts w:cs="Tahoma"/>
          <w:sz w:val="20"/>
          <w:szCs w:val="20"/>
        </w:rPr>
        <w:t>Gospodarski subjekt mora biti ekonomsko in finančno sposoben izvesti predmet javnega naročila.</w:t>
      </w:r>
    </w:p>
    <w:p w:rsidR="00B61BE5" w:rsidRPr="00D73786" w:rsidRDefault="00B61BE5" w:rsidP="008F0AEE">
      <w:pPr>
        <w:keepNext/>
        <w:keepLines/>
        <w:jc w:val="both"/>
        <w:rPr>
          <w:rFonts w:cs="Tahoma"/>
          <w:sz w:val="20"/>
          <w:szCs w:val="20"/>
        </w:rPr>
      </w:pPr>
    </w:p>
    <w:p w:rsidR="00042945" w:rsidRPr="00042945" w:rsidRDefault="00042945" w:rsidP="008F0AEE">
      <w:pPr>
        <w:keepNext/>
        <w:keepLines/>
        <w:jc w:val="both"/>
        <w:rPr>
          <w:rFonts w:cs="Tahoma"/>
          <w:b/>
          <w:sz w:val="20"/>
          <w:szCs w:val="20"/>
          <w:u w:val="single"/>
        </w:rPr>
      </w:pPr>
      <w:r w:rsidRPr="00042945">
        <w:rPr>
          <w:rFonts w:cs="Tahoma"/>
          <w:b/>
          <w:sz w:val="20"/>
          <w:szCs w:val="20"/>
        </w:rPr>
        <w:t xml:space="preserve">Zgoraj navedeni pogoji veljajo tudi za posamezne člane skupine ponudnikov v okviru skupne ponudbe, za vse v ponudbi navedene podizvajalce in za vse druge subjekte, katerih </w:t>
      </w:r>
      <w:r w:rsidRPr="00042945">
        <w:rPr>
          <w:rFonts w:cs="Tahoma"/>
          <w:b/>
          <w:bCs/>
          <w:sz w:val="20"/>
          <w:szCs w:val="20"/>
        </w:rPr>
        <w:t>zmogljivosti uporablja gospodarski subjekt (ponudnik ali skupina ponudnikov).</w:t>
      </w:r>
    </w:p>
    <w:p w:rsidR="00EF4B43" w:rsidRPr="00D73786" w:rsidRDefault="00EF4B43" w:rsidP="008F0AEE">
      <w:pPr>
        <w:keepNext/>
        <w:keepLines/>
        <w:jc w:val="both"/>
        <w:rPr>
          <w:rFonts w:cs="Tahoma"/>
          <w:sz w:val="20"/>
          <w:szCs w:val="20"/>
        </w:rPr>
      </w:pPr>
    </w:p>
    <w:p w:rsidR="005B3A4A" w:rsidRPr="00D73786" w:rsidRDefault="005B3A4A" w:rsidP="008F0AEE">
      <w:pPr>
        <w:keepNext/>
        <w:keepLines/>
        <w:jc w:val="both"/>
        <w:rPr>
          <w:rFonts w:cs="Tahoma"/>
          <w:b/>
          <w:sz w:val="20"/>
          <w:szCs w:val="20"/>
        </w:rPr>
      </w:pPr>
      <w:r w:rsidRPr="00D73786">
        <w:rPr>
          <w:rFonts w:cs="Tahoma"/>
          <w:b/>
          <w:sz w:val="20"/>
          <w:szCs w:val="20"/>
        </w:rPr>
        <w:t>DOKAZILO:</w:t>
      </w:r>
    </w:p>
    <w:p w:rsidR="00B61BE5" w:rsidRPr="00D73786" w:rsidRDefault="00B61BE5" w:rsidP="008F0AEE">
      <w:pPr>
        <w:keepNext/>
        <w:keepLines/>
        <w:spacing w:after="120"/>
        <w:jc w:val="both"/>
        <w:rPr>
          <w:rFonts w:cs="Tahoma"/>
          <w:sz w:val="20"/>
          <w:szCs w:val="20"/>
        </w:rPr>
      </w:pPr>
      <w:r w:rsidRPr="00D73786">
        <w:rPr>
          <w:rFonts w:cs="Tahoma"/>
          <w:sz w:val="20"/>
          <w:szCs w:val="20"/>
        </w:rPr>
        <w:t>Gospodarski subjekt izkaže izpolnjevanje teh pogojev s podpisom in s predložitvijo naslednjih prilog:</w:t>
      </w:r>
    </w:p>
    <w:p w:rsidR="00B61BE5" w:rsidRPr="00D73786" w:rsidRDefault="00B61BE5" w:rsidP="008F0AEE">
      <w:pPr>
        <w:keepNext/>
        <w:keepLines/>
        <w:numPr>
          <w:ilvl w:val="0"/>
          <w:numId w:val="10"/>
        </w:numPr>
        <w:ind w:left="714" w:hanging="357"/>
        <w:jc w:val="both"/>
        <w:rPr>
          <w:rFonts w:cs="Tahoma"/>
          <w:sz w:val="20"/>
          <w:szCs w:val="20"/>
        </w:rPr>
      </w:pPr>
      <w:r w:rsidRPr="00D73786">
        <w:rPr>
          <w:rFonts w:cs="Tahoma"/>
          <w:sz w:val="20"/>
          <w:szCs w:val="20"/>
        </w:rPr>
        <w:lastRenderedPageBreak/>
        <w:t xml:space="preserve">Priloga 3/1: »Izjava o izpolnjevanju sposobnosti ponudnika/partnerja«, </w:t>
      </w:r>
    </w:p>
    <w:p w:rsidR="00B61BE5" w:rsidRPr="00D73786" w:rsidRDefault="00B61BE5" w:rsidP="008F0AEE">
      <w:pPr>
        <w:keepNext/>
        <w:keepLines/>
        <w:numPr>
          <w:ilvl w:val="0"/>
          <w:numId w:val="10"/>
        </w:numPr>
        <w:ind w:left="714" w:hanging="357"/>
        <w:jc w:val="both"/>
        <w:rPr>
          <w:rFonts w:cs="Tahoma"/>
          <w:sz w:val="20"/>
          <w:szCs w:val="20"/>
        </w:rPr>
      </w:pPr>
      <w:r w:rsidRPr="00D73786">
        <w:rPr>
          <w:rFonts w:cs="Tahoma"/>
          <w:sz w:val="20"/>
          <w:szCs w:val="20"/>
        </w:rPr>
        <w:t>Priloga 3/2: »Izjava o izpolnjevanju sposobnosti</w:t>
      </w:r>
      <w:r w:rsidR="000A4D00" w:rsidRPr="00D73786">
        <w:rPr>
          <w:rFonts w:cs="Tahoma"/>
          <w:sz w:val="20"/>
          <w:szCs w:val="20"/>
        </w:rPr>
        <w:t xml:space="preserve"> podizvajalca/drugega subjekta«.</w:t>
      </w:r>
    </w:p>
    <w:p w:rsidR="006265EC" w:rsidRPr="00D73786" w:rsidRDefault="006265EC" w:rsidP="008F0AEE">
      <w:pPr>
        <w:keepNext/>
        <w:keepLines/>
        <w:jc w:val="both"/>
        <w:rPr>
          <w:rFonts w:cs="Tahoma"/>
          <w:sz w:val="20"/>
          <w:szCs w:val="20"/>
        </w:rPr>
      </w:pPr>
    </w:p>
    <w:p w:rsidR="00221222" w:rsidRPr="00D73786" w:rsidRDefault="005B3A4A" w:rsidP="008F0AEE">
      <w:pPr>
        <w:keepNext/>
        <w:keepLines/>
        <w:jc w:val="both"/>
        <w:rPr>
          <w:rFonts w:cs="Tahoma"/>
          <w:b/>
          <w:bCs/>
          <w:sz w:val="20"/>
          <w:szCs w:val="20"/>
        </w:rPr>
      </w:pPr>
      <w:r w:rsidRPr="00D73786">
        <w:rPr>
          <w:rFonts w:cs="Tahoma"/>
          <w:b/>
          <w:bCs/>
          <w:sz w:val="20"/>
          <w:szCs w:val="20"/>
        </w:rPr>
        <w:t>C: Tehnična in strokovna sposobnost</w:t>
      </w:r>
    </w:p>
    <w:p w:rsidR="00EF4B43" w:rsidRPr="00D73786" w:rsidRDefault="00EF4B43" w:rsidP="008F0AEE">
      <w:pPr>
        <w:keepNext/>
        <w:keepLines/>
        <w:jc w:val="both"/>
        <w:rPr>
          <w:rFonts w:cs="Tahoma"/>
          <w:b/>
          <w:bCs/>
          <w:sz w:val="20"/>
          <w:szCs w:val="20"/>
        </w:rPr>
      </w:pPr>
    </w:p>
    <w:p w:rsidR="00114B6E" w:rsidRPr="00D73786" w:rsidRDefault="00114B6E" w:rsidP="008F0AEE">
      <w:pPr>
        <w:keepNext/>
        <w:keepLines/>
        <w:jc w:val="both"/>
        <w:rPr>
          <w:rFonts w:cs="Tahoma"/>
          <w:sz w:val="20"/>
          <w:szCs w:val="20"/>
        </w:rPr>
      </w:pPr>
      <w:r w:rsidRPr="00D73786">
        <w:rPr>
          <w:rFonts w:cs="Tahoma"/>
          <w:sz w:val="20"/>
          <w:szCs w:val="20"/>
        </w:rPr>
        <w:t>Predmet ponudbe gospodarskega subjekta mora ustrezati vsem zahtevam naročnika, ki so navedene v razpisni dokumentaciji in tehnični specifikaciji predmeta javnega naročila.</w:t>
      </w:r>
    </w:p>
    <w:p w:rsidR="00114B6E" w:rsidRPr="00D73786" w:rsidRDefault="00114B6E" w:rsidP="008F0AEE">
      <w:pPr>
        <w:keepNext/>
        <w:keepLines/>
        <w:jc w:val="both"/>
        <w:rPr>
          <w:rFonts w:cs="Tahoma"/>
          <w:sz w:val="20"/>
          <w:szCs w:val="20"/>
        </w:rPr>
      </w:pPr>
    </w:p>
    <w:p w:rsidR="00B61BE5" w:rsidRPr="00D73786" w:rsidRDefault="00B61BE5" w:rsidP="008F0AEE">
      <w:pPr>
        <w:keepNext/>
        <w:keepLines/>
        <w:jc w:val="both"/>
        <w:rPr>
          <w:rFonts w:cs="Tahoma"/>
          <w:sz w:val="20"/>
          <w:szCs w:val="20"/>
        </w:rPr>
      </w:pPr>
      <w:r w:rsidRPr="00D73786">
        <w:rPr>
          <w:rFonts w:cs="Tahoma"/>
          <w:sz w:val="20"/>
          <w:szCs w:val="20"/>
        </w:rPr>
        <w:t>Gospodarski subjekt mora razpolagati z ustreznimi kadri, ki so izkušeni, strokovno usposobljeni in sposobni izvesti predmet javnega naročila.</w:t>
      </w:r>
    </w:p>
    <w:p w:rsidR="00DE0FD2" w:rsidRPr="00D73786" w:rsidRDefault="00DE0FD2" w:rsidP="008F0AEE">
      <w:pPr>
        <w:keepNext/>
        <w:keepLines/>
        <w:jc w:val="both"/>
        <w:rPr>
          <w:rFonts w:cs="Tahoma"/>
          <w:sz w:val="20"/>
          <w:szCs w:val="20"/>
        </w:rPr>
      </w:pPr>
    </w:p>
    <w:p w:rsidR="00042945" w:rsidRPr="00D73786" w:rsidRDefault="00DE0FD2" w:rsidP="008F0AEE">
      <w:pPr>
        <w:keepNext/>
        <w:keepLines/>
        <w:jc w:val="both"/>
        <w:rPr>
          <w:rFonts w:cs="Tahoma"/>
          <w:sz w:val="20"/>
          <w:szCs w:val="20"/>
        </w:rPr>
      </w:pPr>
      <w:r w:rsidRPr="00D73786">
        <w:rPr>
          <w:rFonts w:cs="Tahoma"/>
          <w:sz w:val="20"/>
          <w:szCs w:val="20"/>
        </w:rPr>
        <w:t>Predmet ponudbe mora izpolnjevati vse standarde, pogoje in zahteve naročnika, navedene v razpisni dokumentaciji.</w:t>
      </w:r>
      <w:r w:rsidR="00042945" w:rsidRPr="00D73786">
        <w:rPr>
          <w:rFonts w:cs="Tahoma"/>
          <w:sz w:val="20"/>
          <w:szCs w:val="20"/>
        </w:rPr>
        <w:t xml:space="preserve"> Ponudnik se mora strinjati z vsemi pogoji, navedenimi v tehnični specifikaciji predmeta javnega naročila.</w:t>
      </w:r>
    </w:p>
    <w:p w:rsidR="00DE0FD2" w:rsidRPr="00D73786" w:rsidRDefault="00DE0FD2" w:rsidP="008F0AEE">
      <w:pPr>
        <w:keepNext/>
        <w:keepLines/>
        <w:jc w:val="both"/>
        <w:rPr>
          <w:rFonts w:cs="Tahoma"/>
          <w:sz w:val="20"/>
          <w:szCs w:val="20"/>
        </w:rPr>
      </w:pPr>
    </w:p>
    <w:p w:rsidR="00DC0022" w:rsidRPr="00D73786" w:rsidRDefault="00DC0022" w:rsidP="008F0AEE">
      <w:pPr>
        <w:keepNext/>
        <w:keepLines/>
        <w:jc w:val="both"/>
        <w:rPr>
          <w:rFonts w:cs="Tahoma"/>
          <w:b/>
          <w:sz w:val="20"/>
          <w:szCs w:val="20"/>
        </w:rPr>
      </w:pPr>
      <w:r w:rsidRPr="00D73786">
        <w:rPr>
          <w:rFonts w:cs="Tahoma"/>
          <w:b/>
          <w:sz w:val="20"/>
          <w:szCs w:val="20"/>
        </w:rPr>
        <w:t>DOKAZILO:</w:t>
      </w:r>
    </w:p>
    <w:p w:rsidR="00DC0022" w:rsidRPr="00D73786" w:rsidRDefault="00DC0022" w:rsidP="008F0AEE">
      <w:pPr>
        <w:keepNext/>
        <w:keepLines/>
        <w:spacing w:after="120"/>
        <w:jc w:val="both"/>
        <w:rPr>
          <w:rFonts w:cs="Tahoma"/>
          <w:sz w:val="20"/>
          <w:szCs w:val="20"/>
        </w:rPr>
      </w:pPr>
      <w:r w:rsidRPr="00D73786">
        <w:rPr>
          <w:rFonts w:cs="Tahoma"/>
          <w:sz w:val="20"/>
          <w:szCs w:val="20"/>
        </w:rPr>
        <w:t>Gospodarski subjekt izkaže izpolnjevanje teh pogojev s podpisom in s predložitvijo:</w:t>
      </w:r>
    </w:p>
    <w:p w:rsidR="00DC0022" w:rsidRPr="00D73786" w:rsidRDefault="00DC0022" w:rsidP="008F0AEE">
      <w:pPr>
        <w:keepNext/>
        <w:keepLines/>
        <w:numPr>
          <w:ilvl w:val="0"/>
          <w:numId w:val="10"/>
        </w:numPr>
        <w:ind w:left="714" w:hanging="357"/>
        <w:jc w:val="both"/>
        <w:rPr>
          <w:rFonts w:cs="Tahoma"/>
          <w:sz w:val="20"/>
          <w:szCs w:val="20"/>
        </w:rPr>
      </w:pPr>
      <w:r w:rsidRPr="00D73786">
        <w:rPr>
          <w:rFonts w:cs="Tahoma"/>
          <w:sz w:val="20"/>
          <w:szCs w:val="20"/>
        </w:rPr>
        <w:t xml:space="preserve">Priloga 3/1: »Izjava o izpolnjevanju sposobnosti ponudnika/partnerja«, </w:t>
      </w:r>
    </w:p>
    <w:p w:rsidR="00DC0022" w:rsidRPr="00D73786" w:rsidRDefault="00DC0022" w:rsidP="008F0AEE">
      <w:pPr>
        <w:keepNext/>
        <w:keepLines/>
        <w:numPr>
          <w:ilvl w:val="0"/>
          <w:numId w:val="10"/>
        </w:numPr>
        <w:ind w:left="714" w:hanging="357"/>
        <w:jc w:val="both"/>
        <w:rPr>
          <w:rFonts w:cs="Tahoma"/>
          <w:sz w:val="20"/>
          <w:szCs w:val="20"/>
        </w:rPr>
      </w:pPr>
      <w:r w:rsidRPr="00D73786">
        <w:rPr>
          <w:rFonts w:cs="Tahoma"/>
          <w:sz w:val="20"/>
          <w:szCs w:val="20"/>
        </w:rPr>
        <w:t>Priloga 3/2: »Izjava o izpolnjevanju sposobnosti</w:t>
      </w:r>
      <w:r w:rsidR="00412B67" w:rsidRPr="00D73786">
        <w:rPr>
          <w:rFonts w:cs="Tahoma"/>
          <w:sz w:val="20"/>
          <w:szCs w:val="20"/>
        </w:rPr>
        <w:t xml:space="preserve"> podizvajalca/drugega subjekta«.</w:t>
      </w:r>
    </w:p>
    <w:p w:rsidR="000A4D00" w:rsidRPr="00D73786" w:rsidRDefault="000A4D00" w:rsidP="008F0AEE">
      <w:pPr>
        <w:keepNext/>
        <w:keepLines/>
        <w:jc w:val="both"/>
        <w:rPr>
          <w:rFonts w:cs="Tahoma"/>
          <w:sz w:val="20"/>
          <w:szCs w:val="20"/>
        </w:rPr>
      </w:pPr>
    </w:p>
    <w:p w:rsidR="00201EFB" w:rsidRPr="00D73786" w:rsidRDefault="00201EFB" w:rsidP="008F0AEE">
      <w:pPr>
        <w:keepNext/>
        <w:keepLines/>
        <w:numPr>
          <w:ilvl w:val="1"/>
          <w:numId w:val="3"/>
        </w:numPr>
        <w:jc w:val="both"/>
        <w:rPr>
          <w:rFonts w:cs="Tahoma"/>
          <w:b/>
          <w:sz w:val="20"/>
          <w:szCs w:val="20"/>
        </w:rPr>
      </w:pPr>
      <w:r w:rsidRPr="00D73786">
        <w:rPr>
          <w:rFonts w:cs="Tahoma"/>
          <w:b/>
          <w:sz w:val="20"/>
          <w:szCs w:val="20"/>
        </w:rPr>
        <w:t>Ostale zahteve in pogoji naročnika</w:t>
      </w:r>
    </w:p>
    <w:p w:rsidR="00201EFB" w:rsidRPr="00D73786" w:rsidRDefault="00201EFB" w:rsidP="008F0AEE">
      <w:pPr>
        <w:keepNext/>
        <w:keepLines/>
        <w:rPr>
          <w:rFonts w:cs="Tahoma"/>
          <w:b/>
          <w:sz w:val="20"/>
          <w:szCs w:val="21"/>
        </w:rPr>
      </w:pPr>
    </w:p>
    <w:p w:rsidR="004D6C24" w:rsidRPr="00D73786" w:rsidRDefault="004D6C24" w:rsidP="008F0AEE">
      <w:pPr>
        <w:keepNext/>
        <w:keepLines/>
        <w:tabs>
          <w:tab w:val="left" w:pos="-1560"/>
        </w:tabs>
        <w:jc w:val="both"/>
        <w:rPr>
          <w:rFonts w:cs="Tahoma"/>
          <w:sz w:val="20"/>
          <w:szCs w:val="20"/>
        </w:rPr>
      </w:pPr>
      <w:r w:rsidRPr="00D73786">
        <w:rPr>
          <w:rFonts w:cs="Tahoma"/>
          <w:sz w:val="20"/>
          <w:szCs w:val="20"/>
        </w:rPr>
        <w:t xml:space="preserve">Gospodarski subjekt ne sme biti uvrščen na seznam poslovnih subjektov, s katerimi na podlagi 35. člena Zakona o integriteti in preprečevanju korupcije (Ur. l. RS, št. 69/11-UPB2, v nadaljevanju: </w:t>
      </w:r>
      <w:proofErr w:type="spellStart"/>
      <w:r w:rsidRPr="00D73786">
        <w:rPr>
          <w:rFonts w:cs="Tahoma"/>
          <w:sz w:val="20"/>
          <w:szCs w:val="20"/>
        </w:rPr>
        <w:t>ZIntPK</w:t>
      </w:r>
      <w:proofErr w:type="spellEnd"/>
      <w:r w:rsidRPr="00D73786">
        <w:rPr>
          <w:rFonts w:cs="Tahoma"/>
          <w:sz w:val="20"/>
          <w:szCs w:val="20"/>
        </w:rPr>
        <w:t>), naročniki ne smejo sodelovati.</w:t>
      </w:r>
    </w:p>
    <w:p w:rsidR="004D6C24" w:rsidRPr="00D73786" w:rsidRDefault="004D6C24" w:rsidP="008F0AEE">
      <w:pPr>
        <w:keepNext/>
        <w:keepLines/>
        <w:jc w:val="both"/>
        <w:rPr>
          <w:rFonts w:cs="Tahoma"/>
          <w:sz w:val="20"/>
          <w:szCs w:val="20"/>
        </w:rPr>
      </w:pPr>
    </w:p>
    <w:p w:rsidR="004D6C24" w:rsidRPr="00D73786" w:rsidRDefault="004D6C24" w:rsidP="008F0AEE">
      <w:pPr>
        <w:keepNext/>
        <w:keepLines/>
        <w:tabs>
          <w:tab w:val="left" w:pos="284"/>
        </w:tabs>
        <w:jc w:val="both"/>
        <w:rPr>
          <w:rFonts w:cs="Tahoma"/>
          <w:sz w:val="20"/>
          <w:szCs w:val="20"/>
        </w:rPr>
      </w:pPr>
      <w:r w:rsidRPr="00D73786">
        <w:rPr>
          <w:rFonts w:cs="Tahoma"/>
          <w:sz w:val="20"/>
          <w:szCs w:val="20"/>
        </w:rPr>
        <w:t xml:space="preserve">Gospodarski subjekt mora v skladu s šestim odstavkom 14. člena </w:t>
      </w:r>
      <w:proofErr w:type="spellStart"/>
      <w:r w:rsidRPr="00D73786">
        <w:rPr>
          <w:rFonts w:cs="Tahoma"/>
          <w:sz w:val="20"/>
          <w:szCs w:val="20"/>
        </w:rPr>
        <w:t>ZIntPK</w:t>
      </w:r>
      <w:proofErr w:type="spellEnd"/>
      <w:r w:rsidRPr="00D73786">
        <w:rPr>
          <w:rFonts w:cs="Tahoma"/>
          <w:sz w:val="20"/>
          <w:szCs w:val="20"/>
        </w:rPr>
        <w:t>, zaradi zagotovitve transparentnosti posla in preprečitve korupcijskih tveganj, predložiti izpolnjeno izjavo s podatki o udeležbi fizičnih in pravnih oseb v lastništvu ponudnika, vključno z udeležbo tihih družbenikov, ter o gospodarskih subjektih, za katere se glede na določbe zakona, ki ureja gospodarske družbe, šteje, da so povezane družbe s ponudnikom. Če ponudnik predloži lažno izjavo oziroma da neresnične podatke o navedenih dejstvih, ima to za posledico ničnost pogodbe.</w:t>
      </w:r>
    </w:p>
    <w:p w:rsidR="004D6C24" w:rsidRPr="00D73786" w:rsidRDefault="004D6C24" w:rsidP="008F0AEE">
      <w:pPr>
        <w:keepNext/>
        <w:keepLines/>
        <w:jc w:val="both"/>
        <w:rPr>
          <w:rFonts w:cs="Tahoma"/>
          <w:b/>
          <w:sz w:val="20"/>
          <w:szCs w:val="20"/>
        </w:rPr>
      </w:pPr>
    </w:p>
    <w:p w:rsidR="004D6C24" w:rsidRPr="00D73786" w:rsidRDefault="004D6C24" w:rsidP="008F0AEE">
      <w:pPr>
        <w:keepNext/>
        <w:keepLines/>
        <w:jc w:val="both"/>
        <w:rPr>
          <w:rFonts w:cs="Tahoma"/>
          <w:b/>
          <w:sz w:val="20"/>
          <w:szCs w:val="20"/>
        </w:rPr>
      </w:pPr>
      <w:r w:rsidRPr="00D73786">
        <w:rPr>
          <w:rFonts w:cs="Tahoma"/>
          <w:b/>
          <w:sz w:val="20"/>
          <w:szCs w:val="20"/>
        </w:rPr>
        <w:t>Zgoraj navedeni pogoji veljajo tudi za posamezne člane skupine ponudnikov v okviru skupne ponudbe in za vse v ponudbi navedene podizvajalce.</w:t>
      </w:r>
    </w:p>
    <w:p w:rsidR="004D6C24" w:rsidRPr="00D73786" w:rsidRDefault="004D6C24" w:rsidP="008F0AEE">
      <w:pPr>
        <w:keepNext/>
        <w:keepLines/>
        <w:jc w:val="both"/>
        <w:rPr>
          <w:rFonts w:cs="Tahoma"/>
          <w:b/>
          <w:sz w:val="20"/>
          <w:szCs w:val="20"/>
        </w:rPr>
      </w:pPr>
    </w:p>
    <w:p w:rsidR="004D6C24" w:rsidRPr="00D73786" w:rsidRDefault="004D6C24" w:rsidP="008F0AEE">
      <w:pPr>
        <w:keepNext/>
        <w:keepLines/>
        <w:jc w:val="both"/>
        <w:rPr>
          <w:rFonts w:cs="Tahoma"/>
          <w:b/>
          <w:bCs/>
          <w:sz w:val="20"/>
          <w:szCs w:val="20"/>
        </w:rPr>
      </w:pPr>
      <w:r w:rsidRPr="00D73786">
        <w:rPr>
          <w:rFonts w:cs="Tahoma"/>
          <w:b/>
          <w:bCs/>
          <w:sz w:val="20"/>
          <w:szCs w:val="20"/>
        </w:rPr>
        <w:t>V kolikor gospodarski subjekt glede pogojev v zvezi z ekonomskim in finančnim položajem ter tehnično in strokovno sposobnostjo, v skladu z 81. členom ZJN-3,</w:t>
      </w:r>
      <w:r w:rsidRPr="00D73786">
        <w:rPr>
          <w:rFonts w:cs="Tahoma"/>
          <w:bCs/>
          <w:sz w:val="20"/>
          <w:szCs w:val="20"/>
        </w:rPr>
        <w:t xml:space="preserve"> </w:t>
      </w:r>
      <w:r w:rsidRPr="00D73786">
        <w:rPr>
          <w:rFonts w:cs="Tahoma"/>
          <w:b/>
          <w:bCs/>
          <w:sz w:val="20"/>
          <w:szCs w:val="20"/>
        </w:rPr>
        <w:t>uporabi zmogljivosti drugih subjektov, morajo zgoraj navedene pogoje izpolnjevati tudi subjekti, katerih zmogljivosti uporablja gospodarski subjekt.</w:t>
      </w:r>
    </w:p>
    <w:p w:rsidR="004D6C24" w:rsidRPr="00D73786" w:rsidRDefault="004D6C24" w:rsidP="008F0AEE">
      <w:pPr>
        <w:keepNext/>
        <w:keepLines/>
        <w:jc w:val="both"/>
        <w:rPr>
          <w:rFonts w:cs="Tahoma"/>
          <w:sz w:val="20"/>
          <w:szCs w:val="20"/>
        </w:rPr>
      </w:pPr>
    </w:p>
    <w:p w:rsidR="004D6C24" w:rsidRPr="00D73786" w:rsidRDefault="004D6C24" w:rsidP="008F0AEE">
      <w:pPr>
        <w:keepNext/>
        <w:keepLines/>
        <w:jc w:val="both"/>
        <w:rPr>
          <w:rFonts w:cs="Tahoma"/>
          <w:b/>
          <w:sz w:val="20"/>
          <w:szCs w:val="20"/>
        </w:rPr>
      </w:pPr>
      <w:r w:rsidRPr="00D73786">
        <w:rPr>
          <w:rFonts w:cs="Tahoma"/>
          <w:b/>
          <w:sz w:val="20"/>
          <w:szCs w:val="20"/>
        </w:rPr>
        <w:t>DOKAZILO:</w:t>
      </w:r>
    </w:p>
    <w:p w:rsidR="004D6C24" w:rsidRPr="00D73786" w:rsidRDefault="004D6C24" w:rsidP="008F0AEE">
      <w:pPr>
        <w:keepNext/>
        <w:keepLines/>
        <w:spacing w:after="120"/>
        <w:jc w:val="both"/>
        <w:rPr>
          <w:rFonts w:cs="Tahoma"/>
          <w:sz w:val="20"/>
          <w:szCs w:val="20"/>
        </w:rPr>
      </w:pPr>
      <w:r w:rsidRPr="00D73786">
        <w:rPr>
          <w:rFonts w:cs="Tahoma"/>
          <w:sz w:val="20"/>
          <w:szCs w:val="20"/>
        </w:rPr>
        <w:t>Gospodarski subjekt izkaže izpolnjevanje teh pogojev s podpisom in s predložitvijo naslednjih prilog:</w:t>
      </w:r>
    </w:p>
    <w:p w:rsidR="004D6C24" w:rsidRPr="00D73786" w:rsidRDefault="004D6C24" w:rsidP="008F0AEE">
      <w:pPr>
        <w:keepNext/>
        <w:keepLines/>
        <w:numPr>
          <w:ilvl w:val="0"/>
          <w:numId w:val="10"/>
        </w:numPr>
        <w:ind w:left="714" w:hanging="357"/>
        <w:jc w:val="both"/>
        <w:rPr>
          <w:rFonts w:cs="Tahoma"/>
          <w:sz w:val="20"/>
          <w:szCs w:val="20"/>
        </w:rPr>
      </w:pPr>
      <w:r w:rsidRPr="00D73786">
        <w:rPr>
          <w:rFonts w:cs="Tahoma"/>
          <w:sz w:val="20"/>
          <w:szCs w:val="20"/>
        </w:rPr>
        <w:t xml:space="preserve">Priloga 3/1: »Izjava o izpolnjevanju sposobnosti ponudnika/partnerja«, </w:t>
      </w:r>
    </w:p>
    <w:p w:rsidR="004D6C24" w:rsidRPr="00D73786" w:rsidRDefault="004D6C24" w:rsidP="008F0AEE">
      <w:pPr>
        <w:keepNext/>
        <w:keepLines/>
        <w:numPr>
          <w:ilvl w:val="0"/>
          <w:numId w:val="10"/>
        </w:numPr>
        <w:ind w:left="714" w:hanging="357"/>
        <w:jc w:val="both"/>
        <w:rPr>
          <w:rFonts w:cs="Tahoma"/>
          <w:sz w:val="20"/>
          <w:szCs w:val="20"/>
        </w:rPr>
      </w:pPr>
      <w:r w:rsidRPr="00D73786">
        <w:rPr>
          <w:rFonts w:cs="Tahoma"/>
          <w:sz w:val="20"/>
          <w:szCs w:val="20"/>
        </w:rPr>
        <w:t>Priloga 3/2: »Izjava o izpolnjevanju sposobnosti podizvajalca/drugega subjekta«,</w:t>
      </w:r>
    </w:p>
    <w:p w:rsidR="004D6C24" w:rsidRPr="00D73786" w:rsidRDefault="004D6C24" w:rsidP="008F0AEE">
      <w:pPr>
        <w:keepNext/>
        <w:keepLines/>
        <w:numPr>
          <w:ilvl w:val="0"/>
          <w:numId w:val="10"/>
        </w:numPr>
        <w:ind w:left="714" w:hanging="357"/>
        <w:jc w:val="both"/>
        <w:rPr>
          <w:rFonts w:cs="Tahoma"/>
          <w:sz w:val="20"/>
          <w:szCs w:val="20"/>
        </w:rPr>
      </w:pPr>
      <w:r w:rsidRPr="00D73786">
        <w:rPr>
          <w:rFonts w:cs="Tahoma"/>
          <w:sz w:val="20"/>
          <w:szCs w:val="20"/>
        </w:rPr>
        <w:t>Priloga 3/4: »</w:t>
      </w:r>
      <w:r w:rsidRPr="00D73786">
        <w:rPr>
          <w:rFonts w:cs="Tahoma"/>
          <w:bCs/>
          <w:sz w:val="20"/>
          <w:szCs w:val="20"/>
        </w:rPr>
        <w:t xml:space="preserve">Izjava o udeležbi fizičnih in pravnih oseb v lastništvu ponudnika«. </w:t>
      </w:r>
    </w:p>
    <w:p w:rsidR="00AC6A59" w:rsidRDefault="00AC6A59" w:rsidP="00241BF8">
      <w:pPr>
        <w:keepNext/>
        <w:jc w:val="both"/>
        <w:rPr>
          <w:rFonts w:cs="Tahoma"/>
          <w:sz w:val="20"/>
          <w:szCs w:val="20"/>
        </w:rPr>
      </w:pPr>
    </w:p>
    <w:p w:rsidR="00D87A95" w:rsidRPr="00D73786" w:rsidRDefault="00D87A95" w:rsidP="00241BF8">
      <w:pPr>
        <w:keepNext/>
        <w:jc w:val="both"/>
        <w:rPr>
          <w:rFonts w:cs="Tahoma"/>
          <w:sz w:val="20"/>
          <w:szCs w:val="20"/>
        </w:rPr>
      </w:pPr>
    </w:p>
    <w:p w:rsidR="00201EFB" w:rsidRPr="00D73786" w:rsidRDefault="00201EFB" w:rsidP="00241BF8">
      <w:pPr>
        <w:keepNext/>
        <w:numPr>
          <w:ilvl w:val="0"/>
          <w:numId w:val="3"/>
        </w:numPr>
        <w:jc w:val="both"/>
        <w:rPr>
          <w:rFonts w:cs="Tahoma"/>
          <w:b/>
        </w:rPr>
      </w:pPr>
      <w:bookmarkStart w:id="6" w:name="OLE_LINK1"/>
      <w:bookmarkStart w:id="7" w:name="OLE_LINK2"/>
      <w:r w:rsidRPr="00D73786">
        <w:rPr>
          <w:rFonts w:cs="Tahoma"/>
          <w:b/>
        </w:rPr>
        <w:t>FINANČNA ZAVAROVANJA</w:t>
      </w:r>
    </w:p>
    <w:p w:rsidR="00AC6A59" w:rsidRPr="00D73786" w:rsidRDefault="00AC6A59" w:rsidP="00241BF8">
      <w:pPr>
        <w:keepNext/>
        <w:ind w:left="360"/>
        <w:jc w:val="both"/>
        <w:rPr>
          <w:rFonts w:cs="Tahoma"/>
          <w:b/>
        </w:rPr>
      </w:pPr>
    </w:p>
    <w:bookmarkEnd w:id="6"/>
    <w:bookmarkEnd w:id="7"/>
    <w:p w:rsidR="00D30BE9" w:rsidRPr="00D73786" w:rsidRDefault="00D30BE9" w:rsidP="00241BF8">
      <w:pPr>
        <w:keepNext/>
        <w:numPr>
          <w:ilvl w:val="1"/>
          <w:numId w:val="3"/>
        </w:numPr>
        <w:jc w:val="both"/>
        <w:rPr>
          <w:rFonts w:cs="Tahoma"/>
          <w:b/>
          <w:sz w:val="20"/>
          <w:szCs w:val="20"/>
        </w:rPr>
      </w:pPr>
      <w:r w:rsidRPr="00D73786">
        <w:rPr>
          <w:rFonts w:cs="Tahoma"/>
          <w:b/>
          <w:sz w:val="20"/>
          <w:szCs w:val="20"/>
        </w:rPr>
        <w:t xml:space="preserve">Zavarovanje dobre izvedbe </w:t>
      </w:r>
      <w:r w:rsidR="00DE0FD2" w:rsidRPr="00D73786">
        <w:rPr>
          <w:rFonts w:cs="Tahoma"/>
          <w:b/>
          <w:sz w:val="20"/>
          <w:szCs w:val="20"/>
        </w:rPr>
        <w:t xml:space="preserve">pogodbenih </w:t>
      </w:r>
      <w:r w:rsidRPr="00D73786">
        <w:rPr>
          <w:rFonts w:cs="Tahoma"/>
          <w:b/>
          <w:sz w:val="20"/>
          <w:szCs w:val="20"/>
        </w:rPr>
        <w:t xml:space="preserve">obveznosti </w:t>
      </w:r>
    </w:p>
    <w:p w:rsidR="00D30BE9" w:rsidRPr="00D73786" w:rsidRDefault="00D30BE9" w:rsidP="00241BF8">
      <w:pPr>
        <w:keepNext/>
        <w:jc w:val="both"/>
        <w:rPr>
          <w:rFonts w:ascii="Arial" w:hAnsi="Arial" w:cs="Arial"/>
          <w:sz w:val="20"/>
          <w:szCs w:val="20"/>
        </w:rPr>
      </w:pPr>
    </w:p>
    <w:p w:rsidR="000556C0" w:rsidRDefault="00FE136E" w:rsidP="00241BF8">
      <w:pPr>
        <w:keepNext/>
        <w:jc w:val="both"/>
        <w:rPr>
          <w:rFonts w:cs="Tahoma"/>
          <w:sz w:val="20"/>
          <w:szCs w:val="20"/>
        </w:rPr>
      </w:pPr>
      <w:r w:rsidRPr="00D73786">
        <w:rPr>
          <w:rFonts w:cs="Tahoma"/>
          <w:sz w:val="20"/>
          <w:szCs w:val="20"/>
        </w:rPr>
        <w:t xml:space="preserve">Izbrani ponudnik bo moral, najkasneje na dan sklenitve </w:t>
      </w:r>
      <w:r w:rsidR="00DE0FD2" w:rsidRPr="00D73786">
        <w:rPr>
          <w:rFonts w:cs="Tahoma"/>
          <w:sz w:val="20"/>
          <w:szCs w:val="20"/>
        </w:rPr>
        <w:t>pogodbe</w:t>
      </w:r>
      <w:r w:rsidRPr="00D73786">
        <w:rPr>
          <w:rFonts w:cs="Tahoma"/>
          <w:sz w:val="20"/>
          <w:szCs w:val="20"/>
        </w:rPr>
        <w:t xml:space="preserve">, predložiti naročniku podpisano in žigosano bianko menico z </w:t>
      </w:r>
      <w:r w:rsidRPr="003975B6">
        <w:rPr>
          <w:rFonts w:cs="Tahoma"/>
          <w:sz w:val="20"/>
          <w:szCs w:val="20"/>
        </w:rPr>
        <w:t xml:space="preserve">izpolnjeno, podpisano in žigosano menično izjavo za zavarovanje dobre izvedbe </w:t>
      </w:r>
      <w:r w:rsidR="00DE0FD2" w:rsidRPr="003975B6">
        <w:rPr>
          <w:rFonts w:cs="Tahoma"/>
          <w:sz w:val="20"/>
          <w:szCs w:val="20"/>
        </w:rPr>
        <w:t xml:space="preserve">pogodbenih </w:t>
      </w:r>
      <w:r w:rsidRPr="003975B6">
        <w:rPr>
          <w:rFonts w:cs="Tahoma"/>
          <w:sz w:val="20"/>
          <w:szCs w:val="20"/>
        </w:rPr>
        <w:t xml:space="preserve">obveznosti, v višini </w:t>
      </w:r>
      <w:r w:rsidR="0031172A">
        <w:rPr>
          <w:rFonts w:cs="Tahoma"/>
          <w:sz w:val="20"/>
          <w:szCs w:val="20"/>
        </w:rPr>
        <w:t>5</w:t>
      </w:r>
      <w:r w:rsidR="00683E48">
        <w:rPr>
          <w:rFonts w:cs="Tahoma"/>
          <w:sz w:val="20"/>
          <w:szCs w:val="20"/>
        </w:rPr>
        <w:t>.000,00 EUR</w:t>
      </w:r>
      <w:r w:rsidR="00D31EBF" w:rsidRPr="003975B6">
        <w:rPr>
          <w:rFonts w:cs="Tahoma"/>
          <w:sz w:val="20"/>
          <w:szCs w:val="20"/>
        </w:rPr>
        <w:t>,</w:t>
      </w:r>
      <w:r w:rsidRPr="003975B6">
        <w:rPr>
          <w:rFonts w:cs="Tahoma"/>
          <w:sz w:val="20"/>
          <w:szCs w:val="20"/>
        </w:rPr>
        <w:t xml:space="preserve"> z dobo veljavnosti </w:t>
      </w:r>
      <w:r w:rsidR="000A5AFF" w:rsidRPr="003975B6">
        <w:rPr>
          <w:rFonts w:cs="Tahoma"/>
          <w:sz w:val="20"/>
          <w:szCs w:val="20"/>
        </w:rPr>
        <w:t xml:space="preserve">še trideset </w:t>
      </w:r>
      <w:r w:rsidR="0073709D" w:rsidRPr="003975B6">
        <w:rPr>
          <w:rFonts w:cs="Tahoma"/>
          <w:sz w:val="20"/>
          <w:szCs w:val="20"/>
        </w:rPr>
        <w:t xml:space="preserve">(30) </w:t>
      </w:r>
      <w:r w:rsidR="000A5AFF" w:rsidRPr="003975B6">
        <w:rPr>
          <w:rFonts w:cs="Tahoma"/>
          <w:sz w:val="20"/>
          <w:szCs w:val="20"/>
        </w:rPr>
        <w:t xml:space="preserve">dni </w:t>
      </w:r>
      <w:r w:rsidR="000556C0" w:rsidRPr="00170F62">
        <w:rPr>
          <w:rFonts w:eastAsia="Calibri" w:cs="Tahoma"/>
          <w:sz w:val="20"/>
          <w:szCs w:val="20"/>
        </w:rPr>
        <w:t>po uspešnem prevzemu blaga.</w:t>
      </w:r>
    </w:p>
    <w:p w:rsidR="00656ACD" w:rsidRPr="003975B6" w:rsidRDefault="00FE136E" w:rsidP="00241BF8">
      <w:pPr>
        <w:keepNext/>
        <w:jc w:val="both"/>
        <w:rPr>
          <w:rFonts w:cs="Tahoma"/>
          <w:sz w:val="20"/>
          <w:szCs w:val="20"/>
        </w:rPr>
      </w:pPr>
      <w:r w:rsidRPr="003975B6">
        <w:rPr>
          <w:rFonts w:cs="Tahoma"/>
          <w:sz w:val="20"/>
          <w:szCs w:val="20"/>
        </w:rPr>
        <w:lastRenderedPageBreak/>
        <w:t xml:space="preserve">Vzorec finančnega zavarovanja (menična izjava) za zavarovanje dobre izvedbe </w:t>
      </w:r>
      <w:r w:rsidR="00DE0FD2" w:rsidRPr="003975B6">
        <w:rPr>
          <w:rFonts w:cs="Tahoma"/>
          <w:sz w:val="20"/>
          <w:szCs w:val="20"/>
        </w:rPr>
        <w:t xml:space="preserve">pogodbenih </w:t>
      </w:r>
      <w:r w:rsidRPr="003975B6">
        <w:rPr>
          <w:rFonts w:cs="Tahoma"/>
          <w:sz w:val="20"/>
          <w:szCs w:val="20"/>
        </w:rPr>
        <w:t>ob</w:t>
      </w:r>
      <w:r w:rsidR="00476412" w:rsidRPr="003975B6">
        <w:rPr>
          <w:rFonts w:cs="Tahoma"/>
          <w:sz w:val="20"/>
          <w:szCs w:val="20"/>
        </w:rPr>
        <w:t>veznosti je priložen v</w:t>
      </w:r>
      <w:r w:rsidR="009350CD" w:rsidRPr="003975B6">
        <w:rPr>
          <w:rFonts w:cs="Tahoma"/>
          <w:sz w:val="20"/>
          <w:szCs w:val="20"/>
        </w:rPr>
        <w:t xml:space="preserve"> Prilogi </w:t>
      </w:r>
      <w:r w:rsidR="00D31EBF" w:rsidRPr="003975B6">
        <w:rPr>
          <w:rFonts w:cs="Tahoma"/>
          <w:sz w:val="20"/>
          <w:szCs w:val="20"/>
        </w:rPr>
        <w:t>8</w:t>
      </w:r>
      <w:r w:rsidRPr="003975B6">
        <w:rPr>
          <w:rFonts w:cs="Tahoma"/>
          <w:sz w:val="20"/>
          <w:szCs w:val="20"/>
        </w:rPr>
        <w:t xml:space="preserve"> razpisne dokumentacije.</w:t>
      </w:r>
    </w:p>
    <w:p w:rsidR="00DB75D4" w:rsidRPr="003975B6" w:rsidRDefault="00DB75D4" w:rsidP="00681AA0">
      <w:pPr>
        <w:jc w:val="both"/>
        <w:rPr>
          <w:rFonts w:cs="Tahoma"/>
        </w:rPr>
      </w:pPr>
    </w:p>
    <w:p w:rsidR="00C554CF" w:rsidRPr="003975B6" w:rsidRDefault="00C554CF" w:rsidP="00241BF8">
      <w:pPr>
        <w:keepNext/>
        <w:jc w:val="both"/>
        <w:rPr>
          <w:rFonts w:cs="Tahoma"/>
          <w:sz w:val="20"/>
          <w:szCs w:val="20"/>
        </w:rPr>
      </w:pPr>
    </w:p>
    <w:p w:rsidR="00C554CF" w:rsidRPr="003975B6" w:rsidRDefault="00C554CF" w:rsidP="00241BF8">
      <w:pPr>
        <w:keepNext/>
        <w:numPr>
          <w:ilvl w:val="0"/>
          <w:numId w:val="3"/>
        </w:numPr>
        <w:jc w:val="both"/>
        <w:rPr>
          <w:rFonts w:cs="Tahoma"/>
          <w:b/>
        </w:rPr>
      </w:pPr>
      <w:r w:rsidRPr="003975B6">
        <w:rPr>
          <w:rFonts w:cs="Tahoma"/>
          <w:b/>
        </w:rPr>
        <w:t xml:space="preserve">IZBIRA PONUDNIKOV IN MERILA </w:t>
      </w:r>
    </w:p>
    <w:p w:rsidR="00C554CF" w:rsidRPr="003975B6" w:rsidRDefault="00C554CF" w:rsidP="00241BF8">
      <w:pPr>
        <w:keepNext/>
        <w:jc w:val="both"/>
        <w:rPr>
          <w:rFonts w:cs="Tahoma"/>
          <w:sz w:val="20"/>
          <w:szCs w:val="20"/>
        </w:rPr>
      </w:pPr>
    </w:p>
    <w:p w:rsidR="000202AA" w:rsidRPr="003975B6" w:rsidRDefault="009350CD" w:rsidP="000202AA">
      <w:pPr>
        <w:pStyle w:val="Default"/>
        <w:jc w:val="both"/>
        <w:rPr>
          <w:rFonts w:ascii="Tahoma" w:hAnsi="Tahoma" w:cs="Tahoma"/>
          <w:sz w:val="20"/>
        </w:rPr>
      </w:pPr>
      <w:r w:rsidRPr="003975B6">
        <w:rPr>
          <w:rFonts w:ascii="Tahoma" w:hAnsi="Tahoma" w:cs="Tahoma"/>
          <w:sz w:val="20"/>
        </w:rPr>
        <w:t xml:space="preserve">Merilo za izbiro najugodnejšega ponudnika, s katerim bo naročnik sklenil pogodbo, je </w:t>
      </w:r>
      <w:r w:rsidR="000202AA" w:rsidRPr="003975B6">
        <w:rPr>
          <w:rFonts w:ascii="Tahoma" w:hAnsi="Tahoma" w:cs="Tahoma"/>
          <w:sz w:val="20"/>
        </w:rPr>
        <w:t>ocena stroškov v življenjski dobi vozila.</w:t>
      </w:r>
    </w:p>
    <w:p w:rsidR="00534E5F" w:rsidRPr="003975B6" w:rsidRDefault="00534E5F" w:rsidP="00241BF8">
      <w:pPr>
        <w:keepNext/>
        <w:jc w:val="both"/>
        <w:rPr>
          <w:rFonts w:cs="Tahoma"/>
          <w:sz w:val="20"/>
          <w:szCs w:val="20"/>
        </w:rPr>
      </w:pPr>
    </w:p>
    <w:p w:rsidR="00CF0C08" w:rsidRPr="00CA7F6A" w:rsidRDefault="00CF0C08" w:rsidP="00CF0C08">
      <w:pPr>
        <w:autoSpaceDE w:val="0"/>
        <w:autoSpaceDN w:val="0"/>
        <w:adjustRightInd w:val="0"/>
        <w:jc w:val="both"/>
        <w:rPr>
          <w:rFonts w:cs="Tahoma"/>
          <w:b/>
          <w:color w:val="000000"/>
          <w:sz w:val="20"/>
          <w:szCs w:val="20"/>
          <w:lang w:eastAsia="en-US"/>
        </w:rPr>
      </w:pPr>
      <w:r w:rsidRPr="00CA7F6A">
        <w:rPr>
          <w:rFonts w:cs="Tahoma"/>
          <w:b/>
          <w:color w:val="000000"/>
          <w:sz w:val="20"/>
          <w:szCs w:val="20"/>
          <w:lang w:eastAsia="en-US"/>
        </w:rPr>
        <w:t>Merilo »Ocena stroš</w:t>
      </w:r>
      <w:r w:rsidR="00CA7F6A">
        <w:rPr>
          <w:rFonts w:cs="Tahoma"/>
          <w:b/>
          <w:color w:val="000000"/>
          <w:sz w:val="20"/>
          <w:szCs w:val="20"/>
          <w:lang w:eastAsia="en-US"/>
        </w:rPr>
        <w:t>kov v življenjski dobi vozila«:</w:t>
      </w:r>
    </w:p>
    <w:p w:rsidR="004D7D53" w:rsidRPr="003975B6" w:rsidRDefault="004D7D53" w:rsidP="00CF0C08">
      <w:pPr>
        <w:autoSpaceDE w:val="0"/>
        <w:autoSpaceDN w:val="0"/>
        <w:adjustRightInd w:val="0"/>
        <w:jc w:val="both"/>
        <w:rPr>
          <w:rFonts w:cs="Tahoma"/>
          <w:color w:val="000000"/>
          <w:sz w:val="20"/>
          <w:szCs w:val="20"/>
          <w:lang w:eastAsia="en-US"/>
        </w:rPr>
      </w:pPr>
    </w:p>
    <w:p w:rsidR="00CF0C08" w:rsidRPr="003975B6" w:rsidRDefault="00CF0C08" w:rsidP="00CF0C08">
      <w:pPr>
        <w:autoSpaceDE w:val="0"/>
        <w:autoSpaceDN w:val="0"/>
        <w:adjustRightInd w:val="0"/>
        <w:jc w:val="both"/>
        <w:rPr>
          <w:rFonts w:cs="Tahoma"/>
          <w:color w:val="000000"/>
          <w:sz w:val="20"/>
          <w:szCs w:val="20"/>
          <w:lang w:eastAsia="en-US"/>
        </w:rPr>
      </w:pPr>
      <w:r w:rsidRPr="003975B6">
        <w:rPr>
          <w:rFonts w:cs="Tahoma"/>
          <w:color w:val="000000"/>
          <w:sz w:val="20"/>
          <w:szCs w:val="20"/>
          <w:lang w:eastAsia="en-US"/>
        </w:rPr>
        <w:t>Pri izračunu ocene stroškov v življenjski dobi vozila se upoštevajo nabavna cena vozila,</w:t>
      </w:r>
      <w:r w:rsidRPr="003975B6">
        <w:rPr>
          <w:rFonts w:cs="Tahoma"/>
          <w:color w:val="000000"/>
          <w:sz w:val="13"/>
          <w:szCs w:val="13"/>
          <w:lang w:eastAsia="en-US"/>
        </w:rPr>
        <w:t xml:space="preserve"> </w:t>
      </w:r>
      <w:r w:rsidRPr="003975B6">
        <w:rPr>
          <w:rFonts w:cs="Tahoma"/>
          <w:color w:val="000000"/>
          <w:sz w:val="20"/>
          <w:szCs w:val="20"/>
          <w:lang w:eastAsia="en-US"/>
        </w:rPr>
        <w:t xml:space="preserve">vključno z davkom na dodano vrednost, stroški energentov v življenjski dobi vozila in zunanji </w:t>
      </w:r>
      <w:proofErr w:type="spellStart"/>
      <w:r w:rsidRPr="003975B6">
        <w:rPr>
          <w:rFonts w:cs="Tahoma"/>
          <w:color w:val="000000"/>
          <w:sz w:val="20"/>
          <w:szCs w:val="20"/>
          <w:lang w:eastAsia="en-US"/>
        </w:rPr>
        <w:t>okoljski</w:t>
      </w:r>
      <w:proofErr w:type="spellEnd"/>
      <w:r w:rsidRPr="003975B6">
        <w:rPr>
          <w:rFonts w:cs="Tahoma"/>
          <w:color w:val="000000"/>
          <w:sz w:val="20"/>
          <w:szCs w:val="20"/>
          <w:lang w:eastAsia="en-US"/>
        </w:rPr>
        <w:t xml:space="preserve"> stroški v življenjski dobi vozila. Za zunanje </w:t>
      </w:r>
      <w:proofErr w:type="spellStart"/>
      <w:r w:rsidRPr="003975B6">
        <w:rPr>
          <w:rFonts w:cs="Tahoma"/>
          <w:color w:val="000000"/>
          <w:sz w:val="20"/>
          <w:szCs w:val="20"/>
          <w:lang w:eastAsia="en-US"/>
        </w:rPr>
        <w:t>okoljske</w:t>
      </w:r>
      <w:proofErr w:type="spellEnd"/>
      <w:r w:rsidRPr="003975B6">
        <w:rPr>
          <w:rFonts w:cs="Tahoma"/>
          <w:color w:val="000000"/>
          <w:sz w:val="20"/>
          <w:szCs w:val="20"/>
          <w:lang w:eastAsia="en-US"/>
        </w:rPr>
        <w:t xml:space="preserve"> stroške v življenjski dobi vozila se štejejo stroški emisij ogljikovega dioksida v življenjski dobi vozila, stroški emisij dušikovih oks</w:t>
      </w:r>
      <w:r w:rsidR="00CA7F6A">
        <w:rPr>
          <w:rFonts w:cs="Tahoma"/>
          <w:color w:val="000000"/>
          <w:sz w:val="20"/>
          <w:szCs w:val="20"/>
          <w:lang w:eastAsia="en-US"/>
        </w:rPr>
        <w:t xml:space="preserve">idov v življenjski dobi vozila </w:t>
      </w:r>
      <w:r w:rsidRPr="003975B6">
        <w:rPr>
          <w:rFonts w:cs="Tahoma"/>
          <w:color w:val="000000"/>
          <w:sz w:val="20"/>
          <w:szCs w:val="20"/>
          <w:lang w:eastAsia="en-US"/>
        </w:rPr>
        <w:t xml:space="preserve">in stroški emisij trdnih delcev v življenjski dobi vozila. Za izračun ocene stroškov v življenjski dobi vozila se uporabi formula: </w:t>
      </w:r>
    </w:p>
    <w:p w:rsidR="00CF0C08" w:rsidRPr="003975B6" w:rsidRDefault="00CF0C08" w:rsidP="00CF0C08">
      <w:pPr>
        <w:autoSpaceDE w:val="0"/>
        <w:autoSpaceDN w:val="0"/>
        <w:adjustRightInd w:val="0"/>
        <w:jc w:val="both"/>
        <w:rPr>
          <w:rFonts w:cs="Tahoma"/>
          <w:color w:val="000000"/>
          <w:sz w:val="20"/>
          <w:szCs w:val="20"/>
          <w:lang w:eastAsia="en-US"/>
        </w:rPr>
      </w:pPr>
    </w:p>
    <w:p w:rsidR="00CF0C08" w:rsidRPr="003975B6" w:rsidRDefault="00CF0C08" w:rsidP="00CF0C08">
      <w:pPr>
        <w:autoSpaceDE w:val="0"/>
        <w:autoSpaceDN w:val="0"/>
        <w:adjustRightInd w:val="0"/>
        <w:jc w:val="both"/>
        <w:rPr>
          <w:rFonts w:cs="Tahoma"/>
          <w:color w:val="000000"/>
          <w:sz w:val="20"/>
          <w:szCs w:val="20"/>
          <w:lang w:eastAsia="en-US"/>
        </w:rPr>
      </w:pPr>
      <w:r w:rsidRPr="003975B6">
        <w:rPr>
          <w:rFonts w:cs="Tahoma"/>
          <w:color w:val="000000"/>
          <w:sz w:val="20"/>
          <w:szCs w:val="20"/>
          <w:lang w:eastAsia="en-US"/>
        </w:rPr>
        <w:t xml:space="preserve">LCC = </w:t>
      </w:r>
      <w:proofErr w:type="spellStart"/>
      <w:r w:rsidRPr="003975B6">
        <w:rPr>
          <w:rFonts w:cs="Tahoma"/>
          <w:color w:val="000000"/>
          <w:sz w:val="20"/>
          <w:szCs w:val="20"/>
          <w:lang w:eastAsia="en-US"/>
        </w:rPr>
        <w:t>Nc</w:t>
      </w:r>
      <w:proofErr w:type="spellEnd"/>
      <w:r w:rsidRPr="003975B6">
        <w:rPr>
          <w:rFonts w:cs="Tahoma"/>
          <w:color w:val="000000"/>
          <w:sz w:val="20"/>
          <w:szCs w:val="20"/>
          <w:lang w:eastAsia="en-US"/>
        </w:rPr>
        <w:t xml:space="preserve"> + (</w:t>
      </w:r>
      <w:proofErr w:type="spellStart"/>
      <w:r w:rsidRPr="003975B6">
        <w:rPr>
          <w:rFonts w:cs="Tahoma"/>
          <w:color w:val="000000"/>
          <w:sz w:val="20"/>
          <w:szCs w:val="20"/>
          <w:lang w:eastAsia="en-US"/>
        </w:rPr>
        <w:t>LC</w:t>
      </w:r>
      <w:r w:rsidRPr="003975B6">
        <w:rPr>
          <w:rFonts w:cs="Tahoma"/>
          <w:color w:val="000000"/>
          <w:sz w:val="13"/>
          <w:szCs w:val="13"/>
          <w:lang w:eastAsia="en-US"/>
        </w:rPr>
        <w:t>km</w:t>
      </w:r>
      <w:proofErr w:type="spellEnd"/>
      <w:r w:rsidRPr="003975B6">
        <w:rPr>
          <w:rFonts w:cs="Tahoma"/>
          <w:color w:val="000000"/>
          <w:sz w:val="13"/>
          <w:szCs w:val="13"/>
          <w:lang w:eastAsia="en-US"/>
        </w:rPr>
        <w:t xml:space="preserve"> </w:t>
      </w:r>
      <w:r w:rsidRPr="003975B6">
        <w:rPr>
          <w:rFonts w:cs="Tahoma"/>
          <w:color w:val="000000"/>
          <w:sz w:val="20"/>
          <w:szCs w:val="20"/>
          <w:lang w:eastAsia="en-US"/>
        </w:rPr>
        <w:t>x [(</w:t>
      </w:r>
      <w:proofErr w:type="spellStart"/>
      <w:r w:rsidRPr="003975B6">
        <w:rPr>
          <w:rFonts w:cs="Tahoma"/>
          <w:color w:val="000000"/>
          <w:sz w:val="20"/>
          <w:szCs w:val="20"/>
          <w:lang w:eastAsia="en-US"/>
        </w:rPr>
        <w:t>poraba</w:t>
      </w:r>
      <w:r w:rsidRPr="003975B6">
        <w:rPr>
          <w:rFonts w:cs="Tahoma"/>
          <w:color w:val="000000"/>
          <w:sz w:val="13"/>
          <w:szCs w:val="13"/>
          <w:lang w:eastAsia="en-US"/>
        </w:rPr>
        <w:t>E</w:t>
      </w:r>
      <w:proofErr w:type="spellEnd"/>
      <w:r w:rsidRPr="003975B6">
        <w:rPr>
          <w:rFonts w:cs="Tahoma"/>
          <w:color w:val="000000"/>
          <w:sz w:val="13"/>
          <w:szCs w:val="13"/>
          <w:lang w:eastAsia="en-US"/>
        </w:rPr>
        <w:t xml:space="preserve"> </w:t>
      </w:r>
      <w:r w:rsidRPr="003975B6">
        <w:rPr>
          <w:rFonts w:cs="Tahoma"/>
          <w:color w:val="000000"/>
          <w:sz w:val="20"/>
          <w:szCs w:val="20"/>
          <w:lang w:eastAsia="en-US"/>
        </w:rPr>
        <w:t>x P</w:t>
      </w:r>
      <w:r w:rsidRPr="003975B6">
        <w:rPr>
          <w:rFonts w:cs="Tahoma"/>
          <w:color w:val="000000"/>
          <w:sz w:val="13"/>
          <w:szCs w:val="13"/>
          <w:lang w:eastAsia="en-US"/>
        </w:rPr>
        <w:t xml:space="preserve">E </w:t>
      </w:r>
      <w:r w:rsidRPr="003975B6">
        <w:rPr>
          <w:rFonts w:cs="Tahoma"/>
          <w:color w:val="000000"/>
          <w:sz w:val="20"/>
          <w:szCs w:val="20"/>
          <w:lang w:eastAsia="en-US"/>
        </w:rPr>
        <w:t xml:space="preserve">x </w:t>
      </w:r>
      <w:proofErr w:type="spellStart"/>
      <w:r w:rsidRPr="003975B6">
        <w:rPr>
          <w:rFonts w:cs="Tahoma"/>
          <w:color w:val="000000"/>
          <w:sz w:val="20"/>
          <w:szCs w:val="20"/>
          <w:lang w:eastAsia="en-US"/>
        </w:rPr>
        <w:t>C</w:t>
      </w:r>
      <w:r w:rsidRPr="003975B6">
        <w:rPr>
          <w:rFonts w:cs="Tahoma"/>
          <w:color w:val="000000"/>
          <w:sz w:val="13"/>
          <w:szCs w:val="13"/>
          <w:lang w:eastAsia="en-US"/>
        </w:rPr>
        <w:t>Emin</w:t>
      </w:r>
      <w:proofErr w:type="spellEnd"/>
      <w:r w:rsidRPr="003975B6">
        <w:rPr>
          <w:rFonts w:cs="Tahoma"/>
          <w:color w:val="000000"/>
          <w:sz w:val="13"/>
          <w:szCs w:val="13"/>
          <w:lang w:eastAsia="en-US"/>
        </w:rPr>
        <w:t xml:space="preserve"> </w:t>
      </w:r>
      <w:r w:rsidRPr="003975B6">
        <w:rPr>
          <w:rFonts w:cs="Tahoma"/>
          <w:color w:val="000000"/>
          <w:sz w:val="20"/>
          <w:szCs w:val="20"/>
          <w:lang w:eastAsia="en-US"/>
        </w:rPr>
        <w:t xml:space="preserve">/ </w:t>
      </w:r>
      <w:proofErr w:type="spellStart"/>
      <w:r w:rsidRPr="003975B6">
        <w:rPr>
          <w:rFonts w:cs="Tahoma"/>
          <w:color w:val="000000"/>
          <w:sz w:val="20"/>
          <w:szCs w:val="20"/>
          <w:lang w:eastAsia="en-US"/>
        </w:rPr>
        <w:t>P</w:t>
      </w:r>
      <w:r w:rsidRPr="003975B6">
        <w:rPr>
          <w:rFonts w:cs="Tahoma"/>
          <w:color w:val="000000"/>
          <w:sz w:val="13"/>
          <w:szCs w:val="13"/>
          <w:lang w:eastAsia="en-US"/>
        </w:rPr>
        <w:t>Emin</w:t>
      </w:r>
      <w:proofErr w:type="spellEnd"/>
      <w:r w:rsidRPr="003975B6">
        <w:rPr>
          <w:rFonts w:cs="Tahoma"/>
          <w:color w:val="000000"/>
          <w:sz w:val="20"/>
          <w:szCs w:val="20"/>
          <w:lang w:eastAsia="en-US"/>
        </w:rPr>
        <w:t>) + (CO</w:t>
      </w:r>
      <w:r w:rsidRPr="003975B6">
        <w:rPr>
          <w:rFonts w:cs="Tahoma"/>
          <w:color w:val="000000"/>
          <w:sz w:val="13"/>
          <w:szCs w:val="13"/>
          <w:lang w:eastAsia="en-US"/>
        </w:rPr>
        <w:t>2</w:t>
      </w:r>
      <w:r w:rsidRPr="003975B6">
        <w:rPr>
          <w:rFonts w:cs="Tahoma"/>
          <w:color w:val="000000"/>
          <w:sz w:val="20"/>
          <w:szCs w:val="20"/>
          <w:lang w:eastAsia="en-US"/>
        </w:rPr>
        <w:t>em x C</w:t>
      </w:r>
      <w:r w:rsidRPr="003975B6">
        <w:rPr>
          <w:rFonts w:cs="Tahoma"/>
          <w:color w:val="000000"/>
          <w:sz w:val="13"/>
          <w:szCs w:val="13"/>
          <w:lang w:eastAsia="en-US"/>
        </w:rPr>
        <w:t>CO2</w:t>
      </w:r>
      <w:r w:rsidRPr="003975B6">
        <w:rPr>
          <w:rFonts w:cs="Tahoma"/>
          <w:color w:val="000000"/>
          <w:sz w:val="20"/>
          <w:szCs w:val="20"/>
          <w:lang w:eastAsia="en-US"/>
        </w:rPr>
        <w:t>) + (</w:t>
      </w:r>
      <w:proofErr w:type="spellStart"/>
      <w:r w:rsidRPr="003975B6">
        <w:rPr>
          <w:rFonts w:cs="Tahoma"/>
          <w:color w:val="000000"/>
          <w:sz w:val="20"/>
          <w:szCs w:val="20"/>
          <w:lang w:eastAsia="en-US"/>
        </w:rPr>
        <w:t>NO</w:t>
      </w:r>
      <w:r w:rsidRPr="003975B6">
        <w:rPr>
          <w:rFonts w:cs="Tahoma"/>
          <w:color w:val="000000"/>
          <w:sz w:val="13"/>
          <w:szCs w:val="13"/>
          <w:lang w:eastAsia="en-US"/>
        </w:rPr>
        <w:t>x</w:t>
      </w:r>
      <w:r w:rsidRPr="003975B6">
        <w:rPr>
          <w:rFonts w:cs="Tahoma"/>
          <w:color w:val="000000"/>
          <w:sz w:val="20"/>
          <w:szCs w:val="20"/>
          <w:lang w:eastAsia="en-US"/>
        </w:rPr>
        <w:t>em</w:t>
      </w:r>
      <w:proofErr w:type="spellEnd"/>
      <w:r w:rsidRPr="003975B6">
        <w:rPr>
          <w:rFonts w:cs="Tahoma"/>
          <w:color w:val="000000"/>
          <w:sz w:val="20"/>
          <w:szCs w:val="20"/>
          <w:lang w:eastAsia="en-US"/>
        </w:rPr>
        <w:t xml:space="preserve"> x </w:t>
      </w:r>
      <w:proofErr w:type="spellStart"/>
      <w:r w:rsidRPr="003975B6">
        <w:rPr>
          <w:rFonts w:cs="Tahoma"/>
          <w:color w:val="000000"/>
          <w:sz w:val="20"/>
          <w:szCs w:val="20"/>
          <w:lang w:eastAsia="en-US"/>
        </w:rPr>
        <w:t>C</w:t>
      </w:r>
      <w:r w:rsidRPr="003975B6">
        <w:rPr>
          <w:rFonts w:cs="Tahoma"/>
          <w:color w:val="000000"/>
          <w:sz w:val="13"/>
          <w:szCs w:val="13"/>
          <w:lang w:eastAsia="en-US"/>
        </w:rPr>
        <w:t>NOx</w:t>
      </w:r>
      <w:proofErr w:type="spellEnd"/>
      <w:r w:rsidRPr="003975B6">
        <w:rPr>
          <w:rFonts w:cs="Tahoma"/>
          <w:color w:val="000000"/>
          <w:sz w:val="20"/>
          <w:szCs w:val="20"/>
          <w:lang w:eastAsia="en-US"/>
        </w:rPr>
        <w:t>) + (</w:t>
      </w:r>
      <w:proofErr w:type="spellStart"/>
      <w:r w:rsidRPr="003975B6">
        <w:rPr>
          <w:rFonts w:cs="Tahoma"/>
          <w:color w:val="000000"/>
          <w:sz w:val="20"/>
          <w:szCs w:val="20"/>
          <w:lang w:eastAsia="en-US"/>
        </w:rPr>
        <w:t>PMem</w:t>
      </w:r>
      <w:proofErr w:type="spellEnd"/>
      <w:r w:rsidRPr="003975B6">
        <w:rPr>
          <w:rFonts w:cs="Tahoma"/>
          <w:color w:val="000000"/>
          <w:sz w:val="20"/>
          <w:szCs w:val="20"/>
          <w:lang w:eastAsia="en-US"/>
        </w:rPr>
        <w:t xml:space="preserve"> x C</w:t>
      </w:r>
      <w:r w:rsidRPr="003975B6">
        <w:rPr>
          <w:rFonts w:cs="Tahoma"/>
          <w:color w:val="000000"/>
          <w:sz w:val="13"/>
          <w:szCs w:val="13"/>
          <w:lang w:eastAsia="en-US"/>
        </w:rPr>
        <w:t>PM</w:t>
      </w:r>
      <w:r w:rsidRPr="003975B6">
        <w:rPr>
          <w:rFonts w:cs="Tahoma"/>
          <w:color w:val="000000"/>
          <w:sz w:val="20"/>
          <w:szCs w:val="20"/>
          <w:lang w:eastAsia="en-US"/>
        </w:rPr>
        <w:t xml:space="preserve">)]) </w:t>
      </w:r>
    </w:p>
    <w:p w:rsidR="00CF0C08" w:rsidRPr="003975B6" w:rsidRDefault="00CF0C08" w:rsidP="00CF0C08">
      <w:pPr>
        <w:autoSpaceDE w:val="0"/>
        <w:autoSpaceDN w:val="0"/>
        <w:adjustRightInd w:val="0"/>
        <w:jc w:val="both"/>
        <w:rPr>
          <w:rFonts w:cs="Tahoma"/>
          <w:color w:val="000000"/>
          <w:sz w:val="20"/>
          <w:szCs w:val="20"/>
          <w:lang w:eastAsia="en-US"/>
        </w:rPr>
      </w:pPr>
    </w:p>
    <w:p w:rsidR="00CF0C08" w:rsidRPr="003975B6" w:rsidRDefault="00CF0C08" w:rsidP="00CF0C08">
      <w:pPr>
        <w:autoSpaceDE w:val="0"/>
        <w:autoSpaceDN w:val="0"/>
        <w:adjustRightInd w:val="0"/>
        <w:jc w:val="both"/>
        <w:rPr>
          <w:rFonts w:cs="Tahoma"/>
          <w:color w:val="000000"/>
          <w:sz w:val="20"/>
          <w:szCs w:val="20"/>
          <w:lang w:eastAsia="en-US"/>
        </w:rPr>
      </w:pPr>
      <w:r w:rsidRPr="003975B6">
        <w:rPr>
          <w:rFonts w:cs="Tahoma"/>
          <w:color w:val="000000"/>
          <w:sz w:val="20"/>
          <w:szCs w:val="20"/>
          <w:lang w:eastAsia="en-US"/>
        </w:rPr>
        <w:t xml:space="preserve">Oznake v formuli imajo naslednji pomen: </w:t>
      </w:r>
    </w:p>
    <w:p w:rsidR="00CF0C08" w:rsidRPr="003975B6" w:rsidRDefault="00CF0C08" w:rsidP="00CF0C08">
      <w:pPr>
        <w:autoSpaceDE w:val="0"/>
        <w:autoSpaceDN w:val="0"/>
        <w:adjustRightInd w:val="0"/>
        <w:jc w:val="both"/>
        <w:rPr>
          <w:rFonts w:cs="Tahoma"/>
          <w:color w:val="000000"/>
          <w:sz w:val="20"/>
          <w:szCs w:val="20"/>
          <w:lang w:eastAsia="en-US"/>
        </w:rPr>
      </w:pPr>
      <w:r w:rsidRPr="003975B6">
        <w:rPr>
          <w:rFonts w:cs="Tahoma"/>
          <w:color w:val="000000"/>
          <w:sz w:val="20"/>
          <w:szCs w:val="20"/>
          <w:lang w:eastAsia="en-US"/>
        </w:rPr>
        <w:t xml:space="preserve">– LCC – ocena stroškov v življenjski dobi vozila, </w:t>
      </w:r>
    </w:p>
    <w:p w:rsidR="00CF0C08" w:rsidRPr="003975B6" w:rsidRDefault="00CF0C08" w:rsidP="00CF0C08">
      <w:pPr>
        <w:autoSpaceDE w:val="0"/>
        <w:autoSpaceDN w:val="0"/>
        <w:adjustRightInd w:val="0"/>
        <w:jc w:val="both"/>
        <w:rPr>
          <w:rFonts w:cs="Tahoma"/>
          <w:color w:val="000000"/>
          <w:sz w:val="20"/>
          <w:szCs w:val="20"/>
          <w:lang w:eastAsia="en-US"/>
        </w:rPr>
      </w:pPr>
      <w:r w:rsidRPr="003975B6">
        <w:rPr>
          <w:rFonts w:cs="Tahoma"/>
          <w:color w:val="000000"/>
          <w:sz w:val="20"/>
          <w:szCs w:val="20"/>
          <w:lang w:eastAsia="en-US"/>
        </w:rPr>
        <w:t xml:space="preserve">– </w:t>
      </w:r>
      <w:proofErr w:type="spellStart"/>
      <w:r w:rsidRPr="003975B6">
        <w:rPr>
          <w:rFonts w:cs="Tahoma"/>
          <w:color w:val="000000"/>
          <w:sz w:val="20"/>
          <w:szCs w:val="20"/>
          <w:lang w:eastAsia="en-US"/>
        </w:rPr>
        <w:t>Nc</w:t>
      </w:r>
      <w:proofErr w:type="spellEnd"/>
      <w:r w:rsidRPr="003975B6">
        <w:rPr>
          <w:rFonts w:cs="Tahoma"/>
          <w:color w:val="000000"/>
          <w:sz w:val="20"/>
          <w:szCs w:val="20"/>
          <w:lang w:eastAsia="en-US"/>
        </w:rPr>
        <w:t xml:space="preserve"> – nabavna cena vozila, </w:t>
      </w:r>
    </w:p>
    <w:p w:rsidR="00CF0C08" w:rsidRPr="003975B6" w:rsidRDefault="00CF0C08" w:rsidP="00CF0C08">
      <w:pPr>
        <w:autoSpaceDE w:val="0"/>
        <w:autoSpaceDN w:val="0"/>
        <w:adjustRightInd w:val="0"/>
        <w:jc w:val="both"/>
        <w:rPr>
          <w:rFonts w:cs="Tahoma"/>
          <w:color w:val="000000"/>
          <w:sz w:val="20"/>
          <w:szCs w:val="20"/>
          <w:lang w:eastAsia="en-US"/>
        </w:rPr>
      </w:pPr>
      <w:r w:rsidRPr="003975B6">
        <w:rPr>
          <w:rFonts w:cs="Tahoma"/>
          <w:color w:val="000000"/>
          <w:sz w:val="20"/>
          <w:szCs w:val="20"/>
          <w:lang w:eastAsia="en-US"/>
        </w:rPr>
        <w:t xml:space="preserve">– </w:t>
      </w:r>
      <w:proofErr w:type="spellStart"/>
      <w:r w:rsidRPr="003975B6">
        <w:rPr>
          <w:rFonts w:cs="Tahoma"/>
          <w:color w:val="000000"/>
          <w:sz w:val="20"/>
          <w:szCs w:val="20"/>
          <w:lang w:eastAsia="en-US"/>
        </w:rPr>
        <w:t>LC</w:t>
      </w:r>
      <w:r w:rsidRPr="003975B6">
        <w:rPr>
          <w:rFonts w:cs="Tahoma"/>
          <w:color w:val="000000"/>
          <w:sz w:val="13"/>
          <w:szCs w:val="13"/>
          <w:lang w:eastAsia="en-US"/>
        </w:rPr>
        <w:t>km</w:t>
      </w:r>
      <w:proofErr w:type="spellEnd"/>
      <w:r w:rsidRPr="003975B6">
        <w:rPr>
          <w:rFonts w:cs="Tahoma"/>
          <w:color w:val="000000"/>
          <w:sz w:val="13"/>
          <w:szCs w:val="13"/>
          <w:lang w:eastAsia="en-US"/>
        </w:rPr>
        <w:t xml:space="preserve"> </w:t>
      </w:r>
      <w:r w:rsidRPr="003975B6">
        <w:rPr>
          <w:rFonts w:cs="Tahoma"/>
          <w:color w:val="000000"/>
          <w:sz w:val="20"/>
          <w:szCs w:val="20"/>
          <w:lang w:eastAsia="en-US"/>
        </w:rPr>
        <w:t xml:space="preserve">– kilometrina v življenjski dobi vozila, </w:t>
      </w:r>
    </w:p>
    <w:p w:rsidR="00CF0C08" w:rsidRPr="003975B6" w:rsidRDefault="00CF0C08" w:rsidP="00CF0C08">
      <w:pPr>
        <w:autoSpaceDE w:val="0"/>
        <w:autoSpaceDN w:val="0"/>
        <w:adjustRightInd w:val="0"/>
        <w:jc w:val="both"/>
        <w:rPr>
          <w:rFonts w:cs="Tahoma"/>
          <w:color w:val="000000"/>
          <w:sz w:val="20"/>
          <w:szCs w:val="20"/>
          <w:lang w:eastAsia="en-US"/>
        </w:rPr>
      </w:pPr>
      <w:r w:rsidRPr="003975B6">
        <w:rPr>
          <w:rFonts w:cs="Tahoma"/>
          <w:color w:val="000000"/>
          <w:sz w:val="20"/>
          <w:szCs w:val="20"/>
          <w:lang w:eastAsia="en-US"/>
        </w:rPr>
        <w:t xml:space="preserve">– </w:t>
      </w:r>
      <w:proofErr w:type="spellStart"/>
      <w:r w:rsidRPr="003975B6">
        <w:rPr>
          <w:rFonts w:cs="Tahoma"/>
          <w:color w:val="000000"/>
          <w:sz w:val="20"/>
          <w:szCs w:val="20"/>
          <w:lang w:eastAsia="en-US"/>
        </w:rPr>
        <w:t>poraba</w:t>
      </w:r>
      <w:r w:rsidRPr="003975B6">
        <w:rPr>
          <w:rFonts w:cs="Tahoma"/>
          <w:color w:val="000000"/>
          <w:sz w:val="13"/>
          <w:szCs w:val="13"/>
          <w:lang w:eastAsia="en-US"/>
        </w:rPr>
        <w:t>E</w:t>
      </w:r>
      <w:proofErr w:type="spellEnd"/>
      <w:r w:rsidRPr="003975B6">
        <w:rPr>
          <w:rFonts w:cs="Tahoma"/>
          <w:color w:val="000000"/>
          <w:sz w:val="13"/>
          <w:szCs w:val="13"/>
          <w:lang w:eastAsia="en-US"/>
        </w:rPr>
        <w:t xml:space="preserve"> </w:t>
      </w:r>
      <w:r w:rsidRPr="003975B6">
        <w:rPr>
          <w:rFonts w:cs="Tahoma"/>
          <w:color w:val="000000"/>
          <w:sz w:val="20"/>
          <w:szCs w:val="20"/>
          <w:lang w:eastAsia="en-US"/>
        </w:rPr>
        <w:t xml:space="preserve">– poraba energenta, </w:t>
      </w:r>
    </w:p>
    <w:p w:rsidR="00CF0C08" w:rsidRPr="003975B6" w:rsidRDefault="00CF0C08" w:rsidP="00CF0C08">
      <w:pPr>
        <w:autoSpaceDE w:val="0"/>
        <w:autoSpaceDN w:val="0"/>
        <w:adjustRightInd w:val="0"/>
        <w:jc w:val="both"/>
        <w:rPr>
          <w:rFonts w:cs="Tahoma"/>
          <w:color w:val="000000"/>
          <w:sz w:val="20"/>
          <w:szCs w:val="20"/>
          <w:lang w:eastAsia="en-US"/>
        </w:rPr>
      </w:pPr>
      <w:r w:rsidRPr="003975B6">
        <w:rPr>
          <w:rFonts w:cs="Tahoma"/>
          <w:color w:val="000000"/>
          <w:sz w:val="20"/>
          <w:szCs w:val="20"/>
          <w:lang w:eastAsia="en-US"/>
        </w:rPr>
        <w:t>– P</w:t>
      </w:r>
      <w:r w:rsidRPr="003975B6">
        <w:rPr>
          <w:rFonts w:cs="Tahoma"/>
          <w:color w:val="000000"/>
          <w:sz w:val="13"/>
          <w:szCs w:val="13"/>
          <w:lang w:eastAsia="en-US"/>
        </w:rPr>
        <w:t xml:space="preserve">E </w:t>
      </w:r>
      <w:r w:rsidRPr="003975B6">
        <w:rPr>
          <w:rFonts w:cs="Tahoma"/>
          <w:color w:val="000000"/>
          <w:sz w:val="20"/>
          <w:szCs w:val="20"/>
          <w:lang w:eastAsia="en-US"/>
        </w:rPr>
        <w:t xml:space="preserve">– vsebnost energije v energentu, </w:t>
      </w:r>
    </w:p>
    <w:p w:rsidR="00CF0C08" w:rsidRPr="003975B6" w:rsidRDefault="00CF0C08" w:rsidP="00CF0C08">
      <w:pPr>
        <w:autoSpaceDE w:val="0"/>
        <w:autoSpaceDN w:val="0"/>
        <w:adjustRightInd w:val="0"/>
        <w:jc w:val="both"/>
        <w:rPr>
          <w:rFonts w:cs="Tahoma"/>
          <w:color w:val="000000"/>
          <w:sz w:val="20"/>
          <w:szCs w:val="20"/>
          <w:lang w:eastAsia="en-US"/>
        </w:rPr>
      </w:pPr>
      <w:r w:rsidRPr="003975B6">
        <w:rPr>
          <w:rFonts w:cs="Tahoma"/>
          <w:color w:val="000000"/>
          <w:sz w:val="20"/>
          <w:szCs w:val="20"/>
          <w:lang w:eastAsia="en-US"/>
        </w:rPr>
        <w:t xml:space="preserve">– </w:t>
      </w:r>
      <w:proofErr w:type="spellStart"/>
      <w:r w:rsidRPr="003975B6">
        <w:rPr>
          <w:rFonts w:cs="Tahoma"/>
          <w:color w:val="000000"/>
          <w:sz w:val="20"/>
          <w:szCs w:val="20"/>
          <w:lang w:eastAsia="en-US"/>
        </w:rPr>
        <w:t>P</w:t>
      </w:r>
      <w:r w:rsidRPr="003975B6">
        <w:rPr>
          <w:rFonts w:cs="Tahoma"/>
          <w:color w:val="000000"/>
          <w:sz w:val="13"/>
          <w:szCs w:val="13"/>
          <w:lang w:eastAsia="en-US"/>
        </w:rPr>
        <w:t>Emin</w:t>
      </w:r>
      <w:proofErr w:type="spellEnd"/>
      <w:r w:rsidRPr="003975B6">
        <w:rPr>
          <w:rFonts w:cs="Tahoma"/>
          <w:color w:val="000000"/>
          <w:sz w:val="13"/>
          <w:szCs w:val="13"/>
          <w:lang w:eastAsia="en-US"/>
        </w:rPr>
        <w:t xml:space="preserve"> </w:t>
      </w:r>
      <w:r w:rsidRPr="003975B6">
        <w:rPr>
          <w:rFonts w:cs="Tahoma"/>
          <w:color w:val="000000"/>
          <w:sz w:val="20"/>
          <w:szCs w:val="20"/>
          <w:lang w:eastAsia="en-US"/>
        </w:rPr>
        <w:t xml:space="preserve">– vsebnost energije v najcenejšem energentu, </w:t>
      </w:r>
    </w:p>
    <w:p w:rsidR="00CF0C08" w:rsidRPr="003975B6" w:rsidRDefault="00CF0C08" w:rsidP="00CF0C08">
      <w:pPr>
        <w:autoSpaceDE w:val="0"/>
        <w:autoSpaceDN w:val="0"/>
        <w:adjustRightInd w:val="0"/>
        <w:jc w:val="both"/>
        <w:rPr>
          <w:rFonts w:cs="Tahoma"/>
          <w:color w:val="000000"/>
          <w:sz w:val="20"/>
          <w:szCs w:val="20"/>
          <w:lang w:eastAsia="en-US"/>
        </w:rPr>
      </w:pPr>
      <w:r w:rsidRPr="003975B6">
        <w:rPr>
          <w:rFonts w:cs="Tahoma"/>
          <w:color w:val="000000"/>
          <w:sz w:val="20"/>
          <w:szCs w:val="20"/>
          <w:lang w:eastAsia="en-US"/>
        </w:rPr>
        <w:t xml:space="preserve">– </w:t>
      </w:r>
      <w:proofErr w:type="spellStart"/>
      <w:r w:rsidRPr="003975B6">
        <w:rPr>
          <w:rFonts w:cs="Tahoma"/>
          <w:color w:val="000000"/>
          <w:sz w:val="20"/>
          <w:szCs w:val="20"/>
          <w:lang w:eastAsia="en-US"/>
        </w:rPr>
        <w:t>C</w:t>
      </w:r>
      <w:r w:rsidRPr="003975B6">
        <w:rPr>
          <w:rFonts w:cs="Tahoma"/>
          <w:color w:val="000000"/>
          <w:sz w:val="13"/>
          <w:szCs w:val="13"/>
          <w:lang w:eastAsia="en-US"/>
        </w:rPr>
        <w:t>Emin</w:t>
      </w:r>
      <w:proofErr w:type="spellEnd"/>
      <w:r w:rsidRPr="003975B6">
        <w:rPr>
          <w:rFonts w:cs="Tahoma"/>
          <w:color w:val="000000"/>
          <w:sz w:val="13"/>
          <w:szCs w:val="13"/>
          <w:lang w:eastAsia="en-US"/>
        </w:rPr>
        <w:t xml:space="preserve"> </w:t>
      </w:r>
      <w:r w:rsidRPr="003975B6">
        <w:rPr>
          <w:rFonts w:cs="Tahoma"/>
          <w:color w:val="000000"/>
          <w:sz w:val="20"/>
          <w:szCs w:val="20"/>
          <w:lang w:eastAsia="en-US"/>
        </w:rPr>
        <w:t xml:space="preserve">– cena najcenejšega energenta, </w:t>
      </w:r>
    </w:p>
    <w:p w:rsidR="00CF0C08" w:rsidRPr="003975B6" w:rsidRDefault="00CF0C08" w:rsidP="00CF0C08">
      <w:pPr>
        <w:autoSpaceDE w:val="0"/>
        <w:autoSpaceDN w:val="0"/>
        <w:adjustRightInd w:val="0"/>
        <w:jc w:val="both"/>
        <w:rPr>
          <w:rFonts w:cs="Tahoma"/>
          <w:color w:val="000000"/>
          <w:sz w:val="20"/>
          <w:szCs w:val="20"/>
          <w:lang w:eastAsia="en-US"/>
        </w:rPr>
      </w:pPr>
      <w:r w:rsidRPr="003975B6">
        <w:rPr>
          <w:rFonts w:cs="Tahoma"/>
          <w:color w:val="000000"/>
          <w:sz w:val="20"/>
          <w:szCs w:val="20"/>
          <w:lang w:eastAsia="en-US"/>
        </w:rPr>
        <w:t>– CO</w:t>
      </w:r>
      <w:r w:rsidRPr="003975B6">
        <w:rPr>
          <w:rFonts w:cs="Tahoma"/>
          <w:color w:val="000000"/>
          <w:sz w:val="13"/>
          <w:szCs w:val="13"/>
          <w:lang w:eastAsia="en-US"/>
        </w:rPr>
        <w:t>2</w:t>
      </w:r>
      <w:r w:rsidRPr="003975B6">
        <w:rPr>
          <w:rFonts w:cs="Tahoma"/>
          <w:color w:val="000000"/>
          <w:sz w:val="20"/>
          <w:szCs w:val="20"/>
          <w:lang w:eastAsia="en-US"/>
        </w:rPr>
        <w:t xml:space="preserve">em – emisije ogljikovega dioksida, </w:t>
      </w:r>
    </w:p>
    <w:p w:rsidR="00CF0C08" w:rsidRPr="003975B6" w:rsidRDefault="00CF0C08" w:rsidP="00CF0C08">
      <w:pPr>
        <w:autoSpaceDE w:val="0"/>
        <w:autoSpaceDN w:val="0"/>
        <w:adjustRightInd w:val="0"/>
        <w:jc w:val="both"/>
        <w:rPr>
          <w:rFonts w:cs="Tahoma"/>
          <w:color w:val="000000"/>
          <w:sz w:val="20"/>
          <w:szCs w:val="20"/>
          <w:lang w:eastAsia="en-US"/>
        </w:rPr>
      </w:pPr>
      <w:r w:rsidRPr="003975B6">
        <w:rPr>
          <w:rFonts w:cs="Tahoma"/>
          <w:color w:val="000000"/>
          <w:sz w:val="20"/>
          <w:szCs w:val="20"/>
          <w:lang w:eastAsia="en-US"/>
        </w:rPr>
        <w:t>– C</w:t>
      </w:r>
      <w:r w:rsidRPr="003975B6">
        <w:rPr>
          <w:rFonts w:cs="Tahoma"/>
          <w:color w:val="000000"/>
          <w:sz w:val="13"/>
          <w:szCs w:val="13"/>
          <w:lang w:eastAsia="en-US"/>
        </w:rPr>
        <w:t xml:space="preserve">CO2 </w:t>
      </w:r>
      <w:r w:rsidRPr="003975B6">
        <w:rPr>
          <w:rFonts w:cs="Tahoma"/>
          <w:color w:val="000000"/>
          <w:sz w:val="20"/>
          <w:szCs w:val="20"/>
          <w:lang w:eastAsia="en-US"/>
        </w:rPr>
        <w:t xml:space="preserve">– cena za emisije ogljikovega dioksida, </w:t>
      </w:r>
    </w:p>
    <w:p w:rsidR="00CF0C08" w:rsidRPr="003975B6" w:rsidRDefault="00CF0C08" w:rsidP="00CF0C08">
      <w:pPr>
        <w:autoSpaceDE w:val="0"/>
        <w:autoSpaceDN w:val="0"/>
        <w:adjustRightInd w:val="0"/>
        <w:jc w:val="both"/>
        <w:rPr>
          <w:rFonts w:cs="Tahoma"/>
          <w:color w:val="000000"/>
          <w:sz w:val="20"/>
          <w:szCs w:val="20"/>
          <w:lang w:eastAsia="en-US"/>
        </w:rPr>
      </w:pPr>
      <w:r w:rsidRPr="003975B6">
        <w:rPr>
          <w:rFonts w:cs="Tahoma"/>
          <w:color w:val="000000"/>
          <w:sz w:val="20"/>
          <w:szCs w:val="20"/>
          <w:lang w:eastAsia="en-US"/>
        </w:rPr>
        <w:t xml:space="preserve">– </w:t>
      </w:r>
      <w:proofErr w:type="spellStart"/>
      <w:r w:rsidRPr="003975B6">
        <w:rPr>
          <w:rFonts w:cs="Tahoma"/>
          <w:color w:val="000000"/>
          <w:sz w:val="20"/>
          <w:szCs w:val="20"/>
          <w:lang w:eastAsia="en-US"/>
        </w:rPr>
        <w:t>NO</w:t>
      </w:r>
      <w:r w:rsidRPr="003975B6">
        <w:rPr>
          <w:rFonts w:cs="Tahoma"/>
          <w:color w:val="000000"/>
          <w:sz w:val="13"/>
          <w:szCs w:val="13"/>
          <w:lang w:eastAsia="en-US"/>
        </w:rPr>
        <w:t>x</w:t>
      </w:r>
      <w:r w:rsidRPr="003975B6">
        <w:rPr>
          <w:rFonts w:cs="Tahoma"/>
          <w:color w:val="000000"/>
          <w:sz w:val="20"/>
          <w:szCs w:val="20"/>
          <w:lang w:eastAsia="en-US"/>
        </w:rPr>
        <w:t>em</w:t>
      </w:r>
      <w:proofErr w:type="spellEnd"/>
      <w:r w:rsidRPr="003975B6">
        <w:rPr>
          <w:rFonts w:cs="Tahoma"/>
          <w:color w:val="000000"/>
          <w:sz w:val="20"/>
          <w:szCs w:val="20"/>
          <w:lang w:eastAsia="en-US"/>
        </w:rPr>
        <w:t xml:space="preserve"> – emisije dušikovih oksidov, </w:t>
      </w:r>
    </w:p>
    <w:p w:rsidR="00CF0C08" w:rsidRPr="003975B6" w:rsidRDefault="00CF0C08" w:rsidP="00CF0C08">
      <w:pPr>
        <w:autoSpaceDE w:val="0"/>
        <w:autoSpaceDN w:val="0"/>
        <w:adjustRightInd w:val="0"/>
        <w:jc w:val="both"/>
        <w:rPr>
          <w:rFonts w:cs="Tahoma"/>
          <w:color w:val="000000"/>
          <w:sz w:val="20"/>
          <w:szCs w:val="20"/>
          <w:lang w:eastAsia="en-US"/>
        </w:rPr>
      </w:pPr>
      <w:r w:rsidRPr="003975B6">
        <w:rPr>
          <w:rFonts w:cs="Tahoma"/>
          <w:color w:val="000000"/>
          <w:sz w:val="20"/>
          <w:szCs w:val="20"/>
          <w:lang w:eastAsia="en-US"/>
        </w:rPr>
        <w:t xml:space="preserve">– </w:t>
      </w:r>
      <w:proofErr w:type="spellStart"/>
      <w:r w:rsidRPr="003975B6">
        <w:rPr>
          <w:rFonts w:cs="Tahoma"/>
          <w:color w:val="000000"/>
          <w:sz w:val="20"/>
          <w:szCs w:val="20"/>
          <w:lang w:eastAsia="en-US"/>
        </w:rPr>
        <w:t>C</w:t>
      </w:r>
      <w:r w:rsidRPr="003975B6">
        <w:rPr>
          <w:rFonts w:cs="Tahoma"/>
          <w:color w:val="000000"/>
          <w:sz w:val="13"/>
          <w:szCs w:val="13"/>
          <w:lang w:eastAsia="en-US"/>
        </w:rPr>
        <w:t>NOx</w:t>
      </w:r>
      <w:proofErr w:type="spellEnd"/>
      <w:r w:rsidRPr="003975B6">
        <w:rPr>
          <w:rFonts w:cs="Tahoma"/>
          <w:color w:val="000000"/>
          <w:sz w:val="13"/>
          <w:szCs w:val="13"/>
          <w:lang w:eastAsia="en-US"/>
        </w:rPr>
        <w:t xml:space="preserve"> </w:t>
      </w:r>
      <w:r w:rsidRPr="003975B6">
        <w:rPr>
          <w:rFonts w:cs="Tahoma"/>
          <w:color w:val="000000"/>
          <w:sz w:val="20"/>
          <w:szCs w:val="20"/>
          <w:lang w:eastAsia="en-US"/>
        </w:rPr>
        <w:t xml:space="preserve">– cena za emisije dušikovih oksidov, </w:t>
      </w:r>
    </w:p>
    <w:p w:rsidR="00CF0C08" w:rsidRPr="003975B6" w:rsidRDefault="00CF0C08" w:rsidP="00CF0C08">
      <w:pPr>
        <w:autoSpaceDE w:val="0"/>
        <w:autoSpaceDN w:val="0"/>
        <w:adjustRightInd w:val="0"/>
        <w:jc w:val="both"/>
        <w:rPr>
          <w:rFonts w:cs="Tahoma"/>
          <w:color w:val="000000"/>
          <w:sz w:val="20"/>
          <w:szCs w:val="20"/>
          <w:lang w:eastAsia="en-US"/>
        </w:rPr>
      </w:pPr>
      <w:r w:rsidRPr="003975B6">
        <w:rPr>
          <w:rFonts w:cs="Tahoma"/>
          <w:color w:val="000000"/>
          <w:sz w:val="20"/>
          <w:szCs w:val="20"/>
          <w:lang w:eastAsia="en-US"/>
        </w:rPr>
        <w:t xml:space="preserve">– </w:t>
      </w:r>
      <w:proofErr w:type="spellStart"/>
      <w:r w:rsidRPr="003975B6">
        <w:rPr>
          <w:rFonts w:cs="Tahoma"/>
          <w:color w:val="000000"/>
          <w:sz w:val="20"/>
          <w:szCs w:val="20"/>
          <w:lang w:eastAsia="en-US"/>
        </w:rPr>
        <w:t>PMem</w:t>
      </w:r>
      <w:proofErr w:type="spellEnd"/>
      <w:r w:rsidRPr="003975B6">
        <w:rPr>
          <w:rFonts w:cs="Tahoma"/>
          <w:color w:val="000000"/>
          <w:sz w:val="20"/>
          <w:szCs w:val="20"/>
          <w:lang w:eastAsia="en-US"/>
        </w:rPr>
        <w:t xml:space="preserve"> – emisije trdnih delcev, </w:t>
      </w:r>
    </w:p>
    <w:p w:rsidR="00CF0C08" w:rsidRPr="003975B6" w:rsidRDefault="00CF0C08" w:rsidP="00CF0C08">
      <w:pPr>
        <w:autoSpaceDE w:val="0"/>
        <w:autoSpaceDN w:val="0"/>
        <w:adjustRightInd w:val="0"/>
        <w:jc w:val="both"/>
        <w:rPr>
          <w:rFonts w:cs="Tahoma"/>
          <w:color w:val="000000"/>
          <w:sz w:val="20"/>
          <w:szCs w:val="20"/>
          <w:lang w:eastAsia="en-US"/>
        </w:rPr>
      </w:pPr>
      <w:r w:rsidRPr="003975B6">
        <w:rPr>
          <w:rFonts w:cs="Tahoma"/>
          <w:color w:val="000000"/>
          <w:sz w:val="20"/>
          <w:szCs w:val="20"/>
          <w:lang w:eastAsia="en-US"/>
        </w:rPr>
        <w:t>– C</w:t>
      </w:r>
      <w:r w:rsidRPr="003975B6">
        <w:rPr>
          <w:rFonts w:cs="Tahoma"/>
          <w:color w:val="000000"/>
          <w:sz w:val="13"/>
          <w:szCs w:val="13"/>
          <w:lang w:eastAsia="en-US"/>
        </w:rPr>
        <w:t xml:space="preserve">PM </w:t>
      </w:r>
      <w:r w:rsidRPr="003975B6">
        <w:rPr>
          <w:rFonts w:cs="Tahoma"/>
          <w:color w:val="000000"/>
          <w:sz w:val="20"/>
          <w:szCs w:val="20"/>
          <w:lang w:eastAsia="en-US"/>
        </w:rPr>
        <w:t xml:space="preserve">– cena za emisije trdnih delcev. </w:t>
      </w:r>
    </w:p>
    <w:p w:rsidR="00CF0C08" w:rsidRPr="003975B6" w:rsidRDefault="00CF0C08" w:rsidP="00CF0C08">
      <w:pPr>
        <w:autoSpaceDE w:val="0"/>
        <w:autoSpaceDN w:val="0"/>
        <w:adjustRightInd w:val="0"/>
        <w:jc w:val="both"/>
        <w:rPr>
          <w:rFonts w:cs="Tahoma"/>
          <w:color w:val="000000"/>
          <w:sz w:val="20"/>
          <w:szCs w:val="20"/>
          <w:lang w:eastAsia="en-US"/>
        </w:rPr>
      </w:pPr>
    </w:p>
    <w:p w:rsidR="00CF0C08" w:rsidRPr="003975B6" w:rsidRDefault="00CF0C08" w:rsidP="00CF0C08">
      <w:pPr>
        <w:autoSpaceDE w:val="0"/>
        <w:autoSpaceDN w:val="0"/>
        <w:adjustRightInd w:val="0"/>
        <w:jc w:val="both"/>
        <w:rPr>
          <w:rFonts w:cs="Tahoma"/>
          <w:color w:val="000000"/>
          <w:sz w:val="20"/>
          <w:szCs w:val="20"/>
        </w:rPr>
      </w:pPr>
      <w:r w:rsidRPr="003975B6">
        <w:rPr>
          <w:rFonts w:cs="Tahoma"/>
          <w:sz w:val="20"/>
          <w:szCs w:val="20"/>
        </w:rPr>
        <w:t>Pri izračunu ocene stroškov v življenjski dobi vozila bo naročnik uporabil vrednosti, ki jih v svoji ponudbi navede ponudnik, in vrednosti, ki so opredeljene v tabeli spodaj.</w:t>
      </w:r>
    </w:p>
    <w:p w:rsidR="00CF0C08" w:rsidRPr="003975B6" w:rsidRDefault="00CF0C08" w:rsidP="00CF0C08">
      <w:pPr>
        <w:jc w:val="both"/>
        <w:rPr>
          <w:rFonts w:cs="Tahoma"/>
          <w:sz w:val="20"/>
          <w:szCs w:val="20"/>
        </w:rPr>
      </w:pPr>
    </w:p>
    <w:tbl>
      <w:tblPr>
        <w:tblW w:w="82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413"/>
        <w:gridCol w:w="953"/>
        <w:gridCol w:w="1905"/>
      </w:tblGrid>
      <w:tr w:rsidR="00CF0C08" w:rsidRPr="003975B6" w:rsidTr="00C90EA5">
        <w:trPr>
          <w:trHeight w:val="93"/>
        </w:trPr>
        <w:tc>
          <w:tcPr>
            <w:tcW w:w="5413" w:type="dxa"/>
          </w:tcPr>
          <w:p w:rsidR="00CF0C08" w:rsidRPr="003975B6" w:rsidRDefault="00CF0C08" w:rsidP="00C90EA5">
            <w:pPr>
              <w:autoSpaceDE w:val="0"/>
              <w:autoSpaceDN w:val="0"/>
              <w:adjustRightInd w:val="0"/>
              <w:jc w:val="both"/>
              <w:rPr>
                <w:rFonts w:cs="Tahoma"/>
                <w:b/>
                <w:color w:val="000000"/>
                <w:sz w:val="20"/>
                <w:szCs w:val="20"/>
              </w:rPr>
            </w:pPr>
            <w:r w:rsidRPr="003975B6">
              <w:rPr>
                <w:rFonts w:cs="Tahoma"/>
                <w:b/>
                <w:color w:val="000000"/>
                <w:sz w:val="20"/>
                <w:szCs w:val="20"/>
              </w:rPr>
              <w:t xml:space="preserve"> Opis parametra </w:t>
            </w:r>
          </w:p>
        </w:tc>
        <w:tc>
          <w:tcPr>
            <w:tcW w:w="953" w:type="dxa"/>
          </w:tcPr>
          <w:p w:rsidR="00CF0C08" w:rsidRPr="003975B6" w:rsidRDefault="00CF0C08" w:rsidP="00C90EA5">
            <w:pPr>
              <w:autoSpaceDE w:val="0"/>
              <w:autoSpaceDN w:val="0"/>
              <w:adjustRightInd w:val="0"/>
              <w:jc w:val="both"/>
              <w:rPr>
                <w:rFonts w:cs="Tahoma"/>
                <w:b/>
                <w:color w:val="000000"/>
                <w:sz w:val="20"/>
                <w:szCs w:val="20"/>
              </w:rPr>
            </w:pPr>
            <w:r w:rsidRPr="003975B6">
              <w:rPr>
                <w:rFonts w:cs="Tahoma"/>
                <w:b/>
                <w:color w:val="000000"/>
                <w:sz w:val="20"/>
                <w:szCs w:val="20"/>
              </w:rPr>
              <w:t>Oznaka</w:t>
            </w:r>
          </w:p>
        </w:tc>
        <w:tc>
          <w:tcPr>
            <w:tcW w:w="1905" w:type="dxa"/>
          </w:tcPr>
          <w:p w:rsidR="00CF0C08" w:rsidRPr="003975B6" w:rsidRDefault="00CF0C08" w:rsidP="00C90EA5">
            <w:pPr>
              <w:autoSpaceDE w:val="0"/>
              <w:autoSpaceDN w:val="0"/>
              <w:adjustRightInd w:val="0"/>
              <w:jc w:val="both"/>
              <w:rPr>
                <w:rFonts w:cs="Tahoma"/>
                <w:b/>
                <w:color w:val="000000"/>
                <w:sz w:val="20"/>
                <w:szCs w:val="20"/>
              </w:rPr>
            </w:pPr>
            <w:r w:rsidRPr="003975B6">
              <w:rPr>
                <w:rFonts w:cs="Tahoma"/>
                <w:b/>
                <w:color w:val="000000"/>
                <w:sz w:val="20"/>
                <w:szCs w:val="20"/>
              </w:rPr>
              <w:t>Vrednost</w:t>
            </w:r>
          </w:p>
        </w:tc>
      </w:tr>
      <w:tr w:rsidR="00CF0C08" w:rsidRPr="003975B6" w:rsidTr="00C90EA5">
        <w:trPr>
          <w:trHeight w:val="101"/>
        </w:trPr>
        <w:tc>
          <w:tcPr>
            <w:tcW w:w="5413" w:type="dxa"/>
          </w:tcPr>
          <w:p w:rsidR="00CF0C08" w:rsidRPr="003975B6" w:rsidRDefault="00CF0C08" w:rsidP="004D7D53">
            <w:pPr>
              <w:autoSpaceDE w:val="0"/>
              <w:autoSpaceDN w:val="0"/>
              <w:adjustRightInd w:val="0"/>
              <w:jc w:val="both"/>
              <w:rPr>
                <w:rFonts w:cs="Tahoma"/>
                <w:color w:val="000000"/>
                <w:sz w:val="20"/>
                <w:szCs w:val="20"/>
              </w:rPr>
            </w:pPr>
            <w:r w:rsidRPr="003975B6">
              <w:rPr>
                <w:rFonts w:cs="Tahoma"/>
                <w:color w:val="000000"/>
                <w:sz w:val="20"/>
                <w:szCs w:val="20"/>
              </w:rPr>
              <w:t xml:space="preserve"> kilomet</w:t>
            </w:r>
            <w:r w:rsidR="00CA7F6A">
              <w:rPr>
                <w:rFonts w:cs="Tahoma"/>
                <w:color w:val="000000"/>
                <w:sz w:val="20"/>
                <w:szCs w:val="20"/>
              </w:rPr>
              <w:t xml:space="preserve">rina v življenjski dobi vozila </w:t>
            </w:r>
            <w:r w:rsidRPr="003975B6">
              <w:rPr>
                <w:rFonts w:cs="Tahoma"/>
                <w:color w:val="000000"/>
                <w:sz w:val="20"/>
                <w:szCs w:val="20"/>
              </w:rPr>
              <w:t>lahkih</w:t>
            </w:r>
            <w:r>
              <w:rPr>
                <w:rFonts w:cs="Tahoma"/>
                <w:color w:val="000000"/>
                <w:sz w:val="20"/>
                <w:szCs w:val="20"/>
              </w:rPr>
              <w:t xml:space="preserve"> tovornih vozil </w:t>
            </w:r>
          </w:p>
        </w:tc>
        <w:tc>
          <w:tcPr>
            <w:tcW w:w="953" w:type="dxa"/>
          </w:tcPr>
          <w:p w:rsidR="00CF0C08" w:rsidRPr="003975B6" w:rsidRDefault="00CF0C08" w:rsidP="00C90EA5">
            <w:pPr>
              <w:autoSpaceDE w:val="0"/>
              <w:autoSpaceDN w:val="0"/>
              <w:adjustRightInd w:val="0"/>
              <w:jc w:val="both"/>
              <w:rPr>
                <w:rFonts w:cs="Tahoma"/>
                <w:color w:val="000000"/>
                <w:sz w:val="20"/>
                <w:szCs w:val="20"/>
              </w:rPr>
            </w:pPr>
            <w:proofErr w:type="spellStart"/>
            <w:r w:rsidRPr="003975B6">
              <w:rPr>
                <w:rFonts w:cs="Tahoma"/>
                <w:sz w:val="20"/>
                <w:szCs w:val="20"/>
              </w:rPr>
              <w:t>LC</w:t>
            </w:r>
            <w:r w:rsidRPr="003975B6">
              <w:rPr>
                <w:rFonts w:cs="Tahoma"/>
                <w:sz w:val="20"/>
                <w:szCs w:val="20"/>
                <w:vertAlign w:val="subscript"/>
              </w:rPr>
              <w:t>km</w:t>
            </w:r>
            <w:proofErr w:type="spellEnd"/>
            <w:r w:rsidRPr="003975B6">
              <w:rPr>
                <w:rFonts w:cs="Tahoma"/>
                <w:sz w:val="20"/>
                <w:szCs w:val="20"/>
                <w:vertAlign w:val="subscript"/>
              </w:rPr>
              <w:t xml:space="preserve"> </w:t>
            </w:r>
          </w:p>
        </w:tc>
        <w:tc>
          <w:tcPr>
            <w:tcW w:w="1905" w:type="dxa"/>
          </w:tcPr>
          <w:p w:rsidR="00CF0C08" w:rsidRPr="003975B6" w:rsidRDefault="00CF0C08" w:rsidP="00C90EA5">
            <w:pPr>
              <w:autoSpaceDE w:val="0"/>
              <w:autoSpaceDN w:val="0"/>
              <w:adjustRightInd w:val="0"/>
              <w:jc w:val="both"/>
              <w:rPr>
                <w:rFonts w:cs="Tahoma"/>
                <w:color w:val="000000"/>
                <w:sz w:val="20"/>
                <w:szCs w:val="20"/>
              </w:rPr>
            </w:pPr>
            <w:r w:rsidRPr="003975B6">
              <w:rPr>
                <w:rFonts w:cs="Tahoma"/>
                <w:color w:val="000000"/>
                <w:sz w:val="20"/>
                <w:szCs w:val="20"/>
              </w:rPr>
              <w:t>250.000 km</w:t>
            </w:r>
          </w:p>
        </w:tc>
      </w:tr>
      <w:tr w:rsidR="00CF0C08" w:rsidRPr="003975B6" w:rsidTr="00C90EA5">
        <w:trPr>
          <w:trHeight w:val="101"/>
        </w:trPr>
        <w:tc>
          <w:tcPr>
            <w:tcW w:w="5413" w:type="dxa"/>
          </w:tcPr>
          <w:p w:rsidR="00CF0C08" w:rsidRPr="003975B6" w:rsidRDefault="00CF0C08" w:rsidP="00C90EA5">
            <w:pPr>
              <w:autoSpaceDE w:val="0"/>
              <w:autoSpaceDN w:val="0"/>
              <w:adjustRightInd w:val="0"/>
              <w:jc w:val="both"/>
              <w:rPr>
                <w:rFonts w:cs="Tahoma"/>
                <w:color w:val="000000"/>
                <w:sz w:val="20"/>
                <w:szCs w:val="20"/>
              </w:rPr>
            </w:pPr>
            <w:r w:rsidRPr="003975B6">
              <w:rPr>
                <w:rFonts w:cs="Tahoma"/>
                <w:color w:val="000000"/>
                <w:sz w:val="20"/>
                <w:szCs w:val="20"/>
              </w:rPr>
              <w:t xml:space="preserve"> vsebnost energije v dizelskem gorivu </w:t>
            </w:r>
          </w:p>
        </w:tc>
        <w:tc>
          <w:tcPr>
            <w:tcW w:w="953" w:type="dxa"/>
          </w:tcPr>
          <w:p w:rsidR="00CF0C08" w:rsidRPr="003975B6" w:rsidRDefault="00CF0C08" w:rsidP="00C90EA5">
            <w:pPr>
              <w:jc w:val="both"/>
              <w:rPr>
                <w:rFonts w:cs="Tahoma"/>
                <w:sz w:val="20"/>
                <w:szCs w:val="20"/>
              </w:rPr>
            </w:pPr>
            <w:r w:rsidRPr="003975B6">
              <w:rPr>
                <w:rFonts w:cs="Tahoma"/>
                <w:sz w:val="20"/>
                <w:szCs w:val="20"/>
              </w:rPr>
              <w:t>P</w:t>
            </w:r>
            <w:r w:rsidRPr="003975B6">
              <w:rPr>
                <w:rFonts w:cs="Tahoma"/>
                <w:sz w:val="20"/>
                <w:szCs w:val="20"/>
                <w:vertAlign w:val="subscript"/>
              </w:rPr>
              <w:t>E</w:t>
            </w:r>
          </w:p>
        </w:tc>
        <w:tc>
          <w:tcPr>
            <w:tcW w:w="1905" w:type="dxa"/>
          </w:tcPr>
          <w:p w:rsidR="00CF0C08" w:rsidRPr="003975B6" w:rsidRDefault="00CF0C08" w:rsidP="00C90EA5">
            <w:pPr>
              <w:autoSpaceDE w:val="0"/>
              <w:autoSpaceDN w:val="0"/>
              <w:adjustRightInd w:val="0"/>
              <w:jc w:val="both"/>
              <w:rPr>
                <w:rFonts w:cs="Tahoma"/>
                <w:color w:val="000000"/>
                <w:sz w:val="20"/>
                <w:szCs w:val="20"/>
              </w:rPr>
            </w:pPr>
            <w:r w:rsidRPr="003975B6">
              <w:rPr>
                <w:rFonts w:cs="Tahoma"/>
                <w:color w:val="000000"/>
                <w:sz w:val="20"/>
                <w:szCs w:val="20"/>
              </w:rPr>
              <w:t>36 MJ/l</w:t>
            </w:r>
          </w:p>
        </w:tc>
      </w:tr>
      <w:tr w:rsidR="00CF0C08" w:rsidRPr="003975B6" w:rsidTr="00C90EA5">
        <w:trPr>
          <w:trHeight w:val="112"/>
        </w:trPr>
        <w:tc>
          <w:tcPr>
            <w:tcW w:w="5413" w:type="dxa"/>
          </w:tcPr>
          <w:p w:rsidR="00CF0C08" w:rsidRPr="003975B6" w:rsidRDefault="00CF0C08" w:rsidP="00C90EA5">
            <w:pPr>
              <w:autoSpaceDE w:val="0"/>
              <w:autoSpaceDN w:val="0"/>
              <w:adjustRightInd w:val="0"/>
              <w:jc w:val="both"/>
              <w:rPr>
                <w:rFonts w:cs="Tahoma"/>
                <w:color w:val="000000"/>
                <w:sz w:val="20"/>
                <w:szCs w:val="20"/>
              </w:rPr>
            </w:pPr>
            <w:r w:rsidRPr="003975B6">
              <w:rPr>
                <w:rFonts w:cs="Tahoma"/>
                <w:color w:val="000000"/>
                <w:sz w:val="20"/>
                <w:szCs w:val="20"/>
              </w:rPr>
              <w:t xml:space="preserve"> vsebnost energije v bencinu </w:t>
            </w:r>
          </w:p>
        </w:tc>
        <w:tc>
          <w:tcPr>
            <w:tcW w:w="953" w:type="dxa"/>
          </w:tcPr>
          <w:p w:rsidR="00CF0C08" w:rsidRPr="003975B6" w:rsidRDefault="00CF0C08" w:rsidP="00C90EA5">
            <w:pPr>
              <w:jc w:val="both"/>
              <w:rPr>
                <w:rFonts w:cs="Tahoma"/>
                <w:sz w:val="20"/>
                <w:szCs w:val="20"/>
              </w:rPr>
            </w:pPr>
            <w:r w:rsidRPr="003975B6">
              <w:rPr>
                <w:rFonts w:cs="Tahoma"/>
                <w:sz w:val="20"/>
                <w:szCs w:val="20"/>
              </w:rPr>
              <w:t>P</w:t>
            </w:r>
            <w:r w:rsidRPr="003975B6">
              <w:rPr>
                <w:rFonts w:cs="Tahoma"/>
                <w:sz w:val="20"/>
                <w:szCs w:val="20"/>
                <w:vertAlign w:val="subscript"/>
              </w:rPr>
              <w:t>E</w:t>
            </w:r>
          </w:p>
        </w:tc>
        <w:tc>
          <w:tcPr>
            <w:tcW w:w="1905" w:type="dxa"/>
          </w:tcPr>
          <w:p w:rsidR="00CF0C08" w:rsidRPr="003975B6" w:rsidRDefault="00CF0C08" w:rsidP="00C90EA5">
            <w:pPr>
              <w:autoSpaceDE w:val="0"/>
              <w:autoSpaceDN w:val="0"/>
              <w:adjustRightInd w:val="0"/>
              <w:jc w:val="both"/>
              <w:rPr>
                <w:rFonts w:cs="Tahoma"/>
                <w:color w:val="000000"/>
                <w:sz w:val="20"/>
                <w:szCs w:val="20"/>
              </w:rPr>
            </w:pPr>
            <w:r w:rsidRPr="003975B6">
              <w:rPr>
                <w:rFonts w:cs="Tahoma"/>
                <w:color w:val="000000"/>
                <w:sz w:val="20"/>
                <w:szCs w:val="20"/>
              </w:rPr>
              <w:t>32 MJ/l</w:t>
            </w:r>
          </w:p>
        </w:tc>
      </w:tr>
      <w:tr w:rsidR="00CF0C08" w:rsidRPr="003975B6" w:rsidTr="00C90EA5">
        <w:trPr>
          <w:trHeight w:val="137"/>
        </w:trPr>
        <w:tc>
          <w:tcPr>
            <w:tcW w:w="5413" w:type="dxa"/>
          </w:tcPr>
          <w:p w:rsidR="00CF0C08" w:rsidRPr="003975B6" w:rsidRDefault="00CF0C08" w:rsidP="00C90EA5">
            <w:pPr>
              <w:autoSpaceDE w:val="0"/>
              <w:autoSpaceDN w:val="0"/>
              <w:adjustRightInd w:val="0"/>
              <w:jc w:val="both"/>
              <w:rPr>
                <w:rFonts w:cs="Tahoma"/>
                <w:color w:val="000000"/>
                <w:sz w:val="20"/>
                <w:szCs w:val="20"/>
              </w:rPr>
            </w:pPr>
            <w:r w:rsidRPr="003975B6">
              <w:rPr>
                <w:rFonts w:cs="Tahoma"/>
                <w:color w:val="000000"/>
                <w:sz w:val="20"/>
                <w:szCs w:val="20"/>
              </w:rPr>
              <w:t xml:space="preserve"> vsebnost energije v zemeljskem plinu ali bioplinu </w:t>
            </w:r>
          </w:p>
        </w:tc>
        <w:tc>
          <w:tcPr>
            <w:tcW w:w="953" w:type="dxa"/>
          </w:tcPr>
          <w:p w:rsidR="00CF0C08" w:rsidRPr="003975B6" w:rsidRDefault="00CF0C08" w:rsidP="00C90EA5">
            <w:pPr>
              <w:jc w:val="both"/>
              <w:rPr>
                <w:rFonts w:cs="Tahoma"/>
                <w:sz w:val="20"/>
                <w:szCs w:val="20"/>
              </w:rPr>
            </w:pPr>
            <w:r w:rsidRPr="003975B6">
              <w:rPr>
                <w:rFonts w:cs="Tahoma"/>
                <w:sz w:val="20"/>
                <w:szCs w:val="20"/>
              </w:rPr>
              <w:t>P</w:t>
            </w:r>
            <w:r w:rsidRPr="003975B6">
              <w:rPr>
                <w:rFonts w:cs="Tahoma"/>
                <w:sz w:val="20"/>
                <w:szCs w:val="20"/>
                <w:vertAlign w:val="subscript"/>
              </w:rPr>
              <w:t>E</w:t>
            </w:r>
          </w:p>
        </w:tc>
        <w:tc>
          <w:tcPr>
            <w:tcW w:w="1905" w:type="dxa"/>
          </w:tcPr>
          <w:p w:rsidR="00CF0C08" w:rsidRPr="003975B6" w:rsidRDefault="00CF0C08" w:rsidP="00C90EA5">
            <w:pPr>
              <w:autoSpaceDE w:val="0"/>
              <w:autoSpaceDN w:val="0"/>
              <w:adjustRightInd w:val="0"/>
              <w:jc w:val="both"/>
              <w:rPr>
                <w:rFonts w:cs="Tahoma"/>
                <w:color w:val="000000"/>
                <w:sz w:val="20"/>
                <w:szCs w:val="20"/>
              </w:rPr>
            </w:pPr>
            <w:r w:rsidRPr="003975B6">
              <w:rPr>
                <w:rFonts w:cs="Tahoma"/>
                <w:color w:val="000000"/>
                <w:sz w:val="20"/>
                <w:szCs w:val="20"/>
              </w:rPr>
              <w:t>38 MJ/</w:t>
            </w:r>
            <w:proofErr w:type="spellStart"/>
            <w:r w:rsidRPr="003975B6">
              <w:rPr>
                <w:rFonts w:cs="Tahoma"/>
                <w:color w:val="000000"/>
                <w:sz w:val="20"/>
                <w:szCs w:val="20"/>
              </w:rPr>
              <w:t>Nm</w:t>
            </w:r>
            <w:proofErr w:type="spellEnd"/>
          </w:p>
        </w:tc>
      </w:tr>
      <w:tr w:rsidR="00CF0C08" w:rsidRPr="003975B6" w:rsidTr="00C90EA5">
        <w:trPr>
          <w:trHeight w:val="112"/>
        </w:trPr>
        <w:tc>
          <w:tcPr>
            <w:tcW w:w="5413" w:type="dxa"/>
          </w:tcPr>
          <w:p w:rsidR="00CF0C08" w:rsidRPr="003975B6" w:rsidRDefault="00CF0C08" w:rsidP="00C90EA5">
            <w:pPr>
              <w:autoSpaceDE w:val="0"/>
              <w:autoSpaceDN w:val="0"/>
              <w:adjustRightInd w:val="0"/>
              <w:jc w:val="both"/>
              <w:rPr>
                <w:rFonts w:cs="Tahoma"/>
                <w:color w:val="000000"/>
                <w:sz w:val="20"/>
                <w:szCs w:val="20"/>
              </w:rPr>
            </w:pPr>
            <w:r w:rsidRPr="003975B6">
              <w:rPr>
                <w:rFonts w:cs="Tahoma"/>
                <w:color w:val="000000"/>
                <w:sz w:val="20"/>
                <w:szCs w:val="20"/>
              </w:rPr>
              <w:t xml:space="preserve"> vsebnost energije v utekočinjenem naftnem plinu </w:t>
            </w:r>
          </w:p>
        </w:tc>
        <w:tc>
          <w:tcPr>
            <w:tcW w:w="953" w:type="dxa"/>
          </w:tcPr>
          <w:p w:rsidR="00CF0C08" w:rsidRPr="003975B6" w:rsidRDefault="00CF0C08" w:rsidP="00C90EA5">
            <w:pPr>
              <w:jc w:val="both"/>
              <w:rPr>
                <w:rFonts w:cs="Tahoma"/>
                <w:sz w:val="20"/>
                <w:szCs w:val="20"/>
              </w:rPr>
            </w:pPr>
            <w:r w:rsidRPr="003975B6">
              <w:rPr>
                <w:rFonts w:cs="Tahoma"/>
                <w:sz w:val="20"/>
                <w:szCs w:val="20"/>
              </w:rPr>
              <w:t>P</w:t>
            </w:r>
            <w:r w:rsidRPr="003975B6">
              <w:rPr>
                <w:rFonts w:cs="Tahoma"/>
                <w:sz w:val="20"/>
                <w:szCs w:val="20"/>
                <w:vertAlign w:val="subscript"/>
              </w:rPr>
              <w:t>E</w:t>
            </w:r>
          </w:p>
        </w:tc>
        <w:tc>
          <w:tcPr>
            <w:tcW w:w="1905" w:type="dxa"/>
          </w:tcPr>
          <w:p w:rsidR="00CF0C08" w:rsidRPr="003975B6" w:rsidRDefault="00CF0C08" w:rsidP="00C90EA5">
            <w:pPr>
              <w:autoSpaceDE w:val="0"/>
              <w:autoSpaceDN w:val="0"/>
              <w:adjustRightInd w:val="0"/>
              <w:jc w:val="both"/>
              <w:rPr>
                <w:rFonts w:cs="Tahoma"/>
                <w:color w:val="000000"/>
                <w:sz w:val="20"/>
                <w:szCs w:val="20"/>
              </w:rPr>
            </w:pPr>
            <w:r w:rsidRPr="003975B6">
              <w:rPr>
                <w:rFonts w:cs="Tahoma"/>
                <w:color w:val="000000"/>
                <w:sz w:val="20"/>
                <w:szCs w:val="20"/>
              </w:rPr>
              <w:t>24 MJ/l</w:t>
            </w:r>
          </w:p>
        </w:tc>
      </w:tr>
      <w:tr w:rsidR="00CF0C08" w:rsidRPr="003975B6" w:rsidTr="00C90EA5">
        <w:trPr>
          <w:trHeight w:val="112"/>
        </w:trPr>
        <w:tc>
          <w:tcPr>
            <w:tcW w:w="5413" w:type="dxa"/>
          </w:tcPr>
          <w:p w:rsidR="00CF0C08" w:rsidRPr="003975B6" w:rsidRDefault="00CF0C08" w:rsidP="00C90EA5">
            <w:pPr>
              <w:autoSpaceDE w:val="0"/>
              <w:autoSpaceDN w:val="0"/>
              <w:adjustRightInd w:val="0"/>
              <w:jc w:val="both"/>
              <w:rPr>
                <w:rFonts w:cs="Tahoma"/>
                <w:color w:val="000000"/>
                <w:sz w:val="20"/>
                <w:szCs w:val="20"/>
              </w:rPr>
            </w:pPr>
            <w:r w:rsidRPr="003975B6">
              <w:rPr>
                <w:rFonts w:cs="Tahoma"/>
                <w:color w:val="000000"/>
                <w:sz w:val="20"/>
                <w:szCs w:val="20"/>
              </w:rPr>
              <w:t xml:space="preserve"> vsebnost energije v etanolu </w:t>
            </w:r>
          </w:p>
        </w:tc>
        <w:tc>
          <w:tcPr>
            <w:tcW w:w="953" w:type="dxa"/>
          </w:tcPr>
          <w:p w:rsidR="00CF0C08" w:rsidRPr="003975B6" w:rsidRDefault="00CF0C08" w:rsidP="00C90EA5">
            <w:pPr>
              <w:jc w:val="both"/>
              <w:rPr>
                <w:rFonts w:cs="Tahoma"/>
                <w:sz w:val="20"/>
                <w:szCs w:val="20"/>
              </w:rPr>
            </w:pPr>
            <w:r w:rsidRPr="003975B6">
              <w:rPr>
                <w:rFonts w:cs="Tahoma"/>
                <w:sz w:val="20"/>
                <w:szCs w:val="20"/>
              </w:rPr>
              <w:t>P</w:t>
            </w:r>
            <w:r w:rsidRPr="003975B6">
              <w:rPr>
                <w:rFonts w:cs="Tahoma"/>
                <w:sz w:val="20"/>
                <w:szCs w:val="20"/>
                <w:vertAlign w:val="subscript"/>
              </w:rPr>
              <w:t>E</w:t>
            </w:r>
          </w:p>
        </w:tc>
        <w:tc>
          <w:tcPr>
            <w:tcW w:w="1905" w:type="dxa"/>
          </w:tcPr>
          <w:p w:rsidR="00CF0C08" w:rsidRPr="003975B6" w:rsidRDefault="00CF0C08" w:rsidP="00C90EA5">
            <w:pPr>
              <w:autoSpaceDE w:val="0"/>
              <w:autoSpaceDN w:val="0"/>
              <w:adjustRightInd w:val="0"/>
              <w:jc w:val="both"/>
              <w:rPr>
                <w:rFonts w:cs="Tahoma"/>
                <w:color w:val="000000"/>
                <w:sz w:val="20"/>
                <w:szCs w:val="20"/>
              </w:rPr>
            </w:pPr>
            <w:r w:rsidRPr="003975B6">
              <w:rPr>
                <w:rFonts w:cs="Tahoma"/>
                <w:color w:val="000000"/>
                <w:sz w:val="20"/>
                <w:szCs w:val="20"/>
              </w:rPr>
              <w:t>21 MJ/l</w:t>
            </w:r>
          </w:p>
        </w:tc>
      </w:tr>
      <w:tr w:rsidR="00CF0C08" w:rsidRPr="003975B6" w:rsidTr="00C90EA5">
        <w:trPr>
          <w:trHeight w:val="112"/>
        </w:trPr>
        <w:tc>
          <w:tcPr>
            <w:tcW w:w="5413" w:type="dxa"/>
          </w:tcPr>
          <w:p w:rsidR="00CF0C08" w:rsidRPr="003975B6" w:rsidRDefault="00CF0C08" w:rsidP="00C90EA5">
            <w:pPr>
              <w:autoSpaceDE w:val="0"/>
              <w:autoSpaceDN w:val="0"/>
              <w:adjustRightInd w:val="0"/>
              <w:jc w:val="both"/>
              <w:rPr>
                <w:rFonts w:cs="Tahoma"/>
                <w:color w:val="000000"/>
                <w:sz w:val="20"/>
                <w:szCs w:val="20"/>
              </w:rPr>
            </w:pPr>
            <w:r w:rsidRPr="003975B6">
              <w:rPr>
                <w:rFonts w:cs="Tahoma"/>
                <w:color w:val="000000"/>
                <w:sz w:val="20"/>
                <w:szCs w:val="20"/>
              </w:rPr>
              <w:t xml:space="preserve"> vsebnost energije v </w:t>
            </w:r>
            <w:proofErr w:type="spellStart"/>
            <w:r w:rsidRPr="003975B6">
              <w:rPr>
                <w:rFonts w:cs="Tahoma"/>
                <w:color w:val="000000"/>
                <w:sz w:val="20"/>
                <w:szCs w:val="20"/>
              </w:rPr>
              <w:t>biodizlu</w:t>
            </w:r>
            <w:proofErr w:type="spellEnd"/>
            <w:r w:rsidRPr="003975B6">
              <w:rPr>
                <w:rFonts w:cs="Tahoma"/>
                <w:color w:val="000000"/>
                <w:sz w:val="20"/>
                <w:szCs w:val="20"/>
              </w:rPr>
              <w:t xml:space="preserve"> </w:t>
            </w:r>
          </w:p>
        </w:tc>
        <w:tc>
          <w:tcPr>
            <w:tcW w:w="953" w:type="dxa"/>
          </w:tcPr>
          <w:p w:rsidR="00CF0C08" w:rsidRPr="003975B6" w:rsidRDefault="00CF0C08" w:rsidP="00C90EA5">
            <w:pPr>
              <w:jc w:val="both"/>
              <w:rPr>
                <w:rFonts w:cs="Tahoma"/>
                <w:sz w:val="20"/>
                <w:szCs w:val="20"/>
              </w:rPr>
            </w:pPr>
            <w:r w:rsidRPr="003975B6">
              <w:rPr>
                <w:rFonts w:cs="Tahoma"/>
                <w:sz w:val="20"/>
                <w:szCs w:val="20"/>
              </w:rPr>
              <w:t>P</w:t>
            </w:r>
            <w:r w:rsidRPr="003975B6">
              <w:rPr>
                <w:rFonts w:cs="Tahoma"/>
                <w:sz w:val="20"/>
                <w:szCs w:val="20"/>
                <w:vertAlign w:val="subscript"/>
              </w:rPr>
              <w:t>E</w:t>
            </w:r>
          </w:p>
        </w:tc>
        <w:tc>
          <w:tcPr>
            <w:tcW w:w="1905" w:type="dxa"/>
          </w:tcPr>
          <w:p w:rsidR="00CF0C08" w:rsidRPr="003975B6" w:rsidRDefault="00CF0C08" w:rsidP="00C90EA5">
            <w:pPr>
              <w:autoSpaceDE w:val="0"/>
              <w:autoSpaceDN w:val="0"/>
              <w:adjustRightInd w:val="0"/>
              <w:jc w:val="both"/>
              <w:rPr>
                <w:rFonts w:cs="Tahoma"/>
                <w:color w:val="000000"/>
                <w:sz w:val="20"/>
                <w:szCs w:val="20"/>
              </w:rPr>
            </w:pPr>
            <w:r w:rsidRPr="003975B6">
              <w:rPr>
                <w:rFonts w:cs="Tahoma"/>
                <w:color w:val="000000"/>
                <w:sz w:val="20"/>
                <w:szCs w:val="20"/>
              </w:rPr>
              <w:t>33 MJ/l</w:t>
            </w:r>
          </w:p>
        </w:tc>
      </w:tr>
      <w:tr w:rsidR="00CF0C08" w:rsidRPr="003975B6" w:rsidTr="00C90EA5">
        <w:trPr>
          <w:trHeight w:val="112"/>
        </w:trPr>
        <w:tc>
          <w:tcPr>
            <w:tcW w:w="5413" w:type="dxa"/>
          </w:tcPr>
          <w:p w:rsidR="00CF0C08" w:rsidRPr="003975B6" w:rsidRDefault="00CF0C08" w:rsidP="00C90EA5">
            <w:pPr>
              <w:autoSpaceDE w:val="0"/>
              <w:autoSpaceDN w:val="0"/>
              <w:adjustRightInd w:val="0"/>
              <w:jc w:val="both"/>
              <w:rPr>
                <w:rFonts w:cs="Tahoma"/>
                <w:color w:val="000000"/>
                <w:sz w:val="20"/>
                <w:szCs w:val="20"/>
              </w:rPr>
            </w:pPr>
            <w:r w:rsidRPr="003975B6">
              <w:rPr>
                <w:rFonts w:cs="Tahoma"/>
                <w:color w:val="000000"/>
                <w:sz w:val="20"/>
                <w:szCs w:val="20"/>
              </w:rPr>
              <w:t xml:space="preserve"> vsebnost energije v emulzijskem gorivu </w:t>
            </w:r>
          </w:p>
        </w:tc>
        <w:tc>
          <w:tcPr>
            <w:tcW w:w="953" w:type="dxa"/>
          </w:tcPr>
          <w:p w:rsidR="00CF0C08" w:rsidRPr="003975B6" w:rsidRDefault="00CF0C08" w:rsidP="00C90EA5">
            <w:pPr>
              <w:jc w:val="both"/>
              <w:rPr>
                <w:rFonts w:cs="Tahoma"/>
                <w:sz w:val="20"/>
                <w:szCs w:val="20"/>
              </w:rPr>
            </w:pPr>
            <w:r w:rsidRPr="003975B6">
              <w:rPr>
                <w:rFonts w:cs="Tahoma"/>
                <w:sz w:val="20"/>
                <w:szCs w:val="20"/>
              </w:rPr>
              <w:t>P</w:t>
            </w:r>
            <w:r w:rsidRPr="003975B6">
              <w:rPr>
                <w:rFonts w:cs="Tahoma"/>
                <w:sz w:val="20"/>
                <w:szCs w:val="20"/>
                <w:vertAlign w:val="subscript"/>
              </w:rPr>
              <w:t>E</w:t>
            </w:r>
          </w:p>
        </w:tc>
        <w:tc>
          <w:tcPr>
            <w:tcW w:w="1905" w:type="dxa"/>
          </w:tcPr>
          <w:p w:rsidR="00CF0C08" w:rsidRPr="003975B6" w:rsidRDefault="00CF0C08" w:rsidP="00C90EA5">
            <w:pPr>
              <w:autoSpaceDE w:val="0"/>
              <w:autoSpaceDN w:val="0"/>
              <w:adjustRightInd w:val="0"/>
              <w:jc w:val="both"/>
              <w:rPr>
                <w:rFonts w:cs="Tahoma"/>
                <w:color w:val="000000"/>
                <w:sz w:val="20"/>
                <w:szCs w:val="20"/>
              </w:rPr>
            </w:pPr>
            <w:r w:rsidRPr="003975B6">
              <w:rPr>
                <w:rFonts w:cs="Tahoma"/>
                <w:color w:val="000000"/>
                <w:sz w:val="20"/>
                <w:szCs w:val="20"/>
              </w:rPr>
              <w:t>32 MJ/l</w:t>
            </w:r>
          </w:p>
        </w:tc>
      </w:tr>
      <w:tr w:rsidR="00CF0C08" w:rsidRPr="003975B6" w:rsidTr="00C90EA5">
        <w:trPr>
          <w:trHeight w:val="112"/>
        </w:trPr>
        <w:tc>
          <w:tcPr>
            <w:tcW w:w="5413" w:type="dxa"/>
          </w:tcPr>
          <w:p w:rsidR="00CF0C08" w:rsidRPr="003975B6" w:rsidRDefault="00CF0C08" w:rsidP="00C90EA5">
            <w:pPr>
              <w:autoSpaceDE w:val="0"/>
              <w:autoSpaceDN w:val="0"/>
              <w:adjustRightInd w:val="0"/>
              <w:jc w:val="both"/>
              <w:rPr>
                <w:rFonts w:cs="Tahoma"/>
                <w:color w:val="000000"/>
                <w:sz w:val="20"/>
                <w:szCs w:val="20"/>
              </w:rPr>
            </w:pPr>
            <w:r w:rsidRPr="003975B6">
              <w:rPr>
                <w:rFonts w:cs="Tahoma"/>
                <w:color w:val="000000"/>
                <w:sz w:val="20"/>
                <w:szCs w:val="20"/>
              </w:rPr>
              <w:t xml:space="preserve"> vsebnost energije v vodiku </w:t>
            </w:r>
          </w:p>
        </w:tc>
        <w:tc>
          <w:tcPr>
            <w:tcW w:w="953" w:type="dxa"/>
          </w:tcPr>
          <w:p w:rsidR="00CF0C08" w:rsidRPr="003975B6" w:rsidRDefault="00CF0C08" w:rsidP="00C90EA5">
            <w:pPr>
              <w:jc w:val="both"/>
              <w:rPr>
                <w:rFonts w:cs="Tahoma"/>
                <w:sz w:val="20"/>
                <w:szCs w:val="20"/>
              </w:rPr>
            </w:pPr>
            <w:r w:rsidRPr="003975B6">
              <w:rPr>
                <w:rFonts w:cs="Tahoma"/>
                <w:sz w:val="20"/>
                <w:szCs w:val="20"/>
              </w:rPr>
              <w:t>P</w:t>
            </w:r>
            <w:r w:rsidRPr="003975B6">
              <w:rPr>
                <w:rFonts w:cs="Tahoma"/>
                <w:sz w:val="20"/>
                <w:szCs w:val="20"/>
                <w:vertAlign w:val="subscript"/>
              </w:rPr>
              <w:t>E</w:t>
            </w:r>
          </w:p>
        </w:tc>
        <w:tc>
          <w:tcPr>
            <w:tcW w:w="1905" w:type="dxa"/>
          </w:tcPr>
          <w:p w:rsidR="00CF0C08" w:rsidRPr="003975B6" w:rsidRDefault="00CF0C08" w:rsidP="00C90EA5">
            <w:pPr>
              <w:autoSpaceDE w:val="0"/>
              <w:autoSpaceDN w:val="0"/>
              <w:adjustRightInd w:val="0"/>
              <w:jc w:val="both"/>
              <w:rPr>
                <w:rFonts w:cs="Tahoma"/>
                <w:color w:val="000000"/>
                <w:sz w:val="20"/>
                <w:szCs w:val="20"/>
              </w:rPr>
            </w:pPr>
            <w:r w:rsidRPr="003975B6">
              <w:rPr>
                <w:rFonts w:cs="Tahoma"/>
                <w:color w:val="000000"/>
                <w:sz w:val="20"/>
                <w:szCs w:val="20"/>
              </w:rPr>
              <w:t>11 MJ/</w:t>
            </w:r>
            <w:proofErr w:type="spellStart"/>
            <w:r w:rsidRPr="003975B6">
              <w:rPr>
                <w:rFonts w:cs="Tahoma"/>
                <w:color w:val="000000"/>
                <w:sz w:val="20"/>
                <w:szCs w:val="20"/>
              </w:rPr>
              <w:t>Nm</w:t>
            </w:r>
            <w:proofErr w:type="spellEnd"/>
          </w:p>
        </w:tc>
      </w:tr>
      <w:tr w:rsidR="00CF0C08" w:rsidRPr="003975B6" w:rsidTr="00C90EA5">
        <w:trPr>
          <w:trHeight w:val="112"/>
        </w:trPr>
        <w:tc>
          <w:tcPr>
            <w:tcW w:w="5413" w:type="dxa"/>
          </w:tcPr>
          <w:p w:rsidR="00CF0C08" w:rsidRPr="003975B6" w:rsidRDefault="00CF0C08" w:rsidP="00C90EA5">
            <w:pPr>
              <w:autoSpaceDE w:val="0"/>
              <w:autoSpaceDN w:val="0"/>
              <w:adjustRightInd w:val="0"/>
              <w:jc w:val="both"/>
              <w:rPr>
                <w:rFonts w:cs="Tahoma"/>
                <w:color w:val="000000"/>
                <w:sz w:val="20"/>
                <w:szCs w:val="20"/>
              </w:rPr>
            </w:pPr>
            <w:r w:rsidRPr="003975B6">
              <w:rPr>
                <w:rFonts w:cs="Tahoma"/>
                <w:color w:val="000000"/>
                <w:sz w:val="20"/>
                <w:szCs w:val="20"/>
              </w:rPr>
              <w:lastRenderedPageBreak/>
              <w:t xml:space="preserve"> vsebnost energije v električni energiji </w:t>
            </w:r>
          </w:p>
        </w:tc>
        <w:tc>
          <w:tcPr>
            <w:tcW w:w="953" w:type="dxa"/>
          </w:tcPr>
          <w:p w:rsidR="00CF0C08" w:rsidRPr="003975B6" w:rsidRDefault="00CF0C08" w:rsidP="00C90EA5">
            <w:pPr>
              <w:jc w:val="both"/>
              <w:rPr>
                <w:rFonts w:cs="Tahoma"/>
                <w:sz w:val="20"/>
                <w:szCs w:val="20"/>
              </w:rPr>
            </w:pPr>
            <w:r w:rsidRPr="003975B6">
              <w:rPr>
                <w:rFonts w:cs="Tahoma"/>
                <w:sz w:val="20"/>
                <w:szCs w:val="20"/>
              </w:rPr>
              <w:t>P</w:t>
            </w:r>
            <w:r w:rsidRPr="003975B6">
              <w:rPr>
                <w:rFonts w:cs="Tahoma"/>
                <w:sz w:val="20"/>
                <w:szCs w:val="20"/>
                <w:vertAlign w:val="subscript"/>
              </w:rPr>
              <w:t>E</w:t>
            </w:r>
          </w:p>
        </w:tc>
        <w:tc>
          <w:tcPr>
            <w:tcW w:w="1905" w:type="dxa"/>
          </w:tcPr>
          <w:p w:rsidR="00CF0C08" w:rsidRPr="003975B6" w:rsidRDefault="00CF0C08" w:rsidP="00C90EA5">
            <w:pPr>
              <w:autoSpaceDE w:val="0"/>
              <w:autoSpaceDN w:val="0"/>
              <w:adjustRightInd w:val="0"/>
              <w:jc w:val="both"/>
              <w:rPr>
                <w:rFonts w:cs="Tahoma"/>
                <w:color w:val="000000"/>
                <w:sz w:val="20"/>
                <w:szCs w:val="20"/>
              </w:rPr>
            </w:pPr>
            <w:r w:rsidRPr="003975B6">
              <w:rPr>
                <w:rFonts w:cs="Tahoma"/>
                <w:color w:val="000000"/>
                <w:sz w:val="20"/>
                <w:szCs w:val="20"/>
              </w:rPr>
              <w:t>3,6 MJ/kWh</w:t>
            </w:r>
          </w:p>
        </w:tc>
      </w:tr>
      <w:tr w:rsidR="00CF0C08" w:rsidRPr="003975B6" w:rsidTr="00C90EA5">
        <w:trPr>
          <w:trHeight w:val="112"/>
        </w:trPr>
        <w:tc>
          <w:tcPr>
            <w:tcW w:w="5413" w:type="dxa"/>
          </w:tcPr>
          <w:p w:rsidR="00CF0C08" w:rsidRPr="003975B6" w:rsidRDefault="00CF0C08" w:rsidP="00C90EA5">
            <w:pPr>
              <w:autoSpaceDE w:val="0"/>
              <w:autoSpaceDN w:val="0"/>
              <w:adjustRightInd w:val="0"/>
              <w:jc w:val="both"/>
              <w:rPr>
                <w:rFonts w:cs="Tahoma"/>
                <w:color w:val="000000"/>
                <w:sz w:val="20"/>
                <w:szCs w:val="20"/>
              </w:rPr>
            </w:pPr>
            <w:r w:rsidRPr="003975B6">
              <w:rPr>
                <w:rFonts w:cs="Tahoma"/>
                <w:color w:val="000000"/>
                <w:sz w:val="20"/>
                <w:szCs w:val="20"/>
              </w:rPr>
              <w:t xml:space="preserve"> cena za emisije ogljikovega dioksida </w:t>
            </w:r>
          </w:p>
        </w:tc>
        <w:tc>
          <w:tcPr>
            <w:tcW w:w="953" w:type="dxa"/>
          </w:tcPr>
          <w:p w:rsidR="00CF0C08" w:rsidRPr="003975B6" w:rsidRDefault="00CF0C08" w:rsidP="00C90EA5">
            <w:pPr>
              <w:autoSpaceDE w:val="0"/>
              <w:autoSpaceDN w:val="0"/>
              <w:adjustRightInd w:val="0"/>
              <w:jc w:val="both"/>
              <w:rPr>
                <w:rFonts w:cs="Tahoma"/>
                <w:color w:val="000000"/>
                <w:sz w:val="20"/>
                <w:szCs w:val="20"/>
              </w:rPr>
            </w:pPr>
            <w:r w:rsidRPr="003975B6">
              <w:rPr>
                <w:rFonts w:cs="Tahoma"/>
                <w:sz w:val="20"/>
                <w:szCs w:val="20"/>
              </w:rPr>
              <w:t>C</w:t>
            </w:r>
            <w:r w:rsidRPr="003975B6">
              <w:rPr>
                <w:rFonts w:cs="Tahoma"/>
                <w:sz w:val="20"/>
                <w:szCs w:val="20"/>
                <w:vertAlign w:val="subscript"/>
              </w:rPr>
              <w:t>CO2</w:t>
            </w:r>
          </w:p>
        </w:tc>
        <w:tc>
          <w:tcPr>
            <w:tcW w:w="1905" w:type="dxa"/>
          </w:tcPr>
          <w:p w:rsidR="00CF0C08" w:rsidRPr="003975B6" w:rsidRDefault="00CF0C08" w:rsidP="00C90EA5">
            <w:pPr>
              <w:autoSpaceDE w:val="0"/>
              <w:autoSpaceDN w:val="0"/>
              <w:adjustRightInd w:val="0"/>
              <w:jc w:val="both"/>
              <w:rPr>
                <w:rFonts w:cs="Tahoma"/>
                <w:color w:val="000000"/>
                <w:sz w:val="20"/>
                <w:szCs w:val="20"/>
              </w:rPr>
            </w:pPr>
            <w:r w:rsidRPr="003975B6">
              <w:rPr>
                <w:rFonts w:cs="Tahoma"/>
                <w:color w:val="000000"/>
                <w:sz w:val="20"/>
                <w:szCs w:val="20"/>
              </w:rPr>
              <w:t>0,04 EUR/kg</w:t>
            </w:r>
          </w:p>
        </w:tc>
      </w:tr>
      <w:tr w:rsidR="00CF0C08" w:rsidRPr="003975B6" w:rsidTr="00C90EA5">
        <w:trPr>
          <w:trHeight w:val="112"/>
        </w:trPr>
        <w:tc>
          <w:tcPr>
            <w:tcW w:w="5413" w:type="dxa"/>
          </w:tcPr>
          <w:p w:rsidR="00CF0C08" w:rsidRPr="003975B6" w:rsidRDefault="00CF0C08" w:rsidP="00C90EA5">
            <w:pPr>
              <w:autoSpaceDE w:val="0"/>
              <w:autoSpaceDN w:val="0"/>
              <w:adjustRightInd w:val="0"/>
              <w:jc w:val="both"/>
              <w:rPr>
                <w:rFonts w:cs="Tahoma"/>
                <w:color w:val="000000"/>
                <w:sz w:val="20"/>
                <w:szCs w:val="20"/>
              </w:rPr>
            </w:pPr>
            <w:r w:rsidRPr="003975B6">
              <w:rPr>
                <w:rFonts w:cs="Tahoma"/>
                <w:color w:val="000000"/>
                <w:sz w:val="20"/>
                <w:szCs w:val="20"/>
              </w:rPr>
              <w:t xml:space="preserve"> cena za emisije dušikovih oksidov </w:t>
            </w:r>
          </w:p>
        </w:tc>
        <w:tc>
          <w:tcPr>
            <w:tcW w:w="953" w:type="dxa"/>
          </w:tcPr>
          <w:p w:rsidR="00CF0C08" w:rsidRPr="003975B6" w:rsidRDefault="00CF0C08" w:rsidP="00C90EA5">
            <w:pPr>
              <w:autoSpaceDE w:val="0"/>
              <w:autoSpaceDN w:val="0"/>
              <w:adjustRightInd w:val="0"/>
              <w:jc w:val="both"/>
              <w:rPr>
                <w:rFonts w:cs="Tahoma"/>
                <w:color w:val="000000"/>
                <w:sz w:val="20"/>
                <w:szCs w:val="20"/>
              </w:rPr>
            </w:pPr>
            <w:proofErr w:type="spellStart"/>
            <w:r w:rsidRPr="003975B6">
              <w:rPr>
                <w:rFonts w:cs="Tahoma"/>
                <w:sz w:val="20"/>
                <w:szCs w:val="20"/>
              </w:rPr>
              <w:t>C</w:t>
            </w:r>
            <w:r w:rsidRPr="003975B6">
              <w:rPr>
                <w:rFonts w:cs="Tahoma"/>
                <w:sz w:val="20"/>
                <w:szCs w:val="20"/>
                <w:vertAlign w:val="subscript"/>
              </w:rPr>
              <w:t>NOx</w:t>
            </w:r>
            <w:proofErr w:type="spellEnd"/>
          </w:p>
        </w:tc>
        <w:tc>
          <w:tcPr>
            <w:tcW w:w="1905" w:type="dxa"/>
          </w:tcPr>
          <w:p w:rsidR="00CF0C08" w:rsidRPr="003975B6" w:rsidRDefault="00CF0C08" w:rsidP="00C90EA5">
            <w:pPr>
              <w:autoSpaceDE w:val="0"/>
              <w:autoSpaceDN w:val="0"/>
              <w:adjustRightInd w:val="0"/>
              <w:jc w:val="both"/>
              <w:rPr>
                <w:rFonts w:cs="Tahoma"/>
                <w:color w:val="000000"/>
                <w:sz w:val="20"/>
                <w:szCs w:val="20"/>
              </w:rPr>
            </w:pPr>
            <w:r w:rsidRPr="003975B6">
              <w:rPr>
                <w:rFonts w:cs="Tahoma"/>
                <w:color w:val="000000"/>
                <w:sz w:val="20"/>
                <w:szCs w:val="20"/>
              </w:rPr>
              <w:t>0,0044 EUR/g</w:t>
            </w:r>
          </w:p>
        </w:tc>
      </w:tr>
      <w:tr w:rsidR="00CF0C08" w:rsidRPr="003975B6" w:rsidTr="00C90EA5">
        <w:trPr>
          <w:trHeight w:val="112"/>
        </w:trPr>
        <w:tc>
          <w:tcPr>
            <w:tcW w:w="5413" w:type="dxa"/>
          </w:tcPr>
          <w:p w:rsidR="00CF0C08" w:rsidRPr="003975B6" w:rsidRDefault="00CF0C08" w:rsidP="00C90EA5">
            <w:pPr>
              <w:autoSpaceDE w:val="0"/>
              <w:autoSpaceDN w:val="0"/>
              <w:adjustRightInd w:val="0"/>
              <w:jc w:val="both"/>
              <w:rPr>
                <w:rFonts w:cs="Tahoma"/>
                <w:color w:val="000000"/>
                <w:sz w:val="20"/>
                <w:szCs w:val="20"/>
              </w:rPr>
            </w:pPr>
            <w:r w:rsidRPr="003975B6">
              <w:rPr>
                <w:rFonts w:cs="Tahoma"/>
                <w:color w:val="000000"/>
                <w:sz w:val="20"/>
                <w:szCs w:val="20"/>
              </w:rPr>
              <w:t xml:space="preserve"> cena za emisije trdnih delcev </w:t>
            </w:r>
          </w:p>
        </w:tc>
        <w:tc>
          <w:tcPr>
            <w:tcW w:w="953" w:type="dxa"/>
          </w:tcPr>
          <w:p w:rsidR="00CF0C08" w:rsidRPr="003975B6" w:rsidRDefault="00CF0C08" w:rsidP="00C90EA5">
            <w:pPr>
              <w:autoSpaceDE w:val="0"/>
              <w:autoSpaceDN w:val="0"/>
              <w:adjustRightInd w:val="0"/>
              <w:jc w:val="both"/>
              <w:rPr>
                <w:rFonts w:cs="Tahoma"/>
                <w:color w:val="000000"/>
                <w:sz w:val="20"/>
                <w:szCs w:val="20"/>
              </w:rPr>
            </w:pPr>
            <w:r w:rsidRPr="003975B6">
              <w:rPr>
                <w:rFonts w:cs="Tahoma"/>
                <w:sz w:val="20"/>
                <w:szCs w:val="20"/>
              </w:rPr>
              <w:t>C</w:t>
            </w:r>
            <w:r w:rsidRPr="003975B6">
              <w:rPr>
                <w:rFonts w:cs="Tahoma"/>
                <w:sz w:val="20"/>
                <w:szCs w:val="20"/>
                <w:vertAlign w:val="subscript"/>
              </w:rPr>
              <w:t>PM</w:t>
            </w:r>
          </w:p>
        </w:tc>
        <w:tc>
          <w:tcPr>
            <w:tcW w:w="1905" w:type="dxa"/>
          </w:tcPr>
          <w:p w:rsidR="00CF0C08" w:rsidRPr="003975B6" w:rsidRDefault="00CF0C08" w:rsidP="00C90EA5">
            <w:pPr>
              <w:autoSpaceDE w:val="0"/>
              <w:autoSpaceDN w:val="0"/>
              <w:adjustRightInd w:val="0"/>
              <w:jc w:val="both"/>
              <w:rPr>
                <w:rFonts w:cs="Tahoma"/>
                <w:color w:val="000000"/>
                <w:sz w:val="20"/>
                <w:szCs w:val="20"/>
              </w:rPr>
            </w:pPr>
            <w:r w:rsidRPr="003975B6">
              <w:rPr>
                <w:rFonts w:cs="Tahoma"/>
                <w:color w:val="000000"/>
                <w:sz w:val="20"/>
                <w:szCs w:val="20"/>
              </w:rPr>
              <w:t>0,087 EUR/g</w:t>
            </w:r>
          </w:p>
        </w:tc>
      </w:tr>
      <w:tr w:rsidR="00CF0C08" w:rsidRPr="003975B6" w:rsidTr="00C90EA5">
        <w:trPr>
          <w:trHeight w:val="208"/>
        </w:trPr>
        <w:tc>
          <w:tcPr>
            <w:tcW w:w="5413" w:type="dxa"/>
            <w:vAlign w:val="center"/>
          </w:tcPr>
          <w:p w:rsidR="00CF0C08" w:rsidRPr="003975B6" w:rsidRDefault="00CF0C08" w:rsidP="00C90EA5">
            <w:pPr>
              <w:autoSpaceDE w:val="0"/>
              <w:autoSpaceDN w:val="0"/>
              <w:adjustRightInd w:val="0"/>
              <w:jc w:val="both"/>
              <w:rPr>
                <w:rFonts w:cs="Tahoma"/>
                <w:color w:val="000000"/>
                <w:sz w:val="20"/>
                <w:szCs w:val="20"/>
              </w:rPr>
            </w:pPr>
            <w:r w:rsidRPr="003975B6">
              <w:rPr>
                <w:rFonts w:cs="Tahoma"/>
                <w:color w:val="000000"/>
                <w:sz w:val="20"/>
                <w:szCs w:val="20"/>
              </w:rPr>
              <w:t xml:space="preserve"> cena najcenejšega energenta brez davka na dodano vrednost </w:t>
            </w:r>
          </w:p>
        </w:tc>
        <w:tc>
          <w:tcPr>
            <w:tcW w:w="953" w:type="dxa"/>
            <w:vAlign w:val="center"/>
          </w:tcPr>
          <w:p w:rsidR="00CF0C08" w:rsidRPr="003975B6" w:rsidRDefault="00CF0C08" w:rsidP="00C90EA5">
            <w:pPr>
              <w:autoSpaceDE w:val="0"/>
              <w:autoSpaceDN w:val="0"/>
              <w:adjustRightInd w:val="0"/>
              <w:jc w:val="both"/>
              <w:rPr>
                <w:rFonts w:cs="Tahoma"/>
                <w:color w:val="000000"/>
                <w:sz w:val="20"/>
                <w:szCs w:val="20"/>
              </w:rPr>
            </w:pPr>
            <w:proofErr w:type="spellStart"/>
            <w:r w:rsidRPr="003975B6">
              <w:rPr>
                <w:rFonts w:cs="Tahoma"/>
                <w:sz w:val="20"/>
                <w:szCs w:val="20"/>
              </w:rPr>
              <w:t>C</w:t>
            </w:r>
            <w:r w:rsidRPr="003975B6">
              <w:rPr>
                <w:rFonts w:cs="Tahoma"/>
                <w:sz w:val="20"/>
                <w:szCs w:val="20"/>
                <w:vertAlign w:val="subscript"/>
              </w:rPr>
              <w:t>Emin</w:t>
            </w:r>
            <w:proofErr w:type="spellEnd"/>
          </w:p>
        </w:tc>
        <w:tc>
          <w:tcPr>
            <w:tcW w:w="1905" w:type="dxa"/>
          </w:tcPr>
          <w:p w:rsidR="00CF0C08" w:rsidRPr="003975B6" w:rsidRDefault="00CF0C08" w:rsidP="00C90EA5">
            <w:pPr>
              <w:autoSpaceDE w:val="0"/>
              <w:autoSpaceDN w:val="0"/>
              <w:adjustRightInd w:val="0"/>
              <w:jc w:val="both"/>
              <w:rPr>
                <w:rFonts w:cs="Tahoma"/>
                <w:color w:val="000000"/>
                <w:sz w:val="20"/>
                <w:szCs w:val="20"/>
              </w:rPr>
            </w:pPr>
            <w:r w:rsidRPr="003975B6">
              <w:rPr>
                <w:rFonts w:cs="Tahoma"/>
                <w:color w:val="000000"/>
                <w:sz w:val="20"/>
                <w:szCs w:val="20"/>
              </w:rPr>
              <w:t>EUR/l ali EUR/</w:t>
            </w:r>
            <w:proofErr w:type="spellStart"/>
            <w:r w:rsidRPr="003975B6">
              <w:rPr>
                <w:rFonts w:cs="Tahoma"/>
                <w:color w:val="000000"/>
                <w:sz w:val="20"/>
                <w:szCs w:val="20"/>
              </w:rPr>
              <w:t>Nm</w:t>
            </w:r>
            <w:proofErr w:type="spellEnd"/>
          </w:p>
          <w:p w:rsidR="00CF0C08" w:rsidRPr="003975B6" w:rsidRDefault="00CF0C08" w:rsidP="00C90EA5">
            <w:pPr>
              <w:autoSpaceDE w:val="0"/>
              <w:autoSpaceDN w:val="0"/>
              <w:adjustRightInd w:val="0"/>
              <w:jc w:val="both"/>
              <w:rPr>
                <w:rFonts w:cs="Tahoma"/>
                <w:color w:val="000000"/>
                <w:sz w:val="20"/>
                <w:szCs w:val="20"/>
              </w:rPr>
            </w:pPr>
            <w:r w:rsidRPr="003975B6">
              <w:rPr>
                <w:rFonts w:cs="Tahoma"/>
                <w:color w:val="000000"/>
                <w:sz w:val="20"/>
                <w:szCs w:val="20"/>
              </w:rPr>
              <w:t>ali EUR/kWh</w:t>
            </w:r>
          </w:p>
        </w:tc>
      </w:tr>
      <w:tr w:rsidR="00CF0C08" w:rsidRPr="003975B6" w:rsidTr="00C90EA5">
        <w:trPr>
          <w:trHeight w:val="207"/>
        </w:trPr>
        <w:tc>
          <w:tcPr>
            <w:tcW w:w="5413" w:type="dxa"/>
            <w:vAlign w:val="center"/>
          </w:tcPr>
          <w:p w:rsidR="00CF0C08" w:rsidRPr="003975B6" w:rsidRDefault="00CF0C08" w:rsidP="00C90EA5">
            <w:pPr>
              <w:autoSpaceDE w:val="0"/>
              <w:autoSpaceDN w:val="0"/>
              <w:adjustRightInd w:val="0"/>
              <w:jc w:val="both"/>
              <w:rPr>
                <w:rFonts w:cs="Tahoma"/>
                <w:color w:val="000000"/>
                <w:sz w:val="20"/>
                <w:szCs w:val="20"/>
              </w:rPr>
            </w:pPr>
            <w:r w:rsidRPr="003975B6">
              <w:rPr>
                <w:rFonts w:cs="Tahoma"/>
                <w:color w:val="000000"/>
                <w:sz w:val="20"/>
                <w:szCs w:val="20"/>
              </w:rPr>
              <w:t xml:space="preserve"> vsebnost energije v najcenejšem energentu </w:t>
            </w:r>
          </w:p>
        </w:tc>
        <w:tc>
          <w:tcPr>
            <w:tcW w:w="953" w:type="dxa"/>
            <w:vAlign w:val="center"/>
          </w:tcPr>
          <w:p w:rsidR="00CF0C08" w:rsidRPr="003975B6" w:rsidRDefault="00CF0C08" w:rsidP="00C90EA5">
            <w:pPr>
              <w:autoSpaceDE w:val="0"/>
              <w:autoSpaceDN w:val="0"/>
              <w:adjustRightInd w:val="0"/>
              <w:jc w:val="both"/>
              <w:rPr>
                <w:rFonts w:cs="Tahoma"/>
                <w:color w:val="000000"/>
                <w:sz w:val="20"/>
                <w:szCs w:val="20"/>
              </w:rPr>
            </w:pPr>
            <w:proofErr w:type="spellStart"/>
            <w:r w:rsidRPr="003975B6">
              <w:rPr>
                <w:rFonts w:cs="Tahoma"/>
                <w:sz w:val="20"/>
                <w:szCs w:val="20"/>
              </w:rPr>
              <w:t>P</w:t>
            </w:r>
            <w:r w:rsidRPr="003975B6">
              <w:rPr>
                <w:rFonts w:cs="Tahoma"/>
                <w:sz w:val="20"/>
                <w:szCs w:val="20"/>
                <w:vertAlign w:val="subscript"/>
              </w:rPr>
              <w:t>Emin</w:t>
            </w:r>
            <w:proofErr w:type="spellEnd"/>
          </w:p>
        </w:tc>
        <w:tc>
          <w:tcPr>
            <w:tcW w:w="1905" w:type="dxa"/>
          </w:tcPr>
          <w:p w:rsidR="00CF0C08" w:rsidRPr="003975B6" w:rsidRDefault="00CF0C08" w:rsidP="00C90EA5">
            <w:pPr>
              <w:autoSpaceDE w:val="0"/>
              <w:autoSpaceDN w:val="0"/>
              <w:adjustRightInd w:val="0"/>
              <w:jc w:val="both"/>
              <w:rPr>
                <w:rFonts w:cs="Tahoma"/>
                <w:color w:val="000000"/>
                <w:sz w:val="20"/>
                <w:szCs w:val="20"/>
              </w:rPr>
            </w:pPr>
            <w:r w:rsidRPr="003975B6">
              <w:rPr>
                <w:rFonts w:cs="Tahoma"/>
                <w:color w:val="000000"/>
                <w:sz w:val="20"/>
                <w:szCs w:val="20"/>
              </w:rPr>
              <w:t>MJ/l ali MJ/</w:t>
            </w:r>
            <w:proofErr w:type="spellStart"/>
            <w:r w:rsidRPr="003975B6">
              <w:rPr>
                <w:rFonts w:cs="Tahoma"/>
                <w:color w:val="000000"/>
                <w:sz w:val="20"/>
                <w:szCs w:val="20"/>
              </w:rPr>
              <w:t>Nm</w:t>
            </w:r>
            <w:proofErr w:type="spellEnd"/>
            <w:r w:rsidRPr="003975B6">
              <w:rPr>
                <w:rFonts w:cs="Tahoma"/>
                <w:color w:val="000000"/>
                <w:sz w:val="20"/>
                <w:szCs w:val="20"/>
              </w:rPr>
              <w:t xml:space="preserve"> ali</w:t>
            </w:r>
          </w:p>
          <w:p w:rsidR="00CF0C08" w:rsidRPr="003975B6" w:rsidRDefault="00CF0C08" w:rsidP="00C90EA5">
            <w:pPr>
              <w:autoSpaceDE w:val="0"/>
              <w:autoSpaceDN w:val="0"/>
              <w:adjustRightInd w:val="0"/>
              <w:jc w:val="both"/>
              <w:rPr>
                <w:rFonts w:cs="Tahoma"/>
                <w:color w:val="000000"/>
                <w:sz w:val="20"/>
                <w:szCs w:val="20"/>
              </w:rPr>
            </w:pPr>
            <w:r w:rsidRPr="003975B6">
              <w:rPr>
                <w:rFonts w:cs="Tahoma"/>
                <w:color w:val="000000"/>
                <w:sz w:val="20"/>
                <w:szCs w:val="20"/>
              </w:rPr>
              <w:t>MJ/kWh</w:t>
            </w:r>
          </w:p>
        </w:tc>
      </w:tr>
    </w:tbl>
    <w:p w:rsidR="00CF0C08" w:rsidRPr="003975B6" w:rsidRDefault="00CF0C08" w:rsidP="00CF0C08">
      <w:pPr>
        <w:autoSpaceDE w:val="0"/>
        <w:autoSpaceDN w:val="0"/>
        <w:adjustRightInd w:val="0"/>
        <w:jc w:val="both"/>
        <w:rPr>
          <w:rFonts w:cs="Tahoma"/>
          <w:color w:val="000000"/>
          <w:sz w:val="20"/>
          <w:szCs w:val="20"/>
          <w:lang w:eastAsia="en-US"/>
        </w:rPr>
      </w:pPr>
    </w:p>
    <w:p w:rsidR="00CF0C08" w:rsidRPr="003975B6" w:rsidRDefault="00CF0C08" w:rsidP="00CF0C08">
      <w:pPr>
        <w:jc w:val="both"/>
        <w:rPr>
          <w:rFonts w:cs="Tahoma"/>
          <w:sz w:val="20"/>
          <w:szCs w:val="20"/>
        </w:rPr>
      </w:pPr>
      <w:r w:rsidRPr="003975B6">
        <w:rPr>
          <w:rFonts w:cs="Tahoma"/>
          <w:sz w:val="20"/>
          <w:szCs w:val="20"/>
        </w:rPr>
        <w:t>Pri izračunu ocene stroškov v življenjski dobi vozila, ki kot energent uporablja bencin ali dizelsko gorivo, bo naročnik kot vrednost cene najcenejšega energenta (</w:t>
      </w:r>
      <w:proofErr w:type="spellStart"/>
      <w:r w:rsidRPr="003975B6">
        <w:rPr>
          <w:rFonts w:cs="Tahoma"/>
          <w:sz w:val="20"/>
          <w:szCs w:val="20"/>
        </w:rPr>
        <w:t>C</w:t>
      </w:r>
      <w:r w:rsidRPr="003975B6">
        <w:rPr>
          <w:rFonts w:cs="Tahoma"/>
          <w:sz w:val="20"/>
          <w:szCs w:val="20"/>
          <w:vertAlign w:val="subscript"/>
        </w:rPr>
        <w:t>Emin</w:t>
      </w:r>
      <w:proofErr w:type="spellEnd"/>
      <w:r w:rsidRPr="003975B6">
        <w:rPr>
          <w:rFonts w:cs="Tahoma"/>
          <w:sz w:val="20"/>
          <w:szCs w:val="20"/>
        </w:rPr>
        <w:t>) uporabil veljavno ceno bencina ali dizelskega goriva, pri čemer bo upošteval ceno brez davkov (cena goriva vsebuje prodajno ceno goriva brez dajatev, takso CO</w:t>
      </w:r>
      <w:r w:rsidRPr="003975B6">
        <w:rPr>
          <w:rFonts w:cs="Tahoma"/>
          <w:sz w:val="20"/>
          <w:szCs w:val="20"/>
          <w:vertAlign w:val="subscript"/>
        </w:rPr>
        <w:t>2</w:t>
      </w:r>
      <w:r w:rsidRPr="003975B6">
        <w:rPr>
          <w:rFonts w:cs="Tahoma"/>
          <w:sz w:val="20"/>
          <w:szCs w:val="20"/>
        </w:rPr>
        <w:t>, dodatek za zagotavljanje prihrankov energije in prispevek za zagotavljanje podpor proizvodnji el. energije, ne vsebuje pa trošarin in DDV) in sicer tistega energenta, ki je na dan, ko poteče rok za oddajo ponudb, cenejši. Upošteva se cena, objavljena na spletni strani:</w:t>
      </w:r>
    </w:p>
    <w:p w:rsidR="00CF0C08" w:rsidRPr="003975B6" w:rsidRDefault="00C90EA5" w:rsidP="00CF0C08">
      <w:pPr>
        <w:jc w:val="both"/>
        <w:rPr>
          <w:rFonts w:cs="Tahoma"/>
          <w:sz w:val="20"/>
          <w:szCs w:val="20"/>
        </w:rPr>
      </w:pPr>
      <w:hyperlink r:id="rId15" w:history="1">
        <w:r w:rsidR="00CF0C08" w:rsidRPr="003975B6">
          <w:rPr>
            <w:rStyle w:val="Hiperpovezava"/>
            <w:rFonts w:cs="Tahoma"/>
            <w:sz w:val="20"/>
            <w:szCs w:val="20"/>
          </w:rPr>
          <w:t>http://www.mgrt.gov.si/si/delovna_podrocja/notranji_trg/nadzor_cen_naftnih_derivatov/cene_naftnih_derivatov/</w:t>
        </w:r>
      </w:hyperlink>
      <w:r w:rsidR="00CF0C08" w:rsidRPr="003975B6">
        <w:rPr>
          <w:rFonts w:cs="Tahoma"/>
          <w:sz w:val="20"/>
          <w:szCs w:val="20"/>
        </w:rPr>
        <w:t xml:space="preserve"> .</w:t>
      </w:r>
    </w:p>
    <w:p w:rsidR="00CF0C08" w:rsidRPr="003975B6" w:rsidRDefault="00CF0C08" w:rsidP="00CF0C08">
      <w:pPr>
        <w:jc w:val="both"/>
        <w:rPr>
          <w:rFonts w:cs="Tahoma"/>
          <w:sz w:val="20"/>
          <w:szCs w:val="20"/>
        </w:rPr>
      </w:pPr>
    </w:p>
    <w:p w:rsidR="00CF0C08" w:rsidRPr="003975B6" w:rsidRDefault="00CF0C08" w:rsidP="00CF0C08">
      <w:pPr>
        <w:jc w:val="both"/>
        <w:rPr>
          <w:rFonts w:cs="Tahoma"/>
          <w:sz w:val="20"/>
          <w:szCs w:val="20"/>
        </w:rPr>
      </w:pPr>
      <w:r w:rsidRPr="003975B6">
        <w:rPr>
          <w:rFonts w:cs="Tahoma"/>
          <w:sz w:val="20"/>
          <w:szCs w:val="20"/>
        </w:rPr>
        <w:t>Pri izračunu ocene stroškov v življenjski dobi vozila, ki kot energent ne uporablja bencina ali dizelskega goriva, bo naročnik kot vrednost cene najcenejšega energenta (</w:t>
      </w:r>
      <w:proofErr w:type="spellStart"/>
      <w:r w:rsidRPr="003975B6">
        <w:rPr>
          <w:rFonts w:cs="Tahoma"/>
          <w:sz w:val="20"/>
          <w:szCs w:val="20"/>
        </w:rPr>
        <w:t>CEmin</w:t>
      </w:r>
      <w:proofErr w:type="spellEnd"/>
      <w:r w:rsidRPr="003975B6">
        <w:rPr>
          <w:rFonts w:cs="Tahoma"/>
          <w:sz w:val="20"/>
          <w:szCs w:val="20"/>
        </w:rPr>
        <w:t xml:space="preserve">) uporabil veljavno ceno energenta brez davkov, ki ga uporablja vozilo. Kadar vozilo kot energent uporablja dizelsko gorivo, bencin, utekočinjeni naftni plin, etanol, </w:t>
      </w:r>
      <w:proofErr w:type="spellStart"/>
      <w:r w:rsidRPr="003975B6">
        <w:rPr>
          <w:rFonts w:cs="Tahoma"/>
          <w:sz w:val="20"/>
          <w:szCs w:val="20"/>
        </w:rPr>
        <w:t>biodizel</w:t>
      </w:r>
      <w:proofErr w:type="spellEnd"/>
      <w:r w:rsidRPr="003975B6">
        <w:rPr>
          <w:rFonts w:cs="Tahoma"/>
          <w:sz w:val="20"/>
          <w:szCs w:val="20"/>
        </w:rPr>
        <w:t xml:space="preserve"> ali emulzijsko gorivo, mora biti cena najcenejšega energenta izražena v EUR/l, kadar vozilo kot energent uporablja zemeljski plin, bioplin ali vodik, mora biti izražena v EUR/</w:t>
      </w:r>
      <w:proofErr w:type="spellStart"/>
      <w:r w:rsidRPr="003975B6">
        <w:rPr>
          <w:rFonts w:cs="Tahoma"/>
          <w:sz w:val="20"/>
          <w:szCs w:val="20"/>
        </w:rPr>
        <w:t>Nm</w:t>
      </w:r>
      <w:proofErr w:type="spellEnd"/>
      <w:r w:rsidRPr="003975B6">
        <w:rPr>
          <w:rFonts w:cs="Tahoma"/>
          <w:sz w:val="20"/>
          <w:szCs w:val="20"/>
        </w:rPr>
        <w:t>, kadar vozilo kot energent uporablja električno energijo, pa mora biti izražena v EUR/kWh. Vrednost vsebnosti energije v najcenejšem energentu (</w:t>
      </w:r>
      <w:proofErr w:type="spellStart"/>
      <w:r w:rsidRPr="003975B6">
        <w:rPr>
          <w:rFonts w:cs="Tahoma"/>
          <w:sz w:val="20"/>
          <w:szCs w:val="20"/>
        </w:rPr>
        <w:t>PEmin</w:t>
      </w:r>
      <w:proofErr w:type="spellEnd"/>
      <w:r w:rsidRPr="003975B6">
        <w:rPr>
          <w:rFonts w:cs="Tahoma"/>
          <w:sz w:val="20"/>
          <w:szCs w:val="20"/>
        </w:rPr>
        <w:t>) bo naročnik določil glede na vrsto energenta, na katerega se nanaša cena najcenejšega energenta. Vsebnost energije v najcenejšem energentu se izrazi v MJ/l ali MJ/</w:t>
      </w:r>
      <w:proofErr w:type="spellStart"/>
      <w:r w:rsidRPr="003975B6">
        <w:rPr>
          <w:rFonts w:cs="Tahoma"/>
          <w:sz w:val="20"/>
          <w:szCs w:val="20"/>
        </w:rPr>
        <w:t>Nm</w:t>
      </w:r>
      <w:proofErr w:type="spellEnd"/>
      <w:r w:rsidRPr="003975B6">
        <w:rPr>
          <w:rFonts w:cs="Tahoma"/>
          <w:sz w:val="20"/>
          <w:szCs w:val="20"/>
        </w:rPr>
        <w:t xml:space="preserve"> ali MJ/kWh.</w:t>
      </w:r>
    </w:p>
    <w:p w:rsidR="00746F41" w:rsidRPr="003975B6" w:rsidRDefault="00746F41" w:rsidP="008079EB">
      <w:pPr>
        <w:jc w:val="both"/>
        <w:rPr>
          <w:rFonts w:cs="Tahoma"/>
          <w:color w:val="FF0000"/>
          <w:sz w:val="20"/>
          <w:szCs w:val="20"/>
        </w:rPr>
      </w:pPr>
    </w:p>
    <w:p w:rsidR="008079EB" w:rsidRPr="003975B6" w:rsidRDefault="008079EB" w:rsidP="008079EB">
      <w:pPr>
        <w:autoSpaceDE w:val="0"/>
        <w:autoSpaceDN w:val="0"/>
        <w:adjustRightInd w:val="0"/>
        <w:jc w:val="both"/>
        <w:rPr>
          <w:rFonts w:cs="Tahoma"/>
          <w:b/>
          <w:color w:val="000000"/>
          <w:sz w:val="20"/>
          <w:szCs w:val="20"/>
          <w:lang w:eastAsia="en-US"/>
        </w:rPr>
      </w:pPr>
      <w:r w:rsidRPr="003975B6">
        <w:rPr>
          <w:rFonts w:cs="Tahoma"/>
          <w:b/>
          <w:color w:val="000000"/>
          <w:sz w:val="20"/>
          <w:szCs w:val="20"/>
          <w:lang w:eastAsia="en-US"/>
        </w:rPr>
        <w:t xml:space="preserve">Način dokazovanja: </w:t>
      </w:r>
    </w:p>
    <w:p w:rsidR="008079EB" w:rsidRDefault="008079EB" w:rsidP="008079EB">
      <w:pPr>
        <w:autoSpaceDE w:val="0"/>
        <w:autoSpaceDN w:val="0"/>
        <w:adjustRightInd w:val="0"/>
        <w:jc w:val="both"/>
        <w:rPr>
          <w:rFonts w:cs="Tahoma"/>
          <w:color w:val="000000"/>
          <w:sz w:val="20"/>
          <w:szCs w:val="20"/>
          <w:lang w:eastAsia="en-US"/>
        </w:rPr>
      </w:pPr>
      <w:r w:rsidRPr="003975B6">
        <w:rPr>
          <w:rFonts w:cs="Tahoma"/>
          <w:color w:val="000000"/>
          <w:sz w:val="20"/>
          <w:szCs w:val="20"/>
          <w:lang w:eastAsia="en-US"/>
        </w:rPr>
        <w:t>Pon</w:t>
      </w:r>
      <w:r w:rsidR="00683E48">
        <w:rPr>
          <w:rFonts w:cs="Tahoma"/>
          <w:color w:val="000000"/>
          <w:sz w:val="20"/>
          <w:szCs w:val="20"/>
          <w:lang w:eastAsia="en-US"/>
        </w:rPr>
        <w:t>udnik mora v prilogi</w:t>
      </w:r>
      <w:r w:rsidR="00D62417">
        <w:rPr>
          <w:rFonts w:cs="Tahoma"/>
          <w:color w:val="000000"/>
          <w:sz w:val="20"/>
          <w:szCs w:val="20"/>
          <w:lang w:eastAsia="en-US"/>
        </w:rPr>
        <w:t xml:space="preserve"> 6 </w:t>
      </w:r>
      <w:r w:rsidRPr="003975B6">
        <w:rPr>
          <w:rFonts w:cs="Tahoma"/>
          <w:color w:val="000000"/>
          <w:sz w:val="20"/>
          <w:szCs w:val="20"/>
          <w:lang w:eastAsia="en-US"/>
        </w:rPr>
        <w:t>navesti nabavno ceno vozila, vrsto in porabo energenta, emisije ogljikovega dioks</w:t>
      </w:r>
      <w:r w:rsidR="005F2C2E">
        <w:rPr>
          <w:rFonts w:cs="Tahoma"/>
          <w:color w:val="000000"/>
          <w:sz w:val="20"/>
          <w:szCs w:val="20"/>
          <w:lang w:eastAsia="en-US"/>
        </w:rPr>
        <w:t xml:space="preserve">ida, emisije dušikovih oksidov </w:t>
      </w:r>
      <w:r w:rsidRPr="003975B6">
        <w:rPr>
          <w:rFonts w:cs="Tahoma"/>
          <w:color w:val="000000"/>
          <w:sz w:val="20"/>
          <w:szCs w:val="20"/>
          <w:lang w:eastAsia="en-US"/>
        </w:rPr>
        <w:t xml:space="preserve">in </w:t>
      </w:r>
      <w:r w:rsidR="0033308A" w:rsidRPr="003975B6">
        <w:rPr>
          <w:rFonts w:cs="Tahoma"/>
          <w:color w:val="000000"/>
          <w:sz w:val="20"/>
          <w:szCs w:val="20"/>
          <w:lang w:eastAsia="en-US"/>
        </w:rPr>
        <w:t xml:space="preserve">emisije </w:t>
      </w:r>
      <w:r w:rsidR="00CF0C08">
        <w:rPr>
          <w:rFonts w:cs="Tahoma"/>
          <w:color w:val="000000"/>
          <w:sz w:val="20"/>
          <w:szCs w:val="20"/>
          <w:lang w:eastAsia="en-US"/>
        </w:rPr>
        <w:t>trdnih delcev</w:t>
      </w:r>
      <w:r w:rsidR="0033308A" w:rsidRPr="003975B6">
        <w:rPr>
          <w:rFonts w:cs="Tahoma"/>
          <w:color w:val="000000"/>
          <w:sz w:val="20"/>
          <w:szCs w:val="20"/>
          <w:lang w:eastAsia="en-US"/>
        </w:rPr>
        <w:t xml:space="preserve"> </w:t>
      </w:r>
      <w:r w:rsidRPr="003975B6">
        <w:rPr>
          <w:rFonts w:cs="Tahoma"/>
          <w:color w:val="000000"/>
          <w:sz w:val="20"/>
          <w:szCs w:val="20"/>
          <w:lang w:eastAsia="en-US"/>
        </w:rPr>
        <w:t>ter k ponudbi priložiti tehnično dokumentacijo proizvajalca oziroma potrdilo o skladnosti</w:t>
      </w:r>
      <w:r w:rsidR="002A6A1D" w:rsidRPr="003975B6">
        <w:rPr>
          <w:rFonts w:cs="Tahoma"/>
          <w:color w:val="000000"/>
          <w:sz w:val="20"/>
          <w:szCs w:val="20"/>
          <w:lang w:eastAsia="en-US"/>
        </w:rPr>
        <w:t xml:space="preserve"> za vozilo</w:t>
      </w:r>
      <w:r w:rsidRPr="003975B6">
        <w:rPr>
          <w:rFonts w:cs="Tahoma"/>
          <w:color w:val="000000"/>
          <w:sz w:val="20"/>
          <w:szCs w:val="20"/>
          <w:lang w:eastAsia="en-US"/>
        </w:rPr>
        <w:t>.</w:t>
      </w:r>
      <w:r w:rsidRPr="00C213FC">
        <w:rPr>
          <w:rFonts w:cs="Tahoma"/>
          <w:color w:val="000000"/>
          <w:sz w:val="20"/>
          <w:szCs w:val="20"/>
          <w:lang w:eastAsia="en-US"/>
        </w:rPr>
        <w:t xml:space="preserve"> </w:t>
      </w:r>
    </w:p>
    <w:p w:rsidR="002A6A1D" w:rsidRDefault="002A6A1D" w:rsidP="008079EB">
      <w:pPr>
        <w:autoSpaceDE w:val="0"/>
        <w:autoSpaceDN w:val="0"/>
        <w:adjustRightInd w:val="0"/>
        <w:jc w:val="both"/>
        <w:rPr>
          <w:rFonts w:cs="Tahoma"/>
          <w:color w:val="000000"/>
          <w:sz w:val="20"/>
          <w:szCs w:val="20"/>
          <w:lang w:eastAsia="en-US"/>
        </w:rPr>
      </w:pPr>
    </w:p>
    <w:p w:rsidR="008F0AEE" w:rsidRPr="00C213FC" w:rsidRDefault="008F0AEE" w:rsidP="008079EB">
      <w:pPr>
        <w:autoSpaceDE w:val="0"/>
        <w:autoSpaceDN w:val="0"/>
        <w:adjustRightInd w:val="0"/>
        <w:jc w:val="both"/>
        <w:rPr>
          <w:rFonts w:cs="Tahoma"/>
          <w:color w:val="000000"/>
          <w:sz w:val="20"/>
          <w:szCs w:val="20"/>
          <w:lang w:eastAsia="en-US"/>
        </w:rPr>
      </w:pPr>
    </w:p>
    <w:p w:rsidR="00201EFB" w:rsidRPr="00D73786" w:rsidRDefault="00E06C35" w:rsidP="009334B7">
      <w:pPr>
        <w:keepNext/>
        <w:keepLines/>
        <w:numPr>
          <w:ilvl w:val="0"/>
          <w:numId w:val="3"/>
        </w:numPr>
        <w:jc w:val="both"/>
        <w:rPr>
          <w:rFonts w:cs="Tahoma"/>
          <w:b/>
        </w:rPr>
      </w:pPr>
      <w:r w:rsidRPr="00D73786">
        <w:rPr>
          <w:rFonts w:cs="Tahoma"/>
          <w:b/>
        </w:rPr>
        <w:t>NAVODILA ZA IZDELAVO PONUDBE</w:t>
      </w:r>
      <w:r w:rsidR="00201EFB" w:rsidRPr="00D73786">
        <w:rPr>
          <w:rFonts w:cs="Tahoma"/>
          <w:b/>
        </w:rPr>
        <w:t xml:space="preserve"> </w:t>
      </w:r>
    </w:p>
    <w:p w:rsidR="00201EFB" w:rsidRPr="00D73786" w:rsidRDefault="00201EFB" w:rsidP="009334B7">
      <w:pPr>
        <w:keepNext/>
        <w:keepLines/>
        <w:jc w:val="both"/>
        <w:rPr>
          <w:rFonts w:cs="Tahoma"/>
          <w:sz w:val="20"/>
          <w:szCs w:val="20"/>
        </w:rPr>
      </w:pPr>
    </w:p>
    <w:p w:rsidR="009350CD" w:rsidRPr="009350CD" w:rsidRDefault="009350CD" w:rsidP="009334B7">
      <w:pPr>
        <w:keepNext/>
        <w:keepLines/>
        <w:numPr>
          <w:ilvl w:val="1"/>
          <w:numId w:val="3"/>
        </w:numPr>
        <w:jc w:val="both"/>
        <w:rPr>
          <w:rFonts w:cs="Tahoma"/>
          <w:b/>
          <w:sz w:val="20"/>
          <w:szCs w:val="20"/>
        </w:rPr>
      </w:pPr>
      <w:r w:rsidRPr="009350CD">
        <w:rPr>
          <w:rFonts w:cs="Tahoma"/>
          <w:b/>
          <w:sz w:val="20"/>
          <w:szCs w:val="20"/>
        </w:rPr>
        <w:t>Splošna navodila za predložitev ponudbe</w:t>
      </w:r>
    </w:p>
    <w:p w:rsidR="009350CD" w:rsidRPr="009350CD" w:rsidRDefault="009350CD" w:rsidP="009334B7">
      <w:pPr>
        <w:keepNext/>
        <w:keepLines/>
        <w:jc w:val="both"/>
        <w:rPr>
          <w:rFonts w:cs="Tahoma"/>
          <w:sz w:val="20"/>
          <w:szCs w:val="20"/>
        </w:rPr>
      </w:pPr>
    </w:p>
    <w:p w:rsidR="009350CD" w:rsidRPr="009350CD" w:rsidRDefault="009350CD" w:rsidP="009334B7">
      <w:pPr>
        <w:keepNext/>
        <w:keepLines/>
        <w:tabs>
          <w:tab w:val="left" w:pos="142"/>
        </w:tabs>
        <w:jc w:val="both"/>
        <w:rPr>
          <w:rFonts w:cs="Tahoma"/>
          <w:sz w:val="20"/>
          <w:szCs w:val="20"/>
        </w:rPr>
      </w:pPr>
      <w:r w:rsidRPr="009350CD">
        <w:rPr>
          <w:rFonts w:cs="Tahoma"/>
          <w:sz w:val="20"/>
          <w:szCs w:val="20"/>
          <w:lang w:val="x-none"/>
        </w:rPr>
        <w:t xml:space="preserve">Ponudniki morajo ponudbe predložiti v informacijski sistem e-JN na spletnem naslovu </w:t>
      </w:r>
      <w:hyperlink r:id="rId16" w:history="1">
        <w:r w:rsidRPr="009350CD">
          <w:rPr>
            <w:rFonts w:cs="Tahoma"/>
            <w:color w:val="0000FF"/>
            <w:sz w:val="20"/>
            <w:szCs w:val="20"/>
            <w:u w:val="single"/>
            <w:lang w:val="x-none"/>
          </w:rPr>
          <w:t>https://ejn.gov.si/eJN2</w:t>
        </w:r>
      </w:hyperlink>
      <w:r w:rsidRPr="009350CD">
        <w:rPr>
          <w:rFonts w:cs="Tahoma"/>
          <w:sz w:val="20"/>
          <w:szCs w:val="20"/>
          <w:lang w:val="x-none"/>
        </w:rPr>
        <w:t xml:space="preserve">, v skladu s točko 3 dokumenta Navodila za uporabo informacijskega sistema za uporabo funkcionalnosti elektronske oddaje ponudb e-JN: PONUDNIKI (v nadaljevanju: Navodila za uporabo e-JN), ki je del te razpisne dokumentacije in objavljen na spletnem naslovu </w:t>
      </w:r>
      <w:hyperlink r:id="rId17" w:history="1">
        <w:r w:rsidRPr="009350CD">
          <w:rPr>
            <w:rFonts w:cs="Tahoma"/>
            <w:color w:val="0000FF"/>
            <w:sz w:val="20"/>
            <w:szCs w:val="20"/>
            <w:u w:val="single"/>
            <w:lang w:val="x-none"/>
          </w:rPr>
          <w:t>https://ejn.gov.si/eJN2</w:t>
        </w:r>
      </w:hyperlink>
      <w:r w:rsidRPr="009350CD">
        <w:rPr>
          <w:rFonts w:cs="Tahoma"/>
          <w:sz w:val="20"/>
          <w:szCs w:val="20"/>
          <w:lang w:val="x-none"/>
        </w:rPr>
        <w:t>.</w:t>
      </w:r>
    </w:p>
    <w:p w:rsidR="009350CD" w:rsidRPr="009350CD" w:rsidRDefault="009350CD" w:rsidP="009334B7">
      <w:pPr>
        <w:keepNext/>
        <w:keepLines/>
        <w:tabs>
          <w:tab w:val="left" w:pos="142"/>
        </w:tabs>
        <w:jc w:val="both"/>
        <w:rPr>
          <w:rFonts w:cs="Tahoma"/>
          <w:sz w:val="20"/>
          <w:szCs w:val="20"/>
        </w:rPr>
      </w:pPr>
    </w:p>
    <w:p w:rsidR="009350CD" w:rsidRDefault="009350CD" w:rsidP="009334B7">
      <w:pPr>
        <w:keepNext/>
        <w:keepLines/>
        <w:tabs>
          <w:tab w:val="left" w:pos="142"/>
        </w:tabs>
        <w:jc w:val="both"/>
        <w:rPr>
          <w:rFonts w:cs="Tahoma"/>
          <w:sz w:val="20"/>
          <w:szCs w:val="20"/>
        </w:rPr>
      </w:pPr>
      <w:r w:rsidRPr="009350CD">
        <w:rPr>
          <w:rFonts w:cs="Tahoma"/>
          <w:sz w:val="20"/>
          <w:szCs w:val="20"/>
        </w:rPr>
        <w:t xml:space="preserve">Ponudnik se mora pred oddajo ponudbe registrirati na spletnem naslovu </w:t>
      </w:r>
      <w:hyperlink r:id="rId18" w:history="1">
        <w:r w:rsidRPr="009350CD">
          <w:rPr>
            <w:rFonts w:cs="Tahoma"/>
            <w:color w:val="0000FF"/>
            <w:sz w:val="20"/>
            <w:szCs w:val="20"/>
            <w:u w:val="single"/>
          </w:rPr>
          <w:t>https://ejn.gov.si/eJN2</w:t>
        </w:r>
      </w:hyperlink>
      <w:r w:rsidRPr="009350CD">
        <w:rPr>
          <w:rFonts w:cs="Tahoma"/>
          <w:sz w:val="20"/>
          <w:szCs w:val="20"/>
        </w:rPr>
        <w:t>, v skladu z Navodili za uporabo e-JN. Če je ponudnik že registriran v informacijski sistem e-JN, se v aplikacijo prijavi na istem naslovu.</w:t>
      </w:r>
    </w:p>
    <w:p w:rsidR="00C72AA1" w:rsidRDefault="00C72AA1" w:rsidP="009334B7">
      <w:pPr>
        <w:keepNext/>
        <w:keepLines/>
        <w:tabs>
          <w:tab w:val="left" w:pos="142"/>
        </w:tabs>
        <w:jc w:val="both"/>
        <w:rPr>
          <w:rFonts w:cs="Tahoma"/>
          <w:sz w:val="20"/>
          <w:szCs w:val="20"/>
        </w:rPr>
      </w:pPr>
    </w:p>
    <w:p w:rsidR="00C72AA1" w:rsidRPr="00C72AA1" w:rsidRDefault="00C72AA1" w:rsidP="009334B7">
      <w:pPr>
        <w:keepNext/>
        <w:keepLines/>
        <w:widowControl w:val="0"/>
        <w:jc w:val="both"/>
        <w:rPr>
          <w:rFonts w:cs="Tahoma"/>
          <w:sz w:val="20"/>
        </w:rPr>
      </w:pPr>
      <w:r w:rsidRPr="00C72AA1">
        <w:rPr>
          <w:rFonts w:cs="Tahoma"/>
          <w:sz w:val="20"/>
        </w:rPr>
        <w:t xml:space="preserve">Uporabnik ponudnika, ki je v informacijskem sistemu e-JN pooblaščen za oddajanje ponudb, ponudbo odda s klikom na gumb »Oddaj«. Informacijski sistem e-JN ob oddaji ponudbe zabeleži identiteto uporabnika in čas oddaje ponudbe. Uporabnik z dejanjem oddaje ponudbe izkaže in izjavi voljo v imenu ponudnika oddati zavezujočo ponudbo (18. člen Obligacijskega zakonika). Z oddajo ponudbe je le-ta zavezujoča za čas, naveden v ponudbi, razen če jo uporabnik ponudnika umakne ali spremeni pred potekom roka za oddajo </w:t>
      </w:r>
      <w:r w:rsidRPr="00C72AA1">
        <w:rPr>
          <w:rFonts w:cs="Tahoma"/>
          <w:sz w:val="20"/>
        </w:rPr>
        <w:lastRenderedPageBreak/>
        <w:t>ponudb.</w:t>
      </w:r>
    </w:p>
    <w:p w:rsidR="003C7E08" w:rsidRDefault="003C7E08" w:rsidP="009334B7">
      <w:pPr>
        <w:keepNext/>
        <w:keepLines/>
        <w:tabs>
          <w:tab w:val="left" w:pos="142"/>
        </w:tabs>
        <w:jc w:val="both"/>
        <w:rPr>
          <w:rFonts w:cs="Tahoma"/>
          <w:sz w:val="20"/>
          <w:szCs w:val="20"/>
        </w:rPr>
      </w:pPr>
    </w:p>
    <w:p w:rsidR="009350CD" w:rsidRPr="009350CD" w:rsidRDefault="009350CD" w:rsidP="009334B7">
      <w:pPr>
        <w:keepNext/>
        <w:keepLines/>
        <w:numPr>
          <w:ilvl w:val="1"/>
          <w:numId w:val="3"/>
        </w:numPr>
        <w:jc w:val="both"/>
        <w:rPr>
          <w:rFonts w:cs="Tahoma"/>
          <w:b/>
          <w:sz w:val="20"/>
          <w:szCs w:val="20"/>
        </w:rPr>
      </w:pPr>
      <w:r w:rsidRPr="009350CD">
        <w:rPr>
          <w:rFonts w:cs="Tahoma"/>
          <w:b/>
          <w:sz w:val="20"/>
          <w:szCs w:val="20"/>
        </w:rPr>
        <w:t>Izdelava ponudbe</w:t>
      </w:r>
    </w:p>
    <w:p w:rsidR="009350CD" w:rsidRPr="009350CD" w:rsidRDefault="009350CD" w:rsidP="009334B7">
      <w:pPr>
        <w:keepNext/>
        <w:keepLines/>
        <w:tabs>
          <w:tab w:val="left" w:pos="142"/>
        </w:tabs>
        <w:jc w:val="both"/>
        <w:rPr>
          <w:rFonts w:cs="Tahoma"/>
          <w:sz w:val="20"/>
          <w:szCs w:val="20"/>
        </w:rPr>
      </w:pPr>
    </w:p>
    <w:p w:rsidR="009350CD" w:rsidRPr="009350CD" w:rsidRDefault="009350CD" w:rsidP="009334B7">
      <w:pPr>
        <w:keepNext/>
        <w:keepLines/>
        <w:jc w:val="both"/>
        <w:rPr>
          <w:rFonts w:cs="Tahoma"/>
          <w:sz w:val="20"/>
          <w:szCs w:val="20"/>
        </w:rPr>
      </w:pPr>
      <w:r w:rsidRPr="009350CD">
        <w:rPr>
          <w:rFonts w:cs="Tahoma"/>
          <w:sz w:val="20"/>
          <w:szCs w:val="20"/>
        </w:rPr>
        <w:t xml:space="preserve">Sestavni del razpisne dokumentacije so tudi vse morebitne spremembe, dopolnitve in popravki razpisne dokumentacije ter pojasnila in odgovori na vprašanja ponudnikov, objavljena na portalu javnih naročil in na spletni strani </w:t>
      </w:r>
      <w:hyperlink r:id="rId19" w:history="1">
        <w:r w:rsidRPr="009350CD">
          <w:rPr>
            <w:rFonts w:cs="Tahoma"/>
            <w:color w:val="0000FF"/>
            <w:sz w:val="20"/>
            <w:szCs w:val="20"/>
            <w:u w:val="single"/>
          </w:rPr>
          <w:t>http://www.jhl.si/javna-narocila-iz-podjetij</w:t>
        </w:r>
      </w:hyperlink>
      <w:r w:rsidRPr="009350CD">
        <w:rPr>
          <w:rFonts w:cs="Tahoma"/>
          <w:sz w:val="20"/>
          <w:szCs w:val="20"/>
        </w:rPr>
        <w:t>, kjer je objavljena razpisna dokumentacija, ki jih morajo ponudniki upoštevati pri pripravi ponudbene dokumentacije.</w:t>
      </w:r>
    </w:p>
    <w:p w:rsidR="009350CD" w:rsidRPr="009350CD" w:rsidRDefault="009350CD" w:rsidP="009334B7">
      <w:pPr>
        <w:keepNext/>
        <w:keepLines/>
        <w:jc w:val="both"/>
        <w:rPr>
          <w:rFonts w:cs="Tahoma"/>
          <w:sz w:val="20"/>
          <w:szCs w:val="20"/>
        </w:rPr>
      </w:pPr>
    </w:p>
    <w:p w:rsidR="009350CD" w:rsidRPr="009350CD" w:rsidRDefault="009350CD" w:rsidP="009334B7">
      <w:pPr>
        <w:keepNext/>
        <w:keepLines/>
        <w:jc w:val="both"/>
        <w:rPr>
          <w:rFonts w:cs="Tahoma"/>
          <w:sz w:val="20"/>
          <w:szCs w:val="20"/>
        </w:rPr>
      </w:pPr>
      <w:r w:rsidRPr="009350CD">
        <w:rPr>
          <w:rFonts w:cs="Tahoma"/>
          <w:sz w:val="20"/>
          <w:szCs w:val="20"/>
        </w:rPr>
        <w:t xml:space="preserve">Ponudba naj bo izdelana tako, da  vsebuje vse zahtevane dokumente in obrazce, navedene v tč. 6.4  razpisne dokumentacije, brez dodatnih pogojev. Popravljene napake morajo biti označene, žigosane ter podpisane s strani odgovorne osebe ponudnika. Ponudba ne sme vsebovati nobenih sprememb in dodatkov, ki niso v skladu z razpisno dokumentacijo. V kolikor ponudba vsebuje takšne spremembe in dodatke, bo naročnik štel, da se ponudnik ne strinja z zahtevami in pogoji te razpisne dokumentacije, ter bo posledično takšno ponudbo kot nedopustno zavrnil iz nadaljnjega ocenjevanja. </w:t>
      </w:r>
    </w:p>
    <w:p w:rsidR="009350CD" w:rsidRPr="009350CD" w:rsidRDefault="009350CD" w:rsidP="009334B7">
      <w:pPr>
        <w:keepNext/>
        <w:keepLines/>
        <w:jc w:val="both"/>
        <w:rPr>
          <w:rFonts w:cs="Tahoma"/>
          <w:sz w:val="20"/>
          <w:szCs w:val="20"/>
        </w:rPr>
      </w:pPr>
    </w:p>
    <w:p w:rsidR="009350CD" w:rsidRPr="009350CD" w:rsidRDefault="009350CD" w:rsidP="009334B7">
      <w:pPr>
        <w:keepNext/>
        <w:keepLines/>
        <w:jc w:val="both"/>
        <w:rPr>
          <w:rFonts w:cs="Tahoma"/>
          <w:sz w:val="20"/>
          <w:szCs w:val="20"/>
        </w:rPr>
      </w:pPr>
      <w:r w:rsidRPr="009350CD">
        <w:rPr>
          <w:rFonts w:cs="Tahoma"/>
          <w:sz w:val="20"/>
          <w:szCs w:val="20"/>
        </w:rPr>
        <w:t>Priloge razpisne dokumentacije, ki jih morajo izpolniti ponudniki, so osnova za ugotavljanje dopustnosti ponudbe in osnova za ugotavljanje sposobnosti, glede na zahteve in pogoje te razpisne dokumentacije.</w:t>
      </w:r>
    </w:p>
    <w:p w:rsidR="00C03297" w:rsidRPr="009350CD" w:rsidRDefault="00C03297" w:rsidP="009334B7">
      <w:pPr>
        <w:keepNext/>
        <w:keepLines/>
        <w:tabs>
          <w:tab w:val="left" w:pos="142"/>
        </w:tabs>
        <w:jc w:val="both"/>
        <w:rPr>
          <w:rFonts w:cs="Tahoma"/>
          <w:sz w:val="20"/>
          <w:szCs w:val="20"/>
        </w:rPr>
      </w:pPr>
    </w:p>
    <w:p w:rsidR="009350CD" w:rsidRPr="009350CD" w:rsidRDefault="009350CD" w:rsidP="009334B7">
      <w:pPr>
        <w:keepNext/>
        <w:keepLines/>
        <w:numPr>
          <w:ilvl w:val="1"/>
          <w:numId w:val="3"/>
        </w:numPr>
        <w:jc w:val="both"/>
        <w:rPr>
          <w:rFonts w:cs="Tahoma"/>
          <w:b/>
          <w:sz w:val="20"/>
          <w:szCs w:val="20"/>
        </w:rPr>
      </w:pPr>
      <w:r w:rsidRPr="009350CD">
        <w:rPr>
          <w:rFonts w:cs="Tahoma"/>
          <w:b/>
          <w:sz w:val="20"/>
          <w:szCs w:val="20"/>
        </w:rPr>
        <w:t>Rok za predložitev elektronske ponudbe in javno odpiranje ponudb</w:t>
      </w:r>
    </w:p>
    <w:p w:rsidR="009350CD" w:rsidRPr="009350CD" w:rsidRDefault="009350CD" w:rsidP="009334B7">
      <w:pPr>
        <w:keepNext/>
        <w:keepLines/>
        <w:tabs>
          <w:tab w:val="left" w:pos="142"/>
        </w:tabs>
        <w:jc w:val="both"/>
        <w:rPr>
          <w:rFonts w:cs="Tahoma"/>
          <w:sz w:val="20"/>
          <w:szCs w:val="20"/>
        </w:rPr>
      </w:pPr>
    </w:p>
    <w:p w:rsidR="009350CD" w:rsidRPr="009350CD" w:rsidRDefault="009350CD" w:rsidP="009334B7">
      <w:pPr>
        <w:keepNext/>
        <w:keepLines/>
        <w:tabs>
          <w:tab w:val="left" w:pos="142"/>
        </w:tabs>
        <w:jc w:val="both"/>
        <w:rPr>
          <w:rFonts w:cs="Tahoma"/>
          <w:sz w:val="20"/>
          <w:szCs w:val="20"/>
        </w:rPr>
      </w:pPr>
      <w:r w:rsidRPr="009350CD">
        <w:rPr>
          <w:rFonts w:cs="Tahoma"/>
          <w:sz w:val="20"/>
          <w:szCs w:val="20"/>
        </w:rPr>
        <w:t xml:space="preserve">Elektronska ponudba se šteje za pravočasno oddano, če jo naročnik prejme preko sistema e-JN </w:t>
      </w:r>
      <w:hyperlink r:id="rId20" w:history="1">
        <w:r w:rsidRPr="009350CD">
          <w:rPr>
            <w:rFonts w:cs="Tahoma"/>
            <w:color w:val="0000FF"/>
            <w:sz w:val="20"/>
            <w:szCs w:val="20"/>
            <w:u w:val="single"/>
          </w:rPr>
          <w:t>https://ejn.gov.si/eJN2</w:t>
        </w:r>
      </w:hyperlink>
      <w:r w:rsidR="00510BB1">
        <w:rPr>
          <w:rFonts w:cs="Tahoma"/>
          <w:sz w:val="20"/>
          <w:szCs w:val="20"/>
        </w:rPr>
        <w:t xml:space="preserve"> </w:t>
      </w:r>
      <w:r w:rsidRPr="009350CD">
        <w:rPr>
          <w:rFonts w:cs="Tahoma"/>
          <w:b/>
          <w:sz w:val="20"/>
          <w:szCs w:val="20"/>
        </w:rPr>
        <w:t xml:space="preserve">najkasneje </w:t>
      </w:r>
      <w:r w:rsidRPr="00E076D5">
        <w:rPr>
          <w:rFonts w:cs="Tahoma"/>
          <w:b/>
          <w:sz w:val="20"/>
          <w:szCs w:val="20"/>
        </w:rPr>
        <w:t>do</w:t>
      </w:r>
      <w:r w:rsidRPr="00E076D5">
        <w:rPr>
          <w:rFonts w:cs="Tahoma"/>
          <w:sz w:val="20"/>
          <w:szCs w:val="20"/>
        </w:rPr>
        <w:t xml:space="preserve"> </w:t>
      </w:r>
      <w:r w:rsidR="00604DCB">
        <w:rPr>
          <w:rFonts w:cs="Tahoma"/>
          <w:b/>
          <w:sz w:val="20"/>
          <w:szCs w:val="20"/>
        </w:rPr>
        <w:t>10.1.2020</w:t>
      </w:r>
      <w:r w:rsidRPr="00E076D5">
        <w:rPr>
          <w:rFonts w:cs="Tahoma"/>
          <w:b/>
          <w:i/>
          <w:sz w:val="20"/>
          <w:szCs w:val="20"/>
        </w:rPr>
        <w:t xml:space="preserve"> </w:t>
      </w:r>
      <w:r w:rsidRPr="00E076D5">
        <w:rPr>
          <w:rFonts w:cs="Tahoma"/>
          <w:b/>
          <w:sz w:val="20"/>
          <w:szCs w:val="20"/>
        </w:rPr>
        <w:t>do 1</w:t>
      </w:r>
      <w:r w:rsidR="009334B7">
        <w:rPr>
          <w:rFonts w:cs="Tahoma"/>
          <w:b/>
          <w:sz w:val="20"/>
          <w:szCs w:val="20"/>
        </w:rPr>
        <w:t>1</w:t>
      </w:r>
      <w:r w:rsidRPr="00E076D5">
        <w:rPr>
          <w:rFonts w:cs="Tahoma"/>
          <w:b/>
          <w:sz w:val="20"/>
          <w:szCs w:val="20"/>
        </w:rPr>
        <w:t>.00</w:t>
      </w:r>
      <w:r w:rsidRPr="00E076D5">
        <w:rPr>
          <w:rFonts w:cs="Tahoma"/>
          <w:sz w:val="20"/>
          <w:szCs w:val="20"/>
        </w:rPr>
        <w:t xml:space="preserve"> </w:t>
      </w:r>
      <w:r w:rsidRPr="00E076D5">
        <w:rPr>
          <w:rFonts w:cs="Tahoma"/>
          <w:b/>
          <w:sz w:val="20"/>
          <w:szCs w:val="20"/>
        </w:rPr>
        <w:t>ure</w:t>
      </w:r>
      <w:r w:rsidRPr="00E076D5">
        <w:rPr>
          <w:rFonts w:cs="Tahoma"/>
          <w:sz w:val="20"/>
          <w:szCs w:val="20"/>
        </w:rPr>
        <w:t>. Za oddano ponudbo se šteje ponudba, ki je v informacijskem sistemu e-JN označena s statusom</w:t>
      </w:r>
      <w:r w:rsidRPr="009350CD">
        <w:rPr>
          <w:rFonts w:cs="Tahoma"/>
          <w:sz w:val="20"/>
          <w:szCs w:val="20"/>
        </w:rPr>
        <w:t xml:space="preserve"> »ODDANO«. Po preteku roka za predložitev ponudb ponudbe ne bo več mogoče oddati.</w:t>
      </w:r>
    </w:p>
    <w:p w:rsidR="009350CD" w:rsidRPr="009350CD" w:rsidRDefault="009350CD" w:rsidP="009334B7">
      <w:pPr>
        <w:keepNext/>
        <w:keepLines/>
        <w:tabs>
          <w:tab w:val="left" w:pos="142"/>
        </w:tabs>
        <w:jc w:val="both"/>
        <w:rPr>
          <w:rFonts w:cs="Tahoma"/>
          <w:sz w:val="20"/>
          <w:szCs w:val="20"/>
        </w:rPr>
      </w:pPr>
    </w:p>
    <w:p w:rsidR="009350CD" w:rsidRPr="009350CD" w:rsidRDefault="009350CD" w:rsidP="009334B7">
      <w:pPr>
        <w:keepNext/>
        <w:keepLines/>
        <w:tabs>
          <w:tab w:val="left" w:pos="142"/>
        </w:tabs>
        <w:jc w:val="both"/>
        <w:rPr>
          <w:rFonts w:cs="Tahoma"/>
          <w:sz w:val="20"/>
          <w:szCs w:val="20"/>
        </w:rPr>
      </w:pPr>
      <w:r w:rsidRPr="009350CD">
        <w:rPr>
          <w:rFonts w:cs="Tahoma"/>
          <w:sz w:val="20"/>
          <w:szCs w:val="20"/>
        </w:rPr>
        <w:t xml:space="preserve">Ponudnik lahko do roka za oddajo ponudb svojo ponudbo umakne ali spremeni. Če ponudnik v informacijskem sistemu e-JN svojo ponudbo umakne, se šteje, da ponudba ni bila oddana in je naročnik v sistemu e-JN tudi ne bo videl. Če ponudnik svojo ponudbo v informacijskem sistemu e-JN spremeni, je naročniku v tem sistemu odprta zadnja oddana ponudba. </w:t>
      </w:r>
    </w:p>
    <w:p w:rsidR="009350CD" w:rsidRPr="009350CD" w:rsidRDefault="009350CD" w:rsidP="009334B7">
      <w:pPr>
        <w:keepNext/>
        <w:keepLines/>
        <w:jc w:val="both"/>
        <w:rPr>
          <w:rFonts w:cs="Tahoma"/>
          <w:sz w:val="20"/>
          <w:szCs w:val="20"/>
        </w:rPr>
      </w:pPr>
    </w:p>
    <w:p w:rsidR="00344D27" w:rsidRDefault="00344D27" w:rsidP="009334B7">
      <w:pPr>
        <w:keepNext/>
        <w:keepLines/>
        <w:jc w:val="both"/>
        <w:rPr>
          <w:rFonts w:cs="Tahoma"/>
          <w:sz w:val="20"/>
          <w:szCs w:val="20"/>
        </w:rPr>
      </w:pPr>
      <w:r w:rsidRPr="00344D27">
        <w:rPr>
          <w:rFonts w:cs="Tahoma"/>
          <w:sz w:val="20"/>
          <w:szCs w:val="20"/>
        </w:rPr>
        <w:t>Dostop do spletnega naslova za oddajo elektronske ponudbe v tem postopku javnega naročila je ponudnikom omogočen na povezavi, ki je navedena v obvestilu o naročilu, ki je bilo za predmetno javno naročilo objavljeno na Portalu javnih naročil</w:t>
      </w:r>
      <w:r w:rsidR="00C72AA1">
        <w:rPr>
          <w:rFonts w:cs="Tahoma"/>
          <w:sz w:val="20"/>
          <w:szCs w:val="20"/>
        </w:rPr>
        <w:t xml:space="preserve">, </w:t>
      </w:r>
      <w:r w:rsidR="00C72AA1" w:rsidRPr="00C72AA1">
        <w:rPr>
          <w:rFonts w:cs="Tahoma"/>
          <w:sz w:val="20"/>
          <w:szCs w:val="20"/>
        </w:rPr>
        <w:t>v razdelku »1.3 Sporočanje«.</w:t>
      </w:r>
    </w:p>
    <w:p w:rsidR="00344D27" w:rsidRPr="00C72AA1" w:rsidRDefault="00344D27" w:rsidP="009334B7">
      <w:pPr>
        <w:keepNext/>
        <w:keepLines/>
        <w:jc w:val="both"/>
        <w:rPr>
          <w:rFonts w:cs="Tahoma"/>
          <w:sz w:val="16"/>
          <w:szCs w:val="20"/>
        </w:rPr>
      </w:pPr>
    </w:p>
    <w:p w:rsidR="00C72AA1" w:rsidRPr="00C72AA1" w:rsidRDefault="00C72AA1" w:rsidP="009334B7">
      <w:pPr>
        <w:keepNext/>
        <w:keepLines/>
        <w:widowControl w:val="0"/>
        <w:jc w:val="both"/>
        <w:rPr>
          <w:rFonts w:cs="Tahoma"/>
          <w:sz w:val="20"/>
        </w:rPr>
      </w:pPr>
      <w:r w:rsidRPr="00C72AA1">
        <w:rPr>
          <w:rFonts w:cs="Tahoma"/>
          <w:sz w:val="20"/>
        </w:rPr>
        <w:t xml:space="preserve">Odpiranje ponudb bo potekalo avtomatično v informacijskem sistemu e-JN na spletnem naslovu </w:t>
      </w:r>
      <w:hyperlink r:id="rId21" w:history="1">
        <w:r w:rsidRPr="00C72AA1">
          <w:rPr>
            <w:rStyle w:val="Hiperpovezava"/>
            <w:rFonts w:cs="Tahoma"/>
            <w:sz w:val="20"/>
          </w:rPr>
          <w:t>https://ejn.gov.si/eJN2</w:t>
        </w:r>
      </w:hyperlink>
      <w:r w:rsidRPr="00C72AA1">
        <w:rPr>
          <w:rFonts w:cs="Tahoma"/>
          <w:sz w:val="20"/>
        </w:rPr>
        <w:t xml:space="preserve">. </w:t>
      </w:r>
    </w:p>
    <w:p w:rsidR="00C72AA1" w:rsidRPr="00C72AA1" w:rsidRDefault="00C72AA1" w:rsidP="009334B7">
      <w:pPr>
        <w:keepNext/>
        <w:keepLines/>
        <w:jc w:val="both"/>
        <w:rPr>
          <w:rFonts w:cs="Tahoma"/>
          <w:sz w:val="16"/>
          <w:szCs w:val="20"/>
        </w:rPr>
      </w:pPr>
    </w:p>
    <w:p w:rsidR="009350CD" w:rsidRDefault="009350CD" w:rsidP="009334B7">
      <w:pPr>
        <w:keepNext/>
        <w:keepLines/>
        <w:jc w:val="both"/>
        <w:rPr>
          <w:rFonts w:cs="Tahoma"/>
          <w:sz w:val="20"/>
          <w:szCs w:val="20"/>
        </w:rPr>
      </w:pPr>
      <w:r w:rsidRPr="009350CD">
        <w:rPr>
          <w:rFonts w:cs="Tahoma"/>
          <w:sz w:val="20"/>
          <w:szCs w:val="20"/>
        </w:rPr>
        <w:t>Javno odpiranj</w:t>
      </w:r>
      <w:r w:rsidR="00C72AA1">
        <w:rPr>
          <w:rFonts w:cs="Tahoma"/>
          <w:sz w:val="20"/>
          <w:szCs w:val="20"/>
        </w:rPr>
        <w:t xml:space="preserve">e ponudb bo potekalo na način, </w:t>
      </w:r>
      <w:r w:rsidRPr="009350CD">
        <w:rPr>
          <w:rFonts w:cs="Tahoma"/>
          <w:sz w:val="20"/>
          <w:szCs w:val="20"/>
        </w:rPr>
        <w:t xml:space="preserve">da informacijski sistem e-JN samodejno, </w:t>
      </w:r>
      <w:r w:rsidR="00C72AA1">
        <w:rPr>
          <w:rFonts w:cs="Tahoma"/>
          <w:sz w:val="20"/>
          <w:szCs w:val="20"/>
        </w:rPr>
        <w:t>deset</w:t>
      </w:r>
      <w:r w:rsidRPr="009350CD">
        <w:rPr>
          <w:rFonts w:cs="Tahoma"/>
          <w:sz w:val="20"/>
          <w:szCs w:val="20"/>
        </w:rPr>
        <w:t xml:space="preserve"> (</w:t>
      </w:r>
      <w:r w:rsidR="00C72AA1">
        <w:rPr>
          <w:rFonts w:cs="Tahoma"/>
          <w:sz w:val="20"/>
          <w:szCs w:val="20"/>
        </w:rPr>
        <w:t>1</w:t>
      </w:r>
      <w:r w:rsidR="0073709D">
        <w:rPr>
          <w:rFonts w:cs="Tahoma"/>
          <w:sz w:val="20"/>
          <w:szCs w:val="20"/>
        </w:rPr>
        <w:t>0</w:t>
      </w:r>
      <w:r w:rsidRPr="009350CD">
        <w:rPr>
          <w:rFonts w:cs="Tahoma"/>
          <w:sz w:val="20"/>
          <w:szCs w:val="20"/>
        </w:rPr>
        <w:t xml:space="preserve">) minut po poteku roka za predložitev elektronskih ponudb, omogoči dostop do </w:t>
      </w:r>
      <w:proofErr w:type="spellStart"/>
      <w:r w:rsidRPr="009350CD">
        <w:rPr>
          <w:rFonts w:cs="Tahoma"/>
          <w:sz w:val="20"/>
          <w:szCs w:val="20"/>
        </w:rPr>
        <w:t>pdf</w:t>
      </w:r>
      <w:proofErr w:type="spellEnd"/>
      <w:r w:rsidRPr="009350CD">
        <w:rPr>
          <w:rFonts w:cs="Tahoma"/>
          <w:sz w:val="20"/>
          <w:szCs w:val="20"/>
        </w:rPr>
        <w:t>. dokumenta, ki ga ponudnik naloži v sistem e-JN v razdelek »</w:t>
      </w:r>
      <w:r w:rsidRPr="009350CD">
        <w:rPr>
          <w:rFonts w:cs="Tahoma"/>
          <w:b/>
          <w:sz w:val="20"/>
          <w:szCs w:val="20"/>
        </w:rPr>
        <w:t>PREDRAČUN</w:t>
      </w:r>
      <w:r w:rsidRPr="009350CD">
        <w:rPr>
          <w:rFonts w:cs="Tahoma"/>
          <w:sz w:val="20"/>
          <w:szCs w:val="20"/>
        </w:rPr>
        <w:t xml:space="preserve">«. </w:t>
      </w:r>
    </w:p>
    <w:p w:rsidR="00C72AA1" w:rsidRDefault="00C72AA1" w:rsidP="009334B7">
      <w:pPr>
        <w:keepNext/>
        <w:keepLines/>
        <w:jc w:val="both"/>
        <w:rPr>
          <w:rFonts w:cs="Tahoma"/>
          <w:sz w:val="20"/>
          <w:szCs w:val="20"/>
        </w:rPr>
      </w:pPr>
    </w:p>
    <w:p w:rsidR="00C72AA1" w:rsidRPr="00C72AA1" w:rsidRDefault="00C72AA1" w:rsidP="009334B7">
      <w:pPr>
        <w:keepNext/>
        <w:keepLines/>
        <w:widowControl w:val="0"/>
        <w:jc w:val="both"/>
        <w:rPr>
          <w:rFonts w:cs="Tahoma"/>
          <w:sz w:val="20"/>
        </w:rPr>
      </w:pPr>
      <w:r w:rsidRPr="00C72AA1">
        <w:rPr>
          <w:rFonts w:cs="Tahoma"/>
          <w:sz w:val="20"/>
        </w:rPr>
        <w:t xml:space="preserve">Ob roku za odpiranje ponudb se ponudbe v sistemu samodejno prikažejo v zavihku »Aktualna javna naročila«. Ponudniki in ostala javnost bodo lahko po javnem odpiranju ponudb pregledali prispele informacije oziroma dokumente ponudnikov (torej imena ponudnikov, ki so oddali ponudbo ter ali gre za variantne </w:t>
      </w:r>
      <w:r w:rsidRPr="00C72AA1">
        <w:rPr>
          <w:rFonts w:cs="Tahoma"/>
          <w:sz w:val="20"/>
        </w:rPr>
        <w:lastRenderedPageBreak/>
        <w:t>ponudbe (če je to primerno) in ponudbeni predračun oziroma vrednost ponudbe).</w:t>
      </w:r>
    </w:p>
    <w:p w:rsidR="00C72AA1" w:rsidRPr="00C72AA1" w:rsidRDefault="00C72AA1" w:rsidP="009334B7">
      <w:pPr>
        <w:keepNext/>
        <w:keepLines/>
        <w:jc w:val="both"/>
        <w:rPr>
          <w:rFonts w:cs="Tahoma"/>
          <w:sz w:val="16"/>
          <w:szCs w:val="20"/>
        </w:rPr>
      </w:pPr>
    </w:p>
    <w:p w:rsidR="00F1571F" w:rsidRPr="009350CD" w:rsidRDefault="00F1571F" w:rsidP="009334B7">
      <w:pPr>
        <w:keepNext/>
        <w:keepLines/>
        <w:jc w:val="both"/>
        <w:rPr>
          <w:rFonts w:eastAsiaTheme="minorHAnsi" w:cs="Tahoma"/>
          <w:sz w:val="20"/>
          <w:szCs w:val="20"/>
        </w:rPr>
      </w:pPr>
    </w:p>
    <w:p w:rsidR="009350CD" w:rsidRPr="009350CD" w:rsidRDefault="009350CD" w:rsidP="009334B7">
      <w:pPr>
        <w:keepNext/>
        <w:keepLines/>
        <w:numPr>
          <w:ilvl w:val="1"/>
          <w:numId w:val="3"/>
        </w:numPr>
        <w:jc w:val="both"/>
        <w:rPr>
          <w:rFonts w:cs="Tahoma"/>
          <w:b/>
          <w:sz w:val="20"/>
          <w:szCs w:val="20"/>
        </w:rPr>
      </w:pPr>
      <w:r w:rsidRPr="009350CD">
        <w:rPr>
          <w:rFonts w:cs="Tahoma"/>
          <w:b/>
          <w:sz w:val="20"/>
          <w:szCs w:val="20"/>
        </w:rPr>
        <w:t>Vsebina ponudbene dokumentacije</w:t>
      </w:r>
    </w:p>
    <w:p w:rsidR="009350CD" w:rsidRPr="009350CD" w:rsidRDefault="009350CD" w:rsidP="009334B7">
      <w:pPr>
        <w:keepNext/>
        <w:keepLines/>
        <w:jc w:val="both"/>
        <w:rPr>
          <w:rFonts w:cs="Tahoma"/>
          <w:sz w:val="16"/>
          <w:szCs w:val="16"/>
        </w:rPr>
      </w:pPr>
    </w:p>
    <w:p w:rsidR="009350CD" w:rsidRPr="009350CD" w:rsidRDefault="009350CD" w:rsidP="009334B7">
      <w:pPr>
        <w:keepNext/>
        <w:keepLines/>
        <w:jc w:val="both"/>
        <w:rPr>
          <w:rFonts w:cs="Tahoma"/>
          <w:sz w:val="20"/>
          <w:szCs w:val="20"/>
        </w:rPr>
      </w:pPr>
      <w:r w:rsidRPr="009350CD">
        <w:rPr>
          <w:rFonts w:cs="Tahoma"/>
          <w:sz w:val="20"/>
          <w:szCs w:val="20"/>
        </w:rPr>
        <w:t xml:space="preserve">Ponudnik, ki odda ponudbo, pod kazensko in materialno odgovornostjo jamči, da so vsi podatki in dokumenti, podani v ponudbi, resnični, in da </w:t>
      </w:r>
      <w:proofErr w:type="spellStart"/>
      <w:r w:rsidR="004D661C">
        <w:rPr>
          <w:rFonts w:cs="Tahoma"/>
          <w:sz w:val="20"/>
          <w:szCs w:val="20"/>
        </w:rPr>
        <w:t>skeni</w:t>
      </w:r>
      <w:proofErr w:type="spellEnd"/>
      <w:r w:rsidRPr="009350CD">
        <w:rPr>
          <w:rFonts w:cs="Tahoma"/>
          <w:sz w:val="20"/>
          <w:szCs w:val="20"/>
        </w:rPr>
        <w:t xml:space="preserve"> priloženih listin ustrezajo originalu. V nasprotnem primeru ponudnik naročniku odgovarja za vso škodo, ki mu je nastala.</w:t>
      </w:r>
      <w:r w:rsidR="00DD0FB6">
        <w:rPr>
          <w:rFonts w:cs="Tahoma"/>
          <w:sz w:val="20"/>
          <w:szCs w:val="20"/>
        </w:rPr>
        <w:t xml:space="preserve"> Vsi naloženi dokumenti naj bodo ustrezno poimenovani.</w:t>
      </w:r>
    </w:p>
    <w:p w:rsidR="009350CD" w:rsidRPr="009350CD" w:rsidRDefault="009350CD" w:rsidP="009334B7">
      <w:pPr>
        <w:keepNext/>
        <w:keepLines/>
        <w:jc w:val="both"/>
        <w:rPr>
          <w:rFonts w:cs="Tahoma"/>
          <w:sz w:val="16"/>
          <w:szCs w:val="16"/>
        </w:rPr>
      </w:pPr>
    </w:p>
    <w:p w:rsidR="009350CD" w:rsidRPr="009350CD" w:rsidRDefault="009350CD" w:rsidP="009334B7">
      <w:pPr>
        <w:keepNext/>
        <w:keepLines/>
        <w:jc w:val="both"/>
        <w:rPr>
          <w:rFonts w:cs="Tahoma"/>
          <w:sz w:val="20"/>
          <w:szCs w:val="20"/>
        </w:rPr>
      </w:pPr>
      <w:r w:rsidRPr="009350CD">
        <w:rPr>
          <w:rFonts w:cs="Tahoma"/>
          <w:sz w:val="20"/>
          <w:szCs w:val="20"/>
        </w:rPr>
        <w:t>Ponudbena dokumentacija, ki jo naročnik zahteva z javnim razpisom in jo mora ponudnik naložiti v informacijski sistem e-JN je navedena v nadaljevanju:</w:t>
      </w:r>
    </w:p>
    <w:p w:rsidR="009350CD" w:rsidRPr="009350CD" w:rsidRDefault="009350CD" w:rsidP="009334B7">
      <w:pPr>
        <w:keepNext/>
        <w:keepLines/>
        <w:jc w:val="both"/>
        <w:rPr>
          <w:rFonts w:cs="Tahoma"/>
          <w:sz w:val="16"/>
          <w:szCs w:val="16"/>
        </w:rPr>
      </w:pPr>
    </w:p>
    <w:p w:rsidR="009350CD" w:rsidRPr="009350CD" w:rsidRDefault="009350CD" w:rsidP="009334B7">
      <w:pPr>
        <w:keepNext/>
        <w:keepLines/>
        <w:numPr>
          <w:ilvl w:val="0"/>
          <w:numId w:val="26"/>
        </w:numPr>
        <w:ind w:left="426" w:hanging="426"/>
        <w:jc w:val="both"/>
        <w:rPr>
          <w:rFonts w:cs="Tahoma"/>
          <w:b/>
          <w:sz w:val="20"/>
          <w:szCs w:val="20"/>
        </w:rPr>
      </w:pPr>
      <w:r w:rsidRPr="009350CD">
        <w:rPr>
          <w:rFonts w:cs="Tahoma"/>
          <w:b/>
          <w:sz w:val="20"/>
          <w:szCs w:val="20"/>
        </w:rPr>
        <w:t>Razdelek »PREDRAČUN«</w:t>
      </w:r>
    </w:p>
    <w:p w:rsidR="009350CD" w:rsidRPr="0073709D" w:rsidRDefault="009350CD" w:rsidP="009334B7">
      <w:pPr>
        <w:keepNext/>
        <w:keepLines/>
        <w:jc w:val="both"/>
        <w:rPr>
          <w:rFonts w:cs="Tahoma"/>
          <w:sz w:val="20"/>
          <w:szCs w:val="20"/>
        </w:rPr>
      </w:pPr>
    </w:p>
    <w:p w:rsidR="009350CD" w:rsidRDefault="009350CD" w:rsidP="009334B7">
      <w:pPr>
        <w:keepNext/>
        <w:keepLines/>
        <w:jc w:val="both"/>
        <w:rPr>
          <w:rFonts w:cs="Tahoma"/>
          <w:sz w:val="20"/>
          <w:szCs w:val="20"/>
        </w:rPr>
      </w:pPr>
      <w:r w:rsidRPr="0073709D">
        <w:rPr>
          <w:rFonts w:cs="Tahoma"/>
          <w:sz w:val="20"/>
          <w:szCs w:val="20"/>
        </w:rPr>
        <w:t>Ponudnik mora prilogo »PREDRAČUN</w:t>
      </w:r>
      <w:r w:rsidR="00D31EBF" w:rsidRPr="0073709D">
        <w:rPr>
          <w:rFonts w:cs="Tahoma"/>
          <w:sz w:val="20"/>
          <w:szCs w:val="20"/>
        </w:rPr>
        <w:t xml:space="preserve"> (PONUDBA)</w:t>
      </w:r>
      <w:r w:rsidRPr="0073709D">
        <w:rPr>
          <w:rFonts w:cs="Tahoma"/>
          <w:sz w:val="20"/>
          <w:szCs w:val="20"/>
        </w:rPr>
        <w:t xml:space="preserve">« izpolniti ter ga v </w:t>
      </w:r>
      <w:proofErr w:type="spellStart"/>
      <w:r w:rsidRPr="0073709D">
        <w:rPr>
          <w:rFonts w:cs="Tahoma"/>
          <w:sz w:val="20"/>
          <w:szCs w:val="20"/>
        </w:rPr>
        <w:t>pdf</w:t>
      </w:r>
      <w:proofErr w:type="spellEnd"/>
      <w:r w:rsidRPr="0073709D">
        <w:rPr>
          <w:rFonts w:cs="Tahoma"/>
          <w:sz w:val="20"/>
          <w:szCs w:val="20"/>
        </w:rPr>
        <w:t>. formatu naložiti na informacijski sistem e-JN</w:t>
      </w:r>
      <w:r w:rsidRPr="0073709D">
        <w:rPr>
          <w:rFonts w:cs="Tahoma"/>
          <w:b/>
          <w:sz w:val="20"/>
          <w:szCs w:val="20"/>
        </w:rPr>
        <w:t xml:space="preserve"> v razdelek »PREDRAČUN« (podpiše se z oddajo ponudbe-elektronski podpis). </w:t>
      </w:r>
      <w:r w:rsidR="00D31EBF" w:rsidRPr="0073709D">
        <w:rPr>
          <w:rFonts w:cs="Tahoma"/>
          <w:sz w:val="20"/>
          <w:szCs w:val="20"/>
        </w:rPr>
        <w:t>Predračun</w:t>
      </w:r>
      <w:r w:rsidRPr="0073709D">
        <w:rPr>
          <w:rFonts w:cs="Tahoma"/>
          <w:sz w:val="20"/>
          <w:szCs w:val="20"/>
        </w:rPr>
        <w:t xml:space="preserve"> bo dostopen/razkrit na javnem odpiranju ponudb. </w:t>
      </w:r>
    </w:p>
    <w:p w:rsidR="005E13A3" w:rsidRPr="0073709D" w:rsidRDefault="005E13A3" w:rsidP="009334B7">
      <w:pPr>
        <w:keepNext/>
        <w:keepLines/>
        <w:jc w:val="both"/>
        <w:rPr>
          <w:rFonts w:cs="Tahoma"/>
          <w:sz w:val="20"/>
          <w:szCs w:val="20"/>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67"/>
        <w:gridCol w:w="7655"/>
        <w:gridCol w:w="850"/>
        <w:gridCol w:w="567"/>
      </w:tblGrid>
      <w:tr w:rsidR="005E13A3" w:rsidRPr="0073709D" w:rsidTr="00A53C83">
        <w:trPr>
          <w:trHeight w:val="225"/>
        </w:trPr>
        <w:tc>
          <w:tcPr>
            <w:tcW w:w="567" w:type="dxa"/>
            <w:tcBorders>
              <w:top w:val="single" w:sz="4" w:space="0" w:color="auto"/>
              <w:left w:val="single" w:sz="4" w:space="0" w:color="auto"/>
              <w:bottom w:val="single" w:sz="4" w:space="0" w:color="auto"/>
              <w:right w:val="nil"/>
            </w:tcBorders>
          </w:tcPr>
          <w:p w:rsidR="005E13A3" w:rsidRPr="0073709D" w:rsidRDefault="005E13A3" w:rsidP="009334B7">
            <w:pPr>
              <w:keepNext/>
              <w:keepLines/>
              <w:jc w:val="both"/>
              <w:rPr>
                <w:rFonts w:cs="Tahoma"/>
                <w:sz w:val="20"/>
                <w:szCs w:val="20"/>
              </w:rPr>
            </w:pPr>
            <w:r w:rsidRPr="0073709D">
              <w:rPr>
                <w:rFonts w:ascii="Times New Roman" w:hAnsi="Times New Roman"/>
                <w:sz w:val="20"/>
                <w:szCs w:val="20"/>
              </w:rPr>
              <w:br w:type="page"/>
            </w:r>
            <w:r w:rsidRPr="0073709D">
              <w:rPr>
                <w:rFonts w:ascii="Times New Roman" w:hAnsi="Times New Roman"/>
                <w:sz w:val="20"/>
                <w:szCs w:val="20"/>
              </w:rPr>
              <w:br w:type="page"/>
            </w:r>
            <w:r w:rsidRPr="0073709D">
              <w:rPr>
                <w:rFonts w:ascii="Times New Roman" w:hAnsi="Times New Roman"/>
                <w:sz w:val="20"/>
                <w:szCs w:val="20"/>
              </w:rPr>
              <w:br w:type="page"/>
            </w:r>
            <w:r w:rsidRPr="0073709D">
              <w:rPr>
                <w:rFonts w:cs="Tahoma"/>
                <w:sz w:val="20"/>
                <w:szCs w:val="20"/>
              </w:rPr>
              <w:br w:type="page"/>
            </w:r>
            <w:r w:rsidRPr="0073709D">
              <w:rPr>
                <w:rFonts w:cs="Tahoma"/>
                <w:b/>
                <w:sz w:val="20"/>
                <w:szCs w:val="20"/>
              </w:rPr>
              <w:br w:type="page"/>
            </w:r>
            <w:r w:rsidRPr="0073709D">
              <w:rPr>
                <w:rFonts w:cs="Tahoma"/>
                <w:sz w:val="20"/>
                <w:szCs w:val="20"/>
              </w:rPr>
              <w:br w:type="page"/>
            </w:r>
          </w:p>
        </w:tc>
        <w:tc>
          <w:tcPr>
            <w:tcW w:w="7655" w:type="dxa"/>
            <w:tcBorders>
              <w:top w:val="single" w:sz="4" w:space="0" w:color="auto"/>
              <w:left w:val="nil"/>
              <w:bottom w:val="single" w:sz="4" w:space="0" w:color="auto"/>
              <w:right w:val="single" w:sz="4" w:space="0" w:color="auto"/>
            </w:tcBorders>
            <w:vAlign w:val="center"/>
          </w:tcPr>
          <w:p w:rsidR="005E13A3" w:rsidRPr="0073709D" w:rsidRDefault="005E13A3" w:rsidP="009334B7">
            <w:pPr>
              <w:keepNext/>
              <w:keepLines/>
              <w:rPr>
                <w:rFonts w:cs="Tahoma"/>
                <w:sz w:val="20"/>
                <w:szCs w:val="20"/>
              </w:rPr>
            </w:pPr>
            <w:r w:rsidRPr="0073709D">
              <w:rPr>
                <w:rFonts w:cs="Tahoma"/>
                <w:sz w:val="20"/>
                <w:szCs w:val="20"/>
              </w:rPr>
              <w:t xml:space="preserve">PREDRAČUN </w:t>
            </w:r>
          </w:p>
        </w:tc>
        <w:tc>
          <w:tcPr>
            <w:tcW w:w="850" w:type="dxa"/>
            <w:tcBorders>
              <w:top w:val="single" w:sz="4" w:space="0" w:color="auto"/>
              <w:left w:val="single" w:sz="4" w:space="0" w:color="auto"/>
              <w:bottom w:val="single" w:sz="4" w:space="0" w:color="auto"/>
              <w:right w:val="nil"/>
            </w:tcBorders>
            <w:vAlign w:val="center"/>
          </w:tcPr>
          <w:p w:rsidR="005E13A3" w:rsidRPr="0073709D" w:rsidRDefault="005E13A3" w:rsidP="009334B7">
            <w:pPr>
              <w:keepNext/>
              <w:keepLines/>
              <w:rPr>
                <w:rFonts w:cs="Tahoma"/>
                <w:b/>
                <w:sz w:val="20"/>
                <w:szCs w:val="20"/>
              </w:rPr>
            </w:pPr>
            <w:r w:rsidRPr="0073709D">
              <w:rPr>
                <w:rFonts w:cs="Tahoma"/>
                <w:b/>
                <w:i/>
                <w:sz w:val="20"/>
                <w:szCs w:val="20"/>
              </w:rPr>
              <w:t xml:space="preserve">Priloga </w:t>
            </w:r>
          </w:p>
        </w:tc>
        <w:tc>
          <w:tcPr>
            <w:tcW w:w="567" w:type="dxa"/>
            <w:tcBorders>
              <w:top w:val="single" w:sz="4" w:space="0" w:color="auto"/>
              <w:left w:val="nil"/>
              <w:bottom w:val="single" w:sz="4" w:space="0" w:color="auto"/>
              <w:right w:val="single" w:sz="4" w:space="0" w:color="auto"/>
            </w:tcBorders>
            <w:vAlign w:val="center"/>
          </w:tcPr>
          <w:p w:rsidR="005E13A3" w:rsidRPr="0073709D" w:rsidRDefault="005E13A3" w:rsidP="009334B7">
            <w:pPr>
              <w:keepNext/>
              <w:keepLines/>
              <w:ind w:left="-70"/>
              <w:rPr>
                <w:rFonts w:cs="Tahoma"/>
                <w:b/>
                <w:i/>
                <w:sz w:val="20"/>
                <w:szCs w:val="20"/>
              </w:rPr>
            </w:pPr>
            <w:r>
              <w:rPr>
                <w:rFonts w:cs="Tahoma"/>
                <w:b/>
                <w:i/>
                <w:sz w:val="20"/>
                <w:szCs w:val="20"/>
              </w:rPr>
              <w:t>2</w:t>
            </w:r>
          </w:p>
        </w:tc>
      </w:tr>
    </w:tbl>
    <w:p w:rsidR="009350CD" w:rsidRPr="0073709D" w:rsidRDefault="009350CD" w:rsidP="009334B7">
      <w:pPr>
        <w:keepNext/>
        <w:keepLines/>
        <w:jc w:val="both"/>
        <w:rPr>
          <w:rFonts w:cs="Tahoma"/>
          <w:sz w:val="20"/>
          <w:szCs w:val="20"/>
        </w:rPr>
      </w:pPr>
      <w:r w:rsidRPr="0073709D">
        <w:rPr>
          <w:rFonts w:cs="Tahoma"/>
          <w:sz w:val="20"/>
          <w:szCs w:val="20"/>
        </w:rPr>
        <w:t>Ponudnik mora prilogo »PREDRAČUN«</w:t>
      </w:r>
      <w:r w:rsidR="00D31EBF" w:rsidRPr="0073709D">
        <w:rPr>
          <w:rFonts w:cs="Tahoma"/>
          <w:sz w:val="20"/>
          <w:szCs w:val="20"/>
        </w:rPr>
        <w:t xml:space="preserve"> izpolniti</w:t>
      </w:r>
      <w:r w:rsidRPr="0073709D">
        <w:rPr>
          <w:rFonts w:cs="Tahoma"/>
          <w:sz w:val="20"/>
          <w:szCs w:val="20"/>
        </w:rPr>
        <w:t xml:space="preserve"> in jo elektronsko podpisati. Ponudnik </w:t>
      </w:r>
      <w:r w:rsidR="00DD0FB6">
        <w:rPr>
          <w:rFonts w:cs="Tahoma"/>
          <w:sz w:val="20"/>
          <w:szCs w:val="20"/>
        </w:rPr>
        <w:t xml:space="preserve">obrazec naloži v razdelek </w:t>
      </w:r>
      <w:r w:rsidRPr="0073709D">
        <w:rPr>
          <w:rFonts w:cs="Tahoma"/>
          <w:sz w:val="20"/>
          <w:szCs w:val="20"/>
        </w:rPr>
        <w:t>»PREDRAČUN</w:t>
      </w:r>
      <w:r w:rsidR="00D31EBF" w:rsidRPr="0073709D">
        <w:rPr>
          <w:rFonts w:cs="Tahoma"/>
          <w:sz w:val="20"/>
          <w:szCs w:val="20"/>
        </w:rPr>
        <w:t xml:space="preserve"> - PONUDBA</w:t>
      </w:r>
      <w:r w:rsidRPr="0073709D">
        <w:rPr>
          <w:rFonts w:cs="Tahoma"/>
          <w:sz w:val="20"/>
          <w:szCs w:val="20"/>
        </w:rPr>
        <w:t xml:space="preserve">«. </w:t>
      </w:r>
    </w:p>
    <w:p w:rsidR="009350CD" w:rsidRPr="0073709D" w:rsidRDefault="009350CD" w:rsidP="009334B7">
      <w:pPr>
        <w:keepNext/>
        <w:keepLines/>
        <w:jc w:val="both"/>
        <w:rPr>
          <w:rFonts w:cs="Tahoma"/>
          <w:sz w:val="20"/>
          <w:szCs w:val="20"/>
        </w:rPr>
      </w:pPr>
    </w:p>
    <w:p w:rsidR="009350CD" w:rsidRPr="0073709D" w:rsidRDefault="009350CD" w:rsidP="009334B7">
      <w:pPr>
        <w:keepNext/>
        <w:keepLines/>
        <w:numPr>
          <w:ilvl w:val="0"/>
          <w:numId w:val="26"/>
        </w:numPr>
        <w:ind w:left="426" w:hanging="426"/>
        <w:jc w:val="both"/>
        <w:rPr>
          <w:rFonts w:cs="Tahoma"/>
          <w:b/>
          <w:sz w:val="20"/>
          <w:szCs w:val="20"/>
        </w:rPr>
      </w:pPr>
      <w:r w:rsidRPr="0073709D">
        <w:rPr>
          <w:rFonts w:cs="Tahoma"/>
          <w:b/>
          <w:sz w:val="20"/>
          <w:szCs w:val="20"/>
        </w:rPr>
        <w:t>Razdelek »IZJAVA – PONUDNIK«</w:t>
      </w:r>
    </w:p>
    <w:p w:rsidR="009350CD" w:rsidRPr="0073709D" w:rsidRDefault="009350CD" w:rsidP="009334B7">
      <w:pPr>
        <w:keepNext/>
        <w:keepLines/>
        <w:jc w:val="both"/>
        <w:rPr>
          <w:rFonts w:cs="Tahoma"/>
          <w:sz w:val="20"/>
          <w:szCs w:val="20"/>
        </w:rPr>
      </w:pPr>
    </w:p>
    <w:p w:rsidR="009350CD" w:rsidRPr="0073709D" w:rsidRDefault="009350CD" w:rsidP="009334B7">
      <w:pPr>
        <w:keepNext/>
        <w:keepLines/>
        <w:jc w:val="both"/>
        <w:rPr>
          <w:rFonts w:cs="Tahoma"/>
          <w:b/>
          <w:sz w:val="20"/>
          <w:szCs w:val="20"/>
        </w:rPr>
      </w:pPr>
      <w:r w:rsidRPr="0073709D">
        <w:rPr>
          <w:rFonts w:cs="Tahoma"/>
          <w:sz w:val="20"/>
          <w:szCs w:val="20"/>
        </w:rPr>
        <w:t xml:space="preserve">Ponudnik (vodilni partner) mora prilogo »IZJAVA O IZPOLNJEVANJU SPOSOBNOSTI PONUDNIKA/PARTNERJA « izpolniti ter ga v </w:t>
      </w:r>
      <w:proofErr w:type="spellStart"/>
      <w:r w:rsidRPr="0073709D">
        <w:rPr>
          <w:rFonts w:cs="Tahoma"/>
          <w:sz w:val="20"/>
          <w:szCs w:val="20"/>
        </w:rPr>
        <w:t>pdf</w:t>
      </w:r>
      <w:proofErr w:type="spellEnd"/>
      <w:r w:rsidRPr="0073709D">
        <w:rPr>
          <w:rFonts w:cs="Tahoma"/>
          <w:sz w:val="20"/>
          <w:szCs w:val="20"/>
        </w:rPr>
        <w:t>. formatu naložiti na informacijski sistem e-JN</w:t>
      </w:r>
      <w:r w:rsidRPr="0073709D">
        <w:rPr>
          <w:rFonts w:cs="Tahoma"/>
          <w:b/>
          <w:sz w:val="20"/>
          <w:szCs w:val="20"/>
        </w:rPr>
        <w:t xml:space="preserve"> v razdelek »IZJAVA - PONUDNIK« (podpiše se z oddajo ponudbe-elektronski podpis).</w:t>
      </w:r>
    </w:p>
    <w:p w:rsidR="009350CD" w:rsidRPr="0073709D" w:rsidRDefault="009350CD" w:rsidP="009334B7">
      <w:pPr>
        <w:keepNext/>
        <w:keepLines/>
        <w:jc w:val="both"/>
        <w:rPr>
          <w:rFonts w:cs="Tahoma"/>
          <w:sz w:val="20"/>
          <w:szCs w:val="20"/>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67"/>
        <w:gridCol w:w="7655"/>
        <w:gridCol w:w="850"/>
        <w:gridCol w:w="567"/>
      </w:tblGrid>
      <w:tr w:rsidR="009350CD" w:rsidRPr="0073709D" w:rsidTr="00732AB5">
        <w:trPr>
          <w:trHeight w:val="225"/>
        </w:trPr>
        <w:tc>
          <w:tcPr>
            <w:tcW w:w="567" w:type="dxa"/>
            <w:tcBorders>
              <w:top w:val="single" w:sz="4" w:space="0" w:color="auto"/>
              <w:left w:val="single" w:sz="4" w:space="0" w:color="auto"/>
              <w:bottom w:val="single" w:sz="4" w:space="0" w:color="auto"/>
              <w:right w:val="nil"/>
            </w:tcBorders>
          </w:tcPr>
          <w:p w:rsidR="009350CD" w:rsidRPr="0073709D" w:rsidRDefault="009350CD" w:rsidP="009334B7">
            <w:pPr>
              <w:keepNext/>
              <w:keepLines/>
              <w:jc w:val="both"/>
              <w:rPr>
                <w:rFonts w:cs="Tahoma"/>
                <w:sz w:val="20"/>
                <w:szCs w:val="20"/>
              </w:rPr>
            </w:pPr>
            <w:r w:rsidRPr="0073709D">
              <w:rPr>
                <w:rFonts w:ascii="Times New Roman" w:hAnsi="Times New Roman"/>
                <w:sz w:val="20"/>
                <w:szCs w:val="20"/>
              </w:rPr>
              <w:br w:type="page"/>
            </w:r>
            <w:r w:rsidRPr="0073709D">
              <w:rPr>
                <w:rFonts w:ascii="Times New Roman" w:hAnsi="Times New Roman"/>
                <w:sz w:val="20"/>
                <w:szCs w:val="20"/>
              </w:rPr>
              <w:br w:type="page"/>
            </w:r>
            <w:r w:rsidRPr="0073709D">
              <w:rPr>
                <w:rFonts w:ascii="Times New Roman" w:hAnsi="Times New Roman"/>
                <w:sz w:val="20"/>
                <w:szCs w:val="20"/>
              </w:rPr>
              <w:br w:type="page"/>
            </w:r>
            <w:r w:rsidRPr="0073709D">
              <w:rPr>
                <w:rFonts w:cs="Tahoma"/>
                <w:sz w:val="20"/>
                <w:szCs w:val="20"/>
              </w:rPr>
              <w:br w:type="page"/>
            </w:r>
            <w:r w:rsidRPr="0073709D">
              <w:rPr>
                <w:rFonts w:cs="Tahoma"/>
                <w:b/>
                <w:sz w:val="20"/>
                <w:szCs w:val="20"/>
              </w:rPr>
              <w:br w:type="page"/>
            </w:r>
            <w:r w:rsidRPr="0073709D">
              <w:rPr>
                <w:rFonts w:cs="Tahoma"/>
                <w:sz w:val="20"/>
                <w:szCs w:val="20"/>
              </w:rPr>
              <w:br w:type="page"/>
            </w:r>
          </w:p>
        </w:tc>
        <w:tc>
          <w:tcPr>
            <w:tcW w:w="7655" w:type="dxa"/>
            <w:tcBorders>
              <w:top w:val="single" w:sz="4" w:space="0" w:color="auto"/>
              <w:left w:val="nil"/>
              <w:bottom w:val="single" w:sz="4" w:space="0" w:color="auto"/>
              <w:right w:val="single" w:sz="4" w:space="0" w:color="auto"/>
            </w:tcBorders>
            <w:vAlign w:val="center"/>
          </w:tcPr>
          <w:p w:rsidR="009350CD" w:rsidRPr="0073709D" w:rsidRDefault="009350CD" w:rsidP="009334B7">
            <w:pPr>
              <w:keepNext/>
              <w:keepLines/>
              <w:rPr>
                <w:rFonts w:cs="Tahoma"/>
                <w:sz w:val="20"/>
                <w:szCs w:val="20"/>
              </w:rPr>
            </w:pPr>
            <w:r w:rsidRPr="0073709D">
              <w:rPr>
                <w:rFonts w:cs="Tahoma"/>
                <w:sz w:val="20"/>
                <w:szCs w:val="20"/>
              </w:rPr>
              <w:t>IZJAVA O IZPOLNJEVANJU SPOSOBNOSTI PONUDNIKA/PARTNERJA</w:t>
            </w:r>
          </w:p>
        </w:tc>
        <w:tc>
          <w:tcPr>
            <w:tcW w:w="850" w:type="dxa"/>
            <w:tcBorders>
              <w:top w:val="single" w:sz="4" w:space="0" w:color="auto"/>
              <w:left w:val="single" w:sz="4" w:space="0" w:color="auto"/>
              <w:bottom w:val="single" w:sz="4" w:space="0" w:color="auto"/>
              <w:right w:val="nil"/>
            </w:tcBorders>
            <w:vAlign w:val="center"/>
          </w:tcPr>
          <w:p w:rsidR="009350CD" w:rsidRPr="0073709D" w:rsidRDefault="009350CD" w:rsidP="009334B7">
            <w:pPr>
              <w:keepNext/>
              <w:keepLines/>
              <w:rPr>
                <w:rFonts w:cs="Tahoma"/>
                <w:b/>
                <w:sz w:val="20"/>
                <w:szCs w:val="20"/>
              </w:rPr>
            </w:pPr>
            <w:r w:rsidRPr="0073709D">
              <w:rPr>
                <w:rFonts w:cs="Tahoma"/>
                <w:b/>
                <w:i/>
                <w:sz w:val="20"/>
                <w:szCs w:val="20"/>
              </w:rPr>
              <w:t xml:space="preserve">Priloga </w:t>
            </w:r>
          </w:p>
        </w:tc>
        <w:tc>
          <w:tcPr>
            <w:tcW w:w="567" w:type="dxa"/>
            <w:tcBorders>
              <w:top w:val="single" w:sz="4" w:space="0" w:color="auto"/>
              <w:left w:val="nil"/>
              <w:bottom w:val="single" w:sz="4" w:space="0" w:color="auto"/>
              <w:right w:val="single" w:sz="4" w:space="0" w:color="auto"/>
            </w:tcBorders>
            <w:vAlign w:val="center"/>
          </w:tcPr>
          <w:p w:rsidR="009350CD" w:rsidRPr="0073709D" w:rsidRDefault="009350CD" w:rsidP="009334B7">
            <w:pPr>
              <w:keepNext/>
              <w:keepLines/>
              <w:ind w:left="-70"/>
              <w:rPr>
                <w:rFonts w:cs="Tahoma"/>
                <w:b/>
                <w:i/>
                <w:sz w:val="20"/>
                <w:szCs w:val="20"/>
              </w:rPr>
            </w:pPr>
            <w:r w:rsidRPr="0073709D">
              <w:rPr>
                <w:rFonts w:cs="Tahoma"/>
                <w:b/>
                <w:i/>
                <w:sz w:val="20"/>
                <w:szCs w:val="20"/>
              </w:rPr>
              <w:t>3/1</w:t>
            </w:r>
          </w:p>
        </w:tc>
      </w:tr>
    </w:tbl>
    <w:p w:rsidR="009350CD" w:rsidRPr="0073709D" w:rsidRDefault="009350CD" w:rsidP="009334B7">
      <w:pPr>
        <w:keepNext/>
        <w:keepLines/>
        <w:ind w:firstLine="708"/>
        <w:jc w:val="both"/>
        <w:rPr>
          <w:rFonts w:cs="Tahoma"/>
          <w:sz w:val="20"/>
          <w:szCs w:val="20"/>
        </w:rPr>
      </w:pPr>
    </w:p>
    <w:p w:rsidR="009350CD" w:rsidRPr="0073709D" w:rsidRDefault="0073709D" w:rsidP="009334B7">
      <w:pPr>
        <w:keepNext/>
        <w:keepLines/>
        <w:jc w:val="both"/>
        <w:rPr>
          <w:rFonts w:cs="Tahoma"/>
          <w:sz w:val="20"/>
          <w:szCs w:val="20"/>
        </w:rPr>
      </w:pPr>
      <w:r>
        <w:rPr>
          <w:rFonts w:cs="Tahoma"/>
          <w:sz w:val="20"/>
          <w:szCs w:val="20"/>
        </w:rPr>
        <w:t xml:space="preserve">Ponudnik </w:t>
      </w:r>
      <w:r w:rsidR="009350CD" w:rsidRPr="0073709D">
        <w:rPr>
          <w:rFonts w:cs="Tahoma"/>
          <w:sz w:val="20"/>
          <w:szCs w:val="20"/>
        </w:rPr>
        <w:t xml:space="preserve">(vodilni partner) mora prilogo »IZJAVA O IZPOLNJEVANJU SPOSOBNOSTI PONUDNIKA/PARTNERJA« izpolniti in jo elektronsko podpisati. </w:t>
      </w:r>
    </w:p>
    <w:p w:rsidR="009350CD" w:rsidRPr="0073709D" w:rsidRDefault="009350CD" w:rsidP="009334B7">
      <w:pPr>
        <w:keepNext/>
        <w:keepLines/>
        <w:jc w:val="both"/>
        <w:rPr>
          <w:rFonts w:cs="Tahoma"/>
          <w:sz w:val="20"/>
          <w:szCs w:val="20"/>
        </w:rPr>
      </w:pPr>
    </w:p>
    <w:p w:rsidR="009350CD" w:rsidRPr="0073709D" w:rsidRDefault="009350CD" w:rsidP="009334B7">
      <w:pPr>
        <w:keepNext/>
        <w:keepLines/>
        <w:numPr>
          <w:ilvl w:val="0"/>
          <w:numId w:val="27"/>
        </w:numPr>
        <w:ind w:left="426" w:hanging="426"/>
        <w:jc w:val="both"/>
        <w:rPr>
          <w:rFonts w:cs="Tahoma"/>
          <w:sz w:val="20"/>
          <w:szCs w:val="20"/>
        </w:rPr>
      </w:pPr>
      <w:r w:rsidRPr="0073709D">
        <w:rPr>
          <w:rFonts w:cs="Tahoma"/>
          <w:b/>
          <w:sz w:val="20"/>
          <w:szCs w:val="20"/>
        </w:rPr>
        <w:t>Razdelek »IZJAVA – OSTALI SODELUJOČI«</w:t>
      </w:r>
    </w:p>
    <w:p w:rsidR="009350CD" w:rsidRPr="0073709D" w:rsidRDefault="009350CD" w:rsidP="009334B7">
      <w:pPr>
        <w:keepNext/>
        <w:keepLines/>
        <w:jc w:val="both"/>
        <w:rPr>
          <w:rFonts w:cs="Tahoma"/>
          <w:sz w:val="20"/>
          <w:szCs w:val="20"/>
        </w:rPr>
      </w:pPr>
    </w:p>
    <w:p w:rsidR="009350CD" w:rsidRPr="0073709D" w:rsidRDefault="009350CD" w:rsidP="009334B7">
      <w:pPr>
        <w:keepNext/>
        <w:keepLines/>
        <w:jc w:val="both"/>
        <w:rPr>
          <w:rFonts w:cs="Tahoma"/>
          <w:b/>
          <w:sz w:val="20"/>
          <w:szCs w:val="20"/>
        </w:rPr>
      </w:pPr>
      <w:r w:rsidRPr="0073709D">
        <w:rPr>
          <w:rFonts w:cs="Tahoma"/>
          <w:sz w:val="20"/>
          <w:szCs w:val="20"/>
        </w:rPr>
        <w:t>Ponudnik mora za vse ostale gospodarske subjekte (partnerje iz skupine ponudnikov, podizvajalci</w:t>
      </w:r>
      <w:r w:rsidRPr="0073709D">
        <w:rPr>
          <w:rFonts w:cs="Tahoma"/>
          <w:iCs/>
          <w:sz w:val="20"/>
          <w:szCs w:val="20"/>
        </w:rPr>
        <w:t xml:space="preserve"> in/ali ostali subjekti, katerih zmogljivost uporablja ponudnik)</w:t>
      </w:r>
      <w:r w:rsidRPr="0073709D">
        <w:rPr>
          <w:rFonts w:cs="Tahoma"/>
          <w:sz w:val="20"/>
          <w:szCs w:val="20"/>
        </w:rPr>
        <w:t xml:space="preserve"> prilogo »IZJAVA O IZPOLNJEVANJU SPOSOBNOSTI PONUDNIKA/PARTNERJA« in prilogo »IZJAVA O IZPOLNJEVANJU SPOSOBNOSTI PODIZVAJALCA/DRUGEGA </w:t>
      </w:r>
      <w:r w:rsidRPr="0073709D">
        <w:rPr>
          <w:rFonts w:cs="Tahoma"/>
          <w:sz w:val="20"/>
          <w:szCs w:val="20"/>
        </w:rPr>
        <w:lastRenderedPageBreak/>
        <w:t xml:space="preserve">SUBJEKTA« izpolniti ter jih v </w:t>
      </w:r>
      <w:proofErr w:type="spellStart"/>
      <w:r w:rsidRPr="0073709D">
        <w:rPr>
          <w:rFonts w:cs="Tahoma"/>
          <w:sz w:val="20"/>
          <w:szCs w:val="20"/>
        </w:rPr>
        <w:t>pdf</w:t>
      </w:r>
      <w:proofErr w:type="spellEnd"/>
      <w:r w:rsidRPr="0073709D">
        <w:rPr>
          <w:rFonts w:cs="Tahoma"/>
          <w:sz w:val="20"/>
          <w:szCs w:val="20"/>
        </w:rPr>
        <w:t>. formatu naložiti na informacijski sistem e-JN</w:t>
      </w:r>
      <w:r w:rsidRPr="0073709D">
        <w:rPr>
          <w:rFonts w:cs="Tahoma"/>
          <w:b/>
          <w:sz w:val="20"/>
          <w:szCs w:val="20"/>
        </w:rPr>
        <w:t xml:space="preserve"> v razdelek »IZJAVA - OSTALI SODELUJOČI« </w:t>
      </w:r>
    </w:p>
    <w:p w:rsidR="00D31EBF" w:rsidRPr="0073709D" w:rsidRDefault="00D31EBF" w:rsidP="009334B7">
      <w:pPr>
        <w:keepNext/>
        <w:keepLines/>
        <w:jc w:val="both"/>
        <w:rPr>
          <w:rFonts w:cs="Tahoma"/>
          <w:sz w:val="20"/>
          <w:szCs w:val="20"/>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67"/>
        <w:gridCol w:w="7655"/>
        <w:gridCol w:w="850"/>
        <w:gridCol w:w="567"/>
      </w:tblGrid>
      <w:tr w:rsidR="009350CD" w:rsidRPr="0073709D" w:rsidTr="00732AB5">
        <w:trPr>
          <w:trHeight w:val="225"/>
        </w:trPr>
        <w:tc>
          <w:tcPr>
            <w:tcW w:w="567" w:type="dxa"/>
            <w:tcBorders>
              <w:top w:val="single" w:sz="4" w:space="0" w:color="auto"/>
              <w:left w:val="single" w:sz="4" w:space="0" w:color="auto"/>
              <w:bottom w:val="single" w:sz="4" w:space="0" w:color="auto"/>
              <w:right w:val="nil"/>
            </w:tcBorders>
          </w:tcPr>
          <w:p w:rsidR="009350CD" w:rsidRPr="0073709D" w:rsidRDefault="009350CD" w:rsidP="009334B7">
            <w:pPr>
              <w:keepNext/>
              <w:keepLines/>
              <w:jc w:val="both"/>
              <w:rPr>
                <w:rFonts w:cs="Tahoma"/>
                <w:sz w:val="20"/>
                <w:szCs w:val="20"/>
              </w:rPr>
            </w:pPr>
            <w:r w:rsidRPr="0073709D">
              <w:rPr>
                <w:rFonts w:ascii="Times New Roman" w:hAnsi="Times New Roman"/>
                <w:sz w:val="20"/>
                <w:szCs w:val="20"/>
              </w:rPr>
              <w:br w:type="page"/>
            </w:r>
            <w:r w:rsidRPr="0073709D">
              <w:rPr>
                <w:rFonts w:ascii="Times New Roman" w:hAnsi="Times New Roman"/>
                <w:sz w:val="20"/>
                <w:szCs w:val="20"/>
              </w:rPr>
              <w:br w:type="page"/>
            </w:r>
            <w:r w:rsidRPr="0073709D">
              <w:rPr>
                <w:rFonts w:ascii="Times New Roman" w:hAnsi="Times New Roman"/>
                <w:sz w:val="20"/>
                <w:szCs w:val="20"/>
              </w:rPr>
              <w:br w:type="page"/>
            </w:r>
            <w:r w:rsidRPr="0073709D">
              <w:rPr>
                <w:rFonts w:cs="Tahoma"/>
                <w:sz w:val="20"/>
                <w:szCs w:val="20"/>
              </w:rPr>
              <w:br w:type="page"/>
            </w:r>
            <w:r w:rsidRPr="0073709D">
              <w:rPr>
                <w:rFonts w:cs="Tahoma"/>
                <w:b/>
                <w:sz w:val="20"/>
                <w:szCs w:val="20"/>
              </w:rPr>
              <w:br w:type="page"/>
            </w:r>
            <w:r w:rsidRPr="0073709D">
              <w:rPr>
                <w:rFonts w:cs="Tahoma"/>
                <w:sz w:val="20"/>
                <w:szCs w:val="20"/>
              </w:rPr>
              <w:br w:type="page"/>
            </w:r>
          </w:p>
        </w:tc>
        <w:tc>
          <w:tcPr>
            <w:tcW w:w="7655" w:type="dxa"/>
            <w:tcBorders>
              <w:top w:val="single" w:sz="4" w:space="0" w:color="auto"/>
              <w:left w:val="nil"/>
              <w:bottom w:val="single" w:sz="4" w:space="0" w:color="auto"/>
              <w:right w:val="single" w:sz="4" w:space="0" w:color="auto"/>
            </w:tcBorders>
            <w:vAlign w:val="center"/>
          </w:tcPr>
          <w:p w:rsidR="009350CD" w:rsidRPr="0073709D" w:rsidRDefault="009350CD" w:rsidP="009334B7">
            <w:pPr>
              <w:keepNext/>
              <w:keepLines/>
              <w:rPr>
                <w:rFonts w:cs="Tahoma"/>
                <w:sz w:val="20"/>
                <w:szCs w:val="20"/>
              </w:rPr>
            </w:pPr>
            <w:r w:rsidRPr="0073709D">
              <w:rPr>
                <w:rFonts w:cs="Tahoma"/>
                <w:sz w:val="20"/>
                <w:szCs w:val="20"/>
              </w:rPr>
              <w:t>IZJAVA O IZPOLNJEVANJU SPOSOBNOSTI PONUDNIKA/PARTNERJA</w:t>
            </w:r>
          </w:p>
        </w:tc>
        <w:tc>
          <w:tcPr>
            <w:tcW w:w="850" w:type="dxa"/>
            <w:tcBorders>
              <w:top w:val="single" w:sz="4" w:space="0" w:color="auto"/>
              <w:left w:val="single" w:sz="4" w:space="0" w:color="auto"/>
              <w:bottom w:val="single" w:sz="4" w:space="0" w:color="auto"/>
              <w:right w:val="nil"/>
            </w:tcBorders>
            <w:vAlign w:val="center"/>
          </w:tcPr>
          <w:p w:rsidR="009350CD" w:rsidRPr="0073709D" w:rsidRDefault="009350CD" w:rsidP="009334B7">
            <w:pPr>
              <w:keepNext/>
              <w:keepLines/>
              <w:rPr>
                <w:rFonts w:cs="Tahoma"/>
                <w:b/>
                <w:sz w:val="20"/>
                <w:szCs w:val="20"/>
              </w:rPr>
            </w:pPr>
            <w:r w:rsidRPr="0073709D">
              <w:rPr>
                <w:rFonts w:cs="Tahoma"/>
                <w:b/>
                <w:i/>
                <w:sz w:val="20"/>
                <w:szCs w:val="20"/>
              </w:rPr>
              <w:t xml:space="preserve">Priloga </w:t>
            </w:r>
          </w:p>
        </w:tc>
        <w:tc>
          <w:tcPr>
            <w:tcW w:w="567" w:type="dxa"/>
            <w:tcBorders>
              <w:top w:val="single" w:sz="4" w:space="0" w:color="auto"/>
              <w:left w:val="nil"/>
              <w:bottom w:val="single" w:sz="4" w:space="0" w:color="auto"/>
              <w:right w:val="single" w:sz="4" w:space="0" w:color="auto"/>
            </w:tcBorders>
            <w:vAlign w:val="center"/>
          </w:tcPr>
          <w:p w:rsidR="009350CD" w:rsidRPr="0073709D" w:rsidRDefault="009350CD" w:rsidP="009334B7">
            <w:pPr>
              <w:keepNext/>
              <w:keepLines/>
              <w:ind w:left="-70"/>
              <w:rPr>
                <w:rFonts w:cs="Tahoma"/>
                <w:b/>
                <w:i/>
                <w:sz w:val="20"/>
                <w:szCs w:val="20"/>
              </w:rPr>
            </w:pPr>
            <w:r w:rsidRPr="0073709D">
              <w:rPr>
                <w:rFonts w:cs="Tahoma"/>
                <w:b/>
                <w:i/>
                <w:sz w:val="20"/>
                <w:szCs w:val="20"/>
              </w:rPr>
              <w:t>3/1</w:t>
            </w:r>
          </w:p>
        </w:tc>
      </w:tr>
    </w:tbl>
    <w:p w:rsidR="009350CD" w:rsidRPr="0073709D" w:rsidRDefault="009350CD" w:rsidP="009334B7">
      <w:pPr>
        <w:keepNext/>
        <w:keepLines/>
        <w:jc w:val="both"/>
        <w:rPr>
          <w:rFonts w:cs="Tahoma"/>
          <w:sz w:val="20"/>
          <w:szCs w:val="20"/>
        </w:rPr>
      </w:pPr>
    </w:p>
    <w:p w:rsidR="009350CD" w:rsidRPr="0073709D" w:rsidRDefault="009350CD" w:rsidP="009334B7">
      <w:pPr>
        <w:keepNext/>
        <w:keepLines/>
        <w:jc w:val="both"/>
        <w:rPr>
          <w:rFonts w:cs="Tahoma"/>
          <w:sz w:val="20"/>
          <w:szCs w:val="20"/>
        </w:rPr>
      </w:pPr>
      <w:r w:rsidRPr="0073709D">
        <w:rPr>
          <w:rFonts w:cs="Tahoma"/>
          <w:sz w:val="20"/>
          <w:szCs w:val="20"/>
        </w:rPr>
        <w:t xml:space="preserve">Posamezni partner iz skupine ponudnikov mora prilogo »IZJAVA O IZPOLNJEVANJU SPOSOBNOSTI PONUDNIKA/PARTNERJA« izpolniti in jo fizično podpisati. </w:t>
      </w:r>
    </w:p>
    <w:p w:rsidR="009350CD" w:rsidRPr="0073709D" w:rsidRDefault="009350CD" w:rsidP="009334B7">
      <w:pPr>
        <w:keepNext/>
        <w:keepLines/>
        <w:jc w:val="both"/>
        <w:rPr>
          <w:rFonts w:cs="Tahoma"/>
          <w:sz w:val="20"/>
          <w:szCs w:val="20"/>
        </w:rPr>
      </w:pPr>
    </w:p>
    <w:p w:rsidR="009350CD" w:rsidRPr="0073709D" w:rsidRDefault="009350CD" w:rsidP="009334B7">
      <w:pPr>
        <w:keepNext/>
        <w:keepLines/>
        <w:jc w:val="both"/>
        <w:rPr>
          <w:rFonts w:cs="Tahoma"/>
          <w:sz w:val="20"/>
          <w:szCs w:val="20"/>
        </w:rPr>
      </w:pPr>
      <w:r w:rsidRPr="0073709D">
        <w:rPr>
          <w:rFonts w:cs="Tahoma"/>
          <w:sz w:val="20"/>
          <w:szCs w:val="20"/>
        </w:rPr>
        <w:t>Priloge ni potrebno priložiti v kolikor ponudnik v ponudbi nastopa samostojno.</w:t>
      </w:r>
    </w:p>
    <w:p w:rsidR="009350CD" w:rsidRPr="0073709D" w:rsidRDefault="009350CD" w:rsidP="009334B7">
      <w:pPr>
        <w:keepNext/>
        <w:keepLines/>
        <w:jc w:val="both"/>
        <w:rPr>
          <w:rFonts w:cs="Tahoma"/>
          <w:sz w:val="20"/>
          <w:szCs w:val="20"/>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67"/>
        <w:gridCol w:w="7655"/>
        <w:gridCol w:w="850"/>
        <w:gridCol w:w="567"/>
      </w:tblGrid>
      <w:tr w:rsidR="009350CD" w:rsidRPr="0073709D" w:rsidTr="00732AB5">
        <w:trPr>
          <w:trHeight w:val="276"/>
        </w:trPr>
        <w:tc>
          <w:tcPr>
            <w:tcW w:w="567" w:type="dxa"/>
            <w:tcBorders>
              <w:top w:val="single" w:sz="4" w:space="0" w:color="auto"/>
              <w:left w:val="single" w:sz="4" w:space="0" w:color="auto"/>
              <w:bottom w:val="single" w:sz="4" w:space="0" w:color="auto"/>
              <w:right w:val="nil"/>
            </w:tcBorders>
          </w:tcPr>
          <w:p w:rsidR="009350CD" w:rsidRPr="0073709D" w:rsidRDefault="009350CD" w:rsidP="009334B7">
            <w:pPr>
              <w:keepNext/>
              <w:keepLines/>
              <w:jc w:val="both"/>
              <w:rPr>
                <w:rFonts w:cs="Tahoma"/>
                <w:sz w:val="20"/>
                <w:szCs w:val="20"/>
              </w:rPr>
            </w:pPr>
            <w:r w:rsidRPr="0073709D">
              <w:rPr>
                <w:rFonts w:ascii="Times New Roman" w:hAnsi="Times New Roman"/>
                <w:sz w:val="20"/>
                <w:szCs w:val="20"/>
              </w:rPr>
              <w:br w:type="page"/>
            </w:r>
            <w:r w:rsidRPr="0073709D">
              <w:rPr>
                <w:rFonts w:ascii="Times New Roman" w:hAnsi="Times New Roman"/>
                <w:sz w:val="20"/>
                <w:szCs w:val="20"/>
              </w:rPr>
              <w:br w:type="page"/>
            </w:r>
            <w:r w:rsidRPr="0073709D">
              <w:rPr>
                <w:rFonts w:ascii="Times New Roman" w:hAnsi="Times New Roman"/>
                <w:sz w:val="20"/>
                <w:szCs w:val="20"/>
              </w:rPr>
              <w:br w:type="page"/>
            </w:r>
            <w:r w:rsidRPr="0073709D">
              <w:rPr>
                <w:rFonts w:cs="Tahoma"/>
                <w:sz w:val="20"/>
                <w:szCs w:val="20"/>
              </w:rPr>
              <w:br w:type="page"/>
            </w:r>
            <w:r w:rsidRPr="0073709D">
              <w:rPr>
                <w:rFonts w:cs="Tahoma"/>
                <w:b/>
                <w:sz w:val="20"/>
                <w:szCs w:val="20"/>
              </w:rPr>
              <w:br w:type="page"/>
            </w:r>
            <w:r w:rsidRPr="0073709D">
              <w:rPr>
                <w:rFonts w:cs="Tahoma"/>
                <w:sz w:val="20"/>
                <w:szCs w:val="20"/>
              </w:rPr>
              <w:br w:type="page"/>
            </w:r>
          </w:p>
        </w:tc>
        <w:tc>
          <w:tcPr>
            <w:tcW w:w="7655" w:type="dxa"/>
            <w:tcBorders>
              <w:top w:val="single" w:sz="4" w:space="0" w:color="auto"/>
              <w:left w:val="nil"/>
              <w:bottom w:val="single" w:sz="4" w:space="0" w:color="auto"/>
              <w:right w:val="single" w:sz="4" w:space="0" w:color="auto"/>
            </w:tcBorders>
            <w:vAlign w:val="center"/>
          </w:tcPr>
          <w:p w:rsidR="009350CD" w:rsidRPr="0073709D" w:rsidRDefault="009350CD" w:rsidP="009334B7">
            <w:pPr>
              <w:keepNext/>
              <w:keepLines/>
              <w:rPr>
                <w:rFonts w:cs="Tahoma"/>
                <w:sz w:val="20"/>
                <w:szCs w:val="20"/>
              </w:rPr>
            </w:pPr>
            <w:r w:rsidRPr="0073709D">
              <w:rPr>
                <w:rFonts w:cs="Tahoma"/>
                <w:sz w:val="20"/>
                <w:szCs w:val="20"/>
              </w:rPr>
              <w:t>IZJAVA O IZPOLNJEVANJU SPOSOBNOSTI PODIZVAJALCA/DRUGEGA SUBJEKTA</w:t>
            </w:r>
          </w:p>
        </w:tc>
        <w:tc>
          <w:tcPr>
            <w:tcW w:w="850" w:type="dxa"/>
            <w:tcBorders>
              <w:top w:val="single" w:sz="4" w:space="0" w:color="auto"/>
              <w:left w:val="single" w:sz="4" w:space="0" w:color="auto"/>
              <w:bottom w:val="single" w:sz="4" w:space="0" w:color="auto"/>
              <w:right w:val="nil"/>
            </w:tcBorders>
            <w:vAlign w:val="center"/>
          </w:tcPr>
          <w:p w:rsidR="009350CD" w:rsidRPr="0073709D" w:rsidRDefault="009350CD" w:rsidP="009334B7">
            <w:pPr>
              <w:keepNext/>
              <w:keepLines/>
              <w:rPr>
                <w:rFonts w:cs="Tahoma"/>
                <w:b/>
                <w:sz w:val="20"/>
                <w:szCs w:val="20"/>
              </w:rPr>
            </w:pPr>
            <w:r w:rsidRPr="0073709D">
              <w:rPr>
                <w:rFonts w:cs="Tahoma"/>
                <w:b/>
                <w:i/>
                <w:sz w:val="20"/>
                <w:szCs w:val="20"/>
              </w:rPr>
              <w:t xml:space="preserve">Priloga </w:t>
            </w:r>
          </w:p>
        </w:tc>
        <w:tc>
          <w:tcPr>
            <w:tcW w:w="567" w:type="dxa"/>
            <w:tcBorders>
              <w:top w:val="single" w:sz="4" w:space="0" w:color="auto"/>
              <w:left w:val="nil"/>
              <w:bottom w:val="single" w:sz="4" w:space="0" w:color="auto"/>
              <w:right w:val="single" w:sz="4" w:space="0" w:color="auto"/>
            </w:tcBorders>
            <w:vAlign w:val="center"/>
          </w:tcPr>
          <w:p w:rsidR="009350CD" w:rsidRPr="0073709D" w:rsidRDefault="009350CD" w:rsidP="009334B7">
            <w:pPr>
              <w:keepNext/>
              <w:keepLines/>
              <w:ind w:left="-70"/>
              <w:rPr>
                <w:rFonts w:cs="Tahoma"/>
                <w:b/>
                <w:i/>
                <w:sz w:val="20"/>
                <w:szCs w:val="20"/>
              </w:rPr>
            </w:pPr>
            <w:r w:rsidRPr="0073709D">
              <w:rPr>
                <w:rFonts w:cs="Tahoma"/>
                <w:b/>
                <w:i/>
                <w:sz w:val="20"/>
                <w:szCs w:val="20"/>
              </w:rPr>
              <w:t>3/2</w:t>
            </w:r>
          </w:p>
        </w:tc>
      </w:tr>
    </w:tbl>
    <w:p w:rsidR="009350CD" w:rsidRPr="0073709D" w:rsidRDefault="009350CD" w:rsidP="009334B7">
      <w:pPr>
        <w:keepNext/>
        <w:keepLines/>
        <w:jc w:val="both"/>
        <w:rPr>
          <w:rFonts w:cs="Tahoma"/>
          <w:sz w:val="20"/>
          <w:szCs w:val="20"/>
        </w:rPr>
      </w:pPr>
    </w:p>
    <w:p w:rsidR="009350CD" w:rsidRPr="0073709D" w:rsidRDefault="009350CD" w:rsidP="009334B7">
      <w:pPr>
        <w:keepNext/>
        <w:keepLines/>
        <w:jc w:val="both"/>
        <w:rPr>
          <w:rFonts w:cs="Tahoma"/>
          <w:sz w:val="20"/>
          <w:szCs w:val="20"/>
        </w:rPr>
      </w:pPr>
      <w:r w:rsidRPr="0073709D">
        <w:rPr>
          <w:rFonts w:cs="Tahoma"/>
          <w:sz w:val="20"/>
          <w:szCs w:val="20"/>
        </w:rPr>
        <w:t>Vsi v ponudbi navedeni podizvajalci</w:t>
      </w:r>
      <w:r w:rsidRPr="0073709D">
        <w:rPr>
          <w:rFonts w:cs="Tahoma"/>
          <w:iCs/>
          <w:sz w:val="20"/>
          <w:szCs w:val="20"/>
        </w:rPr>
        <w:t xml:space="preserve"> in/ali ostali subjekti, katerih zmogljivost uporablja ponudnik,</w:t>
      </w:r>
      <w:r w:rsidRPr="0073709D">
        <w:rPr>
          <w:rFonts w:cs="Tahoma"/>
          <w:sz w:val="20"/>
          <w:szCs w:val="20"/>
        </w:rPr>
        <w:t xml:space="preserve"> morajo obrazec prilogo »IZJAVA O IZPOLNJEVANJU SPOSOBNOSTI PODIZVAJALCA/DRUGEGA SUBJEKTA« izpolniti in jo fizično podpisati.</w:t>
      </w:r>
    </w:p>
    <w:p w:rsidR="009350CD" w:rsidRPr="0073709D" w:rsidRDefault="009350CD" w:rsidP="009334B7">
      <w:pPr>
        <w:keepNext/>
        <w:keepLines/>
        <w:jc w:val="both"/>
        <w:rPr>
          <w:rFonts w:cs="Tahoma"/>
          <w:sz w:val="20"/>
          <w:szCs w:val="20"/>
        </w:rPr>
      </w:pPr>
    </w:p>
    <w:p w:rsidR="009350CD" w:rsidRPr="0073709D" w:rsidRDefault="009350CD" w:rsidP="009334B7">
      <w:pPr>
        <w:keepNext/>
        <w:keepLines/>
        <w:jc w:val="both"/>
        <w:rPr>
          <w:rFonts w:cs="Tahoma"/>
          <w:sz w:val="20"/>
          <w:szCs w:val="20"/>
        </w:rPr>
      </w:pPr>
      <w:r w:rsidRPr="0073709D">
        <w:rPr>
          <w:rFonts w:cs="Tahoma"/>
          <w:sz w:val="20"/>
          <w:szCs w:val="20"/>
        </w:rPr>
        <w:t>Priloge ni potrebno priložiti v kolikor ponudnik v ponudbi ne nominira nobenega podizvajalca in glede pogojev v zvezi z ekonomskim in finančnim položajem ter tehnično in strokovno sposobnostjo ne uporabi zmogljivosti drugih subjektov.</w:t>
      </w:r>
    </w:p>
    <w:p w:rsidR="009350CD" w:rsidRPr="0073709D" w:rsidRDefault="009350CD" w:rsidP="009334B7">
      <w:pPr>
        <w:keepNext/>
        <w:keepLines/>
        <w:jc w:val="both"/>
        <w:rPr>
          <w:rFonts w:cs="Tahoma"/>
          <w:sz w:val="20"/>
          <w:szCs w:val="20"/>
        </w:rPr>
      </w:pPr>
    </w:p>
    <w:p w:rsidR="009350CD" w:rsidRPr="0073709D" w:rsidRDefault="009350CD" w:rsidP="009334B7">
      <w:pPr>
        <w:keepNext/>
        <w:keepLines/>
        <w:numPr>
          <w:ilvl w:val="0"/>
          <w:numId w:val="26"/>
        </w:numPr>
        <w:ind w:left="426" w:hanging="426"/>
        <w:jc w:val="both"/>
        <w:rPr>
          <w:rFonts w:cs="Tahoma"/>
          <w:b/>
          <w:sz w:val="20"/>
          <w:szCs w:val="20"/>
        </w:rPr>
      </w:pPr>
      <w:r w:rsidRPr="0073709D">
        <w:rPr>
          <w:rFonts w:cs="Tahoma"/>
          <w:b/>
          <w:sz w:val="20"/>
          <w:szCs w:val="20"/>
        </w:rPr>
        <w:t>Razdelek »DRUGE PRILOGE«</w:t>
      </w:r>
    </w:p>
    <w:p w:rsidR="009350CD" w:rsidRPr="0073709D" w:rsidRDefault="009350CD" w:rsidP="009334B7">
      <w:pPr>
        <w:keepNext/>
        <w:keepLines/>
        <w:jc w:val="both"/>
        <w:rPr>
          <w:rFonts w:cs="Tahoma"/>
          <w:sz w:val="20"/>
          <w:szCs w:val="20"/>
        </w:rPr>
      </w:pPr>
    </w:p>
    <w:p w:rsidR="009350CD" w:rsidRPr="0073709D" w:rsidRDefault="009350CD" w:rsidP="009334B7">
      <w:pPr>
        <w:keepNext/>
        <w:keepLines/>
        <w:jc w:val="both"/>
        <w:rPr>
          <w:rFonts w:cs="Tahoma"/>
          <w:sz w:val="20"/>
          <w:szCs w:val="20"/>
        </w:rPr>
      </w:pPr>
      <w:r w:rsidRPr="0073709D">
        <w:rPr>
          <w:rFonts w:cs="Tahoma"/>
          <w:sz w:val="20"/>
          <w:szCs w:val="20"/>
        </w:rPr>
        <w:t>Ponudnik v informacijskem sistemu e-JN</w:t>
      </w:r>
      <w:r w:rsidRPr="0073709D">
        <w:rPr>
          <w:rFonts w:cs="Tahoma"/>
          <w:b/>
          <w:sz w:val="20"/>
          <w:szCs w:val="20"/>
        </w:rPr>
        <w:t xml:space="preserve"> v razdelek »DRUGE PRILOGE« </w:t>
      </w:r>
      <w:r w:rsidRPr="0073709D">
        <w:rPr>
          <w:rFonts w:cs="Tahoma"/>
          <w:sz w:val="20"/>
          <w:szCs w:val="20"/>
        </w:rPr>
        <w:t xml:space="preserve">naloži ostalo ponudbeno dokumentacijo, ki je zahtevana s to razpisno dokumentacijo. </w:t>
      </w:r>
    </w:p>
    <w:p w:rsidR="009350CD" w:rsidRPr="0073709D" w:rsidRDefault="009350CD" w:rsidP="009334B7">
      <w:pPr>
        <w:keepNext/>
        <w:keepLines/>
        <w:jc w:val="both"/>
        <w:rPr>
          <w:rFonts w:cs="Tahoma"/>
          <w:sz w:val="20"/>
          <w:szCs w:val="20"/>
        </w:rPr>
      </w:pPr>
    </w:p>
    <w:p w:rsidR="009350CD" w:rsidRPr="0073709D" w:rsidRDefault="009350CD" w:rsidP="009334B7">
      <w:pPr>
        <w:keepNext/>
        <w:keepLines/>
        <w:jc w:val="both"/>
        <w:rPr>
          <w:rFonts w:cs="Tahoma"/>
          <w:sz w:val="20"/>
          <w:szCs w:val="20"/>
        </w:rPr>
      </w:pPr>
      <w:r w:rsidRPr="0073709D">
        <w:rPr>
          <w:rFonts w:cs="Tahoma"/>
          <w:sz w:val="20"/>
          <w:szCs w:val="20"/>
        </w:rPr>
        <w:t xml:space="preserve">Spodaj zahtevana ponudbena dokumentacija mora biti </w:t>
      </w:r>
      <w:r w:rsidRPr="0073709D">
        <w:rPr>
          <w:rFonts w:cs="Tahoma"/>
          <w:b/>
          <w:sz w:val="20"/>
          <w:szCs w:val="20"/>
          <w:u w:val="single"/>
        </w:rPr>
        <w:t>priložena v .</w:t>
      </w:r>
      <w:proofErr w:type="spellStart"/>
      <w:r w:rsidRPr="0073709D">
        <w:rPr>
          <w:rFonts w:cs="Tahoma"/>
          <w:b/>
          <w:sz w:val="20"/>
          <w:szCs w:val="20"/>
          <w:u w:val="single"/>
        </w:rPr>
        <w:t>pdf</w:t>
      </w:r>
      <w:proofErr w:type="spellEnd"/>
      <w:r w:rsidRPr="0073709D">
        <w:rPr>
          <w:rFonts w:cs="Tahoma"/>
          <w:b/>
          <w:sz w:val="20"/>
          <w:szCs w:val="20"/>
          <w:u w:val="single"/>
        </w:rPr>
        <w:t xml:space="preserve"> formatu</w:t>
      </w:r>
      <w:r w:rsidRPr="0073709D">
        <w:rPr>
          <w:rFonts w:cs="Tahoma"/>
          <w:sz w:val="20"/>
          <w:szCs w:val="20"/>
        </w:rPr>
        <w:t xml:space="preserve"> (</w:t>
      </w:r>
      <w:proofErr w:type="spellStart"/>
      <w:r w:rsidRPr="0073709D">
        <w:rPr>
          <w:rFonts w:cs="Tahoma"/>
          <w:sz w:val="20"/>
          <w:szCs w:val="20"/>
        </w:rPr>
        <w:t>sken</w:t>
      </w:r>
      <w:proofErr w:type="spellEnd"/>
      <w:r w:rsidRPr="0073709D">
        <w:rPr>
          <w:rFonts w:cs="Tahoma"/>
          <w:sz w:val="20"/>
          <w:szCs w:val="20"/>
        </w:rPr>
        <w:t xml:space="preserve"> celotne ponudbe z izpolnjenimi, podpisanimi in žigosanimi ponudbenimi listinami). Ponudnik lahko fizični podpis nadomesti z elektronskim podpisom, v kolikor informacijski sistem e-JN to dopušča in ni drugače določeno z razpisno </w:t>
      </w:r>
      <w:r w:rsidRPr="0073709D">
        <w:rPr>
          <w:rFonts w:cs="Tahoma"/>
          <w:sz w:val="20"/>
          <w:szCs w:val="20"/>
        </w:rPr>
        <w:lastRenderedPageBreak/>
        <w:t xml:space="preserve">dokumentacijo (v tem primeru žigosanje ni potrebno). Ponudniki so obvezani priložiti vse priloge, razen če v posamezni prilogi ni drugače navedeno. </w:t>
      </w:r>
    </w:p>
    <w:p w:rsidR="009350CD" w:rsidRPr="0073709D" w:rsidRDefault="009350CD" w:rsidP="009334B7">
      <w:pPr>
        <w:keepNext/>
        <w:keepLines/>
        <w:jc w:val="both"/>
        <w:rPr>
          <w:rFonts w:cs="Tahoma"/>
          <w:sz w:val="20"/>
          <w:szCs w:val="20"/>
        </w:rPr>
      </w:pPr>
    </w:p>
    <w:p w:rsidR="009350CD" w:rsidRPr="0073709D" w:rsidRDefault="009350CD" w:rsidP="009334B7">
      <w:pPr>
        <w:keepNext/>
        <w:keepLines/>
        <w:jc w:val="both"/>
        <w:rPr>
          <w:rFonts w:cs="Tahoma"/>
          <w:sz w:val="20"/>
          <w:szCs w:val="20"/>
        </w:rPr>
      </w:pPr>
      <w:r w:rsidRPr="0073709D">
        <w:rPr>
          <w:rFonts w:cs="Tahoma"/>
          <w:sz w:val="20"/>
          <w:szCs w:val="20"/>
        </w:rPr>
        <w:t xml:space="preserve">Ostala ponudbena dokumentacija naj bo priložena v enotnem </w:t>
      </w:r>
      <w:proofErr w:type="spellStart"/>
      <w:r w:rsidRPr="0073709D">
        <w:rPr>
          <w:rFonts w:cs="Tahoma"/>
          <w:sz w:val="20"/>
          <w:szCs w:val="20"/>
        </w:rPr>
        <w:t>pdf</w:t>
      </w:r>
      <w:proofErr w:type="spellEnd"/>
      <w:r w:rsidRPr="0073709D">
        <w:rPr>
          <w:rFonts w:cs="Tahoma"/>
          <w:sz w:val="20"/>
          <w:szCs w:val="20"/>
        </w:rPr>
        <w:t>. dokumentu, ki vsebuje vse priloge, zahtevane v razdelku »DRUGE PRILOGE«.</w:t>
      </w:r>
    </w:p>
    <w:p w:rsidR="009350CD" w:rsidRPr="0073709D" w:rsidRDefault="009350CD" w:rsidP="009334B7">
      <w:pPr>
        <w:keepNext/>
        <w:keepLines/>
        <w:jc w:val="both"/>
        <w:rPr>
          <w:rFonts w:cs="Tahoma"/>
          <w:b/>
          <w:sz w:val="20"/>
          <w:szCs w:val="20"/>
        </w:rPr>
      </w:pPr>
    </w:p>
    <w:p w:rsidR="009350CD" w:rsidRPr="0073709D" w:rsidRDefault="009350CD" w:rsidP="009334B7">
      <w:pPr>
        <w:keepNext/>
        <w:keepLines/>
        <w:jc w:val="both"/>
        <w:rPr>
          <w:rFonts w:cs="Tahoma"/>
          <w:sz w:val="20"/>
          <w:szCs w:val="20"/>
        </w:rPr>
      </w:pPr>
      <w:r w:rsidRPr="0073709D">
        <w:rPr>
          <w:rFonts w:cs="Tahoma"/>
          <w:b/>
          <w:sz w:val="20"/>
          <w:szCs w:val="20"/>
        </w:rPr>
        <w:t>Ostala ponudbena dokumentacija, ki jo naročnik zahteva z javnim razpisom je navedena v nadaljevanju:</w:t>
      </w:r>
    </w:p>
    <w:p w:rsidR="00201EFB" w:rsidRPr="0073709D" w:rsidRDefault="00201EFB" w:rsidP="009334B7">
      <w:pPr>
        <w:keepNext/>
        <w:keepLines/>
        <w:jc w:val="both"/>
        <w:rPr>
          <w:rFonts w:cs="Tahoma"/>
          <w:sz w:val="20"/>
          <w:szCs w:val="20"/>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201EFB" w:rsidRPr="00D73786" w:rsidTr="00474AC6">
        <w:tc>
          <w:tcPr>
            <w:tcW w:w="599" w:type="dxa"/>
            <w:tcBorders>
              <w:right w:val="nil"/>
            </w:tcBorders>
          </w:tcPr>
          <w:p w:rsidR="00201EFB" w:rsidRPr="00D73786" w:rsidRDefault="00201EFB" w:rsidP="009334B7">
            <w:pPr>
              <w:keepNext/>
              <w:keepLines/>
              <w:jc w:val="both"/>
              <w:rPr>
                <w:rFonts w:cs="Tahoma"/>
                <w:sz w:val="20"/>
                <w:szCs w:val="20"/>
              </w:rPr>
            </w:pPr>
          </w:p>
        </w:tc>
        <w:tc>
          <w:tcPr>
            <w:tcW w:w="7653" w:type="dxa"/>
            <w:tcBorders>
              <w:left w:val="nil"/>
            </w:tcBorders>
          </w:tcPr>
          <w:p w:rsidR="00201EFB" w:rsidRPr="00D73786" w:rsidRDefault="008F4BD5" w:rsidP="009334B7">
            <w:pPr>
              <w:keepNext/>
              <w:keepLines/>
              <w:jc w:val="both"/>
              <w:rPr>
                <w:rFonts w:cs="Tahoma"/>
                <w:sz w:val="20"/>
                <w:szCs w:val="20"/>
              </w:rPr>
            </w:pPr>
            <w:r w:rsidRPr="00D73786">
              <w:rPr>
                <w:rFonts w:cs="Tahoma"/>
                <w:sz w:val="20"/>
                <w:szCs w:val="20"/>
              </w:rPr>
              <w:t xml:space="preserve">PODATKI O </w:t>
            </w:r>
            <w:r w:rsidR="00201EFB" w:rsidRPr="00D73786">
              <w:rPr>
                <w:rFonts w:cs="Tahoma"/>
                <w:sz w:val="20"/>
                <w:szCs w:val="20"/>
              </w:rPr>
              <w:t xml:space="preserve">PONUDNIKU </w:t>
            </w:r>
          </w:p>
        </w:tc>
        <w:tc>
          <w:tcPr>
            <w:tcW w:w="912" w:type="dxa"/>
            <w:tcBorders>
              <w:right w:val="nil"/>
            </w:tcBorders>
          </w:tcPr>
          <w:p w:rsidR="00201EFB" w:rsidRPr="00D73786" w:rsidRDefault="001241C9" w:rsidP="009334B7">
            <w:pPr>
              <w:keepNext/>
              <w:keepLines/>
              <w:jc w:val="both"/>
              <w:rPr>
                <w:rFonts w:cs="Tahoma"/>
                <w:b/>
                <w:sz w:val="20"/>
                <w:szCs w:val="20"/>
              </w:rPr>
            </w:pPr>
            <w:r w:rsidRPr="00D73786">
              <w:rPr>
                <w:rFonts w:cs="Tahoma"/>
                <w:b/>
                <w:i/>
                <w:sz w:val="20"/>
                <w:szCs w:val="20"/>
              </w:rPr>
              <w:t>P</w:t>
            </w:r>
            <w:r w:rsidR="00201EFB" w:rsidRPr="00D73786">
              <w:rPr>
                <w:rFonts w:cs="Tahoma"/>
                <w:b/>
                <w:i/>
                <w:sz w:val="20"/>
                <w:szCs w:val="20"/>
              </w:rPr>
              <w:t xml:space="preserve">riloga </w:t>
            </w:r>
          </w:p>
        </w:tc>
        <w:tc>
          <w:tcPr>
            <w:tcW w:w="551" w:type="dxa"/>
            <w:tcBorders>
              <w:left w:val="nil"/>
            </w:tcBorders>
          </w:tcPr>
          <w:p w:rsidR="00201EFB" w:rsidRPr="00D73786" w:rsidRDefault="00201EFB" w:rsidP="009334B7">
            <w:pPr>
              <w:keepNext/>
              <w:keepLines/>
              <w:jc w:val="both"/>
              <w:rPr>
                <w:rFonts w:cs="Tahoma"/>
                <w:b/>
                <w:i/>
                <w:sz w:val="20"/>
                <w:szCs w:val="20"/>
              </w:rPr>
            </w:pPr>
            <w:r w:rsidRPr="00D73786">
              <w:rPr>
                <w:rFonts w:cs="Tahoma"/>
                <w:b/>
                <w:i/>
                <w:sz w:val="20"/>
                <w:szCs w:val="20"/>
              </w:rPr>
              <w:t>1</w:t>
            </w:r>
          </w:p>
        </w:tc>
      </w:tr>
    </w:tbl>
    <w:p w:rsidR="00201EFB" w:rsidRPr="00D73786" w:rsidRDefault="00201EFB" w:rsidP="009334B7">
      <w:pPr>
        <w:keepNext/>
        <w:keepLines/>
        <w:tabs>
          <w:tab w:val="left" w:pos="567"/>
          <w:tab w:val="num" w:pos="851"/>
          <w:tab w:val="left" w:pos="993"/>
        </w:tabs>
        <w:jc w:val="both"/>
        <w:rPr>
          <w:rFonts w:cs="Tahoma"/>
          <w:sz w:val="16"/>
          <w:szCs w:val="20"/>
        </w:rPr>
      </w:pPr>
    </w:p>
    <w:p w:rsidR="001B23BF" w:rsidRDefault="00201EFB" w:rsidP="009334B7">
      <w:pPr>
        <w:keepNext/>
        <w:keepLines/>
        <w:jc w:val="both"/>
        <w:rPr>
          <w:rFonts w:cs="Tahoma"/>
          <w:sz w:val="20"/>
          <w:szCs w:val="20"/>
        </w:rPr>
      </w:pPr>
      <w:r w:rsidRPr="00D73786">
        <w:rPr>
          <w:rFonts w:cs="Tahoma"/>
          <w:sz w:val="20"/>
          <w:szCs w:val="20"/>
        </w:rPr>
        <w:t>Prilogo je potrebno izp</w:t>
      </w:r>
      <w:r w:rsidR="005062F5" w:rsidRPr="00D73786">
        <w:rPr>
          <w:rFonts w:cs="Tahoma"/>
          <w:sz w:val="20"/>
          <w:szCs w:val="20"/>
        </w:rPr>
        <w:t xml:space="preserve">olniti, podpisati in žigosati. </w:t>
      </w:r>
      <w:r w:rsidRPr="00D73786">
        <w:rPr>
          <w:rFonts w:cs="Tahoma"/>
          <w:sz w:val="20"/>
          <w:szCs w:val="20"/>
        </w:rPr>
        <w:t>V primeru, da odda več ponudnikov skupno - partnersko ponudbo, morajo razmnožen obrazec priloge 1 izpolnit</w:t>
      </w:r>
      <w:r w:rsidR="001241C9" w:rsidRPr="00D73786">
        <w:rPr>
          <w:rFonts w:cs="Tahoma"/>
          <w:sz w:val="20"/>
          <w:szCs w:val="20"/>
        </w:rPr>
        <w:t>i vsi ponudniki - partnerji. V Obrazec 1 k P</w:t>
      </w:r>
      <w:r w:rsidRPr="00D73786">
        <w:rPr>
          <w:rFonts w:cs="Tahoma"/>
          <w:sz w:val="20"/>
          <w:szCs w:val="20"/>
        </w:rPr>
        <w:t>rilogi 1 se priloži tudi potrjen pravni akt o skupni izvedbi naročila.</w:t>
      </w:r>
    </w:p>
    <w:p w:rsidR="005E13A3" w:rsidRDefault="005E13A3" w:rsidP="009334B7">
      <w:pPr>
        <w:keepNext/>
        <w:keepLines/>
        <w:jc w:val="both"/>
        <w:rPr>
          <w:rFonts w:cs="Tahoma"/>
          <w:sz w:val="20"/>
          <w:szCs w:val="20"/>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67"/>
        <w:gridCol w:w="7655"/>
        <w:gridCol w:w="850"/>
        <w:gridCol w:w="567"/>
      </w:tblGrid>
      <w:tr w:rsidR="005E13A3" w:rsidRPr="0073709D" w:rsidTr="00A53C83">
        <w:trPr>
          <w:trHeight w:val="225"/>
        </w:trPr>
        <w:tc>
          <w:tcPr>
            <w:tcW w:w="567" w:type="dxa"/>
            <w:tcBorders>
              <w:top w:val="single" w:sz="4" w:space="0" w:color="auto"/>
              <w:left w:val="single" w:sz="4" w:space="0" w:color="auto"/>
              <w:bottom w:val="single" w:sz="4" w:space="0" w:color="auto"/>
              <w:right w:val="nil"/>
            </w:tcBorders>
          </w:tcPr>
          <w:p w:rsidR="005E13A3" w:rsidRPr="0073709D" w:rsidRDefault="005E13A3" w:rsidP="009334B7">
            <w:pPr>
              <w:keepNext/>
              <w:keepLines/>
              <w:jc w:val="both"/>
              <w:rPr>
                <w:rFonts w:cs="Tahoma"/>
                <w:sz w:val="20"/>
                <w:szCs w:val="20"/>
              </w:rPr>
            </w:pPr>
            <w:r w:rsidRPr="0073709D">
              <w:rPr>
                <w:rFonts w:ascii="Times New Roman" w:hAnsi="Times New Roman"/>
                <w:sz w:val="20"/>
                <w:szCs w:val="20"/>
              </w:rPr>
              <w:br w:type="page"/>
            </w:r>
            <w:r w:rsidRPr="0073709D">
              <w:rPr>
                <w:rFonts w:ascii="Times New Roman" w:hAnsi="Times New Roman"/>
                <w:sz w:val="20"/>
                <w:szCs w:val="20"/>
              </w:rPr>
              <w:br w:type="page"/>
            </w:r>
            <w:r w:rsidRPr="0073709D">
              <w:rPr>
                <w:rFonts w:ascii="Times New Roman" w:hAnsi="Times New Roman"/>
                <w:sz w:val="20"/>
                <w:szCs w:val="20"/>
              </w:rPr>
              <w:br w:type="page"/>
            </w:r>
            <w:r w:rsidRPr="0073709D">
              <w:rPr>
                <w:rFonts w:cs="Tahoma"/>
                <w:sz w:val="20"/>
                <w:szCs w:val="20"/>
              </w:rPr>
              <w:br w:type="page"/>
            </w:r>
            <w:r w:rsidRPr="0073709D">
              <w:rPr>
                <w:rFonts w:cs="Tahoma"/>
                <w:b/>
                <w:sz w:val="20"/>
                <w:szCs w:val="20"/>
              </w:rPr>
              <w:br w:type="page"/>
            </w:r>
            <w:r w:rsidRPr="0073709D">
              <w:rPr>
                <w:rFonts w:cs="Tahoma"/>
                <w:sz w:val="20"/>
                <w:szCs w:val="20"/>
              </w:rPr>
              <w:br w:type="page"/>
            </w:r>
          </w:p>
        </w:tc>
        <w:tc>
          <w:tcPr>
            <w:tcW w:w="7655" w:type="dxa"/>
            <w:tcBorders>
              <w:top w:val="single" w:sz="4" w:space="0" w:color="auto"/>
              <w:left w:val="nil"/>
              <w:bottom w:val="single" w:sz="4" w:space="0" w:color="auto"/>
              <w:right w:val="single" w:sz="4" w:space="0" w:color="auto"/>
            </w:tcBorders>
            <w:vAlign w:val="center"/>
          </w:tcPr>
          <w:p w:rsidR="005E13A3" w:rsidRPr="0073709D" w:rsidRDefault="005E13A3" w:rsidP="009334B7">
            <w:pPr>
              <w:keepNext/>
              <w:keepLines/>
              <w:rPr>
                <w:rFonts w:cs="Tahoma"/>
                <w:sz w:val="20"/>
                <w:szCs w:val="20"/>
              </w:rPr>
            </w:pPr>
            <w:r w:rsidRPr="0073709D">
              <w:rPr>
                <w:rFonts w:cs="Tahoma"/>
                <w:sz w:val="20"/>
                <w:szCs w:val="20"/>
              </w:rPr>
              <w:t xml:space="preserve">PREDRAČUN </w:t>
            </w:r>
          </w:p>
        </w:tc>
        <w:tc>
          <w:tcPr>
            <w:tcW w:w="850" w:type="dxa"/>
            <w:tcBorders>
              <w:top w:val="single" w:sz="4" w:space="0" w:color="auto"/>
              <w:left w:val="single" w:sz="4" w:space="0" w:color="auto"/>
              <w:bottom w:val="single" w:sz="4" w:space="0" w:color="auto"/>
              <w:right w:val="nil"/>
            </w:tcBorders>
            <w:vAlign w:val="center"/>
          </w:tcPr>
          <w:p w:rsidR="005E13A3" w:rsidRPr="0073709D" w:rsidRDefault="005E13A3" w:rsidP="009334B7">
            <w:pPr>
              <w:keepNext/>
              <w:keepLines/>
              <w:rPr>
                <w:rFonts w:cs="Tahoma"/>
                <w:b/>
                <w:sz w:val="20"/>
                <w:szCs w:val="20"/>
              </w:rPr>
            </w:pPr>
            <w:r w:rsidRPr="0073709D">
              <w:rPr>
                <w:rFonts w:cs="Tahoma"/>
                <w:b/>
                <w:i/>
                <w:sz w:val="20"/>
                <w:szCs w:val="20"/>
              </w:rPr>
              <w:t xml:space="preserve">Priloga </w:t>
            </w:r>
          </w:p>
        </w:tc>
        <w:tc>
          <w:tcPr>
            <w:tcW w:w="567" w:type="dxa"/>
            <w:tcBorders>
              <w:top w:val="single" w:sz="4" w:space="0" w:color="auto"/>
              <w:left w:val="nil"/>
              <w:bottom w:val="single" w:sz="4" w:space="0" w:color="auto"/>
              <w:right w:val="single" w:sz="4" w:space="0" w:color="auto"/>
            </w:tcBorders>
            <w:vAlign w:val="center"/>
          </w:tcPr>
          <w:p w:rsidR="005E13A3" w:rsidRPr="0073709D" w:rsidRDefault="005E13A3" w:rsidP="009334B7">
            <w:pPr>
              <w:keepNext/>
              <w:keepLines/>
              <w:ind w:left="-70"/>
              <w:rPr>
                <w:rFonts w:cs="Tahoma"/>
                <w:b/>
                <w:i/>
                <w:sz w:val="20"/>
                <w:szCs w:val="20"/>
              </w:rPr>
            </w:pPr>
            <w:r>
              <w:rPr>
                <w:rFonts w:cs="Tahoma"/>
                <w:b/>
                <w:i/>
                <w:sz w:val="20"/>
                <w:szCs w:val="20"/>
              </w:rPr>
              <w:t>2</w:t>
            </w:r>
          </w:p>
        </w:tc>
      </w:tr>
    </w:tbl>
    <w:p w:rsidR="005E13A3" w:rsidRDefault="005E13A3" w:rsidP="009334B7">
      <w:pPr>
        <w:keepNext/>
        <w:keepLines/>
        <w:jc w:val="both"/>
        <w:rPr>
          <w:rFonts w:cs="Tahoma"/>
          <w:sz w:val="20"/>
          <w:szCs w:val="20"/>
        </w:rPr>
      </w:pPr>
      <w:r w:rsidRPr="0073709D">
        <w:rPr>
          <w:rFonts w:cs="Tahoma"/>
          <w:sz w:val="20"/>
          <w:szCs w:val="20"/>
        </w:rPr>
        <w:t xml:space="preserve">Ponudnik mora prilogo »PREDRAČUN« izpolniti in jo elektronsko podpisati. Ponudnik </w:t>
      </w:r>
      <w:r>
        <w:rPr>
          <w:rFonts w:cs="Tahoma"/>
          <w:sz w:val="20"/>
          <w:szCs w:val="20"/>
        </w:rPr>
        <w:t xml:space="preserve">obrazec naloži v razdelek </w:t>
      </w:r>
      <w:r w:rsidRPr="0073709D">
        <w:rPr>
          <w:rFonts w:cs="Tahoma"/>
          <w:sz w:val="20"/>
          <w:szCs w:val="20"/>
        </w:rPr>
        <w:t>»PREDRAČUN - PONUDBA</w:t>
      </w:r>
      <w:r>
        <w:rPr>
          <w:rFonts w:cs="Tahoma"/>
          <w:sz w:val="20"/>
          <w:szCs w:val="20"/>
        </w:rPr>
        <w:t xml:space="preserve">«. </w:t>
      </w:r>
    </w:p>
    <w:p w:rsidR="003D2AD1" w:rsidRPr="003D2AD1" w:rsidRDefault="003D2AD1" w:rsidP="009334B7">
      <w:pPr>
        <w:keepNext/>
        <w:keepLines/>
        <w:jc w:val="both"/>
        <w:rPr>
          <w:rFonts w:cs="Tahoma"/>
          <w:sz w:val="16"/>
          <w:szCs w:val="20"/>
        </w:rPr>
      </w:pP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600"/>
        <w:gridCol w:w="7657"/>
        <w:gridCol w:w="912"/>
        <w:gridCol w:w="551"/>
      </w:tblGrid>
      <w:tr w:rsidR="003D2AD1" w:rsidRPr="003D2AD1" w:rsidTr="00D961B9">
        <w:tc>
          <w:tcPr>
            <w:tcW w:w="600" w:type="dxa"/>
            <w:tcBorders>
              <w:top w:val="single" w:sz="4" w:space="0" w:color="auto"/>
              <w:left w:val="single" w:sz="4" w:space="0" w:color="auto"/>
              <w:bottom w:val="single" w:sz="4" w:space="0" w:color="auto"/>
              <w:right w:val="nil"/>
            </w:tcBorders>
          </w:tcPr>
          <w:p w:rsidR="003D2AD1" w:rsidRPr="003D2AD1" w:rsidRDefault="003D2AD1" w:rsidP="009334B7">
            <w:pPr>
              <w:keepNext/>
              <w:keepLines/>
              <w:jc w:val="both"/>
              <w:rPr>
                <w:rFonts w:cs="Tahoma"/>
                <w:sz w:val="20"/>
              </w:rPr>
            </w:pPr>
          </w:p>
        </w:tc>
        <w:tc>
          <w:tcPr>
            <w:tcW w:w="7657" w:type="dxa"/>
            <w:tcBorders>
              <w:top w:val="single" w:sz="4" w:space="0" w:color="auto"/>
              <w:left w:val="nil"/>
              <w:bottom w:val="single" w:sz="4" w:space="0" w:color="auto"/>
              <w:right w:val="single" w:sz="4" w:space="0" w:color="808080"/>
            </w:tcBorders>
            <w:hideMark/>
          </w:tcPr>
          <w:p w:rsidR="003D2AD1" w:rsidRPr="003D2AD1" w:rsidRDefault="003D2AD1" w:rsidP="009334B7">
            <w:pPr>
              <w:keepNext/>
              <w:keepLines/>
              <w:jc w:val="both"/>
              <w:rPr>
                <w:rFonts w:cs="Tahoma"/>
                <w:sz w:val="20"/>
              </w:rPr>
            </w:pPr>
            <w:r w:rsidRPr="003D2AD1">
              <w:rPr>
                <w:rFonts w:cs="Tahoma"/>
                <w:sz w:val="20"/>
              </w:rPr>
              <w:t xml:space="preserve">IZJAVA O IZPOLNJEVANJU SPOSOBNOSTI PONUDNIKA/PARTNERJA </w:t>
            </w:r>
          </w:p>
        </w:tc>
        <w:tc>
          <w:tcPr>
            <w:tcW w:w="912" w:type="dxa"/>
            <w:tcBorders>
              <w:top w:val="single" w:sz="4" w:space="0" w:color="auto"/>
              <w:left w:val="single" w:sz="4" w:space="0" w:color="808080"/>
              <w:bottom w:val="single" w:sz="4" w:space="0" w:color="auto"/>
              <w:right w:val="nil"/>
            </w:tcBorders>
            <w:hideMark/>
          </w:tcPr>
          <w:p w:rsidR="003D2AD1" w:rsidRPr="003D2AD1" w:rsidRDefault="003D2AD1" w:rsidP="009334B7">
            <w:pPr>
              <w:keepNext/>
              <w:keepLines/>
              <w:jc w:val="both"/>
              <w:rPr>
                <w:rFonts w:cs="Tahoma"/>
                <w:b/>
                <w:sz w:val="20"/>
              </w:rPr>
            </w:pPr>
            <w:r w:rsidRPr="003D2AD1">
              <w:rPr>
                <w:rFonts w:cs="Tahoma"/>
                <w:b/>
                <w:i/>
                <w:sz w:val="20"/>
              </w:rPr>
              <w:t xml:space="preserve">priloga </w:t>
            </w:r>
          </w:p>
        </w:tc>
        <w:tc>
          <w:tcPr>
            <w:tcW w:w="551" w:type="dxa"/>
            <w:tcBorders>
              <w:top w:val="single" w:sz="4" w:space="0" w:color="auto"/>
              <w:left w:val="nil"/>
              <w:bottom w:val="single" w:sz="4" w:space="0" w:color="auto"/>
              <w:right w:val="single" w:sz="4" w:space="0" w:color="auto"/>
            </w:tcBorders>
            <w:hideMark/>
          </w:tcPr>
          <w:p w:rsidR="003D2AD1" w:rsidRPr="003D2AD1" w:rsidRDefault="003D2AD1" w:rsidP="009334B7">
            <w:pPr>
              <w:keepNext/>
              <w:keepLines/>
              <w:jc w:val="both"/>
              <w:rPr>
                <w:rFonts w:cs="Tahoma"/>
                <w:b/>
                <w:i/>
                <w:sz w:val="20"/>
              </w:rPr>
            </w:pPr>
            <w:r w:rsidRPr="003D2AD1">
              <w:rPr>
                <w:rFonts w:cs="Tahoma"/>
                <w:b/>
                <w:i/>
                <w:sz w:val="20"/>
              </w:rPr>
              <w:t>3/1</w:t>
            </w:r>
          </w:p>
        </w:tc>
      </w:tr>
    </w:tbl>
    <w:p w:rsidR="003D2AD1" w:rsidRPr="003D2AD1" w:rsidRDefault="003D2AD1" w:rsidP="009334B7">
      <w:pPr>
        <w:keepNext/>
        <w:keepLines/>
        <w:jc w:val="both"/>
        <w:rPr>
          <w:rFonts w:cs="Tahoma"/>
          <w:sz w:val="12"/>
        </w:rPr>
      </w:pPr>
    </w:p>
    <w:p w:rsidR="003D2AD1" w:rsidRPr="003D2AD1" w:rsidRDefault="003D2AD1" w:rsidP="009334B7">
      <w:pPr>
        <w:keepNext/>
        <w:keepLines/>
        <w:jc w:val="both"/>
        <w:rPr>
          <w:rFonts w:cs="Tahoma"/>
          <w:sz w:val="20"/>
          <w:szCs w:val="20"/>
        </w:rPr>
      </w:pPr>
      <w:r w:rsidRPr="003D2AD1">
        <w:rPr>
          <w:rFonts w:cs="Tahoma"/>
          <w:sz w:val="20"/>
        </w:rPr>
        <w:t xml:space="preserve">Ponudnik mora </w:t>
      </w:r>
      <w:r w:rsidRPr="003D2AD1">
        <w:rPr>
          <w:rFonts w:cs="Tahoma"/>
          <w:sz w:val="20"/>
          <w:szCs w:val="20"/>
        </w:rPr>
        <w:t xml:space="preserve">obrazec izjave izpolniti in podpisati, </w:t>
      </w:r>
      <w:r w:rsidRPr="003D2AD1">
        <w:rPr>
          <w:rFonts w:cs="Tahoma"/>
          <w:sz w:val="20"/>
          <w:szCs w:val="20"/>
          <w:u w:val="single"/>
        </w:rPr>
        <w:t>ter ga naložiti v</w:t>
      </w:r>
      <w:r w:rsidRPr="003D2AD1">
        <w:rPr>
          <w:rFonts w:cs="Tahoma"/>
          <w:b/>
          <w:sz w:val="20"/>
          <w:szCs w:val="20"/>
          <w:u w:val="single"/>
        </w:rPr>
        <w:t xml:space="preserve"> razdelek »Izjava - ponudnik«</w:t>
      </w:r>
      <w:r w:rsidRPr="003D2AD1">
        <w:rPr>
          <w:rFonts w:cs="Tahoma"/>
          <w:sz w:val="20"/>
          <w:szCs w:val="20"/>
        </w:rPr>
        <w:t xml:space="preserve">. </w:t>
      </w:r>
    </w:p>
    <w:p w:rsidR="003D2AD1" w:rsidRPr="003D2AD1" w:rsidRDefault="003D2AD1" w:rsidP="009334B7">
      <w:pPr>
        <w:keepNext/>
        <w:keepLines/>
        <w:jc w:val="both"/>
        <w:rPr>
          <w:rFonts w:cs="Tahoma"/>
          <w:sz w:val="20"/>
          <w:szCs w:val="20"/>
        </w:rPr>
      </w:pPr>
    </w:p>
    <w:p w:rsidR="003D2AD1" w:rsidRPr="003D2AD1" w:rsidRDefault="003D2AD1" w:rsidP="009334B7">
      <w:pPr>
        <w:keepNext/>
        <w:keepLines/>
        <w:jc w:val="both"/>
        <w:rPr>
          <w:rFonts w:cs="Tahoma"/>
          <w:sz w:val="20"/>
          <w:szCs w:val="20"/>
        </w:rPr>
      </w:pPr>
      <w:r w:rsidRPr="003D2AD1">
        <w:rPr>
          <w:rFonts w:cs="Tahoma"/>
          <w:sz w:val="20"/>
          <w:szCs w:val="20"/>
        </w:rPr>
        <w:t xml:space="preserve">Posamezni član/i skupine ponudnikov v okviru skupne ponudbe (partner/ji) mora/jo obrazec izjave izpolniti in podpisati, </w:t>
      </w:r>
      <w:r w:rsidRPr="003D2AD1">
        <w:rPr>
          <w:rFonts w:cs="Tahoma"/>
          <w:sz w:val="20"/>
          <w:szCs w:val="20"/>
          <w:u w:val="single"/>
        </w:rPr>
        <w:t>ter ga naložiti v</w:t>
      </w:r>
      <w:r w:rsidRPr="003D2AD1">
        <w:rPr>
          <w:rFonts w:cs="Tahoma"/>
          <w:b/>
          <w:sz w:val="20"/>
          <w:szCs w:val="20"/>
          <w:u w:val="single"/>
        </w:rPr>
        <w:t xml:space="preserve"> razdelek »Izjava – ostali sodelujoči«</w:t>
      </w:r>
      <w:r w:rsidRPr="003D2AD1">
        <w:rPr>
          <w:rFonts w:cs="Tahoma"/>
          <w:sz w:val="20"/>
          <w:szCs w:val="20"/>
        </w:rPr>
        <w:t xml:space="preserve">.  </w:t>
      </w:r>
    </w:p>
    <w:p w:rsidR="003D2AD1" w:rsidRPr="003D2AD1" w:rsidRDefault="003D2AD1" w:rsidP="009334B7">
      <w:pPr>
        <w:keepNext/>
        <w:keepLines/>
        <w:jc w:val="both"/>
        <w:rPr>
          <w:rFonts w:cs="Tahoma"/>
          <w:sz w:val="12"/>
        </w:rPr>
      </w:pPr>
    </w:p>
    <w:p w:rsidR="003D2AD1" w:rsidRPr="003D2AD1" w:rsidRDefault="003D2AD1" w:rsidP="009334B7">
      <w:pPr>
        <w:keepNext/>
        <w:keepLines/>
        <w:jc w:val="both"/>
        <w:rPr>
          <w:rFonts w:cs="Tahoma"/>
          <w:sz w:val="12"/>
        </w:rPr>
      </w:pP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600"/>
        <w:gridCol w:w="7657"/>
        <w:gridCol w:w="912"/>
        <w:gridCol w:w="551"/>
      </w:tblGrid>
      <w:tr w:rsidR="003D2AD1" w:rsidRPr="0073709D" w:rsidTr="00D961B9">
        <w:tc>
          <w:tcPr>
            <w:tcW w:w="600" w:type="dxa"/>
            <w:tcBorders>
              <w:top w:val="single" w:sz="4" w:space="0" w:color="auto"/>
              <w:left w:val="single" w:sz="4" w:space="0" w:color="auto"/>
              <w:bottom w:val="single" w:sz="4" w:space="0" w:color="auto"/>
              <w:right w:val="nil"/>
            </w:tcBorders>
          </w:tcPr>
          <w:p w:rsidR="003D2AD1" w:rsidRPr="0073709D" w:rsidRDefault="003D2AD1" w:rsidP="009334B7">
            <w:pPr>
              <w:keepNext/>
              <w:keepLines/>
              <w:jc w:val="both"/>
              <w:rPr>
                <w:rFonts w:cs="Tahoma"/>
                <w:sz w:val="20"/>
                <w:szCs w:val="20"/>
              </w:rPr>
            </w:pPr>
          </w:p>
        </w:tc>
        <w:tc>
          <w:tcPr>
            <w:tcW w:w="7657" w:type="dxa"/>
            <w:tcBorders>
              <w:top w:val="single" w:sz="4" w:space="0" w:color="auto"/>
              <w:left w:val="nil"/>
              <w:bottom w:val="single" w:sz="4" w:space="0" w:color="auto"/>
              <w:right w:val="single" w:sz="4" w:space="0" w:color="808080"/>
            </w:tcBorders>
            <w:hideMark/>
          </w:tcPr>
          <w:p w:rsidR="003D2AD1" w:rsidRPr="0073709D" w:rsidRDefault="003D2AD1" w:rsidP="009334B7">
            <w:pPr>
              <w:keepNext/>
              <w:keepLines/>
              <w:jc w:val="both"/>
              <w:rPr>
                <w:rFonts w:cs="Tahoma"/>
                <w:sz w:val="20"/>
                <w:szCs w:val="20"/>
              </w:rPr>
            </w:pPr>
            <w:r w:rsidRPr="0073709D">
              <w:rPr>
                <w:rFonts w:cs="Tahoma"/>
                <w:sz w:val="20"/>
                <w:szCs w:val="20"/>
              </w:rPr>
              <w:t>IZJAVA O IZPOLNJEVANJU SPOSOBNOSTI PODIZVAJALCA/SUBJEKTA</w:t>
            </w:r>
            <w:r w:rsidRPr="0073709D">
              <w:rPr>
                <w:rFonts w:cs="Tahoma"/>
                <w:iCs/>
                <w:sz w:val="20"/>
                <w:szCs w:val="20"/>
              </w:rPr>
              <w:t xml:space="preserve"> KATERIH ZMOGLJIVOST UPORABLJA PONUDNIK</w:t>
            </w:r>
            <w:r w:rsidRPr="0073709D">
              <w:rPr>
                <w:rFonts w:cs="Tahoma"/>
                <w:sz w:val="20"/>
                <w:szCs w:val="20"/>
              </w:rPr>
              <w:t xml:space="preserve"> </w:t>
            </w:r>
          </w:p>
        </w:tc>
        <w:tc>
          <w:tcPr>
            <w:tcW w:w="912" w:type="dxa"/>
            <w:tcBorders>
              <w:top w:val="single" w:sz="4" w:space="0" w:color="auto"/>
              <w:left w:val="single" w:sz="4" w:space="0" w:color="808080"/>
              <w:bottom w:val="single" w:sz="4" w:space="0" w:color="auto"/>
              <w:right w:val="nil"/>
            </w:tcBorders>
            <w:hideMark/>
          </w:tcPr>
          <w:p w:rsidR="003D2AD1" w:rsidRPr="0073709D" w:rsidRDefault="003D2AD1" w:rsidP="009334B7">
            <w:pPr>
              <w:keepNext/>
              <w:keepLines/>
              <w:jc w:val="both"/>
              <w:rPr>
                <w:rFonts w:cs="Tahoma"/>
                <w:b/>
                <w:sz w:val="20"/>
                <w:szCs w:val="20"/>
              </w:rPr>
            </w:pPr>
            <w:r w:rsidRPr="0073709D">
              <w:rPr>
                <w:rFonts w:cs="Tahoma"/>
                <w:b/>
                <w:i/>
                <w:sz w:val="20"/>
                <w:szCs w:val="20"/>
              </w:rPr>
              <w:t xml:space="preserve">priloga </w:t>
            </w:r>
          </w:p>
        </w:tc>
        <w:tc>
          <w:tcPr>
            <w:tcW w:w="551" w:type="dxa"/>
            <w:tcBorders>
              <w:top w:val="single" w:sz="4" w:space="0" w:color="auto"/>
              <w:left w:val="nil"/>
              <w:bottom w:val="single" w:sz="4" w:space="0" w:color="auto"/>
              <w:right w:val="single" w:sz="4" w:space="0" w:color="auto"/>
            </w:tcBorders>
            <w:hideMark/>
          </w:tcPr>
          <w:p w:rsidR="003D2AD1" w:rsidRPr="0073709D" w:rsidRDefault="003D2AD1" w:rsidP="009334B7">
            <w:pPr>
              <w:keepNext/>
              <w:keepLines/>
              <w:jc w:val="both"/>
              <w:rPr>
                <w:rFonts w:cs="Tahoma"/>
                <w:b/>
                <w:i/>
                <w:sz w:val="20"/>
                <w:szCs w:val="20"/>
              </w:rPr>
            </w:pPr>
            <w:r w:rsidRPr="0073709D">
              <w:rPr>
                <w:rFonts w:cs="Tahoma"/>
                <w:b/>
                <w:i/>
                <w:sz w:val="20"/>
                <w:szCs w:val="20"/>
              </w:rPr>
              <w:t>3/2</w:t>
            </w:r>
          </w:p>
        </w:tc>
      </w:tr>
    </w:tbl>
    <w:p w:rsidR="003D2AD1" w:rsidRPr="0073709D" w:rsidRDefault="003D2AD1" w:rsidP="009334B7">
      <w:pPr>
        <w:keepNext/>
        <w:keepLines/>
        <w:jc w:val="both"/>
        <w:rPr>
          <w:rFonts w:cs="Tahoma"/>
          <w:sz w:val="20"/>
          <w:szCs w:val="20"/>
        </w:rPr>
      </w:pPr>
    </w:p>
    <w:p w:rsidR="003D2AD1" w:rsidRDefault="003D2AD1" w:rsidP="009334B7">
      <w:pPr>
        <w:keepNext/>
        <w:keepLines/>
        <w:jc w:val="both"/>
        <w:rPr>
          <w:rFonts w:cs="Tahoma"/>
          <w:sz w:val="20"/>
          <w:szCs w:val="20"/>
        </w:rPr>
      </w:pPr>
      <w:r w:rsidRPr="0073709D">
        <w:rPr>
          <w:rFonts w:cs="Tahoma"/>
          <w:sz w:val="20"/>
          <w:szCs w:val="20"/>
        </w:rPr>
        <w:t>Vsi v ponudbi navedeni podizvajalci</w:t>
      </w:r>
      <w:r w:rsidRPr="0073709D">
        <w:rPr>
          <w:rFonts w:cs="Tahoma"/>
          <w:iCs/>
          <w:sz w:val="20"/>
          <w:szCs w:val="20"/>
        </w:rPr>
        <w:t xml:space="preserve"> (če ponudnik izvaja javno naročilo s podizvajalci) in/ali morebitni subjekti, katerih zmogljivost uporablja ponudnik (v kolikor bo ponudnik uporabil zmogljivosti drugih subjektov za izvedbo javnega naročila),</w:t>
      </w:r>
      <w:r w:rsidRPr="0073709D">
        <w:rPr>
          <w:rFonts w:cs="Tahoma"/>
          <w:sz w:val="20"/>
          <w:szCs w:val="20"/>
        </w:rPr>
        <w:t xml:space="preserve"> morajo obrazec izjave izpolniti in podpisati, </w:t>
      </w:r>
      <w:r w:rsidRPr="0073709D">
        <w:rPr>
          <w:rFonts w:cs="Tahoma"/>
          <w:sz w:val="20"/>
          <w:szCs w:val="20"/>
          <w:u w:val="single"/>
        </w:rPr>
        <w:t>ter ga naložiti v</w:t>
      </w:r>
      <w:r w:rsidRPr="0073709D">
        <w:rPr>
          <w:rFonts w:cs="Tahoma"/>
          <w:b/>
          <w:sz w:val="20"/>
          <w:szCs w:val="20"/>
          <w:u w:val="single"/>
        </w:rPr>
        <w:t xml:space="preserve"> razdelek »Izjava – ostali sodelujoči«</w:t>
      </w:r>
      <w:r w:rsidRPr="0073709D">
        <w:rPr>
          <w:rFonts w:cs="Tahoma"/>
          <w:sz w:val="20"/>
          <w:szCs w:val="20"/>
        </w:rPr>
        <w:t xml:space="preserve">. </w:t>
      </w:r>
    </w:p>
    <w:p w:rsidR="004D661C" w:rsidRPr="0073709D" w:rsidRDefault="004D661C" w:rsidP="009334B7">
      <w:pPr>
        <w:keepNext/>
        <w:keepLines/>
        <w:jc w:val="both"/>
        <w:rPr>
          <w:rFonts w:cs="Tahoma"/>
          <w:sz w:val="20"/>
          <w:szCs w:val="20"/>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4D661C" w:rsidRPr="0073709D" w:rsidTr="00C72AA1">
        <w:tc>
          <w:tcPr>
            <w:tcW w:w="599" w:type="dxa"/>
            <w:tcBorders>
              <w:right w:val="nil"/>
            </w:tcBorders>
          </w:tcPr>
          <w:p w:rsidR="004D661C" w:rsidRPr="0073709D" w:rsidRDefault="004D661C" w:rsidP="009334B7">
            <w:pPr>
              <w:keepNext/>
              <w:keepLines/>
              <w:jc w:val="both"/>
              <w:rPr>
                <w:rFonts w:cs="Tahoma"/>
                <w:sz w:val="20"/>
                <w:szCs w:val="20"/>
              </w:rPr>
            </w:pPr>
          </w:p>
        </w:tc>
        <w:tc>
          <w:tcPr>
            <w:tcW w:w="7653" w:type="dxa"/>
            <w:tcBorders>
              <w:left w:val="nil"/>
            </w:tcBorders>
          </w:tcPr>
          <w:p w:rsidR="004D661C" w:rsidRPr="0073709D" w:rsidRDefault="004D661C" w:rsidP="009334B7">
            <w:pPr>
              <w:keepNext/>
              <w:keepLines/>
              <w:jc w:val="both"/>
              <w:rPr>
                <w:rFonts w:cs="Tahoma"/>
                <w:sz w:val="20"/>
                <w:szCs w:val="20"/>
              </w:rPr>
            </w:pPr>
            <w:r w:rsidRPr="0073709D">
              <w:rPr>
                <w:rFonts w:cs="Tahoma"/>
                <w:sz w:val="20"/>
                <w:szCs w:val="20"/>
              </w:rPr>
              <w:t xml:space="preserve">IZJAVA FIZIČNE OSEBE </w:t>
            </w:r>
          </w:p>
        </w:tc>
        <w:tc>
          <w:tcPr>
            <w:tcW w:w="912" w:type="dxa"/>
            <w:tcBorders>
              <w:right w:val="nil"/>
            </w:tcBorders>
          </w:tcPr>
          <w:p w:rsidR="004D661C" w:rsidRPr="0073709D" w:rsidRDefault="004D661C" w:rsidP="009334B7">
            <w:pPr>
              <w:keepNext/>
              <w:keepLines/>
              <w:jc w:val="both"/>
              <w:rPr>
                <w:rFonts w:cs="Tahoma"/>
                <w:b/>
                <w:sz w:val="20"/>
                <w:szCs w:val="20"/>
              </w:rPr>
            </w:pPr>
            <w:r w:rsidRPr="0073709D">
              <w:rPr>
                <w:rFonts w:cs="Tahoma"/>
                <w:b/>
                <w:i/>
                <w:sz w:val="20"/>
                <w:szCs w:val="20"/>
              </w:rPr>
              <w:t xml:space="preserve">priloga </w:t>
            </w:r>
          </w:p>
        </w:tc>
        <w:tc>
          <w:tcPr>
            <w:tcW w:w="551" w:type="dxa"/>
            <w:tcBorders>
              <w:left w:val="nil"/>
            </w:tcBorders>
          </w:tcPr>
          <w:p w:rsidR="004D661C" w:rsidRPr="0073709D" w:rsidRDefault="004D661C" w:rsidP="009334B7">
            <w:pPr>
              <w:keepNext/>
              <w:keepLines/>
              <w:jc w:val="both"/>
              <w:rPr>
                <w:rFonts w:cs="Tahoma"/>
                <w:b/>
                <w:i/>
                <w:sz w:val="20"/>
                <w:szCs w:val="20"/>
              </w:rPr>
            </w:pPr>
            <w:r w:rsidRPr="0073709D">
              <w:rPr>
                <w:rFonts w:cs="Tahoma"/>
                <w:b/>
                <w:i/>
                <w:sz w:val="20"/>
                <w:szCs w:val="20"/>
              </w:rPr>
              <w:t>3/3</w:t>
            </w:r>
          </w:p>
        </w:tc>
      </w:tr>
    </w:tbl>
    <w:p w:rsidR="004D661C" w:rsidRPr="0073709D" w:rsidRDefault="004D661C" w:rsidP="009334B7">
      <w:pPr>
        <w:keepNext/>
        <w:keepLines/>
        <w:tabs>
          <w:tab w:val="left" w:pos="567"/>
          <w:tab w:val="num" w:pos="851"/>
          <w:tab w:val="left" w:pos="993"/>
        </w:tabs>
        <w:jc w:val="both"/>
        <w:rPr>
          <w:rFonts w:cs="Tahoma"/>
          <w:sz w:val="20"/>
          <w:szCs w:val="20"/>
        </w:rPr>
      </w:pPr>
    </w:p>
    <w:p w:rsidR="004D661C" w:rsidRPr="0073709D" w:rsidRDefault="004D661C" w:rsidP="009334B7">
      <w:pPr>
        <w:keepNext/>
        <w:keepLines/>
        <w:tabs>
          <w:tab w:val="left" w:pos="567"/>
          <w:tab w:val="num" w:pos="851"/>
          <w:tab w:val="left" w:pos="993"/>
        </w:tabs>
        <w:jc w:val="both"/>
        <w:rPr>
          <w:rFonts w:cs="Tahoma"/>
          <w:sz w:val="20"/>
          <w:szCs w:val="20"/>
        </w:rPr>
      </w:pPr>
      <w:r w:rsidRPr="0073709D">
        <w:rPr>
          <w:rFonts w:cs="Tahoma"/>
          <w:sz w:val="20"/>
          <w:szCs w:val="20"/>
        </w:rPr>
        <w:t xml:space="preserve">Ponudniki, posamezni člani skupine ponudnikov v okviru skupne ponudbe, vsi v ponudbi navedeni podizvajalci in </w:t>
      </w:r>
      <w:r w:rsidRPr="0073709D">
        <w:rPr>
          <w:rFonts w:cs="Tahoma"/>
          <w:iCs/>
          <w:sz w:val="20"/>
          <w:szCs w:val="20"/>
        </w:rPr>
        <w:t>subjekti, katerih zmogljivost uporablja ponudnik</w:t>
      </w:r>
      <w:r w:rsidRPr="0073709D">
        <w:rPr>
          <w:rFonts w:cs="Tahoma"/>
          <w:sz w:val="20"/>
          <w:szCs w:val="20"/>
        </w:rPr>
        <w:t xml:space="preserve"> morajo obrazec izjave izpolniti in podpisati, </w:t>
      </w:r>
      <w:r w:rsidRPr="0073709D">
        <w:rPr>
          <w:rFonts w:cs="Tahoma"/>
          <w:sz w:val="20"/>
          <w:szCs w:val="20"/>
          <w:u w:val="single"/>
        </w:rPr>
        <w:t>ter naložiti v</w:t>
      </w:r>
      <w:r w:rsidRPr="0073709D">
        <w:rPr>
          <w:rFonts w:cs="Tahoma"/>
          <w:b/>
          <w:sz w:val="20"/>
          <w:szCs w:val="20"/>
          <w:u w:val="single"/>
        </w:rPr>
        <w:t xml:space="preserve"> razdelek </w:t>
      </w:r>
      <w:r>
        <w:rPr>
          <w:rFonts w:cs="Tahoma"/>
          <w:b/>
          <w:sz w:val="20"/>
          <w:szCs w:val="20"/>
          <w:u w:val="single"/>
        </w:rPr>
        <w:t>»Druge priloge«</w:t>
      </w:r>
      <w:r w:rsidRPr="0073709D">
        <w:rPr>
          <w:rFonts w:cs="Tahoma"/>
          <w:sz w:val="20"/>
          <w:szCs w:val="20"/>
        </w:rPr>
        <w:t>.</w:t>
      </w:r>
    </w:p>
    <w:p w:rsidR="004D661C" w:rsidRPr="0073709D" w:rsidRDefault="004D661C" w:rsidP="009334B7">
      <w:pPr>
        <w:keepNext/>
        <w:keepLines/>
        <w:tabs>
          <w:tab w:val="left" w:pos="567"/>
          <w:tab w:val="num" w:pos="851"/>
          <w:tab w:val="left" w:pos="993"/>
        </w:tabs>
        <w:jc w:val="both"/>
        <w:rPr>
          <w:rFonts w:cs="Tahoma"/>
          <w:sz w:val="20"/>
          <w:szCs w:val="20"/>
        </w:rPr>
      </w:pPr>
    </w:p>
    <w:p w:rsidR="004D661C" w:rsidRDefault="004D661C" w:rsidP="009334B7">
      <w:pPr>
        <w:keepNext/>
        <w:keepLines/>
        <w:jc w:val="both"/>
        <w:rPr>
          <w:rFonts w:cs="Tahoma"/>
          <w:sz w:val="20"/>
          <w:szCs w:val="20"/>
        </w:rPr>
      </w:pPr>
      <w:r w:rsidRPr="0073709D">
        <w:rPr>
          <w:rFonts w:cs="Tahoma"/>
          <w:sz w:val="20"/>
          <w:szCs w:val="20"/>
        </w:rPr>
        <w:t xml:space="preserve">Izjavo izpolnijo in podpišejo </w:t>
      </w:r>
      <w:r w:rsidRPr="0073709D">
        <w:rPr>
          <w:rFonts w:cs="Tahoma"/>
          <w:b/>
          <w:sz w:val="20"/>
          <w:szCs w:val="20"/>
        </w:rPr>
        <w:t xml:space="preserve">VSE </w:t>
      </w:r>
      <w:r w:rsidRPr="0073709D">
        <w:rPr>
          <w:rFonts w:cs="Tahoma"/>
          <w:sz w:val="20"/>
          <w:szCs w:val="20"/>
        </w:rPr>
        <w:t>(fizične)</w:t>
      </w:r>
      <w:r w:rsidRPr="0073709D">
        <w:rPr>
          <w:rFonts w:cs="Tahoma"/>
          <w:b/>
          <w:sz w:val="20"/>
          <w:szCs w:val="20"/>
        </w:rPr>
        <w:t xml:space="preserve"> </w:t>
      </w:r>
      <w:r w:rsidRPr="0073709D">
        <w:rPr>
          <w:rFonts w:cs="Tahoma"/>
          <w:sz w:val="20"/>
          <w:szCs w:val="20"/>
        </w:rPr>
        <w:t>osebe, ki so člani upravnega, vodstvenega ali nadzornega organa tega gospodarskega subjekta ali ki imajo pooblastila za njegovo zastopanje ali odločanje ali nadzor v njem. Ponudnik razmnoži potrebno število izvodov obrazcev.</w:t>
      </w:r>
    </w:p>
    <w:p w:rsidR="00A67D7E" w:rsidRPr="0073709D" w:rsidRDefault="004D661C" w:rsidP="009334B7">
      <w:pPr>
        <w:keepNext/>
        <w:keepLines/>
        <w:jc w:val="both"/>
        <w:rPr>
          <w:rFonts w:cs="Tahoma"/>
          <w:sz w:val="20"/>
          <w:szCs w:val="20"/>
        </w:rPr>
      </w:pPr>
      <w:r w:rsidRPr="0073709D">
        <w:rPr>
          <w:rFonts w:cs="Tahoma"/>
          <w:sz w:val="20"/>
          <w:szCs w:val="20"/>
        </w:rPr>
        <w:t xml:space="preserve"> </w:t>
      </w: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3D2AD1" w:rsidRPr="0073709D" w:rsidTr="00D961B9">
        <w:tc>
          <w:tcPr>
            <w:tcW w:w="599" w:type="dxa"/>
            <w:tcBorders>
              <w:right w:val="nil"/>
            </w:tcBorders>
          </w:tcPr>
          <w:p w:rsidR="003D2AD1" w:rsidRPr="0073709D" w:rsidRDefault="003D2AD1" w:rsidP="009334B7">
            <w:pPr>
              <w:keepNext/>
              <w:keepLines/>
              <w:jc w:val="both"/>
              <w:rPr>
                <w:rFonts w:cs="Tahoma"/>
                <w:sz w:val="20"/>
                <w:szCs w:val="20"/>
              </w:rPr>
            </w:pPr>
          </w:p>
        </w:tc>
        <w:tc>
          <w:tcPr>
            <w:tcW w:w="7653" w:type="dxa"/>
            <w:tcBorders>
              <w:left w:val="nil"/>
            </w:tcBorders>
          </w:tcPr>
          <w:p w:rsidR="003D2AD1" w:rsidRPr="0073709D" w:rsidRDefault="003D2AD1" w:rsidP="009334B7">
            <w:pPr>
              <w:keepNext/>
              <w:keepLines/>
              <w:jc w:val="both"/>
              <w:rPr>
                <w:rFonts w:cs="Tahoma"/>
                <w:sz w:val="20"/>
                <w:szCs w:val="20"/>
              </w:rPr>
            </w:pPr>
            <w:r w:rsidRPr="0073709D">
              <w:rPr>
                <w:rFonts w:cs="Tahoma"/>
                <w:sz w:val="20"/>
                <w:szCs w:val="20"/>
              </w:rPr>
              <w:t>IZJAVA O UDELEŽBI FIZIČNIH IN PRAVNIH OSEB V LASTNIŠTVU PONUDNIKA</w:t>
            </w:r>
          </w:p>
        </w:tc>
        <w:tc>
          <w:tcPr>
            <w:tcW w:w="912" w:type="dxa"/>
            <w:tcBorders>
              <w:right w:val="nil"/>
            </w:tcBorders>
          </w:tcPr>
          <w:p w:rsidR="003D2AD1" w:rsidRPr="0073709D" w:rsidRDefault="003D2AD1" w:rsidP="009334B7">
            <w:pPr>
              <w:keepNext/>
              <w:keepLines/>
              <w:jc w:val="both"/>
              <w:rPr>
                <w:rFonts w:cs="Tahoma"/>
                <w:b/>
                <w:sz w:val="20"/>
                <w:szCs w:val="20"/>
              </w:rPr>
            </w:pPr>
            <w:r w:rsidRPr="0073709D">
              <w:rPr>
                <w:rFonts w:cs="Tahoma"/>
                <w:b/>
                <w:i/>
                <w:sz w:val="20"/>
                <w:szCs w:val="20"/>
              </w:rPr>
              <w:t xml:space="preserve">priloga </w:t>
            </w:r>
          </w:p>
        </w:tc>
        <w:tc>
          <w:tcPr>
            <w:tcW w:w="551" w:type="dxa"/>
            <w:tcBorders>
              <w:left w:val="nil"/>
            </w:tcBorders>
          </w:tcPr>
          <w:p w:rsidR="003D2AD1" w:rsidRPr="0073709D" w:rsidRDefault="003D2AD1" w:rsidP="009334B7">
            <w:pPr>
              <w:keepNext/>
              <w:keepLines/>
              <w:jc w:val="both"/>
              <w:rPr>
                <w:rFonts w:cs="Tahoma"/>
                <w:b/>
                <w:i/>
                <w:sz w:val="20"/>
                <w:szCs w:val="20"/>
              </w:rPr>
            </w:pPr>
            <w:r w:rsidRPr="0073709D">
              <w:rPr>
                <w:rFonts w:cs="Tahoma"/>
                <w:b/>
                <w:i/>
                <w:sz w:val="20"/>
                <w:szCs w:val="20"/>
              </w:rPr>
              <w:t>3/</w:t>
            </w:r>
            <w:r w:rsidR="00A67D7E" w:rsidRPr="0073709D">
              <w:rPr>
                <w:rFonts w:cs="Tahoma"/>
                <w:b/>
                <w:i/>
                <w:sz w:val="20"/>
                <w:szCs w:val="20"/>
              </w:rPr>
              <w:t>4</w:t>
            </w:r>
          </w:p>
        </w:tc>
      </w:tr>
    </w:tbl>
    <w:p w:rsidR="003D2AD1" w:rsidRPr="0073709D" w:rsidRDefault="003D2AD1" w:rsidP="009334B7">
      <w:pPr>
        <w:keepNext/>
        <w:keepLines/>
        <w:jc w:val="both"/>
        <w:rPr>
          <w:rFonts w:cs="Tahoma"/>
          <w:sz w:val="20"/>
          <w:szCs w:val="20"/>
        </w:rPr>
      </w:pPr>
    </w:p>
    <w:p w:rsidR="00A67D7E" w:rsidRPr="0073709D" w:rsidRDefault="003D2AD1" w:rsidP="009334B7">
      <w:pPr>
        <w:keepNext/>
        <w:keepLines/>
        <w:tabs>
          <w:tab w:val="left" w:pos="567"/>
          <w:tab w:val="num" w:pos="851"/>
          <w:tab w:val="left" w:pos="993"/>
        </w:tabs>
        <w:jc w:val="both"/>
        <w:rPr>
          <w:rFonts w:cs="Tahoma"/>
          <w:sz w:val="20"/>
          <w:szCs w:val="20"/>
        </w:rPr>
      </w:pPr>
      <w:r w:rsidRPr="0073709D">
        <w:rPr>
          <w:rFonts w:cs="Tahoma"/>
          <w:sz w:val="20"/>
          <w:szCs w:val="20"/>
        </w:rPr>
        <w:t xml:space="preserve">Ponudniki, posamezni člani skupine ponudnikov v okviru skupne ponudbe, vsi v ponudbi navedeni podizvajalci in </w:t>
      </w:r>
      <w:r w:rsidRPr="0073709D">
        <w:rPr>
          <w:rFonts w:cs="Tahoma"/>
          <w:iCs/>
          <w:sz w:val="20"/>
          <w:szCs w:val="20"/>
        </w:rPr>
        <w:t>subjekti, katerih zmogljivost uporablja ponudnik</w:t>
      </w:r>
      <w:r w:rsidRPr="0073709D">
        <w:rPr>
          <w:rFonts w:cs="Tahoma"/>
          <w:sz w:val="20"/>
          <w:szCs w:val="20"/>
        </w:rPr>
        <w:t xml:space="preserve"> morajo obrazec izjave izpolniti in podpisati, </w:t>
      </w:r>
      <w:r w:rsidRPr="0073709D">
        <w:rPr>
          <w:rFonts w:cs="Tahoma"/>
          <w:sz w:val="20"/>
          <w:szCs w:val="20"/>
          <w:u w:val="single"/>
        </w:rPr>
        <w:t>ter naložiti v</w:t>
      </w:r>
      <w:r w:rsidRPr="0073709D">
        <w:rPr>
          <w:rFonts w:cs="Tahoma"/>
          <w:b/>
          <w:sz w:val="20"/>
          <w:szCs w:val="20"/>
          <w:u w:val="single"/>
        </w:rPr>
        <w:t xml:space="preserve"> razdelek </w:t>
      </w:r>
      <w:r w:rsidR="0073709D">
        <w:rPr>
          <w:rFonts w:cs="Tahoma"/>
          <w:b/>
          <w:sz w:val="20"/>
          <w:szCs w:val="20"/>
          <w:u w:val="single"/>
        </w:rPr>
        <w:t>»Druge priloge«</w:t>
      </w:r>
      <w:r w:rsidRPr="0073709D">
        <w:rPr>
          <w:rFonts w:cs="Tahoma"/>
          <w:sz w:val="20"/>
          <w:szCs w:val="20"/>
        </w:rPr>
        <w:t>.</w:t>
      </w:r>
    </w:p>
    <w:p w:rsidR="001241C9" w:rsidRPr="0073709D" w:rsidRDefault="001241C9" w:rsidP="009334B7">
      <w:pPr>
        <w:keepNext/>
        <w:keepLines/>
        <w:tabs>
          <w:tab w:val="left" w:pos="142"/>
          <w:tab w:val="left" w:pos="567"/>
          <w:tab w:val="num" w:pos="851"/>
          <w:tab w:val="left" w:pos="993"/>
        </w:tabs>
        <w:jc w:val="both"/>
        <w:rPr>
          <w:rFonts w:cs="Tahoma"/>
          <w:sz w:val="20"/>
          <w:szCs w:val="20"/>
        </w:rPr>
      </w:pP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600"/>
        <w:gridCol w:w="7657"/>
        <w:gridCol w:w="912"/>
        <w:gridCol w:w="551"/>
      </w:tblGrid>
      <w:tr w:rsidR="00201EFB" w:rsidRPr="0073709D" w:rsidTr="00B35D62">
        <w:tc>
          <w:tcPr>
            <w:tcW w:w="600" w:type="dxa"/>
            <w:tcBorders>
              <w:top w:val="single" w:sz="4" w:space="0" w:color="auto"/>
              <w:left w:val="single" w:sz="4" w:space="0" w:color="auto"/>
              <w:bottom w:val="single" w:sz="4" w:space="0" w:color="auto"/>
              <w:right w:val="nil"/>
            </w:tcBorders>
          </w:tcPr>
          <w:p w:rsidR="00201EFB" w:rsidRPr="0073709D" w:rsidRDefault="00201EFB" w:rsidP="009334B7">
            <w:pPr>
              <w:keepNext/>
              <w:keepLines/>
              <w:jc w:val="right"/>
              <w:rPr>
                <w:rFonts w:cs="Tahoma"/>
                <w:sz w:val="20"/>
                <w:szCs w:val="20"/>
              </w:rPr>
            </w:pPr>
          </w:p>
        </w:tc>
        <w:tc>
          <w:tcPr>
            <w:tcW w:w="7657" w:type="dxa"/>
            <w:tcBorders>
              <w:top w:val="single" w:sz="4" w:space="0" w:color="auto"/>
              <w:left w:val="nil"/>
              <w:bottom w:val="single" w:sz="4" w:space="0" w:color="auto"/>
              <w:right w:val="single" w:sz="4" w:space="0" w:color="808080"/>
            </w:tcBorders>
            <w:hideMark/>
          </w:tcPr>
          <w:p w:rsidR="00201EFB" w:rsidRPr="0073709D" w:rsidRDefault="00201EFB" w:rsidP="009334B7">
            <w:pPr>
              <w:keepNext/>
              <w:keepLines/>
              <w:rPr>
                <w:rFonts w:cs="Tahoma"/>
                <w:sz w:val="20"/>
                <w:szCs w:val="20"/>
              </w:rPr>
            </w:pPr>
            <w:r w:rsidRPr="0073709D">
              <w:rPr>
                <w:rFonts w:cs="Tahoma"/>
                <w:sz w:val="20"/>
                <w:szCs w:val="20"/>
              </w:rPr>
              <w:t xml:space="preserve">SEZNAM PODIZVAJALCEV </w:t>
            </w:r>
          </w:p>
        </w:tc>
        <w:tc>
          <w:tcPr>
            <w:tcW w:w="912" w:type="dxa"/>
            <w:tcBorders>
              <w:top w:val="single" w:sz="4" w:space="0" w:color="auto"/>
              <w:left w:val="single" w:sz="4" w:space="0" w:color="808080"/>
              <w:bottom w:val="single" w:sz="4" w:space="0" w:color="auto"/>
              <w:right w:val="nil"/>
            </w:tcBorders>
            <w:hideMark/>
          </w:tcPr>
          <w:p w:rsidR="00201EFB" w:rsidRPr="0073709D" w:rsidRDefault="00B35D62" w:rsidP="009334B7">
            <w:pPr>
              <w:keepNext/>
              <w:keepLines/>
              <w:jc w:val="right"/>
              <w:rPr>
                <w:rFonts w:cs="Tahoma"/>
                <w:b/>
                <w:sz w:val="20"/>
                <w:szCs w:val="20"/>
              </w:rPr>
            </w:pPr>
            <w:r w:rsidRPr="0073709D">
              <w:rPr>
                <w:rFonts w:cs="Tahoma"/>
                <w:b/>
                <w:i/>
                <w:sz w:val="20"/>
                <w:szCs w:val="20"/>
              </w:rPr>
              <w:t>P</w:t>
            </w:r>
            <w:r w:rsidR="00201EFB" w:rsidRPr="0073709D">
              <w:rPr>
                <w:rFonts w:cs="Tahoma"/>
                <w:b/>
                <w:i/>
                <w:sz w:val="20"/>
                <w:szCs w:val="20"/>
              </w:rPr>
              <w:t xml:space="preserve">riloga </w:t>
            </w:r>
          </w:p>
        </w:tc>
        <w:tc>
          <w:tcPr>
            <w:tcW w:w="551" w:type="dxa"/>
            <w:tcBorders>
              <w:top w:val="single" w:sz="4" w:space="0" w:color="auto"/>
              <w:left w:val="nil"/>
              <w:bottom w:val="single" w:sz="4" w:space="0" w:color="auto"/>
              <w:right w:val="single" w:sz="4" w:space="0" w:color="auto"/>
            </w:tcBorders>
            <w:hideMark/>
          </w:tcPr>
          <w:p w:rsidR="00201EFB" w:rsidRPr="0073709D" w:rsidRDefault="00D812C7" w:rsidP="009334B7">
            <w:pPr>
              <w:keepNext/>
              <w:keepLines/>
              <w:rPr>
                <w:rFonts w:cs="Tahoma"/>
                <w:b/>
                <w:i/>
                <w:sz w:val="20"/>
                <w:szCs w:val="20"/>
              </w:rPr>
            </w:pPr>
            <w:r w:rsidRPr="0073709D">
              <w:rPr>
                <w:rFonts w:cs="Tahoma"/>
                <w:b/>
                <w:i/>
                <w:sz w:val="20"/>
                <w:szCs w:val="20"/>
              </w:rPr>
              <w:t>4</w:t>
            </w:r>
          </w:p>
        </w:tc>
      </w:tr>
    </w:tbl>
    <w:p w:rsidR="00201EFB" w:rsidRPr="0073709D" w:rsidRDefault="00201EFB" w:rsidP="009334B7">
      <w:pPr>
        <w:keepNext/>
        <w:keepLines/>
        <w:jc w:val="both"/>
        <w:rPr>
          <w:rFonts w:cs="Tahoma"/>
          <w:sz w:val="20"/>
          <w:szCs w:val="20"/>
        </w:rPr>
      </w:pPr>
    </w:p>
    <w:p w:rsidR="00B35D62" w:rsidRPr="0073709D" w:rsidRDefault="00B35D62" w:rsidP="009334B7">
      <w:pPr>
        <w:keepNext/>
        <w:keepLines/>
        <w:jc w:val="both"/>
        <w:rPr>
          <w:rFonts w:eastAsia="Calibri" w:cs="Tahoma"/>
          <w:sz w:val="20"/>
          <w:szCs w:val="20"/>
        </w:rPr>
      </w:pPr>
      <w:r w:rsidRPr="0073709D">
        <w:rPr>
          <w:rFonts w:cs="Tahoma"/>
          <w:sz w:val="20"/>
          <w:szCs w:val="20"/>
        </w:rPr>
        <w:t xml:space="preserve">Če bo ponudnik izvajal javno naročilo s podizvajalci, mora ravnati v skladu s 94. členom ZJN-3 ter </w:t>
      </w:r>
      <w:r w:rsidRPr="0073709D">
        <w:rPr>
          <w:rFonts w:eastAsia="Calibri" w:cs="Tahoma"/>
          <w:sz w:val="20"/>
          <w:szCs w:val="20"/>
        </w:rPr>
        <w:t xml:space="preserve">za vse navedene podizvajalce predložiti izpolnjeno, podpisani in žigosano Prilogo 4. </w:t>
      </w:r>
      <w:r w:rsidRPr="0073709D">
        <w:rPr>
          <w:rFonts w:cs="Tahoma"/>
          <w:sz w:val="20"/>
          <w:szCs w:val="20"/>
        </w:rPr>
        <w:t xml:space="preserve">Kadar namerava ponudnik </w:t>
      </w:r>
      <w:r w:rsidRPr="0073709D">
        <w:rPr>
          <w:rFonts w:cs="Tahoma"/>
          <w:sz w:val="20"/>
          <w:szCs w:val="20"/>
        </w:rPr>
        <w:lastRenderedPageBreak/>
        <w:t xml:space="preserve">izvesti javno naročilo </w:t>
      </w:r>
      <w:r w:rsidRPr="0073709D">
        <w:rPr>
          <w:rFonts w:cs="Tahoma"/>
          <w:sz w:val="20"/>
          <w:szCs w:val="20"/>
          <w:u w:val="single"/>
        </w:rPr>
        <w:t>s podizvajalcem, ki zahteva neposredno plačilo</w:t>
      </w:r>
      <w:r w:rsidRPr="0073709D">
        <w:rPr>
          <w:rFonts w:cs="Tahoma"/>
          <w:sz w:val="20"/>
          <w:szCs w:val="20"/>
        </w:rPr>
        <w:t xml:space="preserve"> v skladu s 94. členom ZJN-3, mora</w:t>
      </w:r>
      <w:r w:rsidR="001815D7" w:rsidRPr="0073709D">
        <w:rPr>
          <w:rFonts w:cs="Tahoma"/>
          <w:sz w:val="20"/>
          <w:szCs w:val="20"/>
        </w:rPr>
        <w:t xml:space="preserve"> k ponudbi priložiti vse Obrazce k Prilogi 4.</w:t>
      </w:r>
    </w:p>
    <w:p w:rsidR="00B35D62" w:rsidRPr="0073709D" w:rsidRDefault="00B35D62" w:rsidP="009334B7">
      <w:pPr>
        <w:keepNext/>
        <w:keepLines/>
        <w:jc w:val="both"/>
        <w:rPr>
          <w:rFonts w:cs="Tahoma"/>
          <w:sz w:val="20"/>
          <w:szCs w:val="20"/>
        </w:rPr>
      </w:pPr>
    </w:p>
    <w:p w:rsidR="001B23BF" w:rsidRPr="0073709D" w:rsidRDefault="00B35D62" w:rsidP="009334B7">
      <w:pPr>
        <w:keepNext/>
        <w:keepLines/>
        <w:jc w:val="both"/>
        <w:rPr>
          <w:rFonts w:cs="Tahoma"/>
          <w:sz w:val="20"/>
          <w:szCs w:val="20"/>
          <w:u w:val="single"/>
        </w:rPr>
      </w:pPr>
      <w:r w:rsidRPr="0073709D">
        <w:rPr>
          <w:rFonts w:cs="Tahoma"/>
          <w:sz w:val="20"/>
          <w:szCs w:val="20"/>
        </w:rPr>
        <w:t>Priloge ni potrebno priložiti v kolikor podizvajalci v ponudbi niso nominirani.</w:t>
      </w:r>
      <w:r w:rsidRPr="0073709D">
        <w:rPr>
          <w:rFonts w:cs="Tahoma"/>
          <w:sz w:val="20"/>
          <w:szCs w:val="20"/>
          <w:u w:val="single"/>
        </w:rPr>
        <w:t xml:space="preserve"> </w:t>
      </w:r>
    </w:p>
    <w:p w:rsidR="00B35D62" w:rsidRPr="0073709D" w:rsidRDefault="00B35D62" w:rsidP="009334B7">
      <w:pPr>
        <w:keepNext/>
        <w:keepLines/>
        <w:jc w:val="both"/>
        <w:rPr>
          <w:rFonts w:cs="Tahoma"/>
          <w:sz w:val="20"/>
          <w:szCs w:val="20"/>
          <w:u w:val="single"/>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B35D62" w:rsidRPr="0073709D" w:rsidTr="0004077A">
        <w:tc>
          <w:tcPr>
            <w:tcW w:w="599" w:type="dxa"/>
            <w:tcBorders>
              <w:top w:val="single" w:sz="4" w:space="0" w:color="auto"/>
              <w:bottom w:val="single" w:sz="4" w:space="0" w:color="auto"/>
              <w:right w:val="nil"/>
            </w:tcBorders>
          </w:tcPr>
          <w:p w:rsidR="00B35D62" w:rsidRPr="0073709D" w:rsidRDefault="00B35D62" w:rsidP="009334B7">
            <w:pPr>
              <w:keepNext/>
              <w:keepLines/>
              <w:jc w:val="right"/>
              <w:rPr>
                <w:rFonts w:cs="Tahoma"/>
                <w:sz w:val="20"/>
                <w:szCs w:val="20"/>
              </w:rPr>
            </w:pPr>
            <w:r w:rsidRPr="0073709D">
              <w:rPr>
                <w:rFonts w:ascii="Times New Roman" w:hAnsi="Times New Roman"/>
                <w:sz w:val="20"/>
                <w:szCs w:val="20"/>
              </w:rPr>
              <w:br w:type="page"/>
            </w:r>
            <w:r w:rsidRPr="0073709D">
              <w:rPr>
                <w:rFonts w:ascii="Times New Roman" w:hAnsi="Times New Roman"/>
                <w:sz w:val="20"/>
                <w:szCs w:val="20"/>
              </w:rPr>
              <w:br w:type="page"/>
            </w:r>
            <w:r w:rsidRPr="0073709D">
              <w:rPr>
                <w:rFonts w:ascii="Times New Roman" w:hAnsi="Times New Roman"/>
                <w:sz w:val="20"/>
                <w:szCs w:val="20"/>
              </w:rPr>
              <w:br w:type="page"/>
            </w:r>
            <w:r w:rsidRPr="0073709D">
              <w:rPr>
                <w:rFonts w:cs="Tahoma"/>
                <w:b/>
                <w:sz w:val="20"/>
                <w:szCs w:val="20"/>
              </w:rPr>
              <w:br w:type="page"/>
            </w:r>
          </w:p>
        </w:tc>
        <w:tc>
          <w:tcPr>
            <w:tcW w:w="7653" w:type="dxa"/>
            <w:tcBorders>
              <w:top w:val="single" w:sz="4" w:space="0" w:color="auto"/>
              <w:left w:val="nil"/>
              <w:bottom w:val="single" w:sz="4" w:space="0" w:color="auto"/>
            </w:tcBorders>
          </w:tcPr>
          <w:p w:rsidR="00B35D62" w:rsidRPr="0073709D" w:rsidRDefault="00B35D62" w:rsidP="009334B7">
            <w:pPr>
              <w:keepNext/>
              <w:keepLines/>
              <w:jc w:val="both"/>
              <w:rPr>
                <w:rFonts w:cs="Tahoma"/>
                <w:sz w:val="20"/>
                <w:szCs w:val="20"/>
              </w:rPr>
            </w:pPr>
            <w:r w:rsidRPr="0073709D">
              <w:rPr>
                <w:rFonts w:cs="Tahoma"/>
                <w:sz w:val="20"/>
                <w:szCs w:val="20"/>
              </w:rPr>
              <w:t xml:space="preserve">SEZNAM DRUGIH SUBJEKTOV, KATERIH ZMOGLJIVOST UPORABLJA PONUDNIK  </w:t>
            </w:r>
          </w:p>
        </w:tc>
        <w:tc>
          <w:tcPr>
            <w:tcW w:w="912" w:type="dxa"/>
            <w:tcBorders>
              <w:top w:val="single" w:sz="4" w:space="0" w:color="auto"/>
              <w:bottom w:val="single" w:sz="4" w:space="0" w:color="auto"/>
              <w:right w:val="nil"/>
            </w:tcBorders>
          </w:tcPr>
          <w:p w:rsidR="00B35D62" w:rsidRPr="0073709D" w:rsidRDefault="00B35D62" w:rsidP="009334B7">
            <w:pPr>
              <w:keepNext/>
              <w:keepLines/>
              <w:jc w:val="right"/>
              <w:rPr>
                <w:rFonts w:cs="Tahoma"/>
                <w:b/>
                <w:sz w:val="20"/>
                <w:szCs w:val="20"/>
              </w:rPr>
            </w:pPr>
            <w:r w:rsidRPr="0073709D">
              <w:rPr>
                <w:rFonts w:cs="Tahoma"/>
                <w:b/>
                <w:i/>
                <w:sz w:val="20"/>
                <w:szCs w:val="20"/>
              </w:rPr>
              <w:t xml:space="preserve">Priloga </w:t>
            </w:r>
          </w:p>
        </w:tc>
        <w:tc>
          <w:tcPr>
            <w:tcW w:w="551" w:type="dxa"/>
            <w:tcBorders>
              <w:top w:val="single" w:sz="4" w:space="0" w:color="auto"/>
              <w:left w:val="nil"/>
              <w:bottom w:val="single" w:sz="4" w:space="0" w:color="auto"/>
            </w:tcBorders>
          </w:tcPr>
          <w:p w:rsidR="00B35D62" w:rsidRPr="0073709D" w:rsidRDefault="00B35D62" w:rsidP="009334B7">
            <w:pPr>
              <w:keepNext/>
              <w:keepLines/>
              <w:rPr>
                <w:rFonts w:cs="Tahoma"/>
                <w:b/>
                <w:i/>
                <w:sz w:val="20"/>
                <w:szCs w:val="20"/>
              </w:rPr>
            </w:pPr>
            <w:r w:rsidRPr="0073709D">
              <w:rPr>
                <w:rFonts w:cs="Tahoma"/>
                <w:b/>
                <w:i/>
                <w:sz w:val="20"/>
                <w:szCs w:val="20"/>
              </w:rPr>
              <w:t>5</w:t>
            </w:r>
          </w:p>
        </w:tc>
      </w:tr>
    </w:tbl>
    <w:p w:rsidR="00B35D62" w:rsidRPr="0073709D" w:rsidRDefault="00B35D62" w:rsidP="009334B7">
      <w:pPr>
        <w:keepNext/>
        <w:keepLines/>
        <w:jc w:val="both"/>
        <w:rPr>
          <w:rFonts w:cs="Tahoma"/>
          <w:sz w:val="20"/>
          <w:szCs w:val="20"/>
        </w:rPr>
      </w:pPr>
    </w:p>
    <w:p w:rsidR="00B35D62" w:rsidRPr="0073709D" w:rsidRDefault="00B35D62" w:rsidP="009334B7">
      <w:pPr>
        <w:keepNext/>
        <w:keepLines/>
        <w:jc w:val="both"/>
        <w:rPr>
          <w:rFonts w:cs="Tahoma"/>
          <w:sz w:val="20"/>
          <w:szCs w:val="20"/>
        </w:rPr>
      </w:pPr>
      <w:r w:rsidRPr="0073709D">
        <w:rPr>
          <w:rFonts w:cs="Tahoma"/>
          <w:sz w:val="20"/>
          <w:szCs w:val="20"/>
        </w:rPr>
        <w:t xml:space="preserve">Ponudnik mora prilogo izpolniti, v kolikor uporabi zmogljivost drugih subjektov, </w:t>
      </w:r>
      <w:r w:rsidRPr="0073709D">
        <w:rPr>
          <w:rFonts w:cs="Tahoma"/>
          <w:sz w:val="20"/>
          <w:szCs w:val="20"/>
          <w:u w:val="single"/>
        </w:rPr>
        <w:t>ki niso partner/ji v primeru skupne ponudbe in v ponudbi niso navedeni kot podizvajalec/ci</w:t>
      </w:r>
      <w:r w:rsidRPr="0073709D">
        <w:rPr>
          <w:rFonts w:cs="Tahoma"/>
          <w:sz w:val="20"/>
          <w:szCs w:val="20"/>
        </w:rPr>
        <w:t>.</w:t>
      </w:r>
    </w:p>
    <w:p w:rsidR="00B35D62" w:rsidRPr="0073709D" w:rsidRDefault="00B35D62" w:rsidP="009334B7">
      <w:pPr>
        <w:keepNext/>
        <w:keepLines/>
        <w:jc w:val="both"/>
        <w:rPr>
          <w:rFonts w:cs="Tahoma"/>
          <w:sz w:val="20"/>
          <w:szCs w:val="20"/>
        </w:rPr>
      </w:pPr>
    </w:p>
    <w:p w:rsidR="00B35D62" w:rsidRPr="0073709D" w:rsidRDefault="00B35D62" w:rsidP="009334B7">
      <w:pPr>
        <w:keepNext/>
        <w:keepLines/>
        <w:jc w:val="both"/>
        <w:rPr>
          <w:rFonts w:cs="Tahoma"/>
          <w:sz w:val="20"/>
          <w:szCs w:val="20"/>
          <w:u w:val="single"/>
        </w:rPr>
      </w:pPr>
      <w:r w:rsidRPr="0073709D">
        <w:rPr>
          <w:rFonts w:cs="Tahoma"/>
          <w:sz w:val="20"/>
          <w:szCs w:val="20"/>
        </w:rPr>
        <w:t xml:space="preserve">Ponudnik razmnoži potrebno število izvodov vseh obrazcev. </w:t>
      </w:r>
      <w:r w:rsidRPr="0073709D">
        <w:rPr>
          <w:rFonts w:cs="Tahoma"/>
          <w:sz w:val="20"/>
          <w:szCs w:val="20"/>
          <w:u w:val="single"/>
        </w:rPr>
        <w:t>V kolikor ponudnik ne bo uporabil zmogljivosti drugih subjektov, priloge ni potrebno izpolni</w:t>
      </w:r>
      <w:r w:rsidR="00DD0FB6">
        <w:rPr>
          <w:rFonts w:cs="Tahoma"/>
          <w:sz w:val="20"/>
          <w:szCs w:val="20"/>
          <w:u w:val="single"/>
        </w:rPr>
        <w:t>ti</w:t>
      </w:r>
      <w:r w:rsidRPr="0073709D">
        <w:rPr>
          <w:rFonts w:cs="Tahoma"/>
          <w:sz w:val="20"/>
          <w:szCs w:val="20"/>
          <w:u w:val="single"/>
        </w:rPr>
        <w:t>.</w:t>
      </w:r>
    </w:p>
    <w:p w:rsidR="00E04452" w:rsidRPr="0073709D" w:rsidRDefault="00E04452" w:rsidP="009334B7">
      <w:pPr>
        <w:keepNext/>
        <w:keepLines/>
        <w:jc w:val="both"/>
        <w:rPr>
          <w:rFonts w:cs="Tahoma"/>
          <w:sz w:val="20"/>
          <w:szCs w:val="20"/>
          <w:u w:val="single"/>
        </w:rPr>
      </w:pPr>
    </w:p>
    <w:tbl>
      <w:tblPr>
        <w:tblW w:w="9709"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551"/>
        <w:gridCol w:w="992"/>
        <w:gridCol w:w="567"/>
      </w:tblGrid>
      <w:tr w:rsidR="00E04452" w:rsidRPr="0073709D" w:rsidTr="00A544F7">
        <w:tc>
          <w:tcPr>
            <w:tcW w:w="599" w:type="dxa"/>
            <w:tcBorders>
              <w:top w:val="single" w:sz="4" w:space="0" w:color="auto"/>
              <w:bottom w:val="single" w:sz="4" w:space="0" w:color="auto"/>
              <w:right w:val="nil"/>
            </w:tcBorders>
          </w:tcPr>
          <w:p w:rsidR="00E04452" w:rsidRPr="0073709D" w:rsidRDefault="00E04452" w:rsidP="009334B7">
            <w:pPr>
              <w:keepNext/>
              <w:keepLines/>
              <w:jc w:val="right"/>
              <w:rPr>
                <w:rFonts w:cs="Tahoma"/>
                <w:sz w:val="20"/>
                <w:szCs w:val="20"/>
              </w:rPr>
            </w:pPr>
            <w:r w:rsidRPr="0073709D">
              <w:rPr>
                <w:rFonts w:cs="Tahoma"/>
                <w:b/>
                <w:sz w:val="20"/>
                <w:szCs w:val="20"/>
              </w:rPr>
              <w:tab/>
            </w:r>
          </w:p>
        </w:tc>
        <w:tc>
          <w:tcPr>
            <w:tcW w:w="7551" w:type="dxa"/>
            <w:tcBorders>
              <w:top w:val="single" w:sz="4" w:space="0" w:color="auto"/>
              <w:left w:val="nil"/>
              <w:bottom w:val="single" w:sz="4" w:space="0" w:color="auto"/>
            </w:tcBorders>
          </w:tcPr>
          <w:p w:rsidR="00E04452" w:rsidRPr="0073709D" w:rsidRDefault="00E04452" w:rsidP="009334B7">
            <w:pPr>
              <w:keepNext/>
              <w:keepLines/>
              <w:rPr>
                <w:rFonts w:cs="Tahoma"/>
                <w:sz w:val="20"/>
                <w:szCs w:val="20"/>
              </w:rPr>
            </w:pPr>
            <w:r w:rsidRPr="0073709D">
              <w:rPr>
                <w:rFonts w:cs="Tahoma"/>
                <w:sz w:val="20"/>
                <w:szCs w:val="20"/>
              </w:rPr>
              <w:t>TEHNIČNA SPECIFIKACIJA</w:t>
            </w:r>
          </w:p>
        </w:tc>
        <w:tc>
          <w:tcPr>
            <w:tcW w:w="992" w:type="dxa"/>
            <w:tcBorders>
              <w:top w:val="single" w:sz="4" w:space="0" w:color="auto"/>
              <w:bottom w:val="single" w:sz="4" w:space="0" w:color="auto"/>
              <w:right w:val="nil"/>
            </w:tcBorders>
          </w:tcPr>
          <w:p w:rsidR="00E04452" w:rsidRPr="0073709D" w:rsidRDefault="00E04452" w:rsidP="009334B7">
            <w:pPr>
              <w:keepNext/>
              <w:keepLines/>
              <w:jc w:val="right"/>
              <w:rPr>
                <w:rFonts w:cs="Tahoma"/>
                <w:b/>
                <w:sz w:val="20"/>
                <w:szCs w:val="20"/>
              </w:rPr>
            </w:pPr>
            <w:r w:rsidRPr="0073709D">
              <w:rPr>
                <w:rFonts w:cs="Tahoma"/>
                <w:b/>
                <w:i/>
                <w:sz w:val="20"/>
                <w:szCs w:val="20"/>
              </w:rPr>
              <w:t xml:space="preserve">Priloga </w:t>
            </w:r>
          </w:p>
        </w:tc>
        <w:tc>
          <w:tcPr>
            <w:tcW w:w="567" w:type="dxa"/>
            <w:tcBorders>
              <w:top w:val="single" w:sz="4" w:space="0" w:color="auto"/>
              <w:left w:val="nil"/>
              <w:bottom w:val="single" w:sz="4" w:space="0" w:color="auto"/>
            </w:tcBorders>
          </w:tcPr>
          <w:p w:rsidR="00E04452" w:rsidRPr="0073709D" w:rsidRDefault="00E04452" w:rsidP="009334B7">
            <w:pPr>
              <w:keepNext/>
              <w:keepLines/>
              <w:rPr>
                <w:rFonts w:cs="Tahoma"/>
                <w:b/>
                <w:i/>
                <w:sz w:val="20"/>
                <w:szCs w:val="20"/>
              </w:rPr>
            </w:pPr>
            <w:r w:rsidRPr="0073709D">
              <w:rPr>
                <w:rFonts w:cs="Tahoma"/>
                <w:b/>
                <w:i/>
                <w:sz w:val="20"/>
                <w:szCs w:val="20"/>
              </w:rPr>
              <w:t>6</w:t>
            </w:r>
          </w:p>
        </w:tc>
      </w:tr>
    </w:tbl>
    <w:p w:rsidR="00E04452" w:rsidRPr="0073709D" w:rsidRDefault="00E04452" w:rsidP="009334B7">
      <w:pPr>
        <w:keepNext/>
        <w:keepLines/>
        <w:jc w:val="both"/>
        <w:rPr>
          <w:rFonts w:cs="Tahoma"/>
          <w:sz w:val="20"/>
          <w:szCs w:val="20"/>
        </w:rPr>
      </w:pPr>
    </w:p>
    <w:p w:rsidR="008B2D5E" w:rsidRDefault="008B2D5E" w:rsidP="009334B7">
      <w:pPr>
        <w:keepNext/>
        <w:keepLines/>
        <w:jc w:val="both"/>
        <w:rPr>
          <w:rFonts w:cs="Tahoma"/>
          <w:sz w:val="20"/>
          <w:szCs w:val="20"/>
        </w:rPr>
      </w:pPr>
      <w:r w:rsidRPr="003975B6">
        <w:rPr>
          <w:rFonts w:cs="Tahoma"/>
          <w:sz w:val="20"/>
          <w:szCs w:val="20"/>
        </w:rPr>
        <w:t xml:space="preserve">Ponudnik mora priložiti tehnično dokumentacijo 6 ter </w:t>
      </w:r>
      <w:r w:rsidRPr="003975B6">
        <w:rPr>
          <w:rFonts w:cs="Tahoma"/>
          <w:color w:val="000000"/>
          <w:sz w:val="20"/>
          <w:szCs w:val="20"/>
          <w:lang w:eastAsia="en-US"/>
        </w:rPr>
        <w:t>k prilogi priložiti tehnično dokumentacijo proizvajalca oziroma potrdilo o skladnosti za vozilo</w:t>
      </w:r>
      <w:r w:rsidRPr="008B2D5E">
        <w:rPr>
          <w:rFonts w:cs="Tahoma"/>
          <w:color w:val="000000"/>
          <w:sz w:val="20"/>
          <w:szCs w:val="20"/>
          <w:lang w:eastAsia="en-US"/>
        </w:rPr>
        <w:t xml:space="preserve">, s katero bo izkazoval izpolnjevanje tehničnih zahtev oz. verodostojnost navedenih emisij. </w:t>
      </w:r>
      <w:r>
        <w:rPr>
          <w:rFonts w:cs="Tahoma"/>
          <w:color w:val="000000"/>
          <w:sz w:val="20"/>
          <w:szCs w:val="20"/>
          <w:lang w:eastAsia="en-US"/>
        </w:rPr>
        <w:t xml:space="preserve">Ponudnik priloge </w:t>
      </w:r>
      <w:r w:rsidRPr="003975B6">
        <w:rPr>
          <w:rFonts w:cs="Tahoma"/>
          <w:sz w:val="20"/>
          <w:szCs w:val="20"/>
          <w:u w:val="single"/>
        </w:rPr>
        <w:t>naložiti v</w:t>
      </w:r>
      <w:r w:rsidRPr="003975B6">
        <w:rPr>
          <w:rFonts w:cs="Tahoma"/>
          <w:b/>
          <w:sz w:val="20"/>
          <w:szCs w:val="20"/>
          <w:u w:val="single"/>
        </w:rPr>
        <w:t xml:space="preserve"> razdelek »Druge priloge«</w:t>
      </w:r>
      <w:r w:rsidRPr="003975B6">
        <w:rPr>
          <w:rFonts w:cs="Tahoma"/>
          <w:sz w:val="20"/>
          <w:szCs w:val="20"/>
        </w:rPr>
        <w:t>.</w:t>
      </w:r>
    </w:p>
    <w:p w:rsidR="00AC09EC" w:rsidRPr="0073709D" w:rsidRDefault="00AC09EC" w:rsidP="009334B7">
      <w:pPr>
        <w:keepNext/>
        <w:keepLines/>
        <w:jc w:val="both"/>
        <w:rPr>
          <w:rFonts w:cs="Tahoma"/>
          <w:sz w:val="20"/>
          <w:szCs w:val="20"/>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201EFB" w:rsidRPr="0073709D" w:rsidTr="00AC09EC">
        <w:trPr>
          <w:trHeight w:val="167"/>
        </w:trPr>
        <w:tc>
          <w:tcPr>
            <w:tcW w:w="599" w:type="dxa"/>
            <w:tcBorders>
              <w:right w:val="nil"/>
            </w:tcBorders>
          </w:tcPr>
          <w:p w:rsidR="00201EFB" w:rsidRPr="0073709D" w:rsidRDefault="00201EFB" w:rsidP="009334B7">
            <w:pPr>
              <w:keepNext/>
              <w:keepLines/>
              <w:jc w:val="both"/>
              <w:rPr>
                <w:rFonts w:cs="Tahoma"/>
                <w:sz w:val="20"/>
                <w:szCs w:val="20"/>
              </w:rPr>
            </w:pPr>
          </w:p>
        </w:tc>
        <w:tc>
          <w:tcPr>
            <w:tcW w:w="7653" w:type="dxa"/>
            <w:tcBorders>
              <w:left w:val="nil"/>
            </w:tcBorders>
          </w:tcPr>
          <w:p w:rsidR="00201EFB" w:rsidRPr="0073709D" w:rsidRDefault="001E0D6A" w:rsidP="009334B7">
            <w:pPr>
              <w:keepNext/>
              <w:keepLines/>
              <w:jc w:val="both"/>
              <w:rPr>
                <w:rFonts w:cs="Tahoma"/>
                <w:sz w:val="20"/>
                <w:szCs w:val="20"/>
              </w:rPr>
            </w:pPr>
            <w:r w:rsidRPr="0073709D">
              <w:rPr>
                <w:rFonts w:cs="Tahoma"/>
                <w:sz w:val="20"/>
                <w:szCs w:val="20"/>
              </w:rPr>
              <w:t xml:space="preserve">OSNUTEK </w:t>
            </w:r>
            <w:r w:rsidR="00DE0FD2" w:rsidRPr="0073709D">
              <w:rPr>
                <w:rFonts w:cs="Tahoma"/>
                <w:sz w:val="20"/>
                <w:szCs w:val="20"/>
              </w:rPr>
              <w:t>POGODBE</w:t>
            </w:r>
            <w:r w:rsidR="00201EFB" w:rsidRPr="0073709D">
              <w:rPr>
                <w:rFonts w:cs="Tahoma"/>
                <w:sz w:val="20"/>
                <w:szCs w:val="20"/>
              </w:rPr>
              <w:t xml:space="preserve"> </w:t>
            </w:r>
          </w:p>
        </w:tc>
        <w:tc>
          <w:tcPr>
            <w:tcW w:w="912" w:type="dxa"/>
            <w:tcBorders>
              <w:right w:val="nil"/>
            </w:tcBorders>
          </w:tcPr>
          <w:p w:rsidR="00201EFB" w:rsidRPr="0073709D" w:rsidRDefault="00B35D62" w:rsidP="009334B7">
            <w:pPr>
              <w:keepNext/>
              <w:keepLines/>
              <w:jc w:val="both"/>
              <w:rPr>
                <w:rFonts w:cs="Tahoma"/>
                <w:b/>
                <w:sz w:val="20"/>
                <w:szCs w:val="20"/>
              </w:rPr>
            </w:pPr>
            <w:r w:rsidRPr="0073709D">
              <w:rPr>
                <w:rFonts w:cs="Tahoma"/>
                <w:b/>
                <w:i/>
                <w:sz w:val="20"/>
                <w:szCs w:val="20"/>
              </w:rPr>
              <w:t>P</w:t>
            </w:r>
            <w:r w:rsidR="00201EFB" w:rsidRPr="0073709D">
              <w:rPr>
                <w:rFonts w:cs="Tahoma"/>
                <w:b/>
                <w:i/>
                <w:sz w:val="20"/>
                <w:szCs w:val="20"/>
              </w:rPr>
              <w:t xml:space="preserve">riloga </w:t>
            </w:r>
          </w:p>
        </w:tc>
        <w:tc>
          <w:tcPr>
            <w:tcW w:w="551" w:type="dxa"/>
            <w:tcBorders>
              <w:left w:val="nil"/>
            </w:tcBorders>
          </w:tcPr>
          <w:p w:rsidR="00201EFB" w:rsidRPr="0073709D" w:rsidRDefault="003D2AD1" w:rsidP="009334B7">
            <w:pPr>
              <w:keepNext/>
              <w:keepLines/>
              <w:jc w:val="both"/>
              <w:rPr>
                <w:rFonts w:cs="Tahoma"/>
                <w:b/>
                <w:i/>
                <w:sz w:val="20"/>
                <w:szCs w:val="20"/>
              </w:rPr>
            </w:pPr>
            <w:r w:rsidRPr="0073709D">
              <w:rPr>
                <w:rFonts w:cs="Tahoma"/>
                <w:b/>
                <w:i/>
                <w:sz w:val="20"/>
                <w:szCs w:val="20"/>
              </w:rPr>
              <w:t>7</w:t>
            </w:r>
          </w:p>
        </w:tc>
      </w:tr>
    </w:tbl>
    <w:p w:rsidR="00A455CE" w:rsidRPr="0073709D" w:rsidRDefault="00A455CE" w:rsidP="009334B7">
      <w:pPr>
        <w:keepNext/>
        <w:keepLines/>
        <w:rPr>
          <w:rFonts w:cs="Tahoma"/>
          <w:sz w:val="20"/>
          <w:szCs w:val="20"/>
        </w:rPr>
      </w:pPr>
    </w:p>
    <w:p w:rsidR="00E04452" w:rsidRPr="0073709D" w:rsidRDefault="00E04452" w:rsidP="009334B7">
      <w:pPr>
        <w:keepNext/>
        <w:keepLines/>
        <w:jc w:val="both"/>
        <w:rPr>
          <w:rFonts w:cs="Tahoma"/>
          <w:b/>
          <w:sz w:val="20"/>
          <w:szCs w:val="20"/>
        </w:rPr>
      </w:pPr>
      <w:r w:rsidRPr="0073709D">
        <w:rPr>
          <w:rFonts w:cs="Tahoma"/>
          <w:sz w:val="20"/>
          <w:szCs w:val="20"/>
        </w:rPr>
        <w:t xml:space="preserve">Ponudnik s podpisom izjave 3/1 potrdi, da se strinja z njegovo vsebino. </w:t>
      </w:r>
      <w:r w:rsidR="00E270F2" w:rsidRPr="0073709D">
        <w:rPr>
          <w:rFonts w:cs="Tahoma"/>
          <w:sz w:val="20"/>
          <w:szCs w:val="20"/>
        </w:rPr>
        <w:t>Zaželeno</w:t>
      </w:r>
      <w:r w:rsidRPr="0073709D">
        <w:rPr>
          <w:rFonts w:cs="Tahoma"/>
          <w:sz w:val="20"/>
          <w:szCs w:val="20"/>
        </w:rPr>
        <w:t xml:space="preserve"> je, da je </w:t>
      </w:r>
      <w:r w:rsidR="003D2AD1" w:rsidRPr="0073709D">
        <w:rPr>
          <w:rFonts w:cs="Tahoma"/>
          <w:sz w:val="20"/>
          <w:szCs w:val="20"/>
        </w:rPr>
        <w:t>osnutek</w:t>
      </w:r>
      <w:r w:rsidRPr="0073709D">
        <w:rPr>
          <w:rFonts w:cs="Tahoma"/>
          <w:sz w:val="20"/>
          <w:szCs w:val="20"/>
        </w:rPr>
        <w:t xml:space="preserve"> pogodbe izpolnjen in naložen v </w:t>
      </w:r>
      <w:r w:rsidRPr="0073709D">
        <w:rPr>
          <w:rFonts w:cs="Tahoma"/>
          <w:b/>
          <w:sz w:val="20"/>
          <w:szCs w:val="20"/>
        </w:rPr>
        <w:t>razdelek »Druge priloge«</w:t>
      </w:r>
      <w:r w:rsidR="00AE0BAA">
        <w:rPr>
          <w:rFonts w:cs="Tahoma"/>
          <w:b/>
          <w:sz w:val="20"/>
          <w:szCs w:val="20"/>
        </w:rPr>
        <w:t>.</w:t>
      </w:r>
    </w:p>
    <w:p w:rsidR="00A455CE" w:rsidRPr="0073709D" w:rsidRDefault="00A455CE" w:rsidP="009334B7">
      <w:pPr>
        <w:keepNext/>
        <w:keepLines/>
        <w:jc w:val="both"/>
        <w:rPr>
          <w:rFonts w:cs="Tahoma"/>
          <w:sz w:val="20"/>
          <w:szCs w:val="20"/>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A455CE" w:rsidRPr="0073709D" w:rsidTr="00D55AB8">
        <w:tc>
          <w:tcPr>
            <w:tcW w:w="599" w:type="dxa"/>
            <w:tcBorders>
              <w:top w:val="single" w:sz="4" w:space="0" w:color="auto"/>
              <w:bottom w:val="single" w:sz="4" w:space="0" w:color="auto"/>
              <w:right w:val="nil"/>
            </w:tcBorders>
          </w:tcPr>
          <w:p w:rsidR="00A455CE" w:rsidRPr="0073709D" w:rsidRDefault="00A455CE" w:rsidP="009334B7">
            <w:pPr>
              <w:keepNext/>
              <w:keepLines/>
              <w:jc w:val="both"/>
              <w:rPr>
                <w:rFonts w:cs="Tahoma"/>
                <w:sz w:val="20"/>
                <w:szCs w:val="20"/>
              </w:rPr>
            </w:pPr>
          </w:p>
        </w:tc>
        <w:tc>
          <w:tcPr>
            <w:tcW w:w="7653" w:type="dxa"/>
            <w:tcBorders>
              <w:top w:val="single" w:sz="4" w:space="0" w:color="auto"/>
              <w:left w:val="nil"/>
              <w:bottom w:val="single" w:sz="4" w:space="0" w:color="auto"/>
            </w:tcBorders>
          </w:tcPr>
          <w:p w:rsidR="00A455CE" w:rsidRPr="0073709D" w:rsidRDefault="00A455CE" w:rsidP="009334B7">
            <w:pPr>
              <w:keepNext/>
              <w:keepLines/>
              <w:jc w:val="both"/>
              <w:rPr>
                <w:rFonts w:cs="Tahoma"/>
                <w:sz w:val="20"/>
                <w:szCs w:val="20"/>
              </w:rPr>
            </w:pPr>
            <w:r w:rsidRPr="0073709D">
              <w:rPr>
                <w:rFonts w:cs="Tahoma"/>
                <w:sz w:val="20"/>
                <w:szCs w:val="20"/>
              </w:rPr>
              <w:t xml:space="preserve">FINANČNO ZAVAROVANJE ZA </w:t>
            </w:r>
            <w:r w:rsidR="002D450B" w:rsidRPr="0073709D">
              <w:rPr>
                <w:rFonts w:cs="Tahoma"/>
                <w:sz w:val="20"/>
                <w:szCs w:val="20"/>
              </w:rPr>
              <w:t>ZAVAROVANJE DOBRE IZVEDBE</w:t>
            </w:r>
            <w:r w:rsidRPr="0073709D">
              <w:rPr>
                <w:rFonts w:cs="Tahoma"/>
                <w:sz w:val="20"/>
                <w:szCs w:val="20"/>
              </w:rPr>
              <w:t xml:space="preserve"> </w:t>
            </w:r>
            <w:r w:rsidR="00DE0FD2" w:rsidRPr="0073709D">
              <w:rPr>
                <w:rFonts w:cs="Tahoma"/>
                <w:sz w:val="20"/>
                <w:szCs w:val="20"/>
              </w:rPr>
              <w:t xml:space="preserve">POGODBENIH </w:t>
            </w:r>
            <w:r w:rsidR="002D450B" w:rsidRPr="0073709D">
              <w:rPr>
                <w:rFonts w:cs="Tahoma"/>
                <w:sz w:val="20"/>
                <w:szCs w:val="20"/>
              </w:rPr>
              <w:t xml:space="preserve">OBVEZNOSTI </w:t>
            </w:r>
          </w:p>
        </w:tc>
        <w:tc>
          <w:tcPr>
            <w:tcW w:w="912" w:type="dxa"/>
            <w:tcBorders>
              <w:top w:val="single" w:sz="4" w:space="0" w:color="auto"/>
              <w:bottom w:val="single" w:sz="4" w:space="0" w:color="auto"/>
              <w:right w:val="nil"/>
            </w:tcBorders>
          </w:tcPr>
          <w:p w:rsidR="00A455CE" w:rsidRPr="0073709D" w:rsidRDefault="00B35D62" w:rsidP="009334B7">
            <w:pPr>
              <w:keepNext/>
              <w:keepLines/>
              <w:jc w:val="both"/>
              <w:rPr>
                <w:rFonts w:cs="Tahoma"/>
                <w:b/>
                <w:i/>
                <w:sz w:val="20"/>
                <w:szCs w:val="20"/>
              </w:rPr>
            </w:pPr>
            <w:r w:rsidRPr="0073709D">
              <w:rPr>
                <w:rFonts w:cs="Tahoma"/>
                <w:b/>
                <w:i/>
                <w:sz w:val="20"/>
                <w:szCs w:val="20"/>
              </w:rPr>
              <w:t>P</w:t>
            </w:r>
            <w:r w:rsidR="00A455CE" w:rsidRPr="0073709D">
              <w:rPr>
                <w:rFonts w:cs="Tahoma"/>
                <w:b/>
                <w:i/>
                <w:sz w:val="20"/>
                <w:szCs w:val="20"/>
              </w:rPr>
              <w:t xml:space="preserve">riloga </w:t>
            </w:r>
          </w:p>
        </w:tc>
        <w:tc>
          <w:tcPr>
            <w:tcW w:w="551" w:type="dxa"/>
            <w:tcBorders>
              <w:top w:val="single" w:sz="4" w:space="0" w:color="auto"/>
              <w:left w:val="nil"/>
              <w:bottom w:val="single" w:sz="4" w:space="0" w:color="auto"/>
            </w:tcBorders>
          </w:tcPr>
          <w:p w:rsidR="00A455CE" w:rsidRPr="0073709D" w:rsidRDefault="003D2AD1" w:rsidP="009334B7">
            <w:pPr>
              <w:keepNext/>
              <w:keepLines/>
              <w:jc w:val="both"/>
              <w:rPr>
                <w:rFonts w:cs="Tahoma"/>
                <w:b/>
                <w:i/>
                <w:sz w:val="20"/>
                <w:szCs w:val="20"/>
              </w:rPr>
            </w:pPr>
            <w:r w:rsidRPr="0073709D">
              <w:rPr>
                <w:rFonts w:cs="Tahoma"/>
                <w:b/>
                <w:i/>
                <w:sz w:val="20"/>
                <w:szCs w:val="20"/>
              </w:rPr>
              <w:t>8</w:t>
            </w:r>
          </w:p>
        </w:tc>
      </w:tr>
    </w:tbl>
    <w:p w:rsidR="00A455CE" w:rsidRPr="0073709D" w:rsidRDefault="00A455CE" w:rsidP="009334B7">
      <w:pPr>
        <w:keepNext/>
        <w:keepLines/>
        <w:jc w:val="both"/>
        <w:rPr>
          <w:rFonts w:cs="Tahoma"/>
          <w:sz w:val="20"/>
          <w:szCs w:val="20"/>
        </w:rPr>
      </w:pPr>
    </w:p>
    <w:p w:rsidR="00506838" w:rsidRPr="0073709D" w:rsidRDefault="00E04452" w:rsidP="009334B7">
      <w:pPr>
        <w:keepNext/>
        <w:keepLines/>
        <w:jc w:val="both"/>
        <w:rPr>
          <w:rFonts w:cs="Tahoma"/>
          <w:color w:val="FF0000"/>
          <w:sz w:val="20"/>
          <w:szCs w:val="20"/>
        </w:rPr>
      </w:pPr>
      <w:r w:rsidRPr="0073709D">
        <w:rPr>
          <w:rFonts w:cs="Tahoma"/>
          <w:sz w:val="20"/>
          <w:szCs w:val="20"/>
        </w:rPr>
        <w:t xml:space="preserve">Ponudnik s podpisom izjave 3/1 potrdi, da se strinja z njegovo vsebino. </w:t>
      </w:r>
      <w:r w:rsidR="00E270F2" w:rsidRPr="0073709D">
        <w:rPr>
          <w:rFonts w:cs="Tahoma"/>
          <w:sz w:val="20"/>
          <w:szCs w:val="20"/>
        </w:rPr>
        <w:t>Zaželeno</w:t>
      </w:r>
      <w:r w:rsidRPr="0073709D">
        <w:rPr>
          <w:rFonts w:cs="Tahoma"/>
          <w:sz w:val="20"/>
          <w:szCs w:val="20"/>
        </w:rPr>
        <w:t xml:space="preserve"> je, da je vzorec finančnega zavarovanja izpolnjen in naložen v </w:t>
      </w:r>
      <w:r w:rsidRPr="0073709D">
        <w:rPr>
          <w:rFonts w:cs="Tahoma"/>
          <w:b/>
          <w:sz w:val="20"/>
          <w:szCs w:val="20"/>
        </w:rPr>
        <w:t>razdelek »Druge priloge«</w:t>
      </w:r>
      <w:r w:rsidR="00AE0BAA">
        <w:rPr>
          <w:rFonts w:cs="Tahoma"/>
          <w:b/>
          <w:sz w:val="20"/>
          <w:szCs w:val="20"/>
        </w:rPr>
        <w:t>.</w:t>
      </w:r>
    </w:p>
    <w:p w:rsidR="00B47326" w:rsidRDefault="00B47326" w:rsidP="009334B7">
      <w:pPr>
        <w:keepNext/>
        <w:keepLines/>
        <w:rPr>
          <w:rFonts w:cs="Tahoma"/>
          <w:sz w:val="20"/>
          <w:szCs w:val="20"/>
        </w:rPr>
      </w:pPr>
      <w:r>
        <w:rPr>
          <w:rFonts w:cs="Tahoma"/>
          <w:sz w:val="20"/>
          <w:szCs w:val="20"/>
        </w:rPr>
        <w:br w:type="page"/>
      </w:r>
    </w:p>
    <w:tbl>
      <w:tblPr>
        <w:tblW w:w="0" w:type="auto"/>
        <w:tblInd w:w="-7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41"/>
        <w:gridCol w:w="7339"/>
        <w:gridCol w:w="1134"/>
        <w:gridCol w:w="426"/>
      </w:tblGrid>
      <w:tr w:rsidR="009350CD" w:rsidRPr="009350CD" w:rsidTr="005E13A3">
        <w:tc>
          <w:tcPr>
            <w:tcW w:w="741" w:type="dxa"/>
            <w:tcBorders>
              <w:right w:val="nil"/>
            </w:tcBorders>
          </w:tcPr>
          <w:p w:rsidR="009350CD" w:rsidRPr="009350CD" w:rsidRDefault="009350CD" w:rsidP="00241BF8">
            <w:pPr>
              <w:keepNext/>
              <w:jc w:val="both"/>
              <w:rPr>
                <w:rFonts w:cs="Tahoma"/>
                <w:sz w:val="20"/>
                <w:szCs w:val="20"/>
              </w:rPr>
            </w:pPr>
            <w:r w:rsidRPr="009350CD">
              <w:rPr>
                <w:rFonts w:cs="Tahoma"/>
                <w:sz w:val="20"/>
                <w:szCs w:val="20"/>
              </w:rPr>
              <w:lastRenderedPageBreak/>
              <w:br w:type="page"/>
            </w:r>
          </w:p>
        </w:tc>
        <w:tc>
          <w:tcPr>
            <w:tcW w:w="7339" w:type="dxa"/>
            <w:tcBorders>
              <w:left w:val="nil"/>
            </w:tcBorders>
            <w:vAlign w:val="bottom"/>
          </w:tcPr>
          <w:p w:rsidR="009350CD" w:rsidRPr="009350CD" w:rsidRDefault="009350CD" w:rsidP="00241BF8">
            <w:pPr>
              <w:keepNext/>
              <w:jc w:val="both"/>
              <w:rPr>
                <w:rFonts w:cs="Tahoma"/>
                <w:b/>
                <w:sz w:val="20"/>
                <w:szCs w:val="20"/>
              </w:rPr>
            </w:pPr>
            <w:r w:rsidRPr="009350CD">
              <w:rPr>
                <w:rFonts w:cs="Tahoma"/>
                <w:b/>
                <w:sz w:val="20"/>
                <w:szCs w:val="20"/>
              </w:rPr>
              <w:t>P R E D R A Č U N</w:t>
            </w:r>
            <w:r w:rsidR="003C7E08">
              <w:rPr>
                <w:rFonts w:cs="Tahoma"/>
                <w:b/>
                <w:sz w:val="20"/>
                <w:szCs w:val="20"/>
              </w:rPr>
              <w:t xml:space="preserve"> </w:t>
            </w:r>
            <w:r w:rsidR="003C7E08" w:rsidRPr="003C7E08">
              <w:rPr>
                <w:rFonts w:cs="Tahoma"/>
                <w:b/>
                <w:sz w:val="20"/>
                <w:szCs w:val="20"/>
              </w:rPr>
              <w:t>(PONUDBA)</w:t>
            </w:r>
          </w:p>
        </w:tc>
        <w:tc>
          <w:tcPr>
            <w:tcW w:w="1134" w:type="dxa"/>
            <w:tcBorders>
              <w:right w:val="nil"/>
            </w:tcBorders>
          </w:tcPr>
          <w:p w:rsidR="009350CD" w:rsidRPr="009350CD" w:rsidRDefault="009350CD" w:rsidP="00241BF8">
            <w:pPr>
              <w:keepNext/>
              <w:jc w:val="both"/>
              <w:rPr>
                <w:rFonts w:cs="Tahoma"/>
                <w:b/>
                <w:sz w:val="20"/>
                <w:szCs w:val="20"/>
              </w:rPr>
            </w:pPr>
            <w:r w:rsidRPr="009350CD">
              <w:rPr>
                <w:rFonts w:cs="Tahoma"/>
                <w:b/>
                <w:i/>
                <w:sz w:val="20"/>
                <w:szCs w:val="20"/>
              </w:rPr>
              <w:t xml:space="preserve"> </w:t>
            </w:r>
            <w:r w:rsidR="005E13A3">
              <w:rPr>
                <w:rFonts w:cs="Tahoma"/>
                <w:b/>
                <w:i/>
                <w:sz w:val="20"/>
                <w:szCs w:val="20"/>
              </w:rPr>
              <w:t>Priloga2</w:t>
            </w:r>
          </w:p>
        </w:tc>
        <w:tc>
          <w:tcPr>
            <w:tcW w:w="426" w:type="dxa"/>
            <w:tcBorders>
              <w:left w:val="nil"/>
            </w:tcBorders>
          </w:tcPr>
          <w:p w:rsidR="009350CD" w:rsidRPr="009350CD" w:rsidRDefault="009350CD" w:rsidP="00241BF8">
            <w:pPr>
              <w:keepNext/>
              <w:jc w:val="both"/>
              <w:rPr>
                <w:rFonts w:cs="Tahoma"/>
                <w:b/>
                <w:i/>
                <w:sz w:val="20"/>
                <w:szCs w:val="20"/>
              </w:rPr>
            </w:pPr>
          </w:p>
        </w:tc>
      </w:tr>
    </w:tbl>
    <w:p w:rsidR="009350CD" w:rsidRDefault="009350CD" w:rsidP="00241BF8">
      <w:pPr>
        <w:keepNext/>
        <w:jc w:val="both"/>
        <w:rPr>
          <w:rFonts w:cs="Tahoma"/>
          <w:b/>
          <w:sz w:val="20"/>
          <w:szCs w:val="20"/>
        </w:rPr>
      </w:pPr>
    </w:p>
    <w:p w:rsidR="00AE0BAA" w:rsidRDefault="00AE0BAA" w:rsidP="00241BF8">
      <w:pPr>
        <w:keepNext/>
        <w:jc w:val="both"/>
        <w:rPr>
          <w:rFonts w:cs="Tahoma"/>
          <w:b/>
          <w:sz w:val="20"/>
          <w:szCs w:val="20"/>
        </w:rPr>
      </w:pPr>
    </w:p>
    <w:p w:rsidR="00AE0BAA" w:rsidRPr="009350CD" w:rsidRDefault="00AE0BAA" w:rsidP="00241BF8">
      <w:pPr>
        <w:keepNext/>
        <w:jc w:val="both"/>
        <w:rPr>
          <w:rFonts w:cs="Tahoma"/>
          <w:b/>
          <w:sz w:val="20"/>
          <w:szCs w:val="20"/>
        </w:rPr>
      </w:pPr>
    </w:p>
    <w:p w:rsidR="009350CD" w:rsidRPr="009350CD" w:rsidRDefault="009350CD" w:rsidP="00241BF8">
      <w:pPr>
        <w:keepNext/>
        <w:spacing w:line="312" w:lineRule="auto"/>
        <w:jc w:val="both"/>
        <w:rPr>
          <w:rFonts w:cs="Tahoma"/>
          <w:sz w:val="20"/>
          <w:szCs w:val="20"/>
        </w:rPr>
      </w:pPr>
      <w:r w:rsidRPr="009350CD">
        <w:rPr>
          <w:rFonts w:cs="Tahoma"/>
          <w:sz w:val="20"/>
          <w:szCs w:val="20"/>
        </w:rPr>
        <w:t xml:space="preserve">Ponudnik: _______________________________________________________________, </w:t>
      </w:r>
    </w:p>
    <w:p w:rsidR="009350CD" w:rsidRPr="009350CD" w:rsidRDefault="009350CD" w:rsidP="00241BF8">
      <w:pPr>
        <w:keepNext/>
        <w:spacing w:line="312" w:lineRule="auto"/>
        <w:jc w:val="both"/>
        <w:rPr>
          <w:rFonts w:cs="Tahoma"/>
          <w:sz w:val="20"/>
          <w:szCs w:val="20"/>
        </w:rPr>
      </w:pPr>
      <w:r w:rsidRPr="009350CD">
        <w:rPr>
          <w:rFonts w:cs="Tahoma"/>
          <w:sz w:val="20"/>
          <w:szCs w:val="20"/>
        </w:rPr>
        <w:t>ki oddajamo ponudbo</w:t>
      </w:r>
      <w:r w:rsidR="00030C63">
        <w:rPr>
          <w:rFonts w:cs="Tahoma"/>
          <w:sz w:val="20"/>
          <w:szCs w:val="20"/>
        </w:rPr>
        <w:t xml:space="preserve"> </w:t>
      </w:r>
      <w:r w:rsidR="00ED30A9">
        <w:rPr>
          <w:rFonts w:cs="Tahoma"/>
          <w:sz w:val="20"/>
          <w:szCs w:val="20"/>
        </w:rPr>
        <w:t>za j</w:t>
      </w:r>
      <w:r w:rsidRPr="009350CD">
        <w:rPr>
          <w:rFonts w:cs="Tahoma"/>
          <w:sz w:val="20"/>
          <w:szCs w:val="20"/>
        </w:rPr>
        <w:t>avno naročilo:</w:t>
      </w:r>
      <w:r w:rsidRPr="009350CD">
        <w:rPr>
          <w:rFonts w:ascii="Times New Roman" w:hAnsi="Times New Roman"/>
          <w:sz w:val="20"/>
          <w:szCs w:val="20"/>
        </w:rPr>
        <w:t xml:space="preserve"> </w:t>
      </w:r>
      <w:r w:rsidRPr="009350CD">
        <w:rPr>
          <w:rFonts w:cs="Tahoma"/>
          <w:sz w:val="20"/>
          <w:szCs w:val="20"/>
        </w:rPr>
        <w:t>LPT-</w:t>
      </w:r>
      <w:r w:rsidR="00447727">
        <w:rPr>
          <w:rFonts w:cs="Tahoma"/>
          <w:sz w:val="20"/>
          <w:szCs w:val="20"/>
        </w:rPr>
        <w:t>56/19</w:t>
      </w:r>
      <w:r w:rsidRPr="009350CD">
        <w:rPr>
          <w:rFonts w:cs="Tahoma"/>
          <w:sz w:val="20"/>
          <w:szCs w:val="20"/>
        </w:rPr>
        <w:t xml:space="preserve"> </w:t>
      </w:r>
      <w:r w:rsidR="004408BA">
        <w:rPr>
          <w:rFonts w:cs="Tahoma"/>
          <w:sz w:val="20"/>
          <w:szCs w:val="20"/>
        </w:rPr>
        <w:t>Nakup tovornega vozila</w:t>
      </w:r>
      <w:r w:rsidRPr="009350CD">
        <w:rPr>
          <w:rFonts w:cs="Tahoma"/>
          <w:sz w:val="20"/>
          <w:szCs w:val="20"/>
        </w:rPr>
        <w:t>, prilagamo predračun:</w:t>
      </w:r>
    </w:p>
    <w:p w:rsidR="009350CD" w:rsidRPr="009350CD" w:rsidRDefault="009350CD" w:rsidP="00241BF8">
      <w:pPr>
        <w:keepNext/>
        <w:rPr>
          <w:rFonts w:cs="Tahoma"/>
          <w:sz w:val="20"/>
          <w:szCs w:val="20"/>
        </w:rPr>
      </w:pPr>
    </w:p>
    <w:tbl>
      <w:tblPr>
        <w:tblStyle w:val="Tabelamrea1"/>
        <w:tblW w:w="0" w:type="auto"/>
        <w:tblLook w:val="04A0" w:firstRow="1" w:lastRow="0" w:firstColumn="1" w:lastColumn="0" w:noHBand="0" w:noVBand="1"/>
      </w:tblPr>
      <w:tblGrid>
        <w:gridCol w:w="9212"/>
      </w:tblGrid>
      <w:tr w:rsidR="009350CD" w:rsidRPr="009350CD" w:rsidTr="00732AB5">
        <w:trPr>
          <w:trHeight w:val="409"/>
        </w:trPr>
        <w:tc>
          <w:tcPr>
            <w:tcW w:w="9212" w:type="dxa"/>
            <w:vAlign w:val="bottom"/>
          </w:tcPr>
          <w:p w:rsidR="009350CD" w:rsidRPr="009350CD" w:rsidRDefault="009350CD" w:rsidP="00241BF8">
            <w:pPr>
              <w:keepNext/>
              <w:spacing w:before="120"/>
              <w:ind w:left="1080" w:hanging="1080"/>
              <w:jc w:val="both"/>
              <w:rPr>
                <w:rFonts w:cs="Tahoma"/>
                <w:b/>
                <w:sz w:val="20"/>
                <w:szCs w:val="20"/>
              </w:rPr>
            </w:pPr>
            <w:r w:rsidRPr="009350CD">
              <w:rPr>
                <w:rFonts w:cs="Tahoma"/>
                <w:sz w:val="20"/>
                <w:szCs w:val="20"/>
              </w:rPr>
              <w:t>Ponudbo oddajamo (označi):</w:t>
            </w:r>
            <w:r w:rsidRPr="009350CD">
              <w:rPr>
                <w:rFonts w:cs="Tahoma"/>
                <w:b/>
                <w:sz w:val="20"/>
                <w:szCs w:val="20"/>
              </w:rPr>
              <w:t xml:space="preserve"> </w:t>
            </w:r>
          </w:p>
          <w:tbl>
            <w:tblPr>
              <w:tblW w:w="0" w:type="auto"/>
              <w:tblInd w:w="108" w:type="dxa"/>
              <w:tblLook w:val="04A0" w:firstRow="1" w:lastRow="0" w:firstColumn="1" w:lastColumn="0" w:noHBand="0" w:noVBand="1"/>
            </w:tblPr>
            <w:tblGrid>
              <w:gridCol w:w="1688"/>
              <w:gridCol w:w="2468"/>
              <w:gridCol w:w="2165"/>
              <w:gridCol w:w="2567"/>
            </w:tblGrid>
            <w:tr w:rsidR="009350CD" w:rsidRPr="009350CD" w:rsidTr="00732AB5">
              <w:trPr>
                <w:trHeight w:val="764"/>
              </w:trPr>
              <w:tc>
                <w:tcPr>
                  <w:tcW w:w="1688" w:type="dxa"/>
                </w:tcPr>
                <w:p w:rsidR="009350CD" w:rsidRPr="009350CD" w:rsidRDefault="009350CD" w:rsidP="00241BF8">
                  <w:pPr>
                    <w:keepNext/>
                    <w:numPr>
                      <w:ilvl w:val="0"/>
                      <w:numId w:val="8"/>
                    </w:numPr>
                    <w:ind w:left="459" w:hanging="425"/>
                    <w:jc w:val="both"/>
                    <w:rPr>
                      <w:rFonts w:cs="Tahoma"/>
                      <w:b/>
                      <w:sz w:val="20"/>
                      <w:szCs w:val="20"/>
                    </w:rPr>
                  </w:pPr>
                  <w:r w:rsidRPr="009350CD">
                    <w:rPr>
                      <w:rFonts w:cs="Tahoma"/>
                      <w:sz w:val="20"/>
                      <w:szCs w:val="20"/>
                    </w:rPr>
                    <w:t>samostojno</w:t>
                  </w:r>
                </w:p>
              </w:tc>
              <w:tc>
                <w:tcPr>
                  <w:tcW w:w="2507" w:type="dxa"/>
                </w:tcPr>
                <w:p w:rsidR="009350CD" w:rsidRPr="009350CD" w:rsidRDefault="009350CD" w:rsidP="00241BF8">
                  <w:pPr>
                    <w:keepNext/>
                    <w:numPr>
                      <w:ilvl w:val="0"/>
                      <w:numId w:val="8"/>
                    </w:numPr>
                    <w:ind w:left="580" w:hanging="425"/>
                    <w:jc w:val="both"/>
                    <w:rPr>
                      <w:rFonts w:cs="Tahoma"/>
                      <w:b/>
                      <w:sz w:val="20"/>
                      <w:szCs w:val="20"/>
                    </w:rPr>
                  </w:pPr>
                  <w:r w:rsidRPr="009350CD">
                    <w:rPr>
                      <w:rFonts w:cs="Tahoma"/>
                      <w:sz w:val="20"/>
                      <w:szCs w:val="20"/>
                    </w:rPr>
                    <w:t>skupna ponudba</w:t>
                  </w:r>
                </w:p>
              </w:tc>
              <w:tc>
                <w:tcPr>
                  <w:tcW w:w="2184" w:type="dxa"/>
                </w:tcPr>
                <w:p w:rsidR="009350CD" w:rsidRPr="009350CD" w:rsidRDefault="009350CD" w:rsidP="00241BF8">
                  <w:pPr>
                    <w:keepNext/>
                    <w:numPr>
                      <w:ilvl w:val="0"/>
                      <w:numId w:val="8"/>
                    </w:numPr>
                    <w:ind w:left="483" w:hanging="483"/>
                    <w:jc w:val="both"/>
                    <w:rPr>
                      <w:rFonts w:cs="Tahoma"/>
                      <w:b/>
                      <w:sz w:val="20"/>
                      <w:szCs w:val="20"/>
                    </w:rPr>
                  </w:pPr>
                  <w:r w:rsidRPr="009350CD">
                    <w:rPr>
                      <w:rFonts w:cs="Tahoma"/>
                      <w:sz w:val="20"/>
                      <w:szCs w:val="20"/>
                    </w:rPr>
                    <w:t>s podizvajalci</w:t>
                  </w:r>
                </w:p>
              </w:tc>
              <w:tc>
                <w:tcPr>
                  <w:tcW w:w="2605" w:type="dxa"/>
                </w:tcPr>
                <w:p w:rsidR="009350CD" w:rsidRPr="009350CD" w:rsidRDefault="009350CD" w:rsidP="00241BF8">
                  <w:pPr>
                    <w:keepNext/>
                    <w:numPr>
                      <w:ilvl w:val="0"/>
                      <w:numId w:val="8"/>
                    </w:numPr>
                    <w:ind w:left="425" w:hanging="437"/>
                    <w:jc w:val="both"/>
                    <w:rPr>
                      <w:rFonts w:cs="Tahoma"/>
                      <w:sz w:val="20"/>
                      <w:szCs w:val="20"/>
                    </w:rPr>
                  </w:pPr>
                  <w:r w:rsidRPr="009350CD">
                    <w:rPr>
                      <w:rFonts w:cs="Tahoma"/>
                      <w:sz w:val="20"/>
                      <w:szCs w:val="20"/>
                    </w:rPr>
                    <w:t>Uporaba zmogljivosti drugih subjektov</w:t>
                  </w:r>
                </w:p>
              </w:tc>
            </w:tr>
          </w:tbl>
          <w:p w:rsidR="009350CD" w:rsidRPr="009350CD" w:rsidRDefault="009350CD" w:rsidP="00241BF8">
            <w:pPr>
              <w:keepNext/>
              <w:spacing w:before="180" w:line="276" w:lineRule="auto"/>
              <w:rPr>
                <w:rFonts w:cs="Tahoma"/>
                <w:sz w:val="20"/>
                <w:szCs w:val="20"/>
                <w:lang w:eastAsia="en-US"/>
              </w:rPr>
            </w:pPr>
          </w:p>
        </w:tc>
      </w:tr>
    </w:tbl>
    <w:p w:rsidR="009350CD" w:rsidRPr="009350CD" w:rsidRDefault="009350CD" w:rsidP="00241BF8">
      <w:pPr>
        <w:keepNext/>
        <w:rPr>
          <w:rFonts w:cs="Tahoma"/>
          <w:sz w:val="20"/>
          <w:szCs w:val="20"/>
        </w:rPr>
      </w:pPr>
    </w:p>
    <w:p w:rsidR="009350CD" w:rsidRPr="009350CD" w:rsidRDefault="009350CD" w:rsidP="00241BF8">
      <w:pPr>
        <w:keepNext/>
        <w:rPr>
          <w:rFonts w:cs="Tahoma"/>
          <w:sz w:val="16"/>
          <w:szCs w:val="16"/>
        </w:rPr>
      </w:pPr>
    </w:p>
    <w:tbl>
      <w:tblPr>
        <w:tblW w:w="907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8"/>
        <w:gridCol w:w="1276"/>
        <w:gridCol w:w="1417"/>
        <w:gridCol w:w="2552"/>
      </w:tblGrid>
      <w:tr w:rsidR="00E04452" w:rsidRPr="003C7E08" w:rsidTr="00683E48">
        <w:tc>
          <w:tcPr>
            <w:tcW w:w="9073" w:type="dxa"/>
            <w:gridSpan w:val="4"/>
            <w:tcBorders>
              <w:top w:val="nil"/>
              <w:left w:val="nil"/>
              <w:bottom w:val="nil"/>
              <w:right w:val="nil"/>
            </w:tcBorders>
            <w:shd w:val="clear" w:color="auto" w:fill="auto"/>
          </w:tcPr>
          <w:p w:rsidR="00EA209A" w:rsidRDefault="00EA209A" w:rsidP="00D961B9">
            <w:pPr>
              <w:jc w:val="both"/>
              <w:rPr>
                <w:rFonts w:cs="Tahoma"/>
                <w:b/>
                <w:sz w:val="20"/>
              </w:rPr>
            </w:pPr>
          </w:p>
          <w:p w:rsidR="00E04452" w:rsidRPr="003C7E08" w:rsidRDefault="00683E48" w:rsidP="00D961B9">
            <w:pPr>
              <w:jc w:val="both"/>
              <w:rPr>
                <w:b/>
                <w:sz w:val="20"/>
              </w:rPr>
            </w:pPr>
            <w:r>
              <w:rPr>
                <w:rFonts w:cs="Tahoma"/>
                <w:b/>
                <w:sz w:val="20"/>
              </w:rPr>
              <w:t>Dobava</w:t>
            </w:r>
            <w:r w:rsidR="00EA209A" w:rsidRPr="00EA209A">
              <w:rPr>
                <w:b/>
                <w:sz w:val="20"/>
              </w:rPr>
              <w:t xml:space="preserve"> enega (1) tovornega vozila s </w:t>
            </w:r>
            <w:r w:rsidR="00EA209A">
              <w:rPr>
                <w:b/>
                <w:sz w:val="20"/>
              </w:rPr>
              <w:t xml:space="preserve">kesonom s </w:t>
            </w:r>
            <w:r w:rsidR="005E13A3">
              <w:rPr>
                <w:b/>
                <w:sz w:val="20"/>
              </w:rPr>
              <w:t>ponjavo</w:t>
            </w:r>
          </w:p>
          <w:p w:rsidR="00E04452" w:rsidRPr="003C7E08" w:rsidRDefault="00E04452" w:rsidP="00D961B9">
            <w:pPr>
              <w:jc w:val="both"/>
              <w:rPr>
                <w:rFonts w:cs="Tahoma"/>
                <w:b/>
                <w:sz w:val="20"/>
              </w:rPr>
            </w:pPr>
          </w:p>
        </w:tc>
      </w:tr>
      <w:tr w:rsidR="00E04452" w:rsidRPr="003C7E08" w:rsidTr="00683E48">
        <w:tc>
          <w:tcPr>
            <w:tcW w:w="3828" w:type="dxa"/>
            <w:tcBorders>
              <w:bottom w:val="double" w:sz="4" w:space="0" w:color="auto"/>
            </w:tcBorders>
            <w:shd w:val="clear" w:color="auto" w:fill="FDE9D9"/>
          </w:tcPr>
          <w:p w:rsidR="00E04452" w:rsidRPr="003C7E08" w:rsidRDefault="00E04452" w:rsidP="00D961B9">
            <w:pPr>
              <w:rPr>
                <w:rFonts w:cs="Tahoma"/>
                <w:b/>
                <w:sz w:val="14"/>
              </w:rPr>
            </w:pPr>
            <w:r w:rsidRPr="003C7E08">
              <w:rPr>
                <w:rFonts w:cs="Tahoma"/>
                <w:b/>
                <w:sz w:val="14"/>
              </w:rPr>
              <w:t>OPIS</w:t>
            </w:r>
          </w:p>
        </w:tc>
        <w:tc>
          <w:tcPr>
            <w:tcW w:w="1276" w:type="dxa"/>
            <w:tcBorders>
              <w:bottom w:val="double" w:sz="4" w:space="0" w:color="auto"/>
            </w:tcBorders>
            <w:shd w:val="clear" w:color="auto" w:fill="FDE9D9"/>
          </w:tcPr>
          <w:p w:rsidR="00E04452" w:rsidRPr="003C7E08" w:rsidRDefault="00E04452" w:rsidP="00D961B9">
            <w:pPr>
              <w:jc w:val="center"/>
              <w:rPr>
                <w:rFonts w:cs="Tahoma"/>
                <w:b/>
                <w:sz w:val="14"/>
              </w:rPr>
            </w:pPr>
            <w:r w:rsidRPr="003C7E08">
              <w:rPr>
                <w:rFonts w:cs="Tahoma"/>
                <w:b/>
                <w:sz w:val="14"/>
              </w:rPr>
              <w:t>KOLIČINA (KOS)</w:t>
            </w:r>
          </w:p>
        </w:tc>
        <w:tc>
          <w:tcPr>
            <w:tcW w:w="3969" w:type="dxa"/>
            <w:gridSpan w:val="2"/>
            <w:tcBorders>
              <w:bottom w:val="double" w:sz="4" w:space="0" w:color="auto"/>
            </w:tcBorders>
            <w:shd w:val="clear" w:color="auto" w:fill="FDE9D9"/>
          </w:tcPr>
          <w:p w:rsidR="00E04452" w:rsidRPr="003C7E08" w:rsidRDefault="00E04452" w:rsidP="00D961B9">
            <w:pPr>
              <w:rPr>
                <w:rFonts w:cs="Tahoma"/>
                <w:b/>
                <w:sz w:val="14"/>
              </w:rPr>
            </w:pPr>
            <w:r w:rsidRPr="003C7E08">
              <w:rPr>
                <w:rFonts w:cs="Tahoma"/>
                <w:b/>
                <w:sz w:val="14"/>
              </w:rPr>
              <w:t>CENA SKUPAJ BREZ DDV V EUR</w:t>
            </w:r>
          </w:p>
        </w:tc>
      </w:tr>
      <w:tr w:rsidR="00E04452" w:rsidRPr="003C7E08" w:rsidTr="00AE0BAA">
        <w:trPr>
          <w:trHeight w:val="616"/>
        </w:trPr>
        <w:tc>
          <w:tcPr>
            <w:tcW w:w="3828" w:type="dxa"/>
            <w:shd w:val="clear" w:color="auto" w:fill="auto"/>
            <w:vAlign w:val="center"/>
          </w:tcPr>
          <w:p w:rsidR="00E04452" w:rsidRPr="003C7E08" w:rsidRDefault="00E04452" w:rsidP="00D961B9">
            <w:pPr>
              <w:jc w:val="both"/>
              <w:rPr>
                <w:rFonts w:cs="Tahoma"/>
                <w:sz w:val="20"/>
              </w:rPr>
            </w:pPr>
            <w:r>
              <w:rPr>
                <w:sz w:val="20"/>
              </w:rPr>
              <w:t>tovorno</w:t>
            </w:r>
            <w:r w:rsidRPr="003C7E08">
              <w:rPr>
                <w:sz w:val="20"/>
              </w:rPr>
              <w:t xml:space="preserve"> vozilo </w:t>
            </w:r>
          </w:p>
        </w:tc>
        <w:tc>
          <w:tcPr>
            <w:tcW w:w="1276" w:type="dxa"/>
            <w:shd w:val="clear" w:color="auto" w:fill="auto"/>
            <w:vAlign w:val="center"/>
          </w:tcPr>
          <w:p w:rsidR="00E04452" w:rsidRPr="003C7E08" w:rsidRDefault="00E04452" w:rsidP="00D961B9">
            <w:pPr>
              <w:jc w:val="center"/>
              <w:rPr>
                <w:rFonts w:cs="Tahoma"/>
                <w:sz w:val="20"/>
              </w:rPr>
            </w:pPr>
            <w:r w:rsidRPr="003C7E08">
              <w:rPr>
                <w:rFonts w:cs="Tahoma"/>
                <w:sz w:val="20"/>
              </w:rPr>
              <w:t>1</w:t>
            </w:r>
          </w:p>
        </w:tc>
        <w:tc>
          <w:tcPr>
            <w:tcW w:w="3969" w:type="dxa"/>
            <w:gridSpan w:val="2"/>
            <w:shd w:val="clear" w:color="auto" w:fill="auto"/>
            <w:vAlign w:val="center"/>
          </w:tcPr>
          <w:p w:rsidR="00E04452" w:rsidRPr="003C7E08" w:rsidRDefault="00E04452" w:rsidP="00D961B9">
            <w:pPr>
              <w:jc w:val="right"/>
              <w:rPr>
                <w:rFonts w:cs="Tahoma"/>
                <w:sz w:val="20"/>
              </w:rPr>
            </w:pPr>
          </w:p>
        </w:tc>
      </w:tr>
      <w:tr w:rsidR="00E04452" w:rsidRPr="003C7E08" w:rsidTr="00683E48">
        <w:tc>
          <w:tcPr>
            <w:tcW w:w="6521" w:type="dxa"/>
            <w:gridSpan w:val="3"/>
            <w:tcBorders>
              <w:bottom w:val="single" w:sz="4" w:space="0" w:color="auto"/>
            </w:tcBorders>
            <w:shd w:val="clear" w:color="auto" w:fill="auto"/>
          </w:tcPr>
          <w:p w:rsidR="00E04452" w:rsidRPr="003C7E08" w:rsidRDefault="00E04452" w:rsidP="00D961B9">
            <w:pPr>
              <w:jc w:val="right"/>
              <w:rPr>
                <w:rFonts w:cs="Tahoma"/>
                <w:b/>
                <w:bCs/>
                <w:sz w:val="20"/>
              </w:rPr>
            </w:pPr>
          </w:p>
          <w:p w:rsidR="00E04452" w:rsidRPr="003C7E08" w:rsidRDefault="00E04452" w:rsidP="00D961B9">
            <w:pPr>
              <w:jc w:val="right"/>
              <w:rPr>
                <w:rFonts w:cs="Tahoma"/>
                <w:sz w:val="20"/>
              </w:rPr>
            </w:pPr>
            <w:r w:rsidRPr="003C7E08">
              <w:rPr>
                <w:rFonts w:cs="Tahoma"/>
                <w:b/>
                <w:bCs/>
                <w:sz w:val="20"/>
              </w:rPr>
              <w:t>DDV v %</w:t>
            </w:r>
          </w:p>
        </w:tc>
        <w:tc>
          <w:tcPr>
            <w:tcW w:w="2552" w:type="dxa"/>
            <w:tcBorders>
              <w:bottom w:val="single" w:sz="4" w:space="0" w:color="auto"/>
            </w:tcBorders>
            <w:shd w:val="clear" w:color="auto" w:fill="auto"/>
            <w:vAlign w:val="center"/>
          </w:tcPr>
          <w:p w:rsidR="00E04452" w:rsidRPr="003C7E08" w:rsidRDefault="00E04452" w:rsidP="00D961B9">
            <w:pPr>
              <w:jc w:val="right"/>
              <w:rPr>
                <w:rFonts w:cs="Tahoma"/>
                <w:sz w:val="20"/>
              </w:rPr>
            </w:pPr>
            <w:r w:rsidRPr="003C7E08">
              <w:rPr>
                <w:rFonts w:cs="Tahoma"/>
                <w:sz w:val="20"/>
              </w:rPr>
              <w:t>%</w:t>
            </w:r>
          </w:p>
        </w:tc>
      </w:tr>
    </w:tbl>
    <w:p w:rsidR="003C7E08" w:rsidRDefault="003C7E08" w:rsidP="003C7E08">
      <w:pPr>
        <w:ind w:left="720"/>
        <w:rPr>
          <w:rFonts w:cs="Tahoma"/>
          <w:b/>
          <w:sz w:val="20"/>
        </w:rPr>
      </w:pPr>
    </w:p>
    <w:p w:rsidR="00AE0BAA" w:rsidRDefault="00AE0BAA" w:rsidP="003C7E08">
      <w:pPr>
        <w:ind w:left="720"/>
        <w:rPr>
          <w:rFonts w:cs="Tahoma"/>
          <w:b/>
          <w:sz w:val="20"/>
        </w:rPr>
      </w:pPr>
    </w:p>
    <w:p w:rsidR="00AE0BAA" w:rsidRPr="003C7E08" w:rsidRDefault="00AE0BAA" w:rsidP="003C7E08">
      <w:pPr>
        <w:ind w:left="720"/>
        <w:rPr>
          <w:rFonts w:cs="Tahoma"/>
          <w:b/>
          <w:sz w:val="20"/>
        </w:rPr>
      </w:pPr>
    </w:p>
    <w:p w:rsidR="003C7E08" w:rsidRPr="003C7E08" w:rsidRDefault="003C7E08" w:rsidP="003C7E08">
      <w:pPr>
        <w:rPr>
          <w:rFonts w:cs="Tahoma"/>
          <w:b/>
          <w:sz w:val="20"/>
        </w:rPr>
      </w:pPr>
      <w:r w:rsidRPr="003C7E08">
        <w:rPr>
          <w:rFonts w:cs="Tahoma"/>
          <w:b/>
          <w:sz w:val="20"/>
        </w:rPr>
        <w:t>VELJAVNOST PONUDBE</w:t>
      </w:r>
    </w:p>
    <w:p w:rsidR="004D661C" w:rsidRDefault="004D661C" w:rsidP="003C7E08">
      <w:pPr>
        <w:jc w:val="both"/>
        <w:rPr>
          <w:rFonts w:cs="Tahoma"/>
          <w:sz w:val="20"/>
        </w:rPr>
      </w:pPr>
    </w:p>
    <w:p w:rsidR="003C7E08" w:rsidRPr="003C7E08" w:rsidRDefault="003C7E08" w:rsidP="003C7E08">
      <w:pPr>
        <w:jc w:val="both"/>
        <w:rPr>
          <w:rFonts w:cs="Tahoma"/>
          <w:sz w:val="20"/>
        </w:rPr>
      </w:pPr>
      <w:r w:rsidRPr="003C7E08">
        <w:rPr>
          <w:rFonts w:cs="Tahoma"/>
          <w:sz w:val="20"/>
        </w:rPr>
        <w:t xml:space="preserve">Veljavnost ponudbe je ________________ (minimalno </w:t>
      </w:r>
      <w:r w:rsidR="004D661C">
        <w:rPr>
          <w:rFonts w:cs="Tahoma"/>
          <w:sz w:val="20"/>
        </w:rPr>
        <w:t xml:space="preserve">3 mesece od datuma za </w:t>
      </w:r>
      <w:r w:rsidR="00301C82">
        <w:rPr>
          <w:rFonts w:cs="Tahoma"/>
          <w:sz w:val="20"/>
        </w:rPr>
        <w:t>prejem ponudb</w:t>
      </w:r>
      <w:r w:rsidRPr="003C7E08">
        <w:rPr>
          <w:rFonts w:cs="Tahoma"/>
          <w:sz w:val="20"/>
        </w:rPr>
        <w:t>).</w:t>
      </w:r>
    </w:p>
    <w:p w:rsidR="009350CD" w:rsidRDefault="009350CD" w:rsidP="00241BF8">
      <w:pPr>
        <w:keepNext/>
        <w:jc w:val="both"/>
        <w:rPr>
          <w:rFonts w:cs="Tahoma"/>
          <w:sz w:val="20"/>
          <w:szCs w:val="20"/>
        </w:rPr>
      </w:pPr>
    </w:p>
    <w:p w:rsidR="00683E48" w:rsidRDefault="00683E48" w:rsidP="00241BF8">
      <w:pPr>
        <w:keepNext/>
        <w:jc w:val="both"/>
        <w:rPr>
          <w:rFonts w:cs="Tahoma"/>
          <w:sz w:val="20"/>
          <w:szCs w:val="20"/>
        </w:rPr>
      </w:pPr>
    </w:p>
    <w:p w:rsidR="00683E48" w:rsidRDefault="00683E48" w:rsidP="00241BF8">
      <w:pPr>
        <w:keepNext/>
        <w:jc w:val="both"/>
        <w:rPr>
          <w:rFonts w:cs="Tahoma"/>
          <w:sz w:val="20"/>
          <w:szCs w:val="20"/>
        </w:rPr>
      </w:pPr>
    </w:p>
    <w:p w:rsidR="00683E48" w:rsidRPr="009350CD" w:rsidRDefault="00683E48" w:rsidP="00241BF8">
      <w:pPr>
        <w:keepNext/>
        <w:jc w:val="both"/>
        <w:rPr>
          <w:rFonts w:cs="Tahoma"/>
          <w:sz w:val="20"/>
          <w:szCs w:val="20"/>
        </w:rPr>
      </w:pPr>
    </w:p>
    <w:p w:rsidR="009350CD" w:rsidRDefault="009350CD" w:rsidP="00241BF8">
      <w:pPr>
        <w:keepNext/>
        <w:jc w:val="both"/>
        <w:rPr>
          <w:rFonts w:cs="Tahoma"/>
          <w:sz w:val="20"/>
          <w:szCs w:val="20"/>
        </w:rPr>
      </w:pPr>
    </w:p>
    <w:p w:rsidR="00AE0BAA" w:rsidRDefault="00AE0BAA" w:rsidP="00241BF8">
      <w:pPr>
        <w:keepNext/>
        <w:jc w:val="both"/>
        <w:rPr>
          <w:rFonts w:cs="Tahoma"/>
          <w:sz w:val="20"/>
          <w:szCs w:val="20"/>
        </w:rPr>
      </w:pPr>
    </w:p>
    <w:p w:rsidR="00AE0BAA" w:rsidRDefault="00AE0BAA" w:rsidP="00241BF8">
      <w:pPr>
        <w:keepNext/>
        <w:jc w:val="both"/>
        <w:rPr>
          <w:rFonts w:cs="Tahoma"/>
          <w:sz w:val="20"/>
          <w:szCs w:val="20"/>
        </w:rPr>
      </w:pPr>
    </w:p>
    <w:p w:rsidR="00AE0BAA" w:rsidRPr="009350CD" w:rsidRDefault="00AE0BAA" w:rsidP="00241BF8">
      <w:pPr>
        <w:keepNext/>
        <w:jc w:val="both"/>
        <w:rPr>
          <w:rFonts w:cs="Tahoma"/>
          <w:sz w:val="20"/>
          <w:szCs w:val="20"/>
        </w:rPr>
      </w:pPr>
    </w:p>
    <w:p w:rsidR="009350CD" w:rsidRPr="009350CD" w:rsidRDefault="009350CD" w:rsidP="00241BF8">
      <w:pPr>
        <w:keepNext/>
        <w:jc w:val="both"/>
        <w:rPr>
          <w:rFonts w:cs="Tahoma"/>
          <w:sz w:val="20"/>
          <w:szCs w:val="20"/>
        </w:rPr>
      </w:pPr>
    </w:p>
    <w:tbl>
      <w:tblPr>
        <w:tblW w:w="0" w:type="auto"/>
        <w:tblLayout w:type="fixed"/>
        <w:tblCellMar>
          <w:left w:w="70" w:type="dxa"/>
          <w:right w:w="70" w:type="dxa"/>
        </w:tblCellMar>
        <w:tblLook w:val="0000" w:firstRow="0" w:lastRow="0" w:firstColumn="0" w:lastColumn="0" w:noHBand="0" w:noVBand="0"/>
      </w:tblPr>
      <w:tblGrid>
        <w:gridCol w:w="3189"/>
        <w:gridCol w:w="2268"/>
        <w:gridCol w:w="4111"/>
      </w:tblGrid>
      <w:tr w:rsidR="009350CD" w:rsidRPr="009350CD" w:rsidTr="00732AB5">
        <w:trPr>
          <w:trHeight w:val="85"/>
        </w:trPr>
        <w:tc>
          <w:tcPr>
            <w:tcW w:w="3189" w:type="dxa"/>
            <w:tcBorders>
              <w:top w:val="single" w:sz="4" w:space="0" w:color="auto"/>
            </w:tcBorders>
            <w:vAlign w:val="bottom"/>
          </w:tcPr>
          <w:p w:rsidR="009350CD" w:rsidRPr="009350CD" w:rsidRDefault="009350CD" w:rsidP="00241BF8">
            <w:pPr>
              <w:keepNext/>
              <w:tabs>
                <w:tab w:val="left" w:pos="567"/>
                <w:tab w:val="num" w:pos="851"/>
                <w:tab w:val="left" w:pos="993"/>
              </w:tabs>
              <w:jc w:val="center"/>
              <w:rPr>
                <w:rFonts w:cs="Tahoma"/>
                <w:sz w:val="20"/>
                <w:szCs w:val="20"/>
              </w:rPr>
            </w:pPr>
            <w:r w:rsidRPr="009350CD">
              <w:rPr>
                <w:rFonts w:cs="Tahoma"/>
                <w:sz w:val="20"/>
                <w:szCs w:val="20"/>
              </w:rPr>
              <w:t>Kraj, datum</w:t>
            </w:r>
          </w:p>
        </w:tc>
        <w:tc>
          <w:tcPr>
            <w:tcW w:w="2268" w:type="dxa"/>
          </w:tcPr>
          <w:p w:rsidR="009350CD" w:rsidRPr="009350CD" w:rsidRDefault="009350CD" w:rsidP="00241BF8">
            <w:pPr>
              <w:keepNext/>
              <w:tabs>
                <w:tab w:val="left" w:pos="567"/>
                <w:tab w:val="num" w:pos="851"/>
                <w:tab w:val="left" w:pos="993"/>
              </w:tabs>
              <w:jc w:val="center"/>
              <w:rPr>
                <w:rFonts w:cs="Tahoma"/>
                <w:sz w:val="20"/>
                <w:szCs w:val="20"/>
              </w:rPr>
            </w:pPr>
            <w:r w:rsidRPr="009350CD">
              <w:rPr>
                <w:rFonts w:cs="Tahoma"/>
                <w:sz w:val="20"/>
                <w:szCs w:val="20"/>
              </w:rPr>
              <w:t>žig</w:t>
            </w:r>
          </w:p>
        </w:tc>
        <w:tc>
          <w:tcPr>
            <w:tcW w:w="4111" w:type="dxa"/>
            <w:tcBorders>
              <w:top w:val="single" w:sz="4" w:space="0" w:color="auto"/>
            </w:tcBorders>
          </w:tcPr>
          <w:p w:rsidR="009350CD" w:rsidRPr="009350CD" w:rsidRDefault="009350CD" w:rsidP="00241BF8">
            <w:pPr>
              <w:keepNext/>
              <w:tabs>
                <w:tab w:val="left" w:pos="567"/>
                <w:tab w:val="num" w:pos="851"/>
                <w:tab w:val="left" w:pos="993"/>
              </w:tabs>
              <w:jc w:val="center"/>
              <w:rPr>
                <w:rFonts w:cs="Tahoma"/>
                <w:sz w:val="20"/>
                <w:szCs w:val="20"/>
              </w:rPr>
            </w:pPr>
            <w:r w:rsidRPr="009350CD">
              <w:rPr>
                <w:rFonts w:cs="Tahoma"/>
                <w:sz w:val="20"/>
                <w:szCs w:val="20"/>
              </w:rPr>
              <w:t>(Podpis odgovorne osebe</w:t>
            </w:r>
            <w:r>
              <w:rPr>
                <w:rFonts w:cs="Tahoma"/>
                <w:sz w:val="20"/>
                <w:szCs w:val="20"/>
              </w:rPr>
              <w:t xml:space="preserve"> ponudnika</w:t>
            </w:r>
            <w:r w:rsidRPr="009350CD">
              <w:rPr>
                <w:rFonts w:cs="Tahoma"/>
                <w:sz w:val="20"/>
                <w:szCs w:val="20"/>
              </w:rPr>
              <w:t>)</w:t>
            </w:r>
          </w:p>
        </w:tc>
      </w:tr>
    </w:tbl>
    <w:p w:rsidR="009350CD" w:rsidRPr="009350CD" w:rsidRDefault="009350CD" w:rsidP="00241BF8">
      <w:pPr>
        <w:keepNext/>
        <w:rPr>
          <w:rFonts w:ascii="Times New Roman" w:hAnsi="Times New Roman"/>
          <w:sz w:val="20"/>
          <w:szCs w:val="20"/>
        </w:rPr>
      </w:pPr>
    </w:p>
    <w:p w:rsidR="009350CD" w:rsidRDefault="009350CD" w:rsidP="00241BF8">
      <w:pPr>
        <w:keepNext/>
        <w:jc w:val="both"/>
        <w:rPr>
          <w:rFonts w:cs="Tahoma"/>
          <w:sz w:val="20"/>
          <w:szCs w:val="20"/>
        </w:rPr>
      </w:pPr>
    </w:p>
    <w:p w:rsidR="00AE0BAA" w:rsidRDefault="00AE0BAA" w:rsidP="00241BF8">
      <w:pPr>
        <w:keepNext/>
        <w:jc w:val="both"/>
        <w:rPr>
          <w:rFonts w:cs="Tahoma"/>
          <w:sz w:val="20"/>
          <w:szCs w:val="20"/>
        </w:rPr>
      </w:pPr>
    </w:p>
    <w:p w:rsidR="00AE0BAA" w:rsidRDefault="00AE0BAA" w:rsidP="00241BF8">
      <w:pPr>
        <w:keepNext/>
        <w:jc w:val="both"/>
        <w:rPr>
          <w:rFonts w:cs="Tahoma"/>
          <w:sz w:val="20"/>
          <w:szCs w:val="20"/>
        </w:rPr>
      </w:pPr>
    </w:p>
    <w:p w:rsidR="006901F6" w:rsidRDefault="006901F6" w:rsidP="00241BF8">
      <w:pPr>
        <w:keepNext/>
        <w:jc w:val="both"/>
        <w:rPr>
          <w:rFonts w:cs="Tahoma"/>
          <w:sz w:val="20"/>
          <w:szCs w:val="20"/>
        </w:rPr>
      </w:pPr>
    </w:p>
    <w:p w:rsidR="006901F6" w:rsidRPr="009350CD" w:rsidRDefault="006901F6" w:rsidP="00241BF8">
      <w:pPr>
        <w:keepNext/>
        <w:jc w:val="both"/>
        <w:rPr>
          <w:rFonts w:cs="Tahoma"/>
          <w:sz w:val="20"/>
          <w:szCs w:val="20"/>
        </w:rPr>
      </w:pPr>
    </w:p>
    <w:p w:rsidR="003C7E08" w:rsidRPr="00F351E9" w:rsidRDefault="003C7E08" w:rsidP="003C7E08">
      <w:pPr>
        <w:keepNext/>
        <w:keepLines/>
        <w:spacing w:line="276" w:lineRule="auto"/>
        <w:jc w:val="both"/>
        <w:rPr>
          <w:rFonts w:cs="Tahoma"/>
          <w:b/>
          <w:i/>
          <w:sz w:val="16"/>
        </w:rPr>
      </w:pPr>
      <w:r w:rsidRPr="00F351E9">
        <w:rPr>
          <w:rFonts w:cs="Tahoma"/>
          <w:b/>
          <w:i/>
          <w:sz w:val="16"/>
        </w:rPr>
        <w:t xml:space="preserve">Navodilo: </w:t>
      </w:r>
      <w:r w:rsidRPr="00F351E9">
        <w:rPr>
          <w:rFonts w:cs="Tahoma"/>
          <w:i/>
          <w:sz w:val="16"/>
        </w:rPr>
        <w:t xml:space="preserve">Ponudnik </w:t>
      </w:r>
      <w:r w:rsidRPr="00F351E9">
        <w:rPr>
          <w:rFonts w:cs="Tahoma"/>
          <w:b/>
          <w:i/>
          <w:sz w:val="16"/>
          <w:u w:val="single"/>
        </w:rPr>
        <w:t>mora</w:t>
      </w:r>
      <w:r>
        <w:rPr>
          <w:rFonts w:cs="Tahoma"/>
          <w:i/>
          <w:sz w:val="16"/>
          <w:u w:val="single"/>
        </w:rPr>
        <w:t xml:space="preserve"> prilogo </w:t>
      </w:r>
      <w:r w:rsidRPr="00F351E9">
        <w:rPr>
          <w:rFonts w:cs="Tahoma"/>
          <w:b/>
          <w:i/>
          <w:sz w:val="16"/>
        </w:rPr>
        <w:t>v .</w:t>
      </w:r>
      <w:proofErr w:type="spellStart"/>
      <w:r w:rsidRPr="00F351E9">
        <w:rPr>
          <w:rFonts w:cs="Tahoma"/>
          <w:b/>
          <w:i/>
          <w:sz w:val="16"/>
        </w:rPr>
        <w:t>pdf</w:t>
      </w:r>
      <w:proofErr w:type="spellEnd"/>
      <w:r w:rsidRPr="00F351E9">
        <w:rPr>
          <w:rFonts w:cs="Tahoma"/>
          <w:b/>
          <w:i/>
          <w:sz w:val="16"/>
        </w:rPr>
        <w:t xml:space="preserve"> obliki </w:t>
      </w:r>
      <w:r w:rsidRPr="00F351E9">
        <w:rPr>
          <w:rFonts w:cs="Tahoma"/>
          <w:i/>
          <w:sz w:val="16"/>
        </w:rPr>
        <w:t>v okviru sistema e-JN</w:t>
      </w:r>
      <w:r w:rsidRPr="00F351E9">
        <w:rPr>
          <w:rFonts w:cs="Tahoma"/>
          <w:b/>
          <w:i/>
          <w:sz w:val="16"/>
        </w:rPr>
        <w:t xml:space="preserve"> </w:t>
      </w:r>
      <w:r w:rsidRPr="00F351E9">
        <w:rPr>
          <w:rFonts w:cs="Tahoma"/>
          <w:b/>
          <w:i/>
          <w:sz w:val="16"/>
          <w:u w:val="single"/>
        </w:rPr>
        <w:t>naložiti v razdelek »Predračun«!!!</w:t>
      </w:r>
    </w:p>
    <w:p w:rsidR="004F1835" w:rsidRDefault="004F1835">
      <w:pPr>
        <w:spacing w:after="200" w:line="276" w:lineRule="auto"/>
        <w:rPr>
          <w:rFonts w:ascii="Times New Roman" w:hAnsi="Times New Roman"/>
          <w:sz w:val="20"/>
          <w:szCs w:val="20"/>
        </w:rPr>
      </w:pPr>
      <w:r>
        <w:rPr>
          <w:rFonts w:ascii="Times New Roman" w:hAnsi="Times New Roman"/>
          <w:sz w:val="20"/>
          <w:szCs w:val="20"/>
        </w:rPr>
        <w:br w:type="page"/>
      </w:r>
    </w:p>
    <w:tbl>
      <w:tblPr>
        <w:tblW w:w="0" w:type="auto"/>
        <w:tblInd w:w="-7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41"/>
        <w:gridCol w:w="7623"/>
        <w:gridCol w:w="850"/>
        <w:gridCol w:w="426"/>
      </w:tblGrid>
      <w:tr w:rsidR="00201EFB" w:rsidRPr="00201EFB" w:rsidTr="00474AC6">
        <w:tc>
          <w:tcPr>
            <w:tcW w:w="741" w:type="dxa"/>
            <w:tcBorders>
              <w:right w:val="nil"/>
            </w:tcBorders>
          </w:tcPr>
          <w:p w:rsidR="00201EFB" w:rsidRPr="00201EFB" w:rsidRDefault="00201EFB" w:rsidP="00241BF8">
            <w:pPr>
              <w:keepNext/>
              <w:jc w:val="both"/>
              <w:rPr>
                <w:rFonts w:cs="Tahoma"/>
                <w:sz w:val="20"/>
                <w:szCs w:val="20"/>
              </w:rPr>
            </w:pPr>
            <w:r w:rsidRPr="00201EFB">
              <w:rPr>
                <w:rFonts w:cs="Tahoma"/>
                <w:sz w:val="20"/>
                <w:szCs w:val="20"/>
              </w:rPr>
              <w:lastRenderedPageBreak/>
              <w:br w:type="page"/>
            </w:r>
          </w:p>
        </w:tc>
        <w:tc>
          <w:tcPr>
            <w:tcW w:w="7623" w:type="dxa"/>
            <w:tcBorders>
              <w:left w:val="nil"/>
            </w:tcBorders>
            <w:vAlign w:val="bottom"/>
          </w:tcPr>
          <w:p w:rsidR="00201EFB" w:rsidRPr="00201EFB" w:rsidRDefault="008F4BD5" w:rsidP="00241BF8">
            <w:pPr>
              <w:keepNext/>
              <w:jc w:val="both"/>
              <w:rPr>
                <w:rFonts w:cs="Tahoma"/>
                <w:sz w:val="20"/>
                <w:szCs w:val="20"/>
              </w:rPr>
            </w:pPr>
            <w:r>
              <w:rPr>
                <w:rFonts w:cs="Tahoma"/>
                <w:sz w:val="20"/>
                <w:szCs w:val="20"/>
              </w:rPr>
              <w:t xml:space="preserve">PODATKI O </w:t>
            </w:r>
            <w:r w:rsidR="00201EFB" w:rsidRPr="00201EFB">
              <w:rPr>
                <w:rFonts w:cs="Tahoma"/>
                <w:sz w:val="20"/>
                <w:szCs w:val="20"/>
              </w:rPr>
              <w:t xml:space="preserve">PONUDNIKU </w:t>
            </w:r>
          </w:p>
        </w:tc>
        <w:tc>
          <w:tcPr>
            <w:tcW w:w="850" w:type="dxa"/>
            <w:tcBorders>
              <w:right w:val="nil"/>
            </w:tcBorders>
          </w:tcPr>
          <w:p w:rsidR="00201EFB" w:rsidRPr="00201EFB" w:rsidRDefault="0039502D" w:rsidP="00241BF8">
            <w:pPr>
              <w:keepNext/>
              <w:jc w:val="both"/>
              <w:rPr>
                <w:rFonts w:cs="Tahoma"/>
                <w:b/>
                <w:sz w:val="20"/>
                <w:szCs w:val="20"/>
              </w:rPr>
            </w:pPr>
            <w:r>
              <w:rPr>
                <w:rFonts w:cs="Tahoma"/>
                <w:b/>
                <w:i/>
                <w:sz w:val="20"/>
                <w:szCs w:val="20"/>
              </w:rPr>
              <w:t>P</w:t>
            </w:r>
            <w:r w:rsidR="00201EFB" w:rsidRPr="00201EFB">
              <w:rPr>
                <w:rFonts w:cs="Tahoma"/>
                <w:b/>
                <w:i/>
                <w:sz w:val="20"/>
                <w:szCs w:val="20"/>
              </w:rPr>
              <w:t xml:space="preserve">riloga </w:t>
            </w:r>
          </w:p>
        </w:tc>
        <w:tc>
          <w:tcPr>
            <w:tcW w:w="426" w:type="dxa"/>
            <w:tcBorders>
              <w:left w:val="nil"/>
            </w:tcBorders>
          </w:tcPr>
          <w:p w:rsidR="00201EFB" w:rsidRPr="00201EFB" w:rsidRDefault="00201EFB" w:rsidP="00241BF8">
            <w:pPr>
              <w:keepNext/>
              <w:jc w:val="both"/>
              <w:rPr>
                <w:rFonts w:cs="Tahoma"/>
                <w:b/>
                <w:i/>
                <w:sz w:val="20"/>
                <w:szCs w:val="20"/>
              </w:rPr>
            </w:pPr>
            <w:r w:rsidRPr="00201EFB">
              <w:rPr>
                <w:rFonts w:cs="Tahoma"/>
                <w:b/>
                <w:i/>
                <w:sz w:val="20"/>
                <w:szCs w:val="20"/>
              </w:rPr>
              <w:t>1</w:t>
            </w:r>
          </w:p>
        </w:tc>
      </w:tr>
    </w:tbl>
    <w:p w:rsidR="00201EFB" w:rsidRPr="00201EFB" w:rsidRDefault="00201EFB" w:rsidP="00241BF8">
      <w:pPr>
        <w:keepNext/>
        <w:ind w:left="1701" w:hanging="1701"/>
        <w:jc w:val="both"/>
        <w:rPr>
          <w:rFonts w:cs="Tahoma"/>
          <w:b/>
          <w:sz w:val="20"/>
          <w:szCs w:val="20"/>
        </w:rPr>
      </w:pPr>
    </w:p>
    <w:p w:rsidR="005C138A" w:rsidRPr="005C138A" w:rsidRDefault="001A4763" w:rsidP="00241BF8">
      <w:pPr>
        <w:keepNext/>
        <w:jc w:val="both"/>
        <w:rPr>
          <w:rFonts w:cs="Tahoma"/>
          <w:b/>
          <w:sz w:val="20"/>
          <w:szCs w:val="20"/>
        </w:rPr>
      </w:pPr>
      <w:r>
        <w:rPr>
          <w:rFonts w:cs="Tahoma"/>
          <w:b/>
          <w:sz w:val="20"/>
          <w:szCs w:val="20"/>
        </w:rPr>
        <w:t>LPT-</w:t>
      </w:r>
      <w:r w:rsidR="00447727">
        <w:rPr>
          <w:rFonts w:cs="Tahoma"/>
          <w:b/>
          <w:sz w:val="20"/>
          <w:szCs w:val="20"/>
        </w:rPr>
        <w:t>56/19</w:t>
      </w:r>
      <w:r w:rsidR="00EB4AB2">
        <w:rPr>
          <w:rFonts w:cs="Tahoma"/>
          <w:b/>
          <w:sz w:val="20"/>
          <w:szCs w:val="20"/>
        </w:rPr>
        <w:t xml:space="preserve"> </w:t>
      </w:r>
      <w:r w:rsidR="004408BA">
        <w:rPr>
          <w:rFonts w:cs="Tahoma"/>
          <w:b/>
          <w:sz w:val="20"/>
          <w:szCs w:val="20"/>
        </w:rPr>
        <w:t>Nakup tovornega vozila</w:t>
      </w:r>
    </w:p>
    <w:p w:rsidR="00201EFB" w:rsidRPr="00201EFB" w:rsidRDefault="00201EFB" w:rsidP="00241BF8">
      <w:pPr>
        <w:keepNext/>
        <w:jc w:val="both"/>
        <w:rPr>
          <w:rFonts w:cs="Tahoma"/>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7014"/>
      </w:tblGrid>
      <w:tr w:rsidR="00201EFB" w:rsidRPr="00201EFB" w:rsidTr="00474AC6">
        <w:tc>
          <w:tcPr>
            <w:tcW w:w="2622" w:type="dxa"/>
            <w:tcBorders>
              <w:top w:val="nil"/>
              <w:left w:val="nil"/>
              <w:bottom w:val="nil"/>
              <w:right w:val="nil"/>
            </w:tcBorders>
            <w:vAlign w:val="bottom"/>
          </w:tcPr>
          <w:p w:rsidR="00201EFB" w:rsidRPr="00201EFB" w:rsidRDefault="00201EFB" w:rsidP="00241BF8">
            <w:pPr>
              <w:keepNext/>
              <w:tabs>
                <w:tab w:val="left" w:pos="567"/>
                <w:tab w:val="num" w:pos="851"/>
                <w:tab w:val="left" w:pos="993"/>
              </w:tabs>
              <w:jc w:val="both"/>
              <w:rPr>
                <w:rFonts w:cs="Tahoma"/>
                <w:szCs w:val="20"/>
              </w:rPr>
            </w:pPr>
            <w:r w:rsidRPr="00201EFB">
              <w:rPr>
                <w:rFonts w:cs="Tahoma"/>
                <w:sz w:val="20"/>
                <w:szCs w:val="20"/>
              </w:rPr>
              <w:t>Naziv ponudnika</w:t>
            </w:r>
          </w:p>
        </w:tc>
        <w:tc>
          <w:tcPr>
            <w:tcW w:w="7014" w:type="dxa"/>
            <w:tcBorders>
              <w:top w:val="nil"/>
              <w:left w:val="nil"/>
              <w:right w:val="nil"/>
            </w:tcBorders>
          </w:tcPr>
          <w:p w:rsidR="00201EFB" w:rsidRPr="00201EFB" w:rsidRDefault="00201EFB" w:rsidP="00241BF8">
            <w:pPr>
              <w:keepNext/>
              <w:tabs>
                <w:tab w:val="left" w:pos="567"/>
                <w:tab w:val="num" w:pos="851"/>
                <w:tab w:val="left" w:pos="993"/>
              </w:tabs>
              <w:jc w:val="both"/>
              <w:rPr>
                <w:rFonts w:cs="Tahoma"/>
                <w:sz w:val="28"/>
                <w:szCs w:val="20"/>
              </w:rPr>
            </w:pPr>
          </w:p>
        </w:tc>
      </w:tr>
      <w:tr w:rsidR="00201EFB" w:rsidRPr="00201EFB" w:rsidTr="00474AC6">
        <w:tc>
          <w:tcPr>
            <w:tcW w:w="2622" w:type="dxa"/>
            <w:tcBorders>
              <w:top w:val="nil"/>
              <w:left w:val="nil"/>
              <w:bottom w:val="nil"/>
              <w:right w:val="nil"/>
            </w:tcBorders>
          </w:tcPr>
          <w:p w:rsidR="00201EFB" w:rsidRPr="00201EFB" w:rsidRDefault="00201EFB" w:rsidP="00241BF8">
            <w:pPr>
              <w:keepNext/>
              <w:tabs>
                <w:tab w:val="left" w:pos="567"/>
                <w:tab w:val="num" w:pos="851"/>
                <w:tab w:val="left" w:pos="993"/>
              </w:tabs>
              <w:jc w:val="both"/>
              <w:rPr>
                <w:rFonts w:cs="Tahoma"/>
                <w:sz w:val="28"/>
                <w:szCs w:val="20"/>
              </w:rPr>
            </w:pPr>
          </w:p>
        </w:tc>
        <w:tc>
          <w:tcPr>
            <w:tcW w:w="7014" w:type="dxa"/>
            <w:tcBorders>
              <w:left w:val="nil"/>
              <w:right w:val="nil"/>
            </w:tcBorders>
          </w:tcPr>
          <w:p w:rsidR="00201EFB" w:rsidRPr="00201EFB" w:rsidRDefault="00201EFB" w:rsidP="00241BF8">
            <w:pPr>
              <w:keepNext/>
              <w:tabs>
                <w:tab w:val="left" w:pos="567"/>
                <w:tab w:val="num" w:pos="851"/>
                <w:tab w:val="left" w:pos="993"/>
              </w:tabs>
              <w:jc w:val="both"/>
              <w:rPr>
                <w:rFonts w:cs="Tahoma"/>
                <w:sz w:val="28"/>
                <w:szCs w:val="20"/>
              </w:rPr>
            </w:pPr>
          </w:p>
        </w:tc>
      </w:tr>
    </w:tbl>
    <w:p w:rsidR="00201EFB" w:rsidRPr="00201EFB" w:rsidRDefault="00201EFB" w:rsidP="00241BF8">
      <w:pPr>
        <w:keepNext/>
        <w:tabs>
          <w:tab w:val="left" w:pos="567"/>
          <w:tab w:val="num" w:pos="851"/>
          <w:tab w:val="left" w:pos="993"/>
        </w:tabs>
        <w:jc w:val="both"/>
        <w:rPr>
          <w:rFonts w:cs="Tahom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7014"/>
      </w:tblGrid>
      <w:tr w:rsidR="00201EFB" w:rsidRPr="00201EFB" w:rsidTr="00474AC6">
        <w:tc>
          <w:tcPr>
            <w:tcW w:w="2622" w:type="dxa"/>
            <w:tcBorders>
              <w:top w:val="nil"/>
              <w:left w:val="nil"/>
              <w:bottom w:val="nil"/>
              <w:right w:val="nil"/>
            </w:tcBorders>
            <w:vAlign w:val="bottom"/>
          </w:tcPr>
          <w:p w:rsidR="00201EFB" w:rsidRPr="00201EFB" w:rsidRDefault="00201EFB" w:rsidP="00241BF8">
            <w:pPr>
              <w:keepNext/>
              <w:tabs>
                <w:tab w:val="left" w:pos="567"/>
                <w:tab w:val="num" w:pos="851"/>
                <w:tab w:val="left" w:pos="993"/>
              </w:tabs>
              <w:jc w:val="both"/>
              <w:rPr>
                <w:rFonts w:cs="Tahoma"/>
                <w:szCs w:val="20"/>
              </w:rPr>
            </w:pPr>
            <w:r w:rsidRPr="00201EFB">
              <w:rPr>
                <w:rFonts w:cs="Tahoma"/>
                <w:sz w:val="20"/>
                <w:szCs w:val="20"/>
              </w:rPr>
              <w:t>Naslov ponudnika</w:t>
            </w:r>
          </w:p>
        </w:tc>
        <w:tc>
          <w:tcPr>
            <w:tcW w:w="7014" w:type="dxa"/>
            <w:tcBorders>
              <w:top w:val="nil"/>
              <w:left w:val="nil"/>
              <w:right w:val="nil"/>
            </w:tcBorders>
          </w:tcPr>
          <w:p w:rsidR="00201EFB" w:rsidRPr="00201EFB" w:rsidRDefault="00201EFB" w:rsidP="00241BF8">
            <w:pPr>
              <w:keepNext/>
              <w:tabs>
                <w:tab w:val="left" w:pos="567"/>
                <w:tab w:val="num" w:pos="851"/>
                <w:tab w:val="left" w:pos="993"/>
              </w:tabs>
              <w:jc w:val="both"/>
              <w:rPr>
                <w:rFonts w:cs="Tahoma"/>
                <w:sz w:val="28"/>
                <w:szCs w:val="20"/>
              </w:rPr>
            </w:pPr>
          </w:p>
        </w:tc>
      </w:tr>
      <w:tr w:rsidR="00201EFB" w:rsidRPr="00201EFB" w:rsidTr="00474AC6">
        <w:tc>
          <w:tcPr>
            <w:tcW w:w="2622" w:type="dxa"/>
            <w:tcBorders>
              <w:top w:val="nil"/>
              <w:left w:val="nil"/>
              <w:bottom w:val="nil"/>
              <w:right w:val="nil"/>
            </w:tcBorders>
          </w:tcPr>
          <w:p w:rsidR="00201EFB" w:rsidRPr="00201EFB" w:rsidRDefault="00201EFB" w:rsidP="00241BF8">
            <w:pPr>
              <w:keepNext/>
              <w:tabs>
                <w:tab w:val="left" w:pos="567"/>
                <w:tab w:val="num" w:pos="851"/>
                <w:tab w:val="left" w:pos="993"/>
              </w:tabs>
              <w:jc w:val="both"/>
              <w:rPr>
                <w:rFonts w:cs="Tahoma"/>
                <w:sz w:val="28"/>
                <w:szCs w:val="20"/>
              </w:rPr>
            </w:pPr>
          </w:p>
        </w:tc>
        <w:tc>
          <w:tcPr>
            <w:tcW w:w="7014" w:type="dxa"/>
            <w:tcBorders>
              <w:left w:val="nil"/>
              <w:right w:val="nil"/>
            </w:tcBorders>
          </w:tcPr>
          <w:p w:rsidR="00201EFB" w:rsidRPr="00201EFB" w:rsidRDefault="00201EFB" w:rsidP="00241BF8">
            <w:pPr>
              <w:keepNext/>
              <w:tabs>
                <w:tab w:val="left" w:pos="567"/>
                <w:tab w:val="num" w:pos="851"/>
                <w:tab w:val="left" w:pos="993"/>
              </w:tabs>
              <w:jc w:val="both"/>
              <w:rPr>
                <w:rFonts w:cs="Tahoma"/>
                <w:sz w:val="28"/>
                <w:szCs w:val="20"/>
              </w:rPr>
            </w:pPr>
          </w:p>
        </w:tc>
      </w:tr>
    </w:tbl>
    <w:p w:rsidR="00201EFB" w:rsidRPr="00201EFB" w:rsidRDefault="00201EFB" w:rsidP="00241BF8">
      <w:pPr>
        <w:keepNext/>
        <w:tabs>
          <w:tab w:val="left" w:pos="567"/>
          <w:tab w:val="num" w:pos="851"/>
          <w:tab w:val="left" w:pos="993"/>
        </w:tabs>
        <w:jc w:val="both"/>
        <w:rPr>
          <w:rFonts w:cs="Tahom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1417"/>
        <w:gridCol w:w="1417"/>
      </w:tblGrid>
      <w:tr w:rsidR="00AE3972" w:rsidRPr="00201EFB" w:rsidTr="00063079">
        <w:trPr>
          <w:trHeight w:val="449"/>
        </w:trPr>
        <w:tc>
          <w:tcPr>
            <w:tcW w:w="2622" w:type="dxa"/>
            <w:tcBorders>
              <w:top w:val="nil"/>
              <w:left w:val="nil"/>
              <w:bottom w:val="nil"/>
              <w:right w:val="nil"/>
            </w:tcBorders>
            <w:vAlign w:val="bottom"/>
          </w:tcPr>
          <w:p w:rsidR="00AE3972" w:rsidRPr="00201EFB" w:rsidRDefault="00AE3972" w:rsidP="00063079">
            <w:pPr>
              <w:keepNext/>
              <w:tabs>
                <w:tab w:val="left" w:pos="567"/>
                <w:tab w:val="num" w:pos="851"/>
                <w:tab w:val="left" w:pos="993"/>
              </w:tabs>
              <w:jc w:val="both"/>
              <w:rPr>
                <w:rFonts w:cs="Tahoma"/>
                <w:szCs w:val="20"/>
              </w:rPr>
            </w:pPr>
            <w:r>
              <w:rPr>
                <w:rFonts w:cs="Tahoma"/>
                <w:sz w:val="20"/>
                <w:szCs w:val="20"/>
              </w:rPr>
              <w:t>P</w:t>
            </w:r>
            <w:r w:rsidR="006731E0">
              <w:rPr>
                <w:rFonts w:cs="Tahoma"/>
                <w:sz w:val="20"/>
                <w:szCs w:val="20"/>
              </w:rPr>
              <w:t>onudnik</w:t>
            </w:r>
            <w:r>
              <w:rPr>
                <w:rFonts w:cs="Tahoma"/>
                <w:sz w:val="20"/>
                <w:szCs w:val="20"/>
              </w:rPr>
              <w:t xml:space="preserve"> je MSP</w:t>
            </w:r>
            <w:r w:rsidRPr="00AE3972">
              <w:rPr>
                <w:rFonts w:cs="Tahoma"/>
                <w:sz w:val="20"/>
                <w:szCs w:val="20"/>
              </w:rPr>
              <w:t>*</w:t>
            </w:r>
          </w:p>
        </w:tc>
        <w:tc>
          <w:tcPr>
            <w:tcW w:w="1417" w:type="dxa"/>
            <w:tcBorders>
              <w:top w:val="nil"/>
              <w:left w:val="nil"/>
              <w:bottom w:val="nil"/>
              <w:right w:val="nil"/>
            </w:tcBorders>
          </w:tcPr>
          <w:p w:rsidR="00AE3972" w:rsidRPr="00DF2714" w:rsidRDefault="00AE3972" w:rsidP="00063079">
            <w:pPr>
              <w:pStyle w:val="Odstavekseznama"/>
              <w:keepNext/>
              <w:numPr>
                <w:ilvl w:val="0"/>
                <w:numId w:val="12"/>
              </w:numPr>
              <w:tabs>
                <w:tab w:val="left" w:pos="567"/>
                <w:tab w:val="num" w:pos="851"/>
                <w:tab w:val="left" w:pos="993"/>
              </w:tabs>
              <w:jc w:val="both"/>
              <w:rPr>
                <w:rFonts w:ascii="Tahoma" w:hAnsi="Tahoma" w:cs="Tahoma"/>
              </w:rPr>
            </w:pPr>
            <w:r w:rsidRPr="00DF2714">
              <w:rPr>
                <w:rFonts w:ascii="Tahoma" w:hAnsi="Tahoma" w:cs="Tahoma"/>
              </w:rPr>
              <w:t xml:space="preserve">Da                  </w:t>
            </w:r>
          </w:p>
        </w:tc>
        <w:tc>
          <w:tcPr>
            <w:tcW w:w="1417" w:type="dxa"/>
            <w:tcBorders>
              <w:top w:val="nil"/>
              <w:left w:val="nil"/>
              <w:bottom w:val="nil"/>
              <w:right w:val="nil"/>
            </w:tcBorders>
          </w:tcPr>
          <w:p w:rsidR="00AE3972" w:rsidRPr="00DF2714" w:rsidRDefault="00AE3972" w:rsidP="00063079">
            <w:pPr>
              <w:pStyle w:val="Odstavekseznama"/>
              <w:keepNext/>
              <w:numPr>
                <w:ilvl w:val="0"/>
                <w:numId w:val="12"/>
              </w:numPr>
              <w:jc w:val="both"/>
              <w:rPr>
                <w:rFonts w:ascii="Tahoma" w:hAnsi="Tahoma" w:cs="Tahoma"/>
              </w:rPr>
            </w:pPr>
            <w:r w:rsidRPr="00DF2714">
              <w:rPr>
                <w:rFonts w:ascii="Tahoma" w:hAnsi="Tahoma" w:cs="Tahoma"/>
              </w:rPr>
              <w:t xml:space="preserve">Ne                  </w:t>
            </w:r>
          </w:p>
        </w:tc>
      </w:tr>
    </w:tbl>
    <w:p w:rsidR="00AE3972" w:rsidRDefault="00AE3972" w:rsidP="00241BF8">
      <w:pPr>
        <w:keepNext/>
        <w:tabs>
          <w:tab w:val="left" w:pos="2835"/>
        </w:tabs>
        <w:ind w:left="284"/>
        <w:jc w:val="both"/>
        <w:rPr>
          <w:rFonts w:cs="Tahoma"/>
          <w:sz w:val="20"/>
          <w:szCs w:val="20"/>
        </w:rPr>
      </w:pPr>
    </w:p>
    <w:p w:rsidR="00AE3972" w:rsidRDefault="00AE3972" w:rsidP="00241BF8">
      <w:pPr>
        <w:keepNext/>
        <w:tabs>
          <w:tab w:val="left" w:pos="2835"/>
        </w:tabs>
        <w:jc w:val="both"/>
        <w:rPr>
          <w:rFonts w:cs="Tahoma"/>
          <w:sz w:val="18"/>
          <w:szCs w:val="18"/>
        </w:rPr>
      </w:pPr>
      <w:r w:rsidRPr="00AE3972">
        <w:rPr>
          <w:rFonts w:cs="Tahoma"/>
          <w:sz w:val="18"/>
          <w:szCs w:val="18"/>
        </w:rPr>
        <w:t xml:space="preserve">*MSP: </w:t>
      </w:r>
      <w:proofErr w:type="spellStart"/>
      <w:r w:rsidRPr="00AE3972">
        <w:rPr>
          <w:rFonts w:cs="Tahoma"/>
          <w:sz w:val="18"/>
          <w:szCs w:val="18"/>
        </w:rPr>
        <w:t>mikro</w:t>
      </w:r>
      <w:proofErr w:type="spellEnd"/>
      <w:r w:rsidRPr="00AE3972">
        <w:rPr>
          <w:rFonts w:cs="Tahoma"/>
          <w:sz w:val="18"/>
          <w:szCs w:val="18"/>
        </w:rPr>
        <w:t>, mala in srednje velika podjetja kot so opredeljena v Priporočilu Komisije 2003/361/ES.</w:t>
      </w:r>
    </w:p>
    <w:p w:rsidR="00AE3972" w:rsidRDefault="00AE3972" w:rsidP="00241BF8">
      <w:pPr>
        <w:keepNext/>
        <w:tabs>
          <w:tab w:val="left" w:pos="567"/>
          <w:tab w:val="num" w:pos="851"/>
          <w:tab w:val="left" w:pos="993"/>
        </w:tabs>
        <w:jc w:val="both"/>
        <w:rPr>
          <w:rFonts w:cs="Tahoma"/>
          <w:sz w:val="20"/>
          <w:szCs w:val="20"/>
        </w:rPr>
      </w:pPr>
    </w:p>
    <w:tbl>
      <w:tblPr>
        <w:tblW w:w="0" w:type="auto"/>
        <w:tblLayout w:type="fixed"/>
        <w:tblCellMar>
          <w:left w:w="70" w:type="dxa"/>
          <w:right w:w="70" w:type="dxa"/>
        </w:tblCellMar>
        <w:tblLook w:val="0000" w:firstRow="0" w:lastRow="0" w:firstColumn="0" w:lastColumn="0" w:noHBand="0" w:noVBand="0"/>
      </w:tblPr>
      <w:tblGrid>
        <w:gridCol w:w="3047"/>
        <w:gridCol w:w="6589"/>
      </w:tblGrid>
      <w:tr w:rsidR="00DE0A9C" w:rsidRPr="00201EFB" w:rsidTr="00205F75">
        <w:tc>
          <w:tcPr>
            <w:tcW w:w="3047" w:type="dxa"/>
            <w:vAlign w:val="bottom"/>
          </w:tcPr>
          <w:p w:rsidR="00DE0A9C" w:rsidRPr="00DE0A9C" w:rsidRDefault="00205F75" w:rsidP="00241BF8">
            <w:pPr>
              <w:keepNext/>
              <w:tabs>
                <w:tab w:val="left" w:pos="567"/>
                <w:tab w:val="num" w:pos="851"/>
                <w:tab w:val="left" w:pos="993"/>
              </w:tabs>
              <w:rPr>
                <w:rFonts w:cs="Tahoma"/>
                <w:sz w:val="20"/>
                <w:szCs w:val="20"/>
              </w:rPr>
            </w:pPr>
            <w:r>
              <w:rPr>
                <w:rFonts w:cs="Tahoma"/>
                <w:sz w:val="20"/>
                <w:szCs w:val="20"/>
              </w:rPr>
              <w:t>E-naslov</w:t>
            </w:r>
            <w:r w:rsidR="00DE0A9C" w:rsidRPr="00DE0A9C">
              <w:rPr>
                <w:rFonts w:cs="Tahoma"/>
                <w:sz w:val="20"/>
                <w:szCs w:val="20"/>
              </w:rPr>
              <w:t xml:space="preserve"> za vročitev odločitve po 90. členu ZJN-3 </w:t>
            </w:r>
          </w:p>
          <w:p w:rsidR="00DE0A9C" w:rsidRDefault="00DE0A9C" w:rsidP="00241BF8">
            <w:pPr>
              <w:keepNext/>
              <w:tabs>
                <w:tab w:val="left" w:pos="567"/>
                <w:tab w:val="num" w:pos="851"/>
                <w:tab w:val="left" w:pos="993"/>
              </w:tabs>
              <w:rPr>
                <w:rFonts w:cs="Tahoma"/>
                <w:sz w:val="20"/>
                <w:szCs w:val="20"/>
              </w:rPr>
            </w:pPr>
            <w:r w:rsidRPr="00DE0A9C">
              <w:rPr>
                <w:rFonts w:cs="Tahoma"/>
                <w:sz w:val="20"/>
                <w:szCs w:val="20"/>
              </w:rPr>
              <w:t>preko Portala javnih naroči</w:t>
            </w:r>
            <w:r w:rsidR="00082EDE">
              <w:rPr>
                <w:rFonts w:cs="Tahoma"/>
                <w:sz w:val="20"/>
                <w:szCs w:val="20"/>
              </w:rPr>
              <w:t>l</w:t>
            </w:r>
          </w:p>
        </w:tc>
        <w:tc>
          <w:tcPr>
            <w:tcW w:w="6589" w:type="dxa"/>
            <w:tcBorders>
              <w:bottom w:val="single" w:sz="4" w:space="0" w:color="auto"/>
            </w:tcBorders>
            <w:vAlign w:val="bottom"/>
          </w:tcPr>
          <w:p w:rsidR="00DE0A9C" w:rsidRPr="00201EFB" w:rsidRDefault="00DE0A9C" w:rsidP="00241BF8">
            <w:pPr>
              <w:keepNext/>
              <w:tabs>
                <w:tab w:val="left" w:pos="567"/>
                <w:tab w:val="num" w:pos="851"/>
                <w:tab w:val="left" w:pos="993"/>
              </w:tabs>
              <w:rPr>
                <w:rFonts w:cs="Tahoma"/>
                <w:szCs w:val="20"/>
              </w:rPr>
            </w:pPr>
          </w:p>
        </w:tc>
      </w:tr>
      <w:tr w:rsidR="00201EFB" w:rsidRPr="00201EFB" w:rsidTr="00205F75">
        <w:tc>
          <w:tcPr>
            <w:tcW w:w="3047" w:type="dxa"/>
            <w:vAlign w:val="bottom"/>
          </w:tcPr>
          <w:p w:rsidR="00082EDE" w:rsidRDefault="00082EDE" w:rsidP="00241BF8">
            <w:pPr>
              <w:keepNext/>
              <w:tabs>
                <w:tab w:val="left" w:pos="567"/>
                <w:tab w:val="num" w:pos="851"/>
                <w:tab w:val="left" w:pos="993"/>
              </w:tabs>
              <w:rPr>
                <w:rFonts w:cs="Tahoma"/>
                <w:sz w:val="20"/>
                <w:szCs w:val="20"/>
              </w:rPr>
            </w:pPr>
          </w:p>
          <w:p w:rsidR="00201EFB" w:rsidRPr="00AE3972" w:rsidRDefault="00AE3972" w:rsidP="00241BF8">
            <w:pPr>
              <w:keepNext/>
              <w:tabs>
                <w:tab w:val="left" w:pos="567"/>
                <w:tab w:val="num" w:pos="851"/>
                <w:tab w:val="left" w:pos="993"/>
              </w:tabs>
              <w:rPr>
                <w:rFonts w:cs="Tahoma"/>
                <w:sz w:val="20"/>
                <w:szCs w:val="20"/>
              </w:rPr>
            </w:pPr>
            <w:r>
              <w:rPr>
                <w:rFonts w:cs="Tahoma"/>
                <w:sz w:val="20"/>
                <w:szCs w:val="20"/>
              </w:rPr>
              <w:t xml:space="preserve">Odgovorna oseba </w:t>
            </w:r>
            <w:r w:rsidR="00201EFB" w:rsidRPr="00201EFB">
              <w:rPr>
                <w:rFonts w:cs="Tahoma"/>
                <w:sz w:val="20"/>
                <w:szCs w:val="20"/>
              </w:rPr>
              <w:t>(podpisnik</w:t>
            </w:r>
            <w:r w:rsidR="002D450B">
              <w:rPr>
                <w:rFonts w:cs="Tahoma"/>
                <w:sz w:val="20"/>
                <w:szCs w:val="20"/>
              </w:rPr>
              <w:t xml:space="preserve"> </w:t>
            </w:r>
            <w:r w:rsidR="00DE0FD2">
              <w:rPr>
                <w:rFonts w:cs="Tahoma"/>
                <w:sz w:val="20"/>
                <w:szCs w:val="20"/>
              </w:rPr>
              <w:t>pogodbe</w:t>
            </w:r>
            <w:r w:rsidR="00201EFB" w:rsidRPr="00201EFB">
              <w:rPr>
                <w:rFonts w:cs="Tahoma"/>
                <w:sz w:val="20"/>
                <w:szCs w:val="20"/>
              </w:rPr>
              <w:t>)</w:t>
            </w:r>
          </w:p>
        </w:tc>
        <w:tc>
          <w:tcPr>
            <w:tcW w:w="6589" w:type="dxa"/>
            <w:tcBorders>
              <w:top w:val="single" w:sz="4" w:space="0" w:color="auto"/>
              <w:bottom w:val="single" w:sz="4" w:space="0" w:color="auto"/>
            </w:tcBorders>
            <w:vAlign w:val="bottom"/>
          </w:tcPr>
          <w:p w:rsidR="00201EFB" w:rsidRPr="00201EFB" w:rsidRDefault="00201EFB" w:rsidP="00241BF8">
            <w:pPr>
              <w:keepNext/>
              <w:tabs>
                <w:tab w:val="left" w:pos="567"/>
                <w:tab w:val="num" w:pos="851"/>
                <w:tab w:val="left" w:pos="993"/>
              </w:tabs>
              <w:rPr>
                <w:rFonts w:cs="Tahoma"/>
                <w:szCs w:val="20"/>
              </w:rPr>
            </w:pPr>
          </w:p>
        </w:tc>
      </w:tr>
      <w:tr w:rsidR="00201EFB" w:rsidRPr="00201EFB" w:rsidTr="00205F75">
        <w:tc>
          <w:tcPr>
            <w:tcW w:w="3047" w:type="dxa"/>
            <w:vAlign w:val="bottom"/>
          </w:tcPr>
          <w:p w:rsidR="00201EFB" w:rsidRPr="00201EFB" w:rsidRDefault="00201EFB" w:rsidP="00241BF8">
            <w:pPr>
              <w:keepNext/>
              <w:numPr>
                <w:ilvl w:val="0"/>
                <w:numId w:val="4"/>
              </w:numPr>
              <w:tabs>
                <w:tab w:val="left" w:pos="567"/>
                <w:tab w:val="left" w:pos="993"/>
              </w:tabs>
              <w:rPr>
                <w:rFonts w:cs="Tahoma"/>
                <w:sz w:val="20"/>
                <w:szCs w:val="20"/>
              </w:rPr>
            </w:pPr>
            <w:r w:rsidRPr="00201EFB">
              <w:rPr>
                <w:rFonts w:cs="Tahoma"/>
                <w:sz w:val="20"/>
                <w:szCs w:val="20"/>
              </w:rPr>
              <w:t>funkcija</w:t>
            </w:r>
          </w:p>
        </w:tc>
        <w:tc>
          <w:tcPr>
            <w:tcW w:w="6589" w:type="dxa"/>
            <w:tcBorders>
              <w:top w:val="single" w:sz="4" w:space="0" w:color="auto"/>
              <w:bottom w:val="single" w:sz="4" w:space="0" w:color="auto"/>
            </w:tcBorders>
          </w:tcPr>
          <w:p w:rsidR="00201EFB" w:rsidRPr="00201EFB" w:rsidRDefault="00201EFB" w:rsidP="00241BF8">
            <w:pPr>
              <w:keepNext/>
              <w:tabs>
                <w:tab w:val="left" w:pos="567"/>
                <w:tab w:val="num" w:pos="851"/>
                <w:tab w:val="left" w:pos="993"/>
              </w:tabs>
              <w:jc w:val="both"/>
              <w:rPr>
                <w:rFonts w:cs="Tahoma"/>
                <w:sz w:val="28"/>
                <w:szCs w:val="20"/>
              </w:rPr>
            </w:pPr>
          </w:p>
        </w:tc>
      </w:tr>
      <w:tr w:rsidR="00201EFB" w:rsidRPr="00201EFB" w:rsidTr="00205F75">
        <w:tc>
          <w:tcPr>
            <w:tcW w:w="3047" w:type="dxa"/>
            <w:vAlign w:val="bottom"/>
          </w:tcPr>
          <w:p w:rsidR="00201EFB" w:rsidRPr="00201EFB" w:rsidRDefault="00201EFB" w:rsidP="00241BF8">
            <w:pPr>
              <w:keepNext/>
              <w:numPr>
                <w:ilvl w:val="0"/>
                <w:numId w:val="4"/>
              </w:numPr>
              <w:tabs>
                <w:tab w:val="left" w:pos="567"/>
                <w:tab w:val="left" w:pos="993"/>
              </w:tabs>
              <w:rPr>
                <w:rFonts w:cs="Tahoma"/>
                <w:sz w:val="20"/>
                <w:szCs w:val="20"/>
              </w:rPr>
            </w:pPr>
            <w:r w:rsidRPr="00201EFB">
              <w:rPr>
                <w:rFonts w:cs="Tahoma"/>
                <w:sz w:val="20"/>
                <w:szCs w:val="20"/>
              </w:rPr>
              <w:t>telefon</w:t>
            </w:r>
          </w:p>
        </w:tc>
        <w:tc>
          <w:tcPr>
            <w:tcW w:w="6589" w:type="dxa"/>
            <w:tcBorders>
              <w:top w:val="single" w:sz="4" w:space="0" w:color="auto"/>
              <w:bottom w:val="single" w:sz="4" w:space="0" w:color="auto"/>
            </w:tcBorders>
          </w:tcPr>
          <w:p w:rsidR="00201EFB" w:rsidRPr="00201EFB" w:rsidRDefault="00201EFB" w:rsidP="00241BF8">
            <w:pPr>
              <w:keepNext/>
              <w:tabs>
                <w:tab w:val="left" w:pos="567"/>
                <w:tab w:val="num" w:pos="851"/>
                <w:tab w:val="left" w:pos="993"/>
              </w:tabs>
              <w:jc w:val="both"/>
              <w:rPr>
                <w:rFonts w:cs="Tahoma"/>
                <w:sz w:val="28"/>
                <w:szCs w:val="20"/>
              </w:rPr>
            </w:pPr>
          </w:p>
        </w:tc>
      </w:tr>
      <w:tr w:rsidR="00201EFB" w:rsidRPr="00201EFB" w:rsidTr="00205F75">
        <w:tc>
          <w:tcPr>
            <w:tcW w:w="3047" w:type="dxa"/>
            <w:vAlign w:val="bottom"/>
          </w:tcPr>
          <w:p w:rsidR="00201EFB" w:rsidRPr="00201EFB" w:rsidRDefault="00201EFB" w:rsidP="00241BF8">
            <w:pPr>
              <w:keepNext/>
              <w:numPr>
                <w:ilvl w:val="0"/>
                <w:numId w:val="4"/>
              </w:numPr>
              <w:tabs>
                <w:tab w:val="left" w:pos="567"/>
                <w:tab w:val="left" w:pos="993"/>
              </w:tabs>
              <w:rPr>
                <w:rFonts w:cs="Tahoma"/>
                <w:sz w:val="20"/>
                <w:szCs w:val="20"/>
              </w:rPr>
            </w:pPr>
            <w:proofErr w:type="spellStart"/>
            <w:r w:rsidRPr="00201EFB">
              <w:rPr>
                <w:rFonts w:cs="Tahoma"/>
                <w:sz w:val="20"/>
                <w:szCs w:val="20"/>
              </w:rPr>
              <w:t>telefax</w:t>
            </w:r>
            <w:proofErr w:type="spellEnd"/>
          </w:p>
        </w:tc>
        <w:tc>
          <w:tcPr>
            <w:tcW w:w="6589" w:type="dxa"/>
            <w:tcBorders>
              <w:top w:val="single" w:sz="4" w:space="0" w:color="auto"/>
              <w:bottom w:val="single" w:sz="4" w:space="0" w:color="auto"/>
            </w:tcBorders>
          </w:tcPr>
          <w:p w:rsidR="00201EFB" w:rsidRPr="00201EFB" w:rsidRDefault="00201EFB" w:rsidP="00241BF8">
            <w:pPr>
              <w:keepNext/>
              <w:tabs>
                <w:tab w:val="left" w:pos="567"/>
                <w:tab w:val="num" w:pos="851"/>
                <w:tab w:val="left" w:pos="993"/>
              </w:tabs>
              <w:jc w:val="both"/>
              <w:rPr>
                <w:rFonts w:cs="Tahoma"/>
                <w:sz w:val="28"/>
                <w:szCs w:val="20"/>
              </w:rPr>
            </w:pPr>
          </w:p>
        </w:tc>
      </w:tr>
      <w:tr w:rsidR="00201EFB" w:rsidRPr="00201EFB" w:rsidTr="00205F75">
        <w:tc>
          <w:tcPr>
            <w:tcW w:w="3047" w:type="dxa"/>
            <w:vAlign w:val="bottom"/>
          </w:tcPr>
          <w:p w:rsidR="00201EFB" w:rsidRPr="00201EFB" w:rsidRDefault="00201EFB" w:rsidP="00241BF8">
            <w:pPr>
              <w:keepNext/>
              <w:numPr>
                <w:ilvl w:val="0"/>
                <w:numId w:val="4"/>
              </w:numPr>
              <w:tabs>
                <w:tab w:val="left" w:pos="567"/>
                <w:tab w:val="left" w:pos="993"/>
              </w:tabs>
              <w:rPr>
                <w:rFonts w:cs="Tahoma"/>
                <w:sz w:val="20"/>
                <w:szCs w:val="20"/>
              </w:rPr>
            </w:pPr>
            <w:r w:rsidRPr="00201EFB">
              <w:rPr>
                <w:rFonts w:cs="Tahoma"/>
                <w:sz w:val="20"/>
                <w:szCs w:val="20"/>
              </w:rPr>
              <w:t>e-mail</w:t>
            </w:r>
          </w:p>
        </w:tc>
        <w:tc>
          <w:tcPr>
            <w:tcW w:w="6589" w:type="dxa"/>
            <w:tcBorders>
              <w:top w:val="single" w:sz="4" w:space="0" w:color="auto"/>
              <w:bottom w:val="single" w:sz="4" w:space="0" w:color="auto"/>
            </w:tcBorders>
          </w:tcPr>
          <w:p w:rsidR="00201EFB" w:rsidRPr="00201EFB" w:rsidRDefault="00201EFB" w:rsidP="00241BF8">
            <w:pPr>
              <w:keepNext/>
              <w:tabs>
                <w:tab w:val="left" w:pos="567"/>
                <w:tab w:val="num" w:pos="851"/>
                <w:tab w:val="left" w:pos="993"/>
              </w:tabs>
              <w:jc w:val="both"/>
              <w:rPr>
                <w:rFonts w:cs="Tahoma"/>
                <w:sz w:val="28"/>
                <w:szCs w:val="20"/>
              </w:rPr>
            </w:pPr>
          </w:p>
        </w:tc>
      </w:tr>
    </w:tbl>
    <w:p w:rsidR="00201EFB" w:rsidRPr="00201EFB" w:rsidRDefault="00201EFB" w:rsidP="00241BF8">
      <w:pPr>
        <w:keepNext/>
        <w:tabs>
          <w:tab w:val="left" w:pos="2835"/>
        </w:tabs>
        <w:jc w:val="both"/>
        <w:rPr>
          <w:rFonts w:cs="Tahom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7014"/>
      </w:tblGrid>
      <w:tr w:rsidR="00201EFB" w:rsidRPr="00201EFB" w:rsidTr="00474AC6">
        <w:tc>
          <w:tcPr>
            <w:tcW w:w="2622" w:type="dxa"/>
            <w:tcBorders>
              <w:top w:val="nil"/>
              <w:left w:val="nil"/>
              <w:bottom w:val="nil"/>
              <w:right w:val="nil"/>
            </w:tcBorders>
            <w:vAlign w:val="bottom"/>
          </w:tcPr>
          <w:p w:rsidR="00201EFB" w:rsidRPr="00201EFB" w:rsidRDefault="00201EFB" w:rsidP="00241BF8">
            <w:pPr>
              <w:keepNext/>
              <w:tabs>
                <w:tab w:val="left" w:pos="567"/>
                <w:tab w:val="num" w:pos="851"/>
                <w:tab w:val="left" w:pos="993"/>
              </w:tabs>
              <w:jc w:val="both"/>
              <w:rPr>
                <w:rFonts w:cs="Tahoma"/>
                <w:szCs w:val="20"/>
              </w:rPr>
            </w:pPr>
            <w:r w:rsidRPr="00201EFB">
              <w:rPr>
                <w:rFonts w:cs="Tahoma"/>
                <w:sz w:val="20"/>
                <w:szCs w:val="20"/>
              </w:rPr>
              <w:t>Kontaktna oseba</w:t>
            </w:r>
          </w:p>
        </w:tc>
        <w:tc>
          <w:tcPr>
            <w:tcW w:w="7014" w:type="dxa"/>
            <w:tcBorders>
              <w:top w:val="nil"/>
              <w:left w:val="nil"/>
              <w:right w:val="nil"/>
            </w:tcBorders>
          </w:tcPr>
          <w:p w:rsidR="00201EFB" w:rsidRPr="00201EFB" w:rsidRDefault="00201EFB" w:rsidP="00241BF8">
            <w:pPr>
              <w:keepNext/>
              <w:tabs>
                <w:tab w:val="left" w:pos="567"/>
                <w:tab w:val="num" w:pos="851"/>
                <w:tab w:val="left" w:pos="993"/>
              </w:tabs>
              <w:jc w:val="both"/>
              <w:rPr>
                <w:rFonts w:cs="Tahoma"/>
                <w:sz w:val="28"/>
                <w:szCs w:val="20"/>
              </w:rPr>
            </w:pPr>
          </w:p>
        </w:tc>
      </w:tr>
      <w:tr w:rsidR="00201EFB" w:rsidRPr="00201EFB" w:rsidTr="00474AC6">
        <w:tc>
          <w:tcPr>
            <w:tcW w:w="2622" w:type="dxa"/>
            <w:tcBorders>
              <w:top w:val="nil"/>
              <w:left w:val="nil"/>
              <w:bottom w:val="nil"/>
              <w:right w:val="nil"/>
            </w:tcBorders>
            <w:vAlign w:val="bottom"/>
          </w:tcPr>
          <w:p w:rsidR="00201EFB" w:rsidRPr="00201EFB" w:rsidRDefault="00201EFB" w:rsidP="00241BF8">
            <w:pPr>
              <w:keepNext/>
              <w:numPr>
                <w:ilvl w:val="0"/>
                <w:numId w:val="4"/>
              </w:numPr>
              <w:tabs>
                <w:tab w:val="left" w:pos="567"/>
                <w:tab w:val="left" w:pos="993"/>
              </w:tabs>
              <w:jc w:val="both"/>
              <w:rPr>
                <w:rFonts w:cs="Tahoma"/>
                <w:sz w:val="20"/>
                <w:szCs w:val="20"/>
              </w:rPr>
            </w:pPr>
            <w:r w:rsidRPr="00201EFB">
              <w:rPr>
                <w:rFonts w:cs="Tahoma"/>
                <w:sz w:val="20"/>
                <w:szCs w:val="20"/>
              </w:rPr>
              <w:t>funkcija</w:t>
            </w:r>
          </w:p>
        </w:tc>
        <w:tc>
          <w:tcPr>
            <w:tcW w:w="7014" w:type="dxa"/>
            <w:tcBorders>
              <w:left w:val="nil"/>
              <w:right w:val="nil"/>
            </w:tcBorders>
          </w:tcPr>
          <w:p w:rsidR="00201EFB" w:rsidRPr="00201EFB" w:rsidRDefault="00201EFB" w:rsidP="00241BF8">
            <w:pPr>
              <w:keepNext/>
              <w:tabs>
                <w:tab w:val="left" w:pos="567"/>
                <w:tab w:val="num" w:pos="851"/>
                <w:tab w:val="left" w:pos="993"/>
              </w:tabs>
              <w:jc w:val="both"/>
              <w:rPr>
                <w:rFonts w:cs="Tahoma"/>
                <w:sz w:val="28"/>
                <w:szCs w:val="20"/>
              </w:rPr>
            </w:pPr>
          </w:p>
        </w:tc>
      </w:tr>
      <w:tr w:rsidR="00201EFB" w:rsidRPr="00201EFB" w:rsidTr="00474AC6">
        <w:tc>
          <w:tcPr>
            <w:tcW w:w="2622" w:type="dxa"/>
            <w:tcBorders>
              <w:top w:val="nil"/>
              <w:left w:val="nil"/>
              <w:bottom w:val="nil"/>
              <w:right w:val="nil"/>
            </w:tcBorders>
            <w:vAlign w:val="bottom"/>
          </w:tcPr>
          <w:p w:rsidR="00201EFB" w:rsidRPr="00201EFB" w:rsidRDefault="00201EFB" w:rsidP="00241BF8">
            <w:pPr>
              <w:keepNext/>
              <w:numPr>
                <w:ilvl w:val="0"/>
                <w:numId w:val="4"/>
              </w:numPr>
              <w:tabs>
                <w:tab w:val="left" w:pos="567"/>
                <w:tab w:val="left" w:pos="993"/>
              </w:tabs>
              <w:jc w:val="both"/>
              <w:rPr>
                <w:rFonts w:cs="Tahoma"/>
                <w:sz w:val="20"/>
                <w:szCs w:val="20"/>
              </w:rPr>
            </w:pPr>
            <w:r w:rsidRPr="00201EFB">
              <w:rPr>
                <w:rFonts w:cs="Tahoma"/>
                <w:sz w:val="20"/>
                <w:szCs w:val="20"/>
              </w:rPr>
              <w:t>telefon</w:t>
            </w:r>
          </w:p>
        </w:tc>
        <w:tc>
          <w:tcPr>
            <w:tcW w:w="7014" w:type="dxa"/>
            <w:tcBorders>
              <w:left w:val="nil"/>
              <w:right w:val="nil"/>
            </w:tcBorders>
          </w:tcPr>
          <w:p w:rsidR="00201EFB" w:rsidRPr="00201EFB" w:rsidRDefault="00201EFB" w:rsidP="00241BF8">
            <w:pPr>
              <w:keepNext/>
              <w:tabs>
                <w:tab w:val="left" w:pos="567"/>
                <w:tab w:val="num" w:pos="851"/>
                <w:tab w:val="left" w:pos="993"/>
              </w:tabs>
              <w:jc w:val="both"/>
              <w:rPr>
                <w:rFonts w:cs="Tahoma"/>
                <w:sz w:val="28"/>
                <w:szCs w:val="20"/>
              </w:rPr>
            </w:pPr>
          </w:p>
        </w:tc>
      </w:tr>
      <w:tr w:rsidR="00201EFB" w:rsidRPr="00201EFB" w:rsidTr="00474AC6">
        <w:tc>
          <w:tcPr>
            <w:tcW w:w="2622" w:type="dxa"/>
            <w:tcBorders>
              <w:top w:val="nil"/>
              <w:left w:val="nil"/>
              <w:bottom w:val="nil"/>
              <w:right w:val="nil"/>
            </w:tcBorders>
            <w:vAlign w:val="bottom"/>
          </w:tcPr>
          <w:p w:rsidR="00201EFB" w:rsidRPr="00201EFB" w:rsidRDefault="00201EFB" w:rsidP="00241BF8">
            <w:pPr>
              <w:keepNext/>
              <w:numPr>
                <w:ilvl w:val="0"/>
                <w:numId w:val="4"/>
              </w:numPr>
              <w:tabs>
                <w:tab w:val="left" w:pos="567"/>
                <w:tab w:val="left" w:pos="993"/>
              </w:tabs>
              <w:jc w:val="both"/>
              <w:rPr>
                <w:rFonts w:cs="Tahoma"/>
                <w:sz w:val="20"/>
                <w:szCs w:val="20"/>
              </w:rPr>
            </w:pPr>
            <w:proofErr w:type="spellStart"/>
            <w:r w:rsidRPr="00201EFB">
              <w:rPr>
                <w:rFonts w:cs="Tahoma"/>
                <w:sz w:val="20"/>
                <w:szCs w:val="20"/>
              </w:rPr>
              <w:t>telefax</w:t>
            </w:r>
            <w:proofErr w:type="spellEnd"/>
          </w:p>
        </w:tc>
        <w:tc>
          <w:tcPr>
            <w:tcW w:w="7014" w:type="dxa"/>
            <w:tcBorders>
              <w:left w:val="nil"/>
              <w:right w:val="nil"/>
            </w:tcBorders>
          </w:tcPr>
          <w:p w:rsidR="00201EFB" w:rsidRPr="00201EFB" w:rsidRDefault="00201EFB" w:rsidP="00241BF8">
            <w:pPr>
              <w:keepNext/>
              <w:tabs>
                <w:tab w:val="left" w:pos="567"/>
                <w:tab w:val="num" w:pos="851"/>
                <w:tab w:val="left" w:pos="993"/>
              </w:tabs>
              <w:jc w:val="both"/>
              <w:rPr>
                <w:rFonts w:cs="Tahoma"/>
                <w:sz w:val="28"/>
                <w:szCs w:val="20"/>
              </w:rPr>
            </w:pPr>
          </w:p>
        </w:tc>
      </w:tr>
      <w:tr w:rsidR="00201EFB" w:rsidRPr="00201EFB" w:rsidTr="00474AC6">
        <w:tc>
          <w:tcPr>
            <w:tcW w:w="2622" w:type="dxa"/>
            <w:tcBorders>
              <w:top w:val="nil"/>
              <w:left w:val="nil"/>
              <w:bottom w:val="nil"/>
              <w:right w:val="nil"/>
            </w:tcBorders>
            <w:vAlign w:val="bottom"/>
          </w:tcPr>
          <w:p w:rsidR="00201EFB" w:rsidRPr="00201EFB" w:rsidRDefault="00201EFB" w:rsidP="00241BF8">
            <w:pPr>
              <w:keepNext/>
              <w:numPr>
                <w:ilvl w:val="0"/>
                <w:numId w:val="4"/>
              </w:numPr>
              <w:tabs>
                <w:tab w:val="left" w:pos="567"/>
                <w:tab w:val="left" w:pos="993"/>
              </w:tabs>
              <w:jc w:val="both"/>
              <w:rPr>
                <w:rFonts w:cs="Tahoma"/>
                <w:sz w:val="20"/>
                <w:szCs w:val="20"/>
              </w:rPr>
            </w:pPr>
            <w:r w:rsidRPr="00201EFB">
              <w:rPr>
                <w:rFonts w:cs="Tahoma"/>
                <w:sz w:val="20"/>
                <w:szCs w:val="20"/>
              </w:rPr>
              <w:t>e-mail</w:t>
            </w:r>
          </w:p>
        </w:tc>
        <w:tc>
          <w:tcPr>
            <w:tcW w:w="7014" w:type="dxa"/>
            <w:tcBorders>
              <w:left w:val="nil"/>
              <w:right w:val="nil"/>
            </w:tcBorders>
          </w:tcPr>
          <w:p w:rsidR="00201EFB" w:rsidRPr="00201EFB" w:rsidRDefault="00201EFB" w:rsidP="00241BF8">
            <w:pPr>
              <w:keepNext/>
              <w:tabs>
                <w:tab w:val="left" w:pos="567"/>
                <w:tab w:val="num" w:pos="851"/>
                <w:tab w:val="left" w:pos="993"/>
              </w:tabs>
              <w:jc w:val="both"/>
              <w:rPr>
                <w:rFonts w:cs="Tahoma"/>
                <w:sz w:val="28"/>
                <w:szCs w:val="20"/>
              </w:rPr>
            </w:pPr>
          </w:p>
        </w:tc>
      </w:tr>
    </w:tbl>
    <w:p w:rsidR="00201EFB" w:rsidRPr="00201EFB" w:rsidRDefault="00201EFB" w:rsidP="00241BF8">
      <w:pPr>
        <w:keepNext/>
        <w:tabs>
          <w:tab w:val="left" w:pos="2835"/>
        </w:tabs>
        <w:ind w:left="284" w:hanging="284"/>
        <w:jc w:val="both"/>
        <w:rPr>
          <w:rFonts w:cs="Tahoma"/>
          <w:sz w:val="20"/>
          <w:szCs w:val="20"/>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7087"/>
      </w:tblGrid>
      <w:tr w:rsidR="00201EFB" w:rsidRPr="00201EFB" w:rsidTr="00474AC6">
        <w:tc>
          <w:tcPr>
            <w:tcW w:w="2552" w:type="dxa"/>
            <w:tcBorders>
              <w:top w:val="nil"/>
              <w:left w:val="nil"/>
              <w:bottom w:val="nil"/>
              <w:right w:val="nil"/>
            </w:tcBorders>
            <w:vAlign w:val="bottom"/>
          </w:tcPr>
          <w:p w:rsidR="00201EFB" w:rsidRPr="00201EFB" w:rsidRDefault="00201EFB" w:rsidP="00241BF8">
            <w:pPr>
              <w:keepNext/>
              <w:tabs>
                <w:tab w:val="left" w:pos="567"/>
                <w:tab w:val="num" w:pos="851"/>
                <w:tab w:val="left" w:pos="993"/>
              </w:tabs>
              <w:jc w:val="both"/>
              <w:rPr>
                <w:rFonts w:cs="Tahoma"/>
                <w:szCs w:val="20"/>
              </w:rPr>
            </w:pPr>
            <w:r w:rsidRPr="00201EFB">
              <w:rPr>
                <w:rFonts w:cs="Tahoma"/>
                <w:sz w:val="20"/>
                <w:szCs w:val="20"/>
              </w:rPr>
              <w:t>Transakcijski račun</w:t>
            </w:r>
          </w:p>
        </w:tc>
        <w:tc>
          <w:tcPr>
            <w:tcW w:w="7087" w:type="dxa"/>
            <w:tcBorders>
              <w:top w:val="nil"/>
              <w:left w:val="nil"/>
              <w:right w:val="nil"/>
            </w:tcBorders>
          </w:tcPr>
          <w:p w:rsidR="00201EFB" w:rsidRPr="00201EFB" w:rsidRDefault="00201EFB" w:rsidP="00241BF8">
            <w:pPr>
              <w:keepNext/>
              <w:tabs>
                <w:tab w:val="left" w:pos="567"/>
                <w:tab w:val="num" w:pos="851"/>
                <w:tab w:val="left" w:pos="993"/>
              </w:tabs>
              <w:jc w:val="both"/>
              <w:rPr>
                <w:rFonts w:cs="Tahoma"/>
                <w:sz w:val="28"/>
                <w:szCs w:val="20"/>
              </w:rPr>
            </w:pPr>
          </w:p>
        </w:tc>
      </w:tr>
      <w:tr w:rsidR="00201EFB" w:rsidRPr="00201EFB" w:rsidTr="00474AC6">
        <w:tc>
          <w:tcPr>
            <w:tcW w:w="2552" w:type="dxa"/>
            <w:tcBorders>
              <w:top w:val="nil"/>
              <w:left w:val="nil"/>
              <w:bottom w:val="nil"/>
              <w:right w:val="nil"/>
            </w:tcBorders>
            <w:vAlign w:val="bottom"/>
          </w:tcPr>
          <w:p w:rsidR="00201EFB" w:rsidRPr="00201EFB" w:rsidRDefault="00201EFB" w:rsidP="00241BF8">
            <w:pPr>
              <w:keepNext/>
              <w:tabs>
                <w:tab w:val="left" w:pos="567"/>
                <w:tab w:val="left" w:pos="993"/>
              </w:tabs>
              <w:jc w:val="both"/>
              <w:rPr>
                <w:rFonts w:cs="Tahoma"/>
                <w:sz w:val="20"/>
                <w:szCs w:val="20"/>
              </w:rPr>
            </w:pPr>
            <w:r w:rsidRPr="00201EFB">
              <w:rPr>
                <w:rFonts w:cs="Tahoma"/>
                <w:sz w:val="20"/>
                <w:szCs w:val="20"/>
              </w:rPr>
              <w:t>Matična banka</w:t>
            </w:r>
          </w:p>
        </w:tc>
        <w:tc>
          <w:tcPr>
            <w:tcW w:w="7087" w:type="dxa"/>
            <w:tcBorders>
              <w:left w:val="nil"/>
              <w:right w:val="nil"/>
            </w:tcBorders>
          </w:tcPr>
          <w:p w:rsidR="00201EFB" w:rsidRPr="00201EFB" w:rsidRDefault="00201EFB" w:rsidP="00241BF8">
            <w:pPr>
              <w:keepNext/>
              <w:tabs>
                <w:tab w:val="left" w:pos="567"/>
                <w:tab w:val="num" w:pos="851"/>
                <w:tab w:val="left" w:pos="993"/>
              </w:tabs>
              <w:jc w:val="both"/>
              <w:rPr>
                <w:rFonts w:cs="Tahoma"/>
                <w:sz w:val="28"/>
                <w:szCs w:val="20"/>
              </w:rPr>
            </w:pPr>
          </w:p>
        </w:tc>
      </w:tr>
      <w:tr w:rsidR="00201EFB" w:rsidRPr="00201EFB" w:rsidTr="00474AC6">
        <w:tc>
          <w:tcPr>
            <w:tcW w:w="2552" w:type="dxa"/>
            <w:tcBorders>
              <w:top w:val="nil"/>
              <w:left w:val="nil"/>
              <w:bottom w:val="nil"/>
              <w:right w:val="nil"/>
            </w:tcBorders>
            <w:vAlign w:val="bottom"/>
          </w:tcPr>
          <w:p w:rsidR="00201EFB" w:rsidRPr="00201EFB" w:rsidRDefault="00201EFB" w:rsidP="00241BF8">
            <w:pPr>
              <w:keepNext/>
              <w:tabs>
                <w:tab w:val="left" w:pos="567"/>
                <w:tab w:val="left" w:pos="993"/>
              </w:tabs>
              <w:jc w:val="both"/>
              <w:rPr>
                <w:rFonts w:cs="Tahoma"/>
                <w:sz w:val="20"/>
                <w:szCs w:val="20"/>
              </w:rPr>
            </w:pPr>
            <w:r w:rsidRPr="00201EFB">
              <w:rPr>
                <w:rFonts w:cs="Tahoma"/>
                <w:sz w:val="20"/>
                <w:szCs w:val="20"/>
              </w:rPr>
              <w:t>ID številka za DDV</w:t>
            </w:r>
          </w:p>
        </w:tc>
        <w:tc>
          <w:tcPr>
            <w:tcW w:w="7087" w:type="dxa"/>
            <w:tcBorders>
              <w:left w:val="nil"/>
              <w:right w:val="nil"/>
            </w:tcBorders>
          </w:tcPr>
          <w:p w:rsidR="00201EFB" w:rsidRPr="00201EFB" w:rsidRDefault="00201EFB" w:rsidP="00241BF8">
            <w:pPr>
              <w:keepNext/>
              <w:tabs>
                <w:tab w:val="left" w:pos="567"/>
                <w:tab w:val="num" w:pos="851"/>
                <w:tab w:val="left" w:pos="993"/>
              </w:tabs>
              <w:jc w:val="both"/>
              <w:rPr>
                <w:rFonts w:cs="Tahoma"/>
                <w:sz w:val="28"/>
                <w:szCs w:val="20"/>
              </w:rPr>
            </w:pPr>
          </w:p>
        </w:tc>
      </w:tr>
      <w:tr w:rsidR="00201EFB" w:rsidRPr="00201EFB" w:rsidTr="00474AC6">
        <w:tc>
          <w:tcPr>
            <w:tcW w:w="2552" w:type="dxa"/>
            <w:tcBorders>
              <w:top w:val="nil"/>
              <w:left w:val="nil"/>
              <w:bottom w:val="nil"/>
              <w:right w:val="nil"/>
            </w:tcBorders>
            <w:vAlign w:val="bottom"/>
          </w:tcPr>
          <w:p w:rsidR="00201EFB" w:rsidRPr="00201EFB" w:rsidRDefault="00201EFB" w:rsidP="00241BF8">
            <w:pPr>
              <w:keepNext/>
              <w:tabs>
                <w:tab w:val="left" w:pos="567"/>
                <w:tab w:val="left" w:pos="993"/>
              </w:tabs>
              <w:jc w:val="both"/>
              <w:rPr>
                <w:rFonts w:cs="Tahoma"/>
                <w:sz w:val="20"/>
                <w:szCs w:val="20"/>
              </w:rPr>
            </w:pPr>
            <w:r w:rsidRPr="00201EFB">
              <w:rPr>
                <w:rFonts w:cs="Tahoma"/>
                <w:sz w:val="20"/>
                <w:szCs w:val="20"/>
              </w:rPr>
              <w:t>Finančni urad</w:t>
            </w:r>
          </w:p>
        </w:tc>
        <w:tc>
          <w:tcPr>
            <w:tcW w:w="7087" w:type="dxa"/>
            <w:tcBorders>
              <w:left w:val="nil"/>
              <w:right w:val="nil"/>
            </w:tcBorders>
          </w:tcPr>
          <w:p w:rsidR="00201EFB" w:rsidRPr="00201EFB" w:rsidRDefault="00201EFB" w:rsidP="00241BF8">
            <w:pPr>
              <w:keepNext/>
              <w:tabs>
                <w:tab w:val="left" w:pos="567"/>
                <w:tab w:val="num" w:pos="851"/>
                <w:tab w:val="left" w:pos="993"/>
              </w:tabs>
              <w:jc w:val="both"/>
              <w:rPr>
                <w:rFonts w:cs="Tahoma"/>
                <w:sz w:val="28"/>
                <w:szCs w:val="20"/>
              </w:rPr>
            </w:pPr>
          </w:p>
        </w:tc>
      </w:tr>
      <w:tr w:rsidR="00201EFB" w:rsidRPr="00201EFB" w:rsidTr="00474AC6">
        <w:tc>
          <w:tcPr>
            <w:tcW w:w="2552" w:type="dxa"/>
            <w:tcBorders>
              <w:top w:val="nil"/>
              <w:left w:val="nil"/>
              <w:bottom w:val="nil"/>
              <w:right w:val="nil"/>
            </w:tcBorders>
            <w:vAlign w:val="bottom"/>
          </w:tcPr>
          <w:p w:rsidR="00201EFB" w:rsidRPr="00201EFB" w:rsidRDefault="00201EFB" w:rsidP="00241BF8">
            <w:pPr>
              <w:keepNext/>
              <w:tabs>
                <w:tab w:val="left" w:pos="567"/>
                <w:tab w:val="left" w:pos="993"/>
              </w:tabs>
              <w:jc w:val="both"/>
              <w:rPr>
                <w:rFonts w:cs="Tahoma"/>
                <w:sz w:val="20"/>
                <w:szCs w:val="20"/>
              </w:rPr>
            </w:pPr>
            <w:r w:rsidRPr="00201EFB">
              <w:rPr>
                <w:rFonts w:cs="Tahoma"/>
                <w:sz w:val="20"/>
                <w:szCs w:val="20"/>
              </w:rPr>
              <w:t>Matična številka</w:t>
            </w:r>
          </w:p>
        </w:tc>
        <w:tc>
          <w:tcPr>
            <w:tcW w:w="7087" w:type="dxa"/>
            <w:tcBorders>
              <w:left w:val="nil"/>
              <w:right w:val="nil"/>
            </w:tcBorders>
          </w:tcPr>
          <w:p w:rsidR="00201EFB" w:rsidRPr="00201EFB" w:rsidRDefault="00201EFB" w:rsidP="00241BF8">
            <w:pPr>
              <w:keepNext/>
              <w:tabs>
                <w:tab w:val="left" w:pos="567"/>
                <w:tab w:val="num" w:pos="851"/>
                <w:tab w:val="left" w:pos="993"/>
              </w:tabs>
              <w:jc w:val="both"/>
              <w:rPr>
                <w:rFonts w:cs="Tahoma"/>
                <w:sz w:val="28"/>
                <w:szCs w:val="20"/>
              </w:rPr>
            </w:pPr>
          </w:p>
        </w:tc>
      </w:tr>
    </w:tbl>
    <w:p w:rsidR="00DE0E9A" w:rsidRDefault="00DE0E9A" w:rsidP="00241BF8">
      <w:pPr>
        <w:keepNext/>
        <w:tabs>
          <w:tab w:val="left" w:pos="2835"/>
        </w:tabs>
        <w:ind w:left="284" w:hanging="284"/>
        <w:jc w:val="both"/>
        <w:rPr>
          <w:rFonts w:cs="Tahoma"/>
          <w:sz w:val="20"/>
          <w:szCs w:val="20"/>
        </w:rPr>
      </w:pPr>
    </w:p>
    <w:p w:rsidR="00ED30A9" w:rsidRDefault="00ED30A9" w:rsidP="00241BF8">
      <w:pPr>
        <w:keepNext/>
        <w:tabs>
          <w:tab w:val="left" w:pos="2835"/>
        </w:tabs>
        <w:ind w:left="284" w:hanging="284"/>
        <w:jc w:val="both"/>
        <w:rPr>
          <w:rFonts w:cs="Tahoma"/>
          <w:sz w:val="20"/>
          <w:szCs w:val="20"/>
        </w:rPr>
      </w:pPr>
    </w:p>
    <w:p w:rsidR="00294989" w:rsidRPr="00201EFB" w:rsidRDefault="00294989" w:rsidP="00241BF8">
      <w:pPr>
        <w:keepNext/>
        <w:tabs>
          <w:tab w:val="left" w:pos="2835"/>
        </w:tabs>
        <w:ind w:left="284" w:hanging="284"/>
        <w:jc w:val="both"/>
        <w:rPr>
          <w:rFonts w:cs="Tahoma"/>
          <w:sz w:val="20"/>
          <w:szCs w:val="20"/>
        </w:rPr>
      </w:pPr>
    </w:p>
    <w:p w:rsidR="00201EFB" w:rsidRPr="00201EFB" w:rsidRDefault="00201EFB" w:rsidP="00241BF8">
      <w:pPr>
        <w:keepNext/>
        <w:tabs>
          <w:tab w:val="left" w:pos="2835"/>
        </w:tabs>
        <w:ind w:left="284" w:hanging="284"/>
        <w:jc w:val="both"/>
        <w:rPr>
          <w:rFonts w:cs="Tahoma"/>
          <w:sz w:val="20"/>
          <w:szCs w:val="20"/>
        </w:rPr>
      </w:pPr>
    </w:p>
    <w:tbl>
      <w:tblPr>
        <w:tblW w:w="0" w:type="auto"/>
        <w:tblLayout w:type="fixed"/>
        <w:tblCellMar>
          <w:left w:w="70" w:type="dxa"/>
          <w:right w:w="70" w:type="dxa"/>
        </w:tblCellMar>
        <w:tblLook w:val="0000" w:firstRow="0" w:lastRow="0" w:firstColumn="0" w:lastColumn="0" w:noHBand="0" w:noVBand="0"/>
      </w:tblPr>
      <w:tblGrid>
        <w:gridCol w:w="3189"/>
        <w:gridCol w:w="2268"/>
        <w:gridCol w:w="4111"/>
      </w:tblGrid>
      <w:tr w:rsidR="00201EFB" w:rsidRPr="00201EFB" w:rsidTr="00474AC6">
        <w:tc>
          <w:tcPr>
            <w:tcW w:w="3189" w:type="dxa"/>
            <w:tcBorders>
              <w:top w:val="single" w:sz="4" w:space="0" w:color="auto"/>
            </w:tcBorders>
            <w:vAlign w:val="bottom"/>
          </w:tcPr>
          <w:p w:rsidR="00201EFB" w:rsidRPr="00201EFB" w:rsidRDefault="00294989" w:rsidP="00241BF8">
            <w:pPr>
              <w:keepNext/>
              <w:tabs>
                <w:tab w:val="left" w:pos="567"/>
                <w:tab w:val="num" w:pos="851"/>
                <w:tab w:val="left" w:pos="993"/>
              </w:tabs>
              <w:jc w:val="center"/>
              <w:rPr>
                <w:rFonts w:cs="Tahoma"/>
                <w:sz w:val="20"/>
                <w:szCs w:val="20"/>
              </w:rPr>
            </w:pPr>
            <w:r>
              <w:rPr>
                <w:rFonts w:cs="Tahoma"/>
                <w:sz w:val="20"/>
                <w:szCs w:val="20"/>
              </w:rPr>
              <w:t>K</w:t>
            </w:r>
            <w:r w:rsidR="00201EFB" w:rsidRPr="00201EFB">
              <w:rPr>
                <w:rFonts w:cs="Tahoma"/>
                <w:sz w:val="20"/>
                <w:szCs w:val="20"/>
              </w:rPr>
              <w:t>raj, datum</w:t>
            </w:r>
          </w:p>
        </w:tc>
        <w:tc>
          <w:tcPr>
            <w:tcW w:w="2268" w:type="dxa"/>
          </w:tcPr>
          <w:p w:rsidR="00201EFB" w:rsidRPr="00201EFB" w:rsidRDefault="00201EFB" w:rsidP="00241BF8">
            <w:pPr>
              <w:keepNext/>
              <w:tabs>
                <w:tab w:val="left" w:pos="567"/>
                <w:tab w:val="num" w:pos="851"/>
                <w:tab w:val="left" w:pos="993"/>
              </w:tabs>
              <w:jc w:val="center"/>
              <w:rPr>
                <w:rFonts w:cs="Tahoma"/>
                <w:sz w:val="20"/>
                <w:szCs w:val="20"/>
              </w:rPr>
            </w:pPr>
            <w:r w:rsidRPr="00201EFB">
              <w:rPr>
                <w:rFonts w:cs="Tahoma"/>
                <w:sz w:val="20"/>
                <w:szCs w:val="20"/>
              </w:rPr>
              <w:t>žig</w:t>
            </w:r>
          </w:p>
        </w:tc>
        <w:tc>
          <w:tcPr>
            <w:tcW w:w="4111" w:type="dxa"/>
            <w:tcBorders>
              <w:top w:val="single" w:sz="4" w:space="0" w:color="auto"/>
            </w:tcBorders>
          </w:tcPr>
          <w:p w:rsidR="00201EFB" w:rsidRPr="00201EFB" w:rsidRDefault="00201EFB" w:rsidP="00241BF8">
            <w:pPr>
              <w:keepNext/>
              <w:tabs>
                <w:tab w:val="left" w:pos="567"/>
                <w:tab w:val="num" w:pos="851"/>
                <w:tab w:val="left" w:pos="993"/>
              </w:tabs>
              <w:jc w:val="center"/>
              <w:rPr>
                <w:rFonts w:cs="Tahoma"/>
                <w:sz w:val="20"/>
                <w:szCs w:val="20"/>
              </w:rPr>
            </w:pPr>
            <w:r w:rsidRPr="00201EFB">
              <w:rPr>
                <w:rFonts w:cs="Tahoma"/>
                <w:sz w:val="20"/>
                <w:szCs w:val="20"/>
              </w:rPr>
              <w:t>(</w:t>
            </w:r>
            <w:r w:rsidR="00294989">
              <w:rPr>
                <w:rFonts w:cs="Tahoma"/>
                <w:sz w:val="20"/>
                <w:szCs w:val="20"/>
              </w:rPr>
              <w:t>P</w:t>
            </w:r>
            <w:r w:rsidRPr="00201EFB">
              <w:rPr>
                <w:rFonts w:cs="Tahoma"/>
                <w:sz w:val="20"/>
                <w:szCs w:val="20"/>
              </w:rPr>
              <w:t>odpis odgovorne osebe)</w:t>
            </w:r>
          </w:p>
        </w:tc>
      </w:tr>
    </w:tbl>
    <w:p w:rsidR="00B15267" w:rsidRPr="00B15267" w:rsidRDefault="00B15267" w:rsidP="00241BF8">
      <w:pPr>
        <w:keepNext/>
        <w:ind w:left="284" w:hanging="284"/>
        <w:jc w:val="both"/>
        <w:rPr>
          <w:rFonts w:cs="Tahoma"/>
          <w:sz w:val="20"/>
          <w:szCs w:val="20"/>
        </w:rPr>
      </w:pPr>
    </w:p>
    <w:p w:rsidR="00B15267" w:rsidRDefault="00B15267" w:rsidP="00241BF8">
      <w:pPr>
        <w:keepNext/>
        <w:tabs>
          <w:tab w:val="left" w:pos="567"/>
          <w:tab w:val="num" w:pos="851"/>
          <w:tab w:val="left" w:pos="993"/>
        </w:tabs>
        <w:jc w:val="both"/>
        <w:rPr>
          <w:rFonts w:cs="Tahoma"/>
          <w:b/>
          <w:i/>
          <w:sz w:val="18"/>
          <w:szCs w:val="18"/>
        </w:rPr>
      </w:pPr>
    </w:p>
    <w:p w:rsidR="00301C82" w:rsidRDefault="00301C82" w:rsidP="00241BF8">
      <w:pPr>
        <w:keepNext/>
        <w:tabs>
          <w:tab w:val="left" w:pos="567"/>
          <w:tab w:val="num" w:pos="851"/>
          <w:tab w:val="left" w:pos="993"/>
        </w:tabs>
        <w:jc w:val="both"/>
        <w:rPr>
          <w:rFonts w:cs="Tahoma"/>
          <w:b/>
          <w:i/>
          <w:sz w:val="18"/>
          <w:szCs w:val="18"/>
        </w:rPr>
      </w:pPr>
    </w:p>
    <w:p w:rsidR="00DF2714" w:rsidRPr="00B15267" w:rsidRDefault="00DF2714" w:rsidP="00241BF8">
      <w:pPr>
        <w:keepNext/>
        <w:tabs>
          <w:tab w:val="left" w:pos="567"/>
          <w:tab w:val="num" w:pos="851"/>
          <w:tab w:val="left" w:pos="993"/>
        </w:tabs>
        <w:jc w:val="both"/>
        <w:rPr>
          <w:rFonts w:cs="Tahoma"/>
          <w:i/>
          <w:sz w:val="18"/>
          <w:szCs w:val="18"/>
        </w:rPr>
      </w:pPr>
      <w:r w:rsidRPr="00201EFB">
        <w:rPr>
          <w:rFonts w:cs="Tahoma"/>
          <w:b/>
          <w:i/>
          <w:sz w:val="18"/>
          <w:szCs w:val="18"/>
        </w:rPr>
        <w:t xml:space="preserve">Navodilo: </w:t>
      </w:r>
      <w:r w:rsidRPr="00201EFB">
        <w:rPr>
          <w:rFonts w:cs="Tahoma"/>
          <w:i/>
          <w:sz w:val="18"/>
          <w:szCs w:val="18"/>
        </w:rPr>
        <w:t>V primeru, da odda več ponudnikov sk</w:t>
      </w:r>
      <w:r w:rsidR="006731E0">
        <w:rPr>
          <w:rFonts w:cs="Tahoma"/>
          <w:i/>
          <w:sz w:val="18"/>
          <w:szCs w:val="18"/>
        </w:rPr>
        <w:t>upno ponudbo, morajo razmnožen o</w:t>
      </w:r>
      <w:r w:rsidRPr="00201EFB">
        <w:rPr>
          <w:rFonts w:cs="Tahoma"/>
          <w:i/>
          <w:sz w:val="18"/>
          <w:szCs w:val="18"/>
        </w:rPr>
        <w:t>brazec priloge 1 izpolniti vsi ponudniki – partnerji.</w:t>
      </w:r>
    </w:p>
    <w:p w:rsidR="006731E0" w:rsidRDefault="006731E0" w:rsidP="00241BF8">
      <w:pPr>
        <w:keepNext/>
        <w:tabs>
          <w:tab w:val="left" w:pos="567"/>
          <w:tab w:val="num" w:pos="851"/>
          <w:tab w:val="left" w:pos="993"/>
        </w:tabs>
        <w:jc w:val="right"/>
        <w:rPr>
          <w:rFonts w:cs="Tahoma"/>
          <w:b/>
          <w:sz w:val="20"/>
          <w:szCs w:val="20"/>
        </w:rPr>
      </w:pPr>
    </w:p>
    <w:p w:rsidR="002269E5" w:rsidRDefault="002269E5" w:rsidP="00241BF8">
      <w:pPr>
        <w:keepNext/>
        <w:tabs>
          <w:tab w:val="left" w:pos="567"/>
          <w:tab w:val="num" w:pos="851"/>
          <w:tab w:val="left" w:pos="993"/>
        </w:tabs>
        <w:jc w:val="right"/>
        <w:rPr>
          <w:rFonts w:cs="Tahoma"/>
          <w:b/>
          <w:sz w:val="20"/>
          <w:szCs w:val="20"/>
        </w:rPr>
      </w:pPr>
    </w:p>
    <w:p w:rsidR="002269E5" w:rsidRDefault="002269E5" w:rsidP="00241BF8">
      <w:pPr>
        <w:keepNext/>
        <w:tabs>
          <w:tab w:val="left" w:pos="567"/>
          <w:tab w:val="num" w:pos="851"/>
          <w:tab w:val="left" w:pos="993"/>
        </w:tabs>
        <w:jc w:val="right"/>
        <w:rPr>
          <w:rFonts w:cs="Tahoma"/>
          <w:b/>
          <w:sz w:val="20"/>
          <w:szCs w:val="20"/>
        </w:rPr>
      </w:pPr>
    </w:p>
    <w:p w:rsidR="005E06D9" w:rsidRDefault="005E06D9" w:rsidP="00241BF8">
      <w:pPr>
        <w:keepNext/>
        <w:tabs>
          <w:tab w:val="left" w:pos="567"/>
          <w:tab w:val="num" w:pos="851"/>
          <w:tab w:val="left" w:pos="993"/>
        </w:tabs>
        <w:jc w:val="right"/>
        <w:rPr>
          <w:rFonts w:cs="Tahoma"/>
          <w:b/>
          <w:sz w:val="20"/>
          <w:szCs w:val="20"/>
        </w:rPr>
      </w:pPr>
    </w:p>
    <w:p w:rsidR="00201EFB" w:rsidRPr="00201EFB" w:rsidRDefault="00201EFB" w:rsidP="00241BF8">
      <w:pPr>
        <w:keepNext/>
        <w:tabs>
          <w:tab w:val="left" w:pos="567"/>
          <w:tab w:val="num" w:pos="851"/>
          <w:tab w:val="left" w:pos="993"/>
        </w:tabs>
        <w:jc w:val="right"/>
        <w:rPr>
          <w:rFonts w:cs="Tahoma"/>
          <w:b/>
          <w:sz w:val="20"/>
          <w:szCs w:val="20"/>
        </w:rPr>
      </w:pPr>
      <w:r w:rsidRPr="00201EFB">
        <w:rPr>
          <w:rFonts w:cs="Tahoma"/>
          <w:b/>
          <w:sz w:val="20"/>
          <w:szCs w:val="20"/>
        </w:rPr>
        <w:t xml:space="preserve">Obrazec 1 k prilogi 1 </w:t>
      </w:r>
    </w:p>
    <w:p w:rsidR="00201EFB" w:rsidRDefault="00201EFB" w:rsidP="00241BF8">
      <w:pPr>
        <w:keepNext/>
        <w:jc w:val="both"/>
        <w:rPr>
          <w:rFonts w:cs="Tahoma"/>
          <w:sz w:val="20"/>
          <w:szCs w:val="20"/>
        </w:rPr>
      </w:pPr>
    </w:p>
    <w:p w:rsidR="00683E48" w:rsidRPr="00201EFB" w:rsidRDefault="00683E48" w:rsidP="00241BF8">
      <w:pPr>
        <w:keepNext/>
        <w:jc w:val="both"/>
        <w:rPr>
          <w:rFonts w:cs="Tahoma"/>
          <w:sz w:val="20"/>
          <w:szCs w:val="20"/>
        </w:rPr>
      </w:pPr>
    </w:p>
    <w:p w:rsidR="00201EFB" w:rsidRDefault="00201EFB" w:rsidP="00241BF8">
      <w:pPr>
        <w:keepNext/>
        <w:jc w:val="both"/>
        <w:rPr>
          <w:rFonts w:cs="Tahoma"/>
          <w:sz w:val="20"/>
          <w:szCs w:val="20"/>
        </w:rPr>
      </w:pPr>
    </w:p>
    <w:p w:rsidR="005E06D9" w:rsidRPr="00201EFB" w:rsidRDefault="005E06D9" w:rsidP="00241BF8">
      <w:pPr>
        <w:keepNext/>
        <w:jc w:val="both"/>
        <w:rPr>
          <w:rFonts w:cs="Tahoma"/>
          <w:sz w:val="20"/>
          <w:szCs w:val="20"/>
        </w:rPr>
      </w:pPr>
    </w:p>
    <w:p w:rsidR="00201EFB" w:rsidRPr="00201EFB" w:rsidRDefault="00201EFB" w:rsidP="00241BF8">
      <w:pPr>
        <w:keepNext/>
        <w:jc w:val="center"/>
        <w:rPr>
          <w:rFonts w:cs="Tahoma"/>
          <w:b/>
          <w:sz w:val="22"/>
          <w:szCs w:val="22"/>
        </w:rPr>
      </w:pPr>
      <w:r w:rsidRPr="00201EFB">
        <w:rPr>
          <w:rFonts w:cs="Tahoma"/>
          <w:b/>
          <w:sz w:val="22"/>
          <w:szCs w:val="22"/>
        </w:rPr>
        <w:t>PRAVNI AKT O SKUPNI IZVEDBI NAROČILA</w:t>
      </w:r>
    </w:p>
    <w:p w:rsidR="00201EFB" w:rsidRDefault="00201EFB" w:rsidP="00241BF8">
      <w:pPr>
        <w:keepNext/>
        <w:jc w:val="both"/>
        <w:rPr>
          <w:rFonts w:cs="Tahoma"/>
          <w:sz w:val="20"/>
          <w:szCs w:val="20"/>
        </w:rPr>
      </w:pPr>
    </w:p>
    <w:p w:rsidR="00301C82" w:rsidRPr="00201EFB" w:rsidRDefault="00301C82" w:rsidP="00241BF8">
      <w:pPr>
        <w:keepNext/>
        <w:jc w:val="both"/>
        <w:rPr>
          <w:rFonts w:cs="Tahoma"/>
          <w:sz w:val="20"/>
          <w:szCs w:val="20"/>
        </w:rPr>
      </w:pPr>
    </w:p>
    <w:p w:rsidR="00201EFB" w:rsidRPr="00201EFB" w:rsidRDefault="00201EFB" w:rsidP="00241BF8">
      <w:pPr>
        <w:keepNext/>
        <w:jc w:val="both"/>
        <w:rPr>
          <w:rFonts w:cs="Tahoma"/>
          <w:sz w:val="20"/>
          <w:szCs w:val="20"/>
        </w:rPr>
      </w:pPr>
      <w:r w:rsidRPr="00201EFB">
        <w:rPr>
          <w:rFonts w:cs="Tahoma"/>
          <w:sz w:val="20"/>
          <w:szCs w:val="20"/>
        </w:rPr>
        <w:t>Za Obrazcem 1 k prilogi 1 se priloži pravni akt o skupni izvedbi naročila, podpisan in žigosan s strani vseh ponudnikov, ki sodelujejo pri izvedbi naročila.</w:t>
      </w:r>
    </w:p>
    <w:p w:rsidR="00201EFB" w:rsidRPr="00201EFB" w:rsidRDefault="00201EFB" w:rsidP="00241BF8">
      <w:pPr>
        <w:keepNext/>
        <w:rPr>
          <w:rFonts w:cs="Tahoma"/>
          <w:sz w:val="20"/>
          <w:szCs w:val="20"/>
        </w:rPr>
      </w:pPr>
      <w:r w:rsidRPr="00201EFB">
        <w:rPr>
          <w:rFonts w:ascii="Times New Roman" w:hAnsi="Times New Roman"/>
          <w:sz w:val="20"/>
          <w:szCs w:val="20"/>
        </w:rPr>
        <w:br w:type="page"/>
      </w:r>
    </w:p>
    <w:p w:rsidR="00F16748" w:rsidRPr="00F16748" w:rsidRDefault="00F16748" w:rsidP="00241BF8">
      <w:pPr>
        <w:keepNext/>
        <w:spacing w:line="276" w:lineRule="auto"/>
        <w:rPr>
          <w:rFonts w:cs="Tahoma"/>
          <w:b/>
          <w:i/>
          <w:sz w:val="20"/>
          <w:szCs w:val="20"/>
        </w:rPr>
        <w:sectPr w:rsidR="00F16748" w:rsidRPr="00F16748" w:rsidSect="00F16748">
          <w:headerReference w:type="default" r:id="rId22"/>
          <w:footerReference w:type="default" r:id="rId23"/>
          <w:headerReference w:type="first" r:id="rId24"/>
          <w:footerReference w:type="first" r:id="rId25"/>
          <w:pgSz w:w="11906" w:h="16838" w:code="9"/>
          <w:pgMar w:top="1809" w:right="1134" w:bottom="1304" w:left="1276" w:header="425" w:footer="227" w:gutter="0"/>
          <w:pgNumType w:start="1"/>
          <w:cols w:space="708"/>
          <w:titlePg/>
          <w:docGrid w:linePitch="326"/>
        </w:sect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67"/>
        <w:gridCol w:w="7655"/>
        <w:gridCol w:w="850"/>
        <w:gridCol w:w="567"/>
      </w:tblGrid>
      <w:tr w:rsidR="009A4457" w:rsidRPr="004550FE" w:rsidTr="004D6C24">
        <w:trPr>
          <w:trHeight w:val="274"/>
        </w:trPr>
        <w:tc>
          <w:tcPr>
            <w:tcW w:w="567" w:type="dxa"/>
            <w:tcBorders>
              <w:top w:val="single" w:sz="4" w:space="0" w:color="auto"/>
              <w:left w:val="single" w:sz="4" w:space="0" w:color="auto"/>
              <w:bottom w:val="single" w:sz="4" w:space="0" w:color="auto"/>
              <w:right w:val="nil"/>
            </w:tcBorders>
          </w:tcPr>
          <w:p w:rsidR="009A4457" w:rsidRPr="004550FE" w:rsidRDefault="009A4457" w:rsidP="008F0AEE">
            <w:pPr>
              <w:keepNext/>
              <w:keepLines/>
              <w:jc w:val="both"/>
              <w:rPr>
                <w:rFonts w:cs="Tahoma"/>
                <w:sz w:val="20"/>
                <w:szCs w:val="20"/>
              </w:rPr>
            </w:pPr>
            <w:r w:rsidRPr="004550FE">
              <w:rPr>
                <w:rFonts w:ascii="Times New Roman" w:hAnsi="Times New Roman"/>
                <w:sz w:val="20"/>
                <w:szCs w:val="20"/>
              </w:rPr>
              <w:lastRenderedPageBreak/>
              <w:br w:type="page"/>
            </w:r>
            <w:r w:rsidRPr="004550FE">
              <w:rPr>
                <w:rFonts w:ascii="Times New Roman" w:hAnsi="Times New Roman"/>
                <w:sz w:val="20"/>
                <w:szCs w:val="20"/>
              </w:rPr>
              <w:br w:type="page"/>
            </w:r>
            <w:r w:rsidRPr="004550FE">
              <w:rPr>
                <w:rFonts w:ascii="Times New Roman" w:hAnsi="Times New Roman"/>
                <w:sz w:val="20"/>
                <w:szCs w:val="20"/>
              </w:rPr>
              <w:br w:type="page"/>
            </w:r>
            <w:r w:rsidRPr="004550FE">
              <w:rPr>
                <w:rFonts w:cs="Tahoma"/>
                <w:sz w:val="20"/>
                <w:szCs w:val="20"/>
              </w:rPr>
              <w:br w:type="page"/>
            </w:r>
            <w:r w:rsidRPr="004550FE">
              <w:rPr>
                <w:rFonts w:cs="Tahoma"/>
                <w:b/>
                <w:sz w:val="20"/>
                <w:szCs w:val="20"/>
              </w:rPr>
              <w:br w:type="page"/>
            </w:r>
            <w:r w:rsidRPr="004550FE">
              <w:rPr>
                <w:rFonts w:cs="Tahoma"/>
                <w:sz w:val="20"/>
                <w:szCs w:val="20"/>
              </w:rPr>
              <w:br w:type="page"/>
            </w:r>
          </w:p>
        </w:tc>
        <w:tc>
          <w:tcPr>
            <w:tcW w:w="7655" w:type="dxa"/>
            <w:tcBorders>
              <w:top w:val="single" w:sz="4" w:space="0" w:color="auto"/>
              <w:left w:val="nil"/>
              <w:bottom w:val="single" w:sz="4" w:space="0" w:color="auto"/>
              <w:right w:val="single" w:sz="4" w:space="0" w:color="auto"/>
            </w:tcBorders>
            <w:vAlign w:val="center"/>
          </w:tcPr>
          <w:p w:rsidR="009A4457" w:rsidRPr="004550FE" w:rsidRDefault="004D6C24" w:rsidP="008F0AEE">
            <w:pPr>
              <w:keepNext/>
              <w:keepLines/>
              <w:rPr>
                <w:rFonts w:cs="Tahoma"/>
                <w:sz w:val="20"/>
                <w:szCs w:val="20"/>
              </w:rPr>
            </w:pPr>
            <w:r w:rsidRPr="004D6C24">
              <w:rPr>
                <w:rFonts w:cs="Tahoma"/>
                <w:sz w:val="20"/>
                <w:szCs w:val="20"/>
              </w:rPr>
              <w:t>IZJAVA O IZPOLNJEVANJU SPOSOBNOSTI PONUDNIKA/PARTNERJA</w:t>
            </w:r>
          </w:p>
        </w:tc>
        <w:tc>
          <w:tcPr>
            <w:tcW w:w="850" w:type="dxa"/>
            <w:tcBorders>
              <w:top w:val="single" w:sz="4" w:space="0" w:color="auto"/>
              <w:left w:val="single" w:sz="4" w:space="0" w:color="auto"/>
              <w:bottom w:val="single" w:sz="4" w:space="0" w:color="auto"/>
              <w:right w:val="nil"/>
            </w:tcBorders>
            <w:vAlign w:val="center"/>
          </w:tcPr>
          <w:p w:rsidR="009A4457" w:rsidRPr="004550FE" w:rsidRDefault="001B23BF" w:rsidP="008F0AEE">
            <w:pPr>
              <w:keepNext/>
              <w:keepLines/>
              <w:rPr>
                <w:rFonts w:cs="Tahoma"/>
                <w:b/>
                <w:sz w:val="20"/>
                <w:szCs w:val="20"/>
              </w:rPr>
            </w:pPr>
            <w:r>
              <w:rPr>
                <w:rFonts w:cs="Tahoma"/>
                <w:b/>
                <w:i/>
                <w:sz w:val="20"/>
                <w:szCs w:val="20"/>
              </w:rPr>
              <w:t>P</w:t>
            </w:r>
            <w:r w:rsidR="009A4457" w:rsidRPr="004550FE">
              <w:rPr>
                <w:rFonts w:cs="Tahoma"/>
                <w:b/>
                <w:i/>
                <w:sz w:val="20"/>
                <w:szCs w:val="20"/>
              </w:rPr>
              <w:t xml:space="preserve">riloga </w:t>
            </w:r>
          </w:p>
        </w:tc>
        <w:tc>
          <w:tcPr>
            <w:tcW w:w="567" w:type="dxa"/>
            <w:tcBorders>
              <w:top w:val="single" w:sz="4" w:space="0" w:color="auto"/>
              <w:left w:val="nil"/>
              <w:bottom w:val="single" w:sz="4" w:space="0" w:color="auto"/>
              <w:right w:val="single" w:sz="4" w:space="0" w:color="auto"/>
            </w:tcBorders>
            <w:vAlign w:val="center"/>
          </w:tcPr>
          <w:p w:rsidR="009A4457" w:rsidRPr="004550FE" w:rsidRDefault="009A4457" w:rsidP="008F0AEE">
            <w:pPr>
              <w:keepNext/>
              <w:keepLines/>
              <w:ind w:left="-70"/>
              <w:rPr>
                <w:rFonts w:cs="Tahoma"/>
                <w:b/>
                <w:i/>
                <w:sz w:val="20"/>
                <w:szCs w:val="20"/>
              </w:rPr>
            </w:pPr>
            <w:r w:rsidRPr="004550FE">
              <w:rPr>
                <w:rFonts w:cs="Tahoma"/>
                <w:b/>
                <w:i/>
                <w:sz w:val="20"/>
                <w:szCs w:val="20"/>
              </w:rPr>
              <w:t>3/</w:t>
            </w:r>
            <w:r>
              <w:rPr>
                <w:rFonts w:cs="Tahoma"/>
                <w:b/>
                <w:i/>
                <w:sz w:val="20"/>
                <w:szCs w:val="20"/>
              </w:rPr>
              <w:t>1</w:t>
            </w:r>
          </w:p>
        </w:tc>
      </w:tr>
    </w:tbl>
    <w:p w:rsidR="009A4457" w:rsidRDefault="009A4457" w:rsidP="008F0AEE">
      <w:pPr>
        <w:keepNext/>
        <w:keepLines/>
        <w:tabs>
          <w:tab w:val="left" w:pos="567"/>
          <w:tab w:val="num" w:pos="851"/>
          <w:tab w:val="left" w:pos="993"/>
        </w:tabs>
        <w:jc w:val="both"/>
        <w:rPr>
          <w:rFonts w:cs="Tahoma"/>
          <w:sz w:val="20"/>
          <w:szCs w:val="20"/>
        </w:rPr>
      </w:pPr>
    </w:p>
    <w:p w:rsidR="008F0AEE" w:rsidRPr="004D5284" w:rsidRDefault="008F0AEE" w:rsidP="008F0AEE">
      <w:pPr>
        <w:keepNext/>
        <w:keepLines/>
        <w:tabs>
          <w:tab w:val="left" w:pos="567"/>
          <w:tab w:val="num" w:pos="851"/>
          <w:tab w:val="left" w:pos="993"/>
        </w:tabs>
        <w:jc w:val="both"/>
        <w:rPr>
          <w:rFonts w:cs="Tahoma"/>
          <w:sz w:val="20"/>
          <w:szCs w:val="20"/>
        </w:rPr>
      </w:pPr>
    </w:p>
    <w:p w:rsidR="004D6C24" w:rsidRPr="004D6C24" w:rsidRDefault="004D6C24" w:rsidP="008F0AEE">
      <w:pPr>
        <w:keepNext/>
        <w:keepLines/>
        <w:jc w:val="both"/>
        <w:rPr>
          <w:rFonts w:cs="Tahoma"/>
          <w:sz w:val="20"/>
          <w:szCs w:val="20"/>
        </w:rPr>
      </w:pPr>
      <w:r w:rsidRPr="004D6C24">
        <w:rPr>
          <w:rFonts w:cs="Tahoma"/>
          <w:sz w:val="20"/>
          <w:szCs w:val="20"/>
        </w:rPr>
        <w:t xml:space="preserve">Gospodarski subjekt ___________________________________________________________, ki oddajamo ponudbo za javno naročilo </w:t>
      </w:r>
      <w:r w:rsidR="001A4763">
        <w:rPr>
          <w:rFonts w:cs="Tahoma"/>
          <w:b/>
          <w:sz w:val="20"/>
          <w:szCs w:val="20"/>
        </w:rPr>
        <w:t>LPT-</w:t>
      </w:r>
      <w:r w:rsidR="00447727">
        <w:rPr>
          <w:rFonts w:cs="Tahoma"/>
          <w:b/>
          <w:sz w:val="20"/>
          <w:szCs w:val="20"/>
        </w:rPr>
        <w:t>56/19</w:t>
      </w:r>
      <w:r w:rsidR="00215328">
        <w:rPr>
          <w:rFonts w:cs="Tahoma"/>
          <w:b/>
          <w:sz w:val="20"/>
          <w:szCs w:val="20"/>
        </w:rPr>
        <w:t xml:space="preserve"> </w:t>
      </w:r>
      <w:r w:rsidR="004408BA">
        <w:rPr>
          <w:rFonts w:cs="Tahoma"/>
          <w:b/>
          <w:sz w:val="20"/>
          <w:szCs w:val="20"/>
        </w:rPr>
        <w:t>Nakup tovornega vozila</w:t>
      </w:r>
      <w:r w:rsidRPr="004D6C24">
        <w:rPr>
          <w:rFonts w:cs="Tahoma"/>
          <w:color w:val="000000"/>
          <w:sz w:val="20"/>
          <w:szCs w:val="20"/>
        </w:rPr>
        <w:t xml:space="preserve">, podajamo naslednje izjave: </w:t>
      </w:r>
    </w:p>
    <w:p w:rsidR="004D6C24" w:rsidRDefault="004D6C24" w:rsidP="008F0AEE">
      <w:pPr>
        <w:keepNext/>
        <w:keepLines/>
        <w:tabs>
          <w:tab w:val="left" w:pos="8647"/>
          <w:tab w:val="left" w:pos="9354"/>
        </w:tabs>
        <w:ind w:right="-2"/>
        <w:rPr>
          <w:rFonts w:cs="Tahoma"/>
          <w:b/>
          <w:sz w:val="20"/>
          <w:szCs w:val="20"/>
        </w:rPr>
      </w:pPr>
    </w:p>
    <w:p w:rsidR="008F0AEE" w:rsidRPr="004D6C24" w:rsidRDefault="008F0AEE" w:rsidP="008F0AEE">
      <w:pPr>
        <w:keepNext/>
        <w:keepLines/>
        <w:tabs>
          <w:tab w:val="left" w:pos="8647"/>
          <w:tab w:val="left" w:pos="9354"/>
        </w:tabs>
        <w:ind w:right="-2"/>
        <w:rPr>
          <w:rFonts w:cs="Tahoma"/>
          <w:b/>
          <w:sz w:val="20"/>
          <w:szCs w:val="20"/>
        </w:rPr>
      </w:pPr>
    </w:p>
    <w:p w:rsidR="004D6C24" w:rsidRPr="004D6C24" w:rsidRDefault="004D6C24" w:rsidP="008F0AEE">
      <w:pPr>
        <w:keepNext/>
        <w:keepLines/>
        <w:numPr>
          <w:ilvl w:val="0"/>
          <w:numId w:val="20"/>
        </w:numPr>
        <w:ind w:left="567" w:hanging="567"/>
        <w:jc w:val="both"/>
        <w:rPr>
          <w:rFonts w:cs="Tahoma"/>
          <w:b/>
          <w:sz w:val="22"/>
        </w:rPr>
      </w:pPr>
      <w:r w:rsidRPr="004D6C24">
        <w:rPr>
          <w:rFonts w:cs="Tahoma"/>
          <w:b/>
          <w:sz w:val="22"/>
        </w:rPr>
        <w:t>RAZLOGI ZA IZKLJUČITEV</w:t>
      </w:r>
      <w:r w:rsidRPr="004D6C24">
        <w:rPr>
          <w:rFonts w:cs="Tahoma"/>
          <w:b/>
          <w:sz w:val="22"/>
          <w:lang w:val="x-none"/>
        </w:rPr>
        <w:t xml:space="preserve"> </w:t>
      </w:r>
    </w:p>
    <w:p w:rsidR="004D6C24" w:rsidRPr="004D6C24" w:rsidRDefault="004D6C24" w:rsidP="008F0AEE">
      <w:pPr>
        <w:keepNext/>
        <w:keepLines/>
        <w:tabs>
          <w:tab w:val="left" w:pos="142"/>
        </w:tabs>
        <w:jc w:val="both"/>
        <w:rPr>
          <w:rFonts w:cs="Tahoma"/>
          <w:b/>
          <w:sz w:val="16"/>
          <w:szCs w:val="16"/>
        </w:rPr>
      </w:pPr>
    </w:p>
    <w:p w:rsidR="004D6C24" w:rsidRPr="004D6C24" w:rsidRDefault="004D6C24" w:rsidP="008F0AEE">
      <w:pPr>
        <w:keepNext/>
        <w:keepLines/>
        <w:tabs>
          <w:tab w:val="left" w:pos="142"/>
        </w:tabs>
        <w:jc w:val="both"/>
        <w:rPr>
          <w:rFonts w:cs="Tahoma"/>
          <w:sz w:val="20"/>
          <w:szCs w:val="20"/>
        </w:rPr>
      </w:pPr>
      <w:r w:rsidRPr="004D6C24">
        <w:rPr>
          <w:rFonts w:cs="Tahoma"/>
          <w:b/>
          <w:sz w:val="20"/>
          <w:szCs w:val="20"/>
          <w:lang w:val="x-none"/>
        </w:rPr>
        <w:t>IZJAVLJAMO,</w:t>
      </w:r>
      <w:r w:rsidRPr="004D6C24">
        <w:rPr>
          <w:rFonts w:cs="Tahoma"/>
          <w:sz w:val="20"/>
          <w:szCs w:val="20"/>
          <w:lang w:val="x-none"/>
        </w:rPr>
        <w:t xml:space="preserve"> da </w:t>
      </w:r>
      <w:r w:rsidRPr="004D6C24">
        <w:rPr>
          <w:rFonts w:cs="Tahoma"/>
          <w:sz w:val="20"/>
          <w:szCs w:val="20"/>
        </w:rPr>
        <w:t xml:space="preserve">nam ni bila izrečena pravnomočna sodba, ki ima elemente kaznivih dejanj, ki so opredeljena ki so opredeljena </w:t>
      </w:r>
      <w:r w:rsidRPr="004D6C24">
        <w:rPr>
          <w:rFonts w:cs="Tahoma"/>
          <w:bCs/>
          <w:sz w:val="20"/>
          <w:szCs w:val="20"/>
        </w:rPr>
        <w:t xml:space="preserve">v 1. odstavku 75. člena ZJN-3 oziroma v Kazenskem zakoniku (Uradni list RS, št. 50/12 – uradno prečiščeno besedilo, 6/16 – </w:t>
      </w:r>
      <w:proofErr w:type="spellStart"/>
      <w:r w:rsidRPr="004D6C24">
        <w:rPr>
          <w:rFonts w:cs="Tahoma"/>
          <w:bCs/>
          <w:sz w:val="20"/>
          <w:szCs w:val="20"/>
        </w:rPr>
        <w:t>popr</w:t>
      </w:r>
      <w:proofErr w:type="spellEnd"/>
      <w:r w:rsidRPr="004D6C24">
        <w:rPr>
          <w:rFonts w:cs="Tahoma"/>
          <w:bCs/>
          <w:sz w:val="20"/>
          <w:szCs w:val="20"/>
        </w:rPr>
        <w:t>., 54/15 in 38/16; KZ-1).</w:t>
      </w:r>
    </w:p>
    <w:p w:rsidR="004D6C24" w:rsidRPr="004D6C24" w:rsidRDefault="004D6C24" w:rsidP="008F0AEE">
      <w:pPr>
        <w:keepNext/>
        <w:keepLines/>
        <w:tabs>
          <w:tab w:val="left" w:pos="142"/>
        </w:tabs>
        <w:jc w:val="both"/>
        <w:rPr>
          <w:rFonts w:cs="Tahoma"/>
          <w:b/>
          <w:sz w:val="16"/>
          <w:szCs w:val="16"/>
        </w:rPr>
      </w:pPr>
    </w:p>
    <w:p w:rsidR="004D6C24" w:rsidRPr="004D6C24" w:rsidRDefault="004D6C24" w:rsidP="008F0AEE">
      <w:pPr>
        <w:keepNext/>
        <w:keepLines/>
        <w:tabs>
          <w:tab w:val="left" w:pos="142"/>
        </w:tabs>
        <w:jc w:val="both"/>
        <w:rPr>
          <w:rFonts w:cs="Tahoma"/>
          <w:b/>
          <w:sz w:val="20"/>
          <w:szCs w:val="20"/>
        </w:rPr>
      </w:pPr>
      <w:r w:rsidRPr="001B4216">
        <w:rPr>
          <w:rFonts w:cs="Tahoma"/>
          <w:b/>
          <w:sz w:val="20"/>
          <w:szCs w:val="20"/>
          <w:lang w:val="x-none"/>
        </w:rPr>
        <w:t>IZJAVLJAMO,</w:t>
      </w:r>
      <w:r w:rsidRPr="001B4216">
        <w:rPr>
          <w:rFonts w:cs="Tahoma"/>
          <w:sz w:val="20"/>
          <w:szCs w:val="20"/>
          <w:lang w:val="x-none"/>
        </w:rPr>
        <w:t xml:space="preserve"> da</w:t>
      </w:r>
      <w:r w:rsidRPr="001B4216">
        <w:rPr>
          <w:rFonts w:cs="Tahoma"/>
          <w:sz w:val="20"/>
          <w:szCs w:val="20"/>
        </w:rPr>
        <w:t xml:space="preserve"> izpolnjujemo obvezne dajatve in druge denarne nedavčne obveznosti v skladu z zakonom, ki ureja finančno upravo, ki jih pobira davčni organ v skladu s predpisi države, v kateri ima</w:t>
      </w:r>
      <w:r w:rsidR="00AC29B3" w:rsidRPr="001B4216">
        <w:rPr>
          <w:rFonts w:cs="Tahoma"/>
          <w:sz w:val="20"/>
          <w:szCs w:val="20"/>
        </w:rPr>
        <w:t>mo</w:t>
      </w:r>
      <w:r w:rsidRPr="001B4216">
        <w:rPr>
          <w:rFonts w:cs="Tahoma"/>
          <w:sz w:val="20"/>
          <w:szCs w:val="20"/>
        </w:rPr>
        <w:t xml:space="preserve"> sedež, ali predpisi države naročnika, če vrednost teh neplačanih zapadlih obveznosti na dan oddaje ponudbe ali prijave znaša 50 evrov ali več in da imamo na dan oddaje prijave/ponudbe predložene vse obračune davčnih odtegljajev za dohodke iz delovnega razmerja za obdobje zadnjih petih let do dne oddaje prijave/ponudbe.</w:t>
      </w:r>
    </w:p>
    <w:p w:rsidR="004D6C24" w:rsidRPr="004D6C24" w:rsidRDefault="004D6C24" w:rsidP="008F0AEE">
      <w:pPr>
        <w:keepNext/>
        <w:keepLines/>
        <w:tabs>
          <w:tab w:val="left" w:pos="142"/>
        </w:tabs>
        <w:jc w:val="both"/>
        <w:rPr>
          <w:rFonts w:cs="Tahoma"/>
          <w:b/>
          <w:sz w:val="16"/>
          <w:szCs w:val="16"/>
        </w:rPr>
      </w:pPr>
    </w:p>
    <w:p w:rsidR="004D6C24" w:rsidRPr="004D6C24" w:rsidRDefault="004D6C24" w:rsidP="008F0AEE">
      <w:pPr>
        <w:keepNext/>
        <w:keepLines/>
        <w:tabs>
          <w:tab w:val="left" w:pos="142"/>
        </w:tabs>
        <w:jc w:val="both"/>
        <w:rPr>
          <w:rFonts w:cs="Tahoma"/>
          <w:b/>
          <w:sz w:val="20"/>
          <w:szCs w:val="20"/>
        </w:rPr>
      </w:pPr>
      <w:r w:rsidRPr="004D6C24">
        <w:rPr>
          <w:rFonts w:cs="Tahoma"/>
          <w:b/>
          <w:sz w:val="20"/>
          <w:szCs w:val="20"/>
          <w:lang w:val="x-none"/>
        </w:rPr>
        <w:t>IZJAVLJAMO,</w:t>
      </w:r>
      <w:r w:rsidRPr="004D6C24">
        <w:rPr>
          <w:rFonts w:cs="Tahoma"/>
          <w:sz w:val="20"/>
          <w:szCs w:val="20"/>
          <w:lang w:val="x-none"/>
        </w:rPr>
        <w:t xml:space="preserve"> da</w:t>
      </w:r>
      <w:r w:rsidRPr="004D6C24">
        <w:rPr>
          <w:rFonts w:cs="Tahoma"/>
          <w:b/>
          <w:sz w:val="20"/>
          <w:szCs w:val="20"/>
        </w:rPr>
        <w:t xml:space="preserve"> </w:t>
      </w:r>
      <w:r w:rsidRPr="004D6C24">
        <w:rPr>
          <w:rFonts w:cs="Tahoma"/>
          <w:sz w:val="20"/>
          <w:szCs w:val="20"/>
        </w:rPr>
        <w:t>na dan, ko je potekel rok za oddajo ponudb, nismo izločeni iz postopkov oddaje javnih naročil zaradi uvrstitve v evidenco gospodarskih subjektov z negativnimi referencami.</w:t>
      </w:r>
    </w:p>
    <w:p w:rsidR="004D6C24" w:rsidRPr="004D6C24" w:rsidRDefault="004D6C24" w:rsidP="008F0AEE">
      <w:pPr>
        <w:keepNext/>
        <w:keepLines/>
        <w:tabs>
          <w:tab w:val="left" w:pos="426"/>
          <w:tab w:val="left" w:pos="9354"/>
        </w:tabs>
        <w:ind w:left="426" w:right="-2"/>
        <w:jc w:val="both"/>
        <w:rPr>
          <w:rFonts w:cs="Tahoma"/>
          <w:sz w:val="16"/>
          <w:szCs w:val="16"/>
        </w:rPr>
      </w:pPr>
    </w:p>
    <w:p w:rsidR="004D6C24" w:rsidRPr="004D6C24" w:rsidRDefault="004D6C24" w:rsidP="008F0AEE">
      <w:pPr>
        <w:keepNext/>
        <w:keepLines/>
        <w:tabs>
          <w:tab w:val="left" w:pos="142"/>
        </w:tabs>
        <w:jc w:val="both"/>
        <w:rPr>
          <w:rFonts w:cs="Tahoma"/>
          <w:sz w:val="20"/>
          <w:szCs w:val="20"/>
        </w:rPr>
      </w:pPr>
      <w:r w:rsidRPr="004D6C24">
        <w:rPr>
          <w:rFonts w:cs="Tahoma"/>
          <w:b/>
          <w:sz w:val="20"/>
          <w:szCs w:val="20"/>
          <w:lang w:val="x-none"/>
        </w:rPr>
        <w:t>IZJAVLJAMO,</w:t>
      </w:r>
      <w:r w:rsidRPr="004D6C24">
        <w:rPr>
          <w:rFonts w:cs="Tahoma"/>
          <w:sz w:val="20"/>
          <w:szCs w:val="20"/>
          <w:lang w:val="x-none"/>
        </w:rPr>
        <w:t xml:space="preserve"> da</w:t>
      </w:r>
      <w:r w:rsidRPr="004D6C24">
        <w:rPr>
          <w:rFonts w:cs="Tahoma"/>
          <w:sz w:val="20"/>
          <w:szCs w:val="20"/>
        </w:rPr>
        <w:t xml:space="preserve"> </w:t>
      </w:r>
      <w:r w:rsidR="00AC29B3" w:rsidRPr="00CE72C7">
        <w:rPr>
          <w:rFonts w:cs="Tahoma"/>
          <w:sz w:val="20"/>
        </w:rPr>
        <w:t xml:space="preserve">nam v zadnjih treh letih pred potekom roka za oddajo ponudb pristojni organ Republike Slovenije ali druge države članice ali tretje države </w:t>
      </w:r>
      <w:r w:rsidR="00AC29B3">
        <w:rPr>
          <w:rFonts w:cs="Tahoma"/>
          <w:sz w:val="20"/>
        </w:rPr>
        <w:t>ni</w:t>
      </w:r>
      <w:r w:rsidR="00AC29B3" w:rsidRPr="00CE72C7">
        <w:rPr>
          <w:rFonts w:cs="Tahoma"/>
          <w:sz w:val="20"/>
        </w:rPr>
        <w:t xml:space="preserve"> ugotovil najmanj dve kršitvi v zvezi s plačilom za delo, delovnim časom, počitki, opravljanjem dela na podlagi pogodb civilnega prava kljub obstoju elementov delovnega razmerja ali v zvezi z zaposlovanjem na črno, za kateri mu je bila s pravnomočno odločitvijo ali več pravnomočnimi odločit</w:t>
      </w:r>
      <w:r w:rsidR="00AC29B3">
        <w:rPr>
          <w:rFonts w:cs="Tahoma"/>
          <w:sz w:val="20"/>
        </w:rPr>
        <w:t>vami izrečena globa za prekršek</w:t>
      </w:r>
      <w:r w:rsidRPr="004D6C24">
        <w:rPr>
          <w:rFonts w:cs="Tahoma"/>
          <w:sz w:val="20"/>
          <w:szCs w:val="20"/>
        </w:rPr>
        <w:t>.</w:t>
      </w:r>
    </w:p>
    <w:p w:rsidR="004D6C24" w:rsidRPr="004D6C24" w:rsidRDefault="004D6C24" w:rsidP="008F0AEE">
      <w:pPr>
        <w:keepNext/>
        <w:keepLines/>
        <w:tabs>
          <w:tab w:val="left" w:pos="142"/>
        </w:tabs>
        <w:jc w:val="both"/>
        <w:rPr>
          <w:rFonts w:cs="Tahoma"/>
          <w:sz w:val="20"/>
          <w:szCs w:val="20"/>
        </w:rPr>
      </w:pPr>
    </w:p>
    <w:p w:rsidR="004D6C24" w:rsidRPr="004D6C24" w:rsidRDefault="004D6C24" w:rsidP="008F0AEE">
      <w:pPr>
        <w:keepNext/>
        <w:keepLines/>
        <w:numPr>
          <w:ilvl w:val="0"/>
          <w:numId w:val="20"/>
        </w:numPr>
        <w:ind w:left="567" w:hanging="567"/>
        <w:jc w:val="both"/>
        <w:rPr>
          <w:rFonts w:cs="Tahoma"/>
          <w:b/>
          <w:sz w:val="22"/>
        </w:rPr>
      </w:pPr>
      <w:r w:rsidRPr="004D6C24">
        <w:rPr>
          <w:rFonts w:cs="Tahoma"/>
          <w:b/>
          <w:sz w:val="22"/>
        </w:rPr>
        <w:t xml:space="preserve">POGOJI ZA SODELOVANJE </w:t>
      </w:r>
    </w:p>
    <w:p w:rsidR="004D6C24" w:rsidRPr="004D6C24" w:rsidRDefault="004D6C24" w:rsidP="008F0AEE">
      <w:pPr>
        <w:keepNext/>
        <w:keepLines/>
        <w:jc w:val="both"/>
        <w:rPr>
          <w:rFonts w:cs="Tahoma"/>
          <w:b/>
          <w:sz w:val="20"/>
          <w:szCs w:val="20"/>
        </w:rPr>
      </w:pPr>
    </w:p>
    <w:p w:rsidR="004D6C24" w:rsidRPr="004D6C24" w:rsidRDefault="004D6C24" w:rsidP="008F0AEE">
      <w:pPr>
        <w:keepNext/>
        <w:keepLines/>
        <w:jc w:val="both"/>
        <w:rPr>
          <w:rFonts w:cs="Tahoma"/>
          <w:bCs/>
          <w:sz w:val="20"/>
          <w:szCs w:val="20"/>
        </w:rPr>
      </w:pPr>
      <w:r w:rsidRPr="004D6C24">
        <w:rPr>
          <w:rFonts w:cs="Tahoma"/>
          <w:b/>
          <w:sz w:val="20"/>
          <w:szCs w:val="20"/>
          <w:lang w:val="x-none"/>
        </w:rPr>
        <w:t>IZJAVLJAMO,</w:t>
      </w:r>
      <w:r w:rsidRPr="004D6C24">
        <w:rPr>
          <w:rFonts w:cs="Tahoma"/>
          <w:sz w:val="20"/>
          <w:szCs w:val="20"/>
          <w:lang w:val="x-none"/>
        </w:rPr>
        <w:t xml:space="preserve"> da</w:t>
      </w:r>
      <w:r w:rsidRPr="004D6C24">
        <w:rPr>
          <w:rFonts w:cs="Tahoma"/>
          <w:sz w:val="20"/>
          <w:szCs w:val="20"/>
        </w:rPr>
        <w:t xml:space="preserve"> smo vpisani v enega </w:t>
      </w:r>
      <w:r w:rsidRPr="004D6C24">
        <w:rPr>
          <w:rFonts w:cs="Tahoma"/>
          <w:bCs/>
          <w:sz w:val="20"/>
          <w:szCs w:val="20"/>
        </w:rPr>
        <w:t>od poklicnih ali poslovnih registrov, ki se vodijo v državi članici, v kateri imamo sedež. Seznam poklicnih ali poslovnih registrov v državah članicah Evropske unije določa Priloga XI Direktive 2014/24/EU.</w:t>
      </w:r>
    </w:p>
    <w:p w:rsidR="004D6C24" w:rsidRPr="004D6C24" w:rsidRDefault="004D6C24" w:rsidP="008F0AEE">
      <w:pPr>
        <w:keepNext/>
        <w:keepLines/>
        <w:jc w:val="both"/>
        <w:rPr>
          <w:rFonts w:cs="Tahoma"/>
          <w:bCs/>
          <w:sz w:val="20"/>
          <w:szCs w:val="20"/>
        </w:rPr>
      </w:pPr>
    </w:p>
    <w:p w:rsidR="004D6C24" w:rsidRPr="004D6C24" w:rsidRDefault="004D6C24" w:rsidP="008F0AEE">
      <w:pPr>
        <w:keepNext/>
        <w:keepLines/>
        <w:tabs>
          <w:tab w:val="left" w:pos="567"/>
        </w:tabs>
        <w:jc w:val="both"/>
        <w:rPr>
          <w:rFonts w:cs="Tahoma"/>
          <w:sz w:val="20"/>
          <w:szCs w:val="20"/>
        </w:rPr>
      </w:pPr>
      <w:r w:rsidRPr="004D6C24">
        <w:rPr>
          <w:rFonts w:cs="Tahoma"/>
          <w:b/>
          <w:sz w:val="20"/>
          <w:szCs w:val="20"/>
        </w:rPr>
        <w:t xml:space="preserve">IZJAVLJAMO, </w:t>
      </w:r>
      <w:r w:rsidRPr="004D6C24">
        <w:rPr>
          <w:rFonts w:cs="Tahoma"/>
          <w:sz w:val="20"/>
          <w:szCs w:val="20"/>
        </w:rPr>
        <w:t>da</w:t>
      </w:r>
      <w:r w:rsidRPr="004D6C24">
        <w:rPr>
          <w:rFonts w:cs="Tahoma"/>
          <w:b/>
          <w:sz w:val="20"/>
          <w:szCs w:val="20"/>
        </w:rPr>
        <w:t xml:space="preserve"> </w:t>
      </w:r>
      <w:r w:rsidRPr="004D6C24">
        <w:rPr>
          <w:rFonts w:cs="Tahoma"/>
          <w:sz w:val="20"/>
          <w:szCs w:val="20"/>
        </w:rPr>
        <w:t>imamo pridobljeno dovoljenje oziroma smo člani posebne organizacije, da lahko v svoji matični državi, kjer imamo sedež, opravljamo storitev, ki je ali se nanaša na predmet javnega naročila, v kolikor je tako dovoljenje ali članstvo potrebno.</w:t>
      </w:r>
    </w:p>
    <w:p w:rsidR="004D6C24" w:rsidRPr="004D6C24" w:rsidRDefault="004D6C24" w:rsidP="008F0AEE">
      <w:pPr>
        <w:keepNext/>
        <w:keepLines/>
        <w:tabs>
          <w:tab w:val="left" w:pos="567"/>
        </w:tabs>
        <w:jc w:val="both"/>
        <w:rPr>
          <w:rFonts w:cs="Tahoma"/>
          <w:b/>
          <w:sz w:val="20"/>
          <w:szCs w:val="20"/>
        </w:rPr>
      </w:pPr>
    </w:p>
    <w:p w:rsidR="004D6C24" w:rsidRPr="004D6C24" w:rsidRDefault="004D6C24" w:rsidP="008F0AEE">
      <w:pPr>
        <w:keepNext/>
        <w:keepLines/>
        <w:tabs>
          <w:tab w:val="left" w:pos="567"/>
        </w:tabs>
        <w:jc w:val="both"/>
        <w:rPr>
          <w:rFonts w:cs="Tahoma"/>
          <w:sz w:val="20"/>
          <w:szCs w:val="20"/>
        </w:rPr>
      </w:pPr>
      <w:r w:rsidRPr="004D6C24">
        <w:rPr>
          <w:rFonts w:cs="Tahoma"/>
          <w:b/>
          <w:sz w:val="20"/>
          <w:szCs w:val="20"/>
        </w:rPr>
        <w:t xml:space="preserve">IZJAVLJAMO, </w:t>
      </w:r>
      <w:r w:rsidRPr="004D6C24">
        <w:rPr>
          <w:rFonts w:cs="Tahoma"/>
          <w:sz w:val="20"/>
          <w:szCs w:val="20"/>
        </w:rPr>
        <w:t>da smo ekonomsko in finančno sposobni izvesti predmet javnega naročila.</w:t>
      </w:r>
    </w:p>
    <w:p w:rsidR="004D6C24" w:rsidRPr="004D6C24" w:rsidRDefault="004D6C24" w:rsidP="008F0AEE">
      <w:pPr>
        <w:keepNext/>
        <w:keepLines/>
        <w:jc w:val="both"/>
        <w:rPr>
          <w:rFonts w:cs="Tahoma"/>
          <w:bCs/>
          <w:sz w:val="20"/>
          <w:szCs w:val="20"/>
        </w:rPr>
      </w:pPr>
    </w:p>
    <w:p w:rsidR="004D6C24" w:rsidRDefault="004D6C24" w:rsidP="008F0AEE">
      <w:pPr>
        <w:keepNext/>
        <w:keepLines/>
        <w:tabs>
          <w:tab w:val="left" w:pos="426"/>
          <w:tab w:val="left" w:pos="9354"/>
        </w:tabs>
        <w:ind w:right="-2"/>
        <w:jc w:val="both"/>
        <w:rPr>
          <w:rFonts w:cs="Tahoma"/>
          <w:sz w:val="20"/>
          <w:szCs w:val="20"/>
        </w:rPr>
      </w:pPr>
      <w:r w:rsidRPr="004D6C24">
        <w:rPr>
          <w:rFonts w:cs="Tahoma"/>
          <w:b/>
          <w:sz w:val="20"/>
          <w:szCs w:val="20"/>
        </w:rPr>
        <w:t>IZJAVLJAMO,</w:t>
      </w:r>
      <w:r w:rsidRPr="004D6C24">
        <w:rPr>
          <w:rFonts w:cs="Tahoma"/>
          <w:sz w:val="20"/>
          <w:szCs w:val="20"/>
        </w:rPr>
        <w:t xml:space="preserve"> da razpolagamo z ustreznimi kadri, ki so izkušeni, strokovno usposobljeni in sposobni izvesti predmet javnega naročila.</w:t>
      </w:r>
    </w:p>
    <w:p w:rsidR="008262BF" w:rsidRDefault="008262BF" w:rsidP="008F0AEE">
      <w:pPr>
        <w:keepNext/>
        <w:keepLines/>
        <w:tabs>
          <w:tab w:val="left" w:pos="426"/>
          <w:tab w:val="left" w:pos="9354"/>
        </w:tabs>
        <w:ind w:right="-2"/>
        <w:jc w:val="both"/>
        <w:rPr>
          <w:rFonts w:cs="Tahoma"/>
          <w:sz w:val="20"/>
          <w:szCs w:val="20"/>
        </w:rPr>
      </w:pPr>
    </w:p>
    <w:p w:rsidR="004D6C24" w:rsidRPr="004D6C24" w:rsidRDefault="004D6C24" w:rsidP="008F0AEE">
      <w:pPr>
        <w:keepNext/>
        <w:keepLines/>
        <w:numPr>
          <w:ilvl w:val="0"/>
          <w:numId w:val="20"/>
        </w:numPr>
        <w:ind w:left="567" w:hanging="567"/>
        <w:jc w:val="both"/>
        <w:rPr>
          <w:rFonts w:cs="Tahoma"/>
          <w:b/>
          <w:sz w:val="22"/>
        </w:rPr>
      </w:pPr>
      <w:r w:rsidRPr="004D6C24">
        <w:rPr>
          <w:rFonts w:cs="Tahoma"/>
          <w:b/>
          <w:sz w:val="22"/>
        </w:rPr>
        <w:t>OSTALE ZAHTEVE IN POGOJI NAROČNIKA</w:t>
      </w:r>
    </w:p>
    <w:p w:rsidR="004D6C24" w:rsidRPr="004D6C24" w:rsidRDefault="004D6C24" w:rsidP="008F0AEE">
      <w:pPr>
        <w:keepNext/>
        <w:keepLines/>
        <w:jc w:val="both"/>
        <w:rPr>
          <w:rFonts w:cs="Tahoma"/>
          <w:b/>
          <w:sz w:val="18"/>
          <w:szCs w:val="18"/>
        </w:rPr>
      </w:pPr>
    </w:p>
    <w:p w:rsidR="004D6C24" w:rsidRPr="004D6C24" w:rsidRDefault="004D6C24" w:rsidP="008F0AEE">
      <w:pPr>
        <w:keepNext/>
        <w:keepLines/>
        <w:jc w:val="both"/>
        <w:rPr>
          <w:rFonts w:cs="Tahoma"/>
          <w:sz w:val="20"/>
          <w:szCs w:val="20"/>
        </w:rPr>
      </w:pPr>
      <w:r w:rsidRPr="004D6C24">
        <w:rPr>
          <w:rFonts w:cs="Tahoma"/>
          <w:b/>
          <w:sz w:val="20"/>
          <w:szCs w:val="20"/>
        </w:rPr>
        <w:t xml:space="preserve">IZJAVLJAMO, </w:t>
      </w:r>
      <w:r w:rsidRPr="004D6C24">
        <w:rPr>
          <w:rFonts w:cs="Tahoma"/>
          <w:sz w:val="20"/>
          <w:szCs w:val="20"/>
        </w:rPr>
        <w:t>da nismo uvrščeni v evidenco poslovnih subjektov katerim je prepovedano poslovanje z naročnikom na podlagi 35. člena Zakona o integriteti in preprečevanju korupcije (Ur. l. RS, št. 69/11-UPB).</w:t>
      </w:r>
    </w:p>
    <w:p w:rsidR="004D6C24" w:rsidRPr="004D6C24" w:rsidRDefault="004D6C24" w:rsidP="008F0AEE">
      <w:pPr>
        <w:keepNext/>
        <w:keepLines/>
        <w:jc w:val="both"/>
        <w:rPr>
          <w:rFonts w:cs="Tahoma"/>
          <w:sz w:val="20"/>
          <w:szCs w:val="20"/>
        </w:rPr>
      </w:pPr>
    </w:p>
    <w:p w:rsidR="004D6C24" w:rsidRPr="004D6C24" w:rsidRDefault="004D6C24" w:rsidP="008F0AEE">
      <w:pPr>
        <w:keepNext/>
        <w:keepLines/>
        <w:spacing w:after="120"/>
        <w:jc w:val="both"/>
        <w:rPr>
          <w:rFonts w:cs="Tahoma"/>
          <w:b/>
          <w:sz w:val="20"/>
          <w:szCs w:val="20"/>
          <w:lang w:val="x-none"/>
        </w:rPr>
      </w:pPr>
      <w:r w:rsidRPr="004D6C24">
        <w:rPr>
          <w:rFonts w:cs="Tahoma"/>
          <w:b/>
          <w:sz w:val="20"/>
          <w:szCs w:val="20"/>
          <w:lang w:val="x-none"/>
        </w:rPr>
        <w:t xml:space="preserve">IZJAVLJAMO, </w:t>
      </w:r>
      <w:r w:rsidRPr="004D6C24">
        <w:rPr>
          <w:rFonts w:cs="Tahoma"/>
          <w:sz w:val="20"/>
          <w:szCs w:val="20"/>
          <w:lang w:val="x-none"/>
        </w:rPr>
        <w:t xml:space="preserve">da bomo v času izvajanja </w:t>
      </w:r>
      <w:r w:rsidRPr="004D6C24">
        <w:rPr>
          <w:rFonts w:cs="Tahoma"/>
          <w:sz w:val="20"/>
          <w:szCs w:val="20"/>
        </w:rPr>
        <w:t xml:space="preserve">predmetnega </w:t>
      </w:r>
      <w:r w:rsidRPr="004D6C24">
        <w:rPr>
          <w:rFonts w:cs="Tahoma"/>
          <w:sz w:val="20"/>
          <w:szCs w:val="20"/>
          <w:lang w:val="x-none"/>
        </w:rPr>
        <w:t>javnega naročila, v osmih (8) dneh od prejema poziva naročnika, le temu posredovali podatke o:</w:t>
      </w:r>
    </w:p>
    <w:p w:rsidR="004D6C24" w:rsidRPr="004D6C24" w:rsidRDefault="004D6C24" w:rsidP="008F0AEE">
      <w:pPr>
        <w:keepNext/>
        <w:keepLines/>
        <w:numPr>
          <w:ilvl w:val="0"/>
          <w:numId w:val="7"/>
        </w:numPr>
        <w:tabs>
          <w:tab w:val="num" w:pos="426"/>
        </w:tabs>
        <w:jc w:val="both"/>
        <w:rPr>
          <w:rFonts w:cs="Tahoma"/>
          <w:sz w:val="20"/>
          <w:szCs w:val="20"/>
        </w:rPr>
      </w:pPr>
      <w:r w:rsidRPr="004D6C24">
        <w:rPr>
          <w:rFonts w:cs="Tahoma"/>
          <w:sz w:val="20"/>
          <w:szCs w:val="20"/>
        </w:rPr>
        <w:t>naših ustanoviteljih, družbenikih, vključno s tihimi druž</w:t>
      </w:r>
      <w:r w:rsidRPr="004D6C24">
        <w:rPr>
          <w:rFonts w:cs="Tahoma"/>
          <w:sz w:val="20"/>
          <w:szCs w:val="20"/>
        </w:rPr>
        <w:softHyphen/>
        <w:t xml:space="preserve">beniki, delničarjih, </w:t>
      </w:r>
      <w:proofErr w:type="spellStart"/>
      <w:r w:rsidRPr="004D6C24">
        <w:rPr>
          <w:rFonts w:cs="Tahoma"/>
          <w:sz w:val="20"/>
          <w:szCs w:val="20"/>
        </w:rPr>
        <w:t>komandistih</w:t>
      </w:r>
      <w:proofErr w:type="spellEnd"/>
      <w:r w:rsidRPr="004D6C24">
        <w:rPr>
          <w:rFonts w:cs="Tahoma"/>
          <w:sz w:val="20"/>
          <w:szCs w:val="20"/>
        </w:rPr>
        <w:t xml:space="preserve"> ali drugih lastnikih in podatke o lastniških deležih navedenih oseb;</w:t>
      </w:r>
    </w:p>
    <w:p w:rsidR="004D6C24" w:rsidRPr="004D6C24" w:rsidRDefault="004D6C24" w:rsidP="008F0AEE">
      <w:pPr>
        <w:keepNext/>
        <w:keepLines/>
        <w:numPr>
          <w:ilvl w:val="0"/>
          <w:numId w:val="7"/>
        </w:numPr>
        <w:tabs>
          <w:tab w:val="num" w:pos="426"/>
        </w:tabs>
        <w:jc w:val="both"/>
        <w:rPr>
          <w:rFonts w:cs="Tahoma"/>
          <w:sz w:val="20"/>
          <w:szCs w:val="20"/>
        </w:rPr>
      </w:pPr>
      <w:r w:rsidRPr="004D6C24">
        <w:rPr>
          <w:rFonts w:cs="Tahoma"/>
          <w:sz w:val="20"/>
          <w:szCs w:val="20"/>
        </w:rPr>
        <w:t>gospodarskih subjektih, za katere se glede na določbe zakona, ki ureja gospodarske družbe, šteje, da so z njim po</w:t>
      </w:r>
      <w:r w:rsidRPr="004D6C24">
        <w:rPr>
          <w:rFonts w:cs="Tahoma"/>
          <w:sz w:val="20"/>
          <w:szCs w:val="20"/>
        </w:rPr>
        <w:softHyphen/>
        <w:t>vezane družbe.</w:t>
      </w:r>
    </w:p>
    <w:p w:rsidR="004D6C24" w:rsidRPr="004D6C24" w:rsidRDefault="004D6C24" w:rsidP="008F0AEE">
      <w:pPr>
        <w:keepNext/>
        <w:keepLines/>
        <w:ind w:left="720"/>
        <w:jc w:val="both"/>
        <w:rPr>
          <w:rFonts w:cs="Tahoma"/>
          <w:sz w:val="20"/>
          <w:szCs w:val="20"/>
        </w:rPr>
      </w:pPr>
    </w:p>
    <w:p w:rsidR="004D6C24" w:rsidRPr="004D6C24" w:rsidRDefault="004D6C24" w:rsidP="008F0AEE">
      <w:pPr>
        <w:keepNext/>
        <w:keepLines/>
        <w:ind w:left="720"/>
        <w:jc w:val="both"/>
        <w:rPr>
          <w:rFonts w:cs="Tahoma"/>
          <w:sz w:val="20"/>
          <w:szCs w:val="20"/>
        </w:rPr>
      </w:pPr>
    </w:p>
    <w:p w:rsidR="004D6C24" w:rsidRPr="004D6C24" w:rsidRDefault="004D6C24" w:rsidP="008F0AEE">
      <w:pPr>
        <w:keepNext/>
        <w:keepLines/>
        <w:numPr>
          <w:ilvl w:val="0"/>
          <w:numId w:val="20"/>
        </w:numPr>
        <w:ind w:left="567" w:hanging="567"/>
        <w:jc w:val="both"/>
        <w:rPr>
          <w:rFonts w:cs="Tahoma"/>
          <w:b/>
          <w:sz w:val="22"/>
        </w:rPr>
      </w:pPr>
      <w:r w:rsidRPr="004D6C24">
        <w:rPr>
          <w:rFonts w:cs="Tahoma"/>
          <w:b/>
          <w:sz w:val="22"/>
        </w:rPr>
        <w:lastRenderedPageBreak/>
        <w:t>IZJAVA O SPREJEMANJU IN IZPOLNJEVANJU POGOJEV RAZPISNE DOKUMENTACIJE</w:t>
      </w:r>
    </w:p>
    <w:p w:rsidR="004D6C24" w:rsidRPr="004D6C24" w:rsidRDefault="004D6C24" w:rsidP="008F0AEE">
      <w:pPr>
        <w:keepNext/>
        <w:keepLines/>
        <w:jc w:val="both"/>
        <w:rPr>
          <w:rFonts w:cs="Tahoma"/>
          <w:b/>
          <w:sz w:val="18"/>
          <w:szCs w:val="18"/>
        </w:rPr>
      </w:pPr>
    </w:p>
    <w:p w:rsidR="004D6C24" w:rsidRPr="004D6C24" w:rsidRDefault="004D6C24" w:rsidP="008F0AEE">
      <w:pPr>
        <w:keepNext/>
        <w:keepLines/>
        <w:jc w:val="both"/>
        <w:rPr>
          <w:rFonts w:cs="Tahoma"/>
          <w:sz w:val="20"/>
          <w:szCs w:val="20"/>
        </w:rPr>
      </w:pPr>
      <w:r w:rsidRPr="004D6C24">
        <w:rPr>
          <w:rFonts w:cs="Tahoma"/>
          <w:b/>
          <w:sz w:val="20"/>
          <w:szCs w:val="20"/>
        </w:rPr>
        <w:t xml:space="preserve">IZJAVLJAMO, </w:t>
      </w:r>
      <w:r w:rsidRPr="004D6C24">
        <w:rPr>
          <w:rFonts w:cs="Tahoma"/>
          <w:sz w:val="20"/>
          <w:szCs w:val="20"/>
        </w:rPr>
        <w:t xml:space="preserve">da smo seznanjeni s celotno vsebino razpisne dokumentacije ter vsemi njenimi popravki in dopolnitvami oz. spremembami in da sprejemamo </w:t>
      </w:r>
      <w:r w:rsidRPr="004D6C24">
        <w:rPr>
          <w:rFonts w:cs="Tahoma"/>
          <w:b/>
          <w:sz w:val="20"/>
          <w:szCs w:val="20"/>
        </w:rPr>
        <w:t>vse</w:t>
      </w:r>
      <w:r w:rsidRPr="004D6C24">
        <w:rPr>
          <w:rFonts w:cs="Tahoma"/>
          <w:sz w:val="20"/>
          <w:szCs w:val="20"/>
        </w:rPr>
        <w:t xml:space="preserve"> pogoje in zahteve naročnika, navedene v razpisni dokumentaciji za predmetno javno naročilo (opisi, tehnične zahteve, določila, zahteve, pogoji, finančne zahteve </w:t>
      </w:r>
      <w:proofErr w:type="spellStart"/>
      <w:r w:rsidRPr="004D6C24">
        <w:rPr>
          <w:rFonts w:cs="Tahoma"/>
          <w:sz w:val="20"/>
          <w:szCs w:val="20"/>
        </w:rPr>
        <w:t>itd</w:t>
      </w:r>
      <w:proofErr w:type="spellEnd"/>
      <w:r w:rsidRPr="004D6C24">
        <w:rPr>
          <w:rFonts w:cs="Tahoma"/>
          <w:sz w:val="20"/>
          <w:szCs w:val="20"/>
        </w:rPr>
        <w:t xml:space="preserve">…) in jih v celoti izpolnjujemo. </w:t>
      </w:r>
    </w:p>
    <w:p w:rsidR="004D6C24" w:rsidRPr="004D6C24" w:rsidRDefault="004D6C24" w:rsidP="008F0AEE">
      <w:pPr>
        <w:keepNext/>
        <w:keepLines/>
        <w:jc w:val="both"/>
        <w:rPr>
          <w:rFonts w:cs="Tahoma"/>
          <w:sz w:val="20"/>
          <w:szCs w:val="20"/>
        </w:rPr>
      </w:pPr>
    </w:p>
    <w:p w:rsidR="004D6C24" w:rsidRPr="004D6C24" w:rsidRDefault="004D6C24" w:rsidP="008F0AEE">
      <w:pPr>
        <w:keepNext/>
        <w:keepLines/>
        <w:jc w:val="both"/>
        <w:rPr>
          <w:rFonts w:cs="Tahoma"/>
          <w:sz w:val="20"/>
          <w:szCs w:val="20"/>
        </w:rPr>
      </w:pPr>
      <w:r w:rsidRPr="004D6C24">
        <w:rPr>
          <w:rFonts w:cs="Tahoma"/>
          <w:b/>
          <w:sz w:val="20"/>
          <w:szCs w:val="20"/>
        </w:rPr>
        <w:t>IZJAVLJAMO,</w:t>
      </w:r>
      <w:r w:rsidRPr="004D6C24">
        <w:rPr>
          <w:rFonts w:cs="Tahoma"/>
          <w:sz w:val="20"/>
          <w:szCs w:val="20"/>
        </w:rPr>
        <w:t xml:space="preserve"> da so vsi podatki in dokumenti, podani v ponudbi resnični in da fotokopije priloženih listin ustrezajo originalu.</w:t>
      </w:r>
    </w:p>
    <w:p w:rsidR="004D6C24" w:rsidRPr="004D6C24" w:rsidRDefault="004D6C24" w:rsidP="008F0AEE">
      <w:pPr>
        <w:keepNext/>
        <w:keepLines/>
        <w:jc w:val="both"/>
        <w:rPr>
          <w:rFonts w:cs="Tahoma"/>
          <w:b/>
          <w:sz w:val="20"/>
          <w:szCs w:val="20"/>
        </w:rPr>
      </w:pPr>
    </w:p>
    <w:p w:rsidR="004D6C24" w:rsidRPr="004D6C24" w:rsidRDefault="004D6C24" w:rsidP="008F0AEE">
      <w:pPr>
        <w:keepNext/>
        <w:keepLines/>
        <w:numPr>
          <w:ilvl w:val="0"/>
          <w:numId w:val="20"/>
        </w:numPr>
        <w:ind w:left="567" w:hanging="567"/>
        <w:jc w:val="both"/>
        <w:rPr>
          <w:rFonts w:cs="Tahoma"/>
          <w:b/>
          <w:sz w:val="22"/>
          <w:szCs w:val="20"/>
        </w:rPr>
      </w:pPr>
      <w:r w:rsidRPr="004D6C24">
        <w:rPr>
          <w:rFonts w:cs="Tahoma"/>
          <w:b/>
          <w:sz w:val="22"/>
          <w:szCs w:val="20"/>
        </w:rPr>
        <w:t>IZJAVA O STRINJANJU Z OSNUTKOM POGODBE</w:t>
      </w:r>
    </w:p>
    <w:p w:rsidR="004D6C24" w:rsidRPr="004D6C24" w:rsidRDefault="004D6C24" w:rsidP="008F0AEE">
      <w:pPr>
        <w:keepNext/>
        <w:keepLines/>
        <w:tabs>
          <w:tab w:val="left" w:pos="426"/>
        </w:tabs>
        <w:jc w:val="both"/>
        <w:rPr>
          <w:rFonts w:cs="Tahoma"/>
          <w:b/>
          <w:sz w:val="20"/>
          <w:szCs w:val="20"/>
        </w:rPr>
      </w:pPr>
    </w:p>
    <w:p w:rsidR="004D6C24" w:rsidRPr="004D6C24" w:rsidRDefault="004D6C24" w:rsidP="008F0AEE">
      <w:pPr>
        <w:keepNext/>
        <w:keepLines/>
        <w:jc w:val="both"/>
        <w:rPr>
          <w:rFonts w:cs="Tahoma"/>
          <w:sz w:val="20"/>
          <w:szCs w:val="20"/>
        </w:rPr>
      </w:pPr>
      <w:r w:rsidRPr="004D6C24">
        <w:rPr>
          <w:rFonts w:cs="Tahoma"/>
          <w:b/>
          <w:sz w:val="20"/>
          <w:szCs w:val="20"/>
        </w:rPr>
        <w:t xml:space="preserve">IZJAVLJAMO, </w:t>
      </w:r>
      <w:r w:rsidRPr="004D6C24">
        <w:rPr>
          <w:rFonts w:cs="Tahoma"/>
          <w:sz w:val="20"/>
          <w:szCs w:val="20"/>
        </w:rPr>
        <w:t>da se strinjamo z opredeljenimi določili osnutka pogodbe in jo bomo, v primeru, da bomo izbrani za izvajanje predmeta javnega naročila, podpisali brez dodatnih zahtev in ugovorov.</w:t>
      </w:r>
    </w:p>
    <w:p w:rsidR="004D6C24" w:rsidRPr="004D6C24" w:rsidRDefault="004D6C24" w:rsidP="008F0AEE">
      <w:pPr>
        <w:keepNext/>
        <w:keepLines/>
        <w:jc w:val="both"/>
        <w:rPr>
          <w:rFonts w:cs="Tahoma"/>
          <w:b/>
          <w:sz w:val="20"/>
          <w:szCs w:val="20"/>
        </w:rPr>
      </w:pPr>
    </w:p>
    <w:p w:rsidR="004D6C24" w:rsidRPr="004D6C24" w:rsidRDefault="004D6C24" w:rsidP="008F0AEE">
      <w:pPr>
        <w:keepNext/>
        <w:keepLines/>
        <w:jc w:val="both"/>
        <w:rPr>
          <w:rFonts w:cs="Tahoma"/>
          <w:b/>
          <w:sz w:val="20"/>
          <w:szCs w:val="20"/>
        </w:rPr>
      </w:pPr>
    </w:p>
    <w:p w:rsidR="0039502D" w:rsidRPr="0039502D" w:rsidRDefault="0039502D" w:rsidP="008F0AEE">
      <w:pPr>
        <w:keepNext/>
        <w:keepLines/>
        <w:spacing w:after="120"/>
        <w:jc w:val="both"/>
        <w:rPr>
          <w:rFonts w:cs="Tahoma"/>
          <w:b/>
          <w:sz w:val="20"/>
          <w:szCs w:val="20"/>
        </w:rPr>
      </w:pPr>
      <w:r w:rsidRPr="0039502D">
        <w:rPr>
          <w:rFonts w:cs="Tahoma"/>
          <w:b/>
          <w:sz w:val="20"/>
          <w:szCs w:val="20"/>
        </w:rPr>
        <w:t>S podpisom te izjave izdajamo soglasje, da naročnik:</w:t>
      </w:r>
    </w:p>
    <w:p w:rsidR="0039502D" w:rsidRPr="0039502D" w:rsidRDefault="0039502D" w:rsidP="008F0AEE">
      <w:pPr>
        <w:keepNext/>
        <w:keepLines/>
        <w:numPr>
          <w:ilvl w:val="0"/>
          <w:numId w:val="28"/>
        </w:numPr>
        <w:jc w:val="both"/>
        <w:rPr>
          <w:rFonts w:cs="Tahoma"/>
          <w:b/>
          <w:sz w:val="20"/>
          <w:szCs w:val="20"/>
        </w:rPr>
      </w:pPr>
      <w:r w:rsidRPr="0039502D">
        <w:rPr>
          <w:rFonts w:cs="Tahoma"/>
          <w:b/>
          <w:sz w:val="20"/>
          <w:szCs w:val="20"/>
        </w:rPr>
        <w:t xml:space="preserve">v zvezi z oddajo predmetnega javnega naročila pridobi podatke za preveritev ponudbe v skladu z 89. členom ZJN-3 v enotnem informacijskem sistemu – </w:t>
      </w:r>
      <w:proofErr w:type="spellStart"/>
      <w:r w:rsidRPr="0039502D">
        <w:rPr>
          <w:rFonts w:cs="Tahoma"/>
          <w:b/>
          <w:sz w:val="20"/>
          <w:szCs w:val="20"/>
        </w:rPr>
        <w:t>eDosje</w:t>
      </w:r>
      <w:proofErr w:type="spellEnd"/>
      <w:r w:rsidRPr="0039502D">
        <w:rPr>
          <w:rFonts w:cs="Tahoma"/>
          <w:b/>
          <w:sz w:val="20"/>
          <w:szCs w:val="20"/>
        </w:rPr>
        <w:t xml:space="preserve"> iz devetega odstavka 77. člena ZJN-3,</w:t>
      </w:r>
    </w:p>
    <w:p w:rsidR="004D6C24" w:rsidRPr="00D77E40" w:rsidRDefault="0039502D" w:rsidP="008F0AEE">
      <w:pPr>
        <w:keepNext/>
        <w:keepLines/>
        <w:numPr>
          <w:ilvl w:val="0"/>
          <w:numId w:val="28"/>
        </w:numPr>
        <w:jc w:val="both"/>
        <w:rPr>
          <w:rFonts w:cs="Tahoma"/>
          <w:b/>
          <w:sz w:val="20"/>
          <w:szCs w:val="20"/>
        </w:rPr>
      </w:pPr>
      <w:r w:rsidRPr="0039502D">
        <w:rPr>
          <w:rFonts w:cs="Tahoma"/>
          <w:b/>
          <w:sz w:val="20"/>
          <w:szCs w:val="20"/>
        </w:rPr>
        <w:t xml:space="preserve">za potrebe preverjanja izpolnjevanja pogojev v postopku oddaje </w:t>
      </w:r>
      <w:r w:rsidR="00D77E40">
        <w:rPr>
          <w:rFonts w:cs="Tahoma"/>
          <w:b/>
          <w:sz w:val="20"/>
          <w:szCs w:val="20"/>
        </w:rPr>
        <w:t xml:space="preserve">predmetnega javnega naročila, </w:t>
      </w:r>
      <w:r w:rsidR="00D77E40" w:rsidRPr="00D77E40">
        <w:rPr>
          <w:rFonts w:cs="Tahoma"/>
          <w:b/>
          <w:sz w:val="20"/>
          <w:szCs w:val="20"/>
        </w:rPr>
        <w:t>od Ministrstva za pravosodje pridobi potrdilo iz kazenske evidence</w:t>
      </w:r>
      <w:r w:rsidR="001B4216">
        <w:rPr>
          <w:rFonts w:cs="Tahoma"/>
          <w:b/>
          <w:sz w:val="20"/>
          <w:szCs w:val="20"/>
        </w:rPr>
        <w:t xml:space="preserve"> </w:t>
      </w:r>
      <w:r w:rsidR="001B4216" w:rsidRPr="00EB286E">
        <w:rPr>
          <w:rFonts w:cs="Tahoma"/>
          <w:b/>
          <w:sz w:val="20"/>
        </w:rPr>
        <w:t>za pravne in fizične osebe</w:t>
      </w:r>
      <w:r w:rsidR="00D77E40" w:rsidRPr="00D77E40">
        <w:rPr>
          <w:rFonts w:cs="Tahoma"/>
          <w:b/>
          <w:sz w:val="20"/>
          <w:szCs w:val="20"/>
        </w:rPr>
        <w:t>.</w:t>
      </w:r>
    </w:p>
    <w:p w:rsidR="004D6C24" w:rsidRPr="004D6C24" w:rsidRDefault="004D6C24" w:rsidP="008F0AEE">
      <w:pPr>
        <w:keepNext/>
        <w:keepLines/>
        <w:tabs>
          <w:tab w:val="left" w:pos="0"/>
          <w:tab w:val="left" w:pos="8647"/>
        </w:tabs>
        <w:ind w:right="-2"/>
        <w:jc w:val="both"/>
        <w:rPr>
          <w:rFonts w:cs="Tahoma"/>
          <w:b/>
          <w:sz w:val="18"/>
          <w:szCs w:val="18"/>
        </w:rPr>
      </w:pPr>
    </w:p>
    <w:p w:rsidR="001B4216" w:rsidRPr="000326E2" w:rsidRDefault="001B4216" w:rsidP="008F0AEE">
      <w:pPr>
        <w:pStyle w:val="Blokbesedila"/>
        <w:keepNext/>
        <w:keepLines/>
        <w:tabs>
          <w:tab w:val="left" w:pos="0"/>
        </w:tabs>
        <w:ind w:left="0" w:right="-2"/>
        <w:jc w:val="both"/>
        <w:rPr>
          <w:rFonts w:ascii="Tahoma" w:hAnsi="Tahoma" w:cs="Tahoma"/>
          <w:b/>
          <w:sz w:val="20"/>
        </w:rPr>
      </w:pPr>
      <w:r w:rsidRPr="000326E2">
        <w:rPr>
          <w:rFonts w:ascii="Tahoma" w:hAnsi="Tahoma" w:cs="Tahoma"/>
          <w:b/>
          <w:sz w:val="20"/>
        </w:rPr>
        <w:t>Ponudnik s sedežem izven Republike Slovenije se zavezujemo, da bomo dokazila o izpolnjevanju zahtev iz tč. 3.1. razpisne dokumentacije iz ustreznih evidenc predložili naročniku sami, v kolikor nas bo naročnik k temu pozval.</w:t>
      </w:r>
    </w:p>
    <w:p w:rsidR="004D6C24" w:rsidRPr="004D6C24" w:rsidRDefault="004D6C24" w:rsidP="008F0AEE">
      <w:pPr>
        <w:keepNext/>
        <w:keepLines/>
        <w:tabs>
          <w:tab w:val="left" w:pos="0"/>
          <w:tab w:val="left" w:pos="8647"/>
        </w:tabs>
        <w:ind w:right="-2"/>
        <w:jc w:val="both"/>
        <w:rPr>
          <w:rFonts w:cs="Tahoma"/>
          <w:b/>
          <w:sz w:val="18"/>
          <w:szCs w:val="18"/>
        </w:rPr>
      </w:pPr>
    </w:p>
    <w:p w:rsidR="004D6C24" w:rsidRPr="004D6C24" w:rsidRDefault="004D6C24" w:rsidP="008F0AEE">
      <w:pPr>
        <w:keepNext/>
        <w:keepLines/>
        <w:jc w:val="both"/>
        <w:rPr>
          <w:rFonts w:cs="Tahoma"/>
          <w:i/>
          <w:sz w:val="20"/>
          <w:szCs w:val="20"/>
          <w:u w:val="single"/>
        </w:rPr>
      </w:pPr>
      <w:r w:rsidRPr="004D6C24">
        <w:rPr>
          <w:rFonts w:cs="Tahoma"/>
          <w:i/>
          <w:sz w:val="20"/>
          <w:szCs w:val="20"/>
          <w:u w:val="single"/>
        </w:rPr>
        <w:t>Vse izjave podajamo pod kazensko in materialno odgovornostjo.</w:t>
      </w:r>
    </w:p>
    <w:p w:rsidR="004D6C24" w:rsidRPr="004D6C24" w:rsidRDefault="004D6C24" w:rsidP="008F0AEE">
      <w:pPr>
        <w:keepNext/>
        <w:keepLines/>
        <w:jc w:val="both"/>
        <w:rPr>
          <w:rFonts w:cs="Tahoma"/>
          <w:i/>
          <w:sz w:val="20"/>
          <w:szCs w:val="20"/>
          <w:u w:val="single"/>
        </w:rPr>
      </w:pPr>
    </w:p>
    <w:p w:rsidR="004D6C24" w:rsidRDefault="004D6C24" w:rsidP="008F0AEE">
      <w:pPr>
        <w:keepNext/>
        <w:keepLines/>
        <w:jc w:val="both"/>
        <w:rPr>
          <w:rFonts w:cs="Tahoma"/>
          <w:i/>
          <w:sz w:val="20"/>
          <w:szCs w:val="20"/>
          <w:u w:val="single"/>
        </w:rPr>
      </w:pPr>
    </w:p>
    <w:p w:rsidR="008F0AEE" w:rsidRDefault="008F0AEE" w:rsidP="008F0AEE">
      <w:pPr>
        <w:keepNext/>
        <w:keepLines/>
        <w:jc w:val="both"/>
        <w:rPr>
          <w:rFonts w:cs="Tahoma"/>
          <w:i/>
          <w:sz w:val="20"/>
          <w:szCs w:val="20"/>
          <w:u w:val="single"/>
        </w:rPr>
      </w:pPr>
    </w:p>
    <w:p w:rsidR="008F0AEE" w:rsidRDefault="008F0AEE" w:rsidP="008F0AEE">
      <w:pPr>
        <w:keepNext/>
        <w:keepLines/>
        <w:jc w:val="both"/>
        <w:rPr>
          <w:rFonts w:cs="Tahoma"/>
          <w:i/>
          <w:sz w:val="20"/>
          <w:szCs w:val="20"/>
          <w:u w:val="single"/>
        </w:rPr>
      </w:pPr>
    </w:p>
    <w:p w:rsidR="008F0AEE" w:rsidRPr="004D6C24" w:rsidRDefault="008F0AEE" w:rsidP="008F0AEE">
      <w:pPr>
        <w:keepNext/>
        <w:keepLines/>
        <w:jc w:val="both"/>
        <w:rPr>
          <w:rFonts w:cs="Tahoma"/>
          <w:i/>
          <w:sz w:val="20"/>
          <w:szCs w:val="20"/>
          <w:u w:val="single"/>
        </w:rPr>
      </w:pPr>
    </w:p>
    <w:p w:rsidR="004D6C24" w:rsidRDefault="004D6C24" w:rsidP="008F0AEE">
      <w:pPr>
        <w:keepNext/>
        <w:keepLines/>
        <w:jc w:val="both"/>
        <w:rPr>
          <w:rFonts w:cs="Tahoma"/>
          <w:i/>
          <w:sz w:val="20"/>
          <w:szCs w:val="20"/>
          <w:u w:val="single"/>
        </w:rPr>
      </w:pPr>
    </w:p>
    <w:p w:rsidR="006E6AC1" w:rsidRPr="004D6C24" w:rsidRDefault="006E6AC1" w:rsidP="008F0AEE">
      <w:pPr>
        <w:keepNext/>
        <w:keepLines/>
        <w:jc w:val="both"/>
        <w:rPr>
          <w:rFonts w:cs="Tahoma"/>
          <w:i/>
          <w:sz w:val="20"/>
          <w:szCs w:val="20"/>
          <w:u w:val="single"/>
        </w:rPr>
      </w:pPr>
    </w:p>
    <w:p w:rsidR="004D6C24" w:rsidRPr="004D6C24" w:rsidRDefault="004D6C24" w:rsidP="008F0AEE">
      <w:pPr>
        <w:keepNext/>
        <w:keepLines/>
        <w:tabs>
          <w:tab w:val="left" w:pos="2835"/>
        </w:tabs>
        <w:ind w:left="284" w:hanging="284"/>
        <w:jc w:val="both"/>
        <w:rPr>
          <w:rFonts w:cs="Tahoma"/>
          <w:sz w:val="20"/>
          <w:szCs w:val="20"/>
        </w:rPr>
      </w:pPr>
    </w:p>
    <w:tbl>
      <w:tblPr>
        <w:tblW w:w="0" w:type="auto"/>
        <w:tblLayout w:type="fixed"/>
        <w:tblCellMar>
          <w:left w:w="70" w:type="dxa"/>
          <w:right w:w="70" w:type="dxa"/>
        </w:tblCellMar>
        <w:tblLook w:val="0000" w:firstRow="0" w:lastRow="0" w:firstColumn="0" w:lastColumn="0" w:noHBand="0" w:noVBand="0"/>
      </w:tblPr>
      <w:tblGrid>
        <w:gridCol w:w="3189"/>
        <w:gridCol w:w="2268"/>
        <w:gridCol w:w="4111"/>
      </w:tblGrid>
      <w:tr w:rsidR="004D6C24" w:rsidRPr="004D6C24" w:rsidTr="00A277B0">
        <w:tc>
          <w:tcPr>
            <w:tcW w:w="3189" w:type="dxa"/>
            <w:tcBorders>
              <w:top w:val="single" w:sz="4" w:space="0" w:color="auto"/>
            </w:tcBorders>
            <w:vAlign w:val="bottom"/>
          </w:tcPr>
          <w:p w:rsidR="004D6C24" w:rsidRPr="004D6C24" w:rsidRDefault="004D6C24" w:rsidP="008F0AEE">
            <w:pPr>
              <w:keepNext/>
              <w:keepLines/>
              <w:tabs>
                <w:tab w:val="left" w:pos="567"/>
                <w:tab w:val="num" w:pos="851"/>
                <w:tab w:val="left" w:pos="993"/>
              </w:tabs>
              <w:jc w:val="center"/>
              <w:rPr>
                <w:rFonts w:cs="Tahoma"/>
                <w:sz w:val="20"/>
                <w:szCs w:val="20"/>
              </w:rPr>
            </w:pPr>
            <w:r w:rsidRPr="004D6C24">
              <w:rPr>
                <w:rFonts w:cs="Tahoma"/>
                <w:sz w:val="20"/>
                <w:szCs w:val="20"/>
              </w:rPr>
              <w:t>Kraj, datum</w:t>
            </w:r>
          </w:p>
        </w:tc>
        <w:tc>
          <w:tcPr>
            <w:tcW w:w="2268" w:type="dxa"/>
          </w:tcPr>
          <w:p w:rsidR="004D6C24" w:rsidRPr="004D6C24" w:rsidRDefault="004D6C24" w:rsidP="008F0AEE">
            <w:pPr>
              <w:keepNext/>
              <w:keepLines/>
              <w:tabs>
                <w:tab w:val="left" w:pos="567"/>
                <w:tab w:val="num" w:pos="851"/>
                <w:tab w:val="left" w:pos="993"/>
              </w:tabs>
              <w:jc w:val="center"/>
              <w:rPr>
                <w:rFonts w:cs="Tahoma"/>
                <w:sz w:val="20"/>
                <w:szCs w:val="20"/>
              </w:rPr>
            </w:pPr>
            <w:r w:rsidRPr="004D6C24">
              <w:rPr>
                <w:rFonts w:cs="Tahoma"/>
                <w:sz w:val="20"/>
                <w:szCs w:val="20"/>
              </w:rPr>
              <w:t>žig</w:t>
            </w:r>
          </w:p>
        </w:tc>
        <w:tc>
          <w:tcPr>
            <w:tcW w:w="4111" w:type="dxa"/>
            <w:tcBorders>
              <w:top w:val="single" w:sz="4" w:space="0" w:color="auto"/>
            </w:tcBorders>
          </w:tcPr>
          <w:p w:rsidR="004D6C24" w:rsidRPr="004D6C24" w:rsidRDefault="004D6C24" w:rsidP="008F0AEE">
            <w:pPr>
              <w:keepNext/>
              <w:keepLines/>
              <w:tabs>
                <w:tab w:val="left" w:pos="567"/>
                <w:tab w:val="num" w:pos="851"/>
                <w:tab w:val="left" w:pos="993"/>
              </w:tabs>
              <w:jc w:val="center"/>
              <w:rPr>
                <w:rFonts w:cs="Tahoma"/>
                <w:sz w:val="20"/>
                <w:szCs w:val="20"/>
              </w:rPr>
            </w:pPr>
            <w:r w:rsidRPr="004D6C24">
              <w:rPr>
                <w:rFonts w:cs="Tahoma"/>
                <w:sz w:val="20"/>
                <w:szCs w:val="20"/>
              </w:rPr>
              <w:t>(Naziv gospodarskega subjekta, podpis odgovorne osebe)</w:t>
            </w:r>
          </w:p>
        </w:tc>
      </w:tr>
    </w:tbl>
    <w:p w:rsidR="004D6C24" w:rsidRPr="004D6C24" w:rsidRDefault="004D6C24" w:rsidP="008F0AEE">
      <w:pPr>
        <w:keepNext/>
        <w:keepLines/>
        <w:tabs>
          <w:tab w:val="left" w:pos="8647"/>
          <w:tab w:val="left" w:pos="9354"/>
        </w:tabs>
        <w:ind w:right="-2"/>
        <w:jc w:val="both"/>
        <w:rPr>
          <w:rFonts w:cs="Tahoma"/>
          <w:sz w:val="28"/>
          <w:szCs w:val="20"/>
        </w:rPr>
      </w:pPr>
    </w:p>
    <w:p w:rsidR="004D6C24" w:rsidRDefault="004D6C24" w:rsidP="008F0AEE">
      <w:pPr>
        <w:keepNext/>
        <w:keepLines/>
        <w:tabs>
          <w:tab w:val="left" w:pos="8647"/>
          <w:tab w:val="left" w:pos="9354"/>
        </w:tabs>
        <w:ind w:right="-2"/>
        <w:jc w:val="both"/>
        <w:rPr>
          <w:rFonts w:cs="Tahoma"/>
          <w:sz w:val="28"/>
          <w:szCs w:val="20"/>
        </w:rPr>
      </w:pPr>
    </w:p>
    <w:p w:rsidR="0020306C" w:rsidRDefault="0020306C" w:rsidP="008F0AEE">
      <w:pPr>
        <w:keepNext/>
        <w:keepLines/>
        <w:tabs>
          <w:tab w:val="left" w:pos="8647"/>
          <w:tab w:val="left" w:pos="9354"/>
        </w:tabs>
        <w:ind w:right="-2"/>
        <w:jc w:val="both"/>
        <w:rPr>
          <w:rFonts w:cs="Tahoma"/>
          <w:sz w:val="28"/>
          <w:szCs w:val="20"/>
        </w:rPr>
      </w:pPr>
    </w:p>
    <w:p w:rsidR="0020306C" w:rsidRDefault="0020306C" w:rsidP="008F0AEE">
      <w:pPr>
        <w:keepNext/>
        <w:keepLines/>
        <w:tabs>
          <w:tab w:val="left" w:pos="8647"/>
          <w:tab w:val="left" w:pos="9354"/>
        </w:tabs>
        <w:ind w:right="-2"/>
        <w:jc w:val="both"/>
        <w:rPr>
          <w:rFonts w:cs="Tahoma"/>
          <w:sz w:val="28"/>
          <w:szCs w:val="20"/>
        </w:rPr>
      </w:pPr>
    </w:p>
    <w:p w:rsidR="0020306C" w:rsidRPr="004D6C24" w:rsidRDefault="0020306C" w:rsidP="008F0AEE">
      <w:pPr>
        <w:keepNext/>
        <w:keepLines/>
        <w:tabs>
          <w:tab w:val="left" w:pos="8647"/>
          <w:tab w:val="left" w:pos="9354"/>
        </w:tabs>
        <w:ind w:right="-2"/>
        <w:jc w:val="both"/>
        <w:rPr>
          <w:rFonts w:cs="Tahoma"/>
          <w:sz w:val="28"/>
          <w:szCs w:val="20"/>
        </w:rPr>
      </w:pPr>
    </w:p>
    <w:p w:rsidR="004D6C24" w:rsidRPr="004D6C24" w:rsidRDefault="004D6C24" w:rsidP="008F0AEE">
      <w:pPr>
        <w:keepNext/>
        <w:keepLines/>
        <w:rPr>
          <w:rFonts w:ascii="Times New Roman" w:hAnsi="Times New Roman"/>
          <w:sz w:val="20"/>
          <w:szCs w:val="20"/>
        </w:rPr>
      </w:pPr>
    </w:p>
    <w:p w:rsidR="004D6C24" w:rsidRPr="004D6C24" w:rsidRDefault="004D6C24" w:rsidP="008F0AEE">
      <w:pPr>
        <w:keepNext/>
        <w:keepLines/>
        <w:rPr>
          <w:rFonts w:eastAsia="Calibri" w:cs="Tahoma"/>
          <w:b/>
          <w:i/>
          <w:sz w:val="18"/>
          <w:szCs w:val="18"/>
          <w:lang w:eastAsia="en-US"/>
        </w:rPr>
      </w:pPr>
    </w:p>
    <w:p w:rsidR="004D6C24" w:rsidRPr="004D6C24" w:rsidRDefault="004D6C24" w:rsidP="008F0AEE">
      <w:pPr>
        <w:keepNext/>
        <w:keepLines/>
        <w:rPr>
          <w:rFonts w:cs="Tahoma"/>
          <w:i/>
          <w:iCs/>
          <w:sz w:val="18"/>
          <w:szCs w:val="22"/>
        </w:rPr>
      </w:pPr>
      <w:r w:rsidRPr="004D6C24">
        <w:rPr>
          <w:rFonts w:eastAsia="Calibri" w:cs="Tahoma"/>
          <w:b/>
          <w:i/>
          <w:sz w:val="18"/>
          <w:szCs w:val="18"/>
          <w:lang w:eastAsia="en-US"/>
        </w:rPr>
        <w:t>Opomba:</w:t>
      </w:r>
      <w:r w:rsidRPr="004D6C24">
        <w:rPr>
          <w:rFonts w:eastAsia="Calibri" w:cs="Tahoma"/>
          <w:i/>
          <w:sz w:val="18"/>
          <w:szCs w:val="18"/>
          <w:lang w:eastAsia="en-US"/>
        </w:rPr>
        <w:t xml:space="preserve"> </w:t>
      </w:r>
      <w:r w:rsidRPr="004D6C24">
        <w:rPr>
          <w:rFonts w:cs="Tahoma"/>
          <w:i/>
          <w:iCs/>
          <w:sz w:val="18"/>
          <w:szCs w:val="22"/>
        </w:rPr>
        <w:t xml:space="preserve">Izjavo izpolnijo in podpišejo tudi </w:t>
      </w:r>
      <w:r w:rsidRPr="004D6C24">
        <w:rPr>
          <w:rFonts w:cs="Tahoma"/>
          <w:b/>
          <w:i/>
          <w:iCs/>
          <w:sz w:val="18"/>
          <w:szCs w:val="22"/>
        </w:rPr>
        <w:t>VSI</w:t>
      </w:r>
      <w:r w:rsidRPr="004D6C24">
        <w:rPr>
          <w:rFonts w:cs="Tahoma"/>
          <w:i/>
          <w:iCs/>
          <w:sz w:val="18"/>
          <w:szCs w:val="22"/>
        </w:rPr>
        <w:t xml:space="preserve"> morebitni člani skupine ponudnikov-partnerji v okviru skupne ponudbe.</w:t>
      </w:r>
    </w:p>
    <w:p w:rsidR="004D6C24" w:rsidRPr="004D6C24" w:rsidRDefault="004D6C24" w:rsidP="00241BF8">
      <w:pPr>
        <w:keepNext/>
        <w:rPr>
          <w:rFonts w:ascii="Times New Roman" w:hAnsi="Times New Roman"/>
          <w:sz w:val="20"/>
          <w:szCs w:val="20"/>
        </w:rPr>
      </w:pPr>
    </w:p>
    <w:p w:rsidR="004D6C24" w:rsidRPr="004D6C24" w:rsidRDefault="004D6C24" w:rsidP="00241BF8">
      <w:pPr>
        <w:keepNext/>
        <w:tabs>
          <w:tab w:val="left" w:pos="284"/>
        </w:tabs>
        <w:jc w:val="both"/>
        <w:rPr>
          <w:rFonts w:cs="Tahoma"/>
          <w:i/>
          <w:kern w:val="16"/>
          <w:sz w:val="18"/>
          <w:szCs w:val="18"/>
        </w:rPr>
      </w:pPr>
    </w:p>
    <w:p w:rsidR="009A4457" w:rsidRDefault="009A4457" w:rsidP="00241BF8">
      <w:pPr>
        <w:keepNext/>
        <w:tabs>
          <w:tab w:val="left" w:pos="284"/>
        </w:tabs>
        <w:jc w:val="center"/>
        <w:rPr>
          <w:rFonts w:cs="Tahoma"/>
          <w:b/>
          <w:sz w:val="20"/>
          <w:szCs w:val="20"/>
        </w:rPr>
      </w:pPr>
    </w:p>
    <w:p w:rsidR="00C8470A" w:rsidRDefault="00C8470A" w:rsidP="00241BF8">
      <w:pPr>
        <w:keepNext/>
        <w:tabs>
          <w:tab w:val="left" w:pos="284"/>
        </w:tabs>
        <w:jc w:val="center"/>
        <w:rPr>
          <w:rFonts w:cs="Tahoma"/>
          <w:b/>
          <w:sz w:val="20"/>
          <w:szCs w:val="20"/>
        </w:rPr>
      </w:pPr>
    </w:p>
    <w:p w:rsidR="00C8470A" w:rsidRDefault="00C8470A" w:rsidP="00241BF8">
      <w:pPr>
        <w:keepNext/>
        <w:tabs>
          <w:tab w:val="left" w:pos="284"/>
        </w:tabs>
        <w:jc w:val="center"/>
        <w:rPr>
          <w:rFonts w:cs="Tahoma"/>
          <w:b/>
          <w:sz w:val="20"/>
          <w:szCs w:val="20"/>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67"/>
        <w:gridCol w:w="7655"/>
        <w:gridCol w:w="850"/>
        <w:gridCol w:w="567"/>
      </w:tblGrid>
      <w:tr w:rsidR="009A4457" w:rsidRPr="004550FE" w:rsidTr="004D6C24">
        <w:trPr>
          <w:trHeight w:val="268"/>
        </w:trPr>
        <w:tc>
          <w:tcPr>
            <w:tcW w:w="567" w:type="dxa"/>
            <w:tcBorders>
              <w:top w:val="single" w:sz="4" w:space="0" w:color="auto"/>
              <w:left w:val="single" w:sz="4" w:space="0" w:color="auto"/>
              <w:bottom w:val="single" w:sz="4" w:space="0" w:color="auto"/>
              <w:right w:val="nil"/>
            </w:tcBorders>
          </w:tcPr>
          <w:p w:rsidR="009A4457" w:rsidRPr="004550FE" w:rsidRDefault="009A4457" w:rsidP="008F0AEE">
            <w:pPr>
              <w:keepNext/>
              <w:keepLines/>
              <w:jc w:val="both"/>
              <w:rPr>
                <w:rFonts w:cs="Tahoma"/>
                <w:sz w:val="20"/>
                <w:szCs w:val="20"/>
              </w:rPr>
            </w:pPr>
            <w:r w:rsidRPr="004550FE">
              <w:rPr>
                <w:rFonts w:ascii="Times New Roman" w:hAnsi="Times New Roman"/>
                <w:sz w:val="20"/>
                <w:szCs w:val="20"/>
              </w:rPr>
              <w:lastRenderedPageBreak/>
              <w:br w:type="page"/>
            </w:r>
            <w:r w:rsidRPr="004550FE">
              <w:rPr>
                <w:rFonts w:ascii="Times New Roman" w:hAnsi="Times New Roman"/>
                <w:sz w:val="20"/>
                <w:szCs w:val="20"/>
              </w:rPr>
              <w:br w:type="page"/>
            </w:r>
            <w:r w:rsidRPr="004550FE">
              <w:rPr>
                <w:rFonts w:ascii="Times New Roman" w:hAnsi="Times New Roman"/>
                <w:sz w:val="20"/>
                <w:szCs w:val="20"/>
              </w:rPr>
              <w:br w:type="page"/>
            </w:r>
            <w:r w:rsidRPr="004550FE">
              <w:rPr>
                <w:rFonts w:cs="Tahoma"/>
                <w:sz w:val="20"/>
                <w:szCs w:val="20"/>
              </w:rPr>
              <w:br w:type="page"/>
            </w:r>
            <w:r w:rsidRPr="004550FE">
              <w:rPr>
                <w:rFonts w:cs="Tahoma"/>
                <w:b/>
                <w:sz w:val="20"/>
                <w:szCs w:val="20"/>
              </w:rPr>
              <w:br w:type="page"/>
            </w:r>
            <w:r w:rsidRPr="004550FE">
              <w:rPr>
                <w:rFonts w:cs="Tahoma"/>
                <w:sz w:val="20"/>
                <w:szCs w:val="20"/>
              </w:rPr>
              <w:br w:type="page"/>
            </w:r>
          </w:p>
        </w:tc>
        <w:tc>
          <w:tcPr>
            <w:tcW w:w="7655" w:type="dxa"/>
            <w:tcBorders>
              <w:top w:val="single" w:sz="4" w:space="0" w:color="auto"/>
              <w:left w:val="nil"/>
              <w:bottom w:val="single" w:sz="4" w:space="0" w:color="auto"/>
              <w:right w:val="single" w:sz="4" w:space="0" w:color="auto"/>
            </w:tcBorders>
            <w:vAlign w:val="center"/>
          </w:tcPr>
          <w:p w:rsidR="009A4457" w:rsidRPr="004550FE" w:rsidRDefault="009A4457" w:rsidP="008F0AEE">
            <w:pPr>
              <w:keepNext/>
              <w:keepLines/>
              <w:rPr>
                <w:rFonts w:cs="Tahoma"/>
                <w:sz w:val="20"/>
                <w:szCs w:val="20"/>
              </w:rPr>
            </w:pPr>
            <w:r w:rsidRPr="004D5284">
              <w:rPr>
                <w:rFonts w:cs="Tahoma"/>
                <w:sz w:val="20"/>
                <w:szCs w:val="20"/>
              </w:rPr>
              <w:t>IZJAVA</w:t>
            </w:r>
            <w:r>
              <w:rPr>
                <w:rFonts w:cs="Tahoma"/>
                <w:sz w:val="20"/>
                <w:szCs w:val="20"/>
              </w:rPr>
              <w:t xml:space="preserve"> O IZPOLNJEVANJU SPOSOBNOSTI</w:t>
            </w:r>
            <w:r w:rsidRPr="004D5284">
              <w:rPr>
                <w:rFonts w:cs="Tahoma"/>
                <w:sz w:val="20"/>
                <w:szCs w:val="20"/>
              </w:rPr>
              <w:t xml:space="preserve"> </w:t>
            </w:r>
            <w:r>
              <w:rPr>
                <w:rFonts w:cs="Tahoma"/>
                <w:sz w:val="20"/>
                <w:szCs w:val="20"/>
              </w:rPr>
              <w:t>PODIZVAJALCA/</w:t>
            </w:r>
            <w:r w:rsidR="004D6C24">
              <w:rPr>
                <w:rFonts w:cs="Tahoma"/>
                <w:sz w:val="20"/>
                <w:szCs w:val="20"/>
              </w:rPr>
              <w:t xml:space="preserve"> DRUGEGA </w:t>
            </w:r>
            <w:r>
              <w:rPr>
                <w:rFonts w:cs="Tahoma"/>
                <w:sz w:val="20"/>
                <w:szCs w:val="20"/>
              </w:rPr>
              <w:t>SUBJ</w:t>
            </w:r>
            <w:r w:rsidR="004D6C24">
              <w:rPr>
                <w:rFonts w:cs="Tahoma"/>
                <w:sz w:val="20"/>
                <w:szCs w:val="20"/>
              </w:rPr>
              <w:t>EKT</w:t>
            </w:r>
            <w:r w:rsidR="0077054B">
              <w:rPr>
                <w:rFonts w:cs="Tahoma"/>
                <w:sz w:val="20"/>
                <w:szCs w:val="20"/>
              </w:rPr>
              <w:t>A</w:t>
            </w:r>
          </w:p>
        </w:tc>
        <w:tc>
          <w:tcPr>
            <w:tcW w:w="850" w:type="dxa"/>
            <w:tcBorders>
              <w:top w:val="single" w:sz="4" w:space="0" w:color="auto"/>
              <w:left w:val="single" w:sz="4" w:space="0" w:color="auto"/>
              <w:bottom w:val="single" w:sz="4" w:space="0" w:color="auto"/>
              <w:right w:val="nil"/>
            </w:tcBorders>
            <w:vAlign w:val="center"/>
          </w:tcPr>
          <w:p w:rsidR="009A4457" w:rsidRPr="004550FE" w:rsidRDefault="004D6C24" w:rsidP="008F0AEE">
            <w:pPr>
              <w:keepNext/>
              <w:keepLines/>
              <w:rPr>
                <w:rFonts w:cs="Tahoma"/>
                <w:b/>
                <w:sz w:val="20"/>
                <w:szCs w:val="20"/>
              </w:rPr>
            </w:pPr>
            <w:r>
              <w:rPr>
                <w:rFonts w:cs="Tahoma"/>
                <w:b/>
                <w:i/>
                <w:sz w:val="20"/>
                <w:szCs w:val="20"/>
              </w:rPr>
              <w:t>P</w:t>
            </w:r>
            <w:r w:rsidR="009A4457" w:rsidRPr="004550FE">
              <w:rPr>
                <w:rFonts w:cs="Tahoma"/>
                <w:b/>
                <w:i/>
                <w:sz w:val="20"/>
                <w:szCs w:val="20"/>
              </w:rPr>
              <w:t xml:space="preserve">riloga </w:t>
            </w:r>
          </w:p>
        </w:tc>
        <w:tc>
          <w:tcPr>
            <w:tcW w:w="567" w:type="dxa"/>
            <w:tcBorders>
              <w:top w:val="single" w:sz="4" w:space="0" w:color="auto"/>
              <w:left w:val="nil"/>
              <w:bottom w:val="single" w:sz="4" w:space="0" w:color="auto"/>
              <w:right w:val="single" w:sz="4" w:space="0" w:color="auto"/>
            </w:tcBorders>
            <w:vAlign w:val="center"/>
          </w:tcPr>
          <w:p w:rsidR="009A4457" w:rsidRPr="004550FE" w:rsidRDefault="009A4457" w:rsidP="008F0AEE">
            <w:pPr>
              <w:keepNext/>
              <w:keepLines/>
              <w:ind w:left="-70"/>
              <w:rPr>
                <w:rFonts w:cs="Tahoma"/>
                <w:b/>
                <w:i/>
                <w:sz w:val="20"/>
                <w:szCs w:val="20"/>
              </w:rPr>
            </w:pPr>
            <w:r w:rsidRPr="004550FE">
              <w:rPr>
                <w:rFonts w:cs="Tahoma"/>
                <w:b/>
                <w:i/>
                <w:sz w:val="20"/>
                <w:szCs w:val="20"/>
              </w:rPr>
              <w:t>3/2</w:t>
            </w:r>
          </w:p>
        </w:tc>
      </w:tr>
    </w:tbl>
    <w:p w:rsidR="009A4457" w:rsidRDefault="009A4457" w:rsidP="008F0AEE">
      <w:pPr>
        <w:keepNext/>
        <w:keepLines/>
        <w:tabs>
          <w:tab w:val="left" w:pos="284"/>
        </w:tabs>
        <w:jc w:val="center"/>
        <w:rPr>
          <w:rFonts w:cs="Tahoma"/>
          <w:b/>
          <w:sz w:val="20"/>
          <w:szCs w:val="20"/>
        </w:rPr>
      </w:pPr>
    </w:p>
    <w:p w:rsidR="008F0AEE" w:rsidRPr="004550FE" w:rsidRDefault="008F0AEE" w:rsidP="008F0AEE">
      <w:pPr>
        <w:keepNext/>
        <w:keepLines/>
        <w:tabs>
          <w:tab w:val="left" w:pos="284"/>
        </w:tabs>
        <w:jc w:val="center"/>
        <w:rPr>
          <w:rFonts w:cs="Tahoma"/>
          <w:b/>
          <w:sz w:val="20"/>
          <w:szCs w:val="20"/>
        </w:rPr>
      </w:pPr>
    </w:p>
    <w:p w:rsidR="0077054B" w:rsidRPr="0077054B" w:rsidRDefault="0077054B" w:rsidP="008F0AEE">
      <w:pPr>
        <w:keepNext/>
        <w:keepLines/>
        <w:jc w:val="both"/>
        <w:rPr>
          <w:rFonts w:cs="Tahoma"/>
          <w:sz w:val="20"/>
          <w:szCs w:val="20"/>
        </w:rPr>
      </w:pPr>
      <w:r w:rsidRPr="0077054B">
        <w:rPr>
          <w:rFonts w:cs="Tahoma"/>
          <w:sz w:val="20"/>
          <w:szCs w:val="20"/>
        </w:rPr>
        <w:t xml:space="preserve">Gospodarski subjekt: ________________________________________________________, </w:t>
      </w:r>
      <w:r w:rsidRPr="0077054B">
        <w:rPr>
          <w:rFonts w:cs="Tahoma"/>
          <w:sz w:val="20"/>
          <w:szCs w:val="20"/>
          <w:lang w:val="x-none"/>
        </w:rPr>
        <w:t xml:space="preserve">ki nastopamo kot podizvajalec </w:t>
      </w:r>
      <w:r w:rsidRPr="0077054B">
        <w:rPr>
          <w:rFonts w:cs="Tahoma"/>
          <w:sz w:val="20"/>
          <w:szCs w:val="20"/>
        </w:rPr>
        <w:t>oziroma kot drug subjekt, katerih zmogljivosti bo uporabljal ponudnik</w:t>
      </w:r>
      <w:r w:rsidRPr="0077054B">
        <w:rPr>
          <w:rFonts w:cs="Tahoma"/>
          <w:sz w:val="20"/>
          <w:szCs w:val="20"/>
          <w:lang w:val="x-none"/>
        </w:rPr>
        <w:t xml:space="preserve"> za javno naročilo</w:t>
      </w:r>
      <w:r w:rsidRPr="0077054B">
        <w:rPr>
          <w:rFonts w:cs="Tahoma"/>
          <w:sz w:val="20"/>
          <w:szCs w:val="20"/>
        </w:rPr>
        <w:t xml:space="preserve"> št. </w:t>
      </w:r>
      <w:r w:rsidR="001A4763">
        <w:rPr>
          <w:rFonts w:cs="Tahoma"/>
          <w:b/>
          <w:sz w:val="20"/>
          <w:szCs w:val="20"/>
        </w:rPr>
        <w:t>LPT-</w:t>
      </w:r>
      <w:r w:rsidR="00447727">
        <w:rPr>
          <w:rFonts w:cs="Tahoma"/>
          <w:b/>
          <w:sz w:val="20"/>
          <w:szCs w:val="20"/>
        </w:rPr>
        <w:t>56/19</w:t>
      </w:r>
      <w:r w:rsidR="00215328">
        <w:rPr>
          <w:rFonts w:cs="Tahoma"/>
          <w:b/>
          <w:sz w:val="20"/>
          <w:szCs w:val="20"/>
        </w:rPr>
        <w:t xml:space="preserve"> </w:t>
      </w:r>
      <w:r w:rsidR="004408BA">
        <w:rPr>
          <w:rFonts w:cs="Tahoma"/>
          <w:b/>
          <w:sz w:val="20"/>
          <w:szCs w:val="20"/>
        </w:rPr>
        <w:t>Nakup tovornega vozila</w:t>
      </w:r>
      <w:r w:rsidRPr="0077054B">
        <w:rPr>
          <w:rFonts w:cs="Tahoma"/>
          <w:b/>
          <w:sz w:val="20"/>
          <w:szCs w:val="20"/>
        </w:rPr>
        <w:t xml:space="preserve">, </w:t>
      </w:r>
      <w:r w:rsidRPr="0077054B">
        <w:rPr>
          <w:rFonts w:cs="Tahoma"/>
          <w:sz w:val="20"/>
          <w:szCs w:val="20"/>
        </w:rPr>
        <w:t>v okviru navedb, opredeljenih v ponudbi ponudnika, ki oddaja ponudbo za predmetno javno naročilo, podajamo naslednje izjave:</w:t>
      </w:r>
    </w:p>
    <w:p w:rsidR="0077054B" w:rsidRPr="0077054B" w:rsidRDefault="0077054B" w:rsidP="008F0AEE">
      <w:pPr>
        <w:keepNext/>
        <w:keepLines/>
        <w:tabs>
          <w:tab w:val="left" w:pos="8647"/>
          <w:tab w:val="left" w:pos="9354"/>
        </w:tabs>
        <w:ind w:right="-2"/>
        <w:rPr>
          <w:rFonts w:cs="Tahoma"/>
          <w:b/>
          <w:sz w:val="20"/>
          <w:szCs w:val="20"/>
        </w:rPr>
      </w:pPr>
    </w:p>
    <w:p w:rsidR="0077054B" w:rsidRPr="0077054B" w:rsidRDefault="0077054B" w:rsidP="008F0AEE">
      <w:pPr>
        <w:keepNext/>
        <w:keepLines/>
        <w:tabs>
          <w:tab w:val="left" w:pos="8647"/>
          <w:tab w:val="left" w:pos="9354"/>
        </w:tabs>
        <w:ind w:right="-2"/>
        <w:rPr>
          <w:rFonts w:cs="Tahoma"/>
          <w:b/>
          <w:sz w:val="20"/>
          <w:szCs w:val="20"/>
        </w:rPr>
      </w:pPr>
    </w:p>
    <w:p w:rsidR="0077054B" w:rsidRPr="0077054B" w:rsidRDefault="0077054B" w:rsidP="008F0AEE">
      <w:pPr>
        <w:keepNext/>
        <w:keepLines/>
        <w:numPr>
          <w:ilvl w:val="0"/>
          <w:numId w:val="21"/>
        </w:numPr>
        <w:ind w:left="567" w:hanging="567"/>
        <w:jc w:val="both"/>
        <w:rPr>
          <w:rFonts w:cs="Tahoma"/>
          <w:b/>
          <w:sz w:val="22"/>
        </w:rPr>
      </w:pPr>
      <w:r w:rsidRPr="0077054B">
        <w:rPr>
          <w:rFonts w:cs="Tahoma"/>
          <w:b/>
          <w:sz w:val="22"/>
        </w:rPr>
        <w:t>RAZLOGI ZA IZKLJUČITEV</w:t>
      </w:r>
      <w:r w:rsidRPr="0077054B">
        <w:rPr>
          <w:rFonts w:cs="Tahoma"/>
          <w:b/>
          <w:sz w:val="22"/>
          <w:lang w:val="x-none"/>
        </w:rPr>
        <w:t xml:space="preserve"> </w:t>
      </w:r>
    </w:p>
    <w:p w:rsidR="0077054B" w:rsidRPr="0077054B" w:rsidRDefault="0077054B" w:rsidP="008F0AEE">
      <w:pPr>
        <w:keepNext/>
        <w:keepLines/>
        <w:tabs>
          <w:tab w:val="left" w:pos="142"/>
        </w:tabs>
        <w:jc w:val="both"/>
        <w:rPr>
          <w:rFonts w:cs="Tahoma"/>
          <w:b/>
          <w:sz w:val="16"/>
          <w:szCs w:val="16"/>
        </w:rPr>
      </w:pPr>
    </w:p>
    <w:p w:rsidR="001B4216" w:rsidRPr="004D6C24" w:rsidRDefault="001B4216" w:rsidP="008F0AEE">
      <w:pPr>
        <w:keepNext/>
        <w:keepLines/>
        <w:tabs>
          <w:tab w:val="left" w:pos="142"/>
        </w:tabs>
        <w:jc w:val="both"/>
        <w:rPr>
          <w:rFonts w:cs="Tahoma"/>
          <w:sz w:val="20"/>
          <w:szCs w:val="20"/>
        </w:rPr>
      </w:pPr>
      <w:r w:rsidRPr="004D6C24">
        <w:rPr>
          <w:rFonts w:cs="Tahoma"/>
          <w:b/>
          <w:sz w:val="20"/>
          <w:szCs w:val="20"/>
          <w:lang w:val="x-none"/>
        </w:rPr>
        <w:t>IZJAVLJAMO,</w:t>
      </w:r>
      <w:r w:rsidRPr="004D6C24">
        <w:rPr>
          <w:rFonts w:cs="Tahoma"/>
          <w:sz w:val="20"/>
          <w:szCs w:val="20"/>
          <w:lang w:val="x-none"/>
        </w:rPr>
        <w:t xml:space="preserve"> da </w:t>
      </w:r>
      <w:r w:rsidRPr="004D6C24">
        <w:rPr>
          <w:rFonts w:cs="Tahoma"/>
          <w:sz w:val="20"/>
          <w:szCs w:val="20"/>
        </w:rPr>
        <w:t xml:space="preserve">nam ni bila izrečena pravnomočna sodba, ki ima elemente kaznivih dejanj, ki so opredeljena ki so opredeljena </w:t>
      </w:r>
      <w:r w:rsidRPr="004D6C24">
        <w:rPr>
          <w:rFonts w:cs="Tahoma"/>
          <w:bCs/>
          <w:sz w:val="20"/>
          <w:szCs w:val="20"/>
        </w:rPr>
        <w:t xml:space="preserve">v 1. odstavku 75. člena ZJN-3 oziroma v Kazenskem zakoniku (Uradni list RS, št. 50/12 – uradno prečiščeno besedilo, 6/16 – </w:t>
      </w:r>
      <w:proofErr w:type="spellStart"/>
      <w:r w:rsidRPr="004D6C24">
        <w:rPr>
          <w:rFonts w:cs="Tahoma"/>
          <w:bCs/>
          <w:sz w:val="20"/>
          <w:szCs w:val="20"/>
        </w:rPr>
        <w:t>popr</w:t>
      </w:r>
      <w:proofErr w:type="spellEnd"/>
      <w:r w:rsidRPr="004D6C24">
        <w:rPr>
          <w:rFonts w:cs="Tahoma"/>
          <w:bCs/>
          <w:sz w:val="20"/>
          <w:szCs w:val="20"/>
        </w:rPr>
        <w:t>., 54/15 in 38/16; KZ-1).</w:t>
      </w:r>
    </w:p>
    <w:p w:rsidR="001B4216" w:rsidRPr="004D6C24" w:rsidRDefault="001B4216" w:rsidP="008F0AEE">
      <w:pPr>
        <w:keepNext/>
        <w:keepLines/>
        <w:tabs>
          <w:tab w:val="left" w:pos="142"/>
        </w:tabs>
        <w:jc w:val="both"/>
        <w:rPr>
          <w:rFonts w:cs="Tahoma"/>
          <w:b/>
          <w:sz w:val="16"/>
          <w:szCs w:val="16"/>
        </w:rPr>
      </w:pPr>
    </w:p>
    <w:p w:rsidR="001B4216" w:rsidRPr="004D6C24" w:rsidRDefault="001B4216" w:rsidP="008F0AEE">
      <w:pPr>
        <w:keepNext/>
        <w:keepLines/>
        <w:tabs>
          <w:tab w:val="left" w:pos="142"/>
        </w:tabs>
        <w:jc w:val="both"/>
        <w:rPr>
          <w:rFonts w:cs="Tahoma"/>
          <w:b/>
          <w:sz w:val="20"/>
          <w:szCs w:val="20"/>
        </w:rPr>
      </w:pPr>
      <w:r w:rsidRPr="001B4216">
        <w:rPr>
          <w:rFonts w:cs="Tahoma"/>
          <w:b/>
          <w:sz w:val="20"/>
          <w:szCs w:val="20"/>
          <w:lang w:val="x-none"/>
        </w:rPr>
        <w:t>IZJAVLJAMO,</w:t>
      </w:r>
      <w:r w:rsidRPr="001B4216">
        <w:rPr>
          <w:rFonts w:cs="Tahoma"/>
          <w:sz w:val="20"/>
          <w:szCs w:val="20"/>
          <w:lang w:val="x-none"/>
        </w:rPr>
        <w:t xml:space="preserve"> da</w:t>
      </w:r>
      <w:r w:rsidRPr="001B4216">
        <w:rPr>
          <w:rFonts w:cs="Tahoma"/>
          <w:sz w:val="20"/>
          <w:szCs w:val="20"/>
        </w:rPr>
        <w:t xml:space="preserve"> izpolnjujemo obvezne dajatve in druge denarne nedavčne obveznosti v skladu z zakonom, ki ureja finančno upravo, ki jih pobira davčni organ v skladu s predpisi države, v kateri imamo sedež, ali predpisi države naročnika, če vrednost teh neplačanih zapadlih obveznosti na dan oddaje ponudbe ali prijave znaša 50 evrov ali več in da imamo na dan oddaje prijave/ponudbe predložene vse obračune davčnih odtegljajev za dohodke iz delovnega razmerja za obdobje zadnjih petih let do dne oddaje prijave/ponudbe.</w:t>
      </w:r>
    </w:p>
    <w:p w:rsidR="001B4216" w:rsidRPr="004D6C24" w:rsidRDefault="001B4216" w:rsidP="008F0AEE">
      <w:pPr>
        <w:keepNext/>
        <w:keepLines/>
        <w:tabs>
          <w:tab w:val="left" w:pos="142"/>
        </w:tabs>
        <w:jc w:val="both"/>
        <w:rPr>
          <w:rFonts w:cs="Tahoma"/>
          <w:b/>
          <w:sz w:val="16"/>
          <w:szCs w:val="16"/>
        </w:rPr>
      </w:pPr>
    </w:p>
    <w:p w:rsidR="001B4216" w:rsidRPr="004D6C24" w:rsidRDefault="001B4216" w:rsidP="008F0AEE">
      <w:pPr>
        <w:keepNext/>
        <w:keepLines/>
        <w:tabs>
          <w:tab w:val="left" w:pos="142"/>
        </w:tabs>
        <w:jc w:val="both"/>
        <w:rPr>
          <w:rFonts w:cs="Tahoma"/>
          <w:b/>
          <w:sz w:val="20"/>
          <w:szCs w:val="20"/>
        </w:rPr>
      </w:pPr>
      <w:r w:rsidRPr="004D6C24">
        <w:rPr>
          <w:rFonts w:cs="Tahoma"/>
          <w:b/>
          <w:sz w:val="20"/>
          <w:szCs w:val="20"/>
          <w:lang w:val="x-none"/>
        </w:rPr>
        <w:t>IZJAVLJAMO,</w:t>
      </w:r>
      <w:r w:rsidRPr="004D6C24">
        <w:rPr>
          <w:rFonts w:cs="Tahoma"/>
          <w:sz w:val="20"/>
          <w:szCs w:val="20"/>
          <w:lang w:val="x-none"/>
        </w:rPr>
        <w:t xml:space="preserve"> da</w:t>
      </w:r>
      <w:r w:rsidRPr="004D6C24">
        <w:rPr>
          <w:rFonts w:cs="Tahoma"/>
          <w:b/>
          <w:sz w:val="20"/>
          <w:szCs w:val="20"/>
        </w:rPr>
        <w:t xml:space="preserve"> </w:t>
      </w:r>
      <w:r w:rsidRPr="004D6C24">
        <w:rPr>
          <w:rFonts w:cs="Tahoma"/>
          <w:sz w:val="20"/>
          <w:szCs w:val="20"/>
        </w:rPr>
        <w:t>na dan, ko je potekel rok za oddajo ponudb, nismo izločeni iz postopkov oddaje javnih naročil zaradi uvrstitve v evidenco gospodarskih subjektov z negativnimi referencami.</w:t>
      </w:r>
    </w:p>
    <w:p w:rsidR="001B4216" w:rsidRPr="004D6C24" w:rsidRDefault="001B4216" w:rsidP="008F0AEE">
      <w:pPr>
        <w:keepNext/>
        <w:keepLines/>
        <w:tabs>
          <w:tab w:val="left" w:pos="426"/>
          <w:tab w:val="left" w:pos="9354"/>
        </w:tabs>
        <w:ind w:left="426" w:right="-2"/>
        <w:jc w:val="both"/>
        <w:rPr>
          <w:rFonts w:cs="Tahoma"/>
          <w:sz w:val="16"/>
          <w:szCs w:val="16"/>
        </w:rPr>
      </w:pPr>
    </w:p>
    <w:p w:rsidR="001B4216" w:rsidRPr="004D6C24" w:rsidRDefault="001B4216" w:rsidP="008F0AEE">
      <w:pPr>
        <w:keepNext/>
        <w:keepLines/>
        <w:tabs>
          <w:tab w:val="left" w:pos="142"/>
        </w:tabs>
        <w:jc w:val="both"/>
        <w:rPr>
          <w:rFonts w:cs="Tahoma"/>
          <w:sz w:val="20"/>
          <w:szCs w:val="20"/>
        </w:rPr>
      </w:pPr>
      <w:r w:rsidRPr="004D6C24">
        <w:rPr>
          <w:rFonts w:cs="Tahoma"/>
          <w:b/>
          <w:sz w:val="20"/>
          <w:szCs w:val="20"/>
          <w:lang w:val="x-none"/>
        </w:rPr>
        <w:t>IZJAVLJAMO,</w:t>
      </w:r>
      <w:r w:rsidRPr="004D6C24">
        <w:rPr>
          <w:rFonts w:cs="Tahoma"/>
          <w:sz w:val="20"/>
          <w:szCs w:val="20"/>
          <w:lang w:val="x-none"/>
        </w:rPr>
        <w:t xml:space="preserve"> da</w:t>
      </w:r>
      <w:r w:rsidRPr="004D6C24">
        <w:rPr>
          <w:rFonts w:cs="Tahoma"/>
          <w:sz w:val="20"/>
          <w:szCs w:val="20"/>
        </w:rPr>
        <w:t xml:space="preserve"> </w:t>
      </w:r>
      <w:r w:rsidRPr="00CE72C7">
        <w:rPr>
          <w:rFonts w:cs="Tahoma"/>
          <w:sz w:val="20"/>
        </w:rPr>
        <w:t xml:space="preserve">nam v zadnjih treh letih pred potekom roka za oddajo ponudb pristojni organ Republike Slovenije ali druge države članice ali tretje države </w:t>
      </w:r>
      <w:r>
        <w:rPr>
          <w:rFonts w:cs="Tahoma"/>
          <w:sz w:val="20"/>
        </w:rPr>
        <w:t>ni</w:t>
      </w:r>
      <w:r w:rsidRPr="00CE72C7">
        <w:rPr>
          <w:rFonts w:cs="Tahoma"/>
          <w:sz w:val="20"/>
        </w:rPr>
        <w:t xml:space="preserve"> ugotovil najmanj dve kršitvi v zvezi s plačilom za delo, delovnim časom, počitki, opravljanjem dela na podlagi pogodb civilnega prava kljub obstoju elementov delovnega razmerja ali v zvezi z zaposlovanjem na črno, za kateri mu je bila s pravnomočno odločitvijo ali več pravnomočnimi odločit</w:t>
      </w:r>
      <w:r>
        <w:rPr>
          <w:rFonts w:cs="Tahoma"/>
          <w:sz w:val="20"/>
        </w:rPr>
        <w:t>vami izrečena globa za prekršek</w:t>
      </w:r>
      <w:r w:rsidRPr="004D6C24">
        <w:rPr>
          <w:rFonts w:cs="Tahoma"/>
          <w:sz w:val="20"/>
          <w:szCs w:val="20"/>
        </w:rPr>
        <w:t>.</w:t>
      </w:r>
    </w:p>
    <w:p w:rsidR="0077054B" w:rsidRPr="0077054B" w:rsidRDefault="0077054B" w:rsidP="008F0AEE">
      <w:pPr>
        <w:keepNext/>
        <w:keepLines/>
        <w:tabs>
          <w:tab w:val="left" w:pos="142"/>
        </w:tabs>
        <w:jc w:val="both"/>
        <w:rPr>
          <w:rFonts w:cs="Tahoma"/>
          <w:sz w:val="20"/>
          <w:szCs w:val="20"/>
        </w:rPr>
      </w:pPr>
    </w:p>
    <w:p w:rsidR="0077054B" w:rsidRPr="0077054B" w:rsidRDefault="0077054B" w:rsidP="008F0AEE">
      <w:pPr>
        <w:keepNext/>
        <w:keepLines/>
        <w:numPr>
          <w:ilvl w:val="0"/>
          <w:numId w:val="21"/>
        </w:numPr>
        <w:ind w:left="567" w:hanging="567"/>
        <w:jc w:val="both"/>
        <w:rPr>
          <w:rFonts w:cs="Tahoma"/>
          <w:b/>
          <w:sz w:val="22"/>
        </w:rPr>
      </w:pPr>
      <w:r w:rsidRPr="0077054B">
        <w:rPr>
          <w:rFonts w:cs="Tahoma"/>
          <w:b/>
          <w:sz w:val="22"/>
        </w:rPr>
        <w:t xml:space="preserve">POGOJI ZA SODELOVANJE </w:t>
      </w:r>
    </w:p>
    <w:p w:rsidR="0077054B" w:rsidRPr="0077054B" w:rsidRDefault="0077054B" w:rsidP="008F0AEE">
      <w:pPr>
        <w:keepNext/>
        <w:keepLines/>
        <w:tabs>
          <w:tab w:val="left" w:pos="142"/>
        </w:tabs>
        <w:jc w:val="both"/>
        <w:rPr>
          <w:rFonts w:cs="Tahoma"/>
          <w:sz w:val="20"/>
          <w:szCs w:val="20"/>
        </w:rPr>
      </w:pPr>
    </w:p>
    <w:p w:rsidR="0077054B" w:rsidRPr="0077054B" w:rsidRDefault="0077054B" w:rsidP="008F0AEE">
      <w:pPr>
        <w:keepNext/>
        <w:keepLines/>
        <w:jc w:val="both"/>
        <w:rPr>
          <w:rFonts w:cs="Tahoma"/>
          <w:b/>
          <w:bCs/>
          <w:sz w:val="20"/>
          <w:szCs w:val="20"/>
        </w:rPr>
      </w:pPr>
      <w:r w:rsidRPr="0077054B">
        <w:rPr>
          <w:rFonts w:cs="Tahoma"/>
          <w:b/>
          <w:sz w:val="20"/>
          <w:szCs w:val="20"/>
        </w:rPr>
        <w:t xml:space="preserve">Spodaj navedene izjave veljajo le v primeru, če gospodarski subjekt izpolnjuje pogoje za sodelovanje </w:t>
      </w:r>
      <w:r w:rsidRPr="0077054B">
        <w:rPr>
          <w:rFonts w:cs="Tahoma"/>
          <w:b/>
          <w:bCs/>
          <w:sz w:val="20"/>
          <w:szCs w:val="20"/>
        </w:rPr>
        <w:t xml:space="preserve">s podizvajalci ali z uporabo zmogljivosti drugih subjektov. Spodaj navedene izjave veljajo sorazmerno, v skladu z načinom ter obsegom izpolnitve posameznega pogoja, ki se nanaša na podizvajalca ali drugega subjekta, katerega zmogljivosti bo uporabljal ponudnik. Način ter obseg izpolnitve posameznega pogoja, v skladu z zahtevami naročnika, navedenimi v razpisni dokumentaciji, v ponudbi opredeli ponudnik in priloži zahtevana oziroma ustrezna dokazila, ki bodo potrjena ali izdana s strani podizvajalca ali drugega subjekta, katerega zmogljivosti bo uporabljal ponudnik. </w:t>
      </w:r>
    </w:p>
    <w:p w:rsidR="0077054B" w:rsidRPr="0077054B" w:rsidRDefault="0077054B" w:rsidP="008F0AEE">
      <w:pPr>
        <w:keepNext/>
        <w:keepLines/>
        <w:jc w:val="both"/>
        <w:rPr>
          <w:rFonts w:cs="Tahoma"/>
          <w:b/>
          <w:sz w:val="20"/>
          <w:szCs w:val="20"/>
        </w:rPr>
      </w:pPr>
    </w:p>
    <w:p w:rsidR="0077054B" w:rsidRPr="0077054B" w:rsidRDefault="0077054B" w:rsidP="008F0AEE">
      <w:pPr>
        <w:keepNext/>
        <w:keepLines/>
        <w:jc w:val="both"/>
        <w:rPr>
          <w:rFonts w:cs="Tahoma"/>
          <w:bCs/>
          <w:sz w:val="20"/>
          <w:szCs w:val="20"/>
        </w:rPr>
      </w:pPr>
      <w:r w:rsidRPr="0077054B">
        <w:rPr>
          <w:rFonts w:cs="Tahoma"/>
          <w:b/>
          <w:sz w:val="20"/>
          <w:szCs w:val="20"/>
          <w:lang w:val="x-none"/>
        </w:rPr>
        <w:t>IZJAVLJAMO,</w:t>
      </w:r>
      <w:r w:rsidRPr="0077054B">
        <w:rPr>
          <w:rFonts w:cs="Tahoma"/>
          <w:sz w:val="20"/>
          <w:szCs w:val="20"/>
          <w:lang w:val="x-none"/>
        </w:rPr>
        <w:t xml:space="preserve"> da</w:t>
      </w:r>
      <w:r w:rsidRPr="0077054B">
        <w:rPr>
          <w:rFonts w:cs="Tahoma"/>
          <w:sz w:val="20"/>
          <w:szCs w:val="20"/>
        </w:rPr>
        <w:t xml:space="preserve"> smo vpisani v enega </w:t>
      </w:r>
      <w:r w:rsidRPr="0077054B">
        <w:rPr>
          <w:rFonts w:cs="Tahoma"/>
          <w:bCs/>
          <w:sz w:val="20"/>
          <w:szCs w:val="20"/>
        </w:rPr>
        <w:t>od poklicnih ali poslovnih registrov, ki se vodijo v državi članici, v kateri imamo sedež. Seznam poklicnih ali poslovnih registrov v državah članicah Evropske unije določa Priloga XI Direktive 2014/24/EU.</w:t>
      </w:r>
    </w:p>
    <w:p w:rsidR="0077054B" w:rsidRPr="0077054B" w:rsidRDefault="0077054B" w:rsidP="008F0AEE">
      <w:pPr>
        <w:keepNext/>
        <w:keepLines/>
        <w:jc w:val="both"/>
        <w:rPr>
          <w:rFonts w:cs="Tahoma"/>
          <w:bCs/>
          <w:sz w:val="20"/>
          <w:szCs w:val="20"/>
        </w:rPr>
      </w:pPr>
    </w:p>
    <w:p w:rsidR="0077054B" w:rsidRPr="0077054B" w:rsidRDefault="0077054B" w:rsidP="008F0AEE">
      <w:pPr>
        <w:keepNext/>
        <w:keepLines/>
        <w:tabs>
          <w:tab w:val="left" w:pos="567"/>
        </w:tabs>
        <w:jc w:val="both"/>
        <w:rPr>
          <w:rFonts w:cs="Tahoma"/>
          <w:sz w:val="20"/>
          <w:szCs w:val="20"/>
        </w:rPr>
      </w:pPr>
      <w:r w:rsidRPr="0077054B">
        <w:rPr>
          <w:rFonts w:cs="Tahoma"/>
          <w:b/>
          <w:sz w:val="20"/>
          <w:szCs w:val="20"/>
        </w:rPr>
        <w:t xml:space="preserve">IZJAVLJAMO, </w:t>
      </w:r>
      <w:r w:rsidRPr="0077054B">
        <w:rPr>
          <w:rFonts w:cs="Tahoma"/>
          <w:sz w:val="20"/>
          <w:szCs w:val="20"/>
        </w:rPr>
        <w:t>da</w:t>
      </w:r>
      <w:r w:rsidRPr="0077054B">
        <w:rPr>
          <w:rFonts w:cs="Tahoma"/>
          <w:b/>
          <w:sz w:val="20"/>
          <w:szCs w:val="20"/>
        </w:rPr>
        <w:t xml:space="preserve"> </w:t>
      </w:r>
      <w:r w:rsidRPr="0077054B">
        <w:rPr>
          <w:rFonts w:cs="Tahoma"/>
          <w:sz w:val="20"/>
          <w:szCs w:val="20"/>
        </w:rPr>
        <w:t>imamo pridobljeno dovoljenje oziroma smo člani posebne organizacije, da lahko v svoji matični državi, kjer imamo sedež, opravljamo storitev, ki je ali se nanaša na predmet javnega naročila, v kolikor je tako dovoljenje ali članstvo potrebno.</w:t>
      </w:r>
    </w:p>
    <w:p w:rsidR="0077054B" w:rsidRPr="0077054B" w:rsidRDefault="0077054B" w:rsidP="008F0AEE">
      <w:pPr>
        <w:keepNext/>
        <w:keepLines/>
        <w:jc w:val="both"/>
        <w:rPr>
          <w:rFonts w:cs="Tahoma"/>
          <w:bCs/>
          <w:sz w:val="20"/>
          <w:szCs w:val="20"/>
        </w:rPr>
      </w:pPr>
    </w:p>
    <w:p w:rsidR="0077054B" w:rsidRPr="0077054B" w:rsidRDefault="0077054B" w:rsidP="008F0AEE">
      <w:pPr>
        <w:keepNext/>
        <w:keepLines/>
        <w:tabs>
          <w:tab w:val="left" w:pos="567"/>
        </w:tabs>
        <w:jc w:val="both"/>
        <w:rPr>
          <w:rFonts w:cs="Tahoma"/>
          <w:sz w:val="20"/>
          <w:szCs w:val="20"/>
        </w:rPr>
      </w:pPr>
      <w:r w:rsidRPr="0077054B">
        <w:rPr>
          <w:rFonts w:cs="Tahoma"/>
          <w:b/>
          <w:sz w:val="20"/>
          <w:szCs w:val="20"/>
        </w:rPr>
        <w:t xml:space="preserve">IZJAVLJAMO, </w:t>
      </w:r>
      <w:r w:rsidRPr="0077054B">
        <w:rPr>
          <w:rFonts w:cs="Tahoma"/>
          <w:sz w:val="20"/>
          <w:szCs w:val="20"/>
        </w:rPr>
        <w:t>da smo ekonomsko in finančno sposobni izvesti predmet javnega naročila.</w:t>
      </w:r>
    </w:p>
    <w:p w:rsidR="0077054B" w:rsidRPr="0077054B" w:rsidRDefault="0077054B" w:rsidP="008F0AEE">
      <w:pPr>
        <w:keepNext/>
        <w:keepLines/>
        <w:jc w:val="both"/>
        <w:rPr>
          <w:rFonts w:cs="Tahoma"/>
          <w:bCs/>
          <w:sz w:val="20"/>
          <w:szCs w:val="20"/>
        </w:rPr>
      </w:pPr>
    </w:p>
    <w:p w:rsidR="0077054B" w:rsidRDefault="0077054B" w:rsidP="008F0AEE">
      <w:pPr>
        <w:keepNext/>
        <w:keepLines/>
        <w:tabs>
          <w:tab w:val="left" w:pos="426"/>
          <w:tab w:val="left" w:pos="9354"/>
        </w:tabs>
        <w:ind w:right="-2"/>
        <w:jc w:val="both"/>
        <w:rPr>
          <w:rFonts w:cs="Tahoma"/>
          <w:sz w:val="20"/>
          <w:szCs w:val="20"/>
        </w:rPr>
      </w:pPr>
      <w:r w:rsidRPr="0077054B">
        <w:rPr>
          <w:rFonts w:cs="Tahoma"/>
          <w:b/>
          <w:sz w:val="20"/>
          <w:szCs w:val="20"/>
        </w:rPr>
        <w:t>IZJAVLJAMO,</w:t>
      </w:r>
      <w:r w:rsidRPr="0077054B">
        <w:rPr>
          <w:rFonts w:cs="Tahoma"/>
          <w:sz w:val="20"/>
          <w:szCs w:val="20"/>
        </w:rPr>
        <w:t xml:space="preserve"> da razpolagamo z ustreznimi kadri, ki so izkušeni, strokovno usposobljeni in sposobni izvesti predmet javnega naročila.</w:t>
      </w:r>
    </w:p>
    <w:p w:rsidR="00344D27" w:rsidRDefault="00344D27" w:rsidP="008F0AEE">
      <w:pPr>
        <w:keepNext/>
        <w:keepLines/>
        <w:tabs>
          <w:tab w:val="left" w:pos="426"/>
          <w:tab w:val="left" w:pos="9354"/>
        </w:tabs>
        <w:ind w:right="-2"/>
        <w:jc w:val="both"/>
        <w:rPr>
          <w:rFonts w:cs="Tahoma"/>
          <w:sz w:val="20"/>
          <w:szCs w:val="20"/>
        </w:rPr>
      </w:pPr>
    </w:p>
    <w:p w:rsidR="00F23DE9" w:rsidRDefault="00F23DE9" w:rsidP="008F0AEE">
      <w:pPr>
        <w:keepNext/>
        <w:keepLines/>
        <w:tabs>
          <w:tab w:val="left" w:pos="426"/>
          <w:tab w:val="left" w:pos="9354"/>
        </w:tabs>
        <w:ind w:right="-2"/>
        <w:jc w:val="both"/>
        <w:rPr>
          <w:rFonts w:cs="Tahoma"/>
          <w:sz w:val="20"/>
          <w:szCs w:val="20"/>
        </w:rPr>
      </w:pPr>
    </w:p>
    <w:p w:rsidR="00F23DE9" w:rsidRDefault="00F23DE9" w:rsidP="008F0AEE">
      <w:pPr>
        <w:keepNext/>
        <w:keepLines/>
        <w:tabs>
          <w:tab w:val="left" w:pos="426"/>
          <w:tab w:val="left" w:pos="9354"/>
        </w:tabs>
        <w:ind w:right="-2"/>
        <w:jc w:val="both"/>
        <w:rPr>
          <w:rFonts w:cs="Tahoma"/>
          <w:sz w:val="20"/>
          <w:szCs w:val="20"/>
        </w:rPr>
      </w:pPr>
    </w:p>
    <w:p w:rsidR="0077054B" w:rsidRPr="0077054B" w:rsidRDefault="0077054B" w:rsidP="008F0AEE">
      <w:pPr>
        <w:keepNext/>
        <w:keepLines/>
        <w:numPr>
          <w:ilvl w:val="0"/>
          <w:numId w:val="21"/>
        </w:numPr>
        <w:ind w:left="567" w:hanging="567"/>
        <w:jc w:val="both"/>
        <w:rPr>
          <w:rFonts w:cs="Tahoma"/>
          <w:b/>
          <w:sz w:val="22"/>
        </w:rPr>
      </w:pPr>
      <w:r w:rsidRPr="0077054B">
        <w:rPr>
          <w:rFonts w:cs="Tahoma"/>
          <w:b/>
          <w:sz w:val="22"/>
        </w:rPr>
        <w:lastRenderedPageBreak/>
        <w:t>OSTALE ZAHTEVE IN POGOJI NAROČNIKA</w:t>
      </w:r>
    </w:p>
    <w:p w:rsidR="0077054B" w:rsidRPr="0077054B" w:rsidRDefault="0077054B" w:rsidP="008F0AEE">
      <w:pPr>
        <w:keepNext/>
        <w:keepLines/>
        <w:jc w:val="both"/>
        <w:rPr>
          <w:rFonts w:cs="Tahoma"/>
          <w:b/>
          <w:sz w:val="18"/>
          <w:szCs w:val="18"/>
        </w:rPr>
      </w:pPr>
    </w:p>
    <w:p w:rsidR="0077054B" w:rsidRDefault="0077054B" w:rsidP="008F0AEE">
      <w:pPr>
        <w:keepNext/>
        <w:keepLines/>
        <w:jc w:val="both"/>
        <w:rPr>
          <w:rFonts w:cs="Tahoma"/>
          <w:sz w:val="20"/>
          <w:szCs w:val="20"/>
        </w:rPr>
      </w:pPr>
      <w:r w:rsidRPr="0077054B">
        <w:rPr>
          <w:rFonts w:cs="Tahoma"/>
          <w:b/>
          <w:sz w:val="20"/>
          <w:szCs w:val="20"/>
        </w:rPr>
        <w:t xml:space="preserve">IZJAVLJAMO, </w:t>
      </w:r>
      <w:r w:rsidRPr="0077054B">
        <w:rPr>
          <w:rFonts w:cs="Tahoma"/>
          <w:sz w:val="20"/>
          <w:szCs w:val="20"/>
        </w:rPr>
        <w:t>da nismo uvrščeni v evidenco poslovnih subjektov katerim je prepovedano poslovanje z naročnikom na podlagi 35. člena Zakona o integriteti in preprečevanju korupcije (Ur. l. RS, št. 69/11-UPB).</w:t>
      </w:r>
    </w:p>
    <w:p w:rsidR="00301C82" w:rsidRPr="0077054B" w:rsidRDefault="00301C82" w:rsidP="008F0AEE">
      <w:pPr>
        <w:keepNext/>
        <w:keepLines/>
        <w:jc w:val="both"/>
        <w:rPr>
          <w:rFonts w:cs="Tahoma"/>
          <w:sz w:val="20"/>
          <w:szCs w:val="20"/>
        </w:rPr>
      </w:pPr>
    </w:p>
    <w:p w:rsidR="0077054B" w:rsidRPr="0077054B" w:rsidRDefault="0077054B" w:rsidP="008F0AEE">
      <w:pPr>
        <w:keepNext/>
        <w:keepLines/>
        <w:spacing w:after="120"/>
        <w:jc w:val="both"/>
        <w:rPr>
          <w:rFonts w:cs="Tahoma"/>
          <w:b/>
          <w:sz w:val="20"/>
          <w:szCs w:val="20"/>
          <w:lang w:val="x-none"/>
        </w:rPr>
      </w:pPr>
      <w:r w:rsidRPr="0077054B">
        <w:rPr>
          <w:rFonts w:cs="Tahoma"/>
          <w:b/>
          <w:sz w:val="20"/>
          <w:szCs w:val="20"/>
          <w:lang w:val="x-none"/>
        </w:rPr>
        <w:t xml:space="preserve">IZJAVLJAMO, </w:t>
      </w:r>
      <w:r w:rsidRPr="0077054B">
        <w:rPr>
          <w:rFonts w:cs="Tahoma"/>
          <w:sz w:val="20"/>
          <w:szCs w:val="20"/>
          <w:lang w:val="x-none"/>
        </w:rPr>
        <w:t xml:space="preserve">da bomo v času izvajanja </w:t>
      </w:r>
      <w:r w:rsidRPr="0077054B">
        <w:rPr>
          <w:rFonts w:cs="Tahoma"/>
          <w:sz w:val="20"/>
          <w:szCs w:val="20"/>
        </w:rPr>
        <w:t xml:space="preserve">predmetnega </w:t>
      </w:r>
      <w:r w:rsidRPr="0077054B">
        <w:rPr>
          <w:rFonts w:cs="Tahoma"/>
          <w:sz w:val="20"/>
          <w:szCs w:val="20"/>
          <w:lang w:val="x-none"/>
        </w:rPr>
        <w:t>javnega naročila, v osmih (8) dneh od prejema poziva naročnika, le temu posredovali podatke o:</w:t>
      </w:r>
    </w:p>
    <w:p w:rsidR="0077054B" w:rsidRPr="0077054B" w:rsidRDefault="0077054B" w:rsidP="008F0AEE">
      <w:pPr>
        <w:keepNext/>
        <w:keepLines/>
        <w:numPr>
          <w:ilvl w:val="0"/>
          <w:numId w:val="7"/>
        </w:numPr>
        <w:tabs>
          <w:tab w:val="num" w:pos="426"/>
        </w:tabs>
        <w:jc w:val="both"/>
        <w:rPr>
          <w:rFonts w:cs="Tahoma"/>
          <w:sz w:val="20"/>
          <w:szCs w:val="20"/>
        </w:rPr>
      </w:pPr>
      <w:r w:rsidRPr="0077054B">
        <w:rPr>
          <w:rFonts w:cs="Tahoma"/>
          <w:sz w:val="20"/>
          <w:szCs w:val="20"/>
        </w:rPr>
        <w:t>naših ustanoviteljih, družbenikih, vključno s tihimi druž</w:t>
      </w:r>
      <w:r w:rsidRPr="0077054B">
        <w:rPr>
          <w:rFonts w:cs="Tahoma"/>
          <w:sz w:val="20"/>
          <w:szCs w:val="20"/>
        </w:rPr>
        <w:softHyphen/>
        <w:t xml:space="preserve">beniki, delničarjih, </w:t>
      </w:r>
      <w:proofErr w:type="spellStart"/>
      <w:r w:rsidRPr="0077054B">
        <w:rPr>
          <w:rFonts w:cs="Tahoma"/>
          <w:sz w:val="20"/>
          <w:szCs w:val="20"/>
        </w:rPr>
        <w:t>komandistih</w:t>
      </w:r>
      <w:proofErr w:type="spellEnd"/>
      <w:r w:rsidRPr="0077054B">
        <w:rPr>
          <w:rFonts w:cs="Tahoma"/>
          <w:sz w:val="20"/>
          <w:szCs w:val="20"/>
        </w:rPr>
        <w:t xml:space="preserve"> ali drugih lastnikih in podatke o lastniških deležih navedenih oseb;</w:t>
      </w:r>
    </w:p>
    <w:p w:rsidR="0077054B" w:rsidRPr="0077054B" w:rsidRDefault="0077054B" w:rsidP="008F0AEE">
      <w:pPr>
        <w:keepNext/>
        <w:keepLines/>
        <w:numPr>
          <w:ilvl w:val="0"/>
          <w:numId w:val="7"/>
        </w:numPr>
        <w:tabs>
          <w:tab w:val="num" w:pos="426"/>
        </w:tabs>
        <w:jc w:val="both"/>
        <w:rPr>
          <w:rFonts w:cs="Tahoma"/>
          <w:sz w:val="20"/>
          <w:szCs w:val="20"/>
        </w:rPr>
      </w:pPr>
      <w:r w:rsidRPr="0077054B">
        <w:rPr>
          <w:rFonts w:cs="Tahoma"/>
          <w:sz w:val="20"/>
          <w:szCs w:val="20"/>
        </w:rPr>
        <w:t>gospodarskih subjektih, za katere se glede na določbe zakona, ki ureja gospodarske družbe, šteje, da so z njim po</w:t>
      </w:r>
      <w:r w:rsidRPr="0077054B">
        <w:rPr>
          <w:rFonts w:cs="Tahoma"/>
          <w:sz w:val="20"/>
          <w:szCs w:val="20"/>
        </w:rPr>
        <w:softHyphen/>
        <w:t>vezane družbe.</w:t>
      </w:r>
    </w:p>
    <w:p w:rsidR="0077054B" w:rsidRPr="0077054B" w:rsidRDefault="0077054B" w:rsidP="008F0AEE">
      <w:pPr>
        <w:keepNext/>
        <w:keepLines/>
        <w:jc w:val="both"/>
        <w:rPr>
          <w:rFonts w:cs="Tahoma"/>
          <w:sz w:val="20"/>
          <w:szCs w:val="20"/>
        </w:rPr>
      </w:pPr>
    </w:p>
    <w:p w:rsidR="0077054B" w:rsidRPr="0077054B" w:rsidRDefault="0077054B" w:rsidP="008F0AEE">
      <w:pPr>
        <w:keepNext/>
        <w:keepLines/>
        <w:numPr>
          <w:ilvl w:val="0"/>
          <w:numId w:val="21"/>
        </w:numPr>
        <w:ind w:left="567" w:hanging="567"/>
        <w:jc w:val="both"/>
        <w:rPr>
          <w:rFonts w:cs="Tahoma"/>
          <w:b/>
          <w:sz w:val="22"/>
        </w:rPr>
      </w:pPr>
      <w:r w:rsidRPr="0077054B">
        <w:rPr>
          <w:rFonts w:cs="Tahoma"/>
          <w:b/>
          <w:sz w:val="22"/>
        </w:rPr>
        <w:t>IZJAVA O SPREJEMANJU IN IZPOLNJEVANJU POGOJEV RAZPISNE DOKUMENTACIJE</w:t>
      </w:r>
    </w:p>
    <w:p w:rsidR="0077054B" w:rsidRPr="0077054B" w:rsidRDefault="0077054B" w:rsidP="008F0AEE">
      <w:pPr>
        <w:keepNext/>
        <w:keepLines/>
        <w:jc w:val="both"/>
        <w:rPr>
          <w:rFonts w:cs="Tahoma"/>
          <w:b/>
          <w:sz w:val="18"/>
          <w:szCs w:val="18"/>
        </w:rPr>
      </w:pPr>
    </w:p>
    <w:p w:rsidR="0077054B" w:rsidRPr="0077054B" w:rsidRDefault="0077054B" w:rsidP="008F0AEE">
      <w:pPr>
        <w:keepNext/>
        <w:keepLines/>
        <w:jc w:val="both"/>
        <w:rPr>
          <w:rFonts w:cs="Tahoma"/>
          <w:sz w:val="20"/>
          <w:szCs w:val="20"/>
        </w:rPr>
      </w:pPr>
      <w:r w:rsidRPr="0077054B">
        <w:rPr>
          <w:rFonts w:cs="Tahoma"/>
          <w:b/>
          <w:sz w:val="20"/>
          <w:szCs w:val="20"/>
        </w:rPr>
        <w:t xml:space="preserve">IZJAVLJAMO, </w:t>
      </w:r>
      <w:r w:rsidRPr="0077054B">
        <w:rPr>
          <w:rFonts w:cs="Tahoma"/>
          <w:sz w:val="20"/>
          <w:szCs w:val="20"/>
        </w:rPr>
        <w:t xml:space="preserve">da smo seznanjeni s celotno vsebino razpisne dokumentacije ter vsemi njenimi popravki in dopolnitvami oz. spremembami in da sprejemamo </w:t>
      </w:r>
      <w:r w:rsidRPr="0077054B">
        <w:rPr>
          <w:rFonts w:cs="Tahoma"/>
          <w:b/>
          <w:sz w:val="20"/>
          <w:szCs w:val="20"/>
        </w:rPr>
        <w:t>vse</w:t>
      </w:r>
      <w:r w:rsidRPr="0077054B">
        <w:rPr>
          <w:rFonts w:cs="Tahoma"/>
          <w:sz w:val="20"/>
          <w:szCs w:val="20"/>
        </w:rPr>
        <w:t xml:space="preserve"> pogoje in zahteve naročnika, navedene v razpisni dokumentaciji za predmetno javno naročilo (opisi, tehnične zahteve, določila, zahteve, pogoji, finančne zahteve </w:t>
      </w:r>
      <w:proofErr w:type="spellStart"/>
      <w:r w:rsidRPr="0077054B">
        <w:rPr>
          <w:rFonts w:cs="Tahoma"/>
          <w:sz w:val="20"/>
          <w:szCs w:val="20"/>
        </w:rPr>
        <w:t>itd</w:t>
      </w:r>
      <w:proofErr w:type="spellEnd"/>
      <w:r w:rsidRPr="0077054B">
        <w:rPr>
          <w:rFonts w:cs="Tahoma"/>
          <w:sz w:val="20"/>
          <w:szCs w:val="20"/>
        </w:rPr>
        <w:t xml:space="preserve">…), ki se nanašajo na podizvajalce ali druge subjekte, katerih zmogljivosti bo uporabljal ponudnik in jih v celoti izpolnjujemo. </w:t>
      </w:r>
    </w:p>
    <w:p w:rsidR="0077054B" w:rsidRPr="0077054B" w:rsidRDefault="0077054B" w:rsidP="008F0AEE">
      <w:pPr>
        <w:keepNext/>
        <w:keepLines/>
        <w:jc w:val="both"/>
        <w:rPr>
          <w:rFonts w:cs="Tahoma"/>
          <w:sz w:val="20"/>
          <w:szCs w:val="20"/>
        </w:rPr>
      </w:pPr>
    </w:p>
    <w:p w:rsidR="0077054B" w:rsidRPr="0077054B" w:rsidRDefault="0077054B" w:rsidP="008F0AEE">
      <w:pPr>
        <w:keepNext/>
        <w:keepLines/>
        <w:jc w:val="both"/>
        <w:rPr>
          <w:rFonts w:cs="Tahoma"/>
          <w:sz w:val="20"/>
          <w:szCs w:val="20"/>
        </w:rPr>
      </w:pPr>
      <w:r w:rsidRPr="0077054B">
        <w:rPr>
          <w:rFonts w:cs="Tahoma"/>
          <w:b/>
          <w:sz w:val="20"/>
          <w:szCs w:val="20"/>
        </w:rPr>
        <w:t>IZJAVLJAMO,</w:t>
      </w:r>
      <w:r w:rsidRPr="0077054B">
        <w:rPr>
          <w:rFonts w:cs="Tahoma"/>
          <w:sz w:val="20"/>
          <w:szCs w:val="20"/>
        </w:rPr>
        <w:t xml:space="preserve"> da so vsi podatki in dokumenti, podani v ponudbi, ki se nanašajo na podizvajalce oziroma na subjekt, katerih zmogljivosti bo uporabljal ponudnik, resnični in da fotokopije priloženih listin ustrezajo originalu.</w:t>
      </w:r>
    </w:p>
    <w:p w:rsidR="0077054B" w:rsidRPr="0077054B" w:rsidRDefault="0077054B" w:rsidP="008F0AEE">
      <w:pPr>
        <w:keepNext/>
        <w:keepLines/>
        <w:jc w:val="both"/>
        <w:rPr>
          <w:rFonts w:cs="Tahoma"/>
          <w:sz w:val="20"/>
          <w:szCs w:val="20"/>
        </w:rPr>
      </w:pPr>
    </w:p>
    <w:p w:rsidR="00D77E40" w:rsidRPr="0039502D" w:rsidRDefault="00D77E40" w:rsidP="008F0AEE">
      <w:pPr>
        <w:keepNext/>
        <w:keepLines/>
        <w:spacing w:after="120"/>
        <w:jc w:val="both"/>
        <w:rPr>
          <w:rFonts w:cs="Tahoma"/>
          <w:b/>
          <w:sz w:val="20"/>
          <w:szCs w:val="20"/>
        </w:rPr>
      </w:pPr>
      <w:r w:rsidRPr="0039502D">
        <w:rPr>
          <w:rFonts w:cs="Tahoma"/>
          <w:b/>
          <w:sz w:val="20"/>
          <w:szCs w:val="20"/>
        </w:rPr>
        <w:t>S podpisom te izjave izdajamo soglasje, da naročnik:</w:t>
      </w:r>
    </w:p>
    <w:p w:rsidR="00D77E40" w:rsidRPr="0039502D" w:rsidRDefault="00D77E40" w:rsidP="008F0AEE">
      <w:pPr>
        <w:keepNext/>
        <w:keepLines/>
        <w:numPr>
          <w:ilvl w:val="0"/>
          <w:numId w:val="28"/>
        </w:numPr>
        <w:jc w:val="both"/>
        <w:rPr>
          <w:rFonts w:cs="Tahoma"/>
          <w:b/>
          <w:sz w:val="20"/>
          <w:szCs w:val="20"/>
        </w:rPr>
      </w:pPr>
      <w:r w:rsidRPr="0039502D">
        <w:rPr>
          <w:rFonts w:cs="Tahoma"/>
          <w:b/>
          <w:sz w:val="20"/>
          <w:szCs w:val="20"/>
        </w:rPr>
        <w:t xml:space="preserve">v zvezi z oddajo predmetnega javnega naročila pridobi podatke za preveritev ponudbe v skladu z 89. členom ZJN-3 v enotnem informacijskem sistemu – </w:t>
      </w:r>
      <w:proofErr w:type="spellStart"/>
      <w:r w:rsidRPr="0039502D">
        <w:rPr>
          <w:rFonts w:cs="Tahoma"/>
          <w:b/>
          <w:sz w:val="20"/>
          <w:szCs w:val="20"/>
        </w:rPr>
        <w:t>eDosje</w:t>
      </w:r>
      <w:proofErr w:type="spellEnd"/>
      <w:r w:rsidRPr="0039502D">
        <w:rPr>
          <w:rFonts w:cs="Tahoma"/>
          <w:b/>
          <w:sz w:val="20"/>
          <w:szCs w:val="20"/>
        </w:rPr>
        <w:t xml:space="preserve"> iz devetega odstavka 77. člena ZJN-3,</w:t>
      </w:r>
    </w:p>
    <w:p w:rsidR="00D77E40" w:rsidRPr="00D77E40" w:rsidRDefault="00D77E40" w:rsidP="008F0AEE">
      <w:pPr>
        <w:keepNext/>
        <w:keepLines/>
        <w:numPr>
          <w:ilvl w:val="0"/>
          <w:numId w:val="28"/>
        </w:numPr>
        <w:jc w:val="both"/>
        <w:rPr>
          <w:rFonts w:cs="Tahoma"/>
          <w:b/>
          <w:sz w:val="20"/>
          <w:szCs w:val="20"/>
        </w:rPr>
      </w:pPr>
      <w:r w:rsidRPr="0039502D">
        <w:rPr>
          <w:rFonts w:cs="Tahoma"/>
          <w:b/>
          <w:sz w:val="20"/>
          <w:szCs w:val="20"/>
        </w:rPr>
        <w:t xml:space="preserve">za potrebe preverjanja izpolnjevanja pogojev v postopku oddaje </w:t>
      </w:r>
      <w:r>
        <w:rPr>
          <w:rFonts w:cs="Tahoma"/>
          <w:b/>
          <w:sz w:val="20"/>
          <w:szCs w:val="20"/>
        </w:rPr>
        <w:t xml:space="preserve">predmetnega javnega naročila, </w:t>
      </w:r>
      <w:r w:rsidRPr="00D77E40">
        <w:rPr>
          <w:rFonts w:cs="Tahoma"/>
          <w:b/>
          <w:sz w:val="20"/>
          <w:szCs w:val="20"/>
        </w:rPr>
        <w:t>od Ministrstva za pravosodje pridobi potrdilo iz kazenske evidence</w:t>
      </w:r>
      <w:r w:rsidR="001B4216">
        <w:rPr>
          <w:rFonts w:cs="Tahoma"/>
          <w:b/>
          <w:sz w:val="20"/>
          <w:szCs w:val="20"/>
        </w:rPr>
        <w:t xml:space="preserve"> </w:t>
      </w:r>
      <w:r w:rsidR="001B4216" w:rsidRPr="00EB286E">
        <w:rPr>
          <w:rFonts w:cs="Tahoma"/>
          <w:b/>
          <w:sz w:val="20"/>
        </w:rPr>
        <w:t>za pravne in fizične osebe</w:t>
      </w:r>
      <w:r w:rsidRPr="00D77E40">
        <w:rPr>
          <w:rFonts w:cs="Tahoma"/>
          <w:b/>
          <w:sz w:val="20"/>
          <w:szCs w:val="20"/>
        </w:rPr>
        <w:t>.</w:t>
      </w:r>
    </w:p>
    <w:p w:rsidR="0077054B" w:rsidRPr="0077054B" w:rsidRDefault="0077054B" w:rsidP="008F0AEE">
      <w:pPr>
        <w:keepNext/>
        <w:keepLines/>
        <w:tabs>
          <w:tab w:val="left" w:pos="0"/>
          <w:tab w:val="left" w:pos="8647"/>
        </w:tabs>
        <w:ind w:right="-2"/>
        <w:jc w:val="both"/>
        <w:rPr>
          <w:rFonts w:cs="Tahoma"/>
          <w:b/>
          <w:sz w:val="18"/>
          <w:szCs w:val="18"/>
        </w:rPr>
      </w:pPr>
    </w:p>
    <w:p w:rsidR="0077054B" w:rsidRPr="0077054B" w:rsidRDefault="0077054B" w:rsidP="008F0AEE">
      <w:pPr>
        <w:keepNext/>
        <w:keepLines/>
        <w:tabs>
          <w:tab w:val="left" w:pos="0"/>
          <w:tab w:val="left" w:pos="8647"/>
        </w:tabs>
        <w:ind w:right="-2"/>
        <w:jc w:val="both"/>
        <w:rPr>
          <w:rFonts w:cs="Tahoma"/>
          <w:b/>
          <w:sz w:val="18"/>
          <w:szCs w:val="18"/>
        </w:rPr>
      </w:pPr>
    </w:p>
    <w:p w:rsidR="001B4216" w:rsidRPr="000326E2" w:rsidRDefault="001B4216" w:rsidP="008F0AEE">
      <w:pPr>
        <w:pStyle w:val="Blokbesedila"/>
        <w:keepNext/>
        <w:keepLines/>
        <w:tabs>
          <w:tab w:val="left" w:pos="0"/>
        </w:tabs>
        <w:ind w:left="0" w:right="-2"/>
        <w:jc w:val="both"/>
        <w:rPr>
          <w:rFonts w:ascii="Tahoma" w:hAnsi="Tahoma" w:cs="Tahoma"/>
          <w:b/>
          <w:sz w:val="20"/>
        </w:rPr>
      </w:pPr>
      <w:r>
        <w:rPr>
          <w:rFonts w:ascii="Tahoma" w:hAnsi="Tahoma" w:cs="Tahoma"/>
          <w:b/>
          <w:sz w:val="20"/>
        </w:rPr>
        <w:t>Podizvajalec/subjekt</w:t>
      </w:r>
      <w:r w:rsidRPr="000326E2">
        <w:rPr>
          <w:rFonts w:ascii="Tahoma" w:hAnsi="Tahoma" w:cs="Tahoma"/>
          <w:b/>
          <w:sz w:val="20"/>
        </w:rPr>
        <w:t xml:space="preserve"> s sedežem izven Republike Slovenije se zavezujemo, da bomo dokazila o izpolnjevanju zahtev iz tč. 3.1. razpisne dokumentacije iz ustreznih evidenc predložili naročniku sami, v kolikor nas bo naročnik k temu pozval.</w:t>
      </w:r>
    </w:p>
    <w:p w:rsidR="0077054B" w:rsidRPr="0077054B" w:rsidRDefault="0077054B" w:rsidP="008F0AEE">
      <w:pPr>
        <w:keepNext/>
        <w:keepLines/>
        <w:tabs>
          <w:tab w:val="left" w:pos="0"/>
          <w:tab w:val="left" w:pos="8647"/>
        </w:tabs>
        <w:ind w:right="-2"/>
        <w:jc w:val="both"/>
        <w:rPr>
          <w:rFonts w:cs="Tahoma"/>
          <w:b/>
          <w:sz w:val="18"/>
          <w:szCs w:val="18"/>
        </w:rPr>
      </w:pPr>
    </w:p>
    <w:p w:rsidR="0077054B" w:rsidRPr="0077054B" w:rsidRDefault="0077054B" w:rsidP="008F0AEE">
      <w:pPr>
        <w:keepNext/>
        <w:keepLines/>
        <w:tabs>
          <w:tab w:val="left" w:pos="0"/>
          <w:tab w:val="left" w:pos="8647"/>
        </w:tabs>
        <w:ind w:right="-2"/>
        <w:jc w:val="both"/>
        <w:rPr>
          <w:rFonts w:cs="Tahoma"/>
          <w:b/>
          <w:sz w:val="18"/>
          <w:szCs w:val="18"/>
        </w:rPr>
      </w:pPr>
    </w:p>
    <w:p w:rsidR="0077054B" w:rsidRPr="0077054B" w:rsidRDefault="0077054B" w:rsidP="008F0AEE">
      <w:pPr>
        <w:keepNext/>
        <w:keepLines/>
        <w:jc w:val="both"/>
        <w:rPr>
          <w:rFonts w:cs="Tahoma"/>
          <w:i/>
          <w:sz w:val="20"/>
          <w:szCs w:val="20"/>
          <w:u w:val="single"/>
        </w:rPr>
      </w:pPr>
      <w:r w:rsidRPr="0077054B">
        <w:rPr>
          <w:rFonts w:cs="Tahoma"/>
          <w:i/>
          <w:sz w:val="20"/>
          <w:szCs w:val="20"/>
          <w:u w:val="single"/>
        </w:rPr>
        <w:t>Vse izjave podajamo pod kazensko in materialno odgovornostjo.</w:t>
      </w:r>
    </w:p>
    <w:p w:rsidR="0077054B" w:rsidRPr="0077054B" w:rsidRDefault="0077054B" w:rsidP="008F0AEE">
      <w:pPr>
        <w:keepNext/>
        <w:keepLines/>
        <w:tabs>
          <w:tab w:val="left" w:pos="0"/>
          <w:tab w:val="left" w:pos="8647"/>
        </w:tabs>
        <w:ind w:right="-2"/>
        <w:jc w:val="both"/>
        <w:rPr>
          <w:rFonts w:cs="Tahoma"/>
          <w:b/>
          <w:sz w:val="18"/>
          <w:szCs w:val="18"/>
        </w:rPr>
      </w:pPr>
    </w:p>
    <w:p w:rsidR="0077054B" w:rsidRDefault="0077054B" w:rsidP="008F0AEE">
      <w:pPr>
        <w:keepNext/>
        <w:keepLines/>
        <w:tabs>
          <w:tab w:val="left" w:pos="0"/>
          <w:tab w:val="left" w:pos="8647"/>
        </w:tabs>
        <w:ind w:right="-2"/>
        <w:jc w:val="both"/>
        <w:rPr>
          <w:rFonts w:cs="Tahoma"/>
          <w:b/>
          <w:sz w:val="18"/>
          <w:szCs w:val="18"/>
        </w:rPr>
      </w:pPr>
    </w:p>
    <w:p w:rsidR="008F0AEE" w:rsidRPr="0077054B" w:rsidRDefault="008F0AEE" w:rsidP="008F0AEE">
      <w:pPr>
        <w:keepNext/>
        <w:keepLines/>
        <w:tabs>
          <w:tab w:val="left" w:pos="0"/>
          <w:tab w:val="left" w:pos="8647"/>
        </w:tabs>
        <w:ind w:right="-2"/>
        <w:jc w:val="both"/>
        <w:rPr>
          <w:rFonts w:cs="Tahoma"/>
          <w:b/>
          <w:sz w:val="18"/>
          <w:szCs w:val="18"/>
        </w:rPr>
      </w:pPr>
    </w:p>
    <w:p w:rsidR="0077054B" w:rsidRDefault="0077054B" w:rsidP="008F0AEE">
      <w:pPr>
        <w:keepNext/>
        <w:keepLines/>
        <w:jc w:val="both"/>
        <w:rPr>
          <w:rFonts w:cs="Tahoma"/>
          <w:bCs/>
          <w:i/>
          <w:noProof/>
          <w:sz w:val="18"/>
          <w:szCs w:val="18"/>
        </w:rPr>
      </w:pPr>
    </w:p>
    <w:p w:rsidR="00AE0BAA" w:rsidRDefault="00AE0BAA" w:rsidP="008F0AEE">
      <w:pPr>
        <w:keepNext/>
        <w:keepLines/>
        <w:jc w:val="both"/>
        <w:rPr>
          <w:rFonts w:cs="Tahoma"/>
          <w:bCs/>
          <w:i/>
          <w:noProof/>
          <w:sz w:val="18"/>
          <w:szCs w:val="18"/>
        </w:rPr>
      </w:pPr>
    </w:p>
    <w:p w:rsidR="00AE0BAA" w:rsidRPr="0077054B" w:rsidRDefault="00AE0BAA" w:rsidP="008F0AEE">
      <w:pPr>
        <w:keepNext/>
        <w:keepLines/>
        <w:jc w:val="both"/>
        <w:rPr>
          <w:rFonts w:cs="Tahoma"/>
          <w:bCs/>
          <w:i/>
          <w:noProof/>
          <w:sz w:val="18"/>
          <w:szCs w:val="18"/>
        </w:rPr>
      </w:pPr>
    </w:p>
    <w:p w:rsidR="0077054B" w:rsidRPr="0077054B" w:rsidRDefault="0077054B" w:rsidP="008F0AEE">
      <w:pPr>
        <w:keepNext/>
        <w:keepLines/>
        <w:tabs>
          <w:tab w:val="left" w:pos="2835"/>
        </w:tabs>
        <w:ind w:left="284" w:hanging="284"/>
        <w:jc w:val="both"/>
        <w:rPr>
          <w:rFonts w:cs="Tahoma"/>
          <w:sz w:val="20"/>
          <w:szCs w:val="20"/>
        </w:rPr>
      </w:pPr>
    </w:p>
    <w:tbl>
      <w:tblPr>
        <w:tblW w:w="0" w:type="auto"/>
        <w:tblLayout w:type="fixed"/>
        <w:tblCellMar>
          <w:left w:w="70" w:type="dxa"/>
          <w:right w:w="70" w:type="dxa"/>
        </w:tblCellMar>
        <w:tblLook w:val="0000" w:firstRow="0" w:lastRow="0" w:firstColumn="0" w:lastColumn="0" w:noHBand="0" w:noVBand="0"/>
      </w:tblPr>
      <w:tblGrid>
        <w:gridCol w:w="3189"/>
        <w:gridCol w:w="2268"/>
        <w:gridCol w:w="4111"/>
      </w:tblGrid>
      <w:tr w:rsidR="0077054B" w:rsidRPr="0077054B" w:rsidTr="00A277B0">
        <w:tc>
          <w:tcPr>
            <w:tcW w:w="3189" w:type="dxa"/>
            <w:tcBorders>
              <w:top w:val="single" w:sz="4" w:space="0" w:color="auto"/>
            </w:tcBorders>
            <w:vAlign w:val="bottom"/>
          </w:tcPr>
          <w:p w:rsidR="0077054B" w:rsidRPr="0077054B" w:rsidRDefault="0077054B" w:rsidP="008F0AEE">
            <w:pPr>
              <w:keepNext/>
              <w:keepLines/>
              <w:tabs>
                <w:tab w:val="left" w:pos="567"/>
                <w:tab w:val="num" w:pos="851"/>
                <w:tab w:val="left" w:pos="993"/>
              </w:tabs>
              <w:jc w:val="center"/>
              <w:rPr>
                <w:rFonts w:cs="Tahoma"/>
                <w:sz w:val="20"/>
                <w:szCs w:val="20"/>
              </w:rPr>
            </w:pPr>
            <w:r w:rsidRPr="0077054B">
              <w:rPr>
                <w:rFonts w:cs="Tahoma"/>
                <w:sz w:val="20"/>
                <w:szCs w:val="20"/>
              </w:rPr>
              <w:t>Kraj, datum</w:t>
            </w:r>
          </w:p>
        </w:tc>
        <w:tc>
          <w:tcPr>
            <w:tcW w:w="2268" w:type="dxa"/>
          </w:tcPr>
          <w:p w:rsidR="0077054B" w:rsidRPr="0077054B" w:rsidRDefault="0077054B" w:rsidP="008F0AEE">
            <w:pPr>
              <w:keepNext/>
              <w:keepLines/>
              <w:tabs>
                <w:tab w:val="left" w:pos="567"/>
                <w:tab w:val="num" w:pos="851"/>
                <w:tab w:val="left" w:pos="993"/>
              </w:tabs>
              <w:jc w:val="center"/>
              <w:rPr>
                <w:rFonts w:cs="Tahoma"/>
                <w:sz w:val="20"/>
                <w:szCs w:val="20"/>
              </w:rPr>
            </w:pPr>
            <w:r w:rsidRPr="0077054B">
              <w:rPr>
                <w:rFonts w:cs="Tahoma"/>
                <w:sz w:val="20"/>
                <w:szCs w:val="20"/>
              </w:rPr>
              <w:t>žig</w:t>
            </w:r>
          </w:p>
        </w:tc>
        <w:tc>
          <w:tcPr>
            <w:tcW w:w="4111" w:type="dxa"/>
            <w:tcBorders>
              <w:top w:val="single" w:sz="4" w:space="0" w:color="auto"/>
            </w:tcBorders>
          </w:tcPr>
          <w:p w:rsidR="0077054B" w:rsidRPr="0077054B" w:rsidRDefault="0077054B" w:rsidP="008F0AEE">
            <w:pPr>
              <w:keepNext/>
              <w:keepLines/>
              <w:tabs>
                <w:tab w:val="left" w:pos="567"/>
                <w:tab w:val="num" w:pos="851"/>
                <w:tab w:val="left" w:pos="993"/>
              </w:tabs>
              <w:jc w:val="center"/>
              <w:rPr>
                <w:rFonts w:cs="Tahoma"/>
                <w:sz w:val="20"/>
                <w:szCs w:val="20"/>
              </w:rPr>
            </w:pPr>
            <w:r w:rsidRPr="0077054B">
              <w:rPr>
                <w:rFonts w:cs="Tahoma"/>
                <w:sz w:val="20"/>
                <w:szCs w:val="20"/>
              </w:rPr>
              <w:t>(Naziv gospodarskega subjekta, podpis odgovorne osebe)</w:t>
            </w:r>
          </w:p>
        </w:tc>
      </w:tr>
    </w:tbl>
    <w:p w:rsidR="0077054B" w:rsidRPr="0077054B" w:rsidRDefault="0077054B" w:rsidP="008F0AEE">
      <w:pPr>
        <w:keepNext/>
        <w:keepLines/>
        <w:tabs>
          <w:tab w:val="left" w:pos="2835"/>
        </w:tabs>
        <w:ind w:left="284" w:hanging="284"/>
        <w:jc w:val="both"/>
        <w:rPr>
          <w:rFonts w:cs="Tahoma"/>
          <w:sz w:val="20"/>
          <w:szCs w:val="20"/>
        </w:rPr>
      </w:pPr>
    </w:p>
    <w:p w:rsidR="0077054B" w:rsidRPr="0077054B" w:rsidRDefault="0077054B" w:rsidP="008F0AEE">
      <w:pPr>
        <w:keepNext/>
        <w:keepLines/>
        <w:jc w:val="both"/>
        <w:rPr>
          <w:rFonts w:cs="Tahoma"/>
          <w:b/>
          <w:bCs/>
          <w:i/>
          <w:noProof/>
          <w:sz w:val="18"/>
          <w:szCs w:val="18"/>
        </w:rPr>
      </w:pPr>
    </w:p>
    <w:p w:rsidR="0077054B" w:rsidRDefault="0077054B" w:rsidP="008F0AEE">
      <w:pPr>
        <w:keepNext/>
        <w:keepLines/>
        <w:jc w:val="both"/>
        <w:rPr>
          <w:rFonts w:cs="Tahoma"/>
          <w:b/>
          <w:bCs/>
          <w:i/>
          <w:noProof/>
          <w:sz w:val="18"/>
          <w:szCs w:val="18"/>
        </w:rPr>
      </w:pPr>
    </w:p>
    <w:p w:rsidR="008F0AEE" w:rsidRPr="0077054B" w:rsidRDefault="008F0AEE" w:rsidP="008F0AEE">
      <w:pPr>
        <w:keepNext/>
        <w:keepLines/>
        <w:jc w:val="both"/>
        <w:rPr>
          <w:rFonts w:cs="Tahoma"/>
          <w:b/>
          <w:bCs/>
          <w:i/>
          <w:noProof/>
          <w:sz w:val="18"/>
          <w:szCs w:val="18"/>
        </w:rPr>
      </w:pPr>
    </w:p>
    <w:p w:rsidR="0077054B" w:rsidRPr="0077054B" w:rsidRDefault="0077054B" w:rsidP="008F0AEE">
      <w:pPr>
        <w:keepNext/>
        <w:keepLines/>
        <w:jc w:val="both"/>
        <w:rPr>
          <w:rFonts w:eastAsia="Calibri" w:cs="Tahoma"/>
          <w:i/>
          <w:sz w:val="18"/>
          <w:szCs w:val="18"/>
          <w:lang w:eastAsia="en-US"/>
        </w:rPr>
      </w:pPr>
      <w:r w:rsidRPr="0077054B">
        <w:rPr>
          <w:rFonts w:eastAsia="Calibri" w:cs="Tahoma"/>
          <w:b/>
          <w:i/>
          <w:sz w:val="18"/>
          <w:szCs w:val="18"/>
          <w:lang w:eastAsia="en-US"/>
        </w:rPr>
        <w:t>Opomba:</w:t>
      </w:r>
      <w:r w:rsidRPr="0077054B">
        <w:rPr>
          <w:rFonts w:eastAsia="Calibri" w:cs="Tahoma"/>
          <w:i/>
          <w:sz w:val="18"/>
          <w:szCs w:val="18"/>
          <w:lang w:eastAsia="en-US"/>
        </w:rPr>
        <w:t xml:space="preserve"> </w:t>
      </w:r>
      <w:r w:rsidRPr="0077054B">
        <w:rPr>
          <w:rFonts w:cs="Tahoma"/>
          <w:i/>
          <w:iCs/>
          <w:sz w:val="18"/>
          <w:szCs w:val="22"/>
        </w:rPr>
        <w:t xml:space="preserve">Izjavo izpolnijo in podpišejo </w:t>
      </w:r>
      <w:r w:rsidRPr="0077054B">
        <w:rPr>
          <w:rFonts w:cs="Tahoma"/>
          <w:b/>
          <w:i/>
          <w:iCs/>
          <w:sz w:val="18"/>
          <w:szCs w:val="22"/>
        </w:rPr>
        <w:t>VSI</w:t>
      </w:r>
      <w:r w:rsidRPr="0077054B">
        <w:rPr>
          <w:rFonts w:cs="Tahoma"/>
          <w:i/>
          <w:iCs/>
          <w:sz w:val="18"/>
          <w:szCs w:val="22"/>
        </w:rPr>
        <w:t xml:space="preserve"> </w:t>
      </w:r>
      <w:r w:rsidRPr="0077054B">
        <w:rPr>
          <w:rFonts w:cs="Tahoma"/>
          <w:i/>
          <w:iCs/>
          <w:sz w:val="18"/>
          <w:szCs w:val="22"/>
          <w:u w:val="single"/>
        </w:rPr>
        <w:t>podizvajalci</w:t>
      </w:r>
      <w:r w:rsidRPr="0077054B">
        <w:rPr>
          <w:rFonts w:cs="Tahoma"/>
          <w:i/>
          <w:iCs/>
          <w:sz w:val="18"/>
          <w:szCs w:val="22"/>
        </w:rPr>
        <w:t xml:space="preserve"> (v kolikor  ponudnik v ponudbi nominira podizvajalce za izvedbo javnega naročila) in drugi </w:t>
      </w:r>
      <w:r w:rsidRPr="0077054B">
        <w:rPr>
          <w:rFonts w:cs="Tahoma"/>
          <w:i/>
          <w:iCs/>
          <w:sz w:val="18"/>
          <w:szCs w:val="22"/>
          <w:u w:val="single"/>
        </w:rPr>
        <w:t>subjekti</w:t>
      </w:r>
      <w:r w:rsidRPr="0077054B">
        <w:rPr>
          <w:rFonts w:cs="Tahoma"/>
          <w:i/>
          <w:iCs/>
          <w:sz w:val="18"/>
          <w:szCs w:val="22"/>
        </w:rPr>
        <w:t xml:space="preserve">, katerih zmogljivost uporablja ponudnik (v kolikor ponudnik </w:t>
      </w:r>
      <w:r w:rsidRPr="0077054B">
        <w:rPr>
          <w:rFonts w:cs="Tahoma"/>
          <w:bCs/>
          <w:i/>
          <w:iCs/>
          <w:sz w:val="18"/>
          <w:szCs w:val="22"/>
        </w:rPr>
        <w:t>glede pogojev</w:t>
      </w:r>
      <w:r w:rsidRPr="0077054B">
        <w:rPr>
          <w:rFonts w:cs="Tahoma"/>
          <w:b/>
          <w:bCs/>
          <w:i/>
          <w:iCs/>
          <w:sz w:val="18"/>
          <w:szCs w:val="22"/>
        </w:rPr>
        <w:t xml:space="preserve"> </w:t>
      </w:r>
      <w:r w:rsidRPr="0077054B">
        <w:rPr>
          <w:rFonts w:cs="Tahoma"/>
          <w:i/>
          <w:iCs/>
          <w:sz w:val="18"/>
          <w:szCs w:val="22"/>
        </w:rPr>
        <w:t>v zvezi z ekonomskim in finančnim položajem ter tehnično in strokovno sposobnostjo uporabi zmogljivosti drugih subjektov).</w:t>
      </w:r>
    </w:p>
    <w:tbl>
      <w:tblPr>
        <w:tblW w:w="9688" w:type="dxa"/>
        <w:tblInd w:w="3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608"/>
        <w:gridCol w:w="7654"/>
        <w:gridCol w:w="850"/>
        <w:gridCol w:w="576"/>
      </w:tblGrid>
      <w:tr w:rsidR="001D2641" w:rsidRPr="004D5284" w:rsidTr="00E53ECA">
        <w:tc>
          <w:tcPr>
            <w:tcW w:w="608" w:type="dxa"/>
            <w:tcBorders>
              <w:right w:val="nil"/>
            </w:tcBorders>
          </w:tcPr>
          <w:p w:rsidR="001D2641" w:rsidRPr="004D5284" w:rsidRDefault="001D2641" w:rsidP="00241BF8">
            <w:pPr>
              <w:keepNext/>
              <w:jc w:val="both"/>
              <w:rPr>
                <w:rFonts w:cs="Tahoma"/>
                <w:sz w:val="20"/>
                <w:szCs w:val="20"/>
              </w:rPr>
            </w:pPr>
            <w:r w:rsidRPr="004D5284">
              <w:rPr>
                <w:rFonts w:ascii="Times New Roman" w:hAnsi="Times New Roman"/>
                <w:sz w:val="20"/>
                <w:szCs w:val="20"/>
              </w:rPr>
              <w:br w:type="page"/>
            </w:r>
            <w:r w:rsidRPr="004D5284">
              <w:rPr>
                <w:rFonts w:ascii="Times New Roman" w:hAnsi="Times New Roman"/>
                <w:sz w:val="20"/>
                <w:szCs w:val="20"/>
              </w:rPr>
              <w:br w:type="page"/>
            </w:r>
            <w:r w:rsidRPr="004D5284">
              <w:rPr>
                <w:rFonts w:ascii="Times New Roman" w:hAnsi="Times New Roman"/>
                <w:sz w:val="20"/>
                <w:szCs w:val="20"/>
              </w:rPr>
              <w:br w:type="page"/>
            </w:r>
            <w:r w:rsidRPr="004D5284">
              <w:rPr>
                <w:rFonts w:ascii="Times New Roman" w:hAnsi="Times New Roman"/>
                <w:sz w:val="20"/>
                <w:szCs w:val="20"/>
              </w:rPr>
              <w:br w:type="page"/>
            </w:r>
            <w:r w:rsidRPr="004D5284">
              <w:rPr>
                <w:rFonts w:cs="Tahoma"/>
                <w:sz w:val="20"/>
                <w:szCs w:val="20"/>
              </w:rPr>
              <w:br w:type="page"/>
            </w:r>
            <w:r w:rsidRPr="004D5284">
              <w:rPr>
                <w:rFonts w:cs="Tahoma"/>
                <w:b/>
                <w:sz w:val="20"/>
                <w:szCs w:val="20"/>
              </w:rPr>
              <w:br w:type="page"/>
            </w:r>
            <w:r w:rsidRPr="004D5284">
              <w:rPr>
                <w:rFonts w:cs="Tahoma"/>
                <w:sz w:val="20"/>
                <w:szCs w:val="20"/>
              </w:rPr>
              <w:br w:type="page"/>
            </w:r>
          </w:p>
        </w:tc>
        <w:tc>
          <w:tcPr>
            <w:tcW w:w="7654" w:type="dxa"/>
            <w:tcBorders>
              <w:left w:val="nil"/>
            </w:tcBorders>
            <w:vAlign w:val="bottom"/>
          </w:tcPr>
          <w:p w:rsidR="001D2641" w:rsidRPr="004D5284" w:rsidRDefault="001D2641" w:rsidP="00241BF8">
            <w:pPr>
              <w:keepNext/>
              <w:rPr>
                <w:rFonts w:cs="Tahoma"/>
                <w:sz w:val="20"/>
                <w:szCs w:val="20"/>
              </w:rPr>
            </w:pPr>
            <w:r w:rsidRPr="004D5284">
              <w:rPr>
                <w:rFonts w:cs="Tahoma"/>
                <w:sz w:val="20"/>
                <w:szCs w:val="20"/>
              </w:rPr>
              <w:t>IZJAVA</w:t>
            </w:r>
            <w:r>
              <w:rPr>
                <w:rFonts w:cs="Tahoma"/>
                <w:sz w:val="20"/>
                <w:szCs w:val="20"/>
              </w:rPr>
              <w:t xml:space="preserve"> FIZIČNE OSEBE</w:t>
            </w:r>
          </w:p>
        </w:tc>
        <w:tc>
          <w:tcPr>
            <w:tcW w:w="850" w:type="dxa"/>
            <w:tcBorders>
              <w:right w:val="nil"/>
            </w:tcBorders>
          </w:tcPr>
          <w:p w:rsidR="001D2641" w:rsidRPr="004D5284" w:rsidRDefault="0077054B" w:rsidP="00241BF8">
            <w:pPr>
              <w:keepNext/>
              <w:jc w:val="both"/>
              <w:rPr>
                <w:rFonts w:cs="Tahoma"/>
                <w:b/>
                <w:sz w:val="20"/>
                <w:szCs w:val="20"/>
              </w:rPr>
            </w:pPr>
            <w:r>
              <w:rPr>
                <w:rFonts w:cs="Tahoma"/>
                <w:b/>
                <w:i/>
                <w:sz w:val="20"/>
                <w:szCs w:val="20"/>
              </w:rPr>
              <w:t>P</w:t>
            </w:r>
            <w:r w:rsidR="001D2641" w:rsidRPr="004D5284">
              <w:rPr>
                <w:rFonts w:cs="Tahoma"/>
                <w:b/>
                <w:i/>
                <w:sz w:val="20"/>
                <w:szCs w:val="20"/>
              </w:rPr>
              <w:t xml:space="preserve">riloga </w:t>
            </w:r>
          </w:p>
        </w:tc>
        <w:tc>
          <w:tcPr>
            <w:tcW w:w="576" w:type="dxa"/>
            <w:tcBorders>
              <w:left w:val="nil"/>
            </w:tcBorders>
          </w:tcPr>
          <w:p w:rsidR="001D2641" w:rsidRPr="004D5284" w:rsidRDefault="009A4457" w:rsidP="00241BF8">
            <w:pPr>
              <w:keepNext/>
              <w:jc w:val="both"/>
              <w:rPr>
                <w:rFonts w:cs="Tahoma"/>
                <w:b/>
                <w:i/>
                <w:sz w:val="20"/>
                <w:szCs w:val="20"/>
              </w:rPr>
            </w:pPr>
            <w:r>
              <w:rPr>
                <w:rFonts w:cs="Tahoma"/>
                <w:b/>
                <w:i/>
                <w:sz w:val="20"/>
                <w:szCs w:val="20"/>
              </w:rPr>
              <w:t>3/3</w:t>
            </w:r>
          </w:p>
        </w:tc>
      </w:tr>
    </w:tbl>
    <w:p w:rsidR="001D2641" w:rsidRDefault="001D2641" w:rsidP="00241BF8">
      <w:pPr>
        <w:keepNext/>
        <w:rPr>
          <w:rFonts w:cs="Tahoma"/>
          <w:b/>
          <w:sz w:val="20"/>
          <w:szCs w:val="20"/>
        </w:rPr>
      </w:pPr>
    </w:p>
    <w:p w:rsidR="005C138A" w:rsidRPr="005C138A" w:rsidRDefault="001A4763" w:rsidP="00241BF8">
      <w:pPr>
        <w:keepNext/>
        <w:jc w:val="both"/>
        <w:rPr>
          <w:rFonts w:cs="Tahoma"/>
          <w:b/>
          <w:sz w:val="20"/>
          <w:szCs w:val="20"/>
        </w:rPr>
      </w:pPr>
      <w:r>
        <w:rPr>
          <w:rFonts w:cs="Tahoma"/>
          <w:b/>
          <w:sz w:val="20"/>
          <w:szCs w:val="20"/>
        </w:rPr>
        <w:t>LPT-</w:t>
      </w:r>
      <w:r w:rsidR="00447727">
        <w:rPr>
          <w:rFonts w:cs="Tahoma"/>
          <w:b/>
          <w:sz w:val="20"/>
          <w:szCs w:val="20"/>
        </w:rPr>
        <w:t>56/19</w:t>
      </w:r>
      <w:r w:rsidR="00215328">
        <w:rPr>
          <w:rFonts w:cs="Tahoma"/>
          <w:b/>
          <w:sz w:val="20"/>
          <w:szCs w:val="20"/>
        </w:rPr>
        <w:t xml:space="preserve"> </w:t>
      </w:r>
      <w:r w:rsidR="004408BA">
        <w:rPr>
          <w:rFonts w:cs="Tahoma"/>
          <w:b/>
          <w:sz w:val="20"/>
          <w:szCs w:val="20"/>
        </w:rPr>
        <w:t>Nakup tovornega vozila</w:t>
      </w:r>
    </w:p>
    <w:p w:rsidR="001B4216" w:rsidRDefault="001B4216" w:rsidP="00241BF8">
      <w:pPr>
        <w:keepNext/>
        <w:tabs>
          <w:tab w:val="left" w:pos="567"/>
          <w:tab w:val="num" w:pos="851"/>
          <w:tab w:val="left" w:pos="993"/>
        </w:tabs>
        <w:jc w:val="both"/>
        <w:rPr>
          <w:rFonts w:cs="Tahoma"/>
          <w:sz w:val="20"/>
          <w:szCs w:val="20"/>
        </w:rPr>
      </w:pPr>
    </w:p>
    <w:p w:rsidR="001D2641" w:rsidRPr="006731E0" w:rsidRDefault="001D2641" w:rsidP="00241BF8">
      <w:pPr>
        <w:keepNext/>
        <w:tabs>
          <w:tab w:val="left" w:pos="567"/>
          <w:tab w:val="num" w:pos="851"/>
          <w:tab w:val="left" w:pos="993"/>
        </w:tabs>
        <w:jc w:val="both"/>
        <w:rPr>
          <w:rFonts w:cs="Tahoma"/>
          <w:sz w:val="20"/>
          <w:szCs w:val="20"/>
        </w:rPr>
      </w:pPr>
      <w:r w:rsidRPr="006731E0">
        <w:rPr>
          <w:rFonts w:cs="Tahoma"/>
          <w:sz w:val="20"/>
          <w:szCs w:val="20"/>
        </w:rPr>
        <w:t>Ime in priimek _______________________________________</w:t>
      </w:r>
      <w:r>
        <w:rPr>
          <w:rFonts w:cs="Tahoma"/>
          <w:sz w:val="20"/>
          <w:szCs w:val="20"/>
        </w:rPr>
        <w:t xml:space="preserve">______________________________ </w:t>
      </w:r>
    </w:p>
    <w:p w:rsidR="001D2641" w:rsidRPr="006731E0" w:rsidRDefault="001D2641" w:rsidP="00241BF8">
      <w:pPr>
        <w:keepNext/>
        <w:tabs>
          <w:tab w:val="left" w:pos="567"/>
          <w:tab w:val="num" w:pos="851"/>
          <w:tab w:val="left" w:pos="993"/>
        </w:tabs>
        <w:jc w:val="both"/>
        <w:rPr>
          <w:rFonts w:cs="Tahoma"/>
          <w:sz w:val="20"/>
          <w:szCs w:val="20"/>
        </w:rPr>
      </w:pPr>
    </w:p>
    <w:p w:rsidR="001D2641" w:rsidRDefault="001D2641" w:rsidP="00241BF8">
      <w:pPr>
        <w:keepNext/>
        <w:tabs>
          <w:tab w:val="left" w:pos="567"/>
          <w:tab w:val="num" w:pos="851"/>
          <w:tab w:val="left" w:pos="993"/>
        </w:tabs>
        <w:jc w:val="both"/>
        <w:rPr>
          <w:rFonts w:cs="Tahoma"/>
          <w:sz w:val="20"/>
          <w:szCs w:val="20"/>
        </w:rPr>
      </w:pPr>
      <w:r w:rsidRPr="006731E0">
        <w:rPr>
          <w:rFonts w:cs="Tahoma"/>
          <w:sz w:val="20"/>
          <w:szCs w:val="20"/>
        </w:rPr>
        <w:t>EMŠO ____________________________________________________________________________</w:t>
      </w:r>
    </w:p>
    <w:p w:rsidR="001D2641" w:rsidRDefault="001D2641" w:rsidP="00241BF8">
      <w:pPr>
        <w:keepNext/>
        <w:tabs>
          <w:tab w:val="left" w:pos="567"/>
          <w:tab w:val="num" w:pos="851"/>
          <w:tab w:val="left" w:pos="993"/>
        </w:tabs>
        <w:jc w:val="both"/>
        <w:rPr>
          <w:rFonts w:cs="Tahoma"/>
          <w:sz w:val="20"/>
          <w:szCs w:val="20"/>
        </w:rPr>
      </w:pPr>
    </w:p>
    <w:p w:rsidR="001D2641" w:rsidRPr="000B7D64" w:rsidRDefault="001D2641" w:rsidP="00241BF8">
      <w:pPr>
        <w:keepNext/>
        <w:tabs>
          <w:tab w:val="left" w:pos="567"/>
          <w:tab w:val="num" w:pos="851"/>
          <w:tab w:val="left" w:pos="993"/>
        </w:tabs>
        <w:jc w:val="both"/>
        <w:rPr>
          <w:rFonts w:cs="Tahoma"/>
          <w:sz w:val="20"/>
          <w:szCs w:val="20"/>
        </w:rPr>
      </w:pPr>
      <w:r w:rsidRPr="000B7D64">
        <w:rPr>
          <w:rFonts w:cs="Tahoma"/>
          <w:sz w:val="20"/>
          <w:szCs w:val="20"/>
        </w:rPr>
        <w:t>Spodaj podpisani/a, ki sem pri gospodarskemu subjektu ________</w:t>
      </w:r>
      <w:r w:rsidR="00F23DE9">
        <w:rPr>
          <w:rFonts w:cs="Tahoma"/>
          <w:sz w:val="20"/>
          <w:szCs w:val="20"/>
        </w:rPr>
        <w:t>___________________________</w:t>
      </w:r>
    </w:p>
    <w:p w:rsidR="001D2641" w:rsidRPr="000B7D64" w:rsidRDefault="001D2641" w:rsidP="00241BF8">
      <w:pPr>
        <w:keepNext/>
        <w:tabs>
          <w:tab w:val="left" w:pos="567"/>
          <w:tab w:val="num" w:pos="851"/>
          <w:tab w:val="left" w:pos="993"/>
        </w:tabs>
        <w:jc w:val="both"/>
        <w:rPr>
          <w:rFonts w:cs="Tahoma"/>
          <w:sz w:val="20"/>
          <w:szCs w:val="20"/>
        </w:rPr>
      </w:pPr>
      <w:r w:rsidRPr="000B7D64">
        <w:rPr>
          <w:rFonts w:cs="Tahoma"/>
          <w:sz w:val="20"/>
          <w:szCs w:val="20"/>
        </w:rPr>
        <w:t>član/ica</w:t>
      </w:r>
      <w:r w:rsidRPr="005F1EA2">
        <w:rPr>
          <w:rFonts w:cs="Tahoma"/>
          <w:sz w:val="20"/>
          <w:szCs w:val="20"/>
        </w:rPr>
        <w:t xml:space="preserve"> </w:t>
      </w:r>
      <w:r w:rsidRPr="000B7D64">
        <w:rPr>
          <w:rFonts w:cs="Tahoma"/>
          <w:sz w:val="20"/>
          <w:szCs w:val="20"/>
        </w:rPr>
        <w:t>(ustrezno obkrožiti):</w:t>
      </w:r>
    </w:p>
    <w:p w:rsidR="001D2641" w:rsidRPr="000B7D64" w:rsidRDefault="001D2641" w:rsidP="00241BF8">
      <w:pPr>
        <w:pStyle w:val="Odstavekseznama"/>
        <w:keepNext/>
        <w:numPr>
          <w:ilvl w:val="0"/>
          <w:numId w:val="13"/>
        </w:numPr>
        <w:tabs>
          <w:tab w:val="left" w:pos="567"/>
          <w:tab w:val="num" w:pos="851"/>
          <w:tab w:val="left" w:pos="993"/>
        </w:tabs>
        <w:jc w:val="both"/>
        <w:rPr>
          <w:rFonts w:ascii="Tahoma" w:hAnsi="Tahoma" w:cs="Tahoma"/>
        </w:rPr>
      </w:pPr>
      <w:r w:rsidRPr="000B7D64">
        <w:rPr>
          <w:rFonts w:ascii="Tahoma" w:hAnsi="Tahoma" w:cs="Tahoma"/>
        </w:rPr>
        <w:t>upravnega organa</w:t>
      </w:r>
      <w:r>
        <w:rPr>
          <w:rFonts w:ascii="Tahoma" w:hAnsi="Tahoma" w:cs="Tahoma"/>
        </w:rPr>
        <w:t xml:space="preserve"> ali </w:t>
      </w:r>
    </w:p>
    <w:p w:rsidR="001D2641" w:rsidRPr="000B7D64" w:rsidRDefault="001D2641" w:rsidP="00241BF8">
      <w:pPr>
        <w:pStyle w:val="Odstavekseznama"/>
        <w:keepNext/>
        <w:numPr>
          <w:ilvl w:val="0"/>
          <w:numId w:val="13"/>
        </w:numPr>
        <w:tabs>
          <w:tab w:val="left" w:pos="567"/>
          <w:tab w:val="num" w:pos="851"/>
          <w:tab w:val="left" w:pos="993"/>
        </w:tabs>
        <w:jc w:val="both"/>
        <w:rPr>
          <w:rFonts w:ascii="Tahoma" w:hAnsi="Tahoma" w:cs="Tahoma"/>
        </w:rPr>
      </w:pPr>
      <w:r w:rsidRPr="000B7D64">
        <w:rPr>
          <w:rFonts w:ascii="Tahoma" w:hAnsi="Tahoma" w:cs="Tahoma"/>
        </w:rPr>
        <w:t>vodstvenega organa</w:t>
      </w:r>
      <w:r>
        <w:rPr>
          <w:rFonts w:ascii="Tahoma" w:hAnsi="Tahoma" w:cs="Tahoma"/>
        </w:rPr>
        <w:t xml:space="preserve"> ali</w:t>
      </w:r>
    </w:p>
    <w:p w:rsidR="001D2641" w:rsidRPr="000B7D64" w:rsidRDefault="001D2641" w:rsidP="00241BF8">
      <w:pPr>
        <w:pStyle w:val="Odstavekseznama"/>
        <w:keepNext/>
        <w:numPr>
          <w:ilvl w:val="0"/>
          <w:numId w:val="13"/>
        </w:numPr>
        <w:tabs>
          <w:tab w:val="left" w:pos="567"/>
          <w:tab w:val="num" w:pos="851"/>
          <w:tab w:val="left" w:pos="993"/>
        </w:tabs>
        <w:jc w:val="both"/>
        <w:rPr>
          <w:rFonts w:ascii="Tahoma" w:hAnsi="Tahoma" w:cs="Tahoma"/>
        </w:rPr>
      </w:pPr>
      <w:r w:rsidRPr="000B7D64">
        <w:rPr>
          <w:rFonts w:ascii="Tahoma" w:hAnsi="Tahoma" w:cs="Tahoma"/>
        </w:rPr>
        <w:t xml:space="preserve">nadzornega organa </w:t>
      </w:r>
    </w:p>
    <w:p w:rsidR="001D2641" w:rsidRPr="000B7D64" w:rsidRDefault="001D2641" w:rsidP="00241BF8">
      <w:pPr>
        <w:keepNext/>
        <w:tabs>
          <w:tab w:val="left" w:pos="567"/>
          <w:tab w:val="num" w:pos="851"/>
          <w:tab w:val="left" w:pos="993"/>
        </w:tabs>
        <w:jc w:val="both"/>
        <w:rPr>
          <w:rFonts w:cs="Tahoma"/>
          <w:sz w:val="20"/>
          <w:szCs w:val="20"/>
        </w:rPr>
      </w:pPr>
    </w:p>
    <w:p w:rsidR="001D2641" w:rsidRPr="000B7D64" w:rsidRDefault="001D2641" w:rsidP="00241BF8">
      <w:pPr>
        <w:keepNext/>
        <w:tabs>
          <w:tab w:val="left" w:pos="567"/>
          <w:tab w:val="num" w:pos="851"/>
          <w:tab w:val="left" w:pos="993"/>
        </w:tabs>
        <w:jc w:val="both"/>
        <w:rPr>
          <w:rFonts w:cs="Tahoma"/>
          <w:sz w:val="20"/>
          <w:szCs w:val="20"/>
        </w:rPr>
      </w:pPr>
      <w:r w:rsidRPr="000B7D64">
        <w:rPr>
          <w:rFonts w:cs="Tahoma"/>
          <w:sz w:val="20"/>
          <w:szCs w:val="20"/>
        </w:rPr>
        <w:t>oziroma imam pooblastila za njegovo</w:t>
      </w:r>
      <w:r>
        <w:rPr>
          <w:rFonts w:cs="Tahoma"/>
          <w:sz w:val="20"/>
          <w:szCs w:val="20"/>
        </w:rPr>
        <w:t xml:space="preserve"> (ustrezno obkrožiti)</w:t>
      </w:r>
      <w:r w:rsidRPr="000B7D64">
        <w:rPr>
          <w:rFonts w:cs="Tahoma"/>
          <w:sz w:val="20"/>
          <w:szCs w:val="20"/>
        </w:rPr>
        <w:t>:</w:t>
      </w:r>
    </w:p>
    <w:p w:rsidR="001D2641" w:rsidRPr="000B7D64" w:rsidRDefault="001D2641" w:rsidP="00241BF8">
      <w:pPr>
        <w:pStyle w:val="Odstavekseznama"/>
        <w:keepNext/>
        <w:numPr>
          <w:ilvl w:val="0"/>
          <w:numId w:val="13"/>
        </w:numPr>
        <w:tabs>
          <w:tab w:val="left" w:pos="567"/>
          <w:tab w:val="num" w:pos="851"/>
          <w:tab w:val="left" w:pos="993"/>
        </w:tabs>
        <w:jc w:val="both"/>
        <w:rPr>
          <w:rFonts w:ascii="Tahoma" w:hAnsi="Tahoma" w:cs="Tahoma"/>
        </w:rPr>
      </w:pPr>
      <w:r w:rsidRPr="000B7D64">
        <w:rPr>
          <w:rFonts w:ascii="Tahoma" w:hAnsi="Tahoma" w:cs="Tahoma"/>
        </w:rPr>
        <w:t>zastopanje</w:t>
      </w:r>
      <w:r>
        <w:rPr>
          <w:rFonts w:ascii="Tahoma" w:hAnsi="Tahoma" w:cs="Tahoma"/>
        </w:rPr>
        <w:t xml:space="preserve"> ali</w:t>
      </w:r>
    </w:p>
    <w:p w:rsidR="001D2641" w:rsidRPr="000B7D64" w:rsidRDefault="001D2641" w:rsidP="00241BF8">
      <w:pPr>
        <w:pStyle w:val="Odstavekseznama"/>
        <w:keepNext/>
        <w:numPr>
          <w:ilvl w:val="0"/>
          <w:numId w:val="13"/>
        </w:numPr>
        <w:tabs>
          <w:tab w:val="left" w:pos="567"/>
          <w:tab w:val="num" w:pos="851"/>
          <w:tab w:val="left" w:pos="993"/>
        </w:tabs>
        <w:jc w:val="both"/>
        <w:rPr>
          <w:rFonts w:ascii="Tahoma" w:hAnsi="Tahoma" w:cs="Tahoma"/>
        </w:rPr>
      </w:pPr>
      <w:r w:rsidRPr="000B7D64">
        <w:rPr>
          <w:rFonts w:ascii="Tahoma" w:hAnsi="Tahoma" w:cs="Tahoma"/>
        </w:rPr>
        <w:t>odločanje</w:t>
      </w:r>
      <w:r>
        <w:rPr>
          <w:rFonts w:ascii="Tahoma" w:hAnsi="Tahoma" w:cs="Tahoma"/>
        </w:rPr>
        <w:t xml:space="preserve"> ali</w:t>
      </w:r>
    </w:p>
    <w:p w:rsidR="001D2641" w:rsidRPr="000B7D64" w:rsidRDefault="001D2641" w:rsidP="00241BF8">
      <w:pPr>
        <w:pStyle w:val="Odstavekseznama"/>
        <w:keepNext/>
        <w:numPr>
          <w:ilvl w:val="0"/>
          <w:numId w:val="13"/>
        </w:numPr>
        <w:tabs>
          <w:tab w:val="left" w:pos="567"/>
          <w:tab w:val="num" w:pos="851"/>
          <w:tab w:val="left" w:pos="993"/>
        </w:tabs>
        <w:jc w:val="both"/>
        <w:rPr>
          <w:rFonts w:ascii="Tahoma" w:hAnsi="Tahoma" w:cs="Tahoma"/>
        </w:rPr>
      </w:pPr>
      <w:r w:rsidRPr="000B7D64">
        <w:rPr>
          <w:rFonts w:ascii="Tahoma" w:hAnsi="Tahoma" w:cs="Tahoma"/>
        </w:rPr>
        <w:t>nadzor</w:t>
      </w:r>
      <w:r>
        <w:rPr>
          <w:rFonts w:ascii="Tahoma" w:hAnsi="Tahoma" w:cs="Tahoma"/>
        </w:rPr>
        <w:t xml:space="preserve"> v njem,</w:t>
      </w:r>
    </w:p>
    <w:p w:rsidR="001D2641" w:rsidRPr="000B7D64" w:rsidRDefault="001D2641" w:rsidP="00241BF8">
      <w:pPr>
        <w:keepNext/>
        <w:tabs>
          <w:tab w:val="left" w:pos="567"/>
          <w:tab w:val="num" w:pos="851"/>
          <w:tab w:val="left" w:pos="993"/>
        </w:tabs>
        <w:jc w:val="both"/>
        <w:rPr>
          <w:rFonts w:cs="Tahoma"/>
          <w:sz w:val="20"/>
          <w:szCs w:val="20"/>
        </w:rPr>
      </w:pPr>
    </w:p>
    <w:p w:rsidR="001D2641" w:rsidRPr="000B7D64" w:rsidRDefault="001D2641" w:rsidP="00241BF8">
      <w:pPr>
        <w:keepNext/>
        <w:tabs>
          <w:tab w:val="left" w:pos="567"/>
          <w:tab w:val="num" w:pos="851"/>
          <w:tab w:val="left" w:pos="993"/>
        </w:tabs>
        <w:jc w:val="both"/>
        <w:rPr>
          <w:rFonts w:cs="Tahoma"/>
          <w:sz w:val="20"/>
          <w:szCs w:val="20"/>
        </w:rPr>
      </w:pPr>
      <w:r w:rsidRPr="00C82AF3">
        <w:rPr>
          <w:rFonts w:cs="Tahoma"/>
          <w:b/>
          <w:sz w:val="20"/>
          <w:szCs w:val="20"/>
        </w:rPr>
        <w:t>p</w:t>
      </w:r>
      <w:r w:rsidRPr="006731E0">
        <w:rPr>
          <w:rFonts w:cs="Tahoma"/>
          <w:b/>
          <w:sz w:val="20"/>
          <w:szCs w:val="20"/>
        </w:rPr>
        <w:t>od kazensko in materialno odgovornostjo</w:t>
      </w:r>
      <w:r w:rsidRPr="006731E0">
        <w:rPr>
          <w:rFonts w:cs="Tahoma"/>
          <w:sz w:val="20"/>
          <w:szCs w:val="20"/>
        </w:rPr>
        <w:t xml:space="preserve"> </w:t>
      </w:r>
    </w:p>
    <w:p w:rsidR="001D2641" w:rsidRDefault="001D2641" w:rsidP="00241BF8">
      <w:pPr>
        <w:keepNext/>
        <w:tabs>
          <w:tab w:val="left" w:pos="567"/>
          <w:tab w:val="num" w:pos="851"/>
          <w:tab w:val="left" w:pos="993"/>
        </w:tabs>
        <w:jc w:val="center"/>
        <w:rPr>
          <w:rFonts w:cs="Tahoma"/>
          <w:b/>
          <w:sz w:val="20"/>
          <w:szCs w:val="20"/>
        </w:rPr>
      </w:pPr>
    </w:p>
    <w:p w:rsidR="001D2641" w:rsidRPr="00907201" w:rsidRDefault="001D2641" w:rsidP="00241BF8">
      <w:pPr>
        <w:keepNext/>
        <w:tabs>
          <w:tab w:val="left" w:pos="567"/>
          <w:tab w:val="num" w:pos="851"/>
          <w:tab w:val="left" w:pos="993"/>
        </w:tabs>
        <w:jc w:val="center"/>
        <w:rPr>
          <w:rFonts w:cs="Tahoma"/>
          <w:b/>
        </w:rPr>
      </w:pPr>
      <w:r w:rsidRPr="00907201">
        <w:rPr>
          <w:rFonts w:cs="Tahoma"/>
          <w:b/>
        </w:rPr>
        <w:t>IZJAVLJAM</w:t>
      </w:r>
    </w:p>
    <w:p w:rsidR="001D2641" w:rsidRDefault="001D2641" w:rsidP="00241BF8">
      <w:pPr>
        <w:keepNext/>
        <w:tabs>
          <w:tab w:val="left" w:pos="567"/>
          <w:tab w:val="num" w:pos="851"/>
          <w:tab w:val="left" w:pos="993"/>
        </w:tabs>
        <w:jc w:val="both"/>
        <w:rPr>
          <w:rFonts w:cs="Tahoma"/>
          <w:sz w:val="20"/>
          <w:szCs w:val="20"/>
        </w:rPr>
      </w:pPr>
    </w:p>
    <w:p w:rsidR="001D2641" w:rsidRPr="00907201" w:rsidRDefault="001D2641" w:rsidP="00241BF8">
      <w:pPr>
        <w:keepNext/>
        <w:tabs>
          <w:tab w:val="left" w:pos="567"/>
          <w:tab w:val="num" w:pos="851"/>
          <w:tab w:val="left" w:pos="993"/>
        </w:tabs>
        <w:jc w:val="both"/>
        <w:rPr>
          <w:rFonts w:cs="Tahoma"/>
          <w:sz w:val="20"/>
          <w:szCs w:val="20"/>
        </w:rPr>
      </w:pPr>
      <w:r w:rsidRPr="00907201">
        <w:rPr>
          <w:rFonts w:cs="Tahoma"/>
          <w:sz w:val="20"/>
          <w:szCs w:val="20"/>
        </w:rPr>
        <w:t>da mi ni bila izrečena pravnomočna sodba, ki ima elemente kaznivih dejanj iz Kazenskega zakonika (Uradni list RS, št. 50/12 – uradno prečiščeno besedilo</w:t>
      </w:r>
      <w:r w:rsidR="00FD6450">
        <w:rPr>
          <w:rFonts w:cs="Tahoma"/>
          <w:sz w:val="20"/>
          <w:szCs w:val="20"/>
        </w:rPr>
        <w:t xml:space="preserve">, </w:t>
      </w:r>
      <w:r w:rsidR="00FD6450">
        <w:rPr>
          <w:rFonts w:cs="Tahoma"/>
          <w:bCs/>
          <w:sz w:val="20"/>
          <w:szCs w:val="20"/>
        </w:rPr>
        <w:t xml:space="preserve">6/16 – </w:t>
      </w:r>
      <w:proofErr w:type="spellStart"/>
      <w:r w:rsidR="00FD6450">
        <w:rPr>
          <w:rFonts w:cs="Tahoma"/>
          <w:bCs/>
          <w:sz w:val="20"/>
          <w:szCs w:val="20"/>
        </w:rPr>
        <w:t>popr</w:t>
      </w:r>
      <w:proofErr w:type="spellEnd"/>
      <w:r w:rsidR="00FD6450">
        <w:rPr>
          <w:rFonts w:cs="Tahoma"/>
          <w:bCs/>
          <w:sz w:val="20"/>
          <w:szCs w:val="20"/>
        </w:rPr>
        <w:t>.,</w:t>
      </w:r>
      <w:r w:rsidR="00FD6450" w:rsidRPr="00AE7569">
        <w:rPr>
          <w:rFonts w:cs="Tahoma"/>
          <w:bCs/>
          <w:sz w:val="20"/>
          <w:szCs w:val="20"/>
        </w:rPr>
        <w:t xml:space="preserve"> 54/15</w:t>
      </w:r>
      <w:r w:rsidR="00FD6450">
        <w:rPr>
          <w:rFonts w:cs="Tahoma"/>
          <w:bCs/>
          <w:sz w:val="20"/>
          <w:szCs w:val="20"/>
        </w:rPr>
        <w:t xml:space="preserve"> in 38/16</w:t>
      </w:r>
      <w:r w:rsidRPr="00907201">
        <w:rPr>
          <w:rFonts w:cs="Tahoma"/>
          <w:sz w:val="20"/>
          <w:szCs w:val="20"/>
        </w:rPr>
        <w:t xml:space="preserve">; v nadaljnjem besedilu: KZ-1), ki so opredeljena v </w:t>
      </w:r>
      <w:r w:rsidRPr="005F1EA2">
        <w:rPr>
          <w:rFonts w:cs="Tahoma"/>
          <w:sz w:val="20"/>
          <w:szCs w:val="20"/>
        </w:rPr>
        <w:t>prvem odstavku 75. člena ZJN-3</w:t>
      </w:r>
    </w:p>
    <w:p w:rsidR="001D2641" w:rsidRDefault="001D2641" w:rsidP="00241BF8">
      <w:pPr>
        <w:keepNext/>
        <w:tabs>
          <w:tab w:val="left" w:pos="567"/>
          <w:tab w:val="num" w:pos="851"/>
          <w:tab w:val="left" w:pos="993"/>
        </w:tabs>
        <w:jc w:val="both"/>
        <w:rPr>
          <w:rFonts w:ascii="Arial" w:hAnsi="Arial" w:cs="Arial"/>
          <w:sz w:val="18"/>
          <w:szCs w:val="18"/>
        </w:rPr>
      </w:pPr>
    </w:p>
    <w:p w:rsidR="001B4216" w:rsidRDefault="001B4216" w:rsidP="001B4216">
      <w:pPr>
        <w:keepNext/>
        <w:keepLines/>
        <w:tabs>
          <w:tab w:val="left" w:pos="567"/>
          <w:tab w:val="num" w:pos="851"/>
          <w:tab w:val="left" w:pos="993"/>
        </w:tabs>
        <w:jc w:val="both"/>
        <w:rPr>
          <w:rFonts w:cs="Tahoma"/>
          <w:sz w:val="18"/>
          <w:szCs w:val="18"/>
        </w:rPr>
      </w:pPr>
      <w:r>
        <w:rPr>
          <w:rFonts w:cs="Tahoma"/>
          <w:sz w:val="18"/>
          <w:szCs w:val="18"/>
        </w:rPr>
        <w:t>in</w:t>
      </w:r>
    </w:p>
    <w:p w:rsidR="001B4216" w:rsidRPr="00B77CA1" w:rsidRDefault="001B4216" w:rsidP="001B4216">
      <w:pPr>
        <w:keepNext/>
        <w:keepLines/>
        <w:tabs>
          <w:tab w:val="left" w:pos="567"/>
          <w:tab w:val="num" w:pos="851"/>
          <w:tab w:val="left" w:pos="993"/>
        </w:tabs>
        <w:jc w:val="center"/>
        <w:rPr>
          <w:rFonts w:cs="Tahoma"/>
          <w:b/>
        </w:rPr>
      </w:pPr>
      <w:r w:rsidRPr="00B77CA1">
        <w:rPr>
          <w:rFonts w:cs="Tahoma"/>
          <w:b/>
        </w:rPr>
        <w:t>POOBLAŠČAM</w:t>
      </w:r>
    </w:p>
    <w:p w:rsidR="001B4216" w:rsidRPr="00B77CA1" w:rsidRDefault="001B4216" w:rsidP="001B4216">
      <w:pPr>
        <w:keepNext/>
        <w:keepLines/>
        <w:tabs>
          <w:tab w:val="left" w:pos="567"/>
          <w:tab w:val="num" w:pos="851"/>
          <w:tab w:val="left" w:pos="993"/>
        </w:tabs>
        <w:jc w:val="both"/>
        <w:rPr>
          <w:rFonts w:cs="Tahoma"/>
        </w:rPr>
      </w:pPr>
    </w:p>
    <w:p w:rsidR="001B4216" w:rsidRPr="005F2C2E" w:rsidRDefault="001B4216" w:rsidP="001B4216">
      <w:pPr>
        <w:keepNext/>
        <w:keepLines/>
        <w:jc w:val="both"/>
        <w:rPr>
          <w:rFonts w:cs="Tahoma"/>
          <w:sz w:val="20"/>
        </w:rPr>
      </w:pPr>
      <w:r w:rsidRPr="001B4216">
        <w:rPr>
          <w:rFonts w:cs="Tahoma"/>
          <w:sz w:val="20"/>
        </w:rPr>
        <w:t xml:space="preserve">JAVNI HOLDING Ljubljana, </w:t>
      </w:r>
      <w:proofErr w:type="spellStart"/>
      <w:r w:rsidRPr="001B4216">
        <w:rPr>
          <w:rFonts w:cs="Tahoma"/>
          <w:sz w:val="20"/>
        </w:rPr>
        <w:t>d.o.o</w:t>
      </w:r>
      <w:proofErr w:type="spellEnd"/>
      <w:r w:rsidRPr="001B4216">
        <w:rPr>
          <w:rFonts w:cs="Tahoma"/>
          <w:sz w:val="20"/>
        </w:rPr>
        <w:t xml:space="preserve">., Verovškova ulica 70, </w:t>
      </w:r>
      <w:r w:rsidRPr="005F2C2E">
        <w:rPr>
          <w:rFonts w:cs="Tahoma"/>
          <w:sz w:val="20"/>
        </w:rPr>
        <w:t xml:space="preserve">1000 Ljubljana, da za potrebe preverjanja izpolnjevanja pogojev v postopku oddaje javnega naročila št. </w:t>
      </w:r>
      <w:r w:rsidR="005F2C2E" w:rsidRPr="005F2C2E">
        <w:rPr>
          <w:rFonts w:cs="Tahoma"/>
          <w:sz w:val="20"/>
          <w:szCs w:val="20"/>
        </w:rPr>
        <w:t>LPT-</w:t>
      </w:r>
      <w:r w:rsidR="00447727">
        <w:rPr>
          <w:rFonts w:cs="Tahoma"/>
          <w:sz w:val="20"/>
          <w:szCs w:val="20"/>
        </w:rPr>
        <w:t>56/19</w:t>
      </w:r>
      <w:r w:rsidR="005F2C2E" w:rsidRPr="005F2C2E">
        <w:rPr>
          <w:rFonts w:cs="Tahoma"/>
          <w:sz w:val="20"/>
          <w:szCs w:val="20"/>
        </w:rPr>
        <w:t xml:space="preserve"> Nakup tovornega vozila</w:t>
      </w:r>
      <w:r w:rsidRPr="005F2C2E">
        <w:rPr>
          <w:rFonts w:cs="Tahoma"/>
          <w:sz w:val="20"/>
        </w:rPr>
        <w:t>, od Ministrstva za pravosodje pridobi potrdilo iz kazenske evidence.</w:t>
      </w:r>
    </w:p>
    <w:p w:rsidR="001B4216" w:rsidRPr="001B4216" w:rsidRDefault="001B4216" w:rsidP="001B4216">
      <w:pPr>
        <w:keepNext/>
        <w:keepLines/>
        <w:tabs>
          <w:tab w:val="left" w:pos="567"/>
          <w:tab w:val="num" w:pos="851"/>
          <w:tab w:val="left" w:pos="993"/>
        </w:tabs>
        <w:jc w:val="both"/>
        <w:rPr>
          <w:rFonts w:cs="Tahoma"/>
          <w:sz w:val="14"/>
          <w:szCs w:val="18"/>
        </w:rPr>
      </w:pPr>
    </w:p>
    <w:p w:rsidR="001B4216" w:rsidRPr="001B4216" w:rsidRDefault="001B4216" w:rsidP="001B4216">
      <w:pPr>
        <w:keepNext/>
        <w:keepLines/>
        <w:jc w:val="both"/>
        <w:rPr>
          <w:rFonts w:cs="Tahoma"/>
          <w:sz w:val="20"/>
        </w:rPr>
      </w:pPr>
      <w:r w:rsidRPr="001B4216">
        <w:rPr>
          <w:rFonts w:cs="Tahoma"/>
          <w:sz w:val="20"/>
        </w:rPr>
        <w:t>Ponudnik s sedežem izven Republike Slovenije se zavezujemo, da bomo dokazila o izpolnjevanju zahtev iz tč. 3.1. razpisne dokumentacije iz ustreznih evidenc predložili naročniku sami, v kolikor nas bo naročnik k temu pozval.</w:t>
      </w:r>
    </w:p>
    <w:p w:rsidR="001D2641" w:rsidRPr="001B4216" w:rsidRDefault="001D2641" w:rsidP="00241BF8">
      <w:pPr>
        <w:keepNext/>
        <w:tabs>
          <w:tab w:val="left" w:pos="567"/>
          <w:tab w:val="num" w:pos="851"/>
          <w:tab w:val="left" w:pos="993"/>
        </w:tabs>
        <w:jc w:val="both"/>
        <w:rPr>
          <w:rFonts w:ascii="Arial" w:hAnsi="Arial" w:cs="Arial"/>
          <w:sz w:val="14"/>
          <w:szCs w:val="18"/>
        </w:rPr>
      </w:pPr>
    </w:p>
    <w:p w:rsidR="001D2641" w:rsidRDefault="001D2641" w:rsidP="00241BF8">
      <w:pPr>
        <w:keepNext/>
        <w:tabs>
          <w:tab w:val="left" w:pos="567"/>
          <w:tab w:val="num" w:pos="851"/>
          <w:tab w:val="left" w:pos="993"/>
        </w:tabs>
        <w:jc w:val="both"/>
        <w:rPr>
          <w:rFonts w:ascii="Arial" w:hAnsi="Arial" w:cs="Arial"/>
          <w:sz w:val="18"/>
          <w:szCs w:val="18"/>
        </w:rPr>
      </w:pPr>
    </w:p>
    <w:p w:rsidR="00DD0FB6" w:rsidRDefault="00DD0FB6" w:rsidP="00241BF8">
      <w:pPr>
        <w:keepNext/>
        <w:tabs>
          <w:tab w:val="left" w:pos="567"/>
          <w:tab w:val="num" w:pos="851"/>
          <w:tab w:val="left" w:pos="993"/>
        </w:tabs>
        <w:jc w:val="both"/>
        <w:rPr>
          <w:rFonts w:ascii="Arial" w:hAnsi="Arial" w:cs="Arial"/>
          <w:sz w:val="18"/>
          <w:szCs w:val="18"/>
        </w:rPr>
      </w:pPr>
    </w:p>
    <w:p w:rsidR="001D2641" w:rsidRDefault="001D2641" w:rsidP="00241BF8">
      <w:pPr>
        <w:keepNext/>
        <w:tabs>
          <w:tab w:val="left" w:pos="567"/>
          <w:tab w:val="num" w:pos="851"/>
          <w:tab w:val="left" w:pos="993"/>
        </w:tabs>
        <w:jc w:val="both"/>
        <w:rPr>
          <w:rFonts w:ascii="Arial" w:hAnsi="Arial" w:cs="Arial"/>
          <w:sz w:val="18"/>
          <w:szCs w:val="18"/>
        </w:rPr>
      </w:pPr>
    </w:p>
    <w:tbl>
      <w:tblPr>
        <w:tblW w:w="9498" w:type="dxa"/>
        <w:tblInd w:w="30" w:type="dxa"/>
        <w:tblLayout w:type="fixed"/>
        <w:tblCellMar>
          <w:left w:w="30" w:type="dxa"/>
          <w:right w:w="30" w:type="dxa"/>
        </w:tblCellMar>
        <w:tblLook w:val="0000" w:firstRow="0" w:lastRow="0" w:firstColumn="0" w:lastColumn="0" w:noHBand="0" w:noVBand="0"/>
      </w:tblPr>
      <w:tblGrid>
        <w:gridCol w:w="3402"/>
        <w:gridCol w:w="2410"/>
        <w:gridCol w:w="3686"/>
      </w:tblGrid>
      <w:tr w:rsidR="001D2641" w:rsidRPr="006731E0" w:rsidTr="00E53ECA">
        <w:trPr>
          <w:trHeight w:val="235"/>
        </w:trPr>
        <w:tc>
          <w:tcPr>
            <w:tcW w:w="3402" w:type="dxa"/>
            <w:tcBorders>
              <w:top w:val="single" w:sz="4" w:space="0" w:color="auto"/>
            </w:tcBorders>
          </w:tcPr>
          <w:p w:rsidR="001D2641" w:rsidRPr="006731E0" w:rsidRDefault="001D2641" w:rsidP="00241BF8">
            <w:pPr>
              <w:keepNext/>
              <w:jc w:val="center"/>
              <w:rPr>
                <w:rFonts w:cs="Tahoma"/>
                <w:snapToGrid w:val="0"/>
                <w:color w:val="000000"/>
                <w:sz w:val="20"/>
                <w:szCs w:val="20"/>
              </w:rPr>
            </w:pPr>
            <w:r w:rsidRPr="006731E0">
              <w:rPr>
                <w:rFonts w:cs="Tahoma"/>
                <w:snapToGrid w:val="0"/>
                <w:color w:val="000000"/>
                <w:sz w:val="20"/>
                <w:szCs w:val="20"/>
              </w:rPr>
              <w:t xml:space="preserve"> (</w:t>
            </w:r>
            <w:r>
              <w:rPr>
                <w:rFonts w:cs="Tahoma"/>
                <w:snapToGrid w:val="0"/>
                <w:color w:val="000000"/>
                <w:sz w:val="20"/>
                <w:szCs w:val="20"/>
              </w:rPr>
              <w:t>K</w:t>
            </w:r>
            <w:r w:rsidRPr="006731E0">
              <w:rPr>
                <w:rFonts w:cs="Tahoma"/>
                <w:snapToGrid w:val="0"/>
                <w:color w:val="000000"/>
                <w:sz w:val="20"/>
                <w:szCs w:val="20"/>
              </w:rPr>
              <w:t>raj, datum)</w:t>
            </w:r>
          </w:p>
        </w:tc>
        <w:tc>
          <w:tcPr>
            <w:tcW w:w="2410" w:type="dxa"/>
          </w:tcPr>
          <w:p w:rsidR="001D2641" w:rsidRPr="006731E0" w:rsidRDefault="001D2641" w:rsidP="00241BF8">
            <w:pPr>
              <w:keepNext/>
              <w:jc w:val="center"/>
              <w:rPr>
                <w:rFonts w:cs="Tahoma"/>
                <w:snapToGrid w:val="0"/>
                <w:color w:val="000000"/>
                <w:sz w:val="20"/>
                <w:szCs w:val="20"/>
              </w:rPr>
            </w:pPr>
          </w:p>
        </w:tc>
        <w:tc>
          <w:tcPr>
            <w:tcW w:w="3686" w:type="dxa"/>
            <w:tcBorders>
              <w:top w:val="single" w:sz="4" w:space="0" w:color="auto"/>
            </w:tcBorders>
          </w:tcPr>
          <w:p w:rsidR="001D2641" w:rsidRPr="006731E0" w:rsidRDefault="001D2641" w:rsidP="00241BF8">
            <w:pPr>
              <w:keepNext/>
              <w:jc w:val="center"/>
              <w:rPr>
                <w:rFonts w:cs="Tahoma"/>
                <w:snapToGrid w:val="0"/>
                <w:color w:val="000000"/>
                <w:sz w:val="20"/>
                <w:szCs w:val="20"/>
              </w:rPr>
            </w:pPr>
            <w:r w:rsidRPr="006731E0">
              <w:rPr>
                <w:rFonts w:cs="Tahoma"/>
                <w:snapToGrid w:val="0"/>
                <w:color w:val="000000"/>
                <w:sz w:val="20"/>
                <w:szCs w:val="20"/>
              </w:rPr>
              <w:t>(Podpis</w:t>
            </w:r>
            <w:r>
              <w:rPr>
                <w:rFonts w:cs="Tahoma"/>
                <w:snapToGrid w:val="0"/>
                <w:color w:val="000000"/>
                <w:sz w:val="20"/>
                <w:szCs w:val="20"/>
              </w:rPr>
              <w:t xml:space="preserve"> fizične osebe</w:t>
            </w:r>
            <w:r w:rsidRPr="006731E0">
              <w:rPr>
                <w:rFonts w:cs="Tahoma"/>
                <w:snapToGrid w:val="0"/>
                <w:color w:val="000000"/>
                <w:sz w:val="20"/>
                <w:szCs w:val="20"/>
              </w:rPr>
              <w:t>)</w:t>
            </w:r>
          </w:p>
        </w:tc>
      </w:tr>
    </w:tbl>
    <w:p w:rsidR="001D2641" w:rsidRPr="006731E0" w:rsidRDefault="001D2641" w:rsidP="00241BF8">
      <w:pPr>
        <w:keepNext/>
        <w:tabs>
          <w:tab w:val="left" w:pos="284"/>
        </w:tabs>
        <w:jc w:val="both"/>
        <w:rPr>
          <w:rFonts w:cs="Tahoma"/>
          <w:sz w:val="20"/>
          <w:szCs w:val="20"/>
        </w:rPr>
      </w:pPr>
    </w:p>
    <w:p w:rsidR="001D2641" w:rsidRPr="006731E0" w:rsidRDefault="001D2641" w:rsidP="00241BF8">
      <w:pPr>
        <w:keepNext/>
        <w:tabs>
          <w:tab w:val="left" w:pos="284"/>
        </w:tabs>
        <w:jc w:val="both"/>
        <w:rPr>
          <w:rFonts w:cs="Tahoma"/>
          <w:sz w:val="20"/>
          <w:szCs w:val="20"/>
        </w:rPr>
      </w:pPr>
    </w:p>
    <w:p w:rsidR="001D2641" w:rsidRPr="006731E0" w:rsidRDefault="001D2641" w:rsidP="00241BF8">
      <w:pPr>
        <w:keepNext/>
        <w:tabs>
          <w:tab w:val="left" w:pos="284"/>
        </w:tabs>
        <w:jc w:val="both"/>
        <w:rPr>
          <w:rFonts w:cs="Tahoma"/>
          <w:sz w:val="20"/>
          <w:szCs w:val="20"/>
        </w:rPr>
      </w:pPr>
    </w:p>
    <w:p w:rsidR="001D2641" w:rsidRDefault="001D2641" w:rsidP="00241BF8">
      <w:pPr>
        <w:keepNext/>
        <w:tabs>
          <w:tab w:val="left" w:pos="284"/>
        </w:tabs>
        <w:jc w:val="both"/>
        <w:rPr>
          <w:rFonts w:cs="Tahoma"/>
          <w:i/>
          <w:sz w:val="18"/>
          <w:szCs w:val="18"/>
        </w:rPr>
      </w:pPr>
      <w:r w:rsidRPr="006731E0">
        <w:rPr>
          <w:rFonts w:cs="Tahoma"/>
          <w:b/>
          <w:i/>
          <w:sz w:val="18"/>
          <w:szCs w:val="18"/>
        </w:rPr>
        <w:t>Navodilo:</w:t>
      </w:r>
      <w:r w:rsidRPr="006731E0">
        <w:rPr>
          <w:rFonts w:cs="Tahoma"/>
          <w:i/>
          <w:sz w:val="18"/>
          <w:szCs w:val="18"/>
        </w:rPr>
        <w:t xml:space="preserve"> I</w:t>
      </w:r>
      <w:r>
        <w:rPr>
          <w:rFonts w:cs="Tahoma"/>
          <w:i/>
          <w:sz w:val="18"/>
          <w:szCs w:val="18"/>
        </w:rPr>
        <w:t xml:space="preserve">zjavo izpolnijo in podpišejo VSE </w:t>
      </w:r>
      <w:r w:rsidRPr="005F1EA2">
        <w:rPr>
          <w:rFonts w:cs="Tahoma"/>
          <w:i/>
          <w:sz w:val="18"/>
          <w:szCs w:val="18"/>
        </w:rPr>
        <w:t>osebe, ki so</w:t>
      </w:r>
      <w:r>
        <w:rPr>
          <w:rFonts w:cs="Tahoma"/>
          <w:i/>
          <w:sz w:val="18"/>
          <w:szCs w:val="18"/>
        </w:rPr>
        <w:t>:</w:t>
      </w:r>
    </w:p>
    <w:p w:rsidR="001D2641" w:rsidRPr="00AB325E" w:rsidRDefault="001D2641" w:rsidP="00241BF8">
      <w:pPr>
        <w:pStyle w:val="Odstavekseznama"/>
        <w:keepNext/>
        <w:numPr>
          <w:ilvl w:val="0"/>
          <w:numId w:val="4"/>
        </w:numPr>
        <w:tabs>
          <w:tab w:val="left" w:pos="426"/>
        </w:tabs>
        <w:ind w:hanging="218"/>
        <w:jc w:val="both"/>
        <w:rPr>
          <w:rFonts w:ascii="Tahoma" w:hAnsi="Tahoma" w:cs="Tahoma"/>
          <w:i/>
          <w:sz w:val="18"/>
          <w:szCs w:val="18"/>
        </w:rPr>
      </w:pPr>
      <w:r w:rsidRPr="00AB325E">
        <w:rPr>
          <w:rFonts w:cs="Tahoma"/>
          <w:i/>
          <w:sz w:val="18"/>
          <w:szCs w:val="18"/>
        </w:rPr>
        <w:t xml:space="preserve"> </w:t>
      </w:r>
      <w:r w:rsidRPr="00AB325E">
        <w:rPr>
          <w:rFonts w:ascii="Tahoma" w:hAnsi="Tahoma" w:cs="Tahoma"/>
          <w:i/>
          <w:sz w:val="18"/>
          <w:szCs w:val="18"/>
        </w:rPr>
        <w:t xml:space="preserve">člani upravnega, vodstvenega ali nadzornega organa ponudnika (v primeru skupne ponudbe velja za vse člane skupine ponudnikov – partnerje), podizvajalca in drugega subjekta, katerega zmogljivosti bo pri izvedbi javnega naročila uporabljal ponudnik ali </w:t>
      </w:r>
    </w:p>
    <w:p w:rsidR="001D2641" w:rsidRPr="00AB325E" w:rsidRDefault="001D2641" w:rsidP="00241BF8">
      <w:pPr>
        <w:pStyle w:val="Odstavekseznama"/>
        <w:keepNext/>
        <w:numPr>
          <w:ilvl w:val="0"/>
          <w:numId w:val="4"/>
        </w:numPr>
        <w:tabs>
          <w:tab w:val="left" w:pos="426"/>
        </w:tabs>
        <w:ind w:hanging="218"/>
        <w:jc w:val="both"/>
        <w:rPr>
          <w:rFonts w:ascii="Tahoma" w:hAnsi="Tahoma" w:cs="Tahoma"/>
          <w:i/>
          <w:sz w:val="18"/>
          <w:szCs w:val="18"/>
        </w:rPr>
      </w:pPr>
      <w:r>
        <w:rPr>
          <w:rFonts w:ascii="Tahoma" w:hAnsi="Tahoma" w:cs="Tahoma"/>
          <w:i/>
          <w:sz w:val="18"/>
          <w:szCs w:val="18"/>
        </w:rPr>
        <w:t>ki imajo pooblastila</w:t>
      </w:r>
      <w:r w:rsidRPr="005F1EA2">
        <w:rPr>
          <w:rFonts w:ascii="Tahoma" w:hAnsi="Tahoma" w:cs="Tahoma"/>
          <w:i/>
          <w:sz w:val="18"/>
          <w:szCs w:val="18"/>
        </w:rPr>
        <w:t xml:space="preserve"> za njegovo zastopanje ali odločanje ali nadzor v njem</w:t>
      </w:r>
      <w:r w:rsidR="00877C9C">
        <w:rPr>
          <w:rFonts w:ascii="Tahoma" w:hAnsi="Tahoma" w:cs="Tahoma"/>
          <w:i/>
          <w:sz w:val="18"/>
          <w:szCs w:val="18"/>
        </w:rPr>
        <w:t>.</w:t>
      </w:r>
    </w:p>
    <w:p w:rsidR="001D2641" w:rsidRDefault="001D2641" w:rsidP="00241BF8">
      <w:pPr>
        <w:keepNext/>
        <w:tabs>
          <w:tab w:val="left" w:pos="284"/>
        </w:tabs>
        <w:jc w:val="both"/>
        <w:rPr>
          <w:rFonts w:cs="Tahoma"/>
          <w:i/>
          <w:sz w:val="18"/>
          <w:szCs w:val="18"/>
        </w:rPr>
      </w:pPr>
    </w:p>
    <w:p w:rsidR="001D2641" w:rsidRDefault="001D2641" w:rsidP="00241BF8">
      <w:pPr>
        <w:keepNext/>
        <w:tabs>
          <w:tab w:val="left" w:pos="284"/>
        </w:tabs>
        <w:rPr>
          <w:rFonts w:cs="Tahoma"/>
          <w:b/>
          <w:sz w:val="20"/>
          <w:szCs w:val="20"/>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77054B" w:rsidRPr="0077054B" w:rsidTr="00A277B0">
        <w:tc>
          <w:tcPr>
            <w:tcW w:w="599" w:type="dxa"/>
            <w:tcBorders>
              <w:right w:val="nil"/>
            </w:tcBorders>
          </w:tcPr>
          <w:p w:rsidR="0077054B" w:rsidRPr="0077054B" w:rsidRDefault="0077054B" w:rsidP="008F0AEE">
            <w:pPr>
              <w:keepNext/>
              <w:keepLines/>
              <w:jc w:val="both"/>
              <w:rPr>
                <w:rFonts w:cs="Tahoma"/>
                <w:sz w:val="20"/>
                <w:szCs w:val="20"/>
              </w:rPr>
            </w:pPr>
          </w:p>
        </w:tc>
        <w:tc>
          <w:tcPr>
            <w:tcW w:w="7653" w:type="dxa"/>
            <w:tcBorders>
              <w:left w:val="nil"/>
            </w:tcBorders>
          </w:tcPr>
          <w:p w:rsidR="0077054B" w:rsidRPr="0077054B" w:rsidRDefault="0077054B" w:rsidP="008F0AEE">
            <w:pPr>
              <w:keepNext/>
              <w:keepLines/>
              <w:jc w:val="both"/>
              <w:rPr>
                <w:rFonts w:cs="Tahoma"/>
                <w:sz w:val="20"/>
                <w:szCs w:val="20"/>
              </w:rPr>
            </w:pPr>
            <w:r w:rsidRPr="0077054B">
              <w:rPr>
                <w:rFonts w:cs="Tahoma"/>
                <w:sz w:val="20"/>
                <w:szCs w:val="20"/>
              </w:rPr>
              <w:t>IZJAVA O UDELEŽBI FIZIČNIH IN PRAVNIH OSEB V LASTNIŠTVU PONUDNIKA</w:t>
            </w:r>
          </w:p>
        </w:tc>
        <w:tc>
          <w:tcPr>
            <w:tcW w:w="912" w:type="dxa"/>
            <w:tcBorders>
              <w:right w:val="nil"/>
            </w:tcBorders>
          </w:tcPr>
          <w:p w:rsidR="0077054B" w:rsidRPr="0077054B" w:rsidRDefault="0077054B" w:rsidP="008F0AEE">
            <w:pPr>
              <w:keepNext/>
              <w:keepLines/>
              <w:jc w:val="both"/>
              <w:rPr>
                <w:rFonts w:cs="Tahoma"/>
                <w:b/>
                <w:sz w:val="20"/>
                <w:szCs w:val="20"/>
              </w:rPr>
            </w:pPr>
            <w:r w:rsidRPr="0077054B">
              <w:rPr>
                <w:rFonts w:cs="Tahoma"/>
                <w:b/>
                <w:i/>
                <w:sz w:val="20"/>
                <w:szCs w:val="20"/>
              </w:rPr>
              <w:t xml:space="preserve">Priloga </w:t>
            </w:r>
          </w:p>
        </w:tc>
        <w:tc>
          <w:tcPr>
            <w:tcW w:w="551" w:type="dxa"/>
            <w:tcBorders>
              <w:left w:val="nil"/>
            </w:tcBorders>
          </w:tcPr>
          <w:p w:rsidR="0077054B" w:rsidRPr="0077054B" w:rsidRDefault="0077054B" w:rsidP="008F0AEE">
            <w:pPr>
              <w:keepNext/>
              <w:keepLines/>
              <w:jc w:val="both"/>
              <w:rPr>
                <w:rFonts w:cs="Tahoma"/>
                <w:b/>
                <w:i/>
                <w:sz w:val="20"/>
                <w:szCs w:val="20"/>
              </w:rPr>
            </w:pPr>
            <w:r w:rsidRPr="0077054B">
              <w:rPr>
                <w:rFonts w:cs="Tahoma"/>
                <w:b/>
                <w:i/>
                <w:sz w:val="20"/>
                <w:szCs w:val="20"/>
              </w:rPr>
              <w:t>3/4</w:t>
            </w:r>
          </w:p>
        </w:tc>
      </w:tr>
    </w:tbl>
    <w:p w:rsidR="000C4020" w:rsidRPr="000C4020" w:rsidRDefault="000C4020" w:rsidP="008F0AEE">
      <w:pPr>
        <w:keepNext/>
        <w:keepLines/>
        <w:tabs>
          <w:tab w:val="left" w:pos="284"/>
        </w:tabs>
        <w:jc w:val="both"/>
        <w:rPr>
          <w:rFonts w:ascii="Times New Roman" w:hAnsi="Times New Roman"/>
          <w:sz w:val="20"/>
          <w:szCs w:val="20"/>
        </w:rPr>
      </w:pPr>
    </w:p>
    <w:p w:rsidR="00201EFB" w:rsidRPr="00201EFB" w:rsidRDefault="00201EFB" w:rsidP="008F0AEE">
      <w:pPr>
        <w:keepNext/>
        <w:keepLines/>
        <w:tabs>
          <w:tab w:val="left" w:pos="2694"/>
          <w:tab w:val="left" w:pos="2977"/>
        </w:tabs>
        <w:spacing w:line="276" w:lineRule="auto"/>
        <w:ind w:right="1"/>
        <w:jc w:val="center"/>
        <w:rPr>
          <w:rFonts w:cs="Tahoma"/>
          <w:b/>
          <w:sz w:val="20"/>
          <w:szCs w:val="20"/>
        </w:rPr>
      </w:pPr>
      <w:r w:rsidRPr="00201EFB">
        <w:rPr>
          <w:rFonts w:cs="Tahoma"/>
          <w:b/>
          <w:sz w:val="20"/>
          <w:szCs w:val="20"/>
        </w:rPr>
        <w:t>I Z J A V A</w:t>
      </w:r>
    </w:p>
    <w:p w:rsidR="00201EFB" w:rsidRPr="00201EFB" w:rsidRDefault="00201EFB" w:rsidP="008F0AEE">
      <w:pPr>
        <w:keepNext/>
        <w:keepLines/>
        <w:spacing w:line="276" w:lineRule="auto"/>
        <w:ind w:right="1"/>
        <w:jc w:val="center"/>
        <w:rPr>
          <w:rFonts w:cs="Tahoma"/>
          <w:b/>
          <w:sz w:val="20"/>
          <w:szCs w:val="20"/>
        </w:rPr>
      </w:pPr>
      <w:r w:rsidRPr="00201EFB">
        <w:rPr>
          <w:rFonts w:cs="Tahoma"/>
          <w:b/>
          <w:sz w:val="20"/>
          <w:szCs w:val="20"/>
        </w:rPr>
        <w:t>O UDELEŽBI FIZIČNIH IN PRAVNIH OSEB V LASTNIŠTVU PONUDNIKA</w:t>
      </w:r>
    </w:p>
    <w:p w:rsidR="00201EFB" w:rsidRPr="00201EFB" w:rsidRDefault="00201EFB" w:rsidP="008F0AEE">
      <w:pPr>
        <w:keepNext/>
        <w:keepLines/>
        <w:tabs>
          <w:tab w:val="left" w:pos="284"/>
        </w:tabs>
        <w:rPr>
          <w:rFonts w:cs="Tahoma"/>
          <w:b/>
          <w:sz w:val="20"/>
          <w:szCs w:val="20"/>
        </w:rPr>
      </w:pPr>
    </w:p>
    <w:p w:rsidR="00201EFB" w:rsidRPr="00201EFB" w:rsidRDefault="00201EFB" w:rsidP="008F0AEE">
      <w:pPr>
        <w:keepNext/>
        <w:keepLines/>
        <w:tabs>
          <w:tab w:val="left" w:pos="284"/>
        </w:tabs>
        <w:jc w:val="both"/>
        <w:rPr>
          <w:rFonts w:cs="Tahoma"/>
          <w:sz w:val="20"/>
          <w:szCs w:val="20"/>
        </w:rPr>
      </w:pPr>
    </w:p>
    <w:p w:rsidR="00201EFB" w:rsidRPr="00201EFB" w:rsidRDefault="00201EFB" w:rsidP="008F0AEE">
      <w:pPr>
        <w:keepNext/>
        <w:keepLines/>
        <w:ind w:right="1"/>
        <w:jc w:val="both"/>
        <w:rPr>
          <w:rFonts w:cs="Tahoma"/>
          <w:b/>
          <w:i/>
          <w:sz w:val="20"/>
          <w:szCs w:val="20"/>
        </w:rPr>
      </w:pPr>
      <w:r w:rsidRPr="00201EFB">
        <w:rPr>
          <w:rFonts w:cs="Tahoma"/>
          <w:b/>
          <w:i/>
          <w:sz w:val="20"/>
          <w:szCs w:val="20"/>
        </w:rPr>
        <w:t>Podatki o pravni osebi (ponudniku):</w:t>
      </w:r>
    </w:p>
    <w:p w:rsidR="00201EFB" w:rsidRPr="00201EFB" w:rsidRDefault="00201EFB" w:rsidP="008F0AEE">
      <w:pPr>
        <w:keepNext/>
        <w:keepLines/>
        <w:spacing w:before="240" w:after="240"/>
        <w:ind w:right="1"/>
        <w:jc w:val="both"/>
        <w:rPr>
          <w:rFonts w:cs="Tahoma"/>
          <w:sz w:val="20"/>
          <w:szCs w:val="20"/>
        </w:rPr>
      </w:pPr>
      <w:r w:rsidRPr="00201EFB">
        <w:rPr>
          <w:rFonts w:cs="Tahoma"/>
          <w:bCs/>
          <w:sz w:val="20"/>
          <w:szCs w:val="20"/>
        </w:rPr>
        <w:t>Polno ime podjetja</w:t>
      </w:r>
      <w:r w:rsidRPr="00201EFB">
        <w:rPr>
          <w:rFonts w:cs="Tahoma"/>
          <w:sz w:val="20"/>
          <w:szCs w:val="20"/>
        </w:rPr>
        <w:t>: ____________________________________________________________________</w:t>
      </w:r>
    </w:p>
    <w:p w:rsidR="00201EFB" w:rsidRPr="00201EFB" w:rsidRDefault="00201EFB" w:rsidP="008F0AEE">
      <w:pPr>
        <w:keepNext/>
        <w:keepLines/>
        <w:spacing w:before="240" w:after="240"/>
        <w:ind w:right="1"/>
        <w:jc w:val="both"/>
        <w:rPr>
          <w:rFonts w:cs="Tahoma"/>
          <w:sz w:val="20"/>
          <w:szCs w:val="20"/>
        </w:rPr>
      </w:pPr>
      <w:r w:rsidRPr="00201EFB">
        <w:rPr>
          <w:rFonts w:cs="Tahoma"/>
          <w:bCs/>
          <w:sz w:val="20"/>
          <w:szCs w:val="20"/>
        </w:rPr>
        <w:t>Sedež podjetja</w:t>
      </w:r>
      <w:r w:rsidRPr="00201EFB">
        <w:rPr>
          <w:rFonts w:cs="Tahoma"/>
          <w:sz w:val="20"/>
          <w:szCs w:val="20"/>
        </w:rPr>
        <w:t>: _______________________________________________________________________</w:t>
      </w:r>
    </w:p>
    <w:p w:rsidR="00201EFB" w:rsidRPr="00201EFB" w:rsidRDefault="00201EFB" w:rsidP="008F0AEE">
      <w:pPr>
        <w:keepNext/>
        <w:keepLines/>
        <w:spacing w:before="240" w:after="240"/>
        <w:ind w:right="1"/>
        <w:jc w:val="both"/>
        <w:rPr>
          <w:rFonts w:cs="Tahoma"/>
          <w:sz w:val="20"/>
          <w:szCs w:val="20"/>
        </w:rPr>
      </w:pPr>
      <w:r w:rsidRPr="00201EFB">
        <w:rPr>
          <w:rFonts w:cs="Tahoma"/>
          <w:bCs/>
          <w:sz w:val="20"/>
          <w:szCs w:val="20"/>
        </w:rPr>
        <w:t>Občina sedeža podjetja</w:t>
      </w:r>
      <w:r w:rsidRPr="00201EFB">
        <w:rPr>
          <w:rFonts w:cs="Tahoma"/>
          <w:sz w:val="20"/>
          <w:szCs w:val="20"/>
        </w:rPr>
        <w:t>: ________________________________________________________________</w:t>
      </w:r>
    </w:p>
    <w:p w:rsidR="00201EFB" w:rsidRPr="00201EFB" w:rsidRDefault="00201EFB" w:rsidP="008F0AEE">
      <w:pPr>
        <w:keepNext/>
        <w:keepLines/>
        <w:spacing w:before="240" w:after="240"/>
        <w:ind w:right="1"/>
        <w:jc w:val="both"/>
        <w:rPr>
          <w:rFonts w:cs="Tahoma"/>
          <w:sz w:val="20"/>
          <w:szCs w:val="20"/>
        </w:rPr>
      </w:pPr>
      <w:r w:rsidRPr="00201EFB">
        <w:rPr>
          <w:rFonts w:cs="Tahoma"/>
          <w:bCs/>
          <w:sz w:val="20"/>
          <w:szCs w:val="20"/>
        </w:rPr>
        <w:t>Številka vpisa v sodni register (št. vložka)</w:t>
      </w:r>
      <w:r w:rsidRPr="00201EFB">
        <w:rPr>
          <w:rFonts w:cs="Tahoma"/>
          <w:sz w:val="20"/>
          <w:szCs w:val="20"/>
        </w:rPr>
        <w:t>: _________________________________________________</w:t>
      </w:r>
    </w:p>
    <w:p w:rsidR="00201EFB" w:rsidRPr="00201EFB" w:rsidRDefault="00201EFB" w:rsidP="008F0AEE">
      <w:pPr>
        <w:keepNext/>
        <w:keepLines/>
        <w:spacing w:before="240" w:after="240"/>
        <w:ind w:right="1"/>
        <w:jc w:val="both"/>
        <w:rPr>
          <w:rFonts w:cs="Tahoma"/>
          <w:sz w:val="20"/>
          <w:szCs w:val="20"/>
        </w:rPr>
      </w:pPr>
      <w:r w:rsidRPr="00201EFB">
        <w:rPr>
          <w:rFonts w:cs="Tahoma"/>
          <w:bCs/>
          <w:sz w:val="20"/>
          <w:szCs w:val="20"/>
        </w:rPr>
        <w:t>Matična številka podjetja</w:t>
      </w:r>
      <w:r w:rsidRPr="00201EFB">
        <w:rPr>
          <w:rFonts w:cs="Tahoma"/>
          <w:sz w:val="20"/>
          <w:szCs w:val="20"/>
        </w:rPr>
        <w:t>: _______________________________________________________________</w:t>
      </w:r>
    </w:p>
    <w:p w:rsidR="00201EFB" w:rsidRPr="00201EFB" w:rsidRDefault="00201EFB" w:rsidP="008F0AEE">
      <w:pPr>
        <w:keepNext/>
        <w:keepLines/>
        <w:spacing w:before="240" w:after="240"/>
        <w:ind w:right="1"/>
        <w:jc w:val="both"/>
        <w:rPr>
          <w:rFonts w:cs="Tahoma"/>
          <w:sz w:val="20"/>
          <w:szCs w:val="20"/>
        </w:rPr>
      </w:pPr>
      <w:r w:rsidRPr="00201EFB">
        <w:rPr>
          <w:rFonts w:cs="Tahoma"/>
          <w:bCs/>
          <w:sz w:val="20"/>
          <w:szCs w:val="20"/>
        </w:rPr>
        <w:t>ID ZA DDV:</w:t>
      </w:r>
      <w:r w:rsidRPr="00201EFB">
        <w:rPr>
          <w:rFonts w:cs="Tahoma"/>
          <w:sz w:val="20"/>
          <w:szCs w:val="20"/>
        </w:rPr>
        <w:t>: _________________________________________________________________________</w:t>
      </w:r>
    </w:p>
    <w:p w:rsidR="00201EFB" w:rsidRPr="00201EFB" w:rsidRDefault="00201EFB" w:rsidP="008F0AEE">
      <w:pPr>
        <w:keepNext/>
        <w:keepLines/>
        <w:ind w:right="1"/>
        <w:jc w:val="both"/>
        <w:rPr>
          <w:rFonts w:cs="Tahoma"/>
          <w:sz w:val="20"/>
          <w:szCs w:val="20"/>
        </w:rPr>
      </w:pPr>
    </w:p>
    <w:p w:rsidR="00201EFB" w:rsidRPr="005C138A" w:rsidRDefault="00201EFB" w:rsidP="008F0AEE">
      <w:pPr>
        <w:keepNext/>
        <w:keepLines/>
        <w:jc w:val="both"/>
        <w:rPr>
          <w:rFonts w:cs="Tahoma"/>
          <w:b/>
          <w:sz w:val="20"/>
          <w:szCs w:val="20"/>
        </w:rPr>
      </w:pPr>
      <w:r w:rsidRPr="00201EFB">
        <w:rPr>
          <w:rFonts w:cs="Tahoma"/>
          <w:sz w:val="20"/>
          <w:szCs w:val="20"/>
        </w:rPr>
        <w:t xml:space="preserve">V zvezi z javnim naročilom </w:t>
      </w:r>
      <w:r w:rsidR="001A4763">
        <w:rPr>
          <w:rFonts w:cs="Tahoma"/>
          <w:b/>
          <w:sz w:val="20"/>
          <w:szCs w:val="20"/>
        </w:rPr>
        <w:t>LPT-</w:t>
      </w:r>
      <w:r w:rsidR="00447727">
        <w:rPr>
          <w:rFonts w:cs="Tahoma"/>
          <w:b/>
          <w:sz w:val="20"/>
          <w:szCs w:val="20"/>
        </w:rPr>
        <w:t>56/19</w:t>
      </w:r>
      <w:r w:rsidR="00215328">
        <w:rPr>
          <w:rFonts w:cs="Tahoma"/>
          <w:b/>
          <w:sz w:val="20"/>
          <w:szCs w:val="20"/>
        </w:rPr>
        <w:t xml:space="preserve"> </w:t>
      </w:r>
      <w:r w:rsidR="004408BA">
        <w:rPr>
          <w:rFonts w:cs="Tahoma"/>
          <w:b/>
          <w:sz w:val="20"/>
          <w:szCs w:val="20"/>
        </w:rPr>
        <w:t>Nakup tovornega vozila</w:t>
      </w:r>
      <w:r w:rsidR="005C138A">
        <w:rPr>
          <w:rFonts w:cs="Tahoma"/>
          <w:b/>
          <w:sz w:val="20"/>
          <w:szCs w:val="20"/>
        </w:rPr>
        <w:t xml:space="preserve"> </w:t>
      </w:r>
      <w:r w:rsidR="005C138A">
        <w:rPr>
          <w:rFonts w:cs="Tahoma"/>
          <w:sz w:val="20"/>
          <w:szCs w:val="20"/>
        </w:rPr>
        <w:t xml:space="preserve">in </w:t>
      </w:r>
      <w:r w:rsidRPr="00201EFB">
        <w:rPr>
          <w:rFonts w:cs="Tahoma"/>
          <w:sz w:val="20"/>
          <w:szCs w:val="20"/>
        </w:rPr>
        <w:t>na osnovi šestega odstavka 14. člena ZIntPK-UPB2</w:t>
      </w:r>
      <w:r w:rsidR="005C138A">
        <w:rPr>
          <w:rFonts w:cs="Tahoma"/>
          <w:sz w:val="20"/>
          <w:szCs w:val="20"/>
        </w:rPr>
        <w:t>, posredujemo</w:t>
      </w:r>
      <w:r w:rsidRPr="00201EFB">
        <w:rPr>
          <w:rFonts w:cs="Tahoma"/>
          <w:sz w:val="20"/>
          <w:szCs w:val="20"/>
        </w:rPr>
        <w:t xml:space="preserve"> podatke o udeležbi fizičnih in pravnih oseb v lastništvu ponudnika, vključno z udeležbo tihih družbenikov, ter gospodarskih subjektih, za katere se glede na določbe zakona, ki ureja gospodarske družbe šteje, da so povezane družbe s ponudnikom.</w:t>
      </w:r>
    </w:p>
    <w:p w:rsidR="00201EFB" w:rsidRPr="00201EFB" w:rsidRDefault="00201EFB" w:rsidP="008F0AEE">
      <w:pPr>
        <w:keepNext/>
        <w:keepLines/>
        <w:jc w:val="both"/>
        <w:rPr>
          <w:rFonts w:ascii="Times New Roman" w:hAnsi="Times New Roman"/>
          <w:sz w:val="20"/>
          <w:szCs w:val="20"/>
        </w:rPr>
      </w:pPr>
      <w:r w:rsidRPr="00201EFB">
        <w:rPr>
          <w:rFonts w:ascii="Times New Roman" w:hAnsi="Times New Roman"/>
          <w:sz w:val="20"/>
          <w:szCs w:val="20"/>
        </w:rPr>
        <w:t xml:space="preserve">  </w:t>
      </w:r>
    </w:p>
    <w:p w:rsidR="00201EFB" w:rsidRPr="00201EFB" w:rsidRDefault="00201EFB" w:rsidP="008F0AEE">
      <w:pPr>
        <w:keepNext/>
        <w:keepLines/>
        <w:jc w:val="both"/>
        <w:rPr>
          <w:rFonts w:cs="Tahoma"/>
          <w:sz w:val="20"/>
          <w:szCs w:val="20"/>
        </w:rPr>
      </w:pPr>
      <w:r w:rsidRPr="00201EFB">
        <w:rPr>
          <w:rFonts w:cs="Tahoma"/>
          <w:b/>
          <w:sz w:val="20"/>
          <w:szCs w:val="20"/>
        </w:rPr>
        <w:t>IZJAVLJAMO</w:t>
      </w:r>
      <w:r w:rsidRPr="00201EFB">
        <w:rPr>
          <w:rFonts w:cs="Tahoma"/>
          <w:sz w:val="20"/>
          <w:szCs w:val="20"/>
        </w:rPr>
        <w:t xml:space="preserve">, da so pri lastništvu zgoraj navedenega ponudnika udeležene naslednje </w:t>
      </w:r>
      <w:r w:rsidRPr="00201EFB">
        <w:rPr>
          <w:rFonts w:cs="Tahoma"/>
          <w:sz w:val="20"/>
          <w:szCs w:val="20"/>
          <w:u w:val="single"/>
        </w:rPr>
        <w:t>pravne osebe</w:t>
      </w:r>
      <w:r w:rsidRPr="00201EFB">
        <w:rPr>
          <w:rFonts w:cs="Tahoma"/>
          <w:sz w:val="20"/>
          <w:szCs w:val="20"/>
        </w:rPr>
        <w:t>, vključno z udeležbo tihih družbenikov:</w:t>
      </w:r>
    </w:p>
    <w:p w:rsidR="00201EFB" w:rsidRPr="00201EFB" w:rsidRDefault="00201EFB" w:rsidP="008F0AEE">
      <w:pPr>
        <w:keepNext/>
        <w:keepLines/>
        <w:jc w:val="both"/>
        <w:rPr>
          <w:rFonts w:cs="Tahoma"/>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403"/>
        <w:gridCol w:w="3685"/>
        <w:gridCol w:w="1843"/>
      </w:tblGrid>
      <w:tr w:rsidR="00201EFB" w:rsidRPr="00201EFB" w:rsidTr="00474AC6">
        <w:tc>
          <w:tcPr>
            <w:tcW w:w="533" w:type="dxa"/>
            <w:tcBorders>
              <w:top w:val="single" w:sz="4" w:space="0" w:color="auto"/>
              <w:left w:val="single" w:sz="4" w:space="0" w:color="auto"/>
              <w:bottom w:val="single" w:sz="4" w:space="0" w:color="auto"/>
              <w:right w:val="single" w:sz="4" w:space="0" w:color="auto"/>
            </w:tcBorders>
            <w:hideMark/>
          </w:tcPr>
          <w:p w:rsidR="00201EFB" w:rsidRPr="00201EFB" w:rsidRDefault="00201EFB" w:rsidP="008F0AEE">
            <w:pPr>
              <w:keepNext/>
              <w:keepLines/>
              <w:jc w:val="both"/>
              <w:rPr>
                <w:rFonts w:cs="Tahoma"/>
                <w:b/>
                <w:sz w:val="20"/>
                <w:szCs w:val="20"/>
              </w:rPr>
            </w:pPr>
            <w:r w:rsidRPr="00201EFB">
              <w:rPr>
                <w:rFonts w:cs="Tahoma"/>
                <w:b/>
                <w:sz w:val="20"/>
                <w:szCs w:val="20"/>
              </w:rPr>
              <w:t>Št.</w:t>
            </w:r>
          </w:p>
        </w:tc>
        <w:tc>
          <w:tcPr>
            <w:tcW w:w="3403" w:type="dxa"/>
            <w:tcBorders>
              <w:top w:val="single" w:sz="4" w:space="0" w:color="auto"/>
              <w:left w:val="single" w:sz="4" w:space="0" w:color="auto"/>
              <w:bottom w:val="single" w:sz="4" w:space="0" w:color="auto"/>
              <w:right w:val="single" w:sz="4" w:space="0" w:color="auto"/>
            </w:tcBorders>
            <w:hideMark/>
          </w:tcPr>
          <w:p w:rsidR="00201EFB" w:rsidRPr="00201EFB" w:rsidRDefault="00201EFB" w:rsidP="008F0AEE">
            <w:pPr>
              <w:keepNext/>
              <w:keepLines/>
              <w:jc w:val="both"/>
              <w:rPr>
                <w:rFonts w:cs="Tahoma"/>
                <w:b/>
                <w:sz w:val="20"/>
                <w:szCs w:val="20"/>
              </w:rPr>
            </w:pPr>
            <w:r w:rsidRPr="00201EFB">
              <w:rPr>
                <w:rFonts w:cs="Tahoma"/>
                <w:b/>
                <w:sz w:val="20"/>
                <w:szCs w:val="20"/>
              </w:rPr>
              <w:t>Naziv</w:t>
            </w:r>
          </w:p>
        </w:tc>
        <w:tc>
          <w:tcPr>
            <w:tcW w:w="3685" w:type="dxa"/>
            <w:tcBorders>
              <w:top w:val="single" w:sz="4" w:space="0" w:color="auto"/>
              <w:left w:val="single" w:sz="4" w:space="0" w:color="auto"/>
              <w:bottom w:val="single" w:sz="4" w:space="0" w:color="auto"/>
              <w:right w:val="single" w:sz="4" w:space="0" w:color="auto"/>
            </w:tcBorders>
            <w:hideMark/>
          </w:tcPr>
          <w:p w:rsidR="00201EFB" w:rsidRPr="00201EFB" w:rsidRDefault="00201EFB" w:rsidP="008F0AEE">
            <w:pPr>
              <w:keepNext/>
              <w:keepLines/>
              <w:jc w:val="both"/>
              <w:rPr>
                <w:rFonts w:cs="Tahoma"/>
                <w:b/>
                <w:sz w:val="20"/>
                <w:szCs w:val="20"/>
              </w:rPr>
            </w:pPr>
            <w:r w:rsidRPr="00201EFB">
              <w:rPr>
                <w:rFonts w:cs="Tahoma"/>
                <w:b/>
                <w:sz w:val="20"/>
                <w:szCs w:val="20"/>
              </w:rPr>
              <w:t>Sedež</w:t>
            </w:r>
          </w:p>
        </w:tc>
        <w:tc>
          <w:tcPr>
            <w:tcW w:w="1843" w:type="dxa"/>
            <w:tcBorders>
              <w:top w:val="single" w:sz="4" w:space="0" w:color="auto"/>
              <w:left w:val="single" w:sz="4" w:space="0" w:color="auto"/>
              <w:bottom w:val="single" w:sz="4" w:space="0" w:color="auto"/>
              <w:right w:val="single" w:sz="4" w:space="0" w:color="auto"/>
            </w:tcBorders>
            <w:hideMark/>
          </w:tcPr>
          <w:p w:rsidR="00201EFB" w:rsidRPr="00201EFB" w:rsidRDefault="00201EFB" w:rsidP="008F0AEE">
            <w:pPr>
              <w:keepNext/>
              <w:keepLines/>
              <w:jc w:val="both"/>
              <w:rPr>
                <w:rFonts w:cs="Tahoma"/>
                <w:b/>
                <w:sz w:val="20"/>
                <w:szCs w:val="20"/>
              </w:rPr>
            </w:pPr>
            <w:r w:rsidRPr="00201EFB">
              <w:rPr>
                <w:rFonts w:cs="Tahoma"/>
                <w:b/>
                <w:sz w:val="20"/>
                <w:szCs w:val="20"/>
              </w:rPr>
              <w:t>Delež lastništva v %</w:t>
            </w:r>
          </w:p>
        </w:tc>
      </w:tr>
      <w:tr w:rsidR="00201EFB" w:rsidRPr="00201EFB" w:rsidTr="00474AC6">
        <w:tc>
          <w:tcPr>
            <w:tcW w:w="533" w:type="dxa"/>
            <w:tcBorders>
              <w:top w:val="single" w:sz="4" w:space="0" w:color="auto"/>
              <w:left w:val="single" w:sz="4" w:space="0" w:color="auto"/>
              <w:bottom w:val="single" w:sz="4" w:space="0" w:color="auto"/>
              <w:right w:val="single" w:sz="4" w:space="0" w:color="auto"/>
            </w:tcBorders>
            <w:hideMark/>
          </w:tcPr>
          <w:p w:rsidR="00201EFB" w:rsidRPr="00201EFB" w:rsidRDefault="00201EFB" w:rsidP="008F0AEE">
            <w:pPr>
              <w:keepNext/>
              <w:keepLines/>
              <w:jc w:val="both"/>
              <w:rPr>
                <w:rFonts w:cs="Tahoma"/>
                <w:b/>
                <w:sz w:val="20"/>
                <w:szCs w:val="20"/>
              </w:rPr>
            </w:pPr>
            <w:r w:rsidRPr="00201EFB">
              <w:rPr>
                <w:rFonts w:cs="Tahoma"/>
                <w:b/>
                <w:sz w:val="20"/>
                <w:szCs w:val="20"/>
              </w:rPr>
              <w:t>1.</w:t>
            </w:r>
          </w:p>
        </w:tc>
        <w:tc>
          <w:tcPr>
            <w:tcW w:w="3403" w:type="dxa"/>
            <w:tcBorders>
              <w:top w:val="single" w:sz="4" w:space="0" w:color="auto"/>
              <w:left w:val="single" w:sz="4" w:space="0" w:color="auto"/>
              <w:bottom w:val="single" w:sz="4" w:space="0" w:color="auto"/>
              <w:right w:val="single" w:sz="4" w:space="0" w:color="auto"/>
            </w:tcBorders>
          </w:tcPr>
          <w:p w:rsidR="00201EFB" w:rsidRPr="00201EFB" w:rsidRDefault="00201EFB" w:rsidP="008F0AEE">
            <w:pPr>
              <w:keepNext/>
              <w:keepLines/>
              <w:jc w:val="both"/>
              <w:rPr>
                <w:rFonts w:cs="Tahoma"/>
                <w:b/>
                <w:sz w:val="20"/>
                <w:szCs w:val="20"/>
              </w:rPr>
            </w:pPr>
          </w:p>
        </w:tc>
        <w:tc>
          <w:tcPr>
            <w:tcW w:w="3685" w:type="dxa"/>
            <w:tcBorders>
              <w:top w:val="single" w:sz="4" w:space="0" w:color="auto"/>
              <w:left w:val="single" w:sz="4" w:space="0" w:color="auto"/>
              <w:bottom w:val="single" w:sz="4" w:space="0" w:color="auto"/>
              <w:right w:val="single" w:sz="4" w:space="0" w:color="auto"/>
            </w:tcBorders>
          </w:tcPr>
          <w:p w:rsidR="00201EFB" w:rsidRPr="00201EFB" w:rsidRDefault="00201EFB" w:rsidP="008F0AEE">
            <w:pPr>
              <w:keepNext/>
              <w:keepLines/>
              <w:jc w:val="both"/>
              <w:rPr>
                <w:rFonts w:cs="Tahoma"/>
                <w:b/>
                <w:sz w:val="20"/>
                <w:szCs w:val="20"/>
              </w:rPr>
            </w:pPr>
          </w:p>
        </w:tc>
        <w:tc>
          <w:tcPr>
            <w:tcW w:w="1843" w:type="dxa"/>
            <w:tcBorders>
              <w:top w:val="single" w:sz="4" w:space="0" w:color="auto"/>
              <w:left w:val="single" w:sz="4" w:space="0" w:color="auto"/>
              <w:bottom w:val="single" w:sz="4" w:space="0" w:color="auto"/>
              <w:right w:val="single" w:sz="4" w:space="0" w:color="auto"/>
            </w:tcBorders>
          </w:tcPr>
          <w:p w:rsidR="00201EFB" w:rsidRPr="00201EFB" w:rsidRDefault="00201EFB" w:rsidP="008F0AEE">
            <w:pPr>
              <w:keepNext/>
              <w:keepLines/>
              <w:jc w:val="both"/>
              <w:rPr>
                <w:rFonts w:cs="Tahoma"/>
                <w:b/>
                <w:sz w:val="20"/>
                <w:szCs w:val="20"/>
              </w:rPr>
            </w:pPr>
          </w:p>
        </w:tc>
      </w:tr>
      <w:tr w:rsidR="00201EFB" w:rsidRPr="00201EFB" w:rsidTr="00474AC6">
        <w:tc>
          <w:tcPr>
            <w:tcW w:w="533" w:type="dxa"/>
            <w:tcBorders>
              <w:top w:val="single" w:sz="4" w:space="0" w:color="auto"/>
              <w:left w:val="single" w:sz="4" w:space="0" w:color="auto"/>
              <w:bottom w:val="single" w:sz="4" w:space="0" w:color="auto"/>
              <w:right w:val="single" w:sz="4" w:space="0" w:color="auto"/>
            </w:tcBorders>
            <w:hideMark/>
          </w:tcPr>
          <w:p w:rsidR="00201EFB" w:rsidRPr="00201EFB" w:rsidRDefault="00201EFB" w:rsidP="008F0AEE">
            <w:pPr>
              <w:keepNext/>
              <w:keepLines/>
              <w:jc w:val="both"/>
              <w:rPr>
                <w:rFonts w:cs="Tahoma"/>
                <w:b/>
                <w:sz w:val="20"/>
                <w:szCs w:val="20"/>
              </w:rPr>
            </w:pPr>
            <w:r w:rsidRPr="00201EFB">
              <w:rPr>
                <w:rFonts w:cs="Tahoma"/>
                <w:b/>
                <w:sz w:val="20"/>
                <w:szCs w:val="20"/>
              </w:rPr>
              <w:t>2.</w:t>
            </w:r>
          </w:p>
        </w:tc>
        <w:tc>
          <w:tcPr>
            <w:tcW w:w="3403" w:type="dxa"/>
            <w:tcBorders>
              <w:top w:val="single" w:sz="4" w:space="0" w:color="auto"/>
              <w:left w:val="single" w:sz="4" w:space="0" w:color="auto"/>
              <w:bottom w:val="single" w:sz="4" w:space="0" w:color="auto"/>
              <w:right w:val="single" w:sz="4" w:space="0" w:color="auto"/>
            </w:tcBorders>
          </w:tcPr>
          <w:p w:rsidR="00201EFB" w:rsidRPr="00201EFB" w:rsidRDefault="00201EFB" w:rsidP="008F0AEE">
            <w:pPr>
              <w:keepNext/>
              <w:keepLines/>
              <w:jc w:val="both"/>
              <w:rPr>
                <w:rFonts w:cs="Tahoma"/>
                <w:b/>
                <w:sz w:val="20"/>
                <w:szCs w:val="20"/>
              </w:rPr>
            </w:pPr>
          </w:p>
        </w:tc>
        <w:tc>
          <w:tcPr>
            <w:tcW w:w="3685" w:type="dxa"/>
            <w:tcBorders>
              <w:top w:val="single" w:sz="4" w:space="0" w:color="auto"/>
              <w:left w:val="single" w:sz="4" w:space="0" w:color="auto"/>
              <w:bottom w:val="single" w:sz="4" w:space="0" w:color="auto"/>
              <w:right w:val="single" w:sz="4" w:space="0" w:color="auto"/>
            </w:tcBorders>
          </w:tcPr>
          <w:p w:rsidR="00201EFB" w:rsidRPr="00201EFB" w:rsidRDefault="00201EFB" w:rsidP="008F0AEE">
            <w:pPr>
              <w:keepNext/>
              <w:keepLines/>
              <w:jc w:val="both"/>
              <w:rPr>
                <w:rFonts w:cs="Tahoma"/>
                <w:b/>
                <w:sz w:val="20"/>
                <w:szCs w:val="20"/>
              </w:rPr>
            </w:pPr>
          </w:p>
        </w:tc>
        <w:tc>
          <w:tcPr>
            <w:tcW w:w="1843" w:type="dxa"/>
            <w:tcBorders>
              <w:top w:val="single" w:sz="4" w:space="0" w:color="auto"/>
              <w:left w:val="single" w:sz="4" w:space="0" w:color="auto"/>
              <w:bottom w:val="single" w:sz="4" w:space="0" w:color="auto"/>
              <w:right w:val="single" w:sz="4" w:space="0" w:color="auto"/>
            </w:tcBorders>
          </w:tcPr>
          <w:p w:rsidR="00201EFB" w:rsidRPr="00201EFB" w:rsidRDefault="00201EFB" w:rsidP="008F0AEE">
            <w:pPr>
              <w:keepNext/>
              <w:keepLines/>
              <w:jc w:val="both"/>
              <w:rPr>
                <w:rFonts w:cs="Tahoma"/>
                <w:b/>
                <w:sz w:val="20"/>
                <w:szCs w:val="20"/>
              </w:rPr>
            </w:pPr>
          </w:p>
        </w:tc>
      </w:tr>
      <w:tr w:rsidR="00201EFB" w:rsidRPr="00201EFB" w:rsidTr="00474AC6">
        <w:tc>
          <w:tcPr>
            <w:tcW w:w="533" w:type="dxa"/>
            <w:tcBorders>
              <w:top w:val="single" w:sz="4" w:space="0" w:color="auto"/>
              <w:left w:val="single" w:sz="4" w:space="0" w:color="auto"/>
              <w:bottom w:val="single" w:sz="4" w:space="0" w:color="auto"/>
              <w:right w:val="single" w:sz="4" w:space="0" w:color="auto"/>
            </w:tcBorders>
            <w:hideMark/>
          </w:tcPr>
          <w:p w:rsidR="00201EFB" w:rsidRPr="00201EFB" w:rsidRDefault="00201EFB" w:rsidP="008F0AEE">
            <w:pPr>
              <w:keepNext/>
              <w:keepLines/>
              <w:jc w:val="both"/>
              <w:rPr>
                <w:rFonts w:cs="Tahoma"/>
                <w:b/>
                <w:sz w:val="20"/>
                <w:szCs w:val="20"/>
              </w:rPr>
            </w:pPr>
            <w:r w:rsidRPr="00201EFB">
              <w:rPr>
                <w:rFonts w:cs="Tahoma"/>
                <w:b/>
                <w:sz w:val="20"/>
                <w:szCs w:val="20"/>
              </w:rPr>
              <w:t>3.</w:t>
            </w:r>
          </w:p>
        </w:tc>
        <w:tc>
          <w:tcPr>
            <w:tcW w:w="3403" w:type="dxa"/>
            <w:tcBorders>
              <w:top w:val="single" w:sz="4" w:space="0" w:color="auto"/>
              <w:left w:val="single" w:sz="4" w:space="0" w:color="auto"/>
              <w:bottom w:val="single" w:sz="4" w:space="0" w:color="auto"/>
              <w:right w:val="single" w:sz="4" w:space="0" w:color="auto"/>
            </w:tcBorders>
          </w:tcPr>
          <w:p w:rsidR="00201EFB" w:rsidRPr="00201EFB" w:rsidRDefault="00201EFB" w:rsidP="008F0AEE">
            <w:pPr>
              <w:keepNext/>
              <w:keepLines/>
              <w:jc w:val="both"/>
              <w:rPr>
                <w:rFonts w:cs="Tahoma"/>
                <w:b/>
                <w:sz w:val="20"/>
                <w:szCs w:val="20"/>
              </w:rPr>
            </w:pPr>
          </w:p>
        </w:tc>
        <w:tc>
          <w:tcPr>
            <w:tcW w:w="3685" w:type="dxa"/>
            <w:tcBorders>
              <w:top w:val="single" w:sz="4" w:space="0" w:color="auto"/>
              <w:left w:val="single" w:sz="4" w:space="0" w:color="auto"/>
              <w:bottom w:val="single" w:sz="4" w:space="0" w:color="auto"/>
              <w:right w:val="single" w:sz="4" w:space="0" w:color="auto"/>
            </w:tcBorders>
          </w:tcPr>
          <w:p w:rsidR="00201EFB" w:rsidRPr="00201EFB" w:rsidRDefault="00201EFB" w:rsidP="008F0AEE">
            <w:pPr>
              <w:keepNext/>
              <w:keepLines/>
              <w:jc w:val="both"/>
              <w:rPr>
                <w:rFonts w:cs="Tahoma"/>
                <w:b/>
                <w:sz w:val="20"/>
                <w:szCs w:val="20"/>
              </w:rPr>
            </w:pPr>
          </w:p>
        </w:tc>
        <w:tc>
          <w:tcPr>
            <w:tcW w:w="1843" w:type="dxa"/>
            <w:tcBorders>
              <w:top w:val="single" w:sz="4" w:space="0" w:color="auto"/>
              <w:left w:val="single" w:sz="4" w:space="0" w:color="auto"/>
              <w:bottom w:val="single" w:sz="4" w:space="0" w:color="auto"/>
              <w:right w:val="single" w:sz="4" w:space="0" w:color="auto"/>
            </w:tcBorders>
          </w:tcPr>
          <w:p w:rsidR="00201EFB" w:rsidRPr="00201EFB" w:rsidRDefault="00201EFB" w:rsidP="008F0AEE">
            <w:pPr>
              <w:keepNext/>
              <w:keepLines/>
              <w:jc w:val="both"/>
              <w:rPr>
                <w:rFonts w:cs="Tahoma"/>
                <w:b/>
                <w:sz w:val="20"/>
                <w:szCs w:val="20"/>
              </w:rPr>
            </w:pPr>
          </w:p>
        </w:tc>
      </w:tr>
      <w:tr w:rsidR="00201EFB" w:rsidRPr="00201EFB" w:rsidTr="00474AC6">
        <w:tc>
          <w:tcPr>
            <w:tcW w:w="533" w:type="dxa"/>
            <w:tcBorders>
              <w:top w:val="single" w:sz="4" w:space="0" w:color="auto"/>
              <w:left w:val="single" w:sz="4" w:space="0" w:color="auto"/>
              <w:bottom w:val="single" w:sz="4" w:space="0" w:color="auto"/>
              <w:right w:val="single" w:sz="4" w:space="0" w:color="auto"/>
            </w:tcBorders>
            <w:hideMark/>
          </w:tcPr>
          <w:p w:rsidR="00201EFB" w:rsidRPr="00201EFB" w:rsidRDefault="00201EFB" w:rsidP="008F0AEE">
            <w:pPr>
              <w:keepNext/>
              <w:keepLines/>
              <w:jc w:val="both"/>
              <w:rPr>
                <w:rFonts w:cs="Tahoma"/>
                <w:b/>
                <w:sz w:val="20"/>
                <w:szCs w:val="20"/>
              </w:rPr>
            </w:pPr>
            <w:r w:rsidRPr="00201EFB">
              <w:rPr>
                <w:rFonts w:cs="Tahoma"/>
                <w:b/>
                <w:sz w:val="20"/>
                <w:szCs w:val="20"/>
              </w:rPr>
              <w:t>4.</w:t>
            </w:r>
          </w:p>
        </w:tc>
        <w:tc>
          <w:tcPr>
            <w:tcW w:w="3403" w:type="dxa"/>
            <w:tcBorders>
              <w:top w:val="single" w:sz="4" w:space="0" w:color="auto"/>
              <w:left w:val="single" w:sz="4" w:space="0" w:color="auto"/>
              <w:bottom w:val="single" w:sz="4" w:space="0" w:color="auto"/>
              <w:right w:val="single" w:sz="4" w:space="0" w:color="auto"/>
            </w:tcBorders>
          </w:tcPr>
          <w:p w:rsidR="00201EFB" w:rsidRPr="00201EFB" w:rsidRDefault="00201EFB" w:rsidP="008F0AEE">
            <w:pPr>
              <w:keepNext/>
              <w:keepLines/>
              <w:jc w:val="both"/>
              <w:rPr>
                <w:rFonts w:cs="Tahoma"/>
                <w:b/>
                <w:sz w:val="20"/>
                <w:szCs w:val="20"/>
              </w:rPr>
            </w:pPr>
          </w:p>
        </w:tc>
        <w:tc>
          <w:tcPr>
            <w:tcW w:w="3685" w:type="dxa"/>
            <w:tcBorders>
              <w:top w:val="single" w:sz="4" w:space="0" w:color="auto"/>
              <w:left w:val="single" w:sz="4" w:space="0" w:color="auto"/>
              <w:bottom w:val="single" w:sz="4" w:space="0" w:color="auto"/>
              <w:right w:val="single" w:sz="4" w:space="0" w:color="auto"/>
            </w:tcBorders>
          </w:tcPr>
          <w:p w:rsidR="00201EFB" w:rsidRPr="00201EFB" w:rsidRDefault="00201EFB" w:rsidP="008F0AEE">
            <w:pPr>
              <w:keepNext/>
              <w:keepLines/>
              <w:jc w:val="both"/>
              <w:rPr>
                <w:rFonts w:cs="Tahoma"/>
                <w:b/>
                <w:sz w:val="20"/>
                <w:szCs w:val="20"/>
              </w:rPr>
            </w:pPr>
          </w:p>
        </w:tc>
        <w:tc>
          <w:tcPr>
            <w:tcW w:w="1843" w:type="dxa"/>
            <w:tcBorders>
              <w:top w:val="single" w:sz="4" w:space="0" w:color="auto"/>
              <w:left w:val="single" w:sz="4" w:space="0" w:color="auto"/>
              <w:bottom w:val="single" w:sz="4" w:space="0" w:color="auto"/>
              <w:right w:val="single" w:sz="4" w:space="0" w:color="auto"/>
            </w:tcBorders>
          </w:tcPr>
          <w:p w:rsidR="00201EFB" w:rsidRPr="00201EFB" w:rsidRDefault="00201EFB" w:rsidP="008F0AEE">
            <w:pPr>
              <w:keepNext/>
              <w:keepLines/>
              <w:jc w:val="both"/>
              <w:rPr>
                <w:rFonts w:cs="Tahoma"/>
                <w:b/>
                <w:sz w:val="20"/>
                <w:szCs w:val="20"/>
              </w:rPr>
            </w:pPr>
          </w:p>
        </w:tc>
      </w:tr>
      <w:tr w:rsidR="00201EFB" w:rsidRPr="00201EFB" w:rsidTr="00474AC6">
        <w:tc>
          <w:tcPr>
            <w:tcW w:w="533" w:type="dxa"/>
            <w:tcBorders>
              <w:top w:val="single" w:sz="4" w:space="0" w:color="auto"/>
              <w:left w:val="single" w:sz="4" w:space="0" w:color="auto"/>
              <w:bottom w:val="single" w:sz="4" w:space="0" w:color="auto"/>
              <w:right w:val="single" w:sz="4" w:space="0" w:color="auto"/>
            </w:tcBorders>
            <w:hideMark/>
          </w:tcPr>
          <w:p w:rsidR="00201EFB" w:rsidRPr="00201EFB" w:rsidRDefault="00201EFB" w:rsidP="008F0AEE">
            <w:pPr>
              <w:keepNext/>
              <w:keepLines/>
              <w:jc w:val="both"/>
              <w:rPr>
                <w:rFonts w:cs="Tahoma"/>
                <w:b/>
                <w:sz w:val="20"/>
                <w:szCs w:val="20"/>
              </w:rPr>
            </w:pPr>
            <w:r w:rsidRPr="00201EFB">
              <w:rPr>
                <w:rFonts w:cs="Tahoma"/>
                <w:b/>
                <w:sz w:val="20"/>
                <w:szCs w:val="20"/>
              </w:rPr>
              <w:t>5.</w:t>
            </w:r>
          </w:p>
        </w:tc>
        <w:tc>
          <w:tcPr>
            <w:tcW w:w="3403" w:type="dxa"/>
            <w:tcBorders>
              <w:top w:val="single" w:sz="4" w:space="0" w:color="auto"/>
              <w:left w:val="single" w:sz="4" w:space="0" w:color="auto"/>
              <w:bottom w:val="single" w:sz="4" w:space="0" w:color="auto"/>
              <w:right w:val="single" w:sz="4" w:space="0" w:color="auto"/>
            </w:tcBorders>
          </w:tcPr>
          <w:p w:rsidR="00201EFB" w:rsidRPr="00201EFB" w:rsidRDefault="00201EFB" w:rsidP="008F0AEE">
            <w:pPr>
              <w:keepNext/>
              <w:keepLines/>
              <w:jc w:val="both"/>
              <w:rPr>
                <w:rFonts w:cs="Tahoma"/>
                <w:b/>
                <w:sz w:val="20"/>
                <w:szCs w:val="20"/>
              </w:rPr>
            </w:pPr>
          </w:p>
        </w:tc>
        <w:tc>
          <w:tcPr>
            <w:tcW w:w="3685" w:type="dxa"/>
            <w:tcBorders>
              <w:top w:val="single" w:sz="4" w:space="0" w:color="auto"/>
              <w:left w:val="single" w:sz="4" w:space="0" w:color="auto"/>
              <w:bottom w:val="single" w:sz="4" w:space="0" w:color="auto"/>
              <w:right w:val="single" w:sz="4" w:space="0" w:color="auto"/>
            </w:tcBorders>
          </w:tcPr>
          <w:p w:rsidR="00201EFB" w:rsidRPr="00201EFB" w:rsidRDefault="00201EFB" w:rsidP="008F0AEE">
            <w:pPr>
              <w:keepNext/>
              <w:keepLines/>
              <w:jc w:val="both"/>
              <w:rPr>
                <w:rFonts w:cs="Tahoma"/>
                <w:b/>
                <w:sz w:val="20"/>
                <w:szCs w:val="20"/>
              </w:rPr>
            </w:pPr>
          </w:p>
        </w:tc>
        <w:tc>
          <w:tcPr>
            <w:tcW w:w="1843" w:type="dxa"/>
            <w:tcBorders>
              <w:top w:val="single" w:sz="4" w:space="0" w:color="auto"/>
              <w:left w:val="single" w:sz="4" w:space="0" w:color="auto"/>
              <w:bottom w:val="single" w:sz="4" w:space="0" w:color="auto"/>
              <w:right w:val="single" w:sz="4" w:space="0" w:color="auto"/>
            </w:tcBorders>
          </w:tcPr>
          <w:p w:rsidR="00201EFB" w:rsidRPr="00201EFB" w:rsidRDefault="00201EFB" w:rsidP="008F0AEE">
            <w:pPr>
              <w:keepNext/>
              <w:keepLines/>
              <w:jc w:val="both"/>
              <w:rPr>
                <w:rFonts w:cs="Tahoma"/>
                <w:b/>
                <w:sz w:val="20"/>
                <w:szCs w:val="20"/>
              </w:rPr>
            </w:pPr>
          </w:p>
        </w:tc>
      </w:tr>
      <w:tr w:rsidR="00201EFB" w:rsidRPr="00201EFB" w:rsidTr="00474AC6">
        <w:tc>
          <w:tcPr>
            <w:tcW w:w="533" w:type="dxa"/>
            <w:tcBorders>
              <w:top w:val="single" w:sz="4" w:space="0" w:color="auto"/>
              <w:left w:val="single" w:sz="4" w:space="0" w:color="auto"/>
              <w:bottom w:val="single" w:sz="4" w:space="0" w:color="auto"/>
              <w:right w:val="single" w:sz="4" w:space="0" w:color="auto"/>
            </w:tcBorders>
            <w:hideMark/>
          </w:tcPr>
          <w:p w:rsidR="00201EFB" w:rsidRPr="00201EFB" w:rsidRDefault="00201EFB" w:rsidP="008F0AEE">
            <w:pPr>
              <w:keepNext/>
              <w:keepLines/>
              <w:jc w:val="both"/>
              <w:rPr>
                <w:rFonts w:cs="Tahoma"/>
                <w:b/>
                <w:sz w:val="20"/>
                <w:szCs w:val="20"/>
              </w:rPr>
            </w:pPr>
            <w:r w:rsidRPr="00201EFB">
              <w:rPr>
                <w:rFonts w:cs="Tahoma"/>
                <w:b/>
                <w:sz w:val="20"/>
                <w:szCs w:val="20"/>
              </w:rPr>
              <w:t>….</w:t>
            </w:r>
          </w:p>
        </w:tc>
        <w:tc>
          <w:tcPr>
            <w:tcW w:w="3403" w:type="dxa"/>
            <w:tcBorders>
              <w:top w:val="single" w:sz="4" w:space="0" w:color="auto"/>
              <w:left w:val="single" w:sz="4" w:space="0" w:color="auto"/>
              <w:bottom w:val="single" w:sz="4" w:space="0" w:color="auto"/>
              <w:right w:val="single" w:sz="4" w:space="0" w:color="auto"/>
            </w:tcBorders>
          </w:tcPr>
          <w:p w:rsidR="00201EFB" w:rsidRPr="00201EFB" w:rsidRDefault="00201EFB" w:rsidP="008F0AEE">
            <w:pPr>
              <w:keepNext/>
              <w:keepLines/>
              <w:jc w:val="both"/>
              <w:rPr>
                <w:rFonts w:cs="Tahoma"/>
                <w:b/>
                <w:sz w:val="20"/>
                <w:szCs w:val="20"/>
              </w:rPr>
            </w:pPr>
          </w:p>
        </w:tc>
        <w:tc>
          <w:tcPr>
            <w:tcW w:w="3685" w:type="dxa"/>
            <w:tcBorders>
              <w:top w:val="single" w:sz="4" w:space="0" w:color="auto"/>
              <w:left w:val="single" w:sz="4" w:space="0" w:color="auto"/>
              <w:bottom w:val="single" w:sz="4" w:space="0" w:color="auto"/>
              <w:right w:val="single" w:sz="4" w:space="0" w:color="auto"/>
            </w:tcBorders>
          </w:tcPr>
          <w:p w:rsidR="00201EFB" w:rsidRPr="00201EFB" w:rsidRDefault="00201EFB" w:rsidP="008F0AEE">
            <w:pPr>
              <w:keepNext/>
              <w:keepLines/>
              <w:jc w:val="both"/>
              <w:rPr>
                <w:rFonts w:cs="Tahoma"/>
                <w:b/>
                <w:sz w:val="20"/>
                <w:szCs w:val="20"/>
              </w:rPr>
            </w:pPr>
          </w:p>
        </w:tc>
        <w:tc>
          <w:tcPr>
            <w:tcW w:w="1843" w:type="dxa"/>
            <w:tcBorders>
              <w:top w:val="single" w:sz="4" w:space="0" w:color="auto"/>
              <w:left w:val="single" w:sz="4" w:space="0" w:color="auto"/>
              <w:bottom w:val="single" w:sz="4" w:space="0" w:color="auto"/>
              <w:right w:val="single" w:sz="4" w:space="0" w:color="auto"/>
            </w:tcBorders>
          </w:tcPr>
          <w:p w:rsidR="00201EFB" w:rsidRPr="00201EFB" w:rsidRDefault="00201EFB" w:rsidP="008F0AEE">
            <w:pPr>
              <w:keepNext/>
              <w:keepLines/>
              <w:jc w:val="both"/>
              <w:rPr>
                <w:rFonts w:cs="Tahoma"/>
                <w:b/>
                <w:sz w:val="20"/>
                <w:szCs w:val="20"/>
              </w:rPr>
            </w:pPr>
          </w:p>
        </w:tc>
      </w:tr>
    </w:tbl>
    <w:p w:rsidR="00201EFB" w:rsidRPr="00201EFB" w:rsidRDefault="00201EFB" w:rsidP="008F0AEE">
      <w:pPr>
        <w:keepNext/>
        <w:keepLines/>
        <w:jc w:val="both"/>
        <w:rPr>
          <w:rFonts w:cs="Tahoma"/>
          <w:b/>
          <w:sz w:val="20"/>
          <w:szCs w:val="20"/>
        </w:rPr>
      </w:pPr>
    </w:p>
    <w:p w:rsidR="00201EFB" w:rsidRPr="00201EFB" w:rsidRDefault="00201EFB" w:rsidP="008F0AEE">
      <w:pPr>
        <w:keepNext/>
        <w:keepLines/>
        <w:jc w:val="both"/>
        <w:rPr>
          <w:rFonts w:cs="Tahoma"/>
          <w:sz w:val="20"/>
          <w:szCs w:val="20"/>
        </w:rPr>
      </w:pPr>
      <w:r w:rsidRPr="00201EFB">
        <w:rPr>
          <w:rFonts w:cs="Tahoma"/>
          <w:b/>
          <w:sz w:val="20"/>
          <w:szCs w:val="20"/>
        </w:rPr>
        <w:t>IZJAVLJAMO</w:t>
      </w:r>
      <w:r w:rsidRPr="00201EFB">
        <w:rPr>
          <w:rFonts w:cs="Tahoma"/>
          <w:sz w:val="20"/>
          <w:szCs w:val="20"/>
        </w:rPr>
        <w:t xml:space="preserve">, da so pri lastništvu zgoraj navedenega ponudnika udeležene naslednje </w:t>
      </w:r>
      <w:r w:rsidRPr="00201EFB">
        <w:rPr>
          <w:rFonts w:cs="Tahoma"/>
          <w:sz w:val="20"/>
          <w:szCs w:val="20"/>
          <w:u w:val="single"/>
        </w:rPr>
        <w:t>fizične osebe</w:t>
      </w:r>
      <w:r w:rsidRPr="00201EFB">
        <w:rPr>
          <w:rFonts w:cs="Tahoma"/>
          <w:sz w:val="20"/>
          <w:szCs w:val="20"/>
        </w:rPr>
        <w:t>, vključno z udeležbo tihih družbenikov:</w:t>
      </w:r>
    </w:p>
    <w:p w:rsidR="00201EFB" w:rsidRPr="00201EFB" w:rsidRDefault="00201EFB" w:rsidP="008F0AEE">
      <w:pPr>
        <w:keepNext/>
        <w:keepLines/>
        <w:jc w:val="both"/>
        <w:rPr>
          <w:rFonts w:cs="Tahom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402"/>
        <w:gridCol w:w="3685"/>
        <w:gridCol w:w="1810"/>
      </w:tblGrid>
      <w:tr w:rsidR="00201EFB" w:rsidRPr="00201EFB" w:rsidTr="00474AC6">
        <w:tc>
          <w:tcPr>
            <w:tcW w:w="534" w:type="dxa"/>
            <w:tcBorders>
              <w:top w:val="single" w:sz="4" w:space="0" w:color="auto"/>
              <w:left w:val="single" w:sz="4" w:space="0" w:color="auto"/>
              <w:bottom w:val="single" w:sz="4" w:space="0" w:color="auto"/>
              <w:right w:val="single" w:sz="4" w:space="0" w:color="auto"/>
            </w:tcBorders>
            <w:hideMark/>
          </w:tcPr>
          <w:p w:rsidR="00201EFB" w:rsidRPr="00201EFB" w:rsidRDefault="00201EFB" w:rsidP="008F0AEE">
            <w:pPr>
              <w:keepNext/>
              <w:keepLines/>
              <w:jc w:val="both"/>
              <w:rPr>
                <w:rFonts w:cs="Tahoma"/>
                <w:b/>
                <w:sz w:val="20"/>
                <w:szCs w:val="20"/>
              </w:rPr>
            </w:pPr>
            <w:r w:rsidRPr="00201EFB">
              <w:rPr>
                <w:rFonts w:cs="Tahoma"/>
                <w:b/>
                <w:sz w:val="20"/>
                <w:szCs w:val="20"/>
              </w:rPr>
              <w:t>Št.</w:t>
            </w:r>
          </w:p>
        </w:tc>
        <w:tc>
          <w:tcPr>
            <w:tcW w:w="3402" w:type="dxa"/>
            <w:tcBorders>
              <w:top w:val="single" w:sz="4" w:space="0" w:color="auto"/>
              <w:left w:val="single" w:sz="4" w:space="0" w:color="auto"/>
              <w:bottom w:val="single" w:sz="4" w:space="0" w:color="auto"/>
              <w:right w:val="single" w:sz="4" w:space="0" w:color="auto"/>
            </w:tcBorders>
            <w:hideMark/>
          </w:tcPr>
          <w:p w:rsidR="00201EFB" w:rsidRPr="00201EFB" w:rsidRDefault="00201EFB" w:rsidP="008F0AEE">
            <w:pPr>
              <w:keepNext/>
              <w:keepLines/>
              <w:jc w:val="both"/>
              <w:rPr>
                <w:rFonts w:cs="Tahoma"/>
                <w:b/>
                <w:sz w:val="20"/>
                <w:szCs w:val="20"/>
              </w:rPr>
            </w:pPr>
            <w:r w:rsidRPr="00201EFB">
              <w:rPr>
                <w:rFonts w:cs="Tahoma"/>
                <w:b/>
                <w:sz w:val="20"/>
                <w:szCs w:val="20"/>
              </w:rPr>
              <w:t>Ime in priimek</w:t>
            </w:r>
          </w:p>
        </w:tc>
        <w:tc>
          <w:tcPr>
            <w:tcW w:w="3685" w:type="dxa"/>
            <w:tcBorders>
              <w:top w:val="single" w:sz="4" w:space="0" w:color="auto"/>
              <w:left w:val="single" w:sz="4" w:space="0" w:color="auto"/>
              <w:bottom w:val="single" w:sz="4" w:space="0" w:color="auto"/>
              <w:right w:val="single" w:sz="4" w:space="0" w:color="auto"/>
            </w:tcBorders>
            <w:hideMark/>
          </w:tcPr>
          <w:p w:rsidR="00201EFB" w:rsidRPr="00201EFB" w:rsidRDefault="00201EFB" w:rsidP="008F0AEE">
            <w:pPr>
              <w:keepNext/>
              <w:keepLines/>
              <w:jc w:val="both"/>
              <w:rPr>
                <w:rFonts w:cs="Tahoma"/>
                <w:b/>
                <w:sz w:val="20"/>
                <w:szCs w:val="20"/>
              </w:rPr>
            </w:pPr>
            <w:r w:rsidRPr="00201EFB">
              <w:rPr>
                <w:rFonts w:cs="Tahoma"/>
                <w:b/>
                <w:sz w:val="20"/>
                <w:szCs w:val="20"/>
              </w:rPr>
              <w:t>Naslov stalnega bivališča</w:t>
            </w:r>
          </w:p>
        </w:tc>
        <w:tc>
          <w:tcPr>
            <w:tcW w:w="1810" w:type="dxa"/>
            <w:tcBorders>
              <w:top w:val="single" w:sz="4" w:space="0" w:color="auto"/>
              <w:left w:val="single" w:sz="4" w:space="0" w:color="auto"/>
              <w:bottom w:val="single" w:sz="4" w:space="0" w:color="auto"/>
              <w:right w:val="single" w:sz="4" w:space="0" w:color="auto"/>
            </w:tcBorders>
            <w:hideMark/>
          </w:tcPr>
          <w:p w:rsidR="00201EFB" w:rsidRPr="00201EFB" w:rsidRDefault="00201EFB" w:rsidP="008F0AEE">
            <w:pPr>
              <w:keepNext/>
              <w:keepLines/>
              <w:jc w:val="both"/>
              <w:rPr>
                <w:rFonts w:cs="Tahoma"/>
                <w:b/>
                <w:sz w:val="20"/>
                <w:szCs w:val="20"/>
              </w:rPr>
            </w:pPr>
            <w:r w:rsidRPr="00201EFB">
              <w:rPr>
                <w:rFonts w:cs="Tahoma"/>
                <w:b/>
                <w:sz w:val="20"/>
                <w:szCs w:val="20"/>
              </w:rPr>
              <w:t>Delež lastništva v %</w:t>
            </w:r>
          </w:p>
        </w:tc>
      </w:tr>
      <w:tr w:rsidR="00201EFB" w:rsidRPr="00201EFB" w:rsidTr="00474AC6">
        <w:tc>
          <w:tcPr>
            <w:tcW w:w="534" w:type="dxa"/>
            <w:tcBorders>
              <w:top w:val="single" w:sz="4" w:space="0" w:color="auto"/>
              <w:left w:val="single" w:sz="4" w:space="0" w:color="auto"/>
              <w:bottom w:val="single" w:sz="4" w:space="0" w:color="auto"/>
              <w:right w:val="single" w:sz="4" w:space="0" w:color="auto"/>
            </w:tcBorders>
            <w:hideMark/>
          </w:tcPr>
          <w:p w:rsidR="00201EFB" w:rsidRPr="00201EFB" w:rsidRDefault="00201EFB" w:rsidP="008F0AEE">
            <w:pPr>
              <w:keepNext/>
              <w:keepLines/>
              <w:jc w:val="both"/>
              <w:rPr>
                <w:rFonts w:cs="Tahoma"/>
                <w:b/>
                <w:sz w:val="20"/>
                <w:szCs w:val="20"/>
              </w:rPr>
            </w:pPr>
            <w:r w:rsidRPr="00201EFB">
              <w:rPr>
                <w:rFonts w:cs="Tahoma"/>
                <w:b/>
                <w:sz w:val="20"/>
                <w:szCs w:val="20"/>
              </w:rPr>
              <w:t>1.</w:t>
            </w:r>
          </w:p>
        </w:tc>
        <w:tc>
          <w:tcPr>
            <w:tcW w:w="3402" w:type="dxa"/>
            <w:tcBorders>
              <w:top w:val="single" w:sz="4" w:space="0" w:color="auto"/>
              <w:left w:val="single" w:sz="4" w:space="0" w:color="auto"/>
              <w:bottom w:val="single" w:sz="4" w:space="0" w:color="auto"/>
              <w:right w:val="single" w:sz="4" w:space="0" w:color="auto"/>
            </w:tcBorders>
          </w:tcPr>
          <w:p w:rsidR="00201EFB" w:rsidRPr="00201EFB" w:rsidRDefault="00201EFB" w:rsidP="008F0AEE">
            <w:pPr>
              <w:keepNext/>
              <w:keepLines/>
              <w:jc w:val="both"/>
              <w:rPr>
                <w:rFonts w:cs="Tahoma"/>
                <w:b/>
                <w:sz w:val="20"/>
                <w:szCs w:val="20"/>
              </w:rPr>
            </w:pPr>
          </w:p>
        </w:tc>
        <w:tc>
          <w:tcPr>
            <w:tcW w:w="3685" w:type="dxa"/>
            <w:tcBorders>
              <w:top w:val="single" w:sz="4" w:space="0" w:color="auto"/>
              <w:left w:val="single" w:sz="4" w:space="0" w:color="auto"/>
              <w:bottom w:val="single" w:sz="4" w:space="0" w:color="auto"/>
              <w:right w:val="single" w:sz="4" w:space="0" w:color="auto"/>
            </w:tcBorders>
          </w:tcPr>
          <w:p w:rsidR="00201EFB" w:rsidRPr="00201EFB" w:rsidRDefault="00201EFB" w:rsidP="008F0AEE">
            <w:pPr>
              <w:keepNext/>
              <w:keepLines/>
              <w:jc w:val="both"/>
              <w:rPr>
                <w:rFonts w:cs="Tahoma"/>
                <w:b/>
                <w:sz w:val="20"/>
                <w:szCs w:val="20"/>
              </w:rPr>
            </w:pPr>
          </w:p>
        </w:tc>
        <w:tc>
          <w:tcPr>
            <w:tcW w:w="1810" w:type="dxa"/>
            <w:tcBorders>
              <w:top w:val="single" w:sz="4" w:space="0" w:color="auto"/>
              <w:left w:val="single" w:sz="4" w:space="0" w:color="auto"/>
              <w:bottom w:val="single" w:sz="4" w:space="0" w:color="auto"/>
              <w:right w:val="single" w:sz="4" w:space="0" w:color="auto"/>
            </w:tcBorders>
          </w:tcPr>
          <w:p w:rsidR="00201EFB" w:rsidRPr="00201EFB" w:rsidRDefault="00201EFB" w:rsidP="008F0AEE">
            <w:pPr>
              <w:keepNext/>
              <w:keepLines/>
              <w:jc w:val="both"/>
              <w:rPr>
                <w:rFonts w:cs="Tahoma"/>
                <w:b/>
                <w:sz w:val="20"/>
                <w:szCs w:val="20"/>
              </w:rPr>
            </w:pPr>
          </w:p>
        </w:tc>
      </w:tr>
      <w:tr w:rsidR="00201EFB" w:rsidRPr="00201EFB" w:rsidTr="00474AC6">
        <w:tc>
          <w:tcPr>
            <w:tcW w:w="534" w:type="dxa"/>
            <w:tcBorders>
              <w:top w:val="single" w:sz="4" w:space="0" w:color="auto"/>
              <w:left w:val="single" w:sz="4" w:space="0" w:color="auto"/>
              <w:bottom w:val="single" w:sz="4" w:space="0" w:color="auto"/>
              <w:right w:val="single" w:sz="4" w:space="0" w:color="auto"/>
            </w:tcBorders>
            <w:hideMark/>
          </w:tcPr>
          <w:p w:rsidR="00201EFB" w:rsidRPr="00201EFB" w:rsidRDefault="00201EFB" w:rsidP="008F0AEE">
            <w:pPr>
              <w:keepNext/>
              <w:keepLines/>
              <w:jc w:val="both"/>
              <w:rPr>
                <w:rFonts w:cs="Tahoma"/>
                <w:b/>
                <w:sz w:val="20"/>
                <w:szCs w:val="20"/>
              </w:rPr>
            </w:pPr>
            <w:r w:rsidRPr="00201EFB">
              <w:rPr>
                <w:rFonts w:cs="Tahoma"/>
                <w:b/>
                <w:sz w:val="20"/>
                <w:szCs w:val="20"/>
              </w:rPr>
              <w:t>2.</w:t>
            </w:r>
          </w:p>
        </w:tc>
        <w:tc>
          <w:tcPr>
            <w:tcW w:w="3402" w:type="dxa"/>
            <w:tcBorders>
              <w:top w:val="single" w:sz="4" w:space="0" w:color="auto"/>
              <w:left w:val="single" w:sz="4" w:space="0" w:color="auto"/>
              <w:bottom w:val="single" w:sz="4" w:space="0" w:color="auto"/>
              <w:right w:val="single" w:sz="4" w:space="0" w:color="auto"/>
            </w:tcBorders>
          </w:tcPr>
          <w:p w:rsidR="00201EFB" w:rsidRPr="00201EFB" w:rsidRDefault="00201EFB" w:rsidP="008F0AEE">
            <w:pPr>
              <w:keepNext/>
              <w:keepLines/>
              <w:jc w:val="both"/>
              <w:rPr>
                <w:rFonts w:cs="Tahoma"/>
                <w:b/>
                <w:sz w:val="20"/>
                <w:szCs w:val="20"/>
              </w:rPr>
            </w:pPr>
          </w:p>
        </w:tc>
        <w:tc>
          <w:tcPr>
            <w:tcW w:w="3685" w:type="dxa"/>
            <w:tcBorders>
              <w:top w:val="single" w:sz="4" w:space="0" w:color="auto"/>
              <w:left w:val="single" w:sz="4" w:space="0" w:color="auto"/>
              <w:bottom w:val="single" w:sz="4" w:space="0" w:color="auto"/>
              <w:right w:val="single" w:sz="4" w:space="0" w:color="auto"/>
            </w:tcBorders>
          </w:tcPr>
          <w:p w:rsidR="00201EFB" w:rsidRPr="00201EFB" w:rsidRDefault="00201EFB" w:rsidP="008F0AEE">
            <w:pPr>
              <w:keepNext/>
              <w:keepLines/>
              <w:jc w:val="both"/>
              <w:rPr>
                <w:rFonts w:cs="Tahoma"/>
                <w:b/>
                <w:sz w:val="20"/>
                <w:szCs w:val="20"/>
              </w:rPr>
            </w:pPr>
          </w:p>
        </w:tc>
        <w:tc>
          <w:tcPr>
            <w:tcW w:w="1810" w:type="dxa"/>
            <w:tcBorders>
              <w:top w:val="single" w:sz="4" w:space="0" w:color="auto"/>
              <w:left w:val="single" w:sz="4" w:space="0" w:color="auto"/>
              <w:bottom w:val="single" w:sz="4" w:space="0" w:color="auto"/>
              <w:right w:val="single" w:sz="4" w:space="0" w:color="auto"/>
            </w:tcBorders>
          </w:tcPr>
          <w:p w:rsidR="00201EFB" w:rsidRPr="00201EFB" w:rsidRDefault="00201EFB" w:rsidP="008F0AEE">
            <w:pPr>
              <w:keepNext/>
              <w:keepLines/>
              <w:jc w:val="both"/>
              <w:rPr>
                <w:rFonts w:cs="Tahoma"/>
                <w:b/>
                <w:sz w:val="20"/>
                <w:szCs w:val="20"/>
              </w:rPr>
            </w:pPr>
          </w:p>
        </w:tc>
      </w:tr>
      <w:tr w:rsidR="00201EFB" w:rsidRPr="00201EFB" w:rsidTr="00474AC6">
        <w:tc>
          <w:tcPr>
            <w:tcW w:w="534" w:type="dxa"/>
            <w:tcBorders>
              <w:top w:val="single" w:sz="4" w:space="0" w:color="auto"/>
              <w:left w:val="single" w:sz="4" w:space="0" w:color="auto"/>
              <w:bottom w:val="single" w:sz="4" w:space="0" w:color="auto"/>
              <w:right w:val="single" w:sz="4" w:space="0" w:color="auto"/>
            </w:tcBorders>
            <w:hideMark/>
          </w:tcPr>
          <w:p w:rsidR="00201EFB" w:rsidRPr="00201EFB" w:rsidRDefault="00201EFB" w:rsidP="008F0AEE">
            <w:pPr>
              <w:keepNext/>
              <w:keepLines/>
              <w:jc w:val="both"/>
              <w:rPr>
                <w:rFonts w:cs="Tahoma"/>
                <w:b/>
                <w:sz w:val="20"/>
                <w:szCs w:val="20"/>
              </w:rPr>
            </w:pPr>
            <w:r w:rsidRPr="00201EFB">
              <w:rPr>
                <w:rFonts w:cs="Tahoma"/>
                <w:b/>
                <w:sz w:val="20"/>
                <w:szCs w:val="20"/>
              </w:rPr>
              <w:t>3.</w:t>
            </w:r>
          </w:p>
        </w:tc>
        <w:tc>
          <w:tcPr>
            <w:tcW w:w="3402" w:type="dxa"/>
            <w:tcBorders>
              <w:top w:val="single" w:sz="4" w:space="0" w:color="auto"/>
              <w:left w:val="single" w:sz="4" w:space="0" w:color="auto"/>
              <w:bottom w:val="single" w:sz="4" w:space="0" w:color="auto"/>
              <w:right w:val="single" w:sz="4" w:space="0" w:color="auto"/>
            </w:tcBorders>
          </w:tcPr>
          <w:p w:rsidR="00201EFB" w:rsidRPr="00201EFB" w:rsidRDefault="00201EFB" w:rsidP="008F0AEE">
            <w:pPr>
              <w:keepNext/>
              <w:keepLines/>
              <w:jc w:val="both"/>
              <w:rPr>
                <w:rFonts w:cs="Tahoma"/>
                <w:b/>
                <w:sz w:val="20"/>
                <w:szCs w:val="20"/>
              </w:rPr>
            </w:pPr>
          </w:p>
        </w:tc>
        <w:tc>
          <w:tcPr>
            <w:tcW w:w="3685" w:type="dxa"/>
            <w:tcBorders>
              <w:top w:val="single" w:sz="4" w:space="0" w:color="auto"/>
              <w:left w:val="single" w:sz="4" w:space="0" w:color="auto"/>
              <w:bottom w:val="single" w:sz="4" w:space="0" w:color="auto"/>
              <w:right w:val="single" w:sz="4" w:space="0" w:color="auto"/>
            </w:tcBorders>
          </w:tcPr>
          <w:p w:rsidR="00201EFB" w:rsidRPr="00201EFB" w:rsidRDefault="00201EFB" w:rsidP="008F0AEE">
            <w:pPr>
              <w:keepNext/>
              <w:keepLines/>
              <w:jc w:val="both"/>
              <w:rPr>
                <w:rFonts w:cs="Tahoma"/>
                <w:b/>
                <w:sz w:val="20"/>
                <w:szCs w:val="20"/>
              </w:rPr>
            </w:pPr>
          </w:p>
        </w:tc>
        <w:tc>
          <w:tcPr>
            <w:tcW w:w="1810" w:type="dxa"/>
            <w:tcBorders>
              <w:top w:val="single" w:sz="4" w:space="0" w:color="auto"/>
              <w:left w:val="single" w:sz="4" w:space="0" w:color="auto"/>
              <w:bottom w:val="single" w:sz="4" w:space="0" w:color="auto"/>
              <w:right w:val="single" w:sz="4" w:space="0" w:color="auto"/>
            </w:tcBorders>
          </w:tcPr>
          <w:p w:rsidR="00201EFB" w:rsidRPr="00201EFB" w:rsidRDefault="00201EFB" w:rsidP="008F0AEE">
            <w:pPr>
              <w:keepNext/>
              <w:keepLines/>
              <w:jc w:val="both"/>
              <w:rPr>
                <w:rFonts w:cs="Tahoma"/>
                <w:b/>
                <w:sz w:val="20"/>
                <w:szCs w:val="20"/>
              </w:rPr>
            </w:pPr>
          </w:p>
        </w:tc>
      </w:tr>
      <w:tr w:rsidR="00201EFB" w:rsidRPr="00201EFB" w:rsidTr="00474AC6">
        <w:tc>
          <w:tcPr>
            <w:tcW w:w="534" w:type="dxa"/>
            <w:tcBorders>
              <w:top w:val="single" w:sz="4" w:space="0" w:color="auto"/>
              <w:left w:val="single" w:sz="4" w:space="0" w:color="auto"/>
              <w:bottom w:val="single" w:sz="4" w:space="0" w:color="auto"/>
              <w:right w:val="single" w:sz="4" w:space="0" w:color="auto"/>
            </w:tcBorders>
            <w:hideMark/>
          </w:tcPr>
          <w:p w:rsidR="00201EFB" w:rsidRPr="00201EFB" w:rsidRDefault="00201EFB" w:rsidP="008F0AEE">
            <w:pPr>
              <w:keepNext/>
              <w:keepLines/>
              <w:jc w:val="both"/>
              <w:rPr>
                <w:rFonts w:cs="Tahoma"/>
                <w:b/>
                <w:sz w:val="20"/>
                <w:szCs w:val="20"/>
              </w:rPr>
            </w:pPr>
            <w:r w:rsidRPr="00201EFB">
              <w:rPr>
                <w:rFonts w:cs="Tahoma"/>
                <w:b/>
                <w:sz w:val="20"/>
                <w:szCs w:val="20"/>
              </w:rPr>
              <w:t>4.</w:t>
            </w:r>
          </w:p>
        </w:tc>
        <w:tc>
          <w:tcPr>
            <w:tcW w:w="3402" w:type="dxa"/>
            <w:tcBorders>
              <w:top w:val="single" w:sz="4" w:space="0" w:color="auto"/>
              <w:left w:val="single" w:sz="4" w:space="0" w:color="auto"/>
              <w:bottom w:val="single" w:sz="4" w:space="0" w:color="auto"/>
              <w:right w:val="single" w:sz="4" w:space="0" w:color="auto"/>
            </w:tcBorders>
          </w:tcPr>
          <w:p w:rsidR="00201EFB" w:rsidRPr="00201EFB" w:rsidRDefault="00201EFB" w:rsidP="008F0AEE">
            <w:pPr>
              <w:keepNext/>
              <w:keepLines/>
              <w:jc w:val="both"/>
              <w:rPr>
                <w:rFonts w:cs="Tahoma"/>
                <w:b/>
                <w:sz w:val="20"/>
                <w:szCs w:val="20"/>
              </w:rPr>
            </w:pPr>
          </w:p>
        </w:tc>
        <w:tc>
          <w:tcPr>
            <w:tcW w:w="3685" w:type="dxa"/>
            <w:tcBorders>
              <w:top w:val="single" w:sz="4" w:space="0" w:color="auto"/>
              <w:left w:val="single" w:sz="4" w:space="0" w:color="auto"/>
              <w:bottom w:val="single" w:sz="4" w:space="0" w:color="auto"/>
              <w:right w:val="single" w:sz="4" w:space="0" w:color="auto"/>
            </w:tcBorders>
          </w:tcPr>
          <w:p w:rsidR="00201EFB" w:rsidRPr="00201EFB" w:rsidRDefault="00201EFB" w:rsidP="008F0AEE">
            <w:pPr>
              <w:keepNext/>
              <w:keepLines/>
              <w:jc w:val="both"/>
              <w:rPr>
                <w:rFonts w:cs="Tahoma"/>
                <w:b/>
                <w:sz w:val="20"/>
                <w:szCs w:val="20"/>
              </w:rPr>
            </w:pPr>
          </w:p>
        </w:tc>
        <w:tc>
          <w:tcPr>
            <w:tcW w:w="1810" w:type="dxa"/>
            <w:tcBorders>
              <w:top w:val="single" w:sz="4" w:space="0" w:color="auto"/>
              <w:left w:val="single" w:sz="4" w:space="0" w:color="auto"/>
              <w:bottom w:val="single" w:sz="4" w:space="0" w:color="auto"/>
              <w:right w:val="single" w:sz="4" w:space="0" w:color="auto"/>
            </w:tcBorders>
          </w:tcPr>
          <w:p w:rsidR="00201EFB" w:rsidRPr="00201EFB" w:rsidRDefault="00201EFB" w:rsidP="008F0AEE">
            <w:pPr>
              <w:keepNext/>
              <w:keepLines/>
              <w:jc w:val="both"/>
              <w:rPr>
                <w:rFonts w:cs="Tahoma"/>
                <w:b/>
                <w:sz w:val="20"/>
                <w:szCs w:val="20"/>
              </w:rPr>
            </w:pPr>
          </w:p>
        </w:tc>
      </w:tr>
      <w:tr w:rsidR="00201EFB" w:rsidRPr="00201EFB" w:rsidTr="00474AC6">
        <w:tc>
          <w:tcPr>
            <w:tcW w:w="534" w:type="dxa"/>
            <w:tcBorders>
              <w:top w:val="single" w:sz="4" w:space="0" w:color="auto"/>
              <w:left w:val="single" w:sz="4" w:space="0" w:color="auto"/>
              <w:bottom w:val="single" w:sz="4" w:space="0" w:color="auto"/>
              <w:right w:val="single" w:sz="4" w:space="0" w:color="auto"/>
            </w:tcBorders>
            <w:hideMark/>
          </w:tcPr>
          <w:p w:rsidR="00201EFB" w:rsidRPr="00201EFB" w:rsidRDefault="00201EFB" w:rsidP="008F0AEE">
            <w:pPr>
              <w:keepNext/>
              <w:keepLines/>
              <w:jc w:val="both"/>
              <w:rPr>
                <w:rFonts w:cs="Tahoma"/>
                <w:b/>
                <w:sz w:val="20"/>
                <w:szCs w:val="20"/>
              </w:rPr>
            </w:pPr>
            <w:r w:rsidRPr="00201EFB">
              <w:rPr>
                <w:rFonts w:cs="Tahoma"/>
                <w:b/>
                <w:sz w:val="20"/>
                <w:szCs w:val="20"/>
              </w:rPr>
              <w:t>5.</w:t>
            </w:r>
          </w:p>
        </w:tc>
        <w:tc>
          <w:tcPr>
            <w:tcW w:w="3402" w:type="dxa"/>
            <w:tcBorders>
              <w:top w:val="single" w:sz="4" w:space="0" w:color="auto"/>
              <w:left w:val="single" w:sz="4" w:space="0" w:color="auto"/>
              <w:bottom w:val="single" w:sz="4" w:space="0" w:color="auto"/>
              <w:right w:val="single" w:sz="4" w:space="0" w:color="auto"/>
            </w:tcBorders>
          </w:tcPr>
          <w:p w:rsidR="00201EFB" w:rsidRPr="00201EFB" w:rsidRDefault="00201EFB" w:rsidP="008F0AEE">
            <w:pPr>
              <w:keepNext/>
              <w:keepLines/>
              <w:jc w:val="both"/>
              <w:rPr>
                <w:rFonts w:cs="Tahoma"/>
                <w:b/>
                <w:sz w:val="20"/>
                <w:szCs w:val="20"/>
              </w:rPr>
            </w:pPr>
          </w:p>
        </w:tc>
        <w:tc>
          <w:tcPr>
            <w:tcW w:w="3685" w:type="dxa"/>
            <w:tcBorders>
              <w:top w:val="single" w:sz="4" w:space="0" w:color="auto"/>
              <w:left w:val="single" w:sz="4" w:space="0" w:color="auto"/>
              <w:bottom w:val="single" w:sz="4" w:space="0" w:color="auto"/>
              <w:right w:val="single" w:sz="4" w:space="0" w:color="auto"/>
            </w:tcBorders>
          </w:tcPr>
          <w:p w:rsidR="00201EFB" w:rsidRPr="00201EFB" w:rsidRDefault="00201EFB" w:rsidP="008F0AEE">
            <w:pPr>
              <w:keepNext/>
              <w:keepLines/>
              <w:jc w:val="both"/>
              <w:rPr>
                <w:rFonts w:cs="Tahoma"/>
                <w:b/>
                <w:sz w:val="20"/>
                <w:szCs w:val="20"/>
              </w:rPr>
            </w:pPr>
          </w:p>
        </w:tc>
        <w:tc>
          <w:tcPr>
            <w:tcW w:w="1810" w:type="dxa"/>
            <w:tcBorders>
              <w:top w:val="single" w:sz="4" w:space="0" w:color="auto"/>
              <w:left w:val="single" w:sz="4" w:space="0" w:color="auto"/>
              <w:bottom w:val="single" w:sz="4" w:space="0" w:color="auto"/>
              <w:right w:val="single" w:sz="4" w:space="0" w:color="auto"/>
            </w:tcBorders>
          </w:tcPr>
          <w:p w:rsidR="00201EFB" w:rsidRPr="00201EFB" w:rsidRDefault="00201EFB" w:rsidP="008F0AEE">
            <w:pPr>
              <w:keepNext/>
              <w:keepLines/>
              <w:jc w:val="both"/>
              <w:rPr>
                <w:rFonts w:cs="Tahoma"/>
                <w:b/>
                <w:sz w:val="20"/>
                <w:szCs w:val="20"/>
              </w:rPr>
            </w:pPr>
          </w:p>
        </w:tc>
      </w:tr>
      <w:tr w:rsidR="00201EFB" w:rsidRPr="00201EFB" w:rsidTr="00474AC6">
        <w:tc>
          <w:tcPr>
            <w:tcW w:w="534" w:type="dxa"/>
            <w:tcBorders>
              <w:top w:val="single" w:sz="4" w:space="0" w:color="auto"/>
              <w:left w:val="single" w:sz="4" w:space="0" w:color="auto"/>
              <w:bottom w:val="single" w:sz="4" w:space="0" w:color="auto"/>
              <w:right w:val="single" w:sz="4" w:space="0" w:color="auto"/>
            </w:tcBorders>
            <w:hideMark/>
          </w:tcPr>
          <w:p w:rsidR="00201EFB" w:rsidRPr="00201EFB" w:rsidRDefault="00201EFB" w:rsidP="008F0AEE">
            <w:pPr>
              <w:keepNext/>
              <w:keepLines/>
              <w:jc w:val="both"/>
              <w:rPr>
                <w:rFonts w:cs="Tahoma"/>
                <w:b/>
                <w:sz w:val="20"/>
                <w:szCs w:val="20"/>
              </w:rPr>
            </w:pPr>
            <w:r w:rsidRPr="00201EFB">
              <w:rPr>
                <w:rFonts w:cs="Tahoma"/>
                <w:b/>
                <w:sz w:val="20"/>
                <w:szCs w:val="20"/>
              </w:rPr>
              <w:t>…</w:t>
            </w:r>
          </w:p>
        </w:tc>
        <w:tc>
          <w:tcPr>
            <w:tcW w:w="3402" w:type="dxa"/>
            <w:tcBorders>
              <w:top w:val="single" w:sz="4" w:space="0" w:color="auto"/>
              <w:left w:val="single" w:sz="4" w:space="0" w:color="auto"/>
              <w:bottom w:val="single" w:sz="4" w:space="0" w:color="auto"/>
              <w:right w:val="single" w:sz="4" w:space="0" w:color="auto"/>
            </w:tcBorders>
          </w:tcPr>
          <w:p w:rsidR="00201EFB" w:rsidRPr="00201EFB" w:rsidRDefault="00201EFB" w:rsidP="008F0AEE">
            <w:pPr>
              <w:keepNext/>
              <w:keepLines/>
              <w:jc w:val="both"/>
              <w:rPr>
                <w:rFonts w:cs="Tahoma"/>
                <w:b/>
                <w:sz w:val="20"/>
                <w:szCs w:val="20"/>
              </w:rPr>
            </w:pPr>
          </w:p>
        </w:tc>
        <w:tc>
          <w:tcPr>
            <w:tcW w:w="3685" w:type="dxa"/>
            <w:tcBorders>
              <w:top w:val="single" w:sz="4" w:space="0" w:color="auto"/>
              <w:left w:val="single" w:sz="4" w:space="0" w:color="auto"/>
              <w:bottom w:val="single" w:sz="4" w:space="0" w:color="auto"/>
              <w:right w:val="single" w:sz="4" w:space="0" w:color="auto"/>
            </w:tcBorders>
          </w:tcPr>
          <w:p w:rsidR="00201EFB" w:rsidRPr="00201EFB" w:rsidRDefault="00201EFB" w:rsidP="008F0AEE">
            <w:pPr>
              <w:keepNext/>
              <w:keepLines/>
              <w:jc w:val="both"/>
              <w:rPr>
                <w:rFonts w:cs="Tahoma"/>
                <w:b/>
                <w:sz w:val="20"/>
                <w:szCs w:val="20"/>
              </w:rPr>
            </w:pPr>
          </w:p>
        </w:tc>
        <w:tc>
          <w:tcPr>
            <w:tcW w:w="1810" w:type="dxa"/>
            <w:tcBorders>
              <w:top w:val="single" w:sz="4" w:space="0" w:color="auto"/>
              <w:left w:val="single" w:sz="4" w:space="0" w:color="auto"/>
              <w:bottom w:val="single" w:sz="4" w:space="0" w:color="auto"/>
              <w:right w:val="single" w:sz="4" w:space="0" w:color="auto"/>
            </w:tcBorders>
          </w:tcPr>
          <w:p w:rsidR="00201EFB" w:rsidRPr="00201EFB" w:rsidRDefault="00201EFB" w:rsidP="008F0AEE">
            <w:pPr>
              <w:keepNext/>
              <w:keepLines/>
              <w:jc w:val="both"/>
              <w:rPr>
                <w:rFonts w:cs="Tahoma"/>
                <w:b/>
                <w:sz w:val="20"/>
                <w:szCs w:val="20"/>
              </w:rPr>
            </w:pPr>
          </w:p>
        </w:tc>
      </w:tr>
    </w:tbl>
    <w:p w:rsidR="00201EFB" w:rsidRDefault="00201EFB" w:rsidP="008F0AEE">
      <w:pPr>
        <w:keepNext/>
        <w:keepLines/>
        <w:jc w:val="both"/>
        <w:rPr>
          <w:rFonts w:cs="Tahoma"/>
          <w:b/>
          <w:sz w:val="20"/>
          <w:szCs w:val="20"/>
        </w:rPr>
      </w:pPr>
    </w:p>
    <w:p w:rsidR="00201EFB" w:rsidRPr="00201EFB" w:rsidRDefault="00201EFB" w:rsidP="008F0AEE">
      <w:pPr>
        <w:keepNext/>
        <w:keepLines/>
        <w:jc w:val="both"/>
        <w:rPr>
          <w:rFonts w:cs="Tahoma"/>
          <w:b/>
          <w:sz w:val="20"/>
          <w:szCs w:val="20"/>
        </w:rPr>
      </w:pPr>
    </w:p>
    <w:p w:rsidR="00201EFB" w:rsidRPr="00201EFB" w:rsidRDefault="00201EFB" w:rsidP="008F0AEE">
      <w:pPr>
        <w:keepNext/>
        <w:keepLines/>
        <w:jc w:val="both"/>
        <w:rPr>
          <w:rFonts w:cs="Tahoma"/>
          <w:sz w:val="20"/>
          <w:szCs w:val="20"/>
        </w:rPr>
      </w:pPr>
      <w:r w:rsidRPr="00201EFB">
        <w:rPr>
          <w:rFonts w:cs="Tahoma"/>
          <w:b/>
          <w:sz w:val="20"/>
          <w:szCs w:val="20"/>
        </w:rPr>
        <w:t>IZJAVLJAMO</w:t>
      </w:r>
      <w:r w:rsidRPr="00201EFB">
        <w:rPr>
          <w:rFonts w:cs="Tahoma"/>
          <w:sz w:val="20"/>
          <w:szCs w:val="20"/>
        </w:rPr>
        <w:t xml:space="preserve">, da so skladno z določbami zakona, ki ureja gospodarske družbe, </w:t>
      </w:r>
      <w:r w:rsidRPr="00201EFB">
        <w:rPr>
          <w:rFonts w:cs="Tahoma"/>
          <w:sz w:val="20"/>
          <w:szCs w:val="20"/>
          <w:u w:val="single"/>
        </w:rPr>
        <w:t>povezane družbe</w:t>
      </w:r>
      <w:r w:rsidRPr="00201EFB">
        <w:rPr>
          <w:rFonts w:cs="Tahoma"/>
          <w:sz w:val="20"/>
          <w:szCs w:val="20"/>
        </w:rPr>
        <w:t xml:space="preserve"> z zgoraj navedenim ponudnikom, naslednji gospodarski subjekti:</w:t>
      </w:r>
    </w:p>
    <w:p w:rsidR="00201EFB" w:rsidRPr="00201EFB" w:rsidRDefault="00201EFB" w:rsidP="008F0AEE">
      <w:pPr>
        <w:keepNext/>
        <w:keepLines/>
        <w:jc w:val="both"/>
        <w:rPr>
          <w:rFonts w:cs="Tahom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376"/>
        <w:gridCol w:w="3657"/>
        <w:gridCol w:w="1865"/>
      </w:tblGrid>
      <w:tr w:rsidR="00201EFB" w:rsidRPr="00201EFB" w:rsidTr="00474AC6">
        <w:tc>
          <w:tcPr>
            <w:tcW w:w="533" w:type="dxa"/>
            <w:tcBorders>
              <w:top w:val="single" w:sz="4" w:space="0" w:color="auto"/>
              <w:left w:val="single" w:sz="4" w:space="0" w:color="auto"/>
              <w:bottom w:val="single" w:sz="4" w:space="0" w:color="auto"/>
              <w:right w:val="single" w:sz="4" w:space="0" w:color="auto"/>
            </w:tcBorders>
            <w:hideMark/>
          </w:tcPr>
          <w:p w:rsidR="00201EFB" w:rsidRPr="00201EFB" w:rsidRDefault="00201EFB" w:rsidP="008F0AEE">
            <w:pPr>
              <w:keepNext/>
              <w:keepLines/>
              <w:jc w:val="both"/>
              <w:rPr>
                <w:rFonts w:cs="Tahoma"/>
                <w:b/>
                <w:sz w:val="20"/>
                <w:szCs w:val="20"/>
              </w:rPr>
            </w:pPr>
            <w:r w:rsidRPr="00201EFB">
              <w:rPr>
                <w:rFonts w:cs="Tahoma"/>
                <w:b/>
                <w:sz w:val="20"/>
                <w:szCs w:val="20"/>
              </w:rPr>
              <w:lastRenderedPageBreak/>
              <w:t>Št.</w:t>
            </w:r>
          </w:p>
        </w:tc>
        <w:tc>
          <w:tcPr>
            <w:tcW w:w="3376" w:type="dxa"/>
            <w:tcBorders>
              <w:top w:val="single" w:sz="4" w:space="0" w:color="auto"/>
              <w:left w:val="single" w:sz="4" w:space="0" w:color="auto"/>
              <w:bottom w:val="single" w:sz="4" w:space="0" w:color="auto"/>
              <w:right w:val="single" w:sz="4" w:space="0" w:color="auto"/>
            </w:tcBorders>
            <w:hideMark/>
          </w:tcPr>
          <w:p w:rsidR="00201EFB" w:rsidRPr="00201EFB" w:rsidRDefault="00201EFB" w:rsidP="008F0AEE">
            <w:pPr>
              <w:keepNext/>
              <w:keepLines/>
              <w:jc w:val="both"/>
              <w:rPr>
                <w:rFonts w:cs="Tahoma"/>
                <w:b/>
                <w:sz w:val="20"/>
                <w:szCs w:val="20"/>
              </w:rPr>
            </w:pPr>
            <w:r w:rsidRPr="00201EFB">
              <w:rPr>
                <w:rFonts w:cs="Tahoma"/>
                <w:b/>
                <w:sz w:val="20"/>
                <w:szCs w:val="20"/>
              </w:rPr>
              <w:t xml:space="preserve">Naziv </w:t>
            </w:r>
          </w:p>
        </w:tc>
        <w:tc>
          <w:tcPr>
            <w:tcW w:w="3657" w:type="dxa"/>
            <w:tcBorders>
              <w:top w:val="single" w:sz="4" w:space="0" w:color="auto"/>
              <w:left w:val="single" w:sz="4" w:space="0" w:color="auto"/>
              <w:bottom w:val="single" w:sz="4" w:space="0" w:color="auto"/>
              <w:right w:val="single" w:sz="4" w:space="0" w:color="auto"/>
            </w:tcBorders>
            <w:hideMark/>
          </w:tcPr>
          <w:p w:rsidR="00201EFB" w:rsidRPr="00201EFB" w:rsidRDefault="00201EFB" w:rsidP="008F0AEE">
            <w:pPr>
              <w:keepNext/>
              <w:keepLines/>
              <w:jc w:val="both"/>
              <w:rPr>
                <w:rFonts w:cs="Tahoma"/>
                <w:b/>
                <w:sz w:val="20"/>
                <w:szCs w:val="20"/>
              </w:rPr>
            </w:pPr>
            <w:r w:rsidRPr="00201EFB">
              <w:rPr>
                <w:rFonts w:cs="Tahoma"/>
                <w:b/>
                <w:sz w:val="20"/>
                <w:szCs w:val="20"/>
              </w:rPr>
              <w:t xml:space="preserve">Sedež </w:t>
            </w:r>
          </w:p>
        </w:tc>
        <w:tc>
          <w:tcPr>
            <w:tcW w:w="1865" w:type="dxa"/>
            <w:tcBorders>
              <w:top w:val="single" w:sz="4" w:space="0" w:color="auto"/>
              <w:left w:val="single" w:sz="4" w:space="0" w:color="auto"/>
              <w:bottom w:val="single" w:sz="4" w:space="0" w:color="auto"/>
              <w:right w:val="single" w:sz="4" w:space="0" w:color="auto"/>
            </w:tcBorders>
            <w:hideMark/>
          </w:tcPr>
          <w:p w:rsidR="00201EFB" w:rsidRPr="00201EFB" w:rsidRDefault="00201EFB" w:rsidP="008F0AEE">
            <w:pPr>
              <w:keepNext/>
              <w:keepLines/>
              <w:jc w:val="both"/>
              <w:rPr>
                <w:rFonts w:cs="Tahoma"/>
                <w:b/>
                <w:sz w:val="20"/>
                <w:szCs w:val="20"/>
              </w:rPr>
            </w:pPr>
            <w:r w:rsidRPr="00201EFB">
              <w:rPr>
                <w:rFonts w:cs="Tahoma"/>
                <w:b/>
                <w:sz w:val="20"/>
                <w:szCs w:val="20"/>
              </w:rPr>
              <w:t>Matična številka</w:t>
            </w:r>
          </w:p>
        </w:tc>
      </w:tr>
      <w:tr w:rsidR="00201EFB" w:rsidRPr="00201EFB" w:rsidTr="00474AC6">
        <w:tc>
          <w:tcPr>
            <w:tcW w:w="533" w:type="dxa"/>
            <w:tcBorders>
              <w:top w:val="single" w:sz="4" w:space="0" w:color="auto"/>
              <w:left w:val="single" w:sz="4" w:space="0" w:color="auto"/>
              <w:bottom w:val="single" w:sz="4" w:space="0" w:color="auto"/>
              <w:right w:val="single" w:sz="4" w:space="0" w:color="auto"/>
            </w:tcBorders>
            <w:hideMark/>
          </w:tcPr>
          <w:p w:rsidR="00201EFB" w:rsidRPr="00201EFB" w:rsidRDefault="00201EFB" w:rsidP="008F0AEE">
            <w:pPr>
              <w:keepNext/>
              <w:keepLines/>
              <w:jc w:val="both"/>
              <w:rPr>
                <w:rFonts w:cs="Tahoma"/>
                <w:b/>
                <w:sz w:val="20"/>
                <w:szCs w:val="20"/>
              </w:rPr>
            </w:pPr>
            <w:r w:rsidRPr="00201EFB">
              <w:rPr>
                <w:rFonts w:cs="Tahoma"/>
                <w:b/>
                <w:sz w:val="20"/>
                <w:szCs w:val="20"/>
              </w:rPr>
              <w:t>1.</w:t>
            </w:r>
          </w:p>
        </w:tc>
        <w:tc>
          <w:tcPr>
            <w:tcW w:w="3376" w:type="dxa"/>
            <w:tcBorders>
              <w:top w:val="single" w:sz="4" w:space="0" w:color="auto"/>
              <w:left w:val="single" w:sz="4" w:space="0" w:color="auto"/>
              <w:bottom w:val="single" w:sz="4" w:space="0" w:color="auto"/>
              <w:right w:val="single" w:sz="4" w:space="0" w:color="auto"/>
            </w:tcBorders>
          </w:tcPr>
          <w:p w:rsidR="00201EFB" w:rsidRPr="00201EFB" w:rsidRDefault="00201EFB" w:rsidP="008F0AEE">
            <w:pPr>
              <w:keepNext/>
              <w:keepLines/>
              <w:jc w:val="both"/>
              <w:rPr>
                <w:rFonts w:cs="Tahoma"/>
                <w:b/>
                <w:sz w:val="20"/>
                <w:szCs w:val="20"/>
              </w:rPr>
            </w:pPr>
          </w:p>
        </w:tc>
        <w:tc>
          <w:tcPr>
            <w:tcW w:w="3657" w:type="dxa"/>
            <w:tcBorders>
              <w:top w:val="single" w:sz="4" w:space="0" w:color="auto"/>
              <w:left w:val="single" w:sz="4" w:space="0" w:color="auto"/>
              <w:bottom w:val="single" w:sz="4" w:space="0" w:color="auto"/>
              <w:right w:val="single" w:sz="4" w:space="0" w:color="auto"/>
            </w:tcBorders>
          </w:tcPr>
          <w:p w:rsidR="00201EFB" w:rsidRPr="00201EFB" w:rsidRDefault="00201EFB" w:rsidP="008F0AEE">
            <w:pPr>
              <w:keepNext/>
              <w:keepLines/>
              <w:jc w:val="both"/>
              <w:rPr>
                <w:rFonts w:cs="Tahoma"/>
                <w:b/>
                <w:sz w:val="20"/>
                <w:szCs w:val="20"/>
              </w:rPr>
            </w:pPr>
          </w:p>
        </w:tc>
        <w:tc>
          <w:tcPr>
            <w:tcW w:w="1865" w:type="dxa"/>
            <w:tcBorders>
              <w:top w:val="single" w:sz="4" w:space="0" w:color="auto"/>
              <w:left w:val="single" w:sz="4" w:space="0" w:color="auto"/>
              <w:bottom w:val="single" w:sz="4" w:space="0" w:color="auto"/>
              <w:right w:val="single" w:sz="4" w:space="0" w:color="auto"/>
            </w:tcBorders>
          </w:tcPr>
          <w:p w:rsidR="00201EFB" w:rsidRPr="00201EFB" w:rsidRDefault="00201EFB" w:rsidP="008F0AEE">
            <w:pPr>
              <w:keepNext/>
              <w:keepLines/>
              <w:jc w:val="both"/>
              <w:rPr>
                <w:rFonts w:cs="Tahoma"/>
                <w:b/>
                <w:sz w:val="20"/>
                <w:szCs w:val="20"/>
              </w:rPr>
            </w:pPr>
          </w:p>
        </w:tc>
      </w:tr>
      <w:tr w:rsidR="00201EFB" w:rsidRPr="00201EFB" w:rsidTr="00474AC6">
        <w:tc>
          <w:tcPr>
            <w:tcW w:w="533" w:type="dxa"/>
            <w:tcBorders>
              <w:top w:val="single" w:sz="4" w:space="0" w:color="auto"/>
              <w:left w:val="single" w:sz="4" w:space="0" w:color="auto"/>
              <w:bottom w:val="single" w:sz="4" w:space="0" w:color="auto"/>
              <w:right w:val="single" w:sz="4" w:space="0" w:color="auto"/>
            </w:tcBorders>
            <w:hideMark/>
          </w:tcPr>
          <w:p w:rsidR="00201EFB" w:rsidRPr="00201EFB" w:rsidRDefault="00201EFB" w:rsidP="008F0AEE">
            <w:pPr>
              <w:keepNext/>
              <w:keepLines/>
              <w:jc w:val="both"/>
              <w:rPr>
                <w:rFonts w:cs="Tahoma"/>
                <w:b/>
                <w:sz w:val="20"/>
                <w:szCs w:val="20"/>
              </w:rPr>
            </w:pPr>
            <w:r w:rsidRPr="00201EFB">
              <w:rPr>
                <w:rFonts w:cs="Tahoma"/>
                <w:b/>
                <w:sz w:val="20"/>
                <w:szCs w:val="20"/>
              </w:rPr>
              <w:t>2.</w:t>
            </w:r>
          </w:p>
        </w:tc>
        <w:tc>
          <w:tcPr>
            <w:tcW w:w="3376" w:type="dxa"/>
            <w:tcBorders>
              <w:top w:val="single" w:sz="4" w:space="0" w:color="auto"/>
              <w:left w:val="single" w:sz="4" w:space="0" w:color="auto"/>
              <w:bottom w:val="single" w:sz="4" w:space="0" w:color="auto"/>
              <w:right w:val="single" w:sz="4" w:space="0" w:color="auto"/>
            </w:tcBorders>
          </w:tcPr>
          <w:p w:rsidR="00201EFB" w:rsidRPr="00201EFB" w:rsidRDefault="00201EFB" w:rsidP="008F0AEE">
            <w:pPr>
              <w:keepNext/>
              <w:keepLines/>
              <w:jc w:val="both"/>
              <w:rPr>
                <w:rFonts w:cs="Tahoma"/>
                <w:b/>
                <w:sz w:val="20"/>
                <w:szCs w:val="20"/>
              </w:rPr>
            </w:pPr>
          </w:p>
        </w:tc>
        <w:tc>
          <w:tcPr>
            <w:tcW w:w="3657" w:type="dxa"/>
            <w:tcBorders>
              <w:top w:val="single" w:sz="4" w:space="0" w:color="auto"/>
              <w:left w:val="single" w:sz="4" w:space="0" w:color="auto"/>
              <w:bottom w:val="single" w:sz="4" w:space="0" w:color="auto"/>
              <w:right w:val="single" w:sz="4" w:space="0" w:color="auto"/>
            </w:tcBorders>
          </w:tcPr>
          <w:p w:rsidR="00201EFB" w:rsidRPr="00201EFB" w:rsidRDefault="00201EFB" w:rsidP="008F0AEE">
            <w:pPr>
              <w:keepNext/>
              <w:keepLines/>
              <w:jc w:val="both"/>
              <w:rPr>
                <w:rFonts w:cs="Tahoma"/>
                <w:b/>
                <w:sz w:val="20"/>
                <w:szCs w:val="20"/>
              </w:rPr>
            </w:pPr>
          </w:p>
        </w:tc>
        <w:tc>
          <w:tcPr>
            <w:tcW w:w="1865" w:type="dxa"/>
            <w:tcBorders>
              <w:top w:val="single" w:sz="4" w:space="0" w:color="auto"/>
              <w:left w:val="single" w:sz="4" w:space="0" w:color="auto"/>
              <w:bottom w:val="single" w:sz="4" w:space="0" w:color="auto"/>
              <w:right w:val="single" w:sz="4" w:space="0" w:color="auto"/>
            </w:tcBorders>
          </w:tcPr>
          <w:p w:rsidR="00201EFB" w:rsidRPr="00201EFB" w:rsidRDefault="00201EFB" w:rsidP="008F0AEE">
            <w:pPr>
              <w:keepNext/>
              <w:keepLines/>
              <w:jc w:val="both"/>
              <w:rPr>
                <w:rFonts w:cs="Tahoma"/>
                <w:b/>
                <w:sz w:val="20"/>
                <w:szCs w:val="20"/>
              </w:rPr>
            </w:pPr>
          </w:p>
        </w:tc>
      </w:tr>
      <w:tr w:rsidR="00201EFB" w:rsidRPr="00201EFB" w:rsidTr="00474AC6">
        <w:tc>
          <w:tcPr>
            <w:tcW w:w="533" w:type="dxa"/>
            <w:tcBorders>
              <w:top w:val="single" w:sz="4" w:space="0" w:color="auto"/>
              <w:left w:val="single" w:sz="4" w:space="0" w:color="auto"/>
              <w:bottom w:val="single" w:sz="4" w:space="0" w:color="auto"/>
              <w:right w:val="single" w:sz="4" w:space="0" w:color="auto"/>
            </w:tcBorders>
            <w:hideMark/>
          </w:tcPr>
          <w:p w:rsidR="00201EFB" w:rsidRPr="00201EFB" w:rsidRDefault="00201EFB" w:rsidP="008F0AEE">
            <w:pPr>
              <w:keepNext/>
              <w:keepLines/>
              <w:jc w:val="both"/>
              <w:rPr>
                <w:rFonts w:cs="Tahoma"/>
                <w:b/>
                <w:sz w:val="20"/>
                <w:szCs w:val="20"/>
              </w:rPr>
            </w:pPr>
            <w:r w:rsidRPr="00201EFB">
              <w:rPr>
                <w:rFonts w:cs="Tahoma"/>
                <w:b/>
                <w:sz w:val="20"/>
                <w:szCs w:val="20"/>
              </w:rPr>
              <w:t>3.</w:t>
            </w:r>
          </w:p>
        </w:tc>
        <w:tc>
          <w:tcPr>
            <w:tcW w:w="3376" w:type="dxa"/>
            <w:tcBorders>
              <w:top w:val="single" w:sz="4" w:space="0" w:color="auto"/>
              <w:left w:val="single" w:sz="4" w:space="0" w:color="auto"/>
              <w:bottom w:val="single" w:sz="4" w:space="0" w:color="auto"/>
              <w:right w:val="single" w:sz="4" w:space="0" w:color="auto"/>
            </w:tcBorders>
          </w:tcPr>
          <w:p w:rsidR="00201EFB" w:rsidRPr="00201EFB" w:rsidRDefault="00201EFB" w:rsidP="008F0AEE">
            <w:pPr>
              <w:keepNext/>
              <w:keepLines/>
              <w:jc w:val="both"/>
              <w:rPr>
                <w:rFonts w:cs="Tahoma"/>
                <w:b/>
                <w:sz w:val="20"/>
                <w:szCs w:val="20"/>
              </w:rPr>
            </w:pPr>
          </w:p>
        </w:tc>
        <w:tc>
          <w:tcPr>
            <w:tcW w:w="3657" w:type="dxa"/>
            <w:tcBorders>
              <w:top w:val="single" w:sz="4" w:space="0" w:color="auto"/>
              <w:left w:val="single" w:sz="4" w:space="0" w:color="auto"/>
              <w:bottom w:val="single" w:sz="4" w:space="0" w:color="auto"/>
              <w:right w:val="single" w:sz="4" w:space="0" w:color="auto"/>
            </w:tcBorders>
          </w:tcPr>
          <w:p w:rsidR="00201EFB" w:rsidRPr="00201EFB" w:rsidRDefault="00201EFB" w:rsidP="008F0AEE">
            <w:pPr>
              <w:keepNext/>
              <w:keepLines/>
              <w:jc w:val="both"/>
              <w:rPr>
                <w:rFonts w:cs="Tahoma"/>
                <w:b/>
                <w:sz w:val="20"/>
                <w:szCs w:val="20"/>
              </w:rPr>
            </w:pPr>
          </w:p>
        </w:tc>
        <w:tc>
          <w:tcPr>
            <w:tcW w:w="1865" w:type="dxa"/>
            <w:tcBorders>
              <w:top w:val="single" w:sz="4" w:space="0" w:color="auto"/>
              <w:left w:val="single" w:sz="4" w:space="0" w:color="auto"/>
              <w:bottom w:val="single" w:sz="4" w:space="0" w:color="auto"/>
              <w:right w:val="single" w:sz="4" w:space="0" w:color="auto"/>
            </w:tcBorders>
          </w:tcPr>
          <w:p w:rsidR="00201EFB" w:rsidRPr="00201EFB" w:rsidRDefault="00201EFB" w:rsidP="008F0AEE">
            <w:pPr>
              <w:keepNext/>
              <w:keepLines/>
              <w:jc w:val="both"/>
              <w:rPr>
                <w:rFonts w:cs="Tahoma"/>
                <w:b/>
                <w:sz w:val="20"/>
                <w:szCs w:val="20"/>
              </w:rPr>
            </w:pPr>
          </w:p>
        </w:tc>
      </w:tr>
      <w:tr w:rsidR="00201EFB" w:rsidRPr="00201EFB" w:rsidTr="00474AC6">
        <w:tc>
          <w:tcPr>
            <w:tcW w:w="533" w:type="dxa"/>
            <w:tcBorders>
              <w:top w:val="single" w:sz="4" w:space="0" w:color="auto"/>
              <w:left w:val="single" w:sz="4" w:space="0" w:color="auto"/>
              <w:bottom w:val="single" w:sz="4" w:space="0" w:color="auto"/>
              <w:right w:val="single" w:sz="4" w:space="0" w:color="auto"/>
            </w:tcBorders>
            <w:hideMark/>
          </w:tcPr>
          <w:p w:rsidR="00201EFB" w:rsidRPr="00201EFB" w:rsidRDefault="00201EFB" w:rsidP="008F0AEE">
            <w:pPr>
              <w:keepNext/>
              <w:keepLines/>
              <w:jc w:val="both"/>
              <w:rPr>
                <w:rFonts w:cs="Tahoma"/>
                <w:b/>
                <w:sz w:val="20"/>
                <w:szCs w:val="20"/>
              </w:rPr>
            </w:pPr>
            <w:r w:rsidRPr="00201EFB">
              <w:rPr>
                <w:rFonts w:cs="Tahoma"/>
                <w:b/>
                <w:sz w:val="20"/>
                <w:szCs w:val="20"/>
              </w:rPr>
              <w:t>4.</w:t>
            </w:r>
          </w:p>
        </w:tc>
        <w:tc>
          <w:tcPr>
            <w:tcW w:w="3376" w:type="dxa"/>
            <w:tcBorders>
              <w:top w:val="single" w:sz="4" w:space="0" w:color="auto"/>
              <w:left w:val="single" w:sz="4" w:space="0" w:color="auto"/>
              <w:bottom w:val="single" w:sz="4" w:space="0" w:color="auto"/>
              <w:right w:val="single" w:sz="4" w:space="0" w:color="auto"/>
            </w:tcBorders>
          </w:tcPr>
          <w:p w:rsidR="00201EFB" w:rsidRPr="00201EFB" w:rsidRDefault="00201EFB" w:rsidP="008F0AEE">
            <w:pPr>
              <w:keepNext/>
              <w:keepLines/>
              <w:jc w:val="both"/>
              <w:rPr>
                <w:rFonts w:cs="Tahoma"/>
                <w:b/>
                <w:sz w:val="20"/>
                <w:szCs w:val="20"/>
              </w:rPr>
            </w:pPr>
          </w:p>
        </w:tc>
        <w:tc>
          <w:tcPr>
            <w:tcW w:w="3657" w:type="dxa"/>
            <w:tcBorders>
              <w:top w:val="single" w:sz="4" w:space="0" w:color="auto"/>
              <w:left w:val="single" w:sz="4" w:space="0" w:color="auto"/>
              <w:bottom w:val="single" w:sz="4" w:space="0" w:color="auto"/>
              <w:right w:val="single" w:sz="4" w:space="0" w:color="auto"/>
            </w:tcBorders>
          </w:tcPr>
          <w:p w:rsidR="00201EFB" w:rsidRPr="00201EFB" w:rsidRDefault="00201EFB" w:rsidP="008F0AEE">
            <w:pPr>
              <w:keepNext/>
              <w:keepLines/>
              <w:jc w:val="both"/>
              <w:rPr>
                <w:rFonts w:cs="Tahoma"/>
                <w:b/>
                <w:sz w:val="20"/>
                <w:szCs w:val="20"/>
              </w:rPr>
            </w:pPr>
          </w:p>
        </w:tc>
        <w:tc>
          <w:tcPr>
            <w:tcW w:w="1865" w:type="dxa"/>
            <w:tcBorders>
              <w:top w:val="single" w:sz="4" w:space="0" w:color="auto"/>
              <w:left w:val="single" w:sz="4" w:space="0" w:color="auto"/>
              <w:bottom w:val="single" w:sz="4" w:space="0" w:color="auto"/>
              <w:right w:val="single" w:sz="4" w:space="0" w:color="auto"/>
            </w:tcBorders>
          </w:tcPr>
          <w:p w:rsidR="00201EFB" w:rsidRPr="00201EFB" w:rsidRDefault="00201EFB" w:rsidP="008F0AEE">
            <w:pPr>
              <w:keepNext/>
              <w:keepLines/>
              <w:jc w:val="both"/>
              <w:rPr>
                <w:rFonts w:cs="Tahoma"/>
                <w:b/>
                <w:sz w:val="20"/>
                <w:szCs w:val="20"/>
              </w:rPr>
            </w:pPr>
          </w:p>
        </w:tc>
      </w:tr>
      <w:tr w:rsidR="00201EFB" w:rsidRPr="00201EFB" w:rsidTr="00474AC6">
        <w:tc>
          <w:tcPr>
            <w:tcW w:w="533" w:type="dxa"/>
            <w:tcBorders>
              <w:top w:val="single" w:sz="4" w:space="0" w:color="auto"/>
              <w:left w:val="single" w:sz="4" w:space="0" w:color="auto"/>
              <w:bottom w:val="single" w:sz="4" w:space="0" w:color="auto"/>
              <w:right w:val="single" w:sz="4" w:space="0" w:color="auto"/>
            </w:tcBorders>
            <w:hideMark/>
          </w:tcPr>
          <w:p w:rsidR="00201EFB" w:rsidRPr="00201EFB" w:rsidRDefault="00201EFB" w:rsidP="008F0AEE">
            <w:pPr>
              <w:keepNext/>
              <w:keepLines/>
              <w:jc w:val="both"/>
              <w:rPr>
                <w:rFonts w:cs="Tahoma"/>
                <w:b/>
                <w:sz w:val="20"/>
                <w:szCs w:val="20"/>
              </w:rPr>
            </w:pPr>
            <w:r w:rsidRPr="00201EFB">
              <w:rPr>
                <w:rFonts w:cs="Tahoma"/>
                <w:b/>
                <w:sz w:val="20"/>
                <w:szCs w:val="20"/>
              </w:rPr>
              <w:t>5.</w:t>
            </w:r>
          </w:p>
        </w:tc>
        <w:tc>
          <w:tcPr>
            <w:tcW w:w="3376" w:type="dxa"/>
            <w:tcBorders>
              <w:top w:val="single" w:sz="4" w:space="0" w:color="auto"/>
              <w:left w:val="single" w:sz="4" w:space="0" w:color="auto"/>
              <w:bottom w:val="single" w:sz="4" w:space="0" w:color="auto"/>
              <w:right w:val="single" w:sz="4" w:space="0" w:color="auto"/>
            </w:tcBorders>
          </w:tcPr>
          <w:p w:rsidR="00201EFB" w:rsidRPr="00201EFB" w:rsidRDefault="00201EFB" w:rsidP="008F0AEE">
            <w:pPr>
              <w:keepNext/>
              <w:keepLines/>
              <w:jc w:val="both"/>
              <w:rPr>
                <w:rFonts w:cs="Tahoma"/>
                <w:b/>
                <w:sz w:val="20"/>
                <w:szCs w:val="20"/>
              </w:rPr>
            </w:pPr>
          </w:p>
        </w:tc>
        <w:tc>
          <w:tcPr>
            <w:tcW w:w="3657" w:type="dxa"/>
            <w:tcBorders>
              <w:top w:val="single" w:sz="4" w:space="0" w:color="auto"/>
              <w:left w:val="single" w:sz="4" w:space="0" w:color="auto"/>
              <w:bottom w:val="single" w:sz="4" w:space="0" w:color="auto"/>
              <w:right w:val="single" w:sz="4" w:space="0" w:color="auto"/>
            </w:tcBorders>
          </w:tcPr>
          <w:p w:rsidR="00201EFB" w:rsidRPr="00201EFB" w:rsidRDefault="00201EFB" w:rsidP="008F0AEE">
            <w:pPr>
              <w:keepNext/>
              <w:keepLines/>
              <w:jc w:val="both"/>
              <w:rPr>
                <w:rFonts w:cs="Tahoma"/>
                <w:b/>
                <w:sz w:val="20"/>
                <w:szCs w:val="20"/>
              </w:rPr>
            </w:pPr>
          </w:p>
        </w:tc>
        <w:tc>
          <w:tcPr>
            <w:tcW w:w="1865" w:type="dxa"/>
            <w:tcBorders>
              <w:top w:val="single" w:sz="4" w:space="0" w:color="auto"/>
              <w:left w:val="single" w:sz="4" w:space="0" w:color="auto"/>
              <w:bottom w:val="single" w:sz="4" w:space="0" w:color="auto"/>
              <w:right w:val="single" w:sz="4" w:space="0" w:color="auto"/>
            </w:tcBorders>
          </w:tcPr>
          <w:p w:rsidR="00201EFB" w:rsidRPr="00201EFB" w:rsidRDefault="00201EFB" w:rsidP="008F0AEE">
            <w:pPr>
              <w:keepNext/>
              <w:keepLines/>
              <w:jc w:val="both"/>
              <w:rPr>
                <w:rFonts w:cs="Tahoma"/>
                <w:b/>
                <w:sz w:val="20"/>
                <w:szCs w:val="20"/>
              </w:rPr>
            </w:pPr>
          </w:p>
        </w:tc>
      </w:tr>
      <w:tr w:rsidR="00201EFB" w:rsidRPr="00201EFB" w:rsidTr="00474AC6">
        <w:tc>
          <w:tcPr>
            <w:tcW w:w="533" w:type="dxa"/>
            <w:tcBorders>
              <w:top w:val="single" w:sz="4" w:space="0" w:color="auto"/>
              <w:left w:val="single" w:sz="4" w:space="0" w:color="auto"/>
              <w:bottom w:val="single" w:sz="4" w:space="0" w:color="auto"/>
              <w:right w:val="single" w:sz="4" w:space="0" w:color="auto"/>
            </w:tcBorders>
            <w:hideMark/>
          </w:tcPr>
          <w:p w:rsidR="00201EFB" w:rsidRPr="00201EFB" w:rsidRDefault="00201EFB" w:rsidP="008F0AEE">
            <w:pPr>
              <w:keepNext/>
              <w:keepLines/>
              <w:jc w:val="both"/>
              <w:rPr>
                <w:rFonts w:cs="Tahoma"/>
                <w:b/>
                <w:sz w:val="20"/>
                <w:szCs w:val="20"/>
              </w:rPr>
            </w:pPr>
            <w:r w:rsidRPr="00201EFB">
              <w:rPr>
                <w:rFonts w:cs="Tahoma"/>
                <w:b/>
                <w:sz w:val="20"/>
                <w:szCs w:val="20"/>
              </w:rPr>
              <w:t>….</w:t>
            </w:r>
          </w:p>
        </w:tc>
        <w:tc>
          <w:tcPr>
            <w:tcW w:w="3376" w:type="dxa"/>
            <w:tcBorders>
              <w:top w:val="single" w:sz="4" w:space="0" w:color="auto"/>
              <w:left w:val="single" w:sz="4" w:space="0" w:color="auto"/>
              <w:bottom w:val="single" w:sz="4" w:space="0" w:color="auto"/>
              <w:right w:val="single" w:sz="4" w:space="0" w:color="auto"/>
            </w:tcBorders>
          </w:tcPr>
          <w:p w:rsidR="00201EFB" w:rsidRPr="00201EFB" w:rsidRDefault="00201EFB" w:rsidP="008F0AEE">
            <w:pPr>
              <w:keepNext/>
              <w:keepLines/>
              <w:jc w:val="both"/>
              <w:rPr>
                <w:rFonts w:cs="Tahoma"/>
                <w:b/>
                <w:sz w:val="20"/>
                <w:szCs w:val="20"/>
              </w:rPr>
            </w:pPr>
          </w:p>
        </w:tc>
        <w:tc>
          <w:tcPr>
            <w:tcW w:w="3657" w:type="dxa"/>
            <w:tcBorders>
              <w:top w:val="single" w:sz="4" w:space="0" w:color="auto"/>
              <w:left w:val="single" w:sz="4" w:space="0" w:color="auto"/>
              <w:bottom w:val="single" w:sz="4" w:space="0" w:color="auto"/>
              <w:right w:val="single" w:sz="4" w:space="0" w:color="auto"/>
            </w:tcBorders>
          </w:tcPr>
          <w:p w:rsidR="00201EFB" w:rsidRPr="00201EFB" w:rsidRDefault="00201EFB" w:rsidP="008F0AEE">
            <w:pPr>
              <w:keepNext/>
              <w:keepLines/>
              <w:jc w:val="both"/>
              <w:rPr>
                <w:rFonts w:cs="Tahoma"/>
                <w:b/>
                <w:sz w:val="20"/>
                <w:szCs w:val="20"/>
              </w:rPr>
            </w:pPr>
          </w:p>
        </w:tc>
        <w:tc>
          <w:tcPr>
            <w:tcW w:w="1865" w:type="dxa"/>
            <w:tcBorders>
              <w:top w:val="single" w:sz="4" w:space="0" w:color="auto"/>
              <w:left w:val="single" w:sz="4" w:space="0" w:color="auto"/>
              <w:bottom w:val="single" w:sz="4" w:space="0" w:color="auto"/>
              <w:right w:val="single" w:sz="4" w:space="0" w:color="auto"/>
            </w:tcBorders>
          </w:tcPr>
          <w:p w:rsidR="00201EFB" w:rsidRPr="00201EFB" w:rsidRDefault="00201EFB" w:rsidP="008F0AEE">
            <w:pPr>
              <w:keepNext/>
              <w:keepLines/>
              <w:jc w:val="both"/>
              <w:rPr>
                <w:rFonts w:cs="Tahoma"/>
                <w:b/>
                <w:sz w:val="20"/>
                <w:szCs w:val="20"/>
              </w:rPr>
            </w:pPr>
          </w:p>
        </w:tc>
      </w:tr>
    </w:tbl>
    <w:p w:rsidR="00201EFB" w:rsidRPr="00201EFB" w:rsidRDefault="00201EFB" w:rsidP="008F0AEE">
      <w:pPr>
        <w:keepNext/>
        <w:keepLines/>
        <w:jc w:val="both"/>
        <w:rPr>
          <w:rFonts w:cs="Tahoma"/>
          <w:b/>
          <w:sz w:val="20"/>
          <w:szCs w:val="20"/>
        </w:rPr>
      </w:pPr>
    </w:p>
    <w:p w:rsidR="00201EFB" w:rsidRPr="00201EFB" w:rsidRDefault="00201EFB" w:rsidP="008F0AEE">
      <w:pPr>
        <w:keepNext/>
        <w:keepLines/>
        <w:jc w:val="both"/>
        <w:rPr>
          <w:rFonts w:cs="Tahoma"/>
          <w:sz w:val="20"/>
          <w:szCs w:val="20"/>
        </w:rPr>
      </w:pPr>
    </w:p>
    <w:p w:rsidR="00201EFB" w:rsidRPr="00201EFB" w:rsidRDefault="00201EFB" w:rsidP="008F0AEE">
      <w:pPr>
        <w:keepNext/>
        <w:keepLines/>
        <w:jc w:val="both"/>
        <w:rPr>
          <w:rFonts w:cs="Tahoma"/>
          <w:sz w:val="20"/>
          <w:szCs w:val="20"/>
        </w:rPr>
      </w:pPr>
      <w:r w:rsidRPr="00201EFB">
        <w:rPr>
          <w:rFonts w:cs="Tahoma"/>
          <w:sz w:val="20"/>
          <w:szCs w:val="20"/>
        </w:rPr>
        <w:t>S podpisom te izjave jamčim, da v celotni lastniški strukturi ni udeleženih drugih fizičnih ter pravnih oseb in tihih družbenikov, ter gospodarskih subjektov, za katere se glede na določbe zakona, ki ureja gospodarske družbe, šteje, da so povezane družbe.</w:t>
      </w:r>
    </w:p>
    <w:p w:rsidR="00201EFB" w:rsidRPr="00201EFB" w:rsidRDefault="00201EFB" w:rsidP="008F0AEE">
      <w:pPr>
        <w:keepNext/>
        <w:keepLines/>
        <w:jc w:val="both"/>
        <w:rPr>
          <w:rFonts w:cs="Tahoma"/>
          <w:sz w:val="20"/>
          <w:szCs w:val="20"/>
        </w:rPr>
      </w:pPr>
    </w:p>
    <w:p w:rsidR="00201EFB" w:rsidRPr="00201EFB" w:rsidRDefault="00201EFB" w:rsidP="008F0AEE">
      <w:pPr>
        <w:keepNext/>
        <w:keepLines/>
        <w:jc w:val="both"/>
        <w:rPr>
          <w:rFonts w:cs="Tahoma"/>
          <w:sz w:val="20"/>
          <w:szCs w:val="20"/>
        </w:rPr>
      </w:pPr>
      <w:r w:rsidRPr="00201EFB">
        <w:rPr>
          <w:rFonts w:cs="Tahoma"/>
          <w:sz w:val="20"/>
          <w:szCs w:val="20"/>
        </w:rPr>
        <w:t>S podpisom te izjave jamčim za točnost in resničnost podatkov ter se zavedam, da je pogodba v primeru lažne izjave ali neresničnih podatkov o dejstvih v izjavi ničen. Zavezujem se, da bom naročnika obvestil o vsaki spremembi posredovanih podatkov.</w:t>
      </w:r>
    </w:p>
    <w:p w:rsidR="00201EFB" w:rsidRPr="00201EFB" w:rsidRDefault="00201EFB" w:rsidP="008F0AEE">
      <w:pPr>
        <w:keepNext/>
        <w:keepLines/>
        <w:jc w:val="both"/>
        <w:rPr>
          <w:rFonts w:cs="Tahoma"/>
          <w:b/>
          <w:sz w:val="20"/>
          <w:szCs w:val="20"/>
        </w:rPr>
      </w:pPr>
    </w:p>
    <w:p w:rsidR="00201EFB" w:rsidRPr="00201EFB" w:rsidRDefault="00201EFB" w:rsidP="008F0AEE">
      <w:pPr>
        <w:keepNext/>
        <w:keepLines/>
        <w:jc w:val="both"/>
        <w:rPr>
          <w:rFonts w:cs="Tahoma"/>
          <w:i/>
          <w:sz w:val="20"/>
          <w:szCs w:val="20"/>
          <w:u w:val="single"/>
        </w:rPr>
      </w:pPr>
      <w:r w:rsidRPr="00201EFB">
        <w:rPr>
          <w:rFonts w:cs="Tahoma"/>
          <w:i/>
          <w:sz w:val="20"/>
          <w:szCs w:val="20"/>
          <w:u w:val="single"/>
        </w:rPr>
        <w:t>Vse izjave podajamo pod kazensko in materialno odgovornostjo.</w:t>
      </w:r>
    </w:p>
    <w:p w:rsidR="00201EFB" w:rsidRPr="00201EFB" w:rsidRDefault="00201EFB" w:rsidP="008F0AEE">
      <w:pPr>
        <w:keepNext/>
        <w:keepLines/>
        <w:jc w:val="both"/>
        <w:rPr>
          <w:rFonts w:cs="Tahoma"/>
          <w:b/>
          <w:sz w:val="20"/>
          <w:szCs w:val="20"/>
        </w:rPr>
      </w:pPr>
    </w:p>
    <w:p w:rsidR="00201EFB" w:rsidRDefault="00201EFB" w:rsidP="008F0AEE">
      <w:pPr>
        <w:keepNext/>
        <w:keepLines/>
        <w:jc w:val="both"/>
        <w:rPr>
          <w:rFonts w:cs="Tahoma"/>
          <w:b/>
          <w:sz w:val="20"/>
          <w:szCs w:val="20"/>
        </w:rPr>
      </w:pPr>
    </w:p>
    <w:p w:rsidR="008F0AEE" w:rsidRDefault="008F0AEE" w:rsidP="008F0AEE">
      <w:pPr>
        <w:keepNext/>
        <w:keepLines/>
        <w:jc w:val="both"/>
        <w:rPr>
          <w:rFonts w:cs="Tahoma"/>
          <w:b/>
          <w:sz w:val="20"/>
          <w:szCs w:val="20"/>
        </w:rPr>
      </w:pPr>
    </w:p>
    <w:p w:rsidR="001A2BBF" w:rsidRDefault="001A2BBF" w:rsidP="008F0AEE">
      <w:pPr>
        <w:keepNext/>
        <w:keepLines/>
        <w:jc w:val="both"/>
        <w:rPr>
          <w:rFonts w:cs="Tahoma"/>
          <w:b/>
          <w:sz w:val="20"/>
          <w:szCs w:val="20"/>
        </w:rPr>
      </w:pPr>
    </w:p>
    <w:p w:rsidR="001A2BBF" w:rsidRDefault="001A2BBF" w:rsidP="008F0AEE">
      <w:pPr>
        <w:keepNext/>
        <w:keepLines/>
        <w:jc w:val="both"/>
        <w:rPr>
          <w:rFonts w:cs="Tahoma"/>
          <w:b/>
          <w:sz w:val="20"/>
          <w:szCs w:val="20"/>
        </w:rPr>
      </w:pPr>
    </w:p>
    <w:tbl>
      <w:tblPr>
        <w:tblW w:w="9498" w:type="dxa"/>
        <w:tblInd w:w="30" w:type="dxa"/>
        <w:tblLayout w:type="fixed"/>
        <w:tblCellMar>
          <w:left w:w="30" w:type="dxa"/>
          <w:right w:w="30" w:type="dxa"/>
        </w:tblCellMar>
        <w:tblLook w:val="0000" w:firstRow="0" w:lastRow="0" w:firstColumn="0" w:lastColumn="0" w:noHBand="0" w:noVBand="0"/>
      </w:tblPr>
      <w:tblGrid>
        <w:gridCol w:w="3402"/>
        <w:gridCol w:w="2977"/>
        <w:gridCol w:w="3119"/>
      </w:tblGrid>
      <w:tr w:rsidR="001A2BBF" w:rsidRPr="00877C9C" w:rsidTr="001E0D6A">
        <w:trPr>
          <w:trHeight w:val="235"/>
        </w:trPr>
        <w:tc>
          <w:tcPr>
            <w:tcW w:w="3402" w:type="dxa"/>
            <w:tcBorders>
              <w:bottom w:val="single" w:sz="4" w:space="0" w:color="auto"/>
            </w:tcBorders>
          </w:tcPr>
          <w:p w:rsidR="001A2BBF" w:rsidRPr="00877C9C" w:rsidRDefault="001A2BBF" w:rsidP="008F0AEE">
            <w:pPr>
              <w:keepNext/>
              <w:keepLines/>
              <w:jc w:val="both"/>
              <w:rPr>
                <w:rFonts w:cs="Tahoma"/>
                <w:snapToGrid w:val="0"/>
                <w:color w:val="000000"/>
                <w:sz w:val="20"/>
                <w:szCs w:val="20"/>
              </w:rPr>
            </w:pPr>
          </w:p>
        </w:tc>
        <w:tc>
          <w:tcPr>
            <w:tcW w:w="2977" w:type="dxa"/>
          </w:tcPr>
          <w:p w:rsidR="001A2BBF" w:rsidRPr="00877C9C" w:rsidRDefault="001A2BBF" w:rsidP="008F0AEE">
            <w:pPr>
              <w:keepNext/>
              <w:keepLines/>
              <w:jc w:val="center"/>
              <w:rPr>
                <w:rFonts w:cs="Tahoma"/>
                <w:snapToGrid w:val="0"/>
                <w:color w:val="000000"/>
                <w:sz w:val="20"/>
                <w:szCs w:val="20"/>
              </w:rPr>
            </w:pPr>
          </w:p>
        </w:tc>
        <w:tc>
          <w:tcPr>
            <w:tcW w:w="3119" w:type="dxa"/>
            <w:tcBorders>
              <w:bottom w:val="single" w:sz="4" w:space="0" w:color="auto"/>
            </w:tcBorders>
          </w:tcPr>
          <w:p w:rsidR="001A2BBF" w:rsidRPr="00877C9C" w:rsidRDefault="001A2BBF" w:rsidP="008F0AEE">
            <w:pPr>
              <w:keepNext/>
              <w:keepLines/>
              <w:tabs>
                <w:tab w:val="left" w:pos="567"/>
                <w:tab w:val="num" w:pos="851"/>
                <w:tab w:val="left" w:pos="993"/>
              </w:tabs>
              <w:jc w:val="both"/>
              <w:rPr>
                <w:rFonts w:cs="Tahoma"/>
                <w:snapToGrid w:val="0"/>
                <w:color w:val="000000"/>
                <w:sz w:val="28"/>
                <w:szCs w:val="20"/>
              </w:rPr>
            </w:pPr>
          </w:p>
        </w:tc>
      </w:tr>
      <w:tr w:rsidR="001A2BBF" w:rsidRPr="00877C9C" w:rsidTr="001E0D6A">
        <w:trPr>
          <w:trHeight w:val="235"/>
        </w:trPr>
        <w:tc>
          <w:tcPr>
            <w:tcW w:w="3402" w:type="dxa"/>
            <w:tcBorders>
              <w:top w:val="single" w:sz="4" w:space="0" w:color="auto"/>
            </w:tcBorders>
          </w:tcPr>
          <w:p w:rsidR="001A2BBF" w:rsidRPr="00877C9C" w:rsidRDefault="001A2BBF" w:rsidP="008F0AEE">
            <w:pPr>
              <w:keepNext/>
              <w:keepLines/>
              <w:jc w:val="center"/>
              <w:rPr>
                <w:rFonts w:cs="Tahoma"/>
                <w:snapToGrid w:val="0"/>
                <w:color w:val="000000"/>
                <w:sz w:val="20"/>
                <w:szCs w:val="20"/>
              </w:rPr>
            </w:pPr>
            <w:r w:rsidRPr="00877C9C">
              <w:rPr>
                <w:rFonts w:cs="Tahoma"/>
                <w:snapToGrid w:val="0"/>
                <w:color w:val="000000"/>
                <w:sz w:val="20"/>
                <w:szCs w:val="20"/>
              </w:rPr>
              <w:t>(Kraj, datum)</w:t>
            </w:r>
          </w:p>
        </w:tc>
        <w:tc>
          <w:tcPr>
            <w:tcW w:w="2977" w:type="dxa"/>
          </w:tcPr>
          <w:p w:rsidR="001A2BBF" w:rsidRPr="00877C9C" w:rsidRDefault="001A2BBF" w:rsidP="008F0AEE">
            <w:pPr>
              <w:keepNext/>
              <w:keepLines/>
              <w:jc w:val="center"/>
              <w:rPr>
                <w:rFonts w:cs="Tahoma"/>
                <w:snapToGrid w:val="0"/>
                <w:color w:val="000000"/>
                <w:sz w:val="20"/>
                <w:szCs w:val="20"/>
              </w:rPr>
            </w:pPr>
            <w:r w:rsidRPr="00877C9C">
              <w:rPr>
                <w:rFonts w:cs="Tahoma"/>
                <w:snapToGrid w:val="0"/>
                <w:color w:val="000000"/>
                <w:sz w:val="20"/>
                <w:szCs w:val="20"/>
              </w:rPr>
              <w:t>žig</w:t>
            </w:r>
          </w:p>
        </w:tc>
        <w:tc>
          <w:tcPr>
            <w:tcW w:w="3119" w:type="dxa"/>
            <w:tcBorders>
              <w:top w:val="single" w:sz="4" w:space="0" w:color="auto"/>
            </w:tcBorders>
          </w:tcPr>
          <w:p w:rsidR="001A2BBF" w:rsidRPr="00877C9C" w:rsidRDefault="001A2BBF" w:rsidP="008F0AEE">
            <w:pPr>
              <w:keepNext/>
              <w:keepLines/>
              <w:jc w:val="center"/>
              <w:rPr>
                <w:rFonts w:cs="Tahoma"/>
                <w:snapToGrid w:val="0"/>
                <w:color w:val="000000"/>
                <w:sz w:val="20"/>
                <w:szCs w:val="20"/>
              </w:rPr>
            </w:pPr>
            <w:r w:rsidRPr="00877C9C">
              <w:rPr>
                <w:rFonts w:cs="Tahoma"/>
                <w:snapToGrid w:val="0"/>
                <w:color w:val="000000"/>
                <w:sz w:val="20"/>
                <w:szCs w:val="20"/>
              </w:rPr>
              <w:t xml:space="preserve">(Podpis </w:t>
            </w:r>
            <w:r>
              <w:rPr>
                <w:rFonts w:cs="Tahoma"/>
                <w:snapToGrid w:val="0"/>
                <w:color w:val="000000"/>
                <w:sz w:val="20"/>
                <w:szCs w:val="20"/>
              </w:rPr>
              <w:t>odgovorne osebe</w:t>
            </w:r>
            <w:r w:rsidRPr="00877C9C">
              <w:rPr>
                <w:rFonts w:cs="Tahoma"/>
                <w:snapToGrid w:val="0"/>
                <w:color w:val="000000"/>
                <w:sz w:val="20"/>
                <w:szCs w:val="20"/>
              </w:rPr>
              <w:t>)</w:t>
            </w:r>
          </w:p>
        </w:tc>
      </w:tr>
    </w:tbl>
    <w:p w:rsidR="001A2BBF" w:rsidRDefault="001A2BBF" w:rsidP="008F0AEE">
      <w:pPr>
        <w:keepNext/>
        <w:keepLines/>
        <w:jc w:val="both"/>
        <w:rPr>
          <w:rFonts w:cs="Tahoma"/>
          <w:b/>
          <w:sz w:val="20"/>
          <w:szCs w:val="20"/>
        </w:rPr>
      </w:pPr>
    </w:p>
    <w:p w:rsidR="001A2BBF" w:rsidRDefault="001A2BBF" w:rsidP="008F0AEE">
      <w:pPr>
        <w:keepNext/>
        <w:keepLines/>
        <w:jc w:val="both"/>
        <w:rPr>
          <w:rFonts w:cs="Tahoma"/>
          <w:b/>
          <w:sz w:val="20"/>
          <w:szCs w:val="20"/>
        </w:rPr>
      </w:pPr>
    </w:p>
    <w:p w:rsidR="001A2BBF" w:rsidRDefault="001A2BBF" w:rsidP="008F0AEE">
      <w:pPr>
        <w:keepNext/>
        <w:keepLines/>
        <w:jc w:val="both"/>
        <w:rPr>
          <w:rFonts w:cs="Tahoma"/>
          <w:b/>
          <w:sz w:val="20"/>
          <w:szCs w:val="20"/>
        </w:rPr>
      </w:pPr>
    </w:p>
    <w:p w:rsidR="00201EFB" w:rsidRDefault="00201EFB" w:rsidP="008F0AEE">
      <w:pPr>
        <w:keepNext/>
        <w:keepLines/>
        <w:rPr>
          <w:rFonts w:ascii="Times New Roman" w:hAnsi="Times New Roman"/>
          <w:sz w:val="20"/>
          <w:szCs w:val="20"/>
        </w:rPr>
      </w:pPr>
    </w:p>
    <w:p w:rsidR="00563AA6" w:rsidRDefault="00563AA6" w:rsidP="008F0AEE">
      <w:pPr>
        <w:keepNext/>
        <w:keepLines/>
        <w:rPr>
          <w:rFonts w:ascii="Times New Roman" w:hAnsi="Times New Roman"/>
          <w:sz w:val="20"/>
          <w:szCs w:val="20"/>
        </w:rPr>
      </w:pPr>
    </w:p>
    <w:p w:rsidR="0077054B" w:rsidRDefault="0077054B" w:rsidP="008F0AEE">
      <w:pPr>
        <w:keepNext/>
        <w:keepLines/>
        <w:rPr>
          <w:rFonts w:ascii="Times New Roman" w:hAnsi="Times New Roman"/>
          <w:sz w:val="20"/>
          <w:szCs w:val="20"/>
        </w:rPr>
      </w:pPr>
    </w:p>
    <w:p w:rsidR="00563AA6" w:rsidRPr="00201EFB" w:rsidRDefault="00563AA6" w:rsidP="008F0AEE">
      <w:pPr>
        <w:keepNext/>
        <w:keepLines/>
        <w:rPr>
          <w:rFonts w:ascii="Times New Roman" w:hAnsi="Times New Roman"/>
          <w:sz w:val="20"/>
          <w:szCs w:val="20"/>
        </w:rPr>
      </w:pPr>
    </w:p>
    <w:p w:rsidR="0077054B" w:rsidRPr="0077054B" w:rsidRDefault="0077054B" w:rsidP="008F0AEE">
      <w:pPr>
        <w:keepNext/>
        <w:keepLines/>
        <w:spacing w:after="40"/>
        <w:jc w:val="both"/>
        <w:rPr>
          <w:rFonts w:cs="Tahoma"/>
          <w:b/>
          <w:i/>
          <w:sz w:val="18"/>
          <w:szCs w:val="18"/>
          <w:u w:val="single"/>
        </w:rPr>
      </w:pPr>
      <w:r w:rsidRPr="0077054B">
        <w:rPr>
          <w:rFonts w:cs="Tahoma"/>
          <w:b/>
          <w:i/>
          <w:sz w:val="18"/>
          <w:szCs w:val="18"/>
          <w:u w:val="single"/>
        </w:rPr>
        <w:t xml:space="preserve">Navodilo:  </w:t>
      </w:r>
      <w:r w:rsidRPr="0077054B">
        <w:rPr>
          <w:rFonts w:cs="Tahoma"/>
          <w:i/>
          <w:iCs/>
          <w:sz w:val="18"/>
          <w:szCs w:val="22"/>
        </w:rPr>
        <w:t xml:space="preserve">Izjavo izpolni in podpiše </w:t>
      </w:r>
      <w:r w:rsidRPr="0077054B">
        <w:rPr>
          <w:rFonts w:cs="Tahoma"/>
          <w:i/>
          <w:iCs/>
          <w:sz w:val="18"/>
          <w:szCs w:val="22"/>
          <w:u w:val="single"/>
        </w:rPr>
        <w:t>ponudnik</w:t>
      </w:r>
      <w:r w:rsidRPr="0077054B">
        <w:rPr>
          <w:rFonts w:cs="Tahoma"/>
          <w:i/>
          <w:iCs/>
          <w:sz w:val="18"/>
          <w:szCs w:val="22"/>
        </w:rPr>
        <w:t xml:space="preserve">, kot tudi vsi </w:t>
      </w:r>
      <w:r w:rsidRPr="0077054B">
        <w:rPr>
          <w:rFonts w:cs="Tahoma"/>
          <w:i/>
          <w:iCs/>
          <w:sz w:val="18"/>
          <w:szCs w:val="22"/>
          <w:u w:val="single"/>
        </w:rPr>
        <w:t>posamezni člani skupine ponudnikov</w:t>
      </w:r>
      <w:r w:rsidRPr="0077054B">
        <w:rPr>
          <w:rFonts w:cs="Tahoma"/>
          <w:i/>
          <w:iCs/>
          <w:sz w:val="18"/>
          <w:szCs w:val="22"/>
        </w:rPr>
        <w:t xml:space="preserve"> (partnerji) v primeru skupne ponudbe, ter vsi morebitni </w:t>
      </w:r>
      <w:r w:rsidRPr="0077054B">
        <w:rPr>
          <w:rFonts w:cs="Tahoma"/>
          <w:i/>
          <w:iCs/>
          <w:sz w:val="18"/>
          <w:szCs w:val="22"/>
          <w:u w:val="single"/>
        </w:rPr>
        <w:t>podizvajalci</w:t>
      </w:r>
      <w:r w:rsidRPr="0077054B">
        <w:rPr>
          <w:rFonts w:cs="Tahoma"/>
          <w:i/>
          <w:iCs/>
          <w:sz w:val="18"/>
          <w:szCs w:val="22"/>
        </w:rPr>
        <w:t xml:space="preserve"> (če ponudnik izvaja javno naročilo s podizvajalci) in vsi drugi </w:t>
      </w:r>
      <w:r w:rsidRPr="0077054B">
        <w:rPr>
          <w:rFonts w:cs="Tahoma"/>
          <w:i/>
          <w:iCs/>
          <w:sz w:val="18"/>
          <w:szCs w:val="22"/>
          <w:u w:val="single"/>
        </w:rPr>
        <w:t>subjekti</w:t>
      </w:r>
      <w:r w:rsidRPr="0077054B">
        <w:rPr>
          <w:rFonts w:cs="Tahoma"/>
          <w:i/>
          <w:iCs/>
          <w:sz w:val="18"/>
          <w:szCs w:val="22"/>
        </w:rPr>
        <w:t>, katerih zmogljivost uporablja ponudnik (v kolikor bo ponudnik uporabil zmogljivosti drugih subjektov).</w:t>
      </w:r>
    </w:p>
    <w:p w:rsidR="0077054B" w:rsidRPr="0077054B" w:rsidRDefault="0077054B" w:rsidP="008F0AEE">
      <w:pPr>
        <w:keepNext/>
        <w:keepLines/>
        <w:tabs>
          <w:tab w:val="left" w:pos="284"/>
        </w:tabs>
        <w:jc w:val="both"/>
        <w:rPr>
          <w:rFonts w:cs="Tahoma"/>
          <w:sz w:val="20"/>
          <w:szCs w:val="20"/>
        </w:rPr>
      </w:pPr>
    </w:p>
    <w:p w:rsidR="0077054B" w:rsidRPr="0077054B" w:rsidRDefault="0077054B" w:rsidP="008F0AEE">
      <w:pPr>
        <w:keepNext/>
        <w:keepLines/>
        <w:tabs>
          <w:tab w:val="left" w:pos="284"/>
        </w:tabs>
        <w:jc w:val="both"/>
        <w:rPr>
          <w:rFonts w:cs="Tahoma"/>
          <w:sz w:val="20"/>
          <w:szCs w:val="20"/>
        </w:rPr>
      </w:pPr>
    </w:p>
    <w:p w:rsidR="0077054B" w:rsidRPr="0077054B" w:rsidRDefault="0077054B" w:rsidP="008F0AEE">
      <w:pPr>
        <w:keepNext/>
        <w:keepLines/>
        <w:spacing w:after="40"/>
        <w:jc w:val="both"/>
        <w:rPr>
          <w:rFonts w:cs="Tahoma"/>
          <w:b/>
          <w:i/>
          <w:sz w:val="18"/>
          <w:szCs w:val="18"/>
          <w:u w:val="single"/>
        </w:rPr>
      </w:pPr>
      <w:r w:rsidRPr="0077054B">
        <w:rPr>
          <w:rFonts w:cs="Tahoma"/>
          <w:b/>
          <w:i/>
          <w:sz w:val="18"/>
          <w:szCs w:val="18"/>
          <w:u w:val="single"/>
        </w:rPr>
        <w:t xml:space="preserve">Opomba:  </w:t>
      </w:r>
      <w:r w:rsidRPr="0077054B">
        <w:rPr>
          <w:rFonts w:cs="Tahoma"/>
          <w:i/>
          <w:iCs/>
          <w:sz w:val="18"/>
          <w:szCs w:val="22"/>
        </w:rPr>
        <w:t xml:space="preserve">V skladu z odgovorom Komisije za preprečevanje korupcije na vprašanje št. 214 z dne 23.2.2012 v zadevi pod št. 0672-1/2012-39 (objavljeno na spletni strani </w:t>
      </w:r>
      <w:hyperlink r:id="rId26" w:history="1">
        <w:r w:rsidRPr="0077054B">
          <w:rPr>
            <w:rFonts w:cs="Tahoma"/>
            <w:i/>
            <w:iCs/>
            <w:sz w:val="18"/>
            <w:szCs w:val="22"/>
          </w:rPr>
          <w:t>https://www.kpk-rs.si/sl/pogosta-vprasanja</w:t>
        </w:r>
      </w:hyperlink>
      <w:r w:rsidRPr="0077054B">
        <w:rPr>
          <w:rFonts w:cs="Tahoma"/>
          <w:i/>
          <w:iCs/>
          <w:sz w:val="18"/>
          <w:szCs w:val="22"/>
        </w:rPr>
        <w:t xml:space="preserve">), lahko ponudnik v primeru, ko je ponudnik ali katera od družb v njegovi lastniški strukturi delniška družba, navede le tiste delničarje ponudnika, ki so posredno ali neposredno imetniki več kakor 5 % delnic oziroma so udeleženi z več kakor 5% deležem pri ustanoviteljskih pravicah, upravljanju ali kapitalu delniške družbe. </w:t>
      </w:r>
    </w:p>
    <w:p w:rsidR="006B0A7B" w:rsidRDefault="006B0A7B" w:rsidP="00241BF8">
      <w:pPr>
        <w:keepNext/>
        <w:jc w:val="both"/>
        <w:rPr>
          <w:rFonts w:cs="Tahoma"/>
          <w:i/>
          <w:iCs/>
          <w:sz w:val="18"/>
          <w:szCs w:val="22"/>
        </w:rPr>
      </w:pPr>
    </w:p>
    <w:p w:rsidR="006B0A7B" w:rsidRDefault="006B0A7B" w:rsidP="00241BF8">
      <w:pPr>
        <w:keepNext/>
        <w:jc w:val="both"/>
        <w:rPr>
          <w:rFonts w:cs="Tahoma"/>
          <w:i/>
          <w:iCs/>
          <w:sz w:val="18"/>
          <w:szCs w:val="22"/>
        </w:rPr>
      </w:pPr>
    </w:p>
    <w:p w:rsidR="006B0A7B" w:rsidRDefault="006B0A7B" w:rsidP="00241BF8">
      <w:pPr>
        <w:keepNext/>
        <w:jc w:val="both"/>
        <w:rPr>
          <w:rFonts w:cs="Tahoma"/>
          <w:i/>
          <w:iCs/>
          <w:sz w:val="18"/>
          <w:szCs w:val="22"/>
        </w:rPr>
      </w:pPr>
    </w:p>
    <w:p w:rsidR="0077054B" w:rsidRDefault="0077054B" w:rsidP="00241BF8">
      <w:pPr>
        <w:keepNext/>
        <w:jc w:val="both"/>
        <w:rPr>
          <w:rFonts w:cs="Tahoma"/>
          <w:i/>
          <w:iCs/>
          <w:sz w:val="18"/>
          <w:szCs w:val="22"/>
        </w:rPr>
      </w:pPr>
    </w:p>
    <w:p w:rsidR="0077054B" w:rsidRDefault="0077054B" w:rsidP="00241BF8">
      <w:pPr>
        <w:keepNext/>
        <w:jc w:val="both"/>
        <w:rPr>
          <w:rFonts w:cs="Tahoma"/>
          <w:i/>
          <w:iCs/>
          <w:sz w:val="18"/>
          <w:szCs w:val="22"/>
        </w:rPr>
      </w:pPr>
    </w:p>
    <w:p w:rsidR="006B0A7B" w:rsidRDefault="006B0A7B" w:rsidP="00241BF8">
      <w:pPr>
        <w:keepNext/>
        <w:jc w:val="both"/>
        <w:rPr>
          <w:rFonts w:cs="Tahoma"/>
          <w:i/>
          <w:iCs/>
          <w:sz w:val="18"/>
          <w:szCs w:val="22"/>
        </w:rPr>
      </w:pPr>
    </w:p>
    <w:p w:rsidR="007F5CF6" w:rsidRDefault="007F5CF6" w:rsidP="00241BF8">
      <w:pPr>
        <w:keepNext/>
        <w:jc w:val="both"/>
        <w:rPr>
          <w:rFonts w:cs="Tahoma"/>
          <w:i/>
          <w:iCs/>
          <w:sz w:val="18"/>
          <w:szCs w:val="22"/>
        </w:rPr>
      </w:pPr>
    </w:p>
    <w:p w:rsidR="007F5CF6" w:rsidRDefault="007F5CF6" w:rsidP="00241BF8">
      <w:pPr>
        <w:keepNext/>
        <w:jc w:val="both"/>
        <w:rPr>
          <w:rFonts w:cs="Tahoma"/>
          <w:i/>
          <w:iCs/>
          <w:sz w:val="18"/>
          <w:szCs w:val="22"/>
        </w:rPr>
      </w:pPr>
    </w:p>
    <w:p w:rsidR="00BE630F" w:rsidRDefault="00BE630F" w:rsidP="00241BF8">
      <w:pPr>
        <w:keepNext/>
        <w:jc w:val="both"/>
        <w:rPr>
          <w:rFonts w:cs="Tahoma"/>
          <w:i/>
          <w:iCs/>
          <w:sz w:val="18"/>
          <w:szCs w:val="22"/>
        </w:rPr>
      </w:pPr>
    </w:p>
    <w:p w:rsidR="00BE630F" w:rsidRDefault="00BE630F" w:rsidP="00241BF8">
      <w:pPr>
        <w:keepNext/>
        <w:jc w:val="both"/>
        <w:rPr>
          <w:rFonts w:cs="Tahoma"/>
          <w:i/>
          <w:iCs/>
          <w:sz w:val="18"/>
          <w:szCs w:val="22"/>
        </w:rPr>
      </w:pPr>
    </w:p>
    <w:p w:rsidR="00BE630F" w:rsidRDefault="00BE630F" w:rsidP="00241BF8">
      <w:pPr>
        <w:keepNext/>
        <w:jc w:val="both"/>
        <w:rPr>
          <w:rFonts w:cs="Tahoma"/>
          <w:i/>
          <w:iCs/>
          <w:sz w:val="18"/>
          <w:szCs w:val="22"/>
        </w:rPr>
      </w:pPr>
    </w:p>
    <w:p w:rsidR="007F5CF6" w:rsidRDefault="007F5CF6" w:rsidP="00241BF8">
      <w:pPr>
        <w:keepNext/>
        <w:jc w:val="both"/>
        <w:rPr>
          <w:rFonts w:cs="Tahoma"/>
          <w:i/>
          <w:iCs/>
          <w:sz w:val="18"/>
          <w:szCs w:val="22"/>
        </w:rPr>
      </w:pPr>
    </w:p>
    <w:p w:rsidR="007F5CF6" w:rsidRDefault="007F5CF6" w:rsidP="00241BF8">
      <w:pPr>
        <w:keepNext/>
        <w:jc w:val="both"/>
        <w:rPr>
          <w:rFonts w:cs="Tahoma"/>
          <w:i/>
          <w:iCs/>
          <w:sz w:val="18"/>
          <w:szCs w:val="22"/>
        </w:rPr>
      </w:pPr>
    </w:p>
    <w:p w:rsidR="0077054B" w:rsidRDefault="0077054B" w:rsidP="00241BF8">
      <w:pPr>
        <w:keepNext/>
        <w:jc w:val="both"/>
        <w:rPr>
          <w:rFonts w:cs="Tahoma"/>
          <w:i/>
          <w:iCs/>
          <w:sz w:val="18"/>
          <w:szCs w:val="22"/>
        </w:rPr>
      </w:pPr>
    </w:p>
    <w:p w:rsidR="006E6AC1" w:rsidRDefault="006E6AC1" w:rsidP="00241BF8">
      <w:pPr>
        <w:keepNext/>
        <w:jc w:val="both"/>
        <w:rPr>
          <w:rFonts w:cs="Tahoma"/>
          <w:i/>
          <w:iCs/>
          <w:sz w:val="18"/>
          <w:szCs w:val="22"/>
        </w:rPr>
      </w:pPr>
    </w:p>
    <w:p w:rsidR="00683E48" w:rsidRDefault="00683E48" w:rsidP="00241BF8">
      <w:pPr>
        <w:keepNext/>
        <w:jc w:val="both"/>
        <w:rPr>
          <w:rFonts w:cs="Tahoma"/>
          <w:i/>
          <w:iCs/>
          <w:sz w:val="18"/>
          <w:szCs w:val="22"/>
        </w:rPr>
      </w:pP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600"/>
        <w:gridCol w:w="7657"/>
        <w:gridCol w:w="912"/>
        <w:gridCol w:w="551"/>
      </w:tblGrid>
      <w:tr w:rsidR="0077054B" w:rsidRPr="0077054B" w:rsidTr="00A277B0">
        <w:tc>
          <w:tcPr>
            <w:tcW w:w="600" w:type="dxa"/>
            <w:tcBorders>
              <w:top w:val="single" w:sz="4" w:space="0" w:color="auto"/>
              <w:left w:val="single" w:sz="4" w:space="0" w:color="auto"/>
              <w:bottom w:val="single" w:sz="4" w:space="0" w:color="auto"/>
              <w:right w:val="nil"/>
            </w:tcBorders>
          </w:tcPr>
          <w:p w:rsidR="0077054B" w:rsidRPr="0077054B" w:rsidRDefault="0077054B" w:rsidP="00241BF8">
            <w:pPr>
              <w:keepNext/>
              <w:jc w:val="right"/>
              <w:rPr>
                <w:rFonts w:cs="Tahoma"/>
                <w:sz w:val="20"/>
                <w:szCs w:val="20"/>
              </w:rPr>
            </w:pPr>
            <w:r w:rsidRPr="0077054B">
              <w:rPr>
                <w:rFonts w:ascii="Times New Roman" w:hAnsi="Times New Roman"/>
                <w:sz w:val="20"/>
                <w:szCs w:val="20"/>
              </w:rPr>
              <w:br w:type="page"/>
            </w:r>
            <w:r w:rsidRPr="0077054B">
              <w:rPr>
                <w:rFonts w:ascii="Times New Roman" w:hAnsi="Times New Roman"/>
                <w:sz w:val="20"/>
                <w:szCs w:val="20"/>
              </w:rPr>
              <w:br w:type="page"/>
            </w:r>
            <w:r w:rsidRPr="0077054B">
              <w:rPr>
                <w:rFonts w:ascii="Times New Roman" w:hAnsi="Times New Roman"/>
                <w:sz w:val="20"/>
                <w:szCs w:val="20"/>
              </w:rPr>
              <w:br w:type="page"/>
            </w:r>
            <w:r w:rsidRPr="0077054B">
              <w:rPr>
                <w:rFonts w:cs="Tahoma"/>
                <w:b/>
                <w:sz w:val="20"/>
                <w:szCs w:val="20"/>
              </w:rPr>
              <w:br w:type="page"/>
            </w:r>
          </w:p>
        </w:tc>
        <w:tc>
          <w:tcPr>
            <w:tcW w:w="7657" w:type="dxa"/>
            <w:tcBorders>
              <w:top w:val="single" w:sz="4" w:space="0" w:color="auto"/>
              <w:left w:val="nil"/>
              <w:bottom w:val="single" w:sz="4" w:space="0" w:color="auto"/>
              <w:right w:val="single" w:sz="4" w:space="0" w:color="808080"/>
            </w:tcBorders>
            <w:hideMark/>
          </w:tcPr>
          <w:p w:rsidR="0077054B" w:rsidRPr="0077054B" w:rsidRDefault="0077054B" w:rsidP="00241BF8">
            <w:pPr>
              <w:keepNext/>
              <w:rPr>
                <w:rFonts w:cs="Tahoma"/>
                <w:sz w:val="20"/>
                <w:szCs w:val="20"/>
              </w:rPr>
            </w:pPr>
            <w:r w:rsidRPr="0077054B">
              <w:rPr>
                <w:rFonts w:cs="Tahoma"/>
                <w:sz w:val="20"/>
                <w:szCs w:val="20"/>
              </w:rPr>
              <w:t xml:space="preserve">SEZNAM PODIZVAJALCEV  </w:t>
            </w:r>
          </w:p>
        </w:tc>
        <w:tc>
          <w:tcPr>
            <w:tcW w:w="912" w:type="dxa"/>
            <w:tcBorders>
              <w:top w:val="single" w:sz="4" w:space="0" w:color="auto"/>
              <w:left w:val="single" w:sz="4" w:space="0" w:color="808080"/>
              <w:bottom w:val="single" w:sz="4" w:space="0" w:color="auto"/>
              <w:right w:val="nil"/>
            </w:tcBorders>
            <w:hideMark/>
          </w:tcPr>
          <w:p w:rsidR="0077054B" w:rsidRPr="0077054B" w:rsidRDefault="0077054B" w:rsidP="00241BF8">
            <w:pPr>
              <w:keepNext/>
              <w:jc w:val="right"/>
              <w:rPr>
                <w:rFonts w:cs="Tahoma"/>
                <w:b/>
                <w:sz w:val="20"/>
                <w:szCs w:val="20"/>
              </w:rPr>
            </w:pPr>
            <w:r w:rsidRPr="0077054B">
              <w:rPr>
                <w:rFonts w:cs="Tahoma"/>
                <w:b/>
                <w:i/>
                <w:sz w:val="20"/>
                <w:szCs w:val="20"/>
              </w:rPr>
              <w:t xml:space="preserve">Priloga </w:t>
            </w:r>
          </w:p>
        </w:tc>
        <w:tc>
          <w:tcPr>
            <w:tcW w:w="551" w:type="dxa"/>
            <w:tcBorders>
              <w:top w:val="single" w:sz="4" w:space="0" w:color="auto"/>
              <w:left w:val="nil"/>
              <w:bottom w:val="single" w:sz="4" w:space="0" w:color="auto"/>
              <w:right w:val="single" w:sz="4" w:space="0" w:color="auto"/>
            </w:tcBorders>
            <w:hideMark/>
          </w:tcPr>
          <w:p w:rsidR="0077054B" w:rsidRPr="0077054B" w:rsidRDefault="0077054B" w:rsidP="00241BF8">
            <w:pPr>
              <w:keepNext/>
              <w:rPr>
                <w:rFonts w:cs="Tahoma"/>
                <w:b/>
                <w:i/>
                <w:sz w:val="20"/>
                <w:szCs w:val="20"/>
              </w:rPr>
            </w:pPr>
            <w:r w:rsidRPr="0077054B">
              <w:rPr>
                <w:rFonts w:cs="Tahoma"/>
                <w:b/>
                <w:i/>
                <w:sz w:val="20"/>
                <w:szCs w:val="20"/>
              </w:rPr>
              <w:t>4</w:t>
            </w:r>
          </w:p>
        </w:tc>
      </w:tr>
    </w:tbl>
    <w:p w:rsidR="0077054B" w:rsidRPr="0077054B" w:rsidRDefault="0077054B" w:rsidP="00241BF8">
      <w:pPr>
        <w:keepNext/>
        <w:rPr>
          <w:rFonts w:cs="Tahoma"/>
          <w:sz w:val="14"/>
          <w:szCs w:val="26"/>
        </w:rPr>
      </w:pPr>
    </w:p>
    <w:p w:rsidR="0077054B" w:rsidRPr="0077054B" w:rsidRDefault="0077054B" w:rsidP="00241BF8">
      <w:pPr>
        <w:keepNext/>
        <w:jc w:val="both"/>
        <w:rPr>
          <w:rFonts w:cs="Tahoma"/>
          <w:sz w:val="20"/>
          <w:szCs w:val="20"/>
        </w:rPr>
      </w:pPr>
      <w:r w:rsidRPr="0077054B">
        <w:rPr>
          <w:rFonts w:cs="Tahoma"/>
          <w:sz w:val="20"/>
          <w:szCs w:val="20"/>
        </w:rPr>
        <w:t>Ponudnik mora v prilogi navesti podizvajalce, s katerimi nastopa v skupnem nastopu in izpolniti vse zahtevane podatke. Prilogo podpišeta tako ponudnik kot podizvajalec.</w:t>
      </w:r>
    </w:p>
    <w:p w:rsidR="0077054B" w:rsidRPr="0077054B" w:rsidRDefault="0077054B" w:rsidP="00241BF8">
      <w:pPr>
        <w:keepNext/>
        <w:rPr>
          <w:rFonts w:cs="Tahoma"/>
          <w:sz w:val="16"/>
          <w:szCs w:val="2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7"/>
        <w:gridCol w:w="3029"/>
        <w:gridCol w:w="3030"/>
      </w:tblGrid>
      <w:tr w:rsidR="0077054B" w:rsidRPr="0077054B" w:rsidTr="00A277B0">
        <w:trPr>
          <w:trHeight w:val="331"/>
          <w:jc w:val="center"/>
        </w:trPr>
        <w:tc>
          <w:tcPr>
            <w:tcW w:w="9426" w:type="dxa"/>
            <w:gridSpan w:val="3"/>
            <w:tcBorders>
              <w:top w:val="single" w:sz="4" w:space="0" w:color="auto"/>
              <w:left w:val="single" w:sz="4" w:space="0" w:color="auto"/>
              <w:bottom w:val="single" w:sz="4" w:space="0" w:color="auto"/>
              <w:right w:val="single" w:sz="4" w:space="0" w:color="auto"/>
            </w:tcBorders>
            <w:vAlign w:val="center"/>
          </w:tcPr>
          <w:p w:rsidR="0077054B" w:rsidRPr="0077054B" w:rsidRDefault="0077054B" w:rsidP="00241BF8">
            <w:pPr>
              <w:keepNext/>
              <w:spacing w:before="40" w:after="40"/>
              <w:jc w:val="center"/>
              <w:rPr>
                <w:rFonts w:ascii="Times New Roman" w:hAnsi="Times New Roman"/>
                <w:sz w:val="18"/>
                <w:szCs w:val="20"/>
              </w:rPr>
            </w:pPr>
            <w:r w:rsidRPr="0077054B">
              <w:rPr>
                <w:rFonts w:cs="Tahoma"/>
                <w:sz w:val="20"/>
                <w:szCs w:val="20"/>
              </w:rPr>
              <w:t xml:space="preserve">Javno naročilo: </w:t>
            </w:r>
            <w:r w:rsidR="001A4763">
              <w:rPr>
                <w:rFonts w:cs="Tahoma"/>
                <w:b/>
                <w:sz w:val="20"/>
                <w:szCs w:val="20"/>
              </w:rPr>
              <w:t>LPT-</w:t>
            </w:r>
            <w:r w:rsidR="00447727">
              <w:rPr>
                <w:rFonts w:cs="Tahoma"/>
                <w:b/>
                <w:sz w:val="20"/>
                <w:szCs w:val="20"/>
              </w:rPr>
              <w:t>56/19</w:t>
            </w:r>
            <w:r w:rsidR="00215328">
              <w:rPr>
                <w:rFonts w:cs="Tahoma"/>
                <w:b/>
                <w:sz w:val="20"/>
                <w:szCs w:val="20"/>
              </w:rPr>
              <w:t xml:space="preserve"> </w:t>
            </w:r>
            <w:r w:rsidR="004408BA">
              <w:rPr>
                <w:rFonts w:cs="Tahoma"/>
                <w:b/>
                <w:sz w:val="20"/>
                <w:szCs w:val="20"/>
              </w:rPr>
              <w:t>Nakup tovornega vozila</w:t>
            </w:r>
          </w:p>
        </w:tc>
      </w:tr>
      <w:tr w:rsidR="0077054B" w:rsidRPr="0077054B" w:rsidTr="00A277B0">
        <w:trPr>
          <w:trHeight w:val="560"/>
          <w:jc w:val="center"/>
        </w:trPr>
        <w:tc>
          <w:tcPr>
            <w:tcW w:w="3367" w:type="dxa"/>
            <w:tcBorders>
              <w:top w:val="single" w:sz="4" w:space="0" w:color="auto"/>
              <w:left w:val="single" w:sz="4" w:space="0" w:color="auto"/>
              <w:bottom w:val="single" w:sz="4" w:space="0" w:color="auto"/>
              <w:right w:val="single" w:sz="4" w:space="0" w:color="auto"/>
            </w:tcBorders>
            <w:vAlign w:val="center"/>
          </w:tcPr>
          <w:p w:rsidR="0077054B" w:rsidRPr="0077054B" w:rsidRDefault="0077054B" w:rsidP="00241BF8">
            <w:pPr>
              <w:keepNext/>
              <w:rPr>
                <w:rFonts w:cs="Tahoma"/>
                <w:sz w:val="18"/>
                <w:szCs w:val="18"/>
              </w:rPr>
            </w:pPr>
            <w:r w:rsidRPr="0077054B">
              <w:rPr>
                <w:rFonts w:cs="Tahoma"/>
                <w:sz w:val="18"/>
                <w:szCs w:val="18"/>
              </w:rPr>
              <w:t>Naziv podizvajalca</w:t>
            </w: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77054B" w:rsidRPr="0077054B" w:rsidRDefault="0077054B" w:rsidP="00241BF8">
            <w:pPr>
              <w:keepNext/>
              <w:rPr>
                <w:rFonts w:cs="Tahoma"/>
                <w:sz w:val="18"/>
                <w:szCs w:val="18"/>
              </w:rPr>
            </w:pPr>
          </w:p>
          <w:p w:rsidR="0077054B" w:rsidRPr="0077054B" w:rsidRDefault="0077054B" w:rsidP="00241BF8">
            <w:pPr>
              <w:keepNext/>
              <w:rPr>
                <w:rFonts w:cs="Tahoma"/>
                <w:sz w:val="18"/>
                <w:szCs w:val="18"/>
              </w:rPr>
            </w:pPr>
          </w:p>
        </w:tc>
      </w:tr>
      <w:tr w:rsidR="0077054B" w:rsidRPr="0077054B" w:rsidTr="00A277B0">
        <w:trPr>
          <w:trHeight w:val="540"/>
          <w:jc w:val="center"/>
        </w:trPr>
        <w:tc>
          <w:tcPr>
            <w:tcW w:w="3367" w:type="dxa"/>
            <w:tcBorders>
              <w:top w:val="single" w:sz="4" w:space="0" w:color="auto"/>
              <w:left w:val="single" w:sz="4" w:space="0" w:color="auto"/>
              <w:bottom w:val="single" w:sz="4" w:space="0" w:color="auto"/>
              <w:right w:val="single" w:sz="4" w:space="0" w:color="auto"/>
            </w:tcBorders>
            <w:vAlign w:val="center"/>
          </w:tcPr>
          <w:p w:rsidR="0077054B" w:rsidRPr="0077054B" w:rsidRDefault="0077054B" w:rsidP="00241BF8">
            <w:pPr>
              <w:keepNext/>
              <w:rPr>
                <w:rFonts w:cs="Tahoma"/>
                <w:sz w:val="18"/>
                <w:szCs w:val="18"/>
              </w:rPr>
            </w:pPr>
            <w:r w:rsidRPr="0077054B">
              <w:rPr>
                <w:rFonts w:cs="Tahoma"/>
                <w:sz w:val="18"/>
                <w:szCs w:val="18"/>
              </w:rPr>
              <w:t>Polni naslov</w:t>
            </w: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77054B" w:rsidRPr="0077054B" w:rsidRDefault="0077054B" w:rsidP="00241BF8">
            <w:pPr>
              <w:keepNext/>
              <w:rPr>
                <w:rFonts w:cs="Tahoma"/>
                <w:sz w:val="18"/>
                <w:szCs w:val="18"/>
              </w:rPr>
            </w:pPr>
          </w:p>
          <w:p w:rsidR="0077054B" w:rsidRPr="0077054B" w:rsidRDefault="0077054B" w:rsidP="00241BF8">
            <w:pPr>
              <w:keepNext/>
              <w:rPr>
                <w:rFonts w:cs="Tahoma"/>
                <w:sz w:val="18"/>
                <w:szCs w:val="18"/>
              </w:rPr>
            </w:pPr>
          </w:p>
        </w:tc>
      </w:tr>
      <w:tr w:rsidR="0077054B" w:rsidRPr="0077054B" w:rsidTr="00A277B0">
        <w:trPr>
          <w:trHeight w:val="334"/>
          <w:jc w:val="center"/>
        </w:trPr>
        <w:tc>
          <w:tcPr>
            <w:tcW w:w="3367" w:type="dxa"/>
            <w:vMerge w:val="restart"/>
            <w:tcBorders>
              <w:top w:val="single" w:sz="4" w:space="0" w:color="auto"/>
              <w:left w:val="single" w:sz="4" w:space="0" w:color="auto"/>
              <w:right w:val="single" w:sz="4" w:space="0" w:color="auto"/>
            </w:tcBorders>
            <w:vAlign w:val="center"/>
          </w:tcPr>
          <w:p w:rsidR="0077054B" w:rsidRPr="0077054B" w:rsidRDefault="0077054B" w:rsidP="00241BF8">
            <w:pPr>
              <w:keepNext/>
              <w:jc w:val="both"/>
              <w:rPr>
                <w:rFonts w:cs="Tahoma"/>
                <w:sz w:val="18"/>
                <w:szCs w:val="17"/>
              </w:rPr>
            </w:pPr>
            <w:r w:rsidRPr="0077054B">
              <w:rPr>
                <w:rFonts w:cs="Tahoma"/>
                <w:sz w:val="18"/>
                <w:szCs w:val="17"/>
              </w:rPr>
              <w:t xml:space="preserve">V skladu s 94. členom ZJN-3 kot podizvajalec zahtevamo neposredno plačilo s strani naročnika </w:t>
            </w: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77054B" w:rsidRPr="0077054B" w:rsidRDefault="0077054B" w:rsidP="00241BF8">
            <w:pPr>
              <w:keepNext/>
              <w:jc w:val="center"/>
              <w:rPr>
                <w:rFonts w:cs="Tahoma"/>
                <w:sz w:val="18"/>
                <w:szCs w:val="18"/>
              </w:rPr>
            </w:pPr>
            <w:r w:rsidRPr="0077054B">
              <w:rPr>
                <w:rFonts w:cs="Tahoma"/>
                <w:sz w:val="16"/>
                <w:szCs w:val="18"/>
              </w:rPr>
              <w:t xml:space="preserve">Obkrožite/označite </w:t>
            </w:r>
          </w:p>
        </w:tc>
      </w:tr>
      <w:tr w:rsidR="0077054B" w:rsidRPr="0077054B" w:rsidTr="00A277B0">
        <w:trPr>
          <w:trHeight w:val="334"/>
          <w:jc w:val="center"/>
        </w:trPr>
        <w:tc>
          <w:tcPr>
            <w:tcW w:w="3367" w:type="dxa"/>
            <w:vMerge/>
            <w:tcBorders>
              <w:left w:val="single" w:sz="4" w:space="0" w:color="auto"/>
              <w:bottom w:val="single" w:sz="4" w:space="0" w:color="auto"/>
              <w:right w:val="single" w:sz="4" w:space="0" w:color="auto"/>
            </w:tcBorders>
            <w:vAlign w:val="center"/>
          </w:tcPr>
          <w:p w:rsidR="0077054B" w:rsidRPr="0077054B" w:rsidRDefault="0077054B" w:rsidP="00241BF8">
            <w:pPr>
              <w:keepNext/>
              <w:rPr>
                <w:rFonts w:cs="Tahoma"/>
                <w:sz w:val="18"/>
                <w:szCs w:val="18"/>
              </w:rPr>
            </w:pPr>
          </w:p>
        </w:tc>
        <w:tc>
          <w:tcPr>
            <w:tcW w:w="3029" w:type="dxa"/>
            <w:tcBorders>
              <w:top w:val="single" w:sz="4" w:space="0" w:color="auto"/>
              <w:left w:val="single" w:sz="4" w:space="0" w:color="auto"/>
              <w:bottom w:val="single" w:sz="4" w:space="0" w:color="auto"/>
              <w:right w:val="single" w:sz="4" w:space="0" w:color="auto"/>
            </w:tcBorders>
            <w:vAlign w:val="center"/>
          </w:tcPr>
          <w:p w:rsidR="0077054B" w:rsidRPr="0077054B" w:rsidRDefault="0077054B" w:rsidP="00241BF8">
            <w:pPr>
              <w:keepNext/>
              <w:jc w:val="center"/>
              <w:rPr>
                <w:rFonts w:cs="Tahoma"/>
                <w:sz w:val="18"/>
                <w:szCs w:val="18"/>
              </w:rPr>
            </w:pPr>
            <w:r w:rsidRPr="0077054B">
              <w:rPr>
                <w:rFonts w:cs="Tahoma"/>
                <w:sz w:val="18"/>
                <w:szCs w:val="18"/>
              </w:rPr>
              <w:t>DA</w:t>
            </w:r>
          </w:p>
        </w:tc>
        <w:tc>
          <w:tcPr>
            <w:tcW w:w="3030" w:type="dxa"/>
            <w:tcBorders>
              <w:top w:val="single" w:sz="4" w:space="0" w:color="auto"/>
              <w:left w:val="single" w:sz="4" w:space="0" w:color="auto"/>
              <w:bottom w:val="single" w:sz="4" w:space="0" w:color="auto"/>
              <w:right w:val="single" w:sz="4" w:space="0" w:color="auto"/>
            </w:tcBorders>
            <w:vAlign w:val="center"/>
          </w:tcPr>
          <w:p w:rsidR="0077054B" w:rsidRPr="0077054B" w:rsidRDefault="0077054B" w:rsidP="00241BF8">
            <w:pPr>
              <w:keepNext/>
              <w:jc w:val="center"/>
              <w:rPr>
                <w:rFonts w:cs="Tahoma"/>
                <w:sz w:val="18"/>
                <w:szCs w:val="18"/>
              </w:rPr>
            </w:pPr>
            <w:r w:rsidRPr="0077054B">
              <w:rPr>
                <w:rFonts w:cs="Tahoma"/>
                <w:sz w:val="18"/>
                <w:szCs w:val="18"/>
              </w:rPr>
              <w:t>NE</w:t>
            </w:r>
          </w:p>
        </w:tc>
      </w:tr>
      <w:tr w:rsidR="0077054B" w:rsidRPr="0077054B" w:rsidTr="00A277B0">
        <w:trPr>
          <w:trHeight w:val="835"/>
          <w:jc w:val="center"/>
        </w:trPr>
        <w:tc>
          <w:tcPr>
            <w:tcW w:w="3367" w:type="dxa"/>
            <w:tcBorders>
              <w:top w:val="single" w:sz="4" w:space="0" w:color="auto"/>
              <w:left w:val="single" w:sz="4" w:space="0" w:color="auto"/>
              <w:bottom w:val="single" w:sz="4" w:space="0" w:color="auto"/>
              <w:right w:val="single" w:sz="4" w:space="0" w:color="auto"/>
            </w:tcBorders>
            <w:vAlign w:val="center"/>
          </w:tcPr>
          <w:p w:rsidR="0077054B" w:rsidRPr="0077054B" w:rsidRDefault="0077054B" w:rsidP="00241BF8">
            <w:pPr>
              <w:keepNext/>
              <w:rPr>
                <w:rFonts w:cs="Tahoma"/>
                <w:sz w:val="18"/>
                <w:szCs w:val="18"/>
              </w:rPr>
            </w:pPr>
          </w:p>
          <w:p w:rsidR="0077054B" w:rsidRPr="0077054B" w:rsidRDefault="0077054B" w:rsidP="00241BF8">
            <w:pPr>
              <w:keepNext/>
              <w:jc w:val="both"/>
              <w:rPr>
                <w:rFonts w:cs="Tahoma"/>
                <w:sz w:val="18"/>
                <w:szCs w:val="18"/>
              </w:rPr>
            </w:pPr>
            <w:r w:rsidRPr="0077054B">
              <w:rPr>
                <w:rFonts w:cs="Tahoma"/>
                <w:sz w:val="18"/>
                <w:szCs w:val="18"/>
              </w:rPr>
              <w:t xml:space="preserve">Vsi zakoniti zastopniki podizvajalca </w:t>
            </w: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77054B" w:rsidRPr="0077054B" w:rsidRDefault="0077054B" w:rsidP="00241BF8">
            <w:pPr>
              <w:keepNext/>
              <w:rPr>
                <w:rFonts w:cs="Tahoma"/>
                <w:sz w:val="18"/>
                <w:szCs w:val="18"/>
              </w:rPr>
            </w:pPr>
          </w:p>
          <w:p w:rsidR="0077054B" w:rsidRPr="0077054B" w:rsidRDefault="0077054B" w:rsidP="00241BF8">
            <w:pPr>
              <w:keepNext/>
              <w:rPr>
                <w:rFonts w:cs="Tahoma"/>
                <w:sz w:val="18"/>
                <w:szCs w:val="18"/>
              </w:rPr>
            </w:pPr>
          </w:p>
          <w:p w:rsidR="0077054B" w:rsidRPr="0077054B" w:rsidRDefault="0077054B" w:rsidP="00241BF8">
            <w:pPr>
              <w:keepNext/>
              <w:rPr>
                <w:rFonts w:cs="Tahoma"/>
                <w:sz w:val="18"/>
                <w:szCs w:val="18"/>
              </w:rPr>
            </w:pPr>
          </w:p>
        </w:tc>
      </w:tr>
      <w:tr w:rsidR="0077054B" w:rsidRPr="0077054B" w:rsidTr="00A277B0">
        <w:trPr>
          <w:trHeight w:val="417"/>
          <w:jc w:val="center"/>
        </w:trPr>
        <w:tc>
          <w:tcPr>
            <w:tcW w:w="3367" w:type="dxa"/>
            <w:tcBorders>
              <w:top w:val="single" w:sz="4" w:space="0" w:color="auto"/>
              <w:left w:val="single" w:sz="4" w:space="0" w:color="auto"/>
              <w:bottom w:val="single" w:sz="4" w:space="0" w:color="auto"/>
              <w:right w:val="single" w:sz="4" w:space="0" w:color="auto"/>
            </w:tcBorders>
            <w:vAlign w:val="center"/>
          </w:tcPr>
          <w:p w:rsidR="0077054B" w:rsidRPr="0077054B" w:rsidRDefault="0077054B" w:rsidP="00241BF8">
            <w:pPr>
              <w:keepNext/>
              <w:spacing w:line="276" w:lineRule="auto"/>
              <w:rPr>
                <w:rFonts w:cs="Tahoma"/>
                <w:sz w:val="18"/>
                <w:szCs w:val="18"/>
              </w:rPr>
            </w:pPr>
            <w:r w:rsidRPr="0077054B">
              <w:rPr>
                <w:rFonts w:cs="Tahoma"/>
                <w:sz w:val="18"/>
                <w:szCs w:val="18"/>
              </w:rPr>
              <w:t>Matična številka podizvajalca</w:t>
            </w: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77054B" w:rsidRPr="0077054B" w:rsidRDefault="0077054B" w:rsidP="00241BF8">
            <w:pPr>
              <w:keepNext/>
              <w:spacing w:line="276" w:lineRule="auto"/>
              <w:rPr>
                <w:rFonts w:cs="Tahoma"/>
                <w:sz w:val="18"/>
                <w:szCs w:val="18"/>
              </w:rPr>
            </w:pPr>
          </w:p>
        </w:tc>
      </w:tr>
      <w:tr w:rsidR="0077054B" w:rsidRPr="0077054B" w:rsidTr="00A277B0">
        <w:trPr>
          <w:trHeight w:val="423"/>
          <w:jc w:val="center"/>
        </w:trPr>
        <w:tc>
          <w:tcPr>
            <w:tcW w:w="3367" w:type="dxa"/>
            <w:tcBorders>
              <w:top w:val="single" w:sz="4" w:space="0" w:color="auto"/>
              <w:left w:val="single" w:sz="4" w:space="0" w:color="auto"/>
              <w:bottom w:val="single" w:sz="4" w:space="0" w:color="auto"/>
              <w:right w:val="single" w:sz="4" w:space="0" w:color="auto"/>
            </w:tcBorders>
            <w:vAlign w:val="center"/>
          </w:tcPr>
          <w:p w:rsidR="0077054B" w:rsidRPr="0077054B" w:rsidRDefault="0077054B" w:rsidP="00241BF8">
            <w:pPr>
              <w:keepNext/>
              <w:spacing w:line="276" w:lineRule="auto"/>
              <w:rPr>
                <w:rFonts w:cs="Tahoma"/>
                <w:sz w:val="18"/>
                <w:szCs w:val="18"/>
              </w:rPr>
            </w:pPr>
            <w:r w:rsidRPr="0077054B">
              <w:rPr>
                <w:rFonts w:cs="Tahoma"/>
                <w:sz w:val="18"/>
                <w:szCs w:val="18"/>
              </w:rPr>
              <w:t>Davčna številka podizvajalca</w:t>
            </w: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77054B" w:rsidRPr="0077054B" w:rsidRDefault="0077054B" w:rsidP="00241BF8">
            <w:pPr>
              <w:keepNext/>
              <w:spacing w:line="276" w:lineRule="auto"/>
              <w:rPr>
                <w:rFonts w:cs="Tahoma"/>
                <w:sz w:val="18"/>
                <w:szCs w:val="18"/>
              </w:rPr>
            </w:pPr>
          </w:p>
        </w:tc>
      </w:tr>
      <w:tr w:rsidR="0077054B" w:rsidRPr="0077054B" w:rsidTr="00A277B0">
        <w:trPr>
          <w:trHeight w:val="428"/>
          <w:jc w:val="center"/>
        </w:trPr>
        <w:tc>
          <w:tcPr>
            <w:tcW w:w="3367" w:type="dxa"/>
            <w:tcBorders>
              <w:top w:val="single" w:sz="4" w:space="0" w:color="auto"/>
              <w:left w:val="single" w:sz="4" w:space="0" w:color="auto"/>
              <w:bottom w:val="single" w:sz="4" w:space="0" w:color="auto"/>
              <w:right w:val="single" w:sz="4" w:space="0" w:color="auto"/>
            </w:tcBorders>
            <w:vAlign w:val="center"/>
          </w:tcPr>
          <w:p w:rsidR="0077054B" w:rsidRPr="0077054B" w:rsidRDefault="0077054B" w:rsidP="00241BF8">
            <w:pPr>
              <w:keepNext/>
              <w:spacing w:line="276" w:lineRule="auto"/>
              <w:rPr>
                <w:rFonts w:cs="Tahoma"/>
                <w:sz w:val="18"/>
                <w:szCs w:val="18"/>
              </w:rPr>
            </w:pPr>
            <w:r w:rsidRPr="0077054B">
              <w:rPr>
                <w:rFonts w:cs="Tahoma"/>
                <w:sz w:val="18"/>
                <w:szCs w:val="18"/>
              </w:rPr>
              <w:t>Transakcijski račun podizvajalca</w:t>
            </w: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77054B" w:rsidRPr="0077054B" w:rsidRDefault="0077054B" w:rsidP="00241BF8">
            <w:pPr>
              <w:keepNext/>
              <w:spacing w:line="276" w:lineRule="auto"/>
              <w:rPr>
                <w:rFonts w:cs="Tahoma"/>
                <w:sz w:val="18"/>
                <w:szCs w:val="18"/>
              </w:rPr>
            </w:pPr>
          </w:p>
        </w:tc>
      </w:tr>
      <w:tr w:rsidR="0077054B" w:rsidRPr="0077054B" w:rsidTr="00A277B0">
        <w:trPr>
          <w:jc w:val="center"/>
        </w:trPr>
        <w:tc>
          <w:tcPr>
            <w:tcW w:w="3367" w:type="dxa"/>
            <w:vMerge w:val="restart"/>
            <w:tcBorders>
              <w:top w:val="single" w:sz="4" w:space="0" w:color="auto"/>
              <w:left w:val="single" w:sz="4" w:space="0" w:color="auto"/>
              <w:bottom w:val="single" w:sz="4" w:space="0" w:color="auto"/>
              <w:right w:val="single" w:sz="4" w:space="0" w:color="auto"/>
            </w:tcBorders>
            <w:vAlign w:val="center"/>
          </w:tcPr>
          <w:p w:rsidR="0077054B" w:rsidRPr="0077054B" w:rsidRDefault="0077054B" w:rsidP="00241BF8">
            <w:pPr>
              <w:keepNext/>
              <w:jc w:val="center"/>
              <w:rPr>
                <w:rFonts w:cs="Tahoma"/>
                <w:sz w:val="18"/>
                <w:szCs w:val="18"/>
              </w:rPr>
            </w:pPr>
          </w:p>
          <w:p w:rsidR="0077054B" w:rsidRPr="0077054B" w:rsidRDefault="0077054B" w:rsidP="00241BF8">
            <w:pPr>
              <w:keepNext/>
              <w:jc w:val="center"/>
              <w:rPr>
                <w:rFonts w:cs="Tahoma"/>
                <w:sz w:val="18"/>
                <w:szCs w:val="18"/>
              </w:rPr>
            </w:pPr>
          </w:p>
          <w:p w:rsidR="0077054B" w:rsidRPr="0077054B" w:rsidRDefault="0077054B" w:rsidP="00241BF8">
            <w:pPr>
              <w:keepNext/>
              <w:jc w:val="center"/>
              <w:rPr>
                <w:rFonts w:cs="Tahoma"/>
                <w:sz w:val="18"/>
                <w:szCs w:val="18"/>
              </w:rPr>
            </w:pPr>
          </w:p>
          <w:p w:rsidR="0077054B" w:rsidRPr="0077054B" w:rsidRDefault="0077054B" w:rsidP="00241BF8">
            <w:pPr>
              <w:keepNext/>
              <w:jc w:val="center"/>
              <w:rPr>
                <w:rFonts w:cs="Tahoma"/>
                <w:sz w:val="18"/>
                <w:szCs w:val="18"/>
              </w:rPr>
            </w:pPr>
          </w:p>
          <w:p w:rsidR="0077054B" w:rsidRPr="0077054B" w:rsidRDefault="0077054B" w:rsidP="00241BF8">
            <w:pPr>
              <w:keepNext/>
              <w:rPr>
                <w:rFonts w:cs="Tahoma"/>
                <w:sz w:val="18"/>
                <w:szCs w:val="18"/>
              </w:rPr>
            </w:pPr>
            <w:r w:rsidRPr="0077054B">
              <w:rPr>
                <w:rFonts w:cs="Tahoma"/>
                <w:sz w:val="18"/>
                <w:szCs w:val="18"/>
              </w:rPr>
              <w:t xml:space="preserve">Vsak del javnega naročila (storitev/gradnja/blago), ki se oddaja v </w:t>
            </w:r>
            <w:proofErr w:type="spellStart"/>
            <w:r w:rsidRPr="0077054B">
              <w:rPr>
                <w:rFonts w:cs="Tahoma"/>
                <w:sz w:val="18"/>
                <w:szCs w:val="18"/>
              </w:rPr>
              <w:t>podizvajanje</w:t>
            </w:r>
            <w:proofErr w:type="spellEnd"/>
            <w:r w:rsidRPr="0077054B">
              <w:rPr>
                <w:rFonts w:cs="Tahoma"/>
                <w:sz w:val="18"/>
                <w:szCs w:val="18"/>
              </w:rPr>
              <w:t xml:space="preserve"> (vrsta/opis del)</w:t>
            </w:r>
          </w:p>
          <w:p w:rsidR="0077054B" w:rsidRPr="0077054B" w:rsidRDefault="0077054B" w:rsidP="00241BF8">
            <w:pPr>
              <w:keepNext/>
              <w:jc w:val="center"/>
              <w:rPr>
                <w:rFonts w:cs="Tahoma"/>
                <w:sz w:val="18"/>
                <w:szCs w:val="18"/>
              </w:rPr>
            </w:pPr>
          </w:p>
          <w:p w:rsidR="0077054B" w:rsidRPr="0077054B" w:rsidRDefault="0077054B" w:rsidP="00241BF8">
            <w:pPr>
              <w:keepNext/>
              <w:rPr>
                <w:rFonts w:cs="Tahoma"/>
                <w:sz w:val="18"/>
                <w:szCs w:val="18"/>
              </w:rPr>
            </w:pP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77054B" w:rsidRPr="0077054B" w:rsidRDefault="0077054B" w:rsidP="00241BF8">
            <w:pPr>
              <w:keepNext/>
              <w:rPr>
                <w:rFonts w:ascii="Times New Roman" w:hAnsi="Times New Roman"/>
                <w:sz w:val="18"/>
                <w:szCs w:val="18"/>
              </w:rPr>
            </w:pPr>
          </w:p>
          <w:p w:rsidR="0077054B" w:rsidRPr="0077054B" w:rsidRDefault="0077054B" w:rsidP="00241BF8">
            <w:pPr>
              <w:keepNext/>
              <w:rPr>
                <w:rFonts w:ascii="Times New Roman" w:hAnsi="Times New Roman"/>
                <w:sz w:val="18"/>
                <w:szCs w:val="18"/>
              </w:rPr>
            </w:pPr>
          </w:p>
        </w:tc>
      </w:tr>
      <w:tr w:rsidR="0077054B" w:rsidRPr="0077054B" w:rsidTr="00A277B0">
        <w:trPr>
          <w:jc w:val="center"/>
        </w:trPr>
        <w:tc>
          <w:tcPr>
            <w:tcW w:w="3367" w:type="dxa"/>
            <w:vMerge/>
            <w:tcBorders>
              <w:top w:val="single" w:sz="4" w:space="0" w:color="auto"/>
              <w:left w:val="single" w:sz="4" w:space="0" w:color="auto"/>
              <w:bottom w:val="single" w:sz="4" w:space="0" w:color="auto"/>
              <w:right w:val="single" w:sz="4" w:space="0" w:color="auto"/>
            </w:tcBorders>
            <w:vAlign w:val="center"/>
            <w:hideMark/>
          </w:tcPr>
          <w:p w:rsidR="0077054B" w:rsidRPr="0077054B" w:rsidRDefault="0077054B" w:rsidP="00241BF8">
            <w:pPr>
              <w:keepNext/>
              <w:rPr>
                <w:rFonts w:cs="Tahoma"/>
                <w:sz w:val="18"/>
                <w:szCs w:val="18"/>
              </w:rPr>
            </w:pP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77054B" w:rsidRPr="0077054B" w:rsidRDefault="0077054B" w:rsidP="00241BF8">
            <w:pPr>
              <w:keepNext/>
              <w:rPr>
                <w:rFonts w:ascii="Times New Roman" w:hAnsi="Times New Roman"/>
                <w:sz w:val="18"/>
                <w:szCs w:val="18"/>
              </w:rPr>
            </w:pPr>
          </w:p>
          <w:p w:rsidR="0077054B" w:rsidRPr="0077054B" w:rsidRDefault="0077054B" w:rsidP="00241BF8">
            <w:pPr>
              <w:keepNext/>
              <w:rPr>
                <w:rFonts w:ascii="Times New Roman" w:hAnsi="Times New Roman"/>
                <w:sz w:val="18"/>
                <w:szCs w:val="18"/>
              </w:rPr>
            </w:pPr>
          </w:p>
        </w:tc>
      </w:tr>
      <w:tr w:rsidR="0077054B" w:rsidRPr="0077054B" w:rsidTr="00A277B0">
        <w:trPr>
          <w:jc w:val="center"/>
        </w:trPr>
        <w:tc>
          <w:tcPr>
            <w:tcW w:w="3367" w:type="dxa"/>
            <w:vMerge/>
            <w:tcBorders>
              <w:top w:val="single" w:sz="4" w:space="0" w:color="auto"/>
              <w:left w:val="single" w:sz="4" w:space="0" w:color="auto"/>
              <w:bottom w:val="single" w:sz="4" w:space="0" w:color="auto"/>
              <w:right w:val="single" w:sz="4" w:space="0" w:color="auto"/>
            </w:tcBorders>
            <w:vAlign w:val="center"/>
            <w:hideMark/>
          </w:tcPr>
          <w:p w:rsidR="0077054B" w:rsidRPr="0077054B" w:rsidRDefault="0077054B" w:rsidP="00241BF8">
            <w:pPr>
              <w:keepNext/>
              <w:rPr>
                <w:rFonts w:cs="Tahoma"/>
                <w:sz w:val="18"/>
                <w:szCs w:val="18"/>
              </w:rPr>
            </w:pP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77054B" w:rsidRPr="0077054B" w:rsidRDefault="0077054B" w:rsidP="00241BF8">
            <w:pPr>
              <w:keepNext/>
              <w:rPr>
                <w:rFonts w:ascii="Times New Roman" w:hAnsi="Times New Roman"/>
                <w:sz w:val="18"/>
                <w:szCs w:val="18"/>
              </w:rPr>
            </w:pPr>
          </w:p>
          <w:p w:rsidR="0077054B" w:rsidRPr="0077054B" w:rsidRDefault="0077054B" w:rsidP="00241BF8">
            <w:pPr>
              <w:keepNext/>
              <w:rPr>
                <w:rFonts w:ascii="Times New Roman" w:hAnsi="Times New Roman"/>
                <w:sz w:val="18"/>
                <w:szCs w:val="18"/>
              </w:rPr>
            </w:pPr>
          </w:p>
        </w:tc>
      </w:tr>
      <w:tr w:rsidR="0077054B" w:rsidRPr="0077054B" w:rsidTr="00A277B0">
        <w:trPr>
          <w:jc w:val="center"/>
        </w:trPr>
        <w:tc>
          <w:tcPr>
            <w:tcW w:w="3367" w:type="dxa"/>
            <w:vMerge/>
            <w:tcBorders>
              <w:top w:val="single" w:sz="4" w:space="0" w:color="auto"/>
              <w:left w:val="single" w:sz="4" w:space="0" w:color="auto"/>
              <w:bottom w:val="single" w:sz="4" w:space="0" w:color="auto"/>
              <w:right w:val="single" w:sz="4" w:space="0" w:color="auto"/>
            </w:tcBorders>
            <w:vAlign w:val="center"/>
            <w:hideMark/>
          </w:tcPr>
          <w:p w:rsidR="0077054B" w:rsidRPr="0077054B" w:rsidRDefault="0077054B" w:rsidP="00241BF8">
            <w:pPr>
              <w:keepNext/>
              <w:rPr>
                <w:rFonts w:cs="Tahoma"/>
                <w:sz w:val="18"/>
                <w:szCs w:val="18"/>
              </w:rPr>
            </w:pP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77054B" w:rsidRPr="0077054B" w:rsidRDefault="0077054B" w:rsidP="00241BF8">
            <w:pPr>
              <w:keepNext/>
              <w:rPr>
                <w:rFonts w:ascii="Times New Roman" w:hAnsi="Times New Roman"/>
                <w:sz w:val="18"/>
                <w:szCs w:val="18"/>
              </w:rPr>
            </w:pPr>
          </w:p>
          <w:p w:rsidR="0077054B" w:rsidRPr="0077054B" w:rsidRDefault="0077054B" w:rsidP="00241BF8">
            <w:pPr>
              <w:keepNext/>
              <w:rPr>
                <w:rFonts w:ascii="Times New Roman" w:hAnsi="Times New Roman"/>
                <w:sz w:val="18"/>
                <w:szCs w:val="18"/>
              </w:rPr>
            </w:pPr>
          </w:p>
        </w:tc>
      </w:tr>
      <w:tr w:rsidR="0077054B" w:rsidRPr="0077054B" w:rsidTr="00A277B0">
        <w:trPr>
          <w:trHeight w:val="408"/>
          <w:jc w:val="center"/>
        </w:trPr>
        <w:tc>
          <w:tcPr>
            <w:tcW w:w="3367" w:type="dxa"/>
            <w:vMerge/>
            <w:tcBorders>
              <w:top w:val="single" w:sz="4" w:space="0" w:color="auto"/>
              <w:left w:val="single" w:sz="4" w:space="0" w:color="auto"/>
              <w:bottom w:val="single" w:sz="4" w:space="0" w:color="auto"/>
              <w:right w:val="single" w:sz="4" w:space="0" w:color="auto"/>
            </w:tcBorders>
            <w:vAlign w:val="center"/>
            <w:hideMark/>
          </w:tcPr>
          <w:p w:rsidR="0077054B" w:rsidRPr="0077054B" w:rsidRDefault="0077054B" w:rsidP="00241BF8">
            <w:pPr>
              <w:keepNext/>
              <w:rPr>
                <w:rFonts w:cs="Tahoma"/>
                <w:sz w:val="18"/>
                <w:szCs w:val="18"/>
              </w:rPr>
            </w:pP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77054B" w:rsidRPr="0077054B" w:rsidRDefault="0077054B" w:rsidP="00241BF8">
            <w:pPr>
              <w:keepNext/>
              <w:rPr>
                <w:rFonts w:ascii="Times New Roman" w:hAnsi="Times New Roman"/>
                <w:sz w:val="18"/>
                <w:szCs w:val="18"/>
              </w:rPr>
            </w:pPr>
          </w:p>
        </w:tc>
      </w:tr>
      <w:tr w:rsidR="0077054B" w:rsidRPr="0077054B" w:rsidTr="00A277B0">
        <w:trPr>
          <w:trHeight w:val="588"/>
          <w:jc w:val="center"/>
        </w:trPr>
        <w:tc>
          <w:tcPr>
            <w:tcW w:w="3367" w:type="dxa"/>
            <w:tcBorders>
              <w:top w:val="single" w:sz="4" w:space="0" w:color="auto"/>
              <w:left w:val="single" w:sz="4" w:space="0" w:color="auto"/>
              <w:bottom w:val="single" w:sz="4" w:space="0" w:color="auto"/>
              <w:right w:val="single" w:sz="4" w:space="0" w:color="auto"/>
            </w:tcBorders>
            <w:vAlign w:val="center"/>
          </w:tcPr>
          <w:p w:rsidR="0077054B" w:rsidRPr="0077054B" w:rsidRDefault="0077054B" w:rsidP="00241BF8">
            <w:pPr>
              <w:keepNext/>
              <w:rPr>
                <w:rFonts w:cs="Tahoma"/>
                <w:sz w:val="18"/>
                <w:szCs w:val="18"/>
              </w:rPr>
            </w:pPr>
            <w:r w:rsidRPr="0077054B">
              <w:rPr>
                <w:rFonts w:cs="Tahoma"/>
                <w:sz w:val="18"/>
                <w:szCs w:val="18"/>
              </w:rPr>
              <w:t xml:space="preserve">Količina/Delež (%) javnega naročila, ki se oddaja v </w:t>
            </w:r>
            <w:proofErr w:type="spellStart"/>
            <w:r w:rsidRPr="0077054B">
              <w:rPr>
                <w:rFonts w:cs="Tahoma"/>
                <w:sz w:val="18"/>
                <w:szCs w:val="18"/>
              </w:rPr>
              <w:t>podizvajanje</w:t>
            </w:r>
            <w:proofErr w:type="spellEnd"/>
          </w:p>
        </w:tc>
        <w:tc>
          <w:tcPr>
            <w:tcW w:w="6059" w:type="dxa"/>
            <w:gridSpan w:val="2"/>
            <w:tcBorders>
              <w:top w:val="single" w:sz="4" w:space="0" w:color="auto"/>
              <w:left w:val="single" w:sz="4" w:space="0" w:color="auto"/>
              <w:bottom w:val="single" w:sz="4" w:space="0" w:color="auto"/>
              <w:right w:val="single" w:sz="4" w:space="0" w:color="auto"/>
            </w:tcBorders>
            <w:vAlign w:val="center"/>
          </w:tcPr>
          <w:p w:rsidR="0077054B" w:rsidRPr="0077054B" w:rsidRDefault="0077054B" w:rsidP="00241BF8">
            <w:pPr>
              <w:keepNext/>
              <w:rPr>
                <w:rFonts w:ascii="Times New Roman" w:hAnsi="Times New Roman"/>
                <w:sz w:val="18"/>
                <w:szCs w:val="18"/>
              </w:rPr>
            </w:pPr>
          </w:p>
        </w:tc>
      </w:tr>
      <w:tr w:rsidR="0077054B" w:rsidRPr="0077054B" w:rsidTr="00A277B0">
        <w:trPr>
          <w:trHeight w:val="409"/>
          <w:jc w:val="center"/>
        </w:trPr>
        <w:tc>
          <w:tcPr>
            <w:tcW w:w="3367" w:type="dxa"/>
            <w:tcBorders>
              <w:top w:val="single" w:sz="4" w:space="0" w:color="auto"/>
              <w:left w:val="single" w:sz="4" w:space="0" w:color="auto"/>
              <w:bottom w:val="single" w:sz="4" w:space="0" w:color="auto"/>
              <w:right w:val="single" w:sz="4" w:space="0" w:color="auto"/>
            </w:tcBorders>
            <w:vAlign w:val="center"/>
          </w:tcPr>
          <w:p w:rsidR="0077054B" w:rsidRPr="0077054B" w:rsidRDefault="0077054B" w:rsidP="00241BF8">
            <w:pPr>
              <w:keepNext/>
              <w:rPr>
                <w:rFonts w:cs="Tahoma"/>
                <w:sz w:val="18"/>
                <w:szCs w:val="18"/>
              </w:rPr>
            </w:pPr>
            <w:r w:rsidRPr="0077054B">
              <w:rPr>
                <w:rFonts w:cs="Tahoma"/>
                <w:sz w:val="18"/>
                <w:szCs w:val="18"/>
              </w:rPr>
              <w:t>Vrednost del v EUR brez DDV</w:t>
            </w: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77054B" w:rsidRPr="0077054B" w:rsidRDefault="0077054B" w:rsidP="00241BF8">
            <w:pPr>
              <w:keepNext/>
              <w:rPr>
                <w:rFonts w:ascii="Times New Roman" w:hAnsi="Times New Roman"/>
                <w:sz w:val="18"/>
                <w:szCs w:val="18"/>
              </w:rPr>
            </w:pPr>
          </w:p>
        </w:tc>
      </w:tr>
      <w:tr w:rsidR="0077054B" w:rsidRPr="0077054B" w:rsidTr="00A277B0">
        <w:trPr>
          <w:trHeight w:val="414"/>
          <w:jc w:val="center"/>
        </w:trPr>
        <w:tc>
          <w:tcPr>
            <w:tcW w:w="3367" w:type="dxa"/>
            <w:tcBorders>
              <w:top w:val="single" w:sz="4" w:space="0" w:color="auto"/>
              <w:left w:val="single" w:sz="4" w:space="0" w:color="auto"/>
              <w:bottom w:val="single" w:sz="4" w:space="0" w:color="auto"/>
              <w:right w:val="single" w:sz="4" w:space="0" w:color="auto"/>
            </w:tcBorders>
            <w:vAlign w:val="center"/>
          </w:tcPr>
          <w:p w:rsidR="0077054B" w:rsidRPr="0077054B" w:rsidRDefault="0077054B" w:rsidP="00241BF8">
            <w:pPr>
              <w:keepNext/>
              <w:rPr>
                <w:rFonts w:cs="Tahoma"/>
                <w:sz w:val="18"/>
                <w:szCs w:val="18"/>
              </w:rPr>
            </w:pPr>
            <w:r w:rsidRPr="0077054B">
              <w:rPr>
                <w:rFonts w:cs="Tahoma"/>
                <w:sz w:val="18"/>
                <w:szCs w:val="18"/>
              </w:rPr>
              <w:t>Kraj izvedbe</w:t>
            </w: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77054B" w:rsidRPr="0077054B" w:rsidRDefault="0077054B" w:rsidP="00241BF8">
            <w:pPr>
              <w:keepNext/>
              <w:rPr>
                <w:rFonts w:ascii="Times New Roman" w:hAnsi="Times New Roman"/>
                <w:sz w:val="18"/>
                <w:szCs w:val="18"/>
              </w:rPr>
            </w:pPr>
          </w:p>
        </w:tc>
      </w:tr>
      <w:tr w:rsidR="0077054B" w:rsidRPr="0077054B" w:rsidTr="00A277B0">
        <w:trPr>
          <w:trHeight w:val="433"/>
          <w:jc w:val="center"/>
        </w:trPr>
        <w:tc>
          <w:tcPr>
            <w:tcW w:w="3367" w:type="dxa"/>
            <w:tcBorders>
              <w:top w:val="single" w:sz="4" w:space="0" w:color="auto"/>
              <w:left w:val="single" w:sz="4" w:space="0" w:color="auto"/>
              <w:bottom w:val="single" w:sz="4" w:space="0" w:color="auto"/>
              <w:right w:val="single" w:sz="4" w:space="0" w:color="auto"/>
            </w:tcBorders>
            <w:vAlign w:val="center"/>
          </w:tcPr>
          <w:p w:rsidR="0077054B" w:rsidRPr="0077054B" w:rsidRDefault="0077054B" w:rsidP="00241BF8">
            <w:pPr>
              <w:keepNext/>
              <w:rPr>
                <w:rFonts w:cs="Tahoma"/>
                <w:sz w:val="18"/>
                <w:szCs w:val="18"/>
              </w:rPr>
            </w:pPr>
            <w:r w:rsidRPr="0077054B">
              <w:rPr>
                <w:rFonts w:cs="Tahoma"/>
                <w:sz w:val="18"/>
                <w:szCs w:val="18"/>
              </w:rPr>
              <w:t>Rok izvedbe</w:t>
            </w: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77054B" w:rsidRPr="0077054B" w:rsidRDefault="0077054B" w:rsidP="00241BF8">
            <w:pPr>
              <w:keepNext/>
              <w:rPr>
                <w:rFonts w:ascii="Times New Roman" w:hAnsi="Times New Roman"/>
                <w:sz w:val="18"/>
                <w:szCs w:val="18"/>
              </w:rPr>
            </w:pPr>
          </w:p>
        </w:tc>
      </w:tr>
    </w:tbl>
    <w:p w:rsidR="0077054B" w:rsidRPr="0077054B" w:rsidRDefault="0077054B" w:rsidP="00241BF8">
      <w:pPr>
        <w:keepNext/>
        <w:tabs>
          <w:tab w:val="left" w:pos="5400"/>
        </w:tabs>
        <w:rPr>
          <w:rFonts w:cs="Tahoma"/>
          <w:sz w:val="20"/>
          <w:szCs w:val="20"/>
        </w:rPr>
      </w:pPr>
    </w:p>
    <w:p w:rsidR="0077054B" w:rsidRPr="0077054B" w:rsidRDefault="0077054B" w:rsidP="00241BF8">
      <w:pPr>
        <w:keepNext/>
        <w:tabs>
          <w:tab w:val="left" w:pos="5400"/>
        </w:tabs>
        <w:rPr>
          <w:rFonts w:cs="Tahoma"/>
          <w:sz w:val="20"/>
          <w:szCs w:val="20"/>
        </w:rPr>
      </w:pPr>
      <w:r w:rsidRPr="0077054B">
        <w:rPr>
          <w:rFonts w:cs="Tahoma"/>
          <w:sz w:val="20"/>
          <w:szCs w:val="20"/>
        </w:rPr>
        <w:t>Datum: ___________________</w:t>
      </w:r>
      <w:r w:rsidRPr="0077054B">
        <w:rPr>
          <w:rFonts w:cs="Tahoma"/>
          <w:sz w:val="20"/>
          <w:szCs w:val="20"/>
        </w:rPr>
        <w:tab/>
      </w:r>
    </w:p>
    <w:p w:rsidR="0077054B" w:rsidRPr="0077054B" w:rsidRDefault="0077054B" w:rsidP="00241BF8">
      <w:pPr>
        <w:keepNext/>
        <w:tabs>
          <w:tab w:val="left" w:pos="5400"/>
        </w:tabs>
        <w:rPr>
          <w:rFonts w:cs="Tahoma"/>
          <w:sz w:val="20"/>
          <w:szCs w:val="20"/>
        </w:rPr>
      </w:pPr>
    </w:p>
    <w:p w:rsidR="0077054B" w:rsidRPr="0077054B" w:rsidRDefault="0077054B" w:rsidP="00241BF8">
      <w:pPr>
        <w:keepNext/>
        <w:tabs>
          <w:tab w:val="left" w:pos="5400"/>
        </w:tabs>
        <w:rPr>
          <w:rFonts w:cs="Tahoma"/>
          <w:sz w:val="20"/>
          <w:szCs w:val="20"/>
        </w:rPr>
      </w:pPr>
    </w:p>
    <w:p w:rsidR="0077054B" w:rsidRPr="0077054B" w:rsidRDefault="0077054B" w:rsidP="00241BF8">
      <w:pPr>
        <w:keepNext/>
        <w:tabs>
          <w:tab w:val="left" w:pos="5400"/>
        </w:tabs>
        <w:rPr>
          <w:rFonts w:cs="Tahoma"/>
          <w:sz w:val="20"/>
          <w:szCs w:val="20"/>
        </w:rPr>
      </w:pPr>
      <w:r w:rsidRPr="0077054B">
        <w:rPr>
          <w:rFonts w:cs="Tahoma"/>
          <w:sz w:val="20"/>
          <w:szCs w:val="20"/>
        </w:rPr>
        <w:t xml:space="preserve">Podpis odgovorne osebe gospodarskega subjekt: </w:t>
      </w:r>
      <w:r w:rsidRPr="0077054B">
        <w:rPr>
          <w:rFonts w:cs="Tahoma"/>
          <w:sz w:val="20"/>
          <w:szCs w:val="20"/>
        </w:rPr>
        <w:tab/>
      </w:r>
      <w:r w:rsidRPr="0077054B">
        <w:rPr>
          <w:rFonts w:cs="Tahoma"/>
          <w:sz w:val="20"/>
          <w:szCs w:val="20"/>
        </w:rPr>
        <w:tab/>
        <w:t>Podpis odgovorne osebe podizvajalca:</w:t>
      </w:r>
    </w:p>
    <w:p w:rsidR="0077054B" w:rsidRPr="0077054B" w:rsidRDefault="0077054B" w:rsidP="00241BF8">
      <w:pPr>
        <w:keepNext/>
        <w:tabs>
          <w:tab w:val="left" w:pos="5400"/>
        </w:tabs>
        <w:rPr>
          <w:rFonts w:cs="Tahoma"/>
          <w:sz w:val="20"/>
          <w:szCs w:val="20"/>
        </w:rPr>
      </w:pPr>
    </w:p>
    <w:p w:rsidR="0077054B" w:rsidRPr="0077054B" w:rsidRDefault="0077054B" w:rsidP="00241BF8">
      <w:pPr>
        <w:keepNext/>
        <w:rPr>
          <w:rFonts w:cs="Tahoma"/>
          <w:sz w:val="20"/>
          <w:szCs w:val="20"/>
        </w:rPr>
      </w:pPr>
      <w:r w:rsidRPr="0077054B">
        <w:rPr>
          <w:rFonts w:cs="Tahoma"/>
          <w:sz w:val="20"/>
          <w:szCs w:val="20"/>
        </w:rPr>
        <w:t>_______________________________</w:t>
      </w:r>
      <w:r w:rsidRPr="0077054B">
        <w:rPr>
          <w:rFonts w:cs="Tahoma"/>
          <w:sz w:val="20"/>
          <w:szCs w:val="20"/>
        </w:rPr>
        <w:tab/>
      </w:r>
      <w:r w:rsidRPr="0077054B">
        <w:rPr>
          <w:rFonts w:cs="Tahoma"/>
          <w:sz w:val="20"/>
          <w:szCs w:val="20"/>
        </w:rPr>
        <w:tab/>
      </w:r>
      <w:r w:rsidRPr="0077054B">
        <w:rPr>
          <w:rFonts w:cs="Tahoma"/>
          <w:sz w:val="20"/>
          <w:szCs w:val="20"/>
        </w:rPr>
        <w:tab/>
      </w:r>
      <w:r w:rsidRPr="0077054B">
        <w:rPr>
          <w:rFonts w:cs="Tahoma"/>
          <w:sz w:val="20"/>
          <w:szCs w:val="20"/>
        </w:rPr>
        <w:tab/>
        <w:t>_______________________________</w:t>
      </w:r>
    </w:p>
    <w:p w:rsidR="0077054B" w:rsidRPr="0077054B" w:rsidRDefault="0077054B" w:rsidP="00241BF8">
      <w:pPr>
        <w:keepNext/>
        <w:tabs>
          <w:tab w:val="left" w:pos="284"/>
        </w:tabs>
        <w:jc w:val="both"/>
        <w:rPr>
          <w:rFonts w:cs="Tahoma"/>
          <w:b/>
          <w:sz w:val="12"/>
          <w:szCs w:val="20"/>
        </w:rPr>
      </w:pPr>
      <w:r w:rsidRPr="0077054B">
        <w:rPr>
          <w:rFonts w:cs="Tahoma"/>
          <w:b/>
          <w:sz w:val="20"/>
          <w:szCs w:val="20"/>
        </w:rPr>
        <w:tab/>
      </w:r>
      <w:r w:rsidRPr="0077054B">
        <w:rPr>
          <w:rFonts w:cs="Tahoma"/>
          <w:b/>
          <w:sz w:val="20"/>
          <w:szCs w:val="20"/>
        </w:rPr>
        <w:tab/>
        <w:t xml:space="preserve">   </w:t>
      </w:r>
    </w:p>
    <w:p w:rsidR="0077054B" w:rsidRPr="0077054B" w:rsidRDefault="0077054B" w:rsidP="00241BF8">
      <w:pPr>
        <w:keepNext/>
        <w:tabs>
          <w:tab w:val="left" w:pos="284"/>
        </w:tabs>
        <w:rPr>
          <w:rFonts w:cs="Tahoma"/>
          <w:b/>
          <w:sz w:val="20"/>
          <w:szCs w:val="20"/>
        </w:rPr>
      </w:pPr>
      <w:r w:rsidRPr="0077054B">
        <w:rPr>
          <w:rFonts w:cs="Tahoma"/>
          <w:sz w:val="20"/>
          <w:szCs w:val="20"/>
        </w:rPr>
        <w:tab/>
      </w:r>
      <w:r w:rsidRPr="0077054B">
        <w:rPr>
          <w:rFonts w:cs="Tahoma"/>
          <w:sz w:val="20"/>
          <w:szCs w:val="20"/>
        </w:rPr>
        <w:tab/>
      </w:r>
      <w:r w:rsidRPr="0077054B">
        <w:rPr>
          <w:rFonts w:cs="Tahoma"/>
          <w:sz w:val="20"/>
          <w:szCs w:val="20"/>
        </w:rPr>
        <w:tab/>
        <w:t xml:space="preserve">Žig: </w:t>
      </w:r>
      <w:r w:rsidRPr="0077054B">
        <w:rPr>
          <w:rFonts w:cs="Tahoma"/>
          <w:sz w:val="20"/>
          <w:szCs w:val="20"/>
        </w:rPr>
        <w:tab/>
      </w:r>
      <w:r w:rsidRPr="0077054B">
        <w:rPr>
          <w:rFonts w:cs="Tahoma"/>
          <w:sz w:val="20"/>
          <w:szCs w:val="20"/>
        </w:rPr>
        <w:tab/>
      </w:r>
      <w:r w:rsidRPr="0077054B">
        <w:rPr>
          <w:rFonts w:cs="Tahoma"/>
          <w:sz w:val="20"/>
          <w:szCs w:val="20"/>
        </w:rPr>
        <w:tab/>
      </w:r>
      <w:r w:rsidRPr="0077054B">
        <w:rPr>
          <w:rFonts w:cs="Tahoma"/>
          <w:sz w:val="20"/>
          <w:szCs w:val="20"/>
        </w:rPr>
        <w:tab/>
      </w:r>
      <w:r w:rsidRPr="0077054B">
        <w:rPr>
          <w:rFonts w:cs="Tahoma"/>
          <w:sz w:val="20"/>
          <w:szCs w:val="20"/>
        </w:rPr>
        <w:tab/>
      </w:r>
      <w:r w:rsidRPr="0077054B">
        <w:rPr>
          <w:rFonts w:cs="Tahoma"/>
          <w:sz w:val="20"/>
          <w:szCs w:val="20"/>
        </w:rPr>
        <w:tab/>
      </w:r>
      <w:r w:rsidRPr="0077054B">
        <w:rPr>
          <w:rFonts w:cs="Tahoma"/>
          <w:sz w:val="20"/>
          <w:szCs w:val="20"/>
        </w:rPr>
        <w:tab/>
      </w:r>
      <w:r w:rsidRPr="0077054B">
        <w:rPr>
          <w:rFonts w:cs="Tahoma"/>
          <w:sz w:val="20"/>
          <w:szCs w:val="20"/>
        </w:rPr>
        <w:tab/>
        <w:t xml:space="preserve"> Žig:</w:t>
      </w:r>
    </w:p>
    <w:p w:rsidR="0077054B" w:rsidRPr="0077054B" w:rsidRDefault="0077054B" w:rsidP="00241BF8">
      <w:pPr>
        <w:keepNext/>
        <w:rPr>
          <w:rFonts w:cs="Tahoma"/>
          <w:b/>
          <w:i/>
          <w:sz w:val="20"/>
          <w:szCs w:val="18"/>
          <w:lang w:eastAsia="ar-SA"/>
        </w:rPr>
      </w:pPr>
    </w:p>
    <w:p w:rsidR="0077054B" w:rsidRPr="0077054B" w:rsidRDefault="0077054B" w:rsidP="00241BF8">
      <w:pPr>
        <w:keepNext/>
        <w:rPr>
          <w:rFonts w:cs="Tahoma"/>
          <w:sz w:val="22"/>
          <w:szCs w:val="18"/>
          <w:lang w:eastAsia="ar-SA"/>
        </w:rPr>
      </w:pPr>
    </w:p>
    <w:p w:rsidR="0077054B" w:rsidRPr="0077054B" w:rsidRDefault="0077054B" w:rsidP="00241BF8">
      <w:pPr>
        <w:keepNext/>
        <w:ind w:left="851" w:hanging="851"/>
        <w:jc w:val="both"/>
        <w:rPr>
          <w:rFonts w:cs="Tahoma"/>
          <w:i/>
          <w:sz w:val="16"/>
          <w:szCs w:val="18"/>
          <w:lang w:eastAsia="ar-SA"/>
        </w:rPr>
      </w:pPr>
      <w:r w:rsidRPr="0077054B">
        <w:rPr>
          <w:rFonts w:cs="Tahoma"/>
          <w:b/>
          <w:i/>
          <w:sz w:val="16"/>
          <w:szCs w:val="18"/>
          <w:lang w:eastAsia="ar-SA"/>
        </w:rPr>
        <w:t xml:space="preserve">Opomba:  </w:t>
      </w:r>
      <w:r w:rsidRPr="0077054B">
        <w:rPr>
          <w:rFonts w:cs="Tahoma"/>
          <w:i/>
          <w:sz w:val="16"/>
          <w:szCs w:val="18"/>
          <w:lang w:eastAsia="ar-SA"/>
        </w:rPr>
        <w:t xml:space="preserve">Obrazec velja tudi za primer, da se je gospodarski subjekt odločil oddati del javnega naročila v </w:t>
      </w:r>
      <w:proofErr w:type="spellStart"/>
      <w:r w:rsidRPr="0077054B">
        <w:rPr>
          <w:rFonts w:cs="Tahoma"/>
          <w:i/>
          <w:sz w:val="16"/>
          <w:szCs w:val="18"/>
          <w:lang w:eastAsia="ar-SA"/>
        </w:rPr>
        <w:t>podizvajanje</w:t>
      </w:r>
      <w:proofErr w:type="spellEnd"/>
      <w:r w:rsidRPr="0077054B">
        <w:rPr>
          <w:rFonts w:cs="Tahoma"/>
          <w:i/>
          <w:sz w:val="16"/>
          <w:szCs w:val="18"/>
          <w:lang w:eastAsia="ar-SA"/>
        </w:rPr>
        <w:t xml:space="preserve"> in za izvedbo  tega dela uporablja tudi podizvajalčeve zmogljivosti, zato temu podizvajalcu Priloge 5 ni potrebno izpolniti . V tem primeru se v obrazcu navedejo tudi vse zmogljivost podizvajalca, ki jih bo uporabil ponudnik.</w:t>
      </w:r>
    </w:p>
    <w:p w:rsidR="0077054B" w:rsidRPr="0077054B" w:rsidRDefault="0077054B" w:rsidP="00241BF8">
      <w:pPr>
        <w:keepNext/>
        <w:ind w:left="851" w:hanging="851"/>
        <w:rPr>
          <w:rFonts w:cs="Tahoma"/>
          <w:i/>
          <w:sz w:val="16"/>
          <w:szCs w:val="18"/>
          <w:lang w:eastAsia="ar-SA"/>
        </w:rPr>
      </w:pPr>
    </w:p>
    <w:p w:rsidR="0077054B" w:rsidRPr="0077054B" w:rsidRDefault="0077054B" w:rsidP="00241BF8">
      <w:pPr>
        <w:keepNext/>
        <w:rPr>
          <w:rFonts w:cs="Tahoma"/>
          <w:sz w:val="16"/>
          <w:szCs w:val="18"/>
          <w:lang w:eastAsia="ar-SA"/>
        </w:rPr>
      </w:pPr>
    </w:p>
    <w:p w:rsidR="0077054B" w:rsidRDefault="0077054B" w:rsidP="00241BF8">
      <w:pPr>
        <w:keepNext/>
        <w:rPr>
          <w:rFonts w:ascii="Times New Roman" w:hAnsi="Times New Roman"/>
          <w:sz w:val="18"/>
          <w:szCs w:val="20"/>
        </w:rPr>
      </w:pPr>
      <w:r w:rsidRPr="0077054B">
        <w:rPr>
          <w:rFonts w:cs="Tahoma"/>
          <w:b/>
          <w:i/>
          <w:sz w:val="16"/>
          <w:szCs w:val="18"/>
          <w:lang w:eastAsia="ar-SA"/>
        </w:rPr>
        <w:t>Navodilo</w:t>
      </w:r>
      <w:r w:rsidRPr="0077054B">
        <w:rPr>
          <w:rFonts w:cs="Tahoma"/>
          <w:i/>
          <w:sz w:val="16"/>
          <w:szCs w:val="18"/>
          <w:lang w:eastAsia="ar-SA"/>
        </w:rPr>
        <w:t>: Obrazec se po potrebi kopira!</w:t>
      </w:r>
      <w:r w:rsidRPr="0077054B">
        <w:rPr>
          <w:rFonts w:ascii="Times New Roman" w:hAnsi="Times New Roman"/>
          <w:sz w:val="18"/>
          <w:szCs w:val="20"/>
        </w:rPr>
        <w:t xml:space="preserve"> </w:t>
      </w:r>
    </w:p>
    <w:p w:rsidR="005874EB" w:rsidRDefault="005874EB" w:rsidP="00241BF8">
      <w:pPr>
        <w:keepNext/>
        <w:rPr>
          <w:rFonts w:ascii="Times New Roman" w:hAnsi="Times New Roman"/>
          <w:sz w:val="18"/>
          <w:szCs w:val="20"/>
        </w:rPr>
      </w:pPr>
    </w:p>
    <w:tbl>
      <w:tblPr>
        <w:tblW w:w="9745" w:type="dxa"/>
        <w:tblLayout w:type="fixed"/>
        <w:tblCellMar>
          <w:left w:w="70" w:type="dxa"/>
          <w:right w:w="70" w:type="dxa"/>
        </w:tblCellMar>
        <w:tblLook w:val="0000" w:firstRow="0" w:lastRow="0" w:firstColumn="0" w:lastColumn="0" w:noHBand="0" w:noVBand="0"/>
      </w:tblPr>
      <w:tblGrid>
        <w:gridCol w:w="599"/>
        <w:gridCol w:w="6716"/>
        <w:gridCol w:w="2430"/>
      </w:tblGrid>
      <w:tr w:rsidR="0077054B" w:rsidRPr="0077054B" w:rsidTr="00A277B0">
        <w:tc>
          <w:tcPr>
            <w:tcW w:w="599" w:type="dxa"/>
            <w:tcBorders>
              <w:top w:val="single" w:sz="4" w:space="0" w:color="000000"/>
              <w:left w:val="single" w:sz="4" w:space="0" w:color="000000"/>
              <w:bottom w:val="single" w:sz="4" w:space="0" w:color="000000"/>
            </w:tcBorders>
          </w:tcPr>
          <w:p w:rsidR="0077054B" w:rsidRPr="0077054B" w:rsidRDefault="0077054B" w:rsidP="00241BF8">
            <w:pPr>
              <w:keepNext/>
              <w:snapToGrid w:val="0"/>
              <w:jc w:val="right"/>
              <w:rPr>
                <w:rFonts w:eastAsia="Calibri" w:cs="Tahoma"/>
                <w:sz w:val="20"/>
                <w:szCs w:val="20"/>
              </w:rPr>
            </w:pPr>
          </w:p>
        </w:tc>
        <w:tc>
          <w:tcPr>
            <w:tcW w:w="6716" w:type="dxa"/>
            <w:tcBorders>
              <w:top w:val="single" w:sz="4" w:space="0" w:color="000000"/>
              <w:bottom w:val="single" w:sz="4" w:space="0" w:color="000000"/>
            </w:tcBorders>
          </w:tcPr>
          <w:p w:rsidR="0077054B" w:rsidRPr="0077054B" w:rsidRDefault="0077054B" w:rsidP="00241BF8">
            <w:pPr>
              <w:keepNext/>
              <w:snapToGrid w:val="0"/>
              <w:rPr>
                <w:rFonts w:eastAsia="Calibri" w:cs="Tahoma"/>
                <w:sz w:val="20"/>
                <w:szCs w:val="20"/>
              </w:rPr>
            </w:pPr>
            <w:r w:rsidRPr="0077054B">
              <w:rPr>
                <w:rFonts w:eastAsia="Calibri" w:cs="Tahoma"/>
                <w:sz w:val="20"/>
                <w:szCs w:val="20"/>
              </w:rPr>
              <w:t>POOBLASTILO PONUDNIKA</w:t>
            </w:r>
          </w:p>
        </w:tc>
        <w:tc>
          <w:tcPr>
            <w:tcW w:w="2430" w:type="dxa"/>
            <w:tcBorders>
              <w:top w:val="single" w:sz="4" w:space="0" w:color="000000"/>
              <w:left w:val="single" w:sz="4" w:space="0" w:color="808080"/>
              <w:bottom w:val="single" w:sz="4" w:space="0" w:color="000000"/>
              <w:right w:val="single" w:sz="4" w:space="0" w:color="000000"/>
            </w:tcBorders>
          </w:tcPr>
          <w:p w:rsidR="0077054B" w:rsidRPr="0077054B" w:rsidRDefault="0077054B" w:rsidP="00241BF8">
            <w:pPr>
              <w:keepNext/>
              <w:rPr>
                <w:rFonts w:eastAsia="Calibri" w:cs="Tahoma"/>
                <w:sz w:val="20"/>
                <w:szCs w:val="20"/>
              </w:rPr>
            </w:pPr>
            <w:r w:rsidRPr="0077054B">
              <w:rPr>
                <w:rFonts w:eastAsia="Calibri" w:cs="Tahoma"/>
                <w:b/>
                <w:sz w:val="20"/>
                <w:szCs w:val="20"/>
              </w:rPr>
              <w:t>Obrazec 1 k Prilogi 4</w:t>
            </w:r>
          </w:p>
        </w:tc>
      </w:tr>
    </w:tbl>
    <w:p w:rsidR="0077054B" w:rsidRPr="0077054B" w:rsidRDefault="0077054B" w:rsidP="00241BF8">
      <w:pPr>
        <w:keepNext/>
        <w:ind w:right="-143"/>
        <w:jc w:val="both"/>
        <w:rPr>
          <w:rFonts w:cs="Tahoma"/>
          <w:szCs w:val="20"/>
        </w:rPr>
      </w:pPr>
    </w:p>
    <w:p w:rsidR="0077054B" w:rsidRPr="0077054B" w:rsidRDefault="0077054B" w:rsidP="00241BF8">
      <w:pPr>
        <w:keepNext/>
        <w:rPr>
          <w:rFonts w:cs="Tahoma"/>
          <w:sz w:val="20"/>
          <w:szCs w:val="20"/>
        </w:rPr>
      </w:pPr>
      <w:r w:rsidRPr="0077054B">
        <w:rPr>
          <w:rFonts w:cs="Tahoma"/>
          <w:sz w:val="20"/>
          <w:szCs w:val="20"/>
        </w:rPr>
        <w:t>Ponudnik: _____________________________________________________________________________</w:t>
      </w:r>
    </w:p>
    <w:p w:rsidR="0077054B" w:rsidRPr="0077054B" w:rsidRDefault="0077054B" w:rsidP="00241BF8">
      <w:pPr>
        <w:keepNext/>
        <w:rPr>
          <w:rFonts w:cs="Tahoma"/>
          <w:sz w:val="20"/>
          <w:szCs w:val="20"/>
        </w:rPr>
      </w:pPr>
    </w:p>
    <w:p w:rsidR="0077054B" w:rsidRPr="0077054B" w:rsidRDefault="0077054B" w:rsidP="00241BF8">
      <w:pPr>
        <w:keepNext/>
        <w:ind w:right="-143"/>
        <w:jc w:val="both"/>
        <w:rPr>
          <w:rFonts w:cs="Tahoma"/>
          <w:b/>
          <w:sz w:val="20"/>
          <w:szCs w:val="20"/>
        </w:rPr>
      </w:pPr>
      <w:r w:rsidRPr="0077054B">
        <w:rPr>
          <w:rFonts w:cs="Tahoma"/>
          <w:sz w:val="20"/>
          <w:szCs w:val="20"/>
        </w:rPr>
        <w:t>za izvedbo javnega naročila</w:t>
      </w:r>
      <w:r w:rsidRPr="0077054B">
        <w:rPr>
          <w:rFonts w:cs="Tahoma"/>
          <w:b/>
          <w:sz w:val="20"/>
          <w:szCs w:val="20"/>
        </w:rPr>
        <w:t xml:space="preserve"> </w:t>
      </w:r>
      <w:r w:rsidRPr="0077054B">
        <w:rPr>
          <w:rFonts w:cs="Tahoma"/>
          <w:sz w:val="20"/>
          <w:szCs w:val="20"/>
        </w:rPr>
        <w:t>št.</w:t>
      </w:r>
      <w:r w:rsidRPr="0077054B">
        <w:rPr>
          <w:rFonts w:cs="Tahoma"/>
          <w:b/>
          <w:szCs w:val="20"/>
        </w:rPr>
        <w:t xml:space="preserve"> </w:t>
      </w:r>
      <w:r w:rsidR="001A4763">
        <w:rPr>
          <w:rFonts w:cs="Tahoma"/>
          <w:b/>
          <w:sz w:val="20"/>
          <w:szCs w:val="20"/>
        </w:rPr>
        <w:t>LPT-</w:t>
      </w:r>
      <w:r w:rsidR="00447727">
        <w:rPr>
          <w:rFonts w:cs="Tahoma"/>
          <w:b/>
          <w:sz w:val="20"/>
          <w:szCs w:val="20"/>
        </w:rPr>
        <w:t>56/19</w:t>
      </w:r>
      <w:r w:rsidR="00215328">
        <w:rPr>
          <w:rFonts w:cs="Tahoma"/>
          <w:b/>
          <w:sz w:val="20"/>
          <w:szCs w:val="20"/>
        </w:rPr>
        <w:t xml:space="preserve"> </w:t>
      </w:r>
      <w:r w:rsidR="004408BA">
        <w:rPr>
          <w:rFonts w:cs="Tahoma"/>
          <w:b/>
          <w:sz w:val="20"/>
          <w:szCs w:val="20"/>
        </w:rPr>
        <w:t>Nakup tovornega vozila</w:t>
      </w:r>
      <w:r w:rsidRPr="0077054B">
        <w:rPr>
          <w:rFonts w:cs="Tahoma"/>
          <w:sz w:val="20"/>
          <w:szCs w:val="20"/>
        </w:rPr>
        <w:t xml:space="preserve"> ter v skladu s 94. členom ZJN-3</w:t>
      </w:r>
    </w:p>
    <w:p w:rsidR="0077054B" w:rsidRPr="0077054B" w:rsidRDefault="0077054B" w:rsidP="00241BF8">
      <w:pPr>
        <w:keepNext/>
        <w:rPr>
          <w:rFonts w:cs="Tahoma"/>
          <w:sz w:val="20"/>
          <w:szCs w:val="20"/>
        </w:rPr>
      </w:pPr>
    </w:p>
    <w:p w:rsidR="0077054B" w:rsidRPr="0077054B" w:rsidRDefault="0077054B" w:rsidP="00241BF8">
      <w:pPr>
        <w:keepNext/>
        <w:jc w:val="center"/>
        <w:rPr>
          <w:rFonts w:cs="Tahoma"/>
          <w:b/>
          <w:sz w:val="22"/>
          <w:szCs w:val="22"/>
        </w:rPr>
      </w:pPr>
      <w:r w:rsidRPr="0077054B">
        <w:rPr>
          <w:rFonts w:cs="Tahoma"/>
          <w:b/>
          <w:sz w:val="22"/>
          <w:szCs w:val="22"/>
        </w:rPr>
        <w:t>POOBLAŠČAMO</w:t>
      </w:r>
    </w:p>
    <w:p w:rsidR="0077054B" w:rsidRPr="0077054B" w:rsidRDefault="0077054B" w:rsidP="00241BF8">
      <w:pPr>
        <w:keepNext/>
        <w:rPr>
          <w:rFonts w:cs="Tahoma"/>
          <w:sz w:val="20"/>
          <w:szCs w:val="20"/>
        </w:rPr>
      </w:pPr>
    </w:p>
    <w:p w:rsidR="0077054B" w:rsidRPr="0077054B" w:rsidRDefault="0077054B" w:rsidP="00241BF8">
      <w:pPr>
        <w:keepNext/>
        <w:spacing w:after="120" w:line="276" w:lineRule="auto"/>
        <w:jc w:val="both"/>
        <w:rPr>
          <w:rFonts w:cs="Tahoma"/>
          <w:sz w:val="20"/>
          <w:szCs w:val="20"/>
        </w:rPr>
      </w:pPr>
      <w:r w:rsidRPr="0077054B">
        <w:rPr>
          <w:rFonts w:cs="Tahoma"/>
          <w:sz w:val="20"/>
          <w:szCs w:val="20"/>
        </w:rPr>
        <w:t>nar</w:t>
      </w:r>
      <w:r>
        <w:rPr>
          <w:rFonts w:cs="Tahoma"/>
          <w:sz w:val="20"/>
          <w:szCs w:val="20"/>
        </w:rPr>
        <w:t>očnika</w:t>
      </w:r>
      <w:r w:rsidRPr="0077054B">
        <w:rPr>
          <w:rFonts w:cs="Tahoma"/>
          <w:sz w:val="20"/>
          <w:szCs w:val="20"/>
        </w:rPr>
        <w:t xml:space="preserve"> predmetnega javnega naročila:</w:t>
      </w:r>
    </w:p>
    <w:p w:rsidR="0077054B" w:rsidRPr="0077054B" w:rsidRDefault="0077054B" w:rsidP="00241BF8">
      <w:pPr>
        <w:keepNext/>
        <w:numPr>
          <w:ilvl w:val="0"/>
          <w:numId w:val="7"/>
        </w:numPr>
        <w:ind w:left="644"/>
        <w:rPr>
          <w:rFonts w:cs="Tahoma"/>
          <w:b/>
          <w:bCs/>
          <w:sz w:val="20"/>
          <w:szCs w:val="20"/>
        </w:rPr>
      </w:pPr>
      <w:r w:rsidRPr="0077054B">
        <w:rPr>
          <w:rFonts w:cs="Tahoma"/>
          <w:sz w:val="20"/>
          <w:szCs w:val="22"/>
        </w:rPr>
        <w:t xml:space="preserve">Javno podjetje </w:t>
      </w:r>
      <w:r w:rsidRPr="0077054B">
        <w:rPr>
          <w:rFonts w:cs="Tahoma"/>
          <w:bCs/>
          <w:sz w:val="20"/>
          <w:szCs w:val="20"/>
        </w:rPr>
        <w:t xml:space="preserve">Ljubljanska parkirišča in tržnice, </w:t>
      </w:r>
      <w:proofErr w:type="spellStart"/>
      <w:r w:rsidRPr="0077054B">
        <w:rPr>
          <w:rFonts w:cs="Tahoma"/>
          <w:bCs/>
          <w:sz w:val="20"/>
          <w:szCs w:val="20"/>
        </w:rPr>
        <w:t>d.o.o</w:t>
      </w:r>
      <w:proofErr w:type="spellEnd"/>
      <w:r w:rsidRPr="0077054B">
        <w:rPr>
          <w:rFonts w:cs="Tahoma"/>
          <w:bCs/>
          <w:sz w:val="20"/>
          <w:szCs w:val="20"/>
        </w:rPr>
        <w:t>.,</w:t>
      </w:r>
    </w:p>
    <w:p w:rsidR="0077054B" w:rsidRPr="0077054B" w:rsidRDefault="0077054B" w:rsidP="00241BF8">
      <w:pPr>
        <w:keepNext/>
        <w:rPr>
          <w:rFonts w:cs="Tahoma"/>
          <w:sz w:val="20"/>
          <w:szCs w:val="20"/>
        </w:rPr>
      </w:pPr>
    </w:p>
    <w:p w:rsidR="0077054B" w:rsidRPr="0077054B" w:rsidRDefault="0077054B" w:rsidP="00241BF8">
      <w:pPr>
        <w:keepNext/>
        <w:spacing w:line="276" w:lineRule="auto"/>
        <w:jc w:val="both"/>
        <w:rPr>
          <w:rFonts w:cs="Tahoma"/>
          <w:sz w:val="20"/>
          <w:szCs w:val="20"/>
        </w:rPr>
      </w:pPr>
      <w:r w:rsidRPr="0077054B">
        <w:rPr>
          <w:rFonts w:cs="Tahoma"/>
          <w:sz w:val="20"/>
          <w:szCs w:val="20"/>
        </w:rPr>
        <w:t>da na podlagi potrjenega računa oziroma situacije neposredno plačuje naše obveznosti do naslednjih podizvajalcev:</w:t>
      </w:r>
    </w:p>
    <w:p w:rsidR="0077054B" w:rsidRPr="0077054B" w:rsidRDefault="0077054B" w:rsidP="00241BF8">
      <w:pPr>
        <w:keepNext/>
        <w:spacing w:line="276" w:lineRule="auto"/>
        <w:jc w:val="both"/>
        <w:rPr>
          <w:rFonts w:cs="Tahom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9214"/>
      </w:tblGrid>
      <w:tr w:rsidR="0077054B" w:rsidRPr="0077054B" w:rsidTr="00A277B0">
        <w:tc>
          <w:tcPr>
            <w:tcW w:w="392" w:type="dxa"/>
            <w:shd w:val="clear" w:color="auto" w:fill="auto"/>
            <w:vAlign w:val="center"/>
          </w:tcPr>
          <w:p w:rsidR="0077054B" w:rsidRPr="0077054B" w:rsidRDefault="0077054B" w:rsidP="00241BF8">
            <w:pPr>
              <w:keepNext/>
              <w:spacing w:line="276" w:lineRule="auto"/>
              <w:ind w:right="-108"/>
              <w:rPr>
                <w:rFonts w:cs="Tahoma"/>
                <w:sz w:val="20"/>
                <w:szCs w:val="22"/>
                <w:lang w:eastAsia="en-US"/>
              </w:rPr>
            </w:pPr>
            <w:r w:rsidRPr="0077054B">
              <w:rPr>
                <w:rFonts w:cs="Tahoma"/>
                <w:sz w:val="18"/>
                <w:szCs w:val="22"/>
                <w:lang w:eastAsia="en-US"/>
              </w:rPr>
              <w:t>Št.</w:t>
            </w:r>
            <w:r w:rsidRPr="0077054B">
              <w:rPr>
                <w:rFonts w:cs="Tahoma"/>
                <w:sz w:val="20"/>
                <w:szCs w:val="22"/>
                <w:lang w:eastAsia="en-US"/>
              </w:rPr>
              <w:t xml:space="preserve"> </w:t>
            </w:r>
          </w:p>
        </w:tc>
        <w:tc>
          <w:tcPr>
            <w:tcW w:w="9214" w:type="dxa"/>
            <w:shd w:val="clear" w:color="auto" w:fill="auto"/>
            <w:vAlign w:val="center"/>
          </w:tcPr>
          <w:p w:rsidR="0077054B" w:rsidRPr="0077054B" w:rsidRDefault="0077054B" w:rsidP="00241BF8">
            <w:pPr>
              <w:keepNext/>
              <w:spacing w:line="276" w:lineRule="auto"/>
              <w:jc w:val="center"/>
              <w:rPr>
                <w:rFonts w:cs="Tahoma"/>
                <w:sz w:val="20"/>
                <w:szCs w:val="22"/>
                <w:lang w:eastAsia="en-US"/>
              </w:rPr>
            </w:pPr>
            <w:r w:rsidRPr="0077054B">
              <w:rPr>
                <w:rFonts w:cs="Tahoma"/>
                <w:sz w:val="18"/>
                <w:szCs w:val="22"/>
                <w:lang w:eastAsia="en-US"/>
              </w:rPr>
              <w:t>NAZIV PODIZVAJALCA</w:t>
            </w:r>
          </w:p>
        </w:tc>
      </w:tr>
      <w:tr w:rsidR="0077054B" w:rsidRPr="0077054B" w:rsidTr="00A277B0">
        <w:tc>
          <w:tcPr>
            <w:tcW w:w="392" w:type="dxa"/>
            <w:shd w:val="clear" w:color="auto" w:fill="auto"/>
            <w:vAlign w:val="center"/>
          </w:tcPr>
          <w:p w:rsidR="0077054B" w:rsidRPr="0077054B" w:rsidRDefault="0077054B" w:rsidP="00241BF8">
            <w:pPr>
              <w:keepNext/>
              <w:spacing w:line="276" w:lineRule="auto"/>
              <w:jc w:val="center"/>
              <w:rPr>
                <w:rFonts w:cs="Tahoma"/>
                <w:sz w:val="16"/>
                <w:szCs w:val="22"/>
                <w:lang w:eastAsia="en-US"/>
              </w:rPr>
            </w:pPr>
          </w:p>
          <w:p w:rsidR="0077054B" w:rsidRPr="0077054B" w:rsidRDefault="0077054B" w:rsidP="00241BF8">
            <w:pPr>
              <w:keepNext/>
              <w:spacing w:line="276" w:lineRule="auto"/>
              <w:jc w:val="center"/>
              <w:rPr>
                <w:rFonts w:cs="Tahoma"/>
                <w:sz w:val="16"/>
                <w:szCs w:val="22"/>
                <w:lang w:eastAsia="en-US"/>
              </w:rPr>
            </w:pPr>
            <w:r w:rsidRPr="0077054B">
              <w:rPr>
                <w:rFonts w:cs="Tahoma"/>
                <w:sz w:val="16"/>
                <w:szCs w:val="22"/>
                <w:lang w:eastAsia="en-US"/>
              </w:rPr>
              <w:t>1.</w:t>
            </w:r>
          </w:p>
          <w:p w:rsidR="0077054B" w:rsidRPr="0077054B" w:rsidRDefault="0077054B" w:rsidP="00241BF8">
            <w:pPr>
              <w:keepNext/>
              <w:spacing w:line="276" w:lineRule="auto"/>
              <w:jc w:val="center"/>
              <w:rPr>
                <w:rFonts w:cs="Tahoma"/>
                <w:sz w:val="16"/>
                <w:szCs w:val="22"/>
                <w:lang w:eastAsia="en-US"/>
              </w:rPr>
            </w:pPr>
          </w:p>
        </w:tc>
        <w:tc>
          <w:tcPr>
            <w:tcW w:w="9214" w:type="dxa"/>
            <w:shd w:val="clear" w:color="auto" w:fill="auto"/>
            <w:vAlign w:val="center"/>
          </w:tcPr>
          <w:p w:rsidR="0077054B" w:rsidRPr="0077054B" w:rsidRDefault="0077054B" w:rsidP="00241BF8">
            <w:pPr>
              <w:keepNext/>
              <w:spacing w:line="276" w:lineRule="auto"/>
              <w:rPr>
                <w:rFonts w:cs="Tahoma"/>
                <w:sz w:val="22"/>
                <w:szCs w:val="22"/>
                <w:lang w:eastAsia="en-US"/>
              </w:rPr>
            </w:pPr>
          </w:p>
          <w:p w:rsidR="0077054B" w:rsidRPr="0077054B" w:rsidRDefault="0077054B" w:rsidP="00241BF8">
            <w:pPr>
              <w:keepNext/>
              <w:spacing w:line="276" w:lineRule="auto"/>
              <w:rPr>
                <w:rFonts w:cs="Tahoma"/>
                <w:sz w:val="22"/>
                <w:szCs w:val="22"/>
                <w:lang w:eastAsia="en-US"/>
              </w:rPr>
            </w:pPr>
          </w:p>
          <w:p w:rsidR="0077054B" w:rsidRPr="0077054B" w:rsidRDefault="0077054B" w:rsidP="00241BF8">
            <w:pPr>
              <w:keepNext/>
              <w:spacing w:line="276" w:lineRule="auto"/>
              <w:rPr>
                <w:rFonts w:cs="Tahoma"/>
                <w:sz w:val="22"/>
                <w:szCs w:val="22"/>
                <w:lang w:eastAsia="en-US"/>
              </w:rPr>
            </w:pPr>
          </w:p>
        </w:tc>
      </w:tr>
      <w:tr w:rsidR="0077054B" w:rsidRPr="0077054B" w:rsidTr="00A277B0">
        <w:tc>
          <w:tcPr>
            <w:tcW w:w="392" w:type="dxa"/>
            <w:shd w:val="clear" w:color="auto" w:fill="auto"/>
            <w:vAlign w:val="center"/>
          </w:tcPr>
          <w:p w:rsidR="0077054B" w:rsidRPr="0077054B" w:rsidRDefault="0077054B" w:rsidP="00241BF8">
            <w:pPr>
              <w:keepNext/>
              <w:spacing w:line="276" w:lineRule="auto"/>
              <w:jc w:val="center"/>
              <w:rPr>
                <w:rFonts w:cs="Tahoma"/>
                <w:sz w:val="16"/>
                <w:szCs w:val="22"/>
                <w:lang w:eastAsia="en-US"/>
              </w:rPr>
            </w:pPr>
          </w:p>
          <w:p w:rsidR="0077054B" w:rsidRPr="0077054B" w:rsidRDefault="0077054B" w:rsidP="00241BF8">
            <w:pPr>
              <w:keepNext/>
              <w:spacing w:line="276" w:lineRule="auto"/>
              <w:jc w:val="center"/>
              <w:rPr>
                <w:rFonts w:cs="Tahoma"/>
                <w:sz w:val="16"/>
                <w:szCs w:val="22"/>
                <w:lang w:eastAsia="en-US"/>
              </w:rPr>
            </w:pPr>
            <w:r w:rsidRPr="0077054B">
              <w:rPr>
                <w:rFonts w:cs="Tahoma"/>
                <w:sz w:val="16"/>
                <w:szCs w:val="22"/>
                <w:lang w:eastAsia="en-US"/>
              </w:rPr>
              <w:t>2.</w:t>
            </w:r>
          </w:p>
          <w:p w:rsidR="0077054B" w:rsidRPr="0077054B" w:rsidRDefault="0077054B" w:rsidP="00241BF8">
            <w:pPr>
              <w:keepNext/>
              <w:spacing w:line="276" w:lineRule="auto"/>
              <w:jc w:val="center"/>
              <w:rPr>
                <w:rFonts w:cs="Tahoma"/>
                <w:sz w:val="16"/>
                <w:szCs w:val="22"/>
                <w:lang w:eastAsia="en-US"/>
              </w:rPr>
            </w:pPr>
          </w:p>
        </w:tc>
        <w:tc>
          <w:tcPr>
            <w:tcW w:w="9214" w:type="dxa"/>
            <w:shd w:val="clear" w:color="auto" w:fill="auto"/>
            <w:vAlign w:val="center"/>
          </w:tcPr>
          <w:p w:rsidR="0077054B" w:rsidRPr="0077054B" w:rsidRDefault="0077054B" w:rsidP="00241BF8">
            <w:pPr>
              <w:keepNext/>
              <w:spacing w:line="276" w:lineRule="auto"/>
              <w:rPr>
                <w:rFonts w:cs="Tahoma"/>
                <w:sz w:val="22"/>
                <w:szCs w:val="22"/>
                <w:lang w:eastAsia="en-US"/>
              </w:rPr>
            </w:pPr>
          </w:p>
          <w:p w:rsidR="0077054B" w:rsidRPr="0077054B" w:rsidRDefault="0077054B" w:rsidP="00241BF8">
            <w:pPr>
              <w:keepNext/>
              <w:spacing w:line="276" w:lineRule="auto"/>
              <w:rPr>
                <w:rFonts w:cs="Tahoma"/>
                <w:sz w:val="22"/>
                <w:szCs w:val="22"/>
                <w:lang w:eastAsia="en-US"/>
              </w:rPr>
            </w:pPr>
          </w:p>
          <w:p w:rsidR="0077054B" w:rsidRPr="0077054B" w:rsidRDefault="0077054B" w:rsidP="00241BF8">
            <w:pPr>
              <w:keepNext/>
              <w:spacing w:line="276" w:lineRule="auto"/>
              <w:rPr>
                <w:rFonts w:cs="Tahoma"/>
                <w:sz w:val="22"/>
                <w:szCs w:val="22"/>
                <w:lang w:eastAsia="en-US"/>
              </w:rPr>
            </w:pPr>
          </w:p>
        </w:tc>
      </w:tr>
      <w:tr w:rsidR="0077054B" w:rsidRPr="0077054B" w:rsidTr="00A277B0">
        <w:tc>
          <w:tcPr>
            <w:tcW w:w="392" w:type="dxa"/>
            <w:shd w:val="clear" w:color="auto" w:fill="auto"/>
            <w:vAlign w:val="center"/>
          </w:tcPr>
          <w:p w:rsidR="0077054B" w:rsidRPr="0077054B" w:rsidRDefault="0077054B" w:rsidP="00241BF8">
            <w:pPr>
              <w:keepNext/>
              <w:spacing w:line="276" w:lineRule="auto"/>
              <w:jc w:val="center"/>
              <w:rPr>
                <w:rFonts w:cs="Tahoma"/>
                <w:sz w:val="16"/>
                <w:szCs w:val="22"/>
                <w:lang w:eastAsia="en-US"/>
              </w:rPr>
            </w:pPr>
          </w:p>
          <w:p w:rsidR="0077054B" w:rsidRPr="0077054B" w:rsidRDefault="0077054B" w:rsidP="00241BF8">
            <w:pPr>
              <w:keepNext/>
              <w:spacing w:line="276" w:lineRule="auto"/>
              <w:jc w:val="center"/>
              <w:rPr>
                <w:rFonts w:cs="Tahoma"/>
                <w:sz w:val="16"/>
                <w:szCs w:val="22"/>
                <w:lang w:eastAsia="en-US"/>
              </w:rPr>
            </w:pPr>
            <w:r w:rsidRPr="0077054B">
              <w:rPr>
                <w:rFonts w:cs="Tahoma"/>
                <w:sz w:val="16"/>
                <w:szCs w:val="22"/>
                <w:lang w:eastAsia="en-US"/>
              </w:rPr>
              <w:t>3.</w:t>
            </w:r>
          </w:p>
          <w:p w:rsidR="0077054B" w:rsidRPr="0077054B" w:rsidRDefault="0077054B" w:rsidP="00241BF8">
            <w:pPr>
              <w:keepNext/>
              <w:spacing w:line="276" w:lineRule="auto"/>
              <w:jc w:val="center"/>
              <w:rPr>
                <w:rFonts w:cs="Tahoma"/>
                <w:sz w:val="16"/>
                <w:szCs w:val="22"/>
                <w:lang w:eastAsia="en-US"/>
              </w:rPr>
            </w:pPr>
          </w:p>
        </w:tc>
        <w:tc>
          <w:tcPr>
            <w:tcW w:w="9214" w:type="dxa"/>
            <w:shd w:val="clear" w:color="auto" w:fill="auto"/>
            <w:vAlign w:val="center"/>
          </w:tcPr>
          <w:p w:rsidR="0077054B" w:rsidRPr="0077054B" w:rsidRDefault="0077054B" w:rsidP="00241BF8">
            <w:pPr>
              <w:keepNext/>
              <w:spacing w:line="276" w:lineRule="auto"/>
              <w:rPr>
                <w:rFonts w:cs="Tahoma"/>
                <w:sz w:val="22"/>
                <w:szCs w:val="22"/>
                <w:lang w:eastAsia="en-US"/>
              </w:rPr>
            </w:pPr>
          </w:p>
          <w:p w:rsidR="0077054B" w:rsidRPr="0077054B" w:rsidRDefault="0077054B" w:rsidP="00241BF8">
            <w:pPr>
              <w:keepNext/>
              <w:spacing w:line="276" w:lineRule="auto"/>
              <w:rPr>
                <w:rFonts w:cs="Tahoma"/>
                <w:sz w:val="22"/>
                <w:szCs w:val="22"/>
                <w:lang w:eastAsia="en-US"/>
              </w:rPr>
            </w:pPr>
          </w:p>
          <w:p w:rsidR="0077054B" w:rsidRPr="0077054B" w:rsidRDefault="0077054B" w:rsidP="00241BF8">
            <w:pPr>
              <w:keepNext/>
              <w:spacing w:line="276" w:lineRule="auto"/>
              <w:rPr>
                <w:rFonts w:cs="Tahoma"/>
                <w:sz w:val="22"/>
                <w:szCs w:val="22"/>
                <w:lang w:eastAsia="en-US"/>
              </w:rPr>
            </w:pPr>
          </w:p>
        </w:tc>
      </w:tr>
    </w:tbl>
    <w:p w:rsidR="0077054B" w:rsidRPr="0077054B" w:rsidRDefault="0077054B" w:rsidP="00241BF8">
      <w:pPr>
        <w:keepNext/>
        <w:jc w:val="both"/>
        <w:rPr>
          <w:rFonts w:cs="Tahoma"/>
          <w:bCs/>
          <w:i/>
          <w:noProof/>
          <w:sz w:val="18"/>
          <w:szCs w:val="18"/>
        </w:rPr>
      </w:pPr>
    </w:p>
    <w:p w:rsidR="0077054B" w:rsidRDefault="0077054B" w:rsidP="00241BF8">
      <w:pPr>
        <w:keepNext/>
        <w:jc w:val="both"/>
        <w:rPr>
          <w:rFonts w:cs="Tahoma"/>
          <w:bCs/>
          <w:i/>
          <w:noProof/>
          <w:sz w:val="18"/>
          <w:szCs w:val="18"/>
        </w:rPr>
      </w:pPr>
    </w:p>
    <w:p w:rsidR="00DD0FB6" w:rsidRDefault="00DD0FB6" w:rsidP="00241BF8">
      <w:pPr>
        <w:keepNext/>
        <w:jc w:val="both"/>
        <w:rPr>
          <w:rFonts w:cs="Tahoma"/>
          <w:bCs/>
          <w:i/>
          <w:noProof/>
          <w:sz w:val="18"/>
          <w:szCs w:val="18"/>
        </w:rPr>
      </w:pPr>
    </w:p>
    <w:p w:rsidR="00DD0FB6" w:rsidRDefault="00DD0FB6" w:rsidP="00241BF8">
      <w:pPr>
        <w:keepNext/>
        <w:jc w:val="both"/>
        <w:rPr>
          <w:rFonts w:cs="Tahoma"/>
          <w:bCs/>
          <w:i/>
          <w:noProof/>
          <w:sz w:val="18"/>
          <w:szCs w:val="18"/>
        </w:rPr>
      </w:pPr>
    </w:p>
    <w:p w:rsidR="00DD0FB6" w:rsidRPr="0077054B" w:rsidRDefault="00DD0FB6" w:rsidP="00241BF8">
      <w:pPr>
        <w:keepNext/>
        <w:jc w:val="both"/>
        <w:rPr>
          <w:rFonts w:cs="Tahoma"/>
          <w:bCs/>
          <w:i/>
          <w:noProof/>
          <w:sz w:val="18"/>
          <w:szCs w:val="18"/>
        </w:rPr>
      </w:pPr>
    </w:p>
    <w:p w:rsidR="0077054B" w:rsidRPr="0077054B" w:rsidRDefault="0077054B" w:rsidP="00241BF8">
      <w:pPr>
        <w:keepNext/>
        <w:tabs>
          <w:tab w:val="left" w:pos="2835"/>
        </w:tabs>
        <w:ind w:left="284" w:hanging="284"/>
        <w:jc w:val="both"/>
        <w:rPr>
          <w:rFonts w:cs="Tahoma"/>
          <w:sz w:val="20"/>
          <w:szCs w:val="20"/>
        </w:rPr>
      </w:pPr>
    </w:p>
    <w:tbl>
      <w:tblPr>
        <w:tblW w:w="0" w:type="auto"/>
        <w:tblLayout w:type="fixed"/>
        <w:tblCellMar>
          <w:left w:w="70" w:type="dxa"/>
          <w:right w:w="70" w:type="dxa"/>
        </w:tblCellMar>
        <w:tblLook w:val="0000" w:firstRow="0" w:lastRow="0" w:firstColumn="0" w:lastColumn="0" w:noHBand="0" w:noVBand="0"/>
      </w:tblPr>
      <w:tblGrid>
        <w:gridCol w:w="3189"/>
        <w:gridCol w:w="2268"/>
        <w:gridCol w:w="4111"/>
      </w:tblGrid>
      <w:tr w:rsidR="0077054B" w:rsidRPr="0077054B" w:rsidTr="00A277B0">
        <w:tc>
          <w:tcPr>
            <w:tcW w:w="3189" w:type="dxa"/>
            <w:tcBorders>
              <w:top w:val="single" w:sz="4" w:space="0" w:color="auto"/>
            </w:tcBorders>
            <w:vAlign w:val="bottom"/>
          </w:tcPr>
          <w:p w:rsidR="0077054B" w:rsidRPr="0077054B" w:rsidRDefault="0077054B" w:rsidP="00241BF8">
            <w:pPr>
              <w:keepNext/>
              <w:tabs>
                <w:tab w:val="left" w:pos="567"/>
                <w:tab w:val="num" w:pos="851"/>
                <w:tab w:val="left" w:pos="993"/>
              </w:tabs>
              <w:jc w:val="center"/>
              <w:rPr>
                <w:rFonts w:cs="Tahoma"/>
                <w:sz w:val="20"/>
                <w:szCs w:val="20"/>
              </w:rPr>
            </w:pPr>
            <w:r w:rsidRPr="0077054B">
              <w:rPr>
                <w:rFonts w:cs="Tahoma"/>
                <w:sz w:val="20"/>
                <w:szCs w:val="20"/>
              </w:rPr>
              <w:t>Kraj, datum</w:t>
            </w:r>
          </w:p>
        </w:tc>
        <w:tc>
          <w:tcPr>
            <w:tcW w:w="2268" w:type="dxa"/>
          </w:tcPr>
          <w:p w:rsidR="0077054B" w:rsidRPr="0077054B" w:rsidRDefault="0077054B" w:rsidP="00241BF8">
            <w:pPr>
              <w:keepNext/>
              <w:tabs>
                <w:tab w:val="left" w:pos="567"/>
                <w:tab w:val="num" w:pos="851"/>
                <w:tab w:val="left" w:pos="993"/>
              </w:tabs>
              <w:jc w:val="center"/>
              <w:rPr>
                <w:rFonts w:cs="Tahoma"/>
                <w:sz w:val="20"/>
                <w:szCs w:val="20"/>
              </w:rPr>
            </w:pPr>
            <w:r w:rsidRPr="0077054B">
              <w:rPr>
                <w:rFonts w:cs="Tahoma"/>
                <w:sz w:val="20"/>
                <w:szCs w:val="20"/>
              </w:rPr>
              <w:t>žig</w:t>
            </w:r>
          </w:p>
        </w:tc>
        <w:tc>
          <w:tcPr>
            <w:tcW w:w="4111" w:type="dxa"/>
            <w:tcBorders>
              <w:top w:val="single" w:sz="4" w:space="0" w:color="auto"/>
            </w:tcBorders>
          </w:tcPr>
          <w:p w:rsidR="0077054B" w:rsidRPr="0077054B" w:rsidRDefault="0077054B" w:rsidP="00241BF8">
            <w:pPr>
              <w:keepNext/>
              <w:tabs>
                <w:tab w:val="left" w:pos="567"/>
                <w:tab w:val="num" w:pos="851"/>
                <w:tab w:val="left" w:pos="993"/>
              </w:tabs>
              <w:jc w:val="center"/>
              <w:rPr>
                <w:rFonts w:cs="Tahoma"/>
                <w:sz w:val="20"/>
                <w:szCs w:val="20"/>
              </w:rPr>
            </w:pPr>
            <w:r w:rsidRPr="0077054B">
              <w:rPr>
                <w:rFonts w:cs="Tahoma"/>
                <w:sz w:val="20"/>
                <w:szCs w:val="20"/>
              </w:rPr>
              <w:t>(Naziv gospodarskega subjekta, podpis odgovorne osebe)</w:t>
            </w:r>
          </w:p>
        </w:tc>
      </w:tr>
    </w:tbl>
    <w:p w:rsidR="0077054B" w:rsidRDefault="0077054B" w:rsidP="00241BF8">
      <w:pPr>
        <w:keepNext/>
        <w:tabs>
          <w:tab w:val="left" w:pos="2835"/>
        </w:tabs>
        <w:ind w:left="284" w:hanging="284"/>
        <w:jc w:val="both"/>
        <w:rPr>
          <w:rFonts w:cs="Tahoma"/>
          <w:sz w:val="20"/>
          <w:szCs w:val="20"/>
        </w:rPr>
      </w:pPr>
    </w:p>
    <w:p w:rsidR="0077054B" w:rsidRDefault="0077054B" w:rsidP="00241BF8">
      <w:pPr>
        <w:keepNext/>
        <w:tabs>
          <w:tab w:val="left" w:pos="2835"/>
        </w:tabs>
        <w:ind w:left="284" w:hanging="284"/>
        <w:jc w:val="both"/>
        <w:rPr>
          <w:rFonts w:cs="Tahoma"/>
          <w:sz w:val="20"/>
          <w:szCs w:val="20"/>
        </w:rPr>
      </w:pPr>
    </w:p>
    <w:p w:rsidR="003975B6" w:rsidRDefault="003975B6" w:rsidP="00241BF8">
      <w:pPr>
        <w:keepNext/>
        <w:tabs>
          <w:tab w:val="left" w:pos="2835"/>
        </w:tabs>
        <w:ind w:left="284" w:hanging="284"/>
        <w:jc w:val="both"/>
        <w:rPr>
          <w:rFonts w:cs="Tahoma"/>
          <w:sz w:val="20"/>
          <w:szCs w:val="20"/>
        </w:rPr>
      </w:pPr>
    </w:p>
    <w:p w:rsidR="0077054B" w:rsidRPr="0077054B" w:rsidRDefault="0077054B" w:rsidP="00241BF8">
      <w:pPr>
        <w:keepNext/>
        <w:tabs>
          <w:tab w:val="left" w:pos="2835"/>
        </w:tabs>
        <w:ind w:left="284" w:hanging="284"/>
        <w:jc w:val="both"/>
        <w:rPr>
          <w:rFonts w:cs="Tahoma"/>
          <w:sz w:val="20"/>
          <w:szCs w:val="20"/>
        </w:rPr>
      </w:pPr>
    </w:p>
    <w:p w:rsidR="0077054B" w:rsidRPr="0077054B" w:rsidRDefault="0077054B" w:rsidP="00241BF8">
      <w:pPr>
        <w:keepNext/>
        <w:jc w:val="both"/>
        <w:rPr>
          <w:rFonts w:ascii="Times New Roman" w:hAnsi="Times New Roman"/>
          <w:b/>
          <w:sz w:val="20"/>
          <w:szCs w:val="20"/>
        </w:rPr>
      </w:pPr>
    </w:p>
    <w:p w:rsidR="0077054B" w:rsidRPr="0077054B" w:rsidRDefault="0077054B" w:rsidP="00241BF8">
      <w:pPr>
        <w:keepNext/>
        <w:spacing w:after="40"/>
        <w:jc w:val="both"/>
        <w:rPr>
          <w:rFonts w:cs="Tahoma"/>
          <w:b/>
          <w:i/>
          <w:sz w:val="18"/>
          <w:szCs w:val="18"/>
          <w:u w:val="single"/>
        </w:rPr>
      </w:pPr>
      <w:r w:rsidRPr="0077054B">
        <w:rPr>
          <w:rFonts w:cs="Tahoma"/>
          <w:b/>
          <w:i/>
          <w:sz w:val="18"/>
          <w:szCs w:val="18"/>
          <w:u w:val="single"/>
        </w:rPr>
        <w:t xml:space="preserve">Opomba:  </w:t>
      </w:r>
      <w:r w:rsidRPr="0077054B">
        <w:rPr>
          <w:rFonts w:cs="Tahoma"/>
          <w:i/>
          <w:iCs/>
          <w:sz w:val="18"/>
          <w:szCs w:val="22"/>
        </w:rPr>
        <w:t xml:space="preserve">Obrazec se izpolni in podpiše </w:t>
      </w:r>
      <w:r w:rsidRPr="0077054B">
        <w:rPr>
          <w:rFonts w:cs="Tahoma"/>
          <w:i/>
          <w:iCs/>
          <w:sz w:val="18"/>
          <w:szCs w:val="22"/>
          <w:u w:val="single"/>
        </w:rPr>
        <w:t>kadar namerava ponudnik izvesti javno naročilo s podizvajalcem, ki zahteva neposredno plačilo</w:t>
      </w:r>
      <w:r w:rsidRPr="0077054B">
        <w:rPr>
          <w:rFonts w:cs="Tahoma"/>
          <w:i/>
          <w:iCs/>
          <w:sz w:val="18"/>
          <w:szCs w:val="22"/>
        </w:rPr>
        <w:t xml:space="preserve"> v skladu s 94. členom ZJN-3, ter posledično služi kot priloga k pogodbi o izvedbi javnega naročila.</w:t>
      </w:r>
    </w:p>
    <w:p w:rsidR="0077054B" w:rsidRPr="0077054B" w:rsidRDefault="0077054B" w:rsidP="00241BF8">
      <w:pPr>
        <w:keepNext/>
        <w:jc w:val="both"/>
        <w:rPr>
          <w:rFonts w:cs="Tahoma"/>
          <w:i/>
          <w:iCs/>
          <w:sz w:val="16"/>
          <w:szCs w:val="22"/>
        </w:rPr>
      </w:pPr>
    </w:p>
    <w:p w:rsidR="0077054B" w:rsidRPr="0077054B" w:rsidRDefault="0077054B" w:rsidP="00241BF8">
      <w:pPr>
        <w:keepNext/>
        <w:jc w:val="both"/>
        <w:rPr>
          <w:rFonts w:cs="Tahoma"/>
          <w:i/>
          <w:iCs/>
          <w:sz w:val="18"/>
          <w:szCs w:val="22"/>
        </w:rPr>
      </w:pPr>
      <w:r w:rsidRPr="0077054B">
        <w:rPr>
          <w:rFonts w:cs="Tahoma"/>
          <w:i/>
          <w:iCs/>
          <w:sz w:val="18"/>
          <w:szCs w:val="22"/>
        </w:rPr>
        <w:t xml:space="preserve">V primeru, da ponudnik </w:t>
      </w:r>
      <w:r w:rsidRPr="0077054B">
        <w:rPr>
          <w:rFonts w:cs="Tahoma"/>
          <w:i/>
          <w:iCs/>
          <w:sz w:val="18"/>
          <w:szCs w:val="22"/>
          <w:u w:val="single"/>
        </w:rPr>
        <w:t>ne namerava</w:t>
      </w:r>
      <w:r w:rsidRPr="0077054B">
        <w:rPr>
          <w:rFonts w:cs="Tahoma"/>
          <w:i/>
          <w:iCs/>
          <w:sz w:val="18"/>
          <w:szCs w:val="22"/>
        </w:rPr>
        <w:t xml:space="preserve"> izvesti javno naročilo s podizvajalcem, </w:t>
      </w:r>
      <w:r w:rsidRPr="0077054B">
        <w:rPr>
          <w:rFonts w:cs="Tahoma"/>
          <w:i/>
          <w:iCs/>
          <w:sz w:val="18"/>
          <w:szCs w:val="22"/>
          <w:u w:val="single"/>
        </w:rPr>
        <w:t>ki zahteva neposredno plačilo</w:t>
      </w:r>
      <w:r w:rsidRPr="0077054B">
        <w:rPr>
          <w:rFonts w:cs="Tahoma"/>
          <w:i/>
          <w:iCs/>
          <w:sz w:val="18"/>
          <w:szCs w:val="22"/>
        </w:rPr>
        <w:t xml:space="preserve">, obrazca ni potrebno izpolniti.  </w:t>
      </w:r>
    </w:p>
    <w:p w:rsidR="0077054B" w:rsidRPr="0077054B" w:rsidRDefault="0077054B" w:rsidP="00241BF8">
      <w:pPr>
        <w:keepNext/>
        <w:jc w:val="both"/>
        <w:rPr>
          <w:rFonts w:cs="Tahoma"/>
          <w:i/>
          <w:iCs/>
          <w:sz w:val="20"/>
          <w:szCs w:val="22"/>
        </w:rPr>
      </w:pPr>
    </w:p>
    <w:p w:rsidR="0077054B" w:rsidRPr="0077054B" w:rsidRDefault="0077054B" w:rsidP="00241BF8">
      <w:pPr>
        <w:keepNext/>
        <w:spacing w:after="40"/>
        <w:jc w:val="both"/>
        <w:rPr>
          <w:rFonts w:cs="Tahoma"/>
          <w:b/>
          <w:i/>
          <w:sz w:val="18"/>
          <w:szCs w:val="18"/>
          <w:u w:val="single"/>
        </w:rPr>
      </w:pPr>
      <w:r w:rsidRPr="0077054B">
        <w:rPr>
          <w:rFonts w:cs="Tahoma"/>
          <w:b/>
          <w:i/>
          <w:sz w:val="18"/>
          <w:szCs w:val="18"/>
          <w:u w:val="single"/>
        </w:rPr>
        <w:t xml:space="preserve">Navodilo: </w:t>
      </w:r>
      <w:r w:rsidRPr="0077054B">
        <w:rPr>
          <w:rFonts w:cs="Tahoma"/>
          <w:i/>
          <w:iCs/>
          <w:sz w:val="18"/>
          <w:szCs w:val="22"/>
        </w:rPr>
        <w:t>Glavni izvajalec mora svojemu računu ali situaciji priložiti račun ali situacijo podizvajalca, ki ga je predhodno potrdil.</w:t>
      </w:r>
    </w:p>
    <w:p w:rsidR="0077054B" w:rsidRPr="0077054B" w:rsidRDefault="0077054B" w:rsidP="00241BF8">
      <w:pPr>
        <w:keepNext/>
        <w:jc w:val="both"/>
        <w:rPr>
          <w:rFonts w:cs="Tahoma"/>
          <w:i/>
          <w:sz w:val="18"/>
          <w:szCs w:val="20"/>
        </w:rPr>
      </w:pPr>
    </w:p>
    <w:p w:rsidR="0077054B" w:rsidRPr="0077054B" w:rsidRDefault="0077054B" w:rsidP="00241BF8">
      <w:pPr>
        <w:keepNext/>
        <w:jc w:val="both"/>
        <w:rPr>
          <w:rFonts w:cs="Tahoma"/>
          <w:i/>
          <w:sz w:val="18"/>
          <w:szCs w:val="20"/>
        </w:rPr>
      </w:pPr>
      <w:r w:rsidRPr="0077054B">
        <w:rPr>
          <w:rFonts w:cs="Tahoma"/>
          <w:i/>
          <w:sz w:val="18"/>
          <w:szCs w:val="20"/>
        </w:rPr>
        <w:t>Obrazec se po potrebi kopira!</w:t>
      </w:r>
    </w:p>
    <w:p w:rsidR="0077054B" w:rsidRPr="0077054B" w:rsidRDefault="0077054B" w:rsidP="00241BF8">
      <w:pPr>
        <w:keepNext/>
        <w:jc w:val="both"/>
        <w:rPr>
          <w:rFonts w:cs="Tahoma"/>
          <w:i/>
          <w:sz w:val="18"/>
          <w:szCs w:val="20"/>
        </w:rPr>
      </w:pPr>
    </w:p>
    <w:p w:rsidR="0077054B" w:rsidRDefault="0077054B" w:rsidP="00241BF8">
      <w:pPr>
        <w:keepNext/>
        <w:jc w:val="both"/>
        <w:rPr>
          <w:rFonts w:cs="Tahoma"/>
          <w:i/>
          <w:sz w:val="18"/>
          <w:szCs w:val="20"/>
        </w:rPr>
      </w:pPr>
    </w:p>
    <w:p w:rsidR="0077054B" w:rsidRPr="0077054B" w:rsidRDefault="0077054B" w:rsidP="00241BF8">
      <w:pPr>
        <w:keepNext/>
        <w:jc w:val="both"/>
        <w:rPr>
          <w:rFonts w:cs="Tahoma"/>
          <w:i/>
          <w:sz w:val="18"/>
          <w:szCs w:val="20"/>
        </w:rPr>
      </w:pPr>
    </w:p>
    <w:p w:rsidR="0077054B" w:rsidRDefault="0077054B" w:rsidP="00241BF8">
      <w:pPr>
        <w:keepNext/>
        <w:jc w:val="both"/>
        <w:rPr>
          <w:rFonts w:cs="Tahoma"/>
          <w:i/>
          <w:iCs/>
          <w:sz w:val="18"/>
          <w:szCs w:val="22"/>
        </w:rPr>
      </w:pPr>
    </w:p>
    <w:p w:rsidR="00A277B0" w:rsidRDefault="00A277B0" w:rsidP="00241BF8">
      <w:pPr>
        <w:keepNext/>
        <w:jc w:val="both"/>
        <w:rPr>
          <w:rFonts w:cs="Tahoma"/>
          <w:i/>
          <w:iCs/>
          <w:sz w:val="18"/>
          <w:szCs w:val="22"/>
        </w:rPr>
      </w:pPr>
    </w:p>
    <w:p w:rsidR="00A277B0" w:rsidRDefault="00A277B0" w:rsidP="00241BF8">
      <w:pPr>
        <w:keepNext/>
        <w:jc w:val="both"/>
        <w:rPr>
          <w:rFonts w:cs="Tahoma"/>
          <w:i/>
          <w:iCs/>
          <w:sz w:val="18"/>
          <w:szCs w:val="22"/>
        </w:rPr>
      </w:pPr>
    </w:p>
    <w:tbl>
      <w:tblPr>
        <w:tblW w:w="9745" w:type="dxa"/>
        <w:tblInd w:w="-15" w:type="dxa"/>
        <w:tblLayout w:type="fixed"/>
        <w:tblCellMar>
          <w:left w:w="70" w:type="dxa"/>
          <w:right w:w="70" w:type="dxa"/>
        </w:tblCellMar>
        <w:tblLook w:val="0000" w:firstRow="0" w:lastRow="0" w:firstColumn="0" w:lastColumn="0" w:noHBand="0" w:noVBand="0"/>
      </w:tblPr>
      <w:tblGrid>
        <w:gridCol w:w="599"/>
        <w:gridCol w:w="6716"/>
        <w:gridCol w:w="2430"/>
      </w:tblGrid>
      <w:tr w:rsidR="0077054B" w:rsidRPr="0077054B" w:rsidTr="00A277B0">
        <w:tc>
          <w:tcPr>
            <w:tcW w:w="599" w:type="dxa"/>
            <w:tcBorders>
              <w:top w:val="single" w:sz="4" w:space="0" w:color="000000"/>
              <w:left w:val="single" w:sz="4" w:space="0" w:color="000000"/>
              <w:bottom w:val="single" w:sz="4" w:space="0" w:color="000000"/>
            </w:tcBorders>
          </w:tcPr>
          <w:p w:rsidR="0077054B" w:rsidRPr="0077054B" w:rsidRDefault="0077054B" w:rsidP="008F0AEE">
            <w:pPr>
              <w:keepNext/>
              <w:keepLines/>
              <w:rPr>
                <w:rFonts w:eastAsia="Calibri" w:cs="Tahoma"/>
                <w:sz w:val="20"/>
                <w:szCs w:val="20"/>
              </w:rPr>
            </w:pPr>
          </w:p>
        </w:tc>
        <w:tc>
          <w:tcPr>
            <w:tcW w:w="6716" w:type="dxa"/>
            <w:tcBorders>
              <w:top w:val="single" w:sz="4" w:space="0" w:color="000000"/>
              <w:bottom w:val="single" w:sz="4" w:space="0" w:color="000000"/>
            </w:tcBorders>
          </w:tcPr>
          <w:p w:rsidR="0077054B" w:rsidRPr="0077054B" w:rsidRDefault="0077054B" w:rsidP="008F0AEE">
            <w:pPr>
              <w:keepNext/>
              <w:keepLines/>
              <w:rPr>
                <w:rFonts w:eastAsia="Calibri" w:cs="Tahoma"/>
                <w:sz w:val="20"/>
                <w:szCs w:val="20"/>
              </w:rPr>
            </w:pPr>
            <w:r w:rsidRPr="0077054B">
              <w:rPr>
                <w:rFonts w:eastAsia="Calibri" w:cs="Tahoma"/>
                <w:sz w:val="20"/>
                <w:szCs w:val="20"/>
              </w:rPr>
              <w:t>SOGLASJE PODIZVAJALCEV</w:t>
            </w:r>
          </w:p>
        </w:tc>
        <w:tc>
          <w:tcPr>
            <w:tcW w:w="2430" w:type="dxa"/>
            <w:tcBorders>
              <w:top w:val="single" w:sz="4" w:space="0" w:color="000000"/>
              <w:left w:val="single" w:sz="4" w:space="0" w:color="808080"/>
              <w:bottom w:val="single" w:sz="4" w:space="0" w:color="000000"/>
              <w:right w:val="single" w:sz="4" w:space="0" w:color="000000"/>
            </w:tcBorders>
          </w:tcPr>
          <w:p w:rsidR="0077054B" w:rsidRPr="0077054B" w:rsidRDefault="00A277B0" w:rsidP="008F0AEE">
            <w:pPr>
              <w:keepNext/>
              <w:keepLines/>
              <w:rPr>
                <w:rFonts w:eastAsia="Calibri" w:cs="Tahoma"/>
                <w:b/>
                <w:sz w:val="20"/>
                <w:szCs w:val="20"/>
              </w:rPr>
            </w:pPr>
            <w:r>
              <w:rPr>
                <w:rFonts w:eastAsia="Calibri" w:cs="Tahoma"/>
                <w:b/>
                <w:sz w:val="20"/>
                <w:szCs w:val="20"/>
              </w:rPr>
              <w:t>Obrazec 2 k P</w:t>
            </w:r>
            <w:r w:rsidR="0077054B" w:rsidRPr="0077054B">
              <w:rPr>
                <w:rFonts w:eastAsia="Calibri" w:cs="Tahoma"/>
                <w:b/>
                <w:sz w:val="20"/>
                <w:szCs w:val="20"/>
              </w:rPr>
              <w:t>rilogi 4</w:t>
            </w:r>
          </w:p>
        </w:tc>
      </w:tr>
    </w:tbl>
    <w:p w:rsidR="0077054B" w:rsidRPr="0077054B" w:rsidRDefault="0077054B" w:rsidP="008F0AEE">
      <w:pPr>
        <w:keepNext/>
        <w:keepLines/>
        <w:rPr>
          <w:rFonts w:cs="Tahoma"/>
          <w:b/>
          <w:sz w:val="28"/>
          <w:szCs w:val="20"/>
        </w:rPr>
      </w:pPr>
    </w:p>
    <w:p w:rsidR="0077054B" w:rsidRPr="0077054B" w:rsidRDefault="0077054B" w:rsidP="008F0AEE">
      <w:pPr>
        <w:keepNext/>
        <w:keepLines/>
        <w:spacing w:after="120"/>
        <w:jc w:val="both"/>
        <w:rPr>
          <w:rFonts w:cs="Tahoma"/>
          <w:sz w:val="20"/>
          <w:szCs w:val="20"/>
        </w:rPr>
      </w:pPr>
      <w:r w:rsidRPr="0077054B">
        <w:rPr>
          <w:rFonts w:cs="Tahoma"/>
          <w:sz w:val="20"/>
          <w:szCs w:val="20"/>
        </w:rPr>
        <w:t>Gospodarski subjekt: ______________________________________________________________, ki kot podizvajalec nastopamo pri gospodarskemu subjektu, ki oddaja ponudbo za javno naročilo št.</w:t>
      </w:r>
      <w:r w:rsidRPr="0077054B">
        <w:rPr>
          <w:rFonts w:cs="Tahoma"/>
          <w:b/>
          <w:sz w:val="20"/>
          <w:szCs w:val="20"/>
        </w:rPr>
        <w:t xml:space="preserve"> </w:t>
      </w:r>
      <w:r w:rsidR="001A4763">
        <w:rPr>
          <w:rFonts w:cs="Tahoma"/>
          <w:b/>
          <w:sz w:val="20"/>
          <w:szCs w:val="20"/>
        </w:rPr>
        <w:t>LPT-</w:t>
      </w:r>
      <w:r w:rsidR="00447727">
        <w:rPr>
          <w:rFonts w:cs="Tahoma"/>
          <w:b/>
          <w:sz w:val="20"/>
          <w:szCs w:val="20"/>
        </w:rPr>
        <w:t>56/19</w:t>
      </w:r>
      <w:r w:rsidR="00215328">
        <w:rPr>
          <w:rFonts w:cs="Tahoma"/>
          <w:b/>
          <w:sz w:val="20"/>
          <w:szCs w:val="20"/>
        </w:rPr>
        <w:t xml:space="preserve"> </w:t>
      </w:r>
      <w:r w:rsidR="004408BA">
        <w:rPr>
          <w:rFonts w:cs="Tahoma"/>
          <w:b/>
          <w:sz w:val="20"/>
          <w:szCs w:val="20"/>
        </w:rPr>
        <w:t>Nakup tovornega vozila</w:t>
      </w:r>
      <w:r w:rsidRPr="0077054B">
        <w:rPr>
          <w:rFonts w:cs="Tahoma"/>
          <w:b/>
          <w:sz w:val="20"/>
          <w:szCs w:val="20"/>
        </w:rPr>
        <w:t xml:space="preserve">, </w:t>
      </w:r>
    </w:p>
    <w:p w:rsidR="0077054B" w:rsidRPr="0077054B" w:rsidRDefault="0077054B" w:rsidP="008F0AEE">
      <w:pPr>
        <w:keepNext/>
        <w:keepLines/>
        <w:rPr>
          <w:rFonts w:cs="Tahoma"/>
          <w:sz w:val="20"/>
          <w:szCs w:val="20"/>
        </w:rPr>
      </w:pPr>
    </w:p>
    <w:p w:rsidR="0077054B" w:rsidRPr="0077054B" w:rsidRDefault="0077054B" w:rsidP="008F0AEE">
      <w:pPr>
        <w:keepNext/>
        <w:keepLines/>
        <w:jc w:val="center"/>
        <w:rPr>
          <w:rFonts w:cs="Tahoma"/>
          <w:b/>
          <w:sz w:val="20"/>
          <w:szCs w:val="20"/>
        </w:rPr>
      </w:pPr>
    </w:p>
    <w:p w:rsidR="0077054B" w:rsidRPr="0077054B" w:rsidRDefault="0077054B" w:rsidP="008F0AEE">
      <w:pPr>
        <w:keepNext/>
        <w:keepLines/>
        <w:jc w:val="center"/>
        <w:rPr>
          <w:rFonts w:cs="Tahoma"/>
          <w:b/>
          <w:sz w:val="22"/>
          <w:szCs w:val="22"/>
        </w:rPr>
      </w:pPr>
      <w:r w:rsidRPr="0077054B">
        <w:rPr>
          <w:rFonts w:cs="Tahoma"/>
          <w:b/>
          <w:sz w:val="22"/>
          <w:szCs w:val="22"/>
        </w:rPr>
        <w:t>SOGLAŠAMO,</w:t>
      </w:r>
    </w:p>
    <w:p w:rsidR="0077054B" w:rsidRPr="0077054B" w:rsidRDefault="0077054B" w:rsidP="008F0AEE">
      <w:pPr>
        <w:keepNext/>
        <w:keepLines/>
        <w:rPr>
          <w:rFonts w:cs="Tahoma"/>
          <w:b/>
          <w:sz w:val="20"/>
          <w:szCs w:val="20"/>
        </w:rPr>
      </w:pPr>
    </w:p>
    <w:p w:rsidR="0077054B" w:rsidRPr="0077054B" w:rsidRDefault="0077054B" w:rsidP="008F0AEE">
      <w:pPr>
        <w:keepNext/>
        <w:keepLines/>
        <w:spacing w:after="120" w:line="276" w:lineRule="auto"/>
        <w:jc w:val="both"/>
        <w:rPr>
          <w:rFonts w:cs="Tahoma"/>
          <w:sz w:val="20"/>
          <w:szCs w:val="20"/>
        </w:rPr>
      </w:pPr>
      <w:r>
        <w:rPr>
          <w:rFonts w:cs="Tahoma"/>
          <w:sz w:val="20"/>
          <w:szCs w:val="20"/>
        </w:rPr>
        <w:t xml:space="preserve">da nam naročnik predmetnega </w:t>
      </w:r>
      <w:r w:rsidRPr="0077054B">
        <w:rPr>
          <w:rFonts w:cs="Tahoma"/>
          <w:sz w:val="20"/>
          <w:szCs w:val="20"/>
        </w:rPr>
        <w:t>javnega naročila:</w:t>
      </w:r>
    </w:p>
    <w:p w:rsidR="0077054B" w:rsidRPr="0077054B" w:rsidRDefault="0077054B" w:rsidP="008F0AEE">
      <w:pPr>
        <w:keepNext/>
        <w:keepLines/>
        <w:numPr>
          <w:ilvl w:val="0"/>
          <w:numId w:val="7"/>
        </w:numPr>
        <w:ind w:left="644"/>
        <w:rPr>
          <w:rFonts w:cs="Tahoma"/>
          <w:b/>
          <w:bCs/>
          <w:sz w:val="20"/>
          <w:szCs w:val="20"/>
        </w:rPr>
      </w:pPr>
      <w:r w:rsidRPr="0077054B">
        <w:rPr>
          <w:rFonts w:cs="Tahoma"/>
          <w:sz w:val="20"/>
          <w:szCs w:val="22"/>
        </w:rPr>
        <w:t xml:space="preserve">Javno podjetje </w:t>
      </w:r>
      <w:r w:rsidRPr="0077054B">
        <w:rPr>
          <w:rFonts w:cs="Tahoma"/>
          <w:bCs/>
          <w:sz w:val="20"/>
          <w:szCs w:val="20"/>
        </w:rPr>
        <w:t xml:space="preserve">Ljubljanska parkirišča in tržnice, </w:t>
      </w:r>
      <w:proofErr w:type="spellStart"/>
      <w:r w:rsidRPr="0077054B">
        <w:rPr>
          <w:rFonts w:cs="Tahoma"/>
          <w:bCs/>
          <w:sz w:val="20"/>
          <w:szCs w:val="20"/>
        </w:rPr>
        <w:t>d.o.o</w:t>
      </w:r>
      <w:proofErr w:type="spellEnd"/>
      <w:r w:rsidRPr="0077054B">
        <w:rPr>
          <w:rFonts w:cs="Tahoma"/>
          <w:bCs/>
          <w:sz w:val="20"/>
          <w:szCs w:val="20"/>
        </w:rPr>
        <w:t>.,</w:t>
      </w:r>
    </w:p>
    <w:p w:rsidR="0077054B" w:rsidRDefault="0077054B" w:rsidP="008F0AEE">
      <w:pPr>
        <w:keepNext/>
        <w:keepLines/>
        <w:spacing w:line="276" w:lineRule="auto"/>
        <w:jc w:val="both"/>
        <w:rPr>
          <w:rFonts w:cs="Tahoma"/>
          <w:sz w:val="20"/>
          <w:szCs w:val="20"/>
        </w:rPr>
      </w:pPr>
    </w:p>
    <w:p w:rsidR="0077054B" w:rsidRPr="0077054B" w:rsidRDefault="0077054B" w:rsidP="008F0AEE">
      <w:pPr>
        <w:keepNext/>
        <w:keepLines/>
        <w:spacing w:line="276" w:lineRule="auto"/>
        <w:jc w:val="both"/>
        <w:rPr>
          <w:rFonts w:cs="Tahoma"/>
          <w:sz w:val="20"/>
          <w:szCs w:val="20"/>
        </w:rPr>
      </w:pPr>
      <w:r w:rsidRPr="0077054B">
        <w:rPr>
          <w:rFonts w:cs="Tahoma"/>
          <w:sz w:val="20"/>
          <w:szCs w:val="20"/>
        </w:rPr>
        <w:t xml:space="preserve">v skladu s 94. členom ZJN-3, namesto gospodarskega subjekta, ki oddaja ponudbo za predmetno javno naročilo, poravnajo našo terjatev v zvezi z izvedbo predmeta javnega naročila, in sicer na podlagi izstavljenih računov/situacij, ki jih bo predhodno potrdil izbrani ponudnik in bodo priloga računov/situacij, ki jih bo naročniku izstavil izbrani ponudnik.  </w:t>
      </w:r>
    </w:p>
    <w:p w:rsidR="0077054B" w:rsidRDefault="0077054B" w:rsidP="008F0AEE">
      <w:pPr>
        <w:keepNext/>
        <w:keepLines/>
        <w:rPr>
          <w:rFonts w:ascii="Times New Roman" w:hAnsi="Times New Roman"/>
          <w:b/>
          <w:sz w:val="20"/>
          <w:szCs w:val="20"/>
        </w:rPr>
      </w:pPr>
      <w:r w:rsidRPr="0077054B">
        <w:rPr>
          <w:rFonts w:ascii="Times New Roman" w:hAnsi="Times New Roman"/>
          <w:b/>
          <w:sz w:val="20"/>
          <w:szCs w:val="20"/>
        </w:rPr>
        <w:t xml:space="preserve"> </w:t>
      </w:r>
    </w:p>
    <w:p w:rsidR="00ED30A9" w:rsidRDefault="00ED30A9" w:rsidP="008F0AEE">
      <w:pPr>
        <w:keepNext/>
        <w:keepLines/>
        <w:rPr>
          <w:rFonts w:ascii="Times New Roman" w:hAnsi="Times New Roman"/>
          <w:b/>
          <w:sz w:val="20"/>
          <w:szCs w:val="20"/>
        </w:rPr>
      </w:pPr>
    </w:p>
    <w:p w:rsidR="00ED30A9" w:rsidRDefault="00ED30A9" w:rsidP="008F0AEE">
      <w:pPr>
        <w:keepNext/>
        <w:keepLines/>
        <w:rPr>
          <w:rFonts w:ascii="Times New Roman" w:hAnsi="Times New Roman"/>
          <w:b/>
          <w:sz w:val="20"/>
          <w:szCs w:val="20"/>
        </w:rPr>
      </w:pPr>
    </w:p>
    <w:p w:rsidR="00ED30A9" w:rsidRDefault="00ED30A9" w:rsidP="008F0AEE">
      <w:pPr>
        <w:keepNext/>
        <w:keepLines/>
        <w:rPr>
          <w:rFonts w:ascii="Times New Roman" w:hAnsi="Times New Roman"/>
          <w:b/>
          <w:sz w:val="20"/>
          <w:szCs w:val="20"/>
        </w:rPr>
      </w:pPr>
    </w:p>
    <w:p w:rsidR="00ED30A9" w:rsidRDefault="00ED30A9" w:rsidP="008F0AEE">
      <w:pPr>
        <w:keepNext/>
        <w:keepLines/>
        <w:rPr>
          <w:rFonts w:ascii="Times New Roman" w:hAnsi="Times New Roman"/>
          <w:b/>
          <w:sz w:val="20"/>
          <w:szCs w:val="20"/>
        </w:rPr>
      </w:pPr>
    </w:p>
    <w:p w:rsidR="008F0AEE" w:rsidRDefault="008F0AEE" w:rsidP="008F0AEE">
      <w:pPr>
        <w:keepNext/>
        <w:keepLines/>
        <w:rPr>
          <w:rFonts w:ascii="Times New Roman" w:hAnsi="Times New Roman"/>
          <w:b/>
          <w:sz w:val="20"/>
          <w:szCs w:val="20"/>
        </w:rPr>
      </w:pPr>
    </w:p>
    <w:p w:rsidR="008F0AEE" w:rsidRPr="0077054B" w:rsidRDefault="008F0AEE" w:rsidP="008F0AEE">
      <w:pPr>
        <w:keepNext/>
        <w:keepLines/>
        <w:rPr>
          <w:rFonts w:ascii="Times New Roman" w:hAnsi="Times New Roman"/>
          <w:b/>
          <w:sz w:val="20"/>
          <w:szCs w:val="20"/>
        </w:rPr>
      </w:pPr>
    </w:p>
    <w:p w:rsidR="0077054B" w:rsidRPr="0077054B" w:rsidRDefault="0077054B" w:rsidP="008F0AEE">
      <w:pPr>
        <w:keepNext/>
        <w:keepLines/>
        <w:rPr>
          <w:rFonts w:cs="Tahoma"/>
          <w:b/>
          <w:sz w:val="20"/>
          <w:szCs w:val="20"/>
        </w:rPr>
      </w:pPr>
    </w:p>
    <w:p w:rsidR="0077054B" w:rsidRPr="0077054B" w:rsidRDefault="0077054B" w:rsidP="008F0AEE">
      <w:pPr>
        <w:keepNext/>
        <w:keepLines/>
        <w:rPr>
          <w:rFonts w:cs="Tahoma"/>
          <w:sz w:val="20"/>
          <w:szCs w:val="20"/>
        </w:rPr>
      </w:pPr>
      <w:r w:rsidRPr="0077054B">
        <w:rPr>
          <w:rFonts w:cs="Tahoma"/>
          <w:sz w:val="20"/>
          <w:szCs w:val="20"/>
        </w:rPr>
        <w:t>____________________________                     Žig                     _______________________________</w:t>
      </w:r>
    </w:p>
    <w:p w:rsidR="0077054B" w:rsidRPr="0077054B" w:rsidRDefault="0077054B" w:rsidP="008F0AEE">
      <w:pPr>
        <w:keepNext/>
        <w:keepLines/>
        <w:rPr>
          <w:rFonts w:cs="Tahoma"/>
          <w:sz w:val="20"/>
          <w:szCs w:val="20"/>
        </w:rPr>
      </w:pPr>
      <w:r w:rsidRPr="0077054B">
        <w:rPr>
          <w:rFonts w:cs="Tahoma"/>
          <w:sz w:val="20"/>
          <w:szCs w:val="20"/>
        </w:rPr>
        <w:t xml:space="preserve">(Kraj in datum)                                                                          </w:t>
      </w:r>
      <w:r w:rsidR="00301C82">
        <w:rPr>
          <w:rFonts w:cs="Tahoma"/>
          <w:sz w:val="20"/>
          <w:szCs w:val="20"/>
        </w:rPr>
        <w:t>(</w:t>
      </w:r>
      <w:r w:rsidRPr="0077054B">
        <w:rPr>
          <w:rFonts w:cs="Tahoma"/>
          <w:sz w:val="20"/>
          <w:szCs w:val="20"/>
        </w:rPr>
        <w:t>Podpis odgovorne osebe podizvajalca)</w:t>
      </w:r>
    </w:p>
    <w:p w:rsidR="0077054B" w:rsidRPr="0077054B" w:rsidRDefault="0077054B" w:rsidP="008F0AEE">
      <w:pPr>
        <w:keepNext/>
        <w:keepLines/>
        <w:rPr>
          <w:rFonts w:ascii="Times New Roman" w:hAnsi="Times New Roman"/>
          <w:sz w:val="20"/>
          <w:szCs w:val="20"/>
        </w:rPr>
      </w:pPr>
    </w:p>
    <w:p w:rsidR="0077054B" w:rsidRPr="0077054B" w:rsidRDefault="0077054B" w:rsidP="008F0AEE">
      <w:pPr>
        <w:keepNext/>
        <w:keepLines/>
        <w:rPr>
          <w:rFonts w:ascii="Times New Roman" w:hAnsi="Times New Roman"/>
          <w:sz w:val="20"/>
          <w:szCs w:val="20"/>
        </w:rPr>
      </w:pPr>
    </w:p>
    <w:p w:rsidR="0077054B" w:rsidRPr="0077054B" w:rsidRDefault="0077054B" w:rsidP="008F0AEE">
      <w:pPr>
        <w:keepNext/>
        <w:keepLines/>
        <w:rPr>
          <w:rFonts w:ascii="Times New Roman" w:hAnsi="Times New Roman"/>
          <w:sz w:val="20"/>
          <w:szCs w:val="20"/>
        </w:rPr>
      </w:pPr>
    </w:p>
    <w:p w:rsidR="0077054B" w:rsidRPr="0077054B" w:rsidRDefault="0077054B" w:rsidP="008F0AEE">
      <w:pPr>
        <w:keepNext/>
        <w:keepLines/>
        <w:rPr>
          <w:rFonts w:ascii="Times New Roman" w:hAnsi="Times New Roman"/>
          <w:sz w:val="20"/>
          <w:szCs w:val="20"/>
        </w:rPr>
      </w:pPr>
    </w:p>
    <w:p w:rsidR="0077054B" w:rsidRPr="0077054B" w:rsidRDefault="0077054B" w:rsidP="008F0AEE">
      <w:pPr>
        <w:keepNext/>
        <w:keepLines/>
        <w:rPr>
          <w:rFonts w:ascii="Times New Roman" w:hAnsi="Times New Roman"/>
          <w:sz w:val="20"/>
          <w:szCs w:val="20"/>
        </w:rPr>
      </w:pPr>
    </w:p>
    <w:p w:rsidR="0077054B" w:rsidRPr="0077054B" w:rsidRDefault="0077054B" w:rsidP="008F0AEE">
      <w:pPr>
        <w:keepNext/>
        <w:keepLines/>
        <w:rPr>
          <w:rFonts w:ascii="Times New Roman" w:hAnsi="Times New Roman"/>
          <w:sz w:val="20"/>
          <w:szCs w:val="20"/>
        </w:rPr>
      </w:pPr>
    </w:p>
    <w:p w:rsidR="0077054B" w:rsidRPr="0077054B" w:rsidRDefault="0077054B" w:rsidP="008F0AEE">
      <w:pPr>
        <w:keepNext/>
        <w:keepLines/>
        <w:rPr>
          <w:rFonts w:ascii="Times New Roman" w:hAnsi="Times New Roman"/>
          <w:sz w:val="20"/>
          <w:szCs w:val="20"/>
        </w:rPr>
      </w:pPr>
    </w:p>
    <w:p w:rsidR="0077054B" w:rsidRPr="0077054B" w:rsidRDefault="0077054B" w:rsidP="008F0AEE">
      <w:pPr>
        <w:keepNext/>
        <w:keepLines/>
        <w:rPr>
          <w:rFonts w:ascii="Times New Roman" w:hAnsi="Times New Roman"/>
          <w:sz w:val="20"/>
          <w:szCs w:val="20"/>
        </w:rPr>
      </w:pPr>
    </w:p>
    <w:p w:rsidR="0077054B" w:rsidRPr="0077054B" w:rsidRDefault="0077054B" w:rsidP="008F0AEE">
      <w:pPr>
        <w:keepNext/>
        <w:keepLines/>
        <w:rPr>
          <w:rFonts w:ascii="Times New Roman" w:hAnsi="Times New Roman"/>
          <w:sz w:val="20"/>
          <w:szCs w:val="20"/>
        </w:rPr>
      </w:pPr>
    </w:p>
    <w:p w:rsidR="0077054B" w:rsidRPr="0077054B" w:rsidRDefault="0077054B" w:rsidP="008F0AEE">
      <w:pPr>
        <w:keepNext/>
        <w:keepLines/>
        <w:rPr>
          <w:rFonts w:ascii="Times New Roman" w:hAnsi="Times New Roman"/>
          <w:sz w:val="20"/>
          <w:szCs w:val="20"/>
        </w:rPr>
      </w:pPr>
    </w:p>
    <w:p w:rsidR="0077054B" w:rsidRPr="0077054B" w:rsidRDefault="0077054B" w:rsidP="008F0AEE">
      <w:pPr>
        <w:keepNext/>
        <w:keepLines/>
        <w:rPr>
          <w:rFonts w:ascii="Times New Roman" w:hAnsi="Times New Roman"/>
          <w:sz w:val="20"/>
          <w:szCs w:val="20"/>
        </w:rPr>
      </w:pPr>
    </w:p>
    <w:p w:rsidR="0077054B" w:rsidRPr="0077054B" w:rsidRDefault="0077054B" w:rsidP="008F0AEE">
      <w:pPr>
        <w:keepNext/>
        <w:keepLines/>
        <w:spacing w:after="40"/>
        <w:jc w:val="both"/>
        <w:rPr>
          <w:rFonts w:cs="Tahoma"/>
          <w:b/>
          <w:i/>
          <w:sz w:val="18"/>
          <w:szCs w:val="18"/>
          <w:u w:val="single"/>
        </w:rPr>
      </w:pPr>
      <w:r w:rsidRPr="0077054B">
        <w:rPr>
          <w:rFonts w:cs="Tahoma"/>
          <w:b/>
          <w:i/>
          <w:sz w:val="18"/>
          <w:szCs w:val="18"/>
          <w:u w:val="single"/>
        </w:rPr>
        <w:t xml:space="preserve">Opomba: </w:t>
      </w:r>
    </w:p>
    <w:p w:rsidR="0077054B" w:rsidRPr="0077054B" w:rsidRDefault="0077054B" w:rsidP="008F0AEE">
      <w:pPr>
        <w:keepNext/>
        <w:keepLines/>
        <w:jc w:val="both"/>
        <w:rPr>
          <w:rFonts w:ascii="Times New Roman" w:hAnsi="Times New Roman"/>
          <w:b/>
          <w:sz w:val="20"/>
          <w:szCs w:val="20"/>
        </w:rPr>
      </w:pPr>
      <w:r w:rsidRPr="0077054B">
        <w:rPr>
          <w:rFonts w:cs="Tahoma"/>
          <w:i/>
          <w:iCs/>
          <w:sz w:val="18"/>
          <w:szCs w:val="22"/>
        </w:rPr>
        <w:t>Obrazec se izpolni in podpiše kadar namerava ponudnik izvesti javno naročilo s podizvajalcem, ki zahteva neposredno plačilo v skladu s 94. členom ZJN-3, ter posledično služi kot priloga k pogodbi o izvedbi javnega naročila.</w:t>
      </w:r>
    </w:p>
    <w:p w:rsidR="0077054B" w:rsidRPr="0077054B" w:rsidRDefault="0077054B" w:rsidP="008F0AEE">
      <w:pPr>
        <w:keepNext/>
        <w:keepLines/>
        <w:jc w:val="both"/>
        <w:rPr>
          <w:rFonts w:cs="Tahoma"/>
          <w:i/>
          <w:iCs/>
          <w:sz w:val="18"/>
          <w:szCs w:val="22"/>
        </w:rPr>
      </w:pPr>
    </w:p>
    <w:p w:rsidR="0077054B" w:rsidRPr="0077054B" w:rsidRDefault="0077054B" w:rsidP="008F0AEE">
      <w:pPr>
        <w:keepNext/>
        <w:keepLines/>
        <w:jc w:val="both"/>
        <w:rPr>
          <w:rFonts w:cs="Tahoma"/>
          <w:i/>
          <w:iCs/>
          <w:sz w:val="18"/>
          <w:szCs w:val="22"/>
        </w:rPr>
      </w:pPr>
      <w:r w:rsidRPr="0077054B">
        <w:rPr>
          <w:rFonts w:cs="Tahoma"/>
          <w:i/>
          <w:iCs/>
          <w:sz w:val="18"/>
          <w:szCs w:val="22"/>
        </w:rPr>
        <w:t xml:space="preserve">V primeru, da ponudnik ne namerava izvesti javno naročilo s podizvajalcem, ki zahteva neposredno plačilo, obrazca ni potrebno izpolniti.  </w:t>
      </w:r>
    </w:p>
    <w:p w:rsidR="0077054B" w:rsidRPr="0077054B" w:rsidRDefault="0077054B" w:rsidP="008F0AEE">
      <w:pPr>
        <w:keepNext/>
        <w:keepLines/>
        <w:rPr>
          <w:rFonts w:ascii="Times New Roman" w:hAnsi="Times New Roman"/>
          <w:sz w:val="20"/>
          <w:szCs w:val="20"/>
        </w:rPr>
      </w:pPr>
    </w:p>
    <w:p w:rsidR="0077054B" w:rsidRPr="0077054B" w:rsidRDefault="0077054B" w:rsidP="008F0AEE">
      <w:pPr>
        <w:keepNext/>
        <w:keepLines/>
        <w:rPr>
          <w:rFonts w:ascii="Times New Roman" w:hAnsi="Times New Roman"/>
          <w:sz w:val="20"/>
          <w:szCs w:val="20"/>
        </w:rPr>
      </w:pPr>
    </w:p>
    <w:p w:rsidR="0077054B" w:rsidRPr="0077054B" w:rsidRDefault="0077054B" w:rsidP="00241BF8">
      <w:pPr>
        <w:keepNext/>
        <w:tabs>
          <w:tab w:val="left" w:pos="567"/>
          <w:tab w:val="num" w:pos="851"/>
          <w:tab w:val="left" w:pos="993"/>
        </w:tabs>
        <w:jc w:val="both"/>
        <w:rPr>
          <w:rFonts w:cs="Tahoma"/>
          <w:sz w:val="20"/>
          <w:szCs w:val="20"/>
        </w:rPr>
      </w:pPr>
    </w:p>
    <w:p w:rsidR="0077054B" w:rsidRPr="0077054B" w:rsidRDefault="0077054B" w:rsidP="00241BF8">
      <w:pPr>
        <w:keepNext/>
        <w:rPr>
          <w:rFonts w:ascii="Times New Roman" w:hAnsi="Times New Roman"/>
          <w:sz w:val="20"/>
          <w:szCs w:val="20"/>
        </w:rPr>
      </w:pPr>
    </w:p>
    <w:p w:rsidR="0077054B" w:rsidRPr="0077054B" w:rsidRDefault="0077054B" w:rsidP="00241BF8">
      <w:pPr>
        <w:keepNext/>
        <w:rPr>
          <w:rFonts w:ascii="Times New Roman" w:hAnsi="Times New Roman"/>
          <w:sz w:val="20"/>
          <w:szCs w:val="20"/>
        </w:rPr>
      </w:pPr>
    </w:p>
    <w:p w:rsidR="0077054B" w:rsidRDefault="0077054B" w:rsidP="00241BF8">
      <w:pPr>
        <w:keepNext/>
        <w:rPr>
          <w:rFonts w:ascii="Times New Roman" w:hAnsi="Times New Roman"/>
          <w:sz w:val="20"/>
          <w:szCs w:val="20"/>
        </w:rPr>
      </w:pPr>
    </w:p>
    <w:p w:rsidR="00A277B0" w:rsidRDefault="00A277B0" w:rsidP="00241BF8">
      <w:pPr>
        <w:keepNext/>
        <w:rPr>
          <w:rFonts w:ascii="Times New Roman" w:hAnsi="Times New Roman"/>
          <w:sz w:val="20"/>
          <w:szCs w:val="20"/>
        </w:rPr>
      </w:pPr>
    </w:p>
    <w:p w:rsidR="00A277B0" w:rsidRDefault="00A277B0" w:rsidP="00241BF8">
      <w:pPr>
        <w:keepNext/>
        <w:rPr>
          <w:rFonts w:ascii="Times New Roman" w:hAnsi="Times New Roman"/>
          <w:sz w:val="20"/>
          <w:szCs w:val="20"/>
        </w:rPr>
      </w:pPr>
    </w:p>
    <w:p w:rsidR="00A277B0" w:rsidRDefault="00A277B0" w:rsidP="00241BF8">
      <w:pPr>
        <w:keepNext/>
        <w:rPr>
          <w:rFonts w:ascii="Times New Roman" w:hAnsi="Times New Roman"/>
          <w:sz w:val="20"/>
          <w:szCs w:val="20"/>
        </w:rPr>
      </w:pPr>
    </w:p>
    <w:p w:rsidR="007D1796" w:rsidRDefault="007D1796" w:rsidP="00241BF8">
      <w:pPr>
        <w:keepNext/>
        <w:rPr>
          <w:rFonts w:ascii="Times New Roman" w:hAnsi="Times New Roman"/>
          <w:sz w:val="20"/>
          <w:szCs w:val="20"/>
        </w:rPr>
      </w:pPr>
    </w:p>
    <w:p w:rsidR="00E06587" w:rsidRDefault="00E06587" w:rsidP="00241BF8">
      <w:pPr>
        <w:keepNext/>
        <w:rPr>
          <w:rFonts w:ascii="Times New Roman" w:hAnsi="Times New Roman"/>
          <w:sz w:val="20"/>
          <w:szCs w:val="20"/>
        </w:rPr>
      </w:pPr>
    </w:p>
    <w:p w:rsidR="00DD0FB6" w:rsidRDefault="00DD0FB6" w:rsidP="00241BF8">
      <w:pPr>
        <w:keepNext/>
        <w:rPr>
          <w:rFonts w:ascii="Times New Roman" w:hAnsi="Times New Roman"/>
          <w:sz w:val="20"/>
          <w:szCs w:val="20"/>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77054B" w:rsidRPr="0077054B" w:rsidTr="00A277B0">
        <w:tc>
          <w:tcPr>
            <w:tcW w:w="599" w:type="dxa"/>
            <w:tcBorders>
              <w:top w:val="single" w:sz="4" w:space="0" w:color="auto"/>
              <w:bottom w:val="single" w:sz="4" w:space="0" w:color="auto"/>
              <w:right w:val="nil"/>
            </w:tcBorders>
          </w:tcPr>
          <w:p w:rsidR="0077054B" w:rsidRPr="0077054B" w:rsidRDefault="00A277B0" w:rsidP="006210D2">
            <w:pPr>
              <w:keepNext/>
              <w:jc w:val="center"/>
              <w:rPr>
                <w:rFonts w:cs="Tahoma"/>
                <w:sz w:val="20"/>
                <w:szCs w:val="20"/>
              </w:rPr>
            </w:pPr>
            <w:r>
              <w:rPr>
                <w:rFonts w:ascii="Times New Roman" w:hAnsi="Times New Roman"/>
                <w:sz w:val="20"/>
                <w:szCs w:val="20"/>
              </w:rPr>
              <w:lastRenderedPageBreak/>
              <w:br/>
            </w:r>
            <w:r w:rsidR="0077054B" w:rsidRPr="0077054B">
              <w:rPr>
                <w:rFonts w:ascii="Times New Roman" w:hAnsi="Times New Roman"/>
                <w:sz w:val="20"/>
                <w:szCs w:val="20"/>
              </w:rPr>
              <w:br w:type="page"/>
            </w:r>
            <w:r w:rsidR="0077054B" w:rsidRPr="0077054B">
              <w:rPr>
                <w:rFonts w:ascii="Times New Roman" w:hAnsi="Times New Roman"/>
                <w:sz w:val="20"/>
                <w:szCs w:val="20"/>
              </w:rPr>
              <w:br w:type="page"/>
            </w:r>
            <w:r w:rsidR="0077054B" w:rsidRPr="0077054B">
              <w:rPr>
                <w:rFonts w:ascii="Times New Roman" w:hAnsi="Times New Roman"/>
                <w:sz w:val="20"/>
                <w:szCs w:val="20"/>
              </w:rPr>
              <w:br w:type="page"/>
            </w:r>
            <w:r w:rsidR="0077054B" w:rsidRPr="0077054B">
              <w:rPr>
                <w:rFonts w:cs="Tahoma"/>
                <w:b/>
                <w:sz w:val="20"/>
                <w:szCs w:val="20"/>
              </w:rPr>
              <w:br w:type="page"/>
            </w:r>
          </w:p>
        </w:tc>
        <w:tc>
          <w:tcPr>
            <w:tcW w:w="7653" w:type="dxa"/>
            <w:tcBorders>
              <w:top w:val="single" w:sz="4" w:space="0" w:color="auto"/>
              <w:left w:val="nil"/>
              <w:bottom w:val="single" w:sz="4" w:space="0" w:color="auto"/>
            </w:tcBorders>
          </w:tcPr>
          <w:p w:rsidR="0077054B" w:rsidRPr="0077054B" w:rsidRDefault="0077054B" w:rsidP="00241BF8">
            <w:pPr>
              <w:keepNext/>
              <w:jc w:val="both"/>
              <w:rPr>
                <w:rFonts w:cs="Tahoma"/>
                <w:sz w:val="20"/>
                <w:szCs w:val="20"/>
              </w:rPr>
            </w:pPr>
            <w:r w:rsidRPr="0077054B">
              <w:rPr>
                <w:rFonts w:cs="Tahoma"/>
                <w:sz w:val="20"/>
                <w:szCs w:val="20"/>
              </w:rPr>
              <w:t xml:space="preserve">SEZNAM DRUGIH SUBJEKTOV, KATERIH ZMOGLJIVOST UPORABLJA PONUDNIK  </w:t>
            </w:r>
          </w:p>
        </w:tc>
        <w:tc>
          <w:tcPr>
            <w:tcW w:w="912" w:type="dxa"/>
            <w:tcBorders>
              <w:top w:val="single" w:sz="4" w:space="0" w:color="auto"/>
              <w:bottom w:val="single" w:sz="4" w:space="0" w:color="auto"/>
              <w:right w:val="nil"/>
            </w:tcBorders>
          </w:tcPr>
          <w:p w:rsidR="0077054B" w:rsidRPr="0077054B" w:rsidRDefault="0077054B" w:rsidP="00241BF8">
            <w:pPr>
              <w:keepNext/>
              <w:jc w:val="right"/>
              <w:rPr>
                <w:rFonts w:cs="Tahoma"/>
                <w:b/>
                <w:sz w:val="20"/>
                <w:szCs w:val="20"/>
              </w:rPr>
            </w:pPr>
            <w:r w:rsidRPr="0077054B">
              <w:rPr>
                <w:rFonts w:cs="Tahoma"/>
                <w:b/>
                <w:i/>
                <w:sz w:val="20"/>
                <w:szCs w:val="20"/>
              </w:rPr>
              <w:t xml:space="preserve">Priloga </w:t>
            </w:r>
          </w:p>
        </w:tc>
        <w:tc>
          <w:tcPr>
            <w:tcW w:w="551" w:type="dxa"/>
            <w:tcBorders>
              <w:top w:val="single" w:sz="4" w:space="0" w:color="auto"/>
              <w:left w:val="nil"/>
              <w:bottom w:val="single" w:sz="4" w:space="0" w:color="auto"/>
            </w:tcBorders>
          </w:tcPr>
          <w:p w:rsidR="0077054B" w:rsidRPr="0077054B" w:rsidRDefault="0077054B" w:rsidP="00241BF8">
            <w:pPr>
              <w:keepNext/>
              <w:rPr>
                <w:rFonts w:cs="Tahoma"/>
                <w:b/>
                <w:i/>
                <w:sz w:val="20"/>
                <w:szCs w:val="20"/>
              </w:rPr>
            </w:pPr>
            <w:r w:rsidRPr="0077054B">
              <w:rPr>
                <w:rFonts w:cs="Tahoma"/>
                <w:b/>
                <w:i/>
                <w:sz w:val="20"/>
                <w:szCs w:val="20"/>
              </w:rPr>
              <w:t>5</w:t>
            </w:r>
          </w:p>
        </w:tc>
      </w:tr>
    </w:tbl>
    <w:p w:rsidR="0077054B" w:rsidRDefault="0077054B" w:rsidP="00241BF8">
      <w:pPr>
        <w:keepNext/>
        <w:rPr>
          <w:rFonts w:ascii="Times New Roman" w:hAnsi="Times New Roman"/>
          <w:sz w:val="20"/>
          <w:szCs w:val="20"/>
        </w:rPr>
      </w:pPr>
    </w:p>
    <w:p w:rsidR="00F23DE9" w:rsidRPr="0077054B" w:rsidRDefault="00F23DE9" w:rsidP="00241BF8">
      <w:pPr>
        <w:keepNext/>
        <w:rPr>
          <w:rFonts w:ascii="Times New Roman" w:hAnsi="Times New Roman"/>
          <w:sz w:val="20"/>
          <w:szCs w:val="20"/>
        </w:rPr>
      </w:pPr>
    </w:p>
    <w:tbl>
      <w:tblPr>
        <w:tblW w:w="96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6"/>
        <w:gridCol w:w="6731"/>
      </w:tblGrid>
      <w:tr w:rsidR="0077054B" w:rsidRPr="0077054B" w:rsidTr="00A277B0">
        <w:trPr>
          <w:trHeight w:val="511"/>
          <w:jc w:val="center"/>
        </w:trPr>
        <w:tc>
          <w:tcPr>
            <w:tcW w:w="9637" w:type="dxa"/>
            <w:gridSpan w:val="2"/>
            <w:vAlign w:val="center"/>
          </w:tcPr>
          <w:p w:rsidR="0077054B" w:rsidRPr="0077054B" w:rsidRDefault="0077054B" w:rsidP="00241BF8">
            <w:pPr>
              <w:keepNext/>
              <w:jc w:val="center"/>
              <w:rPr>
                <w:rFonts w:cs="Tahoma"/>
                <w:sz w:val="20"/>
                <w:szCs w:val="20"/>
              </w:rPr>
            </w:pPr>
            <w:r w:rsidRPr="0077054B">
              <w:rPr>
                <w:rFonts w:cs="Tahoma"/>
                <w:sz w:val="20"/>
                <w:szCs w:val="20"/>
              </w:rPr>
              <w:t xml:space="preserve">Javno naročilo: </w:t>
            </w:r>
            <w:r w:rsidR="001A4763">
              <w:rPr>
                <w:rFonts w:cs="Tahoma"/>
                <w:b/>
                <w:sz w:val="20"/>
                <w:szCs w:val="20"/>
              </w:rPr>
              <w:t>LPT-</w:t>
            </w:r>
            <w:r w:rsidR="00447727">
              <w:rPr>
                <w:rFonts w:cs="Tahoma"/>
                <w:b/>
                <w:sz w:val="20"/>
                <w:szCs w:val="20"/>
              </w:rPr>
              <w:t>56/19</w:t>
            </w:r>
            <w:r w:rsidR="006210D2">
              <w:rPr>
                <w:rFonts w:cs="Tahoma"/>
                <w:b/>
                <w:sz w:val="20"/>
                <w:szCs w:val="20"/>
              </w:rPr>
              <w:t xml:space="preserve"> </w:t>
            </w:r>
            <w:r w:rsidR="004408BA">
              <w:rPr>
                <w:rFonts w:cs="Tahoma"/>
                <w:b/>
                <w:sz w:val="20"/>
                <w:szCs w:val="20"/>
              </w:rPr>
              <w:t>Nakup tovornega vozila</w:t>
            </w:r>
          </w:p>
        </w:tc>
      </w:tr>
      <w:tr w:rsidR="0077054B" w:rsidRPr="0077054B" w:rsidTr="00A277B0">
        <w:trPr>
          <w:trHeight w:val="385"/>
          <w:jc w:val="center"/>
        </w:trPr>
        <w:tc>
          <w:tcPr>
            <w:tcW w:w="2906" w:type="dxa"/>
            <w:vAlign w:val="center"/>
          </w:tcPr>
          <w:p w:rsidR="0077054B" w:rsidRPr="0077054B" w:rsidRDefault="0077054B" w:rsidP="00241BF8">
            <w:pPr>
              <w:keepNext/>
              <w:rPr>
                <w:rFonts w:cs="Tahoma"/>
                <w:sz w:val="18"/>
                <w:szCs w:val="18"/>
              </w:rPr>
            </w:pPr>
            <w:r w:rsidRPr="0077054B">
              <w:rPr>
                <w:rFonts w:cs="Tahoma"/>
                <w:sz w:val="18"/>
                <w:szCs w:val="18"/>
              </w:rPr>
              <w:t>Naziv subjekta</w:t>
            </w:r>
          </w:p>
        </w:tc>
        <w:tc>
          <w:tcPr>
            <w:tcW w:w="6731" w:type="dxa"/>
            <w:vAlign w:val="center"/>
          </w:tcPr>
          <w:p w:rsidR="0077054B" w:rsidRPr="0077054B" w:rsidRDefault="0077054B" w:rsidP="00241BF8">
            <w:pPr>
              <w:keepNext/>
              <w:rPr>
                <w:rFonts w:cs="Tahoma"/>
                <w:sz w:val="18"/>
                <w:szCs w:val="18"/>
              </w:rPr>
            </w:pPr>
          </w:p>
          <w:p w:rsidR="0077054B" w:rsidRPr="0077054B" w:rsidRDefault="0077054B" w:rsidP="00241BF8">
            <w:pPr>
              <w:keepNext/>
              <w:rPr>
                <w:rFonts w:cs="Tahoma"/>
                <w:sz w:val="18"/>
                <w:szCs w:val="18"/>
              </w:rPr>
            </w:pPr>
          </w:p>
        </w:tc>
      </w:tr>
      <w:tr w:rsidR="0077054B" w:rsidRPr="0077054B" w:rsidTr="00A277B0">
        <w:trPr>
          <w:jc w:val="center"/>
        </w:trPr>
        <w:tc>
          <w:tcPr>
            <w:tcW w:w="2906" w:type="dxa"/>
            <w:vAlign w:val="center"/>
          </w:tcPr>
          <w:p w:rsidR="0077054B" w:rsidRPr="0077054B" w:rsidRDefault="0077054B" w:rsidP="00241BF8">
            <w:pPr>
              <w:keepNext/>
              <w:rPr>
                <w:rFonts w:cs="Tahoma"/>
                <w:sz w:val="18"/>
                <w:szCs w:val="18"/>
              </w:rPr>
            </w:pPr>
            <w:r w:rsidRPr="0077054B">
              <w:rPr>
                <w:rFonts w:cs="Tahoma"/>
                <w:sz w:val="18"/>
                <w:szCs w:val="18"/>
              </w:rPr>
              <w:t>Polni naslov</w:t>
            </w:r>
          </w:p>
        </w:tc>
        <w:tc>
          <w:tcPr>
            <w:tcW w:w="6731" w:type="dxa"/>
            <w:vAlign w:val="center"/>
          </w:tcPr>
          <w:p w:rsidR="0077054B" w:rsidRPr="0077054B" w:rsidRDefault="0077054B" w:rsidP="00241BF8">
            <w:pPr>
              <w:keepNext/>
              <w:rPr>
                <w:rFonts w:cs="Tahoma"/>
                <w:sz w:val="18"/>
                <w:szCs w:val="18"/>
              </w:rPr>
            </w:pPr>
          </w:p>
          <w:p w:rsidR="0077054B" w:rsidRPr="0077054B" w:rsidRDefault="0077054B" w:rsidP="00241BF8">
            <w:pPr>
              <w:keepNext/>
              <w:rPr>
                <w:rFonts w:cs="Tahoma"/>
                <w:sz w:val="18"/>
                <w:szCs w:val="18"/>
              </w:rPr>
            </w:pPr>
          </w:p>
        </w:tc>
      </w:tr>
      <w:tr w:rsidR="0077054B" w:rsidRPr="0077054B" w:rsidTr="00A277B0">
        <w:trPr>
          <w:jc w:val="center"/>
        </w:trPr>
        <w:tc>
          <w:tcPr>
            <w:tcW w:w="2906" w:type="dxa"/>
            <w:vAlign w:val="center"/>
          </w:tcPr>
          <w:p w:rsidR="0077054B" w:rsidRPr="0077054B" w:rsidRDefault="0077054B" w:rsidP="00241BF8">
            <w:pPr>
              <w:keepNext/>
              <w:rPr>
                <w:rFonts w:cs="Tahoma"/>
                <w:sz w:val="18"/>
                <w:szCs w:val="18"/>
              </w:rPr>
            </w:pPr>
          </w:p>
          <w:p w:rsidR="0077054B" w:rsidRPr="0077054B" w:rsidRDefault="0077054B" w:rsidP="00241BF8">
            <w:pPr>
              <w:keepNext/>
              <w:rPr>
                <w:rFonts w:cs="Tahoma"/>
                <w:sz w:val="18"/>
                <w:szCs w:val="18"/>
              </w:rPr>
            </w:pPr>
            <w:r w:rsidRPr="0077054B">
              <w:rPr>
                <w:rFonts w:cs="Tahoma"/>
                <w:sz w:val="18"/>
                <w:szCs w:val="18"/>
              </w:rPr>
              <w:t>Vsi zakoniti zastopniki subjekta</w:t>
            </w:r>
          </w:p>
          <w:p w:rsidR="0077054B" w:rsidRPr="0077054B" w:rsidRDefault="0077054B" w:rsidP="00241BF8">
            <w:pPr>
              <w:keepNext/>
              <w:rPr>
                <w:rFonts w:cs="Tahoma"/>
                <w:sz w:val="18"/>
                <w:szCs w:val="18"/>
              </w:rPr>
            </w:pPr>
          </w:p>
        </w:tc>
        <w:tc>
          <w:tcPr>
            <w:tcW w:w="6731" w:type="dxa"/>
            <w:vAlign w:val="center"/>
          </w:tcPr>
          <w:p w:rsidR="0077054B" w:rsidRPr="0077054B" w:rsidRDefault="0077054B" w:rsidP="00241BF8">
            <w:pPr>
              <w:keepNext/>
              <w:rPr>
                <w:rFonts w:cs="Tahoma"/>
                <w:sz w:val="18"/>
                <w:szCs w:val="18"/>
              </w:rPr>
            </w:pPr>
          </w:p>
          <w:p w:rsidR="0077054B" w:rsidRPr="0077054B" w:rsidRDefault="0077054B" w:rsidP="00241BF8">
            <w:pPr>
              <w:keepNext/>
              <w:rPr>
                <w:rFonts w:cs="Tahoma"/>
                <w:sz w:val="18"/>
                <w:szCs w:val="18"/>
              </w:rPr>
            </w:pPr>
          </w:p>
          <w:p w:rsidR="0077054B" w:rsidRPr="0077054B" w:rsidRDefault="0077054B" w:rsidP="00241BF8">
            <w:pPr>
              <w:keepNext/>
              <w:rPr>
                <w:rFonts w:cs="Tahoma"/>
                <w:sz w:val="18"/>
                <w:szCs w:val="18"/>
              </w:rPr>
            </w:pPr>
          </w:p>
          <w:p w:rsidR="0077054B" w:rsidRPr="0077054B" w:rsidRDefault="0077054B" w:rsidP="00241BF8">
            <w:pPr>
              <w:keepNext/>
              <w:rPr>
                <w:rFonts w:cs="Tahoma"/>
                <w:sz w:val="18"/>
                <w:szCs w:val="18"/>
              </w:rPr>
            </w:pPr>
          </w:p>
        </w:tc>
      </w:tr>
      <w:tr w:rsidR="0077054B" w:rsidRPr="0077054B" w:rsidTr="00A277B0">
        <w:trPr>
          <w:trHeight w:val="357"/>
          <w:jc w:val="center"/>
        </w:trPr>
        <w:tc>
          <w:tcPr>
            <w:tcW w:w="2906" w:type="dxa"/>
            <w:vAlign w:val="center"/>
          </w:tcPr>
          <w:p w:rsidR="0077054B" w:rsidRPr="0077054B" w:rsidRDefault="0077054B" w:rsidP="00241BF8">
            <w:pPr>
              <w:keepNext/>
              <w:spacing w:line="276" w:lineRule="auto"/>
              <w:rPr>
                <w:rFonts w:cs="Tahoma"/>
                <w:sz w:val="18"/>
                <w:szCs w:val="18"/>
              </w:rPr>
            </w:pPr>
            <w:r w:rsidRPr="0077054B">
              <w:rPr>
                <w:rFonts w:cs="Tahoma"/>
                <w:sz w:val="18"/>
                <w:szCs w:val="18"/>
              </w:rPr>
              <w:t>Matična številka subjekta</w:t>
            </w:r>
          </w:p>
        </w:tc>
        <w:tc>
          <w:tcPr>
            <w:tcW w:w="6731" w:type="dxa"/>
            <w:vAlign w:val="center"/>
          </w:tcPr>
          <w:p w:rsidR="0077054B" w:rsidRPr="0077054B" w:rsidRDefault="0077054B" w:rsidP="00241BF8">
            <w:pPr>
              <w:keepNext/>
              <w:spacing w:line="276" w:lineRule="auto"/>
              <w:rPr>
                <w:rFonts w:cs="Tahoma"/>
                <w:sz w:val="18"/>
                <w:szCs w:val="18"/>
              </w:rPr>
            </w:pPr>
          </w:p>
        </w:tc>
      </w:tr>
      <w:tr w:rsidR="0077054B" w:rsidRPr="0077054B" w:rsidTr="00A277B0">
        <w:trPr>
          <w:trHeight w:val="405"/>
          <w:jc w:val="center"/>
        </w:trPr>
        <w:tc>
          <w:tcPr>
            <w:tcW w:w="2906" w:type="dxa"/>
            <w:vAlign w:val="center"/>
          </w:tcPr>
          <w:p w:rsidR="0077054B" w:rsidRPr="0077054B" w:rsidRDefault="0077054B" w:rsidP="00241BF8">
            <w:pPr>
              <w:keepNext/>
              <w:spacing w:line="276" w:lineRule="auto"/>
              <w:rPr>
                <w:rFonts w:cs="Tahoma"/>
                <w:sz w:val="18"/>
                <w:szCs w:val="18"/>
              </w:rPr>
            </w:pPr>
            <w:r w:rsidRPr="0077054B">
              <w:rPr>
                <w:rFonts w:cs="Tahoma"/>
                <w:sz w:val="18"/>
                <w:szCs w:val="18"/>
              </w:rPr>
              <w:t>Davčna številka subjekta</w:t>
            </w:r>
          </w:p>
        </w:tc>
        <w:tc>
          <w:tcPr>
            <w:tcW w:w="6731" w:type="dxa"/>
            <w:vAlign w:val="center"/>
          </w:tcPr>
          <w:p w:rsidR="0077054B" w:rsidRPr="0077054B" w:rsidRDefault="0077054B" w:rsidP="00241BF8">
            <w:pPr>
              <w:keepNext/>
              <w:spacing w:line="276" w:lineRule="auto"/>
              <w:rPr>
                <w:rFonts w:cs="Tahoma"/>
                <w:sz w:val="18"/>
                <w:szCs w:val="18"/>
              </w:rPr>
            </w:pPr>
          </w:p>
        </w:tc>
      </w:tr>
      <w:tr w:rsidR="0077054B" w:rsidRPr="0077054B" w:rsidTr="00A277B0">
        <w:trPr>
          <w:trHeight w:val="410"/>
          <w:jc w:val="center"/>
        </w:trPr>
        <w:tc>
          <w:tcPr>
            <w:tcW w:w="2906" w:type="dxa"/>
            <w:vAlign w:val="center"/>
          </w:tcPr>
          <w:p w:rsidR="0077054B" w:rsidRPr="0077054B" w:rsidRDefault="0077054B" w:rsidP="00241BF8">
            <w:pPr>
              <w:keepNext/>
              <w:spacing w:line="276" w:lineRule="auto"/>
              <w:rPr>
                <w:rFonts w:cs="Tahoma"/>
                <w:sz w:val="18"/>
                <w:szCs w:val="18"/>
              </w:rPr>
            </w:pPr>
            <w:r w:rsidRPr="0077054B">
              <w:rPr>
                <w:rFonts w:cs="Tahoma"/>
                <w:sz w:val="18"/>
                <w:szCs w:val="18"/>
              </w:rPr>
              <w:t>Transakcijski račun subjekta</w:t>
            </w:r>
          </w:p>
        </w:tc>
        <w:tc>
          <w:tcPr>
            <w:tcW w:w="6731" w:type="dxa"/>
            <w:vAlign w:val="center"/>
          </w:tcPr>
          <w:p w:rsidR="0077054B" w:rsidRPr="0077054B" w:rsidRDefault="0077054B" w:rsidP="00241BF8">
            <w:pPr>
              <w:keepNext/>
              <w:spacing w:line="276" w:lineRule="auto"/>
              <w:rPr>
                <w:rFonts w:cs="Tahoma"/>
                <w:sz w:val="18"/>
                <w:szCs w:val="18"/>
              </w:rPr>
            </w:pPr>
          </w:p>
        </w:tc>
      </w:tr>
      <w:tr w:rsidR="0077054B" w:rsidRPr="0077054B" w:rsidTr="00A277B0">
        <w:trPr>
          <w:jc w:val="center"/>
        </w:trPr>
        <w:tc>
          <w:tcPr>
            <w:tcW w:w="2906" w:type="dxa"/>
            <w:vAlign w:val="center"/>
          </w:tcPr>
          <w:p w:rsidR="0077054B" w:rsidRPr="0077054B" w:rsidRDefault="0077054B" w:rsidP="00241BF8">
            <w:pPr>
              <w:keepNext/>
              <w:jc w:val="center"/>
              <w:rPr>
                <w:rFonts w:cs="Tahoma"/>
                <w:sz w:val="18"/>
                <w:szCs w:val="18"/>
              </w:rPr>
            </w:pPr>
          </w:p>
          <w:p w:rsidR="0077054B" w:rsidRPr="0077054B" w:rsidRDefault="0077054B" w:rsidP="00241BF8">
            <w:pPr>
              <w:keepNext/>
              <w:jc w:val="center"/>
              <w:rPr>
                <w:rFonts w:cs="Tahoma"/>
                <w:sz w:val="18"/>
                <w:szCs w:val="18"/>
              </w:rPr>
            </w:pPr>
          </w:p>
          <w:p w:rsidR="0077054B" w:rsidRPr="0077054B" w:rsidRDefault="0077054B" w:rsidP="00241BF8">
            <w:pPr>
              <w:keepNext/>
              <w:jc w:val="center"/>
              <w:rPr>
                <w:rFonts w:cs="Tahoma"/>
                <w:sz w:val="18"/>
                <w:szCs w:val="18"/>
              </w:rPr>
            </w:pPr>
          </w:p>
          <w:p w:rsidR="0077054B" w:rsidRPr="0077054B" w:rsidRDefault="0077054B" w:rsidP="00241BF8">
            <w:pPr>
              <w:keepNext/>
              <w:jc w:val="center"/>
              <w:rPr>
                <w:rFonts w:cs="Tahoma"/>
                <w:sz w:val="18"/>
                <w:szCs w:val="18"/>
              </w:rPr>
            </w:pPr>
          </w:p>
          <w:p w:rsidR="0077054B" w:rsidRPr="0077054B" w:rsidRDefault="0077054B" w:rsidP="00241BF8">
            <w:pPr>
              <w:keepNext/>
              <w:rPr>
                <w:rFonts w:cs="Tahoma"/>
                <w:sz w:val="18"/>
                <w:szCs w:val="18"/>
              </w:rPr>
            </w:pPr>
            <w:r w:rsidRPr="0077054B">
              <w:rPr>
                <w:rFonts w:cs="Tahoma"/>
                <w:sz w:val="18"/>
                <w:szCs w:val="18"/>
              </w:rPr>
              <w:t>Vsak del javnega naročila, za katere namerava ponudnik uporabiti zmogljivost subjekta</w:t>
            </w:r>
          </w:p>
          <w:p w:rsidR="0077054B" w:rsidRPr="0077054B" w:rsidRDefault="0077054B" w:rsidP="00241BF8">
            <w:pPr>
              <w:keepNext/>
              <w:jc w:val="center"/>
              <w:rPr>
                <w:rFonts w:cs="Tahoma"/>
                <w:sz w:val="18"/>
                <w:szCs w:val="18"/>
              </w:rPr>
            </w:pPr>
          </w:p>
          <w:p w:rsidR="0077054B" w:rsidRPr="0077054B" w:rsidRDefault="0077054B" w:rsidP="00241BF8">
            <w:pPr>
              <w:keepNext/>
              <w:jc w:val="center"/>
              <w:rPr>
                <w:rFonts w:cs="Tahoma"/>
                <w:sz w:val="18"/>
                <w:szCs w:val="18"/>
              </w:rPr>
            </w:pPr>
          </w:p>
          <w:p w:rsidR="0077054B" w:rsidRPr="0077054B" w:rsidRDefault="0077054B" w:rsidP="00241BF8">
            <w:pPr>
              <w:keepNext/>
              <w:jc w:val="center"/>
              <w:rPr>
                <w:rFonts w:cs="Tahoma"/>
                <w:sz w:val="18"/>
                <w:szCs w:val="18"/>
              </w:rPr>
            </w:pPr>
          </w:p>
          <w:p w:rsidR="0077054B" w:rsidRPr="0077054B" w:rsidRDefault="0077054B" w:rsidP="00241BF8">
            <w:pPr>
              <w:keepNext/>
              <w:jc w:val="center"/>
              <w:rPr>
                <w:rFonts w:cs="Tahoma"/>
                <w:sz w:val="18"/>
                <w:szCs w:val="18"/>
              </w:rPr>
            </w:pPr>
          </w:p>
          <w:p w:rsidR="0077054B" w:rsidRPr="0077054B" w:rsidRDefault="0077054B" w:rsidP="00241BF8">
            <w:pPr>
              <w:keepNext/>
              <w:jc w:val="center"/>
              <w:rPr>
                <w:rFonts w:cs="Tahoma"/>
                <w:sz w:val="18"/>
                <w:szCs w:val="18"/>
              </w:rPr>
            </w:pPr>
          </w:p>
          <w:p w:rsidR="0077054B" w:rsidRPr="0077054B" w:rsidRDefault="0077054B" w:rsidP="00241BF8">
            <w:pPr>
              <w:keepNext/>
              <w:jc w:val="center"/>
              <w:rPr>
                <w:rFonts w:cs="Tahoma"/>
                <w:sz w:val="18"/>
                <w:szCs w:val="18"/>
              </w:rPr>
            </w:pPr>
          </w:p>
          <w:p w:rsidR="0077054B" w:rsidRPr="0077054B" w:rsidRDefault="0077054B" w:rsidP="00241BF8">
            <w:pPr>
              <w:keepNext/>
              <w:jc w:val="center"/>
              <w:rPr>
                <w:rFonts w:cs="Tahoma"/>
                <w:sz w:val="18"/>
                <w:szCs w:val="18"/>
              </w:rPr>
            </w:pPr>
          </w:p>
        </w:tc>
        <w:tc>
          <w:tcPr>
            <w:tcW w:w="6731" w:type="dxa"/>
            <w:vAlign w:val="center"/>
          </w:tcPr>
          <w:p w:rsidR="0077054B" w:rsidRPr="0077054B" w:rsidRDefault="0077054B" w:rsidP="00241BF8">
            <w:pPr>
              <w:keepNext/>
              <w:rPr>
                <w:rFonts w:ascii="Times New Roman" w:hAnsi="Times New Roman"/>
                <w:sz w:val="18"/>
                <w:szCs w:val="18"/>
              </w:rPr>
            </w:pPr>
          </w:p>
          <w:p w:rsidR="0077054B" w:rsidRPr="0077054B" w:rsidRDefault="0077054B" w:rsidP="00241BF8">
            <w:pPr>
              <w:keepNext/>
              <w:rPr>
                <w:rFonts w:ascii="Times New Roman" w:hAnsi="Times New Roman"/>
                <w:sz w:val="18"/>
                <w:szCs w:val="18"/>
              </w:rPr>
            </w:pPr>
          </w:p>
        </w:tc>
      </w:tr>
      <w:tr w:rsidR="0077054B" w:rsidRPr="0077054B" w:rsidTr="00A277B0">
        <w:trPr>
          <w:trHeight w:val="525"/>
          <w:jc w:val="center"/>
        </w:trPr>
        <w:tc>
          <w:tcPr>
            <w:tcW w:w="2906" w:type="dxa"/>
            <w:vAlign w:val="center"/>
          </w:tcPr>
          <w:p w:rsidR="0077054B" w:rsidRPr="0077054B" w:rsidRDefault="0077054B" w:rsidP="00241BF8">
            <w:pPr>
              <w:keepNext/>
              <w:rPr>
                <w:rFonts w:cs="Tahoma"/>
                <w:sz w:val="18"/>
                <w:szCs w:val="18"/>
              </w:rPr>
            </w:pPr>
            <w:r w:rsidRPr="0077054B">
              <w:rPr>
                <w:rFonts w:cs="Tahoma"/>
                <w:sz w:val="18"/>
                <w:szCs w:val="18"/>
              </w:rPr>
              <w:t>Količina/Delež (%) javnega naročila</w:t>
            </w:r>
          </w:p>
        </w:tc>
        <w:tc>
          <w:tcPr>
            <w:tcW w:w="6731" w:type="dxa"/>
            <w:vAlign w:val="center"/>
          </w:tcPr>
          <w:p w:rsidR="0077054B" w:rsidRPr="0077054B" w:rsidRDefault="0077054B" w:rsidP="00241BF8">
            <w:pPr>
              <w:keepNext/>
              <w:rPr>
                <w:rFonts w:ascii="Times New Roman" w:hAnsi="Times New Roman"/>
                <w:sz w:val="18"/>
                <w:szCs w:val="18"/>
              </w:rPr>
            </w:pPr>
          </w:p>
          <w:p w:rsidR="0077054B" w:rsidRPr="0077054B" w:rsidRDefault="0077054B" w:rsidP="00241BF8">
            <w:pPr>
              <w:keepNext/>
              <w:rPr>
                <w:rFonts w:ascii="Times New Roman" w:hAnsi="Times New Roman"/>
                <w:sz w:val="18"/>
                <w:szCs w:val="18"/>
              </w:rPr>
            </w:pPr>
          </w:p>
        </w:tc>
      </w:tr>
      <w:tr w:rsidR="0077054B" w:rsidRPr="0077054B" w:rsidTr="00A277B0">
        <w:trPr>
          <w:jc w:val="center"/>
        </w:trPr>
        <w:tc>
          <w:tcPr>
            <w:tcW w:w="2906" w:type="dxa"/>
            <w:vAlign w:val="center"/>
          </w:tcPr>
          <w:p w:rsidR="0077054B" w:rsidRPr="0077054B" w:rsidRDefault="0077054B" w:rsidP="00241BF8">
            <w:pPr>
              <w:keepNext/>
              <w:rPr>
                <w:rFonts w:cs="Tahoma"/>
                <w:sz w:val="18"/>
                <w:szCs w:val="18"/>
              </w:rPr>
            </w:pPr>
            <w:r w:rsidRPr="0077054B">
              <w:rPr>
                <w:rFonts w:cs="Tahoma"/>
                <w:sz w:val="18"/>
                <w:szCs w:val="18"/>
              </w:rPr>
              <w:t>Kraj izvedbe</w:t>
            </w:r>
          </w:p>
        </w:tc>
        <w:tc>
          <w:tcPr>
            <w:tcW w:w="6731" w:type="dxa"/>
            <w:vAlign w:val="center"/>
          </w:tcPr>
          <w:p w:rsidR="0077054B" w:rsidRPr="0077054B" w:rsidRDefault="0077054B" w:rsidP="00241BF8">
            <w:pPr>
              <w:keepNext/>
              <w:rPr>
                <w:rFonts w:ascii="Times New Roman" w:hAnsi="Times New Roman"/>
                <w:sz w:val="18"/>
                <w:szCs w:val="18"/>
              </w:rPr>
            </w:pPr>
          </w:p>
          <w:p w:rsidR="0077054B" w:rsidRPr="0077054B" w:rsidRDefault="0077054B" w:rsidP="00241BF8">
            <w:pPr>
              <w:keepNext/>
              <w:rPr>
                <w:rFonts w:ascii="Times New Roman" w:hAnsi="Times New Roman"/>
                <w:sz w:val="18"/>
                <w:szCs w:val="18"/>
              </w:rPr>
            </w:pPr>
          </w:p>
        </w:tc>
      </w:tr>
      <w:tr w:rsidR="0077054B" w:rsidRPr="0077054B" w:rsidTr="00A277B0">
        <w:trPr>
          <w:jc w:val="center"/>
        </w:trPr>
        <w:tc>
          <w:tcPr>
            <w:tcW w:w="2906" w:type="dxa"/>
            <w:vAlign w:val="center"/>
          </w:tcPr>
          <w:p w:rsidR="0077054B" w:rsidRPr="0077054B" w:rsidRDefault="0077054B" w:rsidP="00241BF8">
            <w:pPr>
              <w:keepNext/>
              <w:rPr>
                <w:rFonts w:cs="Tahoma"/>
                <w:sz w:val="18"/>
                <w:szCs w:val="18"/>
              </w:rPr>
            </w:pPr>
            <w:r w:rsidRPr="0077054B">
              <w:rPr>
                <w:rFonts w:cs="Tahoma"/>
                <w:sz w:val="18"/>
                <w:szCs w:val="18"/>
              </w:rPr>
              <w:t>Rok izvedbe</w:t>
            </w:r>
          </w:p>
        </w:tc>
        <w:tc>
          <w:tcPr>
            <w:tcW w:w="6731" w:type="dxa"/>
            <w:vAlign w:val="center"/>
          </w:tcPr>
          <w:p w:rsidR="0077054B" w:rsidRPr="0077054B" w:rsidRDefault="0077054B" w:rsidP="00241BF8">
            <w:pPr>
              <w:keepNext/>
              <w:rPr>
                <w:rFonts w:ascii="Times New Roman" w:hAnsi="Times New Roman"/>
                <w:sz w:val="18"/>
                <w:szCs w:val="18"/>
              </w:rPr>
            </w:pPr>
          </w:p>
          <w:p w:rsidR="0077054B" w:rsidRPr="0077054B" w:rsidRDefault="0077054B" w:rsidP="00241BF8">
            <w:pPr>
              <w:keepNext/>
              <w:rPr>
                <w:rFonts w:ascii="Times New Roman" w:hAnsi="Times New Roman"/>
                <w:sz w:val="18"/>
                <w:szCs w:val="18"/>
              </w:rPr>
            </w:pPr>
          </w:p>
        </w:tc>
      </w:tr>
    </w:tbl>
    <w:p w:rsidR="0077054B" w:rsidRPr="0077054B" w:rsidRDefault="0077054B" w:rsidP="00241BF8">
      <w:pPr>
        <w:keepNext/>
        <w:tabs>
          <w:tab w:val="left" w:pos="567"/>
          <w:tab w:val="left" w:pos="851"/>
          <w:tab w:val="left" w:pos="993"/>
        </w:tabs>
        <w:suppressAutoHyphens/>
        <w:jc w:val="both"/>
        <w:rPr>
          <w:rFonts w:cs="Tahoma"/>
          <w:sz w:val="20"/>
          <w:szCs w:val="20"/>
          <w:lang w:eastAsia="ar-SA"/>
        </w:rPr>
      </w:pPr>
    </w:p>
    <w:p w:rsidR="0077054B" w:rsidRPr="0077054B" w:rsidRDefault="0077054B" w:rsidP="00241BF8">
      <w:pPr>
        <w:keepNext/>
        <w:tabs>
          <w:tab w:val="left" w:pos="5400"/>
        </w:tabs>
        <w:rPr>
          <w:rFonts w:cs="Tahoma"/>
          <w:sz w:val="20"/>
          <w:szCs w:val="20"/>
        </w:rPr>
      </w:pPr>
      <w:r w:rsidRPr="0077054B">
        <w:rPr>
          <w:rFonts w:cs="Tahoma"/>
          <w:sz w:val="20"/>
          <w:szCs w:val="20"/>
        </w:rPr>
        <w:t>Datum:.........................</w:t>
      </w:r>
      <w:r w:rsidRPr="0077054B">
        <w:rPr>
          <w:rFonts w:cs="Tahoma"/>
          <w:sz w:val="20"/>
          <w:szCs w:val="20"/>
        </w:rPr>
        <w:tab/>
      </w:r>
    </w:p>
    <w:p w:rsidR="0077054B" w:rsidRPr="0077054B" w:rsidRDefault="0077054B" w:rsidP="00241BF8">
      <w:pPr>
        <w:keepNext/>
        <w:tabs>
          <w:tab w:val="left" w:pos="5400"/>
        </w:tabs>
        <w:jc w:val="both"/>
        <w:rPr>
          <w:rFonts w:cs="Tahoma"/>
          <w:sz w:val="20"/>
          <w:szCs w:val="20"/>
        </w:rPr>
      </w:pPr>
    </w:p>
    <w:p w:rsidR="0077054B" w:rsidRPr="0077054B" w:rsidRDefault="0077054B" w:rsidP="00241BF8">
      <w:pPr>
        <w:keepNext/>
        <w:tabs>
          <w:tab w:val="left" w:pos="5400"/>
        </w:tabs>
        <w:jc w:val="both"/>
        <w:rPr>
          <w:rFonts w:cs="Tahoma"/>
          <w:sz w:val="20"/>
          <w:szCs w:val="20"/>
        </w:rPr>
      </w:pPr>
    </w:p>
    <w:p w:rsidR="0077054B" w:rsidRPr="0077054B" w:rsidRDefault="0077054B" w:rsidP="00241BF8">
      <w:pPr>
        <w:keepNext/>
        <w:tabs>
          <w:tab w:val="left" w:pos="5400"/>
        </w:tabs>
        <w:jc w:val="both"/>
        <w:rPr>
          <w:rFonts w:cs="Tahoma"/>
          <w:sz w:val="20"/>
          <w:szCs w:val="20"/>
        </w:rPr>
      </w:pPr>
      <w:r w:rsidRPr="0077054B">
        <w:rPr>
          <w:rFonts w:cs="Tahoma"/>
          <w:sz w:val="20"/>
          <w:szCs w:val="20"/>
        </w:rPr>
        <w:t xml:space="preserve">  Ime in priimek ter podpis</w:t>
      </w:r>
      <w:r w:rsidRPr="0077054B">
        <w:rPr>
          <w:rFonts w:cs="Tahoma"/>
          <w:sz w:val="20"/>
          <w:szCs w:val="20"/>
        </w:rPr>
        <w:tab/>
        <w:t xml:space="preserve">         Ime in priimek ter podpis </w:t>
      </w:r>
    </w:p>
    <w:p w:rsidR="0077054B" w:rsidRPr="0077054B" w:rsidRDefault="0077054B" w:rsidP="00241BF8">
      <w:pPr>
        <w:keepNext/>
        <w:tabs>
          <w:tab w:val="left" w:pos="5400"/>
        </w:tabs>
        <w:jc w:val="both"/>
        <w:rPr>
          <w:rFonts w:cs="Tahoma"/>
          <w:sz w:val="20"/>
          <w:szCs w:val="20"/>
        </w:rPr>
      </w:pPr>
      <w:r w:rsidRPr="0077054B">
        <w:rPr>
          <w:rFonts w:cs="Tahoma"/>
          <w:sz w:val="20"/>
          <w:szCs w:val="20"/>
        </w:rPr>
        <w:t xml:space="preserve">  gospodarskega subjekta:                                                          drugega subjekta:</w:t>
      </w:r>
    </w:p>
    <w:p w:rsidR="0077054B" w:rsidRPr="0077054B" w:rsidRDefault="0077054B" w:rsidP="00241BF8">
      <w:pPr>
        <w:keepNext/>
        <w:tabs>
          <w:tab w:val="left" w:pos="5400"/>
        </w:tabs>
        <w:rPr>
          <w:rFonts w:cs="Tahoma"/>
          <w:sz w:val="20"/>
          <w:szCs w:val="20"/>
        </w:rPr>
      </w:pPr>
    </w:p>
    <w:p w:rsidR="0077054B" w:rsidRPr="0077054B" w:rsidRDefault="0077054B" w:rsidP="00241BF8">
      <w:pPr>
        <w:keepNext/>
        <w:rPr>
          <w:rFonts w:cs="Tahoma"/>
          <w:sz w:val="20"/>
          <w:szCs w:val="20"/>
        </w:rPr>
      </w:pPr>
      <w:r w:rsidRPr="0077054B">
        <w:rPr>
          <w:rFonts w:cs="Tahoma"/>
          <w:sz w:val="20"/>
          <w:szCs w:val="20"/>
        </w:rPr>
        <w:t>..........................................</w:t>
      </w:r>
      <w:r w:rsidRPr="0077054B">
        <w:rPr>
          <w:rFonts w:cs="Tahoma"/>
          <w:sz w:val="20"/>
          <w:szCs w:val="20"/>
        </w:rPr>
        <w:tab/>
      </w:r>
      <w:r w:rsidRPr="0077054B">
        <w:rPr>
          <w:rFonts w:cs="Tahoma"/>
          <w:sz w:val="20"/>
          <w:szCs w:val="20"/>
        </w:rPr>
        <w:tab/>
      </w:r>
      <w:r w:rsidRPr="0077054B">
        <w:rPr>
          <w:rFonts w:cs="Tahoma"/>
          <w:sz w:val="20"/>
          <w:szCs w:val="20"/>
        </w:rPr>
        <w:tab/>
      </w:r>
      <w:r w:rsidRPr="0077054B">
        <w:rPr>
          <w:rFonts w:cs="Tahoma"/>
          <w:sz w:val="20"/>
          <w:szCs w:val="20"/>
        </w:rPr>
        <w:tab/>
      </w:r>
      <w:r w:rsidRPr="0077054B">
        <w:rPr>
          <w:rFonts w:cs="Tahoma"/>
          <w:sz w:val="20"/>
          <w:szCs w:val="20"/>
        </w:rPr>
        <w:tab/>
        <w:t>………………………………………………</w:t>
      </w:r>
    </w:p>
    <w:p w:rsidR="0077054B" w:rsidRPr="0077054B" w:rsidRDefault="0077054B" w:rsidP="00241BF8">
      <w:pPr>
        <w:keepNext/>
        <w:tabs>
          <w:tab w:val="left" w:pos="284"/>
        </w:tabs>
        <w:jc w:val="both"/>
        <w:rPr>
          <w:rFonts w:cs="Tahoma"/>
          <w:b/>
          <w:sz w:val="20"/>
          <w:szCs w:val="20"/>
        </w:rPr>
      </w:pPr>
      <w:r w:rsidRPr="0077054B">
        <w:rPr>
          <w:rFonts w:cs="Tahoma"/>
          <w:b/>
          <w:sz w:val="20"/>
          <w:szCs w:val="20"/>
        </w:rPr>
        <w:tab/>
      </w:r>
      <w:r w:rsidRPr="0077054B">
        <w:rPr>
          <w:rFonts w:cs="Tahoma"/>
          <w:b/>
          <w:sz w:val="20"/>
          <w:szCs w:val="20"/>
        </w:rPr>
        <w:tab/>
        <w:t xml:space="preserve">   </w:t>
      </w:r>
      <w:r w:rsidRPr="0077054B">
        <w:rPr>
          <w:rFonts w:cs="Tahoma"/>
          <w:sz w:val="20"/>
          <w:szCs w:val="20"/>
        </w:rPr>
        <w:t xml:space="preserve">Žig: </w:t>
      </w:r>
      <w:r w:rsidRPr="0077054B">
        <w:rPr>
          <w:rFonts w:cs="Tahoma"/>
          <w:sz w:val="20"/>
          <w:szCs w:val="20"/>
        </w:rPr>
        <w:tab/>
      </w:r>
      <w:r w:rsidRPr="0077054B">
        <w:rPr>
          <w:rFonts w:cs="Tahoma"/>
          <w:sz w:val="20"/>
          <w:szCs w:val="20"/>
        </w:rPr>
        <w:tab/>
      </w:r>
      <w:r w:rsidRPr="0077054B">
        <w:rPr>
          <w:rFonts w:cs="Tahoma"/>
          <w:sz w:val="20"/>
          <w:szCs w:val="20"/>
        </w:rPr>
        <w:tab/>
      </w:r>
      <w:r w:rsidRPr="0077054B">
        <w:rPr>
          <w:rFonts w:cs="Tahoma"/>
          <w:sz w:val="20"/>
          <w:szCs w:val="20"/>
        </w:rPr>
        <w:tab/>
      </w:r>
      <w:r w:rsidRPr="0077054B">
        <w:rPr>
          <w:rFonts w:cs="Tahoma"/>
          <w:sz w:val="20"/>
          <w:szCs w:val="20"/>
        </w:rPr>
        <w:tab/>
      </w:r>
      <w:r w:rsidRPr="0077054B">
        <w:rPr>
          <w:rFonts w:cs="Tahoma"/>
          <w:sz w:val="20"/>
          <w:szCs w:val="20"/>
        </w:rPr>
        <w:tab/>
      </w:r>
      <w:r w:rsidRPr="0077054B">
        <w:rPr>
          <w:rFonts w:cs="Tahoma"/>
          <w:sz w:val="20"/>
          <w:szCs w:val="20"/>
        </w:rPr>
        <w:tab/>
      </w:r>
      <w:r w:rsidRPr="0077054B">
        <w:rPr>
          <w:rFonts w:cs="Tahoma"/>
          <w:sz w:val="20"/>
          <w:szCs w:val="20"/>
        </w:rPr>
        <w:tab/>
        <w:t xml:space="preserve">        Žig:</w:t>
      </w:r>
    </w:p>
    <w:p w:rsidR="0077054B" w:rsidRPr="0077054B" w:rsidRDefault="0077054B" w:rsidP="00241BF8">
      <w:pPr>
        <w:keepNext/>
        <w:tabs>
          <w:tab w:val="left" w:pos="567"/>
          <w:tab w:val="left" w:pos="851"/>
          <w:tab w:val="left" w:pos="993"/>
        </w:tabs>
        <w:suppressAutoHyphens/>
        <w:jc w:val="both"/>
        <w:rPr>
          <w:rFonts w:cs="Tahoma"/>
          <w:b/>
          <w:i/>
          <w:sz w:val="18"/>
          <w:szCs w:val="18"/>
          <w:lang w:eastAsia="ar-SA"/>
        </w:rPr>
      </w:pPr>
    </w:p>
    <w:p w:rsidR="0077054B" w:rsidRPr="0077054B" w:rsidRDefault="0077054B" w:rsidP="00241BF8">
      <w:pPr>
        <w:keepNext/>
        <w:tabs>
          <w:tab w:val="left" w:pos="567"/>
          <w:tab w:val="left" w:pos="851"/>
          <w:tab w:val="left" w:pos="993"/>
        </w:tabs>
        <w:suppressAutoHyphens/>
        <w:jc w:val="both"/>
        <w:rPr>
          <w:rFonts w:cs="Tahoma"/>
          <w:b/>
          <w:i/>
          <w:sz w:val="18"/>
          <w:szCs w:val="18"/>
          <w:lang w:eastAsia="ar-SA"/>
        </w:rPr>
      </w:pPr>
    </w:p>
    <w:p w:rsidR="0077054B" w:rsidRPr="0077054B" w:rsidRDefault="0077054B" w:rsidP="00241BF8">
      <w:pPr>
        <w:keepNext/>
        <w:tabs>
          <w:tab w:val="left" w:pos="567"/>
          <w:tab w:val="left" w:pos="851"/>
          <w:tab w:val="left" w:pos="993"/>
        </w:tabs>
        <w:suppressAutoHyphens/>
        <w:jc w:val="both"/>
        <w:rPr>
          <w:rFonts w:cs="Tahoma"/>
          <w:b/>
          <w:i/>
          <w:sz w:val="18"/>
          <w:szCs w:val="18"/>
          <w:lang w:eastAsia="ar-SA"/>
        </w:rPr>
      </w:pPr>
    </w:p>
    <w:p w:rsidR="0077054B" w:rsidRPr="0077054B" w:rsidRDefault="0077054B" w:rsidP="00241BF8">
      <w:pPr>
        <w:keepNext/>
        <w:tabs>
          <w:tab w:val="left" w:pos="567"/>
          <w:tab w:val="left" w:pos="851"/>
          <w:tab w:val="left" w:pos="993"/>
        </w:tabs>
        <w:suppressAutoHyphens/>
        <w:jc w:val="both"/>
        <w:rPr>
          <w:rFonts w:cs="Tahoma"/>
          <w:b/>
          <w:i/>
          <w:sz w:val="18"/>
          <w:szCs w:val="18"/>
          <w:lang w:eastAsia="ar-SA"/>
        </w:rPr>
      </w:pPr>
    </w:p>
    <w:p w:rsidR="0077054B" w:rsidRPr="0077054B" w:rsidRDefault="0077054B" w:rsidP="00241BF8">
      <w:pPr>
        <w:keepNext/>
        <w:spacing w:after="40"/>
        <w:jc w:val="both"/>
        <w:rPr>
          <w:rFonts w:cs="Tahoma"/>
          <w:b/>
          <w:i/>
          <w:sz w:val="18"/>
          <w:szCs w:val="18"/>
          <w:u w:val="single"/>
        </w:rPr>
      </w:pPr>
      <w:r w:rsidRPr="0077054B">
        <w:rPr>
          <w:rFonts w:cs="Tahoma"/>
          <w:b/>
          <w:i/>
          <w:sz w:val="18"/>
          <w:szCs w:val="18"/>
          <w:u w:val="single"/>
        </w:rPr>
        <w:t xml:space="preserve">Opomba: </w:t>
      </w:r>
      <w:r w:rsidRPr="0077054B">
        <w:rPr>
          <w:rFonts w:cs="Tahoma"/>
          <w:i/>
          <w:sz w:val="18"/>
          <w:szCs w:val="20"/>
        </w:rPr>
        <w:t>Prilogo je potrebno izpolniti, v kolikor  ponudnik uporabi zmogljivost drugih subjektov.</w:t>
      </w:r>
    </w:p>
    <w:p w:rsidR="0077054B" w:rsidRPr="0077054B" w:rsidRDefault="0077054B" w:rsidP="00241BF8">
      <w:pPr>
        <w:keepNext/>
        <w:tabs>
          <w:tab w:val="left" w:pos="567"/>
          <w:tab w:val="left" w:pos="851"/>
          <w:tab w:val="left" w:pos="993"/>
        </w:tabs>
        <w:suppressAutoHyphens/>
        <w:jc w:val="both"/>
        <w:rPr>
          <w:rFonts w:cs="Tahoma"/>
          <w:b/>
          <w:i/>
          <w:sz w:val="22"/>
          <w:szCs w:val="18"/>
          <w:lang w:eastAsia="ar-SA"/>
        </w:rPr>
      </w:pPr>
    </w:p>
    <w:p w:rsidR="0077054B" w:rsidRDefault="0077054B" w:rsidP="00241BF8">
      <w:pPr>
        <w:keepNext/>
        <w:spacing w:after="40"/>
        <w:jc w:val="both"/>
        <w:rPr>
          <w:rFonts w:cs="Tahoma"/>
          <w:i/>
          <w:sz w:val="18"/>
          <w:szCs w:val="20"/>
        </w:rPr>
      </w:pPr>
      <w:r w:rsidRPr="0077054B">
        <w:rPr>
          <w:rFonts w:cs="Tahoma"/>
          <w:b/>
          <w:i/>
          <w:sz w:val="18"/>
          <w:szCs w:val="18"/>
          <w:u w:val="single"/>
        </w:rPr>
        <w:t xml:space="preserve">Navodilo: </w:t>
      </w:r>
      <w:r w:rsidRPr="0077054B">
        <w:rPr>
          <w:rFonts w:cs="Tahoma"/>
          <w:i/>
          <w:sz w:val="18"/>
          <w:szCs w:val="20"/>
        </w:rPr>
        <w:t>Obrazec se po potrebi kopira!</w:t>
      </w:r>
    </w:p>
    <w:p w:rsidR="00E06587" w:rsidRDefault="00E06587" w:rsidP="00241BF8">
      <w:pPr>
        <w:keepNext/>
        <w:spacing w:after="40"/>
        <w:jc w:val="both"/>
        <w:rPr>
          <w:rFonts w:cs="Tahoma"/>
          <w:i/>
          <w:sz w:val="18"/>
          <w:szCs w:val="20"/>
        </w:rPr>
      </w:pPr>
    </w:p>
    <w:p w:rsidR="00E06587" w:rsidRDefault="00E06587" w:rsidP="00241BF8">
      <w:pPr>
        <w:keepNext/>
        <w:spacing w:after="40"/>
        <w:jc w:val="both"/>
        <w:rPr>
          <w:rFonts w:cs="Tahoma"/>
          <w:i/>
          <w:sz w:val="18"/>
          <w:szCs w:val="20"/>
        </w:rPr>
      </w:pPr>
    </w:p>
    <w:p w:rsidR="00E06587" w:rsidRDefault="00E06587" w:rsidP="00241BF8">
      <w:pPr>
        <w:keepNext/>
        <w:spacing w:after="40"/>
        <w:jc w:val="both"/>
        <w:rPr>
          <w:rFonts w:cs="Tahoma"/>
          <w:i/>
          <w:sz w:val="18"/>
          <w:szCs w:val="20"/>
        </w:rPr>
      </w:pPr>
    </w:p>
    <w:tbl>
      <w:tblPr>
        <w:tblW w:w="9709"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268"/>
        <w:gridCol w:w="992"/>
        <w:gridCol w:w="850"/>
      </w:tblGrid>
      <w:tr w:rsidR="00ED30A9" w:rsidRPr="0073709D" w:rsidTr="002A6A1D">
        <w:tc>
          <w:tcPr>
            <w:tcW w:w="599" w:type="dxa"/>
            <w:tcBorders>
              <w:top w:val="single" w:sz="4" w:space="0" w:color="auto"/>
              <w:bottom w:val="single" w:sz="4" w:space="0" w:color="auto"/>
              <w:right w:val="nil"/>
            </w:tcBorders>
          </w:tcPr>
          <w:p w:rsidR="00ED30A9" w:rsidRPr="0073709D" w:rsidRDefault="00ED30A9" w:rsidP="002A6A1D">
            <w:pPr>
              <w:jc w:val="right"/>
              <w:rPr>
                <w:rFonts w:cs="Tahoma"/>
                <w:sz w:val="20"/>
                <w:szCs w:val="20"/>
              </w:rPr>
            </w:pPr>
            <w:r w:rsidRPr="0073709D">
              <w:rPr>
                <w:rFonts w:cs="Tahoma"/>
                <w:b/>
                <w:sz w:val="20"/>
                <w:szCs w:val="20"/>
              </w:rPr>
              <w:lastRenderedPageBreak/>
              <w:tab/>
            </w:r>
          </w:p>
        </w:tc>
        <w:tc>
          <w:tcPr>
            <w:tcW w:w="7268" w:type="dxa"/>
            <w:tcBorders>
              <w:top w:val="single" w:sz="4" w:space="0" w:color="auto"/>
              <w:left w:val="nil"/>
              <w:bottom w:val="single" w:sz="4" w:space="0" w:color="auto"/>
            </w:tcBorders>
          </w:tcPr>
          <w:p w:rsidR="00ED30A9" w:rsidRPr="0073709D" w:rsidRDefault="00ED30A9" w:rsidP="002A6A1D">
            <w:pPr>
              <w:rPr>
                <w:rFonts w:cs="Tahoma"/>
                <w:sz w:val="20"/>
                <w:szCs w:val="20"/>
              </w:rPr>
            </w:pPr>
            <w:r w:rsidRPr="0073709D">
              <w:rPr>
                <w:rFonts w:cs="Tahoma"/>
                <w:sz w:val="20"/>
                <w:szCs w:val="20"/>
              </w:rPr>
              <w:t>TEHNIČNA SPECIFIKACIJA</w:t>
            </w:r>
          </w:p>
        </w:tc>
        <w:tc>
          <w:tcPr>
            <w:tcW w:w="992" w:type="dxa"/>
            <w:tcBorders>
              <w:top w:val="single" w:sz="4" w:space="0" w:color="auto"/>
              <w:bottom w:val="single" w:sz="4" w:space="0" w:color="auto"/>
              <w:right w:val="nil"/>
            </w:tcBorders>
          </w:tcPr>
          <w:p w:rsidR="00ED30A9" w:rsidRPr="0073709D" w:rsidRDefault="00ED30A9" w:rsidP="002A6A1D">
            <w:pPr>
              <w:jc w:val="right"/>
              <w:rPr>
                <w:rFonts w:cs="Tahoma"/>
                <w:b/>
                <w:sz w:val="20"/>
                <w:szCs w:val="20"/>
              </w:rPr>
            </w:pPr>
            <w:r w:rsidRPr="0073709D">
              <w:rPr>
                <w:rFonts w:cs="Tahoma"/>
                <w:b/>
                <w:i/>
                <w:sz w:val="20"/>
                <w:szCs w:val="20"/>
              </w:rPr>
              <w:t xml:space="preserve">Priloga </w:t>
            </w:r>
          </w:p>
        </w:tc>
        <w:tc>
          <w:tcPr>
            <w:tcW w:w="850" w:type="dxa"/>
            <w:tcBorders>
              <w:top w:val="single" w:sz="4" w:space="0" w:color="auto"/>
              <w:left w:val="nil"/>
              <w:bottom w:val="single" w:sz="4" w:space="0" w:color="auto"/>
            </w:tcBorders>
          </w:tcPr>
          <w:p w:rsidR="00ED30A9" w:rsidRPr="0073709D" w:rsidRDefault="00683E48" w:rsidP="00683E48">
            <w:pPr>
              <w:rPr>
                <w:rFonts w:cs="Tahoma"/>
                <w:b/>
                <w:i/>
                <w:sz w:val="20"/>
                <w:szCs w:val="20"/>
              </w:rPr>
            </w:pPr>
            <w:r>
              <w:rPr>
                <w:rFonts w:cs="Tahoma"/>
                <w:b/>
                <w:i/>
                <w:sz w:val="20"/>
                <w:szCs w:val="20"/>
              </w:rPr>
              <w:t>6</w:t>
            </w:r>
          </w:p>
        </w:tc>
      </w:tr>
    </w:tbl>
    <w:p w:rsidR="00ED30A9" w:rsidRPr="0073709D" w:rsidRDefault="00ED30A9" w:rsidP="00ED30A9">
      <w:pPr>
        <w:jc w:val="both"/>
        <w:rPr>
          <w:rFonts w:cs="Tahoma"/>
          <w:sz w:val="20"/>
          <w:szCs w:val="20"/>
        </w:rPr>
      </w:pPr>
    </w:p>
    <w:p w:rsidR="007D1796" w:rsidRPr="006C2F25" w:rsidRDefault="007D1796" w:rsidP="007D1796">
      <w:pPr>
        <w:keepNext/>
        <w:keepLines/>
        <w:spacing w:after="100"/>
        <w:jc w:val="both"/>
        <w:rPr>
          <w:rFonts w:cs="Tahoma"/>
          <w:sz w:val="20"/>
          <w:szCs w:val="20"/>
        </w:rPr>
      </w:pPr>
      <w:r w:rsidRPr="006C2F25">
        <w:rPr>
          <w:rFonts w:cs="Tahoma"/>
          <w:sz w:val="20"/>
          <w:szCs w:val="20"/>
        </w:rPr>
        <w:t>Ponudnik izpolni prilogo z navedbo oziroma načinom izpolnitve posamezne zahteve (da/ne/navedena</w:t>
      </w:r>
      <w:r>
        <w:rPr>
          <w:rFonts w:cs="Tahoma"/>
          <w:sz w:val="20"/>
          <w:szCs w:val="20"/>
        </w:rPr>
        <w:t xml:space="preserve"> vrednost)</w:t>
      </w:r>
      <w:r w:rsidRPr="006C2F25">
        <w:rPr>
          <w:rFonts w:cs="Tahoma"/>
          <w:sz w:val="20"/>
          <w:szCs w:val="20"/>
        </w:rPr>
        <w:t>.</w:t>
      </w:r>
    </w:p>
    <w:p w:rsidR="00ED30A9" w:rsidRDefault="00ED30A9" w:rsidP="00ED30A9">
      <w:pPr>
        <w:jc w:val="both"/>
        <w:rPr>
          <w:rFonts w:cs="Tahoma"/>
          <w:sz w:val="20"/>
          <w:szCs w:val="20"/>
        </w:rPr>
      </w:pPr>
      <w:r w:rsidRPr="003975B6">
        <w:rPr>
          <w:rFonts w:cs="Tahoma"/>
          <w:sz w:val="20"/>
          <w:szCs w:val="20"/>
        </w:rPr>
        <w:t xml:space="preserve">Ponudnik mora priložiti tehnično dokumentacijo </w:t>
      </w:r>
      <w:r w:rsidR="002A6A1D" w:rsidRPr="003975B6">
        <w:rPr>
          <w:rFonts w:cs="Tahoma"/>
          <w:sz w:val="20"/>
          <w:szCs w:val="20"/>
        </w:rPr>
        <w:t xml:space="preserve">6 ter </w:t>
      </w:r>
      <w:r w:rsidR="002A6A1D" w:rsidRPr="003975B6">
        <w:rPr>
          <w:rFonts w:cs="Tahoma"/>
          <w:color w:val="000000"/>
          <w:sz w:val="20"/>
          <w:szCs w:val="20"/>
          <w:lang w:eastAsia="en-US"/>
        </w:rPr>
        <w:t>k prilogi priložiti tehnično dokumentacijo proizvajalca oziroma potrdilo o skladnosti za vozilo</w:t>
      </w:r>
      <w:r w:rsidRPr="008B2D5E">
        <w:rPr>
          <w:rFonts w:cs="Tahoma"/>
          <w:color w:val="000000"/>
          <w:sz w:val="20"/>
          <w:szCs w:val="20"/>
          <w:lang w:eastAsia="en-US"/>
        </w:rPr>
        <w:t>, s katero bo izkazoval izpolnjevanje tehničnih zahtev</w:t>
      </w:r>
      <w:r w:rsidR="00DD4FFA" w:rsidRPr="008B2D5E">
        <w:rPr>
          <w:rFonts w:cs="Tahoma"/>
          <w:color w:val="000000"/>
          <w:sz w:val="20"/>
          <w:szCs w:val="20"/>
          <w:lang w:eastAsia="en-US"/>
        </w:rPr>
        <w:t xml:space="preserve"> oz. </w:t>
      </w:r>
      <w:r w:rsidR="008B2D5E" w:rsidRPr="008B2D5E">
        <w:rPr>
          <w:rFonts w:cs="Tahoma"/>
          <w:color w:val="000000"/>
          <w:sz w:val="20"/>
          <w:szCs w:val="20"/>
          <w:lang w:eastAsia="en-US"/>
        </w:rPr>
        <w:t>verodostojnost</w:t>
      </w:r>
      <w:r w:rsidR="00DD4FFA" w:rsidRPr="008B2D5E">
        <w:rPr>
          <w:rFonts w:cs="Tahoma"/>
          <w:color w:val="000000"/>
          <w:sz w:val="20"/>
          <w:szCs w:val="20"/>
          <w:lang w:eastAsia="en-US"/>
        </w:rPr>
        <w:t xml:space="preserve"> navedenih emisij. </w:t>
      </w:r>
      <w:r w:rsidR="008B2D5E">
        <w:rPr>
          <w:rFonts w:cs="Tahoma"/>
          <w:color w:val="000000"/>
          <w:sz w:val="20"/>
          <w:szCs w:val="20"/>
          <w:lang w:eastAsia="en-US"/>
        </w:rPr>
        <w:t>Ponudnik</w:t>
      </w:r>
      <w:r w:rsidR="00DD0FB6">
        <w:rPr>
          <w:rFonts w:cs="Tahoma"/>
          <w:color w:val="000000"/>
          <w:sz w:val="20"/>
          <w:szCs w:val="20"/>
          <w:lang w:eastAsia="en-US"/>
        </w:rPr>
        <w:t xml:space="preserve"> mora</w:t>
      </w:r>
      <w:r w:rsidR="008B2D5E">
        <w:rPr>
          <w:rFonts w:cs="Tahoma"/>
          <w:color w:val="000000"/>
          <w:sz w:val="20"/>
          <w:szCs w:val="20"/>
          <w:lang w:eastAsia="en-US"/>
        </w:rPr>
        <w:t xml:space="preserve"> priloge </w:t>
      </w:r>
      <w:r w:rsidRPr="003975B6">
        <w:rPr>
          <w:rFonts w:cs="Tahoma"/>
          <w:sz w:val="20"/>
          <w:szCs w:val="20"/>
          <w:u w:val="single"/>
        </w:rPr>
        <w:t>naloži</w:t>
      </w:r>
      <w:r w:rsidR="002A6A1D" w:rsidRPr="003975B6">
        <w:rPr>
          <w:rFonts w:cs="Tahoma"/>
          <w:sz w:val="20"/>
          <w:szCs w:val="20"/>
          <w:u w:val="single"/>
        </w:rPr>
        <w:t>ti</w:t>
      </w:r>
      <w:r w:rsidRPr="003975B6">
        <w:rPr>
          <w:rFonts w:cs="Tahoma"/>
          <w:sz w:val="20"/>
          <w:szCs w:val="20"/>
          <w:u w:val="single"/>
        </w:rPr>
        <w:t xml:space="preserve"> v</w:t>
      </w:r>
      <w:r w:rsidRPr="003975B6">
        <w:rPr>
          <w:rFonts w:cs="Tahoma"/>
          <w:b/>
          <w:sz w:val="20"/>
          <w:szCs w:val="20"/>
          <w:u w:val="single"/>
        </w:rPr>
        <w:t xml:space="preserve"> razdelek »Druge priloge«</w:t>
      </w:r>
      <w:r w:rsidRPr="003975B6">
        <w:rPr>
          <w:rFonts w:cs="Tahoma"/>
          <w:sz w:val="20"/>
          <w:szCs w:val="20"/>
        </w:rPr>
        <w:t>.</w:t>
      </w:r>
    </w:p>
    <w:p w:rsidR="002A6A1D" w:rsidRDefault="002A6A1D" w:rsidP="00ED30A9">
      <w:pPr>
        <w:jc w:val="both"/>
        <w:rPr>
          <w:rFonts w:cs="Tahoma"/>
          <w:sz w:val="20"/>
          <w:szCs w:val="20"/>
        </w:rPr>
      </w:pPr>
    </w:p>
    <w:p w:rsidR="002A6A1D" w:rsidRDefault="002A6A1D" w:rsidP="00ED30A9">
      <w:pPr>
        <w:jc w:val="both"/>
        <w:rPr>
          <w:rFonts w:cs="Tahoma"/>
          <w:sz w:val="20"/>
          <w:szCs w:val="20"/>
        </w:rPr>
      </w:pPr>
    </w:p>
    <w:p w:rsidR="002A6A1D" w:rsidRDefault="002A6A1D" w:rsidP="00ED30A9">
      <w:pPr>
        <w:jc w:val="both"/>
        <w:rPr>
          <w:rFonts w:cs="Tahoma"/>
          <w:sz w:val="20"/>
          <w:szCs w:val="20"/>
        </w:rPr>
      </w:pPr>
    </w:p>
    <w:p w:rsidR="002A6A1D" w:rsidRDefault="002A6A1D" w:rsidP="00ED30A9">
      <w:pPr>
        <w:jc w:val="both"/>
        <w:rPr>
          <w:rFonts w:cs="Tahoma"/>
          <w:sz w:val="20"/>
          <w:szCs w:val="20"/>
        </w:rPr>
      </w:pPr>
    </w:p>
    <w:p w:rsidR="002A6A1D" w:rsidRDefault="002A6A1D" w:rsidP="00ED30A9">
      <w:pPr>
        <w:jc w:val="both"/>
        <w:rPr>
          <w:rFonts w:cs="Tahoma"/>
          <w:sz w:val="20"/>
          <w:szCs w:val="20"/>
        </w:rPr>
      </w:pPr>
    </w:p>
    <w:p w:rsidR="002A6A1D" w:rsidRDefault="002A6A1D" w:rsidP="00ED30A9">
      <w:pPr>
        <w:jc w:val="both"/>
        <w:rPr>
          <w:rFonts w:cs="Tahoma"/>
          <w:sz w:val="20"/>
          <w:szCs w:val="20"/>
        </w:rPr>
      </w:pPr>
    </w:p>
    <w:p w:rsidR="00301C82" w:rsidRDefault="00301C82" w:rsidP="00ED30A9">
      <w:pPr>
        <w:jc w:val="both"/>
        <w:rPr>
          <w:rFonts w:cs="Tahoma"/>
          <w:sz w:val="20"/>
          <w:szCs w:val="20"/>
        </w:rPr>
      </w:pPr>
    </w:p>
    <w:p w:rsidR="002A6A1D" w:rsidRDefault="002A6A1D" w:rsidP="00ED30A9">
      <w:pPr>
        <w:jc w:val="both"/>
        <w:rPr>
          <w:rFonts w:cs="Tahoma"/>
          <w:sz w:val="20"/>
          <w:szCs w:val="20"/>
        </w:rPr>
      </w:pPr>
    </w:p>
    <w:p w:rsidR="00CD3860" w:rsidRDefault="00CD3860" w:rsidP="00ED30A9">
      <w:pPr>
        <w:jc w:val="both"/>
        <w:rPr>
          <w:rFonts w:cs="Tahoma"/>
          <w:sz w:val="20"/>
          <w:szCs w:val="20"/>
        </w:rPr>
      </w:pPr>
    </w:p>
    <w:p w:rsidR="00CD3860" w:rsidRDefault="00CD3860" w:rsidP="00ED30A9">
      <w:pPr>
        <w:jc w:val="both"/>
        <w:rPr>
          <w:rFonts w:cs="Tahoma"/>
          <w:sz w:val="20"/>
          <w:szCs w:val="20"/>
        </w:rPr>
      </w:pPr>
    </w:p>
    <w:p w:rsidR="00CD3860" w:rsidRDefault="00CD3860" w:rsidP="00ED30A9">
      <w:pPr>
        <w:jc w:val="both"/>
        <w:rPr>
          <w:rFonts w:cs="Tahoma"/>
          <w:sz w:val="20"/>
          <w:szCs w:val="20"/>
        </w:rPr>
      </w:pPr>
    </w:p>
    <w:p w:rsidR="00CD3860" w:rsidRDefault="00CD3860" w:rsidP="00ED30A9">
      <w:pPr>
        <w:jc w:val="both"/>
        <w:rPr>
          <w:rFonts w:cs="Tahoma"/>
          <w:sz w:val="20"/>
          <w:szCs w:val="20"/>
        </w:rPr>
      </w:pPr>
    </w:p>
    <w:p w:rsidR="00CD3860" w:rsidRDefault="00CD3860" w:rsidP="00ED30A9">
      <w:pPr>
        <w:jc w:val="both"/>
        <w:rPr>
          <w:rFonts w:cs="Tahoma"/>
          <w:sz w:val="20"/>
          <w:szCs w:val="20"/>
        </w:rPr>
      </w:pPr>
    </w:p>
    <w:p w:rsidR="00CD3860" w:rsidRDefault="00CD3860" w:rsidP="00ED30A9">
      <w:pPr>
        <w:jc w:val="both"/>
        <w:rPr>
          <w:rFonts w:cs="Tahoma"/>
          <w:sz w:val="20"/>
          <w:szCs w:val="20"/>
        </w:rPr>
      </w:pPr>
    </w:p>
    <w:p w:rsidR="00CD3860" w:rsidRDefault="00CD3860" w:rsidP="00ED30A9">
      <w:pPr>
        <w:jc w:val="both"/>
        <w:rPr>
          <w:rFonts w:cs="Tahoma"/>
          <w:sz w:val="20"/>
          <w:szCs w:val="20"/>
        </w:rPr>
      </w:pPr>
    </w:p>
    <w:p w:rsidR="00CD3860" w:rsidRDefault="00CD3860" w:rsidP="00ED30A9">
      <w:pPr>
        <w:jc w:val="both"/>
        <w:rPr>
          <w:rFonts w:cs="Tahoma"/>
          <w:sz w:val="20"/>
          <w:szCs w:val="20"/>
        </w:rPr>
      </w:pPr>
    </w:p>
    <w:p w:rsidR="00CD3860" w:rsidRDefault="00CD3860" w:rsidP="00ED30A9">
      <w:pPr>
        <w:jc w:val="both"/>
        <w:rPr>
          <w:rFonts w:cs="Tahoma"/>
          <w:sz w:val="20"/>
          <w:szCs w:val="20"/>
        </w:rPr>
      </w:pPr>
    </w:p>
    <w:p w:rsidR="00CD3860" w:rsidRDefault="00CD3860" w:rsidP="00ED30A9">
      <w:pPr>
        <w:jc w:val="both"/>
        <w:rPr>
          <w:rFonts w:cs="Tahoma"/>
          <w:sz w:val="20"/>
          <w:szCs w:val="20"/>
        </w:rPr>
      </w:pPr>
    </w:p>
    <w:p w:rsidR="00CD3860" w:rsidRDefault="00CD3860" w:rsidP="00ED30A9">
      <w:pPr>
        <w:jc w:val="both"/>
        <w:rPr>
          <w:rFonts w:cs="Tahoma"/>
          <w:sz w:val="20"/>
          <w:szCs w:val="20"/>
        </w:rPr>
      </w:pPr>
    </w:p>
    <w:p w:rsidR="00CD3860" w:rsidRDefault="00CD3860" w:rsidP="00ED30A9">
      <w:pPr>
        <w:jc w:val="both"/>
        <w:rPr>
          <w:rFonts w:cs="Tahoma"/>
          <w:sz w:val="20"/>
          <w:szCs w:val="20"/>
        </w:rPr>
      </w:pPr>
    </w:p>
    <w:p w:rsidR="00CD3860" w:rsidRDefault="00CD3860" w:rsidP="00ED30A9">
      <w:pPr>
        <w:jc w:val="both"/>
        <w:rPr>
          <w:rFonts w:cs="Tahoma"/>
          <w:sz w:val="20"/>
          <w:szCs w:val="20"/>
        </w:rPr>
      </w:pPr>
    </w:p>
    <w:p w:rsidR="00CD3860" w:rsidRDefault="00CD3860" w:rsidP="00ED30A9">
      <w:pPr>
        <w:jc w:val="both"/>
        <w:rPr>
          <w:rFonts w:cs="Tahoma"/>
          <w:sz w:val="20"/>
          <w:szCs w:val="20"/>
        </w:rPr>
      </w:pPr>
    </w:p>
    <w:p w:rsidR="00CD3860" w:rsidRDefault="00CD3860" w:rsidP="00ED30A9">
      <w:pPr>
        <w:jc w:val="both"/>
        <w:rPr>
          <w:rFonts w:cs="Tahoma"/>
          <w:sz w:val="20"/>
          <w:szCs w:val="20"/>
        </w:rPr>
      </w:pPr>
    </w:p>
    <w:p w:rsidR="00CD3860" w:rsidRDefault="00CD3860" w:rsidP="00ED30A9">
      <w:pPr>
        <w:jc w:val="both"/>
        <w:rPr>
          <w:rFonts w:cs="Tahoma"/>
          <w:sz w:val="20"/>
          <w:szCs w:val="20"/>
        </w:rPr>
      </w:pPr>
    </w:p>
    <w:p w:rsidR="00CD3860" w:rsidRDefault="00CD3860" w:rsidP="00ED30A9">
      <w:pPr>
        <w:jc w:val="both"/>
        <w:rPr>
          <w:rFonts w:cs="Tahoma"/>
          <w:sz w:val="20"/>
          <w:szCs w:val="20"/>
        </w:rPr>
      </w:pPr>
    </w:p>
    <w:p w:rsidR="00CD3860" w:rsidRDefault="00CD3860" w:rsidP="00ED30A9">
      <w:pPr>
        <w:jc w:val="both"/>
        <w:rPr>
          <w:rFonts w:cs="Tahoma"/>
          <w:sz w:val="20"/>
          <w:szCs w:val="20"/>
        </w:rPr>
      </w:pPr>
    </w:p>
    <w:p w:rsidR="00CD3860" w:rsidRDefault="00CD3860" w:rsidP="00ED30A9">
      <w:pPr>
        <w:jc w:val="both"/>
        <w:rPr>
          <w:rFonts w:cs="Tahoma"/>
          <w:sz w:val="20"/>
          <w:szCs w:val="20"/>
        </w:rPr>
      </w:pPr>
    </w:p>
    <w:p w:rsidR="00CD3860" w:rsidRDefault="00CD3860" w:rsidP="00ED30A9">
      <w:pPr>
        <w:jc w:val="both"/>
        <w:rPr>
          <w:rFonts w:cs="Tahoma"/>
          <w:sz w:val="20"/>
          <w:szCs w:val="20"/>
        </w:rPr>
      </w:pPr>
    </w:p>
    <w:p w:rsidR="00CD3860" w:rsidRDefault="00CD3860" w:rsidP="00ED30A9">
      <w:pPr>
        <w:jc w:val="both"/>
        <w:rPr>
          <w:rFonts w:cs="Tahoma"/>
          <w:sz w:val="20"/>
          <w:szCs w:val="20"/>
        </w:rPr>
      </w:pPr>
    </w:p>
    <w:p w:rsidR="00CD3860" w:rsidRDefault="00CD3860" w:rsidP="00ED30A9">
      <w:pPr>
        <w:jc w:val="both"/>
        <w:rPr>
          <w:rFonts w:cs="Tahoma"/>
          <w:sz w:val="20"/>
          <w:szCs w:val="20"/>
        </w:rPr>
      </w:pPr>
    </w:p>
    <w:p w:rsidR="00CD3860" w:rsidRDefault="00CD3860" w:rsidP="00ED30A9">
      <w:pPr>
        <w:jc w:val="both"/>
        <w:rPr>
          <w:rFonts w:cs="Tahoma"/>
          <w:sz w:val="20"/>
          <w:szCs w:val="20"/>
        </w:rPr>
      </w:pPr>
    </w:p>
    <w:p w:rsidR="00CD3860" w:rsidRDefault="00CD3860" w:rsidP="00ED30A9">
      <w:pPr>
        <w:jc w:val="both"/>
        <w:rPr>
          <w:rFonts w:cs="Tahoma"/>
          <w:sz w:val="20"/>
          <w:szCs w:val="20"/>
        </w:rPr>
      </w:pPr>
    </w:p>
    <w:p w:rsidR="00CD3860" w:rsidRDefault="00CD3860" w:rsidP="00ED30A9">
      <w:pPr>
        <w:jc w:val="both"/>
        <w:rPr>
          <w:rFonts w:cs="Tahoma"/>
          <w:sz w:val="20"/>
          <w:szCs w:val="20"/>
        </w:rPr>
      </w:pPr>
    </w:p>
    <w:p w:rsidR="00CD3860" w:rsidRDefault="00CD3860" w:rsidP="00ED30A9">
      <w:pPr>
        <w:jc w:val="both"/>
        <w:rPr>
          <w:rFonts w:cs="Tahoma"/>
          <w:sz w:val="20"/>
          <w:szCs w:val="20"/>
        </w:rPr>
      </w:pPr>
    </w:p>
    <w:p w:rsidR="00CD3860" w:rsidRDefault="00CD3860" w:rsidP="00ED30A9">
      <w:pPr>
        <w:jc w:val="both"/>
        <w:rPr>
          <w:rFonts w:cs="Tahoma"/>
          <w:sz w:val="20"/>
          <w:szCs w:val="20"/>
        </w:rPr>
      </w:pPr>
    </w:p>
    <w:p w:rsidR="00CD3860" w:rsidRDefault="00CD3860" w:rsidP="00ED30A9">
      <w:pPr>
        <w:jc w:val="both"/>
        <w:rPr>
          <w:rFonts w:cs="Tahoma"/>
          <w:sz w:val="20"/>
          <w:szCs w:val="20"/>
        </w:rPr>
      </w:pPr>
    </w:p>
    <w:p w:rsidR="00CD3860" w:rsidRDefault="00CD3860" w:rsidP="00ED30A9">
      <w:pPr>
        <w:jc w:val="both"/>
        <w:rPr>
          <w:rFonts w:cs="Tahoma"/>
          <w:sz w:val="20"/>
          <w:szCs w:val="20"/>
        </w:rPr>
      </w:pPr>
    </w:p>
    <w:p w:rsidR="00CD3860" w:rsidRDefault="00CD3860" w:rsidP="00ED30A9">
      <w:pPr>
        <w:jc w:val="both"/>
        <w:rPr>
          <w:rFonts w:cs="Tahoma"/>
          <w:sz w:val="20"/>
          <w:szCs w:val="20"/>
        </w:rPr>
      </w:pPr>
    </w:p>
    <w:p w:rsidR="00CD3860" w:rsidRDefault="00CD3860" w:rsidP="00ED30A9">
      <w:pPr>
        <w:jc w:val="both"/>
        <w:rPr>
          <w:rFonts w:cs="Tahoma"/>
          <w:sz w:val="20"/>
          <w:szCs w:val="20"/>
        </w:rPr>
      </w:pPr>
    </w:p>
    <w:p w:rsidR="00CD3860" w:rsidRDefault="00CD3860" w:rsidP="00ED30A9">
      <w:pPr>
        <w:jc w:val="both"/>
        <w:rPr>
          <w:rFonts w:cs="Tahoma"/>
          <w:sz w:val="20"/>
          <w:szCs w:val="20"/>
        </w:rPr>
      </w:pPr>
    </w:p>
    <w:p w:rsidR="00CD3860" w:rsidRDefault="00CD3860" w:rsidP="00ED30A9">
      <w:pPr>
        <w:jc w:val="both"/>
        <w:rPr>
          <w:rFonts w:cs="Tahoma"/>
          <w:sz w:val="20"/>
          <w:szCs w:val="20"/>
        </w:rPr>
      </w:pPr>
    </w:p>
    <w:p w:rsidR="00CD3860" w:rsidRDefault="00CD3860" w:rsidP="00ED30A9">
      <w:pPr>
        <w:jc w:val="both"/>
        <w:rPr>
          <w:rFonts w:cs="Tahoma"/>
          <w:sz w:val="20"/>
          <w:szCs w:val="20"/>
        </w:rPr>
      </w:pPr>
    </w:p>
    <w:p w:rsidR="00CD3860" w:rsidRDefault="00CD3860" w:rsidP="00ED30A9">
      <w:pPr>
        <w:jc w:val="both"/>
        <w:rPr>
          <w:rFonts w:cs="Tahoma"/>
          <w:sz w:val="20"/>
          <w:szCs w:val="20"/>
        </w:rPr>
      </w:pPr>
    </w:p>
    <w:p w:rsidR="00CD3860" w:rsidRDefault="00CD3860" w:rsidP="00ED30A9">
      <w:pPr>
        <w:jc w:val="both"/>
        <w:rPr>
          <w:rFonts w:cs="Tahoma"/>
          <w:sz w:val="20"/>
          <w:szCs w:val="20"/>
        </w:rPr>
      </w:pPr>
    </w:p>
    <w:p w:rsidR="00CD3860" w:rsidRDefault="00CD3860" w:rsidP="00ED30A9">
      <w:pPr>
        <w:jc w:val="both"/>
        <w:rPr>
          <w:rFonts w:cs="Tahoma"/>
          <w:sz w:val="20"/>
          <w:szCs w:val="20"/>
        </w:rPr>
      </w:pPr>
    </w:p>
    <w:p w:rsidR="00CD3860" w:rsidRDefault="00CD3860" w:rsidP="00ED30A9">
      <w:pPr>
        <w:jc w:val="both"/>
        <w:rPr>
          <w:rFonts w:cs="Tahoma"/>
          <w:sz w:val="20"/>
          <w:szCs w:val="20"/>
        </w:rPr>
      </w:pPr>
    </w:p>
    <w:p w:rsidR="00CD3860" w:rsidRDefault="00CD3860" w:rsidP="00ED30A9">
      <w:pPr>
        <w:jc w:val="both"/>
        <w:rPr>
          <w:rFonts w:cs="Tahoma"/>
          <w:sz w:val="20"/>
          <w:szCs w:val="20"/>
        </w:rPr>
      </w:pPr>
    </w:p>
    <w:p w:rsidR="00CD3860" w:rsidRDefault="00CD3860" w:rsidP="00ED30A9">
      <w:pPr>
        <w:jc w:val="both"/>
        <w:rPr>
          <w:rFonts w:cs="Tahoma"/>
          <w:sz w:val="20"/>
          <w:szCs w:val="20"/>
        </w:rPr>
      </w:pPr>
    </w:p>
    <w:tbl>
      <w:tblPr>
        <w:tblW w:w="9142" w:type="dxa"/>
        <w:tblBorders>
          <w:top w:val="single" w:sz="4" w:space="0" w:color="000000"/>
          <w:left w:val="single" w:sz="4" w:space="0" w:color="000000"/>
          <w:bottom w:val="single" w:sz="4" w:space="0" w:color="000000"/>
          <w:right w:val="single" w:sz="4" w:space="0" w:color="000000"/>
          <w:insideH w:val="single" w:sz="4" w:space="0" w:color="808080"/>
          <w:insideV w:val="single" w:sz="4" w:space="0" w:color="808080"/>
        </w:tblBorders>
        <w:tblLayout w:type="fixed"/>
        <w:tblLook w:val="0000" w:firstRow="0" w:lastRow="0" w:firstColumn="0" w:lastColumn="0" w:noHBand="0" w:noVBand="0"/>
      </w:tblPr>
      <w:tblGrid>
        <w:gridCol w:w="599"/>
        <w:gridCol w:w="6030"/>
        <w:gridCol w:w="1663"/>
        <w:gridCol w:w="850"/>
      </w:tblGrid>
      <w:tr w:rsidR="00CD3860" w:rsidRPr="00CD3860" w:rsidTr="00CD3860">
        <w:tc>
          <w:tcPr>
            <w:tcW w:w="599" w:type="dxa"/>
            <w:tcBorders>
              <w:top w:val="single" w:sz="4" w:space="0" w:color="000000"/>
              <w:bottom w:val="single" w:sz="4" w:space="0" w:color="000000"/>
              <w:right w:val="nil"/>
            </w:tcBorders>
          </w:tcPr>
          <w:p w:rsidR="00CD3860" w:rsidRPr="00CD3860" w:rsidRDefault="00CD3860" w:rsidP="00A53C83">
            <w:pPr>
              <w:jc w:val="right"/>
              <w:rPr>
                <w:rFonts w:eastAsia="Tahoma" w:cs="Tahoma"/>
                <w:sz w:val="20"/>
                <w:szCs w:val="20"/>
              </w:rPr>
            </w:pPr>
            <w:r w:rsidRPr="00CD3860">
              <w:rPr>
                <w:rFonts w:eastAsia="Tahoma" w:cs="Tahoma"/>
                <w:b/>
                <w:sz w:val="20"/>
                <w:szCs w:val="20"/>
              </w:rPr>
              <w:lastRenderedPageBreak/>
              <w:tab/>
            </w:r>
          </w:p>
        </w:tc>
        <w:tc>
          <w:tcPr>
            <w:tcW w:w="6030" w:type="dxa"/>
            <w:tcBorders>
              <w:top w:val="single" w:sz="4" w:space="0" w:color="000000"/>
              <w:left w:val="nil"/>
              <w:bottom w:val="single" w:sz="4" w:space="0" w:color="000000"/>
            </w:tcBorders>
          </w:tcPr>
          <w:p w:rsidR="00CD3860" w:rsidRPr="00CD3860" w:rsidRDefault="00CD3860" w:rsidP="00A53C83">
            <w:pPr>
              <w:rPr>
                <w:rFonts w:eastAsia="Tahoma" w:cs="Tahoma"/>
                <w:sz w:val="20"/>
                <w:szCs w:val="20"/>
              </w:rPr>
            </w:pPr>
            <w:r w:rsidRPr="00CD3860">
              <w:rPr>
                <w:rFonts w:eastAsia="Tahoma" w:cs="Tahoma"/>
                <w:sz w:val="20"/>
                <w:szCs w:val="20"/>
              </w:rPr>
              <w:t xml:space="preserve">TEHNIČNA SPECIFIKACIJA </w:t>
            </w:r>
          </w:p>
        </w:tc>
        <w:tc>
          <w:tcPr>
            <w:tcW w:w="1663" w:type="dxa"/>
            <w:tcBorders>
              <w:top w:val="single" w:sz="4" w:space="0" w:color="000000"/>
              <w:bottom w:val="single" w:sz="4" w:space="0" w:color="000000"/>
              <w:right w:val="nil"/>
            </w:tcBorders>
          </w:tcPr>
          <w:p w:rsidR="00CD3860" w:rsidRPr="00CD3860" w:rsidRDefault="00CD3860" w:rsidP="00A53C83">
            <w:pPr>
              <w:jc w:val="right"/>
              <w:rPr>
                <w:rFonts w:eastAsia="Tahoma" w:cs="Tahoma"/>
                <w:b/>
                <w:sz w:val="20"/>
                <w:szCs w:val="20"/>
              </w:rPr>
            </w:pPr>
            <w:r w:rsidRPr="00CD3860">
              <w:rPr>
                <w:rFonts w:eastAsia="Tahoma" w:cs="Tahoma"/>
                <w:b/>
                <w:i/>
                <w:sz w:val="20"/>
                <w:szCs w:val="20"/>
              </w:rPr>
              <w:t xml:space="preserve">Priloga </w:t>
            </w:r>
          </w:p>
        </w:tc>
        <w:tc>
          <w:tcPr>
            <w:tcW w:w="850" w:type="dxa"/>
            <w:tcBorders>
              <w:top w:val="single" w:sz="4" w:space="0" w:color="000000"/>
              <w:left w:val="nil"/>
              <w:bottom w:val="single" w:sz="4" w:space="0" w:color="000000"/>
            </w:tcBorders>
          </w:tcPr>
          <w:p w:rsidR="00CD3860" w:rsidRPr="00CD3860" w:rsidRDefault="00CD3860" w:rsidP="00A53C83">
            <w:pPr>
              <w:rPr>
                <w:rFonts w:eastAsia="Tahoma" w:cs="Tahoma"/>
                <w:b/>
                <w:i/>
                <w:sz w:val="20"/>
                <w:szCs w:val="20"/>
              </w:rPr>
            </w:pPr>
            <w:r w:rsidRPr="00CD3860">
              <w:rPr>
                <w:rFonts w:eastAsia="Tahoma" w:cs="Tahoma"/>
                <w:b/>
                <w:i/>
                <w:sz w:val="20"/>
                <w:szCs w:val="20"/>
              </w:rPr>
              <w:t>6</w:t>
            </w:r>
          </w:p>
        </w:tc>
      </w:tr>
    </w:tbl>
    <w:p w:rsidR="00CD3860" w:rsidRPr="00CD3860" w:rsidRDefault="00CD3860" w:rsidP="00CD3860">
      <w:pPr>
        <w:ind w:right="-284"/>
        <w:jc w:val="center"/>
        <w:rPr>
          <w:rFonts w:eastAsia="Tahoma" w:cs="Tahoma"/>
          <w:b/>
          <w:sz w:val="20"/>
          <w:szCs w:val="20"/>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487"/>
        <w:gridCol w:w="2693"/>
      </w:tblGrid>
      <w:tr w:rsidR="00A53C83" w:rsidRPr="00236201" w:rsidTr="00A53C83">
        <w:trPr>
          <w:trHeight w:val="900"/>
        </w:trPr>
        <w:tc>
          <w:tcPr>
            <w:tcW w:w="6487" w:type="dxa"/>
            <w:shd w:val="clear" w:color="auto" w:fill="auto"/>
          </w:tcPr>
          <w:p w:rsidR="00A53C83" w:rsidRPr="00236201" w:rsidRDefault="00A53C83" w:rsidP="00A53C83">
            <w:pPr>
              <w:spacing w:line="276" w:lineRule="auto"/>
              <w:rPr>
                <w:rFonts w:eastAsia="Tahoma" w:cs="Tahoma"/>
                <w:b/>
                <w:sz w:val="20"/>
                <w:szCs w:val="20"/>
                <w:u w:val="single"/>
              </w:rPr>
            </w:pPr>
            <w:r w:rsidRPr="00236201">
              <w:rPr>
                <w:rFonts w:eastAsia="Tahoma" w:cs="Tahoma"/>
                <w:b/>
                <w:sz w:val="20"/>
                <w:szCs w:val="20"/>
              </w:rPr>
              <w:t xml:space="preserve">TEHNIČNE ZAHTEVE ZA POSTAVKO: </w:t>
            </w:r>
            <w:r w:rsidRPr="00236201">
              <w:rPr>
                <w:rFonts w:eastAsia="Tahoma" w:cs="Tahoma"/>
                <w:b/>
                <w:sz w:val="20"/>
                <w:szCs w:val="20"/>
                <w:u w:val="single"/>
              </w:rPr>
              <w:t xml:space="preserve">TOVORNO VOZILO – </w:t>
            </w:r>
            <w:r w:rsidRPr="00236201">
              <w:rPr>
                <w:rFonts w:eastAsia="Tahoma" w:cs="Tahoma"/>
                <w:b/>
                <w:color w:val="000000"/>
                <w:sz w:val="20"/>
                <w:szCs w:val="20"/>
                <w:u w:val="single"/>
              </w:rPr>
              <w:t xml:space="preserve">furgon s ponjavo </w:t>
            </w:r>
          </w:p>
        </w:tc>
        <w:tc>
          <w:tcPr>
            <w:tcW w:w="2693" w:type="dxa"/>
          </w:tcPr>
          <w:p w:rsidR="00A53C83" w:rsidRPr="00236201" w:rsidRDefault="00A53C83" w:rsidP="00A53C83">
            <w:pPr>
              <w:spacing w:after="200" w:line="276" w:lineRule="auto"/>
              <w:jc w:val="center"/>
              <w:rPr>
                <w:rFonts w:eastAsia="Tahoma" w:cs="Tahoma"/>
                <w:b/>
                <w:sz w:val="20"/>
                <w:szCs w:val="20"/>
              </w:rPr>
            </w:pPr>
            <w:r w:rsidRPr="00236201">
              <w:rPr>
                <w:rFonts w:eastAsia="Tahoma" w:cs="Tahoma"/>
                <w:b/>
                <w:sz w:val="20"/>
                <w:szCs w:val="20"/>
              </w:rPr>
              <w:t>Izpolni ponudnik z navedbo oziroma načinom izpolnitve posamezne zahteve</w:t>
            </w:r>
          </w:p>
        </w:tc>
      </w:tr>
      <w:tr w:rsidR="00A53C83" w:rsidRPr="00236201" w:rsidTr="00A53C83">
        <w:trPr>
          <w:trHeight w:val="380"/>
        </w:trPr>
        <w:tc>
          <w:tcPr>
            <w:tcW w:w="6487" w:type="dxa"/>
            <w:shd w:val="clear" w:color="auto" w:fill="auto"/>
            <w:vAlign w:val="center"/>
          </w:tcPr>
          <w:p w:rsidR="00A53C83" w:rsidRPr="00236201" w:rsidRDefault="00A53C83" w:rsidP="00A53C83">
            <w:pPr>
              <w:spacing w:line="276" w:lineRule="auto"/>
              <w:jc w:val="center"/>
              <w:rPr>
                <w:rFonts w:eastAsia="Tahoma" w:cs="Tahoma"/>
                <w:b/>
                <w:sz w:val="20"/>
                <w:szCs w:val="20"/>
              </w:rPr>
            </w:pPr>
            <w:r w:rsidRPr="00236201">
              <w:rPr>
                <w:rFonts w:eastAsia="Tahoma" w:cs="Tahoma"/>
                <w:b/>
                <w:sz w:val="20"/>
                <w:szCs w:val="20"/>
              </w:rPr>
              <w:t>OSNOVNE ZAHTEVE:</w:t>
            </w:r>
          </w:p>
        </w:tc>
        <w:tc>
          <w:tcPr>
            <w:tcW w:w="2693" w:type="dxa"/>
            <w:vAlign w:val="center"/>
          </w:tcPr>
          <w:p w:rsidR="00A53C83" w:rsidRPr="00236201" w:rsidRDefault="00A53C83" w:rsidP="00A53C83">
            <w:pPr>
              <w:spacing w:line="276" w:lineRule="auto"/>
              <w:rPr>
                <w:rFonts w:eastAsia="Tahoma" w:cs="Tahoma"/>
                <w:b/>
                <w:sz w:val="20"/>
                <w:szCs w:val="20"/>
              </w:rPr>
            </w:pPr>
          </w:p>
        </w:tc>
      </w:tr>
      <w:tr w:rsidR="00A53C83" w:rsidRPr="00236201" w:rsidTr="00A53C83">
        <w:trPr>
          <w:trHeight w:val="380"/>
        </w:trPr>
        <w:tc>
          <w:tcPr>
            <w:tcW w:w="6487" w:type="dxa"/>
            <w:shd w:val="clear" w:color="auto" w:fill="auto"/>
            <w:vAlign w:val="center"/>
          </w:tcPr>
          <w:p w:rsidR="00A53C83" w:rsidRPr="00236201" w:rsidRDefault="00A53C83" w:rsidP="00A53C83">
            <w:pPr>
              <w:rPr>
                <w:rFonts w:eastAsia="Tahoma" w:cs="Tahoma"/>
                <w:color w:val="000000"/>
                <w:sz w:val="20"/>
                <w:szCs w:val="20"/>
              </w:rPr>
            </w:pPr>
            <w:r w:rsidRPr="00236201">
              <w:rPr>
                <w:rFonts w:eastAsia="Tahoma" w:cs="Tahoma"/>
                <w:color w:val="000000"/>
                <w:sz w:val="20"/>
                <w:szCs w:val="20"/>
              </w:rPr>
              <w:t>Oblika: šasija z enojno kabino s kesonom ter ponjavo</w:t>
            </w:r>
          </w:p>
        </w:tc>
        <w:tc>
          <w:tcPr>
            <w:tcW w:w="2693" w:type="dxa"/>
            <w:vAlign w:val="center"/>
          </w:tcPr>
          <w:p w:rsidR="00A53C83" w:rsidRPr="00236201" w:rsidRDefault="00A53C83" w:rsidP="00A53C83">
            <w:pPr>
              <w:rPr>
                <w:rFonts w:eastAsia="Tahoma" w:cs="Tahoma"/>
                <w:bCs/>
                <w:sz w:val="20"/>
                <w:szCs w:val="20"/>
              </w:rPr>
            </w:pPr>
          </w:p>
        </w:tc>
      </w:tr>
      <w:tr w:rsidR="00A53C83" w:rsidRPr="00236201" w:rsidTr="00A53C83">
        <w:trPr>
          <w:trHeight w:val="380"/>
        </w:trPr>
        <w:tc>
          <w:tcPr>
            <w:tcW w:w="6487" w:type="dxa"/>
            <w:shd w:val="clear" w:color="auto" w:fill="auto"/>
            <w:vAlign w:val="center"/>
          </w:tcPr>
          <w:p w:rsidR="00A53C83" w:rsidRPr="00236201" w:rsidRDefault="00A53C83" w:rsidP="00A53C83">
            <w:pPr>
              <w:rPr>
                <w:rFonts w:eastAsia="Tahoma" w:cs="Tahoma"/>
                <w:color w:val="FF0000"/>
                <w:sz w:val="20"/>
                <w:szCs w:val="20"/>
              </w:rPr>
            </w:pPr>
            <w:r w:rsidRPr="00236201">
              <w:rPr>
                <w:rFonts w:eastAsia="Tahoma" w:cs="Tahoma"/>
                <w:color w:val="000000" w:themeColor="text1"/>
                <w:sz w:val="20"/>
                <w:szCs w:val="20"/>
              </w:rPr>
              <w:t>Gorivo: stisnjen zemeljski plin (CNG) in neosvinčen bencin (rezerva)</w:t>
            </w:r>
          </w:p>
        </w:tc>
        <w:tc>
          <w:tcPr>
            <w:tcW w:w="2693" w:type="dxa"/>
            <w:vAlign w:val="center"/>
          </w:tcPr>
          <w:p w:rsidR="00A53C83" w:rsidRPr="00236201" w:rsidRDefault="00A53C83" w:rsidP="00A53C83">
            <w:pPr>
              <w:rPr>
                <w:rFonts w:eastAsia="Tahoma" w:cs="Tahoma"/>
                <w:bCs/>
                <w:sz w:val="20"/>
                <w:szCs w:val="20"/>
              </w:rPr>
            </w:pPr>
          </w:p>
        </w:tc>
      </w:tr>
      <w:tr w:rsidR="00A53C83" w:rsidRPr="00236201" w:rsidTr="00A53C83">
        <w:trPr>
          <w:trHeight w:val="380"/>
        </w:trPr>
        <w:tc>
          <w:tcPr>
            <w:tcW w:w="6487" w:type="dxa"/>
            <w:shd w:val="clear" w:color="auto" w:fill="auto"/>
            <w:vAlign w:val="center"/>
          </w:tcPr>
          <w:p w:rsidR="00A53C83" w:rsidRPr="00236201" w:rsidRDefault="00A53C83" w:rsidP="00A53C83">
            <w:pPr>
              <w:rPr>
                <w:rFonts w:eastAsia="Tahoma" w:cs="Tahoma"/>
                <w:sz w:val="20"/>
                <w:szCs w:val="20"/>
              </w:rPr>
            </w:pPr>
            <w:r w:rsidRPr="00236201">
              <w:rPr>
                <w:rFonts w:eastAsia="Tahoma" w:cs="Tahoma"/>
                <w:sz w:val="20"/>
                <w:szCs w:val="20"/>
              </w:rPr>
              <w:t xml:space="preserve">Pogon: </w:t>
            </w:r>
            <w:r w:rsidRPr="00236201">
              <w:rPr>
                <w:rFonts w:eastAsia="Tahoma" w:cs="Tahoma"/>
                <w:color w:val="000000" w:themeColor="text1"/>
                <w:sz w:val="20"/>
                <w:szCs w:val="20"/>
              </w:rPr>
              <w:t>zadaj</w:t>
            </w:r>
          </w:p>
        </w:tc>
        <w:tc>
          <w:tcPr>
            <w:tcW w:w="2693" w:type="dxa"/>
            <w:vAlign w:val="center"/>
          </w:tcPr>
          <w:p w:rsidR="00A53C83" w:rsidRPr="00236201" w:rsidRDefault="00A53C83" w:rsidP="00A53C83">
            <w:pPr>
              <w:rPr>
                <w:rFonts w:eastAsia="Tahoma" w:cs="Tahoma"/>
                <w:bCs/>
                <w:sz w:val="20"/>
                <w:szCs w:val="20"/>
              </w:rPr>
            </w:pPr>
          </w:p>
        </w:tc>
      </w:tr>
      <w:tr w:rsidR="00A53C83" w:rsidRPr="00236201" w:rsidTr="00A53C83">
        <w:trPr>
          <w:trHeight w:val="380"/>
        </w:trPr>
        <w:tc>
          <w:tcPr>
            <w:tcW w:w="6487" w:type="dxa"/>
            <w:shd w:val="clear" w:color="auto" w:fill="auto"/>
            <w:vAlign w:val="center"/>
          </w:tcPr>
          <w:p w:rsidR="00A53C83" w:rsidRPr="00236201" w:rsidRDefault="00A53C83" w:rsidP="00A53C83">
            <w:pPr>
              <w:rPr>
                <w:rFonts w:eastAsia="Tahoma" w:cs="Tahoma"/>
                <w:sz w:val="20"/>
                <w:szCs w:val="20"/>
              </w:rPr>
            </w:pPr>
            <w:r w:rsidRPr="00236201">
              <w:rPr>
                <w:rFonts w:eastAsia="Tahoma" w:cs="Tahoma"/>
                <w:sz w:val="20"/>
                <w:szCs w:val="20"/>
              </w:rPr>
              <w:t xml:space="preserve">Moč motorja: </w:t>
            </w:r>
            <w:r w:rsidRPr="00236201">
              <w:rPr>
                <w:rFonts w:eastAsia="Tahoma" w:cs="Tahoma"/>
                <w:color w:val="000000" w:themeColor="text1"/>
                <w:sz w:val="20"/>
                <w:szCs w:val="20"/>
              </w:rPr>
              <w:t>min 100kW</w:t>
            </w:r>
          </w:p>
        </w:tc>
        <w:tc>
          <w:tcPr>
            <w:tcW w:w="2693" w:type="dxa"/>
            <w:vAlign w:val="center"/>
          </w:tcPr>
          <w:p w:rsidR="00A53C83" w:rsidRPr="00236201" w:rsidRDefault="00A53C83" w:rsidP="00A53C83">
            <w:pPr>
              <w:rPr>
                <w:rFonts w:eastAsia="Tahoma" w:cs="Tahoma"/>
                <w:bCs/>
                <w:sz w:val="20"/>
                <w:szCs w:val="20"/>
              </w:rPr>
            </w:pPr>
          </w:p>
        </w:tc>
      </w:tr>
      <w:tr w:rsidR="00A53C83" w:rsidRPr="00236201" w:rsidTr="00A53C83">
        <w:trPr>
          <w:trHeight w:val="380"/>
        </w:trPr>
        <w:tc>
          <w:tcPr>
            <w:tcW w:w="6487" w:type="dxa"/>
            <w:shd w:val="clear" w:color="auto" w:fill="auto"/>
            <w:vAlign w:val="center"/>
          </w:tcPr>
          <w:p w:rsidR="00A53C83" w:rsidRPr="00236201" w:rsidRDefault="00A53C83" w:rsidP="00A53C83">
            <w:pPr>
              <w:rPr>
                <w:rFonts w:eastAsia="Tahoma" w:cs="Tahoma"/>
                <w:color w:val="00B050"/>
                <w:sz w:val="20"/>
                <w:szCs w:val="20"/>
              </w:rPr>
            </w:pPr>
            <w:r w:rsidRPr="00236201">
              <w:rPr>
                <w:rFonts w:eastAsia="Tahoma" w:cs="Tahoma"/>
                <w:color w:val="000000"/>
                <w:sz w:val="20"/>
                <w:szCs w:val="20"/>
              </w:rPr>
              <w:t xml:space="preserve">Prostornina motorja: </w:t>
            </w:r>
            <w:r w:rsidRPr="00236201">
              <w:rPr>
                <w:rFonts w:eastAsia="Tahoma" w:cs="Tahoma"/>
                <w:color w:val="000000" w:themeColor="text1"/>
                <w:sz w:val="20"/>
                <w:szCs w:val="20"/>
              </w:rPr>
              <w:t xml:space="preserve">1900 </w:t>
            </w:r>
            <w:r w:rsidRPr="00236201">
              <w:rPr>
                <w:rFonts w:eastAsia="Tahoma" w:cs="Tahoma"/>
                <w:color w:val="000000"/>
                <w:sz w:val="20"/>
                <w:szCs w:val="20"/>
              </w:rPr>
              <w:t xml:space="preserve">– 3100 </w:t>
            </w:r>
            <w:proofErr w:type="spellStart"/>
            <w:r w:rsidRPr="00236201">
              <w:rPr>
                <w:rFonts w:eastAsia="Tahoma" w:cs="Tahoma"/>
                <w:color w:val="000000"/>
                <w:sz w:val="20"/>
                <w:szCs w:val="20"/>
              </w:rPr>
              <w:t>ccm</w:t>
            </w:r>
            <w:proofErr w:type="spellEnd"/>
          </w:p>
        </w:tc>
        <w:tc>
          <w:tcPr>
            <w:tcW w:w="2693" w:type="dxa"/>
            <w:vAlign w:val="center"/>
          </w:tcPr>
          <w:p w:rsidR="00A53C83" w:rsidRPr="00236201" w:rsidRDefault="00A53C83" w:rsidP="00A53C83">
            <w:pPr>
              <w:rPr>
                <w:rFonts w:eastAsia="Tahoma" w:cs="Tahoma"/>
                <w:color w:val="000000"/>
                <w:sz w:val="20"/>
                <w:szCs w:val="20"/>
              </w:rPr>
            </w:pPr>
          </w:p>
        </w:tc>
      </w:tr>
      <w:tr w:rsidR="00A53C83" w:rsidRPr="00236201" w:rsidTr="00A53C83">
        <w:trPr>
          <w:trHeight w:val="380"/>
        </w:trPr>
        <w:tc>
          <w:tcPr>
            <w:tcW w:w="6487" w:type="dxa"/>
            <w:shd w:val="clear" w:color="auto" w:fill="auto"/>
            <w:vAlign w:val="center"/>
          </w:tcPr>
          <w:p w:rsidR="00A53C83" w:rsidRPr="00236201" w:rsidRDefault="00A53C83" w:rsidP="00A53C83">
            <w:pPr>
              <w:rPr>
                <w:rFonts w:eastAsia="Tahoma" w:cs="Tahoma"/>
                <w:color w:val="000000"/>
                <w:sz w:val="20"/>
                <w:szCs w:val="20"/>
              </w:rPr>
            </w:pPr>
            <w:r w:rsidRPr="00236201">
              <w:rPr>
                <w:rFonts w:eastAsia="Tahoma" w:cs="Tahoma"/>
                <w:color w:val="000000"/>
                <w:sz w:val="20"/>
                <w:szCs w:val="20"/>
              </w:rPr>
              <w:t xml:space="preserve">Medosna razdalja: </w:t>
            </w:r>
            <w:r w:rsidRPr="00236201">
              <w:rPr>
                <w:rFonts w:eastAsia="Tahoma" w:cs="Tahoma"/>
                <w:color w:val="000000" w:themeColor="text1"/>
                <w:sz w:val="20"/>
                <w:szCs w:val="20"/>
              </w:rPr>
              <w:t>3600</w:t>
            </w:r>
            <w:r w:rsidRPr="00236201">
              <w:rPr>
                <w:rFonts w:eastAsia="Tahoma" w:cs="Tahoma"/>
                <w:color w:val="000000"/>
                <w:sz w:val="20"/>
                <w:szCs w:val="20"/>
              </w:rPr>
              <w:t xml:space="preserve"> - 4000mm</w:t>
            </w:r>
          </w:p>
        </w:tc>
        <w:tc>
          <w:tcPr>
            <w:tcW w:w="2693" w:type="dxa"/>
            <w:vAlign w:val="center"/>
          </w:tcPr>
          <w:p w:rsidR="00A53C83" w:rsidRPr="00236201" w:rsidRDefault="00A53C83" w:rsidP="00A53C83">
            <w:pPr>
              <w:rPr>
                <w:rFonts w:eastAsia="Tahoma" w:cs="Tahoma"/>
                <w:color w:val="000000"/>
                <w:sz w:val="20"/>
                <w:szCs w:val="20"/>
              </w:rPr>
            </w:pPr>
          </w:p>
        </w:tc>
      </w:tr>
      <w:tr w:rsidR="00A53C83" w:rsidRPr="00236201" w:rsidTr="00A53C83">
        <w:trPr>
          <w:trHeight w:val="380"/>
        </w:trPr>
        <w:tc>
          <w:tcPr>
            <w:tcW w:w="6487" w:type="dxa"/>
            <w:shd w:val="clear" w:color="auto" w:fill="auto"/>
            <w:vAlign w:val="center"/>
          </w:tcPr>
          <w:p w:rsidR="00A53C83" w:rsidRPr="00236201" w:rsidRDefault="00A53C83" w:rsidP="00A53C83">
            <w:pPr>
              <w:rPr>
                <w:rFonts w:eastAsia="Tahoma" w:cs="Tahoma"/>
                <w:color w:val="000000"/>
                <w:sz w:val="20"/>
                <w:szCs w:val="20"/>
              </w:rPr>
            </w:pPr>
            <w:r w:rsidRPr="00236201">
              <w:rPr>
                <w:rFonts w:eastAsia="Tahoma" w:cs="Tahoma"/>
                <w:color w:val="000000"/>
                <w:sz w:val="20"/>
                <w:szCs w:val="20"/>
              </w:rPr>
              <w:t xml:space="preserve">Emisija izpušnih plinov CO2: </w:t>
            </w:r>
            <w:r w:rsidRPr="00236201">
              <w:rPr>
                <w:rFonts w:eastAsia="Tahoma" w:cs="Tahoma"/>
                <w:color w:val="000000" w:themeColor="text1"/>
                <w:sz w:val="20"/>
                <w:szCs w:val="20"/>
              </w:rPr>
              <w:t>min</w:t>
            </w:r>
            <w:r w:rsidRPr="00236201">
              <w:rPr>
                <w:rFonts w:eastAsia="Tahoma" w:cs="Tahoma"/>
                <w:color w:val="000000"/>
                <w:sz w:val="20"/>
                <w:szCs w:val="20"/>
              </w:rPr>
              <w:t xml:space="preserve"> EURO 6</w:t>
            </w:r>
            <w:r w:rsidRPr="00236201">
              <w:rPr>
                <w:rFonts w:eastAsia="Tahoma" w:cs="Tahoma"/>
                <w:color w:val="000000" w:themeColor="text1"/>
                <w:sz w:val="20"/>
                <w:szCs w:val="20"/>
              </w:rPr>
              <w:t xml:space="preserve">, največ </w:t>
            </w:r>
            <w:r w:rsidRPr="00236201">
              <w:rPr>
                <w:rFonts w:eastAsia="Tahoma" w:cs="Tahoma"/>
                <w:sz w:val="20"/>
                <w:szCs w:val="20"/>
              </w:rPr>
              <w:t>360 g/</w:t>
            </w:r>
            <w:r w:rsidRPr="00236201">
              <w:rPr>
                <w:rFonts w:eastAsia="Tahoma" w:cs="Tahoma"/>
                <w:color w:val="000000" w:themeColor="text1"/>
                <w:sz w:val="20"/>
                <w:szCs w:val="20"/>
              </w:rPr>
              <w:t>km CO2</w:t>
            </w:r>
          </w:p>
        </w:tc>
        <w:tc>
          <w:tcPr>
            <w:tcW w:w="2693" w:type="dxa"/>
            <w:vAlign w:val="center"/>
          </w:tcPr>
          <w:p w:rsidR="00A53C83" w:rsidRPr="00236201" w:rsidRDefault="00A53C83" w:rsidP="00A53C83">
            <w:pPr>
              <w:rPr>
                <w:rFonts w:eastAsia="Tahoma" w:cs="Tahoma"/>
                <w:color w:val="000000"/>
                <w:sz w:val="20"/>
                <w:szCs w:val="20"/>
              </w:rPr>
            </w:pPr>
          </w:p>
        </w:tc>
      </w:tr>
      <w:tr w:rsidR="00A53C83" w:rsidRPr="00236201" w:rsidTr="00A53C83">
        <w:trPr>
          <w:trHeight w:val="380"/>
        </w:trPr>
        <w:tc>
          <w:tcPr>
            <w:tcW w:w="6487" w:type="dxa"/>
            <w:shd w:val="clear" w:color="auto" w:fill="auto"/>
            <w:vAlign w:val="center"/>
          </w:tcPr>
          <w:p w:rsidR="00A53C83" w:rsidRPr="00236201" w:rsidRDefault="00A53C83" w:rsidP="00A53C83">
            <w:pPr>
              <w:rPr>
                <w:rFonts w:eastAsia="Tahoma" w:cs="Tahoma"/>
                <w:color w:val="000000"/>
                <w:sz w:val="20"/>
                <w:szCs w:val="20"/>
              </w:rPr>
            </w:pPr>
            <w:r w:rsidRPr="00236201">
              <w:rPr>
                <w:rFonts w:eastAsia="Tahoma" w:cs="Tahoma"/>
                <w:sz w:val="20"/>
                <w:szCs w:val="20"/>
              </w:rPr>
              <w:t>Menjalnik: avtomatski</w:t>
            </w:r>
          </w:p>
        </w:tc>
        <w:tc>
          <w:tcPr>
            <w:tcW w:w="2693" w:type="dxa"/>
            <w:vAlign w:val="center"/>
          </w:tcPr>
          <w:p w:rsidR="00A53C83" w:rsidRPr="00236201" w:rsidRDefault="00A53C83" w:rsidP="00A53C83">
            <w:pPr>
              <w:rPr>
                <w:rFonts w:eastAsia="Tahoma" w:cs="Tahoma"/>
                <w:color w:val="000000"/>
                <w:sz w:val="20"/>
                <w:szCs w:val="20"/>
              </w:rPr>
            </w:pPr>
          </w:p>
        </w:tc>
      </w:tr>
      <w:tr w:rsidR="00A53C83" w:rsidRPr="00236201" w:rsidTr="00A53C83">
        <w:trPr>
          <w:trHeight w:val="380"/>
        </w:trPr>
        <w:tc>
          <w:tcPr>
            <w:tcW w:w="6487" w:type="dxa"/>
            <w:shd w:val="clear" w:color="auto" w:fill="auto"/>
            <w:vAlign w:val="center"/>
          </w:tcPr>
          <w:p w:rsidR="00A53C83" w:rsidRPr="00236201" w:rsidRDefault="00A53C83" w:rsidP="00A53C83">
            <w:pPr>
              <w:rPr>
                <w:rFonts w:eastAsia="Tahoma" w:cs="Tahoma"/>
                <w:sz w:val="20"/>
                <w:szCs w:val="20"/>
              </w:rPr>
            </w:pPr>
            <w:r w:rsidRPr="00236201">
              <w:rPr>
                <w:rFonts w:eastAsia="Tahoma" w:cs="Tahoma"/>
                <w:color w:val="000000"/>
                <w:sz w:val="20"/>
                <w:szCs w:val="20"/>
              </w:rPr>
              <w:t>Barva: Bela</w:t>
            </w:r>
          </w:p>
        </w:tc>
        <w:tc>
          <w:tcPr>
            <w:tcW w:w="2693" w:type="dxa"/>
            <w:vAlign w:val="center"/>
          </w:tcPr>
          <w:p w:rsidR="00A53C83" w:rsidRPr="00236201" w:rsidRDefault="00A53C83" w:rsidP="00A53C83">
            <w:pPr>
              <w:rPr>
                <w:rFonts w:eastAsia="Tahoma" w:cs="Tahoma"/>
                <w:color w:val="000000"/>
                <w:sz w:val="20"/>
                <w:szCs w:val="20"/>
              </w:rPr>
            </w:pPr>
          </w:p>
        </w:tc>
      </w:tr>
      <w:tr w:rsidR="00A53C83" w:rsidRPr="00236201" w:rsidTr="00A53C83">
        <w:trPr>
          <w:trHeight w:val="380"/>
        </w:trPr>
        <w:tc>
          <w:tcPr>
            <w:tcW w:w="6487" w:type="dxa"/>
            <w:shd w:val="clear" w:color="auto" w:fill="auto"/>
            <w:vAlign w:val="center"/>
          </w:tcPr>
          <w:p w:rsidR="00A53C83" w:rsidRPr="00236201" w:rsidRDefault="00A53C83" w:rsidP="00A53C83">
            <w:pPr>
              <w:rPr>
                <w:rFonts w:eastAsia="Tahoma" w:cs="Tahoma"/>
                <w:sz w:val="20"/>
                <w:szCs w:val="20"/>
              </w:rPr>
            </w:pPr>
            <w:r w:rsidRPr="00236201">
              <w:rPr>
                <w:rFonts w:eastAsia="Tahoma" w:cs="Tahoma"/>
                <w:sz w:val="20"/>
                <w:szCs w:val="20"/>
              </w:rPr>
              <w:t xml:space="preserve">Sedeži: 1+2; </w:t>
            </w:r>
            <w:r w:rsidRPr="00236201">
              <w:rPr>
                <w:rFonts w:eastAsia="Tahoma" w:cs="Tahoma"/>
                <w:color w:val="000000" w:themeColor="text1"/>
                <w:sz w:val="20"/>
                <w:szCs w:val="20"/>
              </w:rPr>
              <w:t xml:space="preserve">sedežno oblazinjenje </w:t>
            </w:r>
          </w:p>
        </w:tc>
        <w:tc>
          <w:tcPr>
            <w:tcW w:w="2693" w:type="dxa"/>
            <w:vAlign w:val="center"/>
          </w:tcPr>
          <w:p w:rsidR="00A53C83" w:rsidRPr="00236201" w:rsidRDefault="00A53C83" w:rsidP="00A53C83">
            <w:pPr>
              <w:rPr>
                <w:rFonts w:eastAsia="Tahoma" w:cs="Tahoma"/>
                <w:color w:val="000000"/>
                <w:sz w:val="20"/>
                <w:szCs w:val="20"/>
              </w:rPr>
            </w:pPr>
          </w:p>
        </w:tc>
      </w:tr>
      <w:tr w:rsidR="00A53C83" w:rsidRPr="00236201" w:rsidTr="00A53C83">
        <w:trPr>
          <w:trHeight w:val="380"/>
        </w:trPr>
        <w:tc>
          <w:tcPr>
            <w:tcW w:w="6487" w:type="dxa"/>
            <w:shd w:val="clear" w:color="auto" w:fill="auto"/>
            <w:vAlign w:val="center"/>
          </w:tcPr>
          <w:p w:rsidR="00A53C83" w:rsidRPr="00236201" w:rsidRDefault="00A53C83" w:rsidP="00A53C83">
            <w:pPr>
              <w:rPr>
                <w:rFonts w:eastAsia="Tahoma" w:cs="Tahoma"/>
                <w:sz w:val="20"/>
                <w:szCs w:val="20"/>
              </w:rPr>
            </w:pPr>
            <w:r w:rsidRPr="00236201">
              <w:rPr>
                <w:rFonts w:eastAsia="Tahoma" w:cs="Tahoma"/>
                <w:color w:val="000000"/>
                <w:sz w:val="20"/>
                <w:szCs w:val="20"/>
              </w:rPr>
              <w:t>Dvosedežna sovoznikova klop s preklopnim levim delom klopi v mizico</w:t>
            </w:r>
          </w:p>
        </w:tc>
        <w:tc>
          <w:tcPr>
            <w:tcW w:w="2693" w:type="dxa"/>
            <w:vAlign w:val="center"/>
          </w:tcPr>
          <w:p w:rsidR="00A53C83" w:rsidRPr="00236201" w:rsidRDefault="00A53C83" w:rsidP="00A53C83">
            <w:pPr>
              <w:rPr>
                <w:rFonts w:eastAsia="Tahoma" w:cs="Tahoma"/>
                <w:color w:val="000000"/>
                <w:sz w:val="20"/>
                <w:szCs w:val="20"/>
              </w:rPr>
            </w:pPr>
          </w:p>
        </w:tc>
      </w:tr>
      <w:tr w:rsidR="00A53C83" w:rsidRPr="00236201" w:rsidTr="00A53C83">
        <w:trPr>
          <w:trHeight w:val="380"/>
        </w:trPr>
        <w:tc>
          <w:tcPr>
            <w:tcW w:w="6487" w:type="dxa"/>
            <w:shd w:val="clear" w:color="auto" w:fill="auto"/>
            <w:vAlign w:val="center"/>
          </w:tcPr>
          <w:p w:rsidR="00A53C83" w:rsidRPr="00236201" w:rsidRDefault="00A53C83" w:rsidP="00A53C83">
            <w:pPr>
              <w:rPr>
                <w:rFonts w:eastAsia="Tahoma" w:cs="Tahoma"/>
                <w:color w:val="000000"/>
                <w:sz w:val="20"/>
                <w:szCs w:val="20"/>
              </w:rPr>
            </w:pPr>
            <w:r w:rsidRPr="00236201">
              <w:rPr>
                <w:rFonts w:eastAsia="Tahoma" w:cs="Tahoma"/>
                <w:sz w:val="20"/>
                <w:szCs w:val="20"/>
              </w:rPr>
              <w:t>Število vrat: 2 (voznikova in sovoznikova)</w:t>
            </w:r>
          </w:p>
        </w:tc>
        <w:tc>
          <w:tcPr>
            <w:tcW w:w="2693" w:type="dxa"/>
            <w:vAlign w:val="center"/>
          </w:tcPr>
          <w:p w:rsidR="00A53C83" w:rsidRPr="00236201" w:rsidRDefault="00A53C83" w:rsidP="00A53C83">
            <w:pPr>
              <w:rPr>
                <w:rFonts w:eastAsia="Tahoma" w:cs="Tahoma"/>
                <w:color w:val="000000"/>
                <w:sz w:val="20"/>
                <w:szCs w:val="20"/>
              </w:rPr>
            </w:pPr>
          </w:p>
        </w:tc>
      </w:tr>
      <w:tr w:rsidR="00A53C83" w:rsidRPr="00236201" w:rsidTr="00A53C83">
        <w:trPr>
          <w:trHeight w:val="380"/>
        </w:trPr>
        <w:tc>
          <w:tcPr>
            <w:tcW w:w="6487" w:type="dxa"/>
            <w:shd w:val="clear" w:color="auto" w:fill="auto"/>
            <w:vAlign w:val="center"/>
          </w:tcPr>
          <w:p w:rsidR="00A53C83" w:rsidRPr="00236201" w:rsidRDefault="00A53C83" w:rsidP="00A53C83">
            <w:pPr>
              <w:rPr>
                <w:rFonts w:eastAsia="Tahoma" w:cs="Tahoma"/>
                <w:color w:val="000000"/>
                <w:sz w:val="20"/>
                <w:szCs w:val="20"/>
              </w:rPr>
            </w:pPr>
            <w:r w:rsidRPr="00236201">
              <w:rPr>
                <w:rFonts w:eastAsia="Tahoma" w:cs="Tahoma"/>
                <w:color w:val="000000" w:themeColor="text1"/>
                <w:sz w:val="20"/>
                <w:szCs w:val="20"/>
              </w:rPr>
              <w:t xml:space="preserve">6 koles, 2 vodilni in 4 pogonska </w:t>
            </w:r>
          </w:p>
        </w:tc>
        <w:tc>
          <w:tcPr>
            <w:tcW w:w="2693" w:type="dxa"/>
            <w:vAlign w:val="center"/>
          </w:tcPr>
          <w:p w:rsidR="00A53C83" w:rsidRPr="00236201" w:rsidRDefault="00A53C83" w:rsidP="00A53C83">
            <w:pPr>
              <w:rPr>
                <w:rFonts w:eastAsia="Tahoma" w:cs="Tahoma"/>
                <w:color w:val="000000"/>
                <w:sz w:val="20"/>
                <w:szCs w:val="20"/>
              </w:rPr>
            </w:pPr>
          </w:p>
        </w:tc>
      </w:tr>
      <w:tr w:rsidR="00A53C83" w:rsidRPr="00236201" w:rsidTr="00A53C83">
        <w:trPr>
          <w:trHeight w:val="380"/>
        </w:trPr>
        <w:tc>
          <w:tcPr>
            <w:tcW w:w="6487" w:type="dxa"/>
            <w:shd w:val="clear" w:color="auto" w:fill="auto"/>
            <w:vAlign w:val="center"/>
          </w:tcPr>
          <w:p w:rsidR="00A53C83" w:rsidRPr="00236201" w:rsidRDefault="00A53C83" w:rsidP="00A53C83">
            <w:pPr>
              <w:rPr>
                <w:rFonts w:eastAsia="Tahoma" w:cs="Tahoma"/>
                <w:sz w:val="20"/>
                <w:szCs w:val="20"/>
              </w:rPr>
            </w:pPr>
            <w:r w:rsidRPr="00236201">
              <w:rPr>
                <w:rFonts w:eastAsia="Tahoma" w:cs="Tahoma"/>
                <w:color w:val="000000"/>
                <w:sz w:val="20"/>
                <w:szCs w:val="20"/>
              </w:rPr>
              <w:t xml:space="preserve">Dovoljena skupna masa vozila: </w:t>
            </w:r>
            <w:r w:rsidRPr="00236201">
              <w:rPr>
                <w:rFonts w:eastAsia="Tahoma" w:cs="Tahoma"/>
                <w:color w:val="000000" w:themeColor="text1"/>
                <w:sz w:val="20"/>
                <w:szCs w:val="20"/>
              </w:rPr>
              <w:t>5.200 – 5.600 kg</w:t>
            </w:r>
          </w:p>
        </w:tc>
        <w:tc>
          <w:tcPr>
            <w:tcW w:w="2693" w:type="dxa"/>
            <w:vAlign w:val="center"/>
          </w:tcPr>
          <w:p w:rsidR="00A53C83" w:rsidRPr="00236201" w:rsidRDefault="00A53C83" w:rsidP="00A53C83">
            <w:pPr>
              <w:rPr>
                <w:rFonts w:eastAsia="Tahoma" w:cs="Tahoma"/>
                <w:sz w:val="20"/>
                <w:szCs w:val="20"/>
              </w:rPr>
            </w:pPr>
          </w:p>
        </w:tc>
      </w:tr>
      <w:tr w:rsidR="00A53C83" w:rsidRPr="00236201" w:rsidTr="00A53C83">
        <w:trPr>
          <w:trHeight w:val="380"/>
        </w:trPr>
        <w:tc>
          <w:tcPr>
            <w:tcW w:w="6487" w:type="dxa"/>
            <w:shd w:val="clear" w:color="auto" w:fill="auto"/>
            <w:vAlign w:val="center"/>
          </w:tcPr>
          <w:p w:rsidR="00A53C83" w:rsidRPr="00236201" w:rsidRDefault="00A53C83" w:rsidP="00A53C83">
            <w:pPr>
              <w:rPr>
                <w:rFonts w:eastAsia="Tahoma" w:cs="Tahoma"/>
                <w:color w:val="000000"/>
                <w:sz w:val="20"/>
                <w:szCs w:val="20"/>
              </w:rPr>
            </w:pPr>
            <w:r w:rsidRPr="00236201">
              <w:rPr>
                <w:rFonts w:eastAsia="Tahoma" w:cs="Tahoma"/>
                <w:color w:val="000000"/>
                <w:sz w:val="20"/>
                <w:szCs w:val="20"/>
              </w:rPr>
              <w:t>Vzmeten voznikov sedež</w:t>
            </w:r>
          </w:p>
        </w:tc>
        <w:tc>
          <w:tcPr>
            <w:tcW w:w="2693" w:type="dxa"/>
            <w:vAlign w:val="center"/>
          </w:tcPr>
          <w:p w:rsidR="00A53C83" w:rsidRPr="00236201" w:rsidRDefault="00A53C83" w:rsidP="00A53C83">
            <w:pPr>
              <w:rPr>
                <w:rFonts w:eastAsia="Tahoma" w:cs="Tahoma"/>
                <w:color w:val="000000"/>
                <w:sz w:val="20"/>
                <w:szCs w:val="20"/>
              </w:rPr>
            </w:pPr>
          </w:p>
        </w:tc>
      </w:tr>
      <w:tr w:rsidR="00A53C83" w:rsidRPr="00236201" w:rsidTr="00A53C83">
        <w:trPr>
          <w:trHeight w:val="380"/>
        </w:trPr>
        <w:tc>
          <w:tcPr>
            <w:tcW w:w="6487" w:type="dxa"/>
            <w:shd w:val="clear" w:color="auto" w:fill="auto"/>
            <w:vAlign w:val="center"/>
          </w:tcPr>
          <w:p w:rsidR="00A53C83" w:rsidRPr="00236201" w:rsidRDefault="00A53C83" w:rsidP="00A53C83">
            <w:pPr>
              <w:rPr>
                <w:rFonts w:eastAsia="Tahoma" w:cs="Tahoma"/>
                <w:color w:val="000000"/>
                <w:sz w:val="20"/>
                <w:szCs w:val="20"/>
              </w:rPr>
            </w:pPr>
            <w:r w:rsidRPr="00236201">
              <w:rPr>
                <w:rFonts w:eastAsia="Tahoma" w:cs="Tahoma"/>
                <w:color w:val="000000"/>
                <w:sz w:val="20"/>
                <w:szCs w:val="20"/>
              </w:rPr>
              <w:t>2 x daljinski ključ + daljinsko centralno zaklepanje</w:t>
            </w:r>
          </w:p>
        </w:tc>
        <w:tc>
          <w:tcPr>
            <w:tcW w:w="2693" w:type="dxa"/>
            <w:vAlign w:val="center"/>
          </w:tcPr>
          <w:p w:rsidR="00A53C83" w:rsidRPr="00236201" w:rsidRDefault="00A53C83" w:rsidP="00A53C83">
            <w:pPr>
              <w:rPr>
                <w:rFonts w:eastAsia="Tahoma" w:cs="Tahoma"/>
                <w:color w:val="000000"/>
                <w:sz w:val="20"/>
                <w:szCs w:val="20"/>
              </w:rPr>
            </w:pPr>
          </w:p>
        </w:tc>
      </w:tr>
      <w:tr w:rsidR="00A53C83" w:rsidRPr="00236201" w:rsidTr="00A53C83">
        <w:trPr>
          <w:trHeight w:val="380"/>
        </w:trPr>
        <w:tc>
          <w:tcPr>
            <w:tcW w:w="6487" w:type="dxa"/>
            <w:shd w:val="clear" w:color="auto" w:fill="auto"/>
            <w:vAlign w:val="center"/>
          </w:tcPr>
          <w:p w:rsidR="00A53C83" w:rsidRPr="00236201" w:rsidRDefault="00A53C83" w:rsidP="00A53C83">
            <w:pPr>
              <w:rPr>
                <w:rFonts w:eastAsia="Tahoma" w:cs="Tahoma"/>
                <w:color w:val="000000"/>
                <w:sz w:val="20"/>
                <w:szCs w:val="20"/>
              </w:rPr>
            </w:pPr>
            <w:r w:rsidRPr="00236201">
              <w:rPr>
                <w:rFonts w:eastAsia="Tahoma" w:cs="Tahoma"/>
                <w:color w:val="000000"/>
                <w:sz w:val="20"/>
                <w:szCs w:val="20"/>
              </w:rPr>
              <w:t>Volan nastavljiv po višini</w:t>
            </w:r>
          </w:p>
        </w:tc>
        <w:tc>
          <w:tcPr>
            <w:tcW w:w="2693" w:type="dxa"/>
            <w:vAlign w:val="center"/>
          </w:tcPr>
          <w:p w:rsidR="00A53C83" w:rsidRPr="00236201" w:rsidRDefault="00A53C83" w:rsidP="00A53C83">
            <w:pPr>
              <w:rPr>
                <w:rFonts w:eastAsia="Tahoma" w:cs="Tahoma"/>
                <w:color w:val="000000"/>
                <w:sz w:val="20"/>
                <w:szCs w:val="20"/>
              </w:rPr>
            </w:pPr>
          </w:p>
        </w:tc>
      </w:tr>
      <w:tr w:rsidR="00A53C83" w:rsidRPr="00236201" w:rsidTr="00A53C83">
        <w:trPr>
          <w:trHeight w:val="380"/>
        </w:trPr>
        <w:tc>
          <w:tcPr>
            <w:tcW w:w="6487" w:type="dxa"/>
            <w:shd w:val="clear" w:color="auto" w:fill="auto"/>
            <w:vAlign w:val="center"/>
          </w:tcPr>
          <w:p w:rsidR="00A53C83" w:rsidRPr="00236201" w:rsidRDefault="00A53C83" w:rsidP="00A53C83">
            <w:pPr>
              <w:rPr>
                <w:rFonts w:eastAsia="Tahoma" w:cs="Tahoma"/>
                <w:color w:val="000000"/>
                <w:sz w:val="20"/>
                <w:szCs w:val="20"/>
              </w:rPr>
            </w:pPr>
            <w:proofErr w:type="spellStart"/>
            <w:r w:rsidRPr="00236201">
              <w:rPr>
                <w:rFonts w:eastAsia="Tahoma" w:cs="Tahoma"/>
                <w:color w:val="000000"/>
                <w:sz w:val="20"/>
                <w:szCs w:val="20"/>
              </w:rPr>
              <w:t>Tempomat</w:t>
            </w:r>
            <w:proofErr w:type="spellEnd"/>
          </w:p>
        </w:tc>
        <w:tc>
          <w:tcPr>
            <w:tcW w:w="2693" w:type="dxa"/>
            <w:vAlign w:val="center"/>
          </w:tcPr>
          <w:p w:rsidR="00A53C83" w:rsidRPr="00236201" w:rsidRDefault="00A53C83" w:rsidP="00A53C83">
            <w:pPr>
              <w:rPr>
                <w:rFonts w:eastAsia="Tahoma" w:cs="Tahoma"/>
                <w:color w:val="000000"/>
                <w:sz w:val="20"/>
                <w:szCs w:val="20"/>
              </w:rPr>
            </w:pPr>
          </w:p>
        </w:tc>
      </w:tr>
      <w:tr w:rsidR="00A53C83" w:rsidRPr="00236201" w:rsidTr="00A53C83">
        <w:trPr>
          <w:trHeight w:val="380"/>
        </w:trPr>
        <w:tc>
          <w:tcPr>
            <w:tcW w:w="6487" w:type="dxa"/>
            <w:shd w:val="clear" w:color="auto" w:fill="auto"/>
            <w:vAlign w:val="center"/>
          </w:tcPr>
          <w:p w:rsidR="00A53C83" w:rsidRPr="00236201" w:rsidRDefault="00A53C83" w:rsidP="00A53C83">
            <w:pPr>
              <w:rPr>
                <w:rFonts w:eastAsia="Tahoma" w:cs="Tahoma"/>
                <w:color w:val="000000"/>
                <w:sz w:val="20"/>
                <w:szCs w:val="20"/>
              </w:rPr>
            </w:pPr>
            <w:r w:rsidRPr="00236201">
              <w:rPr>
                <w:rFonts w:eastAsia="Tahoma" w:cs="Tahoma"/>
                <w:color w:val="000000"/>
                <w:sz w:val="20"/>
                <w:szCs w:val="20"/>
              </w:rPr>
              <w:t>Potovalni računalnik</w:t>
            </w:r>
          </w:p>
        </w:tc>
        <w:tc>
          <w:tcPr>
            <w:tcW w:w="2693" w:type="dxa"/>
            <w:vAlign w:val="center"/>
          </w:tcPr>
          <w:p w:rsidR="00A53C83" w:rsidRPr="00236201" w:rsidRDefault="00A53C83" w:rsidP="00A53C83">
            <w:pPr>
              <w:rPr>
                <w:rFonts w:eastAsia="Tahoma" w:cs="Tahoma"/>
                <w:color w:val="000000"/>
                <w:sz w:val="20"/>
                <w:szCs w:val="20"/>
              </w:rPr>
            </w:pPr>
          </w:p>
        </w:tc>
      </w:tr>
      <w:tr w:rsidR="00A53C83" w:rsidRPr="00236201" w:rsidTr="00A53C83">
        <w:trPr>
          <w:trHeight w:val="380"/>
        </w:trPr>
        <w:tc>
          <w:tcPr>
            <w:tcW w:w="6487" w:type="dxa"/>
            <w:shd w:val="clear" w:color="auto" w:fill="auto"/>
            <w:vAlign w:val="center"/>
          </w:tcPr>
          <w:p w:rsidR="00A53C83" w:rsidRPr="00236201" w:rsidRDefault="00A53C83" w:rsidP="00A53C83">
            <w:pPr>
              <w:rPr>
                <w:rFonts w:eastAsia="Tahoma" w:cs="Tahoma"/>
                <w:color w:val="000000"/>
                <w:sz w:val="20"/>
                <w:szCs w:val="20"/>
              </w:rPr>
            </w:pPr>
            <w:r w:rsidRPr="00236201">
              <w:rPr>
                <w:rFonts w:eastAsia="Tahoma" w:cs="Tahoma"/>
                <w:color w:val="000000" w:themeColor="text1"/>
                <w:sz w:val="20"/>
                <w:szCs w:val="20"/>
              </w:rPr>
              <w:t>Predala pod stropom v vozniški kabini</w:t>
            </w:r>
          </w:p>
        </w:tc>
        <w:tc>
          <w:tcPr>
            <w:tcW w:w="2693" w:type="dxa"/>
            <w:vAlign w:val="center"/>
          </w:tcPr>
          <w:p w:rsidR="00A53C83" w:rsidRPr="00236201" w:rsidRDefault="00A53C83" w:rsidP="00A53C83">
            <w:pPr>
              <w:rPr>
                <w:rFonts w:eastAsia="Tahoma" w:cs="Tahoma"/>
                <w:color w:val="000000"/>
                <w:sz w:val="20"/>
                <w:szCs w:val="20"/>
              </w:rPr>
            </w:pPr>
          </w:p>
        </w:tc>
      </w:tr>
      <w:tr w:rsidR="00A53C83" w:rsidRPr="00236201" w:rsidTr="00A53C83">
        <w:trPr>
          <w:trHeight w:val="380"/>
        </w:trPr>
        <w:tc>
          <w:tcPr>
            <w:tcW w:w="6487" w:type="dxa"/>
            <w:shd w:val="clear" w:color="auto" w:fill="auto"/>
            <w:vAlign w:val="center"/>
          </w:tcPr>
          <w:p w:rsidR="00A53C83" w:rsidRPr="00236201" w:rsidRDefault="00A53C83" w:rsidP="00A53C83">
            <w:pPr>
              <w:rPr>
                <w:rFonts w:eastAsia="Tahoma" w:cs="Tahoma"/>
                <w:color w:val="000000"/>
                <w:sz w:val="20"/>
                <w:szCs w:val="20"/>
              </w:rPr>
            </w:pPr>
            <w:r w:rsidRPr="00236201">
              <w:rPr>
                <w:rFonts w:eastAsia="Tahoma" w:cs="Tahoma"/>
                <w:color w:val="000000"/>
                <w:sz w:val="20"/>
                <w:szCs w:val="20"/>
              </w:rPr>
              <w:t>Avtomatska klimatska naprava</w:t>
            </w:r>
          </w:p>
        </w:tc>
        <w:tc>
          <w:tcPr>
            <w:tcW w:w="2693" w:type="dxa"/>
            <w:vAlign w:val="center"/>
          </w:tcPr>
          <w:p w:rsidR="00A53C83" w:rsidRPr="00236201" w:rsidRDefault="00A53C83" w:rsidP="00A53C83">
            <w:pPr>
              <w:rPr>
                <w:rFonts w:eastAsia="Tahoma" w:cs="Tahoma"/>
                <w:color w:val="000000"/>
                <w:sz w:val="20"/>
                <w:szCs w:val="20"/>
              </w:rPr>
            </w:pPr>
          </w:p>
        </w:tc>
      </w:tr>
      <w:tr w:rsidR="00A53C83" w:rsidRPr="00236201" w:rsidTr="00A53C83">
        <w:trPr>
          <w:trHeight w:val="380"/>
        </w:trPr>
        <w:tc>
          <w:tcPr>
            <w:tcW w:w="6487" w:type="dxa"/>
            <w:shd w:val="clear" w:color="auto" w:fill="auto"/>
            <w:vAlign w:val="center"/>
          </w:tcPr>
          <w:p w:rsidR="00A53C83" w:rsidRPr="00236201" w:rsidRDefault="00A53C83" w:rsidP="00A53C83">
            <w:pPr>
              <w:rPr>
                <w:rFonts w:eastAsia="Tahoma" w:cs="Tahoma"/>
                <w:color w:val="000000"/>
                <w:sz w:val="20"/>
                <w:szCs w:val="20"/>
              </w:rPr>
            </w:pPr>
            <w:bookmarkStart w:id="8" w:name="_gjdgxs" w:colFirst="0" w:colLast="0"/>
            <w:bookmarkEnd w:id="8"/>
            <w:r w:rsidRPr="00236201">
              <w:rPr>
                <w:rFonts w:eastAsia="Tahoma" w:cs="Tahoma"/>
                <w:color w:val="000000"/>
                <w:sz w:val="20"/>
                <w:szCs w:val="20"/>
              </w:rPr>
              <w:t xml:space="preserve">Alternator </w:t>
            </w:r>
            <w:r w:rsidRPr="00236201">
              <w:rPr>
                <w:rFonts w:eastAsia="Tahoma" w:cs="Tahoma"/>
                <w:color w:val="000000" w:themeColor="text1"/>
                <w:sz w:val="20"/>
                <w:szCs w:val="20"/>
              </w:rPr>
              <w:t xml:space="preserve">min </w:t>
            </w:r>
            <w:r w:rsidRPr="00236201">
              <w:rPr>
                <w:rFonts w:eastAsia="Tahoma" w:cs="Tahoma"/>
                <w:sz w:val="20"/>
                <w:szCs w:val="20"/>
              </w:rPr>
              <w:t>180A</w:t>
            </w:r>
          </w:p>
        </w:tc>
        <w:tc>
          <w:tcPr>
            <w:tcW w:w="2693" w:type="dxa"/>
            <w:vAlign w:val="center"/>
          </w:tcPr>
          <w:p w:rsidR="00A53C83" w:rsidRPr="00236201" w:rsidRDefault="00A53C83" w:rsidP="00A53C83">
            <w:pPr>
              <w:rPr>
                <w:rFonts w:eastAsia="Tahoma" w:cs="Tahoma"/>
                <w:color w:val="000000"/>
                <w:sz w:val="20"/>
                <w:szCs w:val="20"/>
              </w:rPr>
            </w:pPr>
          </w:p>
        </w:tc>
      </w:tr>
      <w:tr w:rsidR="00A53C83" w:rsidRPr="00236201" w:rsidTr="00A53C83">
        <w:trPr>
          <w:trHeight w:val="380"/>
        </w:trPr>
        <w:tc>
          <w:tcPr>
            <w:tcW w:w="6487" w:type="dxa"/>
            <w:shd w:val="clear" w:color="auto" w:fill="auto"/>
            <w:vAlign w:val="center"/>
          </w:tcPr>
          <w:p w:rsidR="00A53C83" w:rsidRPr="00236201" w:rsidRDefault="00A53C83" w:rsidP="00A53C83">
            <w:pPr>
              <w:rPr>
                <w:rFonts w:eastAsia="Tahoma" w:cs="Tahoma"/>
                <w:sz w:val="20"/>
                <w:szCs w:val="20"/>
              </w:rPr>
            </w:pPr>
            <w:r w:rsidRPr="00236201">
              <w:rPr>
                <w:rFonts w:eastAsia="Tahoma" w:cs="Tahoma"/>
                <w:sz w:val="20"/>
                <w:szCs w:val="20"/>
              </w:rPr>
              <w:t>Svetlobni blok z logotipom podjetja v led izvedbi</w:t>
            </w:r>
          </w:p>
        </w:tc>
        <w:tc>
          <w:tcPr>
            <w:tcW w:w="2693" w:type="dxa"/>
            <w:vAlign w:val="center"/>
          </w:tcPr>
          <w:p w:rsidR="00A53C83" w:rsidRPr="00236201" w:rsidRDefault="00A53C83" w:rsidP="00A53C83">
            <w:pPr>
              <w:rPr>
                <w:rFonts w:eastAsia="Tahoma" w:cs="Tahoma"/>
                <w:color w:val="000000"/>
                <w:sz w:val="20"/>
                <w:szCs w:val="20"/>
              </w:rPr>
            </w:pPr>
          </w:p>
        </w:tc>
      </w:tr>
      <w:tr w:rsidR="00A53C83" w:rsidRPr="00236201" w:rsidTr="00A53C83">
        <w:trPr>
          <w:trHeight w:val="380"/>
        </w:trPr>
        <w:tc>
          <w:tcPr>
            <w:tcW w:w="6487" w:type="dxa"/>
            <w:shd w:val="clear" w:color="auto" w:fill="auto"/>
            <w:vAlign w:val="center"/>
          </w:tcPr>
          <w:p w:rsidR="00A53C83" w:rsidRPr="00236201" w:rsidRDefault="00A53C83" w:rsidP="00A53C83">
            <w:pPr>
              <w:rPr>
                <w:rFonts w:eastAsia="Tahoma" w:cs="Tahoma"/>
                <w:sz w:val="20"/>
                <w:szCs w:val="20"/>
              </w:rPr>
            </w:pPr>
            <w:r w:rsidRPr="00236201">
              <w:rPr>
                <w:rFonts w:eastAsia="Tahoma" w:cs="Tahoma"/>
                <w:sz w:val="20"/>
                <w:szCs w:val="20"/>
              </w:rPr>
              <w:t>2 Led svetilki v maski vozila</w:t>
            </w:r>
          </w:p>
        </w:tc>
        <w:tc>
          <w:tcPr>
            <w:tcW w:w="2693" w:type="dxa"/>
            <w:vAlign w:val="center"/>
          </w:tcPr>
          <w:p w:rsidR="00A53C83" w:rsidRPr="00236201" w:rsidRDefault="00A53C83" w:rsidP="00A53C83">
            <w:pPr>
              <w:rPr>
                <w:rFonts w:eastAsia="Tahoma" w:cs="Tahoma"/>
                <w:color w:val="000000"/>
                <w:sz w:val="20"/>
                <w:szCs w:val="20"/>
              </w:rPr>
            </w:pPr>
          </w:p>
        </w:tc>
      </w:tr>
      <w:tr w:rsidR="00A53C83" w:rsidRPr="00236201" w:rsidTr="00A53C83">
        <w:trPr>
          <w:trHeight w:val="380"/>
        </w:trPr>
        <w:tc>
          <w:tcPr>
            <w:tcW w:w="6487" w:type="dxa"/>
            <w:shd w:val="clear" w:color="auto" w:fill="auto"/>
            <w:vAlign w:val="center"/>
          </w:tcPr>
          <w:p w:rsidR="00A53C83" w:rsidRPr="00236201" w:rsidRDefault="00A53C83" w:rsidP="00A53C83">
            <w:pPr>
              <w:rPr>
                <w:rFonts w:eastAsia="Tahoma" w:cs="Tahoma"/>
                <w:sz w:val="20"/>
                <w:szCs w:val="20"/>
              </w:rPr>
            </w:pPr>
            <w:r w:rsidRPr="00236201">
              <w:rPr>
                <w:rFonts w:eastAsia="Tahoma" w:cs="Tahoma"/>
                <w:sz w:val="20"/>
                <w:szCs w:val="20"/>
              </w:rPr>
              <w:t>4 led svetilke na zadnjem delu vozila</w:t>
            </w:r>
          </w:p>
        </w:tc>
        <w:tc>
          <w:tcPr>
            <w:tcW w:w="2693" w:type="dxa"/>
            <w:vAlign w:val="center"/>
          </w:tcPr>
          <w:p w:rsidR="00A53C83" w:rsidRPr="00236201" w:rsidRDefault="00A53C83" w:rsidP="00A53C83">
            <w:pPr>
              <w:rPr>
                <w:rFonts w:eastAsia="Tahoma" w:cs="Tahoma"/>
                <w:color w:val="000000"/>
                <w:sz w:val="20"/>
                <w:szCs w:val="20"/>
              </w:rPr>
            </w:pPr>
          </w:p>
        </w:tc>
      </w:tr>
      <w:tr w:rsidR="00A53C83" w:rsidRPr="00236201" w:rsidTr="00A53C83">
        <w:trPr>
          <w:trHeight w:val="380"/>
        </w:trPr>
        <w:tc>
          <w:tcPr>
            <w:tcW w:w="6487" w:type="dxa"/>
            <w:shd w:val="clear" w:color="auto" w:fill="auto"/>
            <w:vAlign w:val="center"/>
          </w:tcPr>
          <w:p w:rsidR="00A53C83" w:rsidRPr="00236201" w:rsidRDefault="00A53C83" w:rsidP="00A53C83">
            <w:pPr>
              <w:rPr>
                <w:rFonts w:eastAsia="Tahoma" w:cs="Tahoma"/>
                <w:color w:val="000000"/>
                <w:sz w:val="20"/>
                <w:szCs w:val="20"/>
              </w:rPr>
            </w:pPr>
            <w:r w:rsidRPr="00236201">
              <w:rPr>
                <w:rFonts w:eastAsia="Tahoma" w:cs="Tahoma"/>
                <w:color w:val="000000" w:themeColor="text1"/>
                <w:sz w:val="20"/>
                <w:szCs w:val="20"/>
              </w:rPr>
              <w:t>Dodatni akumulator, na katerega se veže vse dodatno montirane luči</w:t>
            </w:r>
          </w:p>
        </w:tc>
        <w:tc>
          <w:tcPr>
            <w:tcW w:w="2693" w:type="dxa"/>
            <w:vAlign w:val="center"/>
          </w:tcPr>
          <w:p w:rsidR="00A53C83" w:rsidRPr="00236201" w:rsidRDefault="00A53C83" w:rsidP="00A53C83">
            <w:pPr>
              <w:rPr>
                <w:rFonts w:eastAsia="Tahoma" w:cs="Tahoma"/>
                <w:color w:val="000000"/>
                <w:sz w:val="20"/>
                <w:szCs w:val="20"/>
              </w:rPr>
            </w:pPr>
          </w:p>
        </w:tc>
      </w:tr>
      <w:tr w:rsidR="00A53C83" w:rsidRPr="00236201" w:rsidTr="00A53C83">
        <w:trPr>
          <w:trHeight w:val="380"/>
        </w:trPr>
        <w:tc>
          <w:tcPr>
            <w:tcW w:w="6487" w:type="dxa"/>
            <w:shd w:val="clear" w:color="auto" w:fill="auto"/>
            <w:vAlign w:val="center"/>
          </w:tcPr>
          <w:p w:rsidR="00A53C83" w:rsidRPr="00236201" w:rsidRDefault="00A53C83" w:rsidP="00A53C83">
            <w:pPr>
              <w:rPr>
                <w:rFonts w:eastAsia="Tahoma" w:cs="Tahoma"/>
                <w:color w:val="000000"/>
                <w:sz w:val="20"/>
                <w:szCs w:val="20"/>
              </w:rPr>
            </w:pPr>
            <w:r w:rsidRPr="00236201">
              <w:rPr>
                <w:rFonts w:eastAsia="Tahoma" w:cs="Tahoma"/>
                <w:color w:val="000000" w:themeColor="text1"/>
                <w:sz w:val="20"/>
                <w:szCs w:val="20"/>
              </w:rPr>
              <w:t>Meglenki spredaj</w:t>
            </w:r>
          </w:p>
        </w:tc>
        <w:tc>
          <w:tcPr>
            <w:tcW w:w="2693" w:type="dxa"/>
            <w:vAlign w:val="center"/>
          </w:tcPr>
          <w:p w:rsidR="00A53C83" w:rsidRPr="00236201" w:rsidRDefault="00A53C83" w:rsidP="00A53C83">
            <w:pPr>
              <w:rPr>
                <w:rFonts w:eastAsia="Tahoma" w:cs="Tahoma"/>
                <w:color w:val="000000"/>
                <w:sz w:val="20"/>
                <w:szCs w:val="20"/>
              </w:rPr>
            </w:pPr>
          </w:p>
        </w:tc>
      </w:tr>
      <w:tr w:rsidR="00A53C83" w:rsidRPr="00236201" w:rsidTr="00A53C83">
        <w:trPr>
          <w:trHeight w:val="380"/>
        </w:trPr>
        <w:tc>
          <w:tcPr>
            <w:tcW w:w="6487" w:type="dxa"/>
            <w:shd w:val="clear" w:color="auto" w:fill="auto"/>
            <w:vAlign w:val="center"/>
          </w:tcPr>
          <w:p w:rsidR="00A53C83" w:rsidRPr="00236201" w:rsidRDefault="00A53C83" w:rsidP="00A53C83">
            <w:pPr>
              <w:rPr>
                <w:rFonts w:eastAsia="Tahoma" w:cs="Tahoma"/>
                <w:color w:val="000000"/>
                <w:sz w:val="20"/>
                <w:szCs w:val="20"/>
              </w:rPr>
            </w:pPr>
            <w:r w:rsidRPr="00236201">
              <w:rPr>
                <w:rFonts w:eastAsia="Tahoma" w:cs="Tahoma"/>
                <w:color w:val="000000"/>
                <w:sz w:val="20"/>
                <w:szCs w:val="20"/>
              </w:rPr>
              <w:t xml:space="preserve">Rezervno kolo </w:t>
            </w:r>
          </w:p>
        </w:tc>
        <w:tc>
          <w:tcPr>
            <w:tcW w:w="2693" w:type="dxa"/>
            <w:vAlign w:val="center"/>
          </w:tcPr>
          <w:p w:rsidR="00A53C83" w:rsidRPr="00236201" w:rsidRDefault="00A53C83" w:rsidP="00A53C83">
            <w:pPr>
              <w:rPr>
                <w:rFonts w:eastAsia="Tahoma" w:cs="Tahoma"/>
                <w:color w:val="000000"/>
                <w:sz w:val="20"/>
                <w:szCs w:val="20"/>
              </w:rPr>
            </w:pPr>
          </w:p>
        </w:tc>
      </w:tr>
      <w:tr w:rsidR="00A53C83" w:rsidRPr="00236201" w:rsidTr="00A53C83">
        <w:trPr>
          <w:trHeight w:val="380"/>
        </w:trPr>
        <w:tc>
          <w:tcPr>
            <w:tcW w:w="6487" w:type="dxa"/>
            <w:shd w:val="clear" w:color="auto" w:fill="auto"/>
            <w:vAlign w:val="center"/>
          </w:tcPr>
          <w:p w:rsidR="00A53C83" w:rsidRPr="00236201" w:rsidRDefault="00A53C83" w:rsidP="00A53C83">
            <w:pPr>
              <w:rPr>
                <w:rFonts w:eastAsia="Tahoma" w:cs="Tahoma"/>
                <w:color w:val="000000"/>
                <w:sz w:val="20"/>
                <w:szCs w:val="20"/>
              </w:rPr>
            </w:pPr>
            <w:r w:rsidRPr="00236201">
              <w:rPr>
                <w:rFonts w:eastAsia="Tahoma" w:cs="Tahoma"/>
                <w:color w:val="000000"/>
                <w:sz w:val="20"/>
                <w:szCs w:val="20"/>
              </w:rPr>
              <w:t xml:space="preserve">Zunanji nosilec rezervnega </w:t>
            </w:r>
            <w:r w:rsidRPr="00236201">
              <w:rPr>
                <w:rFonts w:eastAsia="Tahoma" w:cs="Tahoma"/>
                <w:color w:val="000000" w:themeColor="text1"/>
                <w:sz w:val="20"/>
                <w:szCs w:val="20"/>
              </w:rPr>
              <w:t>pod vozilom</w:t>
            </w:r>
          </w:p>
        </w:tc>
        <w:tc>
          <w:tcPr>
            <w:tcW w:w="2693" w:type="dxa"/>
            <w:vAlign w:val="center"/>
          </w:tcPr>
          <w:p w:rsidR="00A53C83" w:rsidRPr="00236201" w:rsidRDefault="00A53C83" w:rsidP="00A53C83">
            <w:pPr>
              <w:rPr>
                <w:rFonts w:eastAsia="Tahoma" w:cs="Tahoma"/>
                <w:color w:val="000000"/>
                <w:sz w:val="20"/>
                <w:szCs w:val="20"/>
              </w:rPr>
            </w:pPr>
          </w:p>
        </w:tc>
      </w:tr>
      <w:tr w:rsidR="00A53C83" w:rsidRPr="00236201" w:rsidTr="00A53C83">
        <w:trPr>
          <w:trHeight w:val="380"/>
        </w:trPr>
        <w:tc>
          <w:tcPr>
            <w:tcW w:w="6487" w:type="dxa"/>
            <w:shd w:val="clear" w:color="auto" w:fill="auto"/>
            <w:vAlign w:val="center"/>
          </w:tcPr>
          <w:p w:rsidR="00A53C83" w:rsidRPr="00236201" w:rsidRDefault="00A53C83" w:rsidP="00A53C83">
            <w:pPr>
              <w:rPr>
                <w:rFonts w:eastAsia="Tahoma" w:cs="Tahoma"/>
                <w:color w:val="000000"/>
                <w:sz w:val="20"/>
                <w:szCs w:val="20"/>
              </w:rPr>
            </w:pPr>
            <w:r w:rsidRPr="00236201">
              <w:rPr>
                <w:rFonts w:eastAsia="Tahoma" w:cs="Tahoma"/>
                <w:color w:val="000000"/>
                <w:sz w:val="20"/>
                <w:szCs w:val="20"/>
              </w:rPr>
              <w:lastRenderedPageBreak/>
              <w:t xml:space="preserve">Vlečna naprava – </w:t>
            </w:r>
            <w:r w:rsidRPr="00236201">
              <w:rPr>
                <w:rFonts w:eastAsia="Tahoma" w:cs="Tahoma"/>
                <w:color w:val="000000" w:themeColor="text1"/>
                <w:sz w:val="20"/>
                <w:szCs w:val="20"/>
              </w:rPr>
              <w:t>homologirana za vleko priklopnika 3.500 kg</w:t>
            </w:r>
          </w:p>
        </w:tc>
        <w:tc>
          <w:tcPr>
            <w:tcW w:w="2693" w:type="dxa"/>
            <w:vAlign w:val="center"/>
          </w:tcPr>
          <w:p w:rsidR="00A53C83" w:rsidRPr="00236201" w:rsidRDefault="00A53C83" w:rsidP="00A53C83">
            <w:pPr>
              <w:rPr>
                <w:rFonts w:eastAsia="Tahoma" w:cs="Tahoma"/>
                <w:color w:val="000000"/>
                <w:sz w:val="20"/>
                <w:szCs w:val="20"/>
              </w:rPr>
            </w:pPr>
          </w:p>
        </w:tc>
      </w:tr>
      <w:tr w:rsidR="00A53C83" w:rsidRPr="00236201" w:rsidTr="00A53C83">
        <w:trPr>
          <w:trHeight w:val="380"/>
        </w:trPr>
        <w:tc>
          <w:tcPr>
            <w:tcW w:w="6487" w:type="dxa"/>
            <w:shd w:val="clear" w:color="auto" w:fill="auto"/>
            <w:vAlign w:val="center"/>
          </w:tcPr>
          <w:p w:rsidR="00A53C83" w:rsidRPr="00236201" w:rsidRDefault="00A53C83" w:rsidP="00A53C83">
            <w:pPr>
              <w:rPr>
                <w:rFonts w:eastAsia="Tahoma" w:cs="Tahoma"/>
                <w:color w:val="000000"/>
                <w:sz w:val="20"/>
                <w:szCs w:val="20"/>
              </w:rPr>
            </w:pPr>
            <w:r w:rsidRPr="00236201">
              <w:rPr>
                <w:rFonts w:eastAsia="Tahoma" w:cs="Tahoma"/>
                <w:color w:val="000000"/>
                <w:sz w:val="20"/>
                <w:szCs w:val="20"/>
              </w:rPr>
              <w:t xml:space="preserve">13 </w:t>
            </w:r>
            <w:proofErr w:type="spellStart"/>
            <w:r w:rsidRPr="00236201">
              <w:rPr>
                <w:rFonts w:eastAsia="Tahoma" w:cs="Tahoma"/>
                <w:color w:val="000000"/>
                <w:sz w:val="20"/>
                <w:szCs w:val="20"/>
              </w:rPr>
              <w:t>pinska</w:t>
            </w:r>
            <w:proofErr w:type="spellEnd"/>
            <w:r w:rsidRPr="00236201">
              <w:rPr>
                <w:rFonts w:eastAsia="Tahoma" w:cs="Tahoma"/>
                <w:color w:val="000000"/>
                <w:sz w:val="20"/>
                <w:szCs w:val="20"/>
              </w:rPr>
              <w:t xml:space="preserve"> ISO električna </w:t>
            </w:r>
          </w:p>
        </w:tc>
        <w:tc>
          <w:tcPr>
            <w:tcW w:w="2693" w:type="dxa"/>
            <w:vAlign w:val="center"/>
          </w:tcPr>
          <w:p w:rsidR="00A53C83" w:rsidRPr="00236201" w:rsidRDefault="00A53C83" w:rsidP="00A53C83">
            <w:pPr>
              <w:rPr>
                <w:rFonts w:eastAsia="Tahoma" w:cs="Tahoma"/>
                <w:color w:val="000000"/>
                <w:sz w:val="20"/>
                <w:szCs w:val="20"/>
              </w:rPr>
            </w:pPr>
          </w:p>
        </w:tc>
      </w:tr>
      <w:tr w:rsidR="00A53C83" w:rsidRPr="00236201" w:rsidTr="00A53C83">
        <w:trPr>
          <w:trHeight w:val="380"/>
        </w:trPr>
        <w:tc>
          <w:tcPr>
            <w:tcW w:w="6487" w:type="dxa"/>
            <w:shd w:val="clear" w:color="auto" w:fill="auto"/>
            <w:vAlign w:val="center"/>
          </w:tcPr>
          <w:p w:rsidR="00A53C83" w:rsidRPr="00236201" w:rsidRDefault="00A53C83" w:rsidP="00A53C83">
            <w:pPr>
              <w:rPr>
                <w:rFonts w:eastAsia="Tahoma" w:cs="Tahoma"/>
                <w:color w:val="000000"/>
                <w:sz w:val="20"/>
                <w:szCs w:val="20"/>
              </w:rPr>
            </w:pPr>
            <w:r w:rsidRPr="00236201">
              <w:rPr>
                <w:rFonts w:eastAsia="Tahoma" w:cs="Tahoma"/>
                <w:color w:val="000000"/>
                <w:sz w:val="20"/>
                <w:szCs w:val="20"/>
              </w:rPr>
              <w:t>Parkirni senzorji spredaj</w:t>
            </w:r>
          </w:p>
        </w:tc>
        <w:tc>
          <w:tcPr>
            <w:tcW w:w="2693" w:type="dxa"/>
            <w:vAlign w:val="center"/>
          </w:tcPr>
          <w:p w:rsidR="00A53C83" w:rsidRPr="00236201" w:rsidRDefault="00A53C83" w:rsidP="00A53C83">
            <w:pPr>
              <w:rPr>
                <w:rFonts w:eastAsia="Tahoma" w:cs="Tahoma"/>
                <w:color w:val="000000"/>
                <w:sz w:val="20"/>
                <w:szCs w:val="20"/>
              </w:rPr>
            </w:pPr>
          </w:p>
        </w:tc>
      </w:tr>
      <w:tr w:rsidR="00A53C83" w:rsidRPr="00236201" w:rsidTr="00A53C83">
        <w:trPr>
          <w:trHeight w:val="380"/>
        </w:trPr>
        <w:tc>
          <w:tcPr>
            <w:tcW w:w="6487" w:type="dxa"/>
            <w:shd w:val="clear" w:color="auto" w:fill="auto"/>
            <w:vAlign w:val="center"/>
          </w:tcPr>
          <w:p w:rsidR="00A53C83" w:rsidRPr="00236201" w:rsidRDefault="00A53C83" w:rsidP="00A53C83">
            <w:pPr>
              <w:rPr>
                <w:rFonts w:eastAsia="Tahoma" w:cs="Tahoma"/>
                <w:color w:val="000000"/>
                <w:sz w:val="20"/>
                <w:szCs w:val="20"/>
              </w:rPr>
            </w:pPr>
            <w:r w:rsidRPr="00236201">
              <w:rPr>
                <w:rFonts w:eastAsia="Tahoma" w:cs="Tahoma"/>
                <w:color w:val="000000"/>
                <w:sz w:val="20"/>
                <w:szCs w:val="20"/>
              </w:rPr>
              <w:t>Kamera za vzvratno vožnjo</w:t>
            </w:r>
          </w:p>
        </w:tc>
        <w:tc>
          <w:tcPr>
            <w:tcW w:w="2693" w:type="dxa"/>
            <w:vAlign w:val="center"/>
          </w:tcPr>
          <w:p w:rsidR="00A53C83" w:rsidRPr="00236201" w:rsidRDefault="00A53C83" w:rsidP="00A53C83">
            <w:pPr>
              <w:rPr>
                <w:rFonts w:eastAsia="Tahoma" w:cs="Tahoma"/>
                <w:color w:val="000000"/>
                <w:sz w:val="20"/>
                <w:szCs w:val="20"/>
              </w:rPr>
            </w:pPr>
          </w:p>
        </w:tc>
      </w:tr>
      <w:tr w:rsidR="00A53C83" w:rsidRPr="00236201" w:rsidTr="00A53C83">
        <w:trPr>
          <w:trHeight w:val="380"/>
        </w:trPr>
        <w:tc>
          <w:tcPr>
            <w:tcW w:w="6487" w:type="dxa"/>
            <w:shd w:val="clear" w:color="auto" w:fill="auto"/>
            <w:vAlign w:val="center"/>
          </w:tcPr>
          <w:p w:rsidR="00A53C83" w:rsidRPr="00236201" w:rsidRDefault="00A53C83" w:rsidP="00A53C83">
            <w:pPr>
              <w:rPr>
                <w:rFonts w:eastAsia="Tahoma" w:cs="Tahoma"/>
                <w:strike/>
                <w:color w:val="000000"/>
                <w:sz w:val="20"/>
                <w:szCs w:val="20"/>
              </w:rPr>
            </w:pPr>
            <w:r w:rsidRPr="00236201">
              <w:rPr>
                <w:rFonts w:eastAsia="Tahoma" w:cs="Tahoma"/>
                <w:sz w:val="20"/>
                <w:szCs w:val="20"/>
              </w:rPr>
              <w:t>Močnejša delovna luč za osvetlitev delovne površine za vozilom  2 kos</w:t>
            </w:r>
          </w:p>
        </w:tc>
        <w:tc>
          <w:tcPr>
            <w:tcW w:w="2693" w:type="dxa"/>
            <w:vAlign w:val="center"/>
          </w:tcPr>
          <w:p w:rsidR="00A53C83" w:rsidRPr="00236201" w:rsidRDefault="00A53C83" w:rsidP="00A53C83">
            <w:pPr>
              <w:rPr>
                <w:rFonts w:eastAsia="Tahoma" w:cs="Tahoma"/>
                <w:color w:val="000000"/>
                <w:sz w:val="20"/>
                <w:szCs w:val="20"/>
              </w:rPr>
            </w:pPr>
          </w:p>
        </w:tc>
      </w:tr>
      <w:tr w:rsidR="00A53C83" w:rsidRPr="00236201" w:rsidTr="00A53C83">
        <w:trPr>
          <w:trHeight w:val="380"/>
        </w:trPr>
        <w:tc>
          <w:tcPr>
            <w:tcW w:w="6487" w:type="dxa"/>
            <w:shd w:val="clear" w:color="auto" w:fill="auto"/>
            <w:vAlign w:val="center"/>
          </w:tcPr>
          <w:p w:rsidR="00A53C83" w:rsidRPr="00236201" w:rsidRDefault="00A53C83" w:rsidP="00A53C83">
            <w:pPr>
              <w:rPr>
                <w:rFonts w:eastAsia="Tahoma" w:cs="Tahoma"/>
                <w:sz w:val="20"/>
                <w:szCs w:val="20"/>
              </w:rPr>
            </w:pPr>
            <w:r w:rsidRPr="00236201">
              <w:rPr>
                <w:rFonts w:eastAsia="Tahoma" w:cs="Tahoma"/>
                <w:sz w:val="20"/>
                <w:szCs w:val="20"/>
              </w:rPr>
              <w:t>Močnejša delovna luč za osvetlitev delovne površine ob vozilu 1 kos</w:t>
            </w:r>
          </w:p>
        </w:tc>
        <w:tc>
          <w:tcPr>
            <w:tcW w:w="2693" w:type="dxa"/>
            <w:vAlign w:val="center"/>
          </w:tcPr>
          <w:p w:rsidR="00A53C83" w:rsidRPr="00236201" w:rsidRDefault="00A53C83" w:rsidP="00A53C83">
            <w:pPr>
              <w:rPr>
                <w:rFonts w:eastAsia="Tahoma" w:cs="Tahoma"/>
                <w:color w:val="000000"/>
                <w:sz w:val="20"/>
                <w:szCs w:val="20"/>
              </w:rPr>
            </w:pPr>
          </w:p>
        </w:tc>
      </w:tr>
      <w:tr w:rsidR="00A53C83" w:rsidRPr="00236201" w:rsidTr="00A53C83">
        <w:trPr>
          <w:trHeight w:val="380"/>
        </w:trPr>
        <w:tc>
          <w:tcPr>
            <w:tcW w:w="6487" w:type="dxa"/>
            <w:shd w:val="clear" w:color="auto" w:fill="auto"/>
            <w:vAlign w:val="center"/>
          </w:tcPr>
          <w:p w:rsidR="00A53C83" w:rsidRPr="00236201" w:rsidRDefault="00A53C83" w:rsidP="00A53C83">
            <w:pPr>
              <w:rPr>
                <w:rFonts w:eastAsia="Tahoma" w:cs="Tahoma"/>
                <w:sz w:val="20"/>
                <w:szCs w:val="20"/>
              </w:rPr>
            </w:pPr>
            <w:r w:rsidRPr="00236201">
              <w:rPr>
                <w:rFonts w:eastAsia="Tahoma" w:cs="Tahoma"/>
                <w:color w:val="000000" w:themeColor="text1"/>
                <w:sz w:val="20"/>
                <w:szCs w:val="20"/>
              </w:rPr>
              <w:t>Močnejša luč za osvetlitev tovornega prostora</w:t>
            </w:r>
          </w:p>
        </w:tc>
        <w:tc>
          <w:tcPr>
            <w:tcW w:w="2693" w:type="dxa"/>
            <w:vAlign w:val="center"/>
          </w:tcPr>
          <w:p w:rsidR="00A53C83" w:rsidRPr="00236201" w:rsidRDefault="00A53C83" w:rsidP="00A53C83">
            <w:pPr>
              <w:rPr>
                <w:rFonts w:eastAsia="Tahoma" w:cs="Tahoma"/>
                <w:color w:val="000000"/>
                <w:sz w:val="20"/>
                <w:szCs w:val="20"/>
              </w:rPr>
            </w:pPr>
          </w:p>
        </w:tc>
      </w:tr>
      <w:tr w:rsidR="00A53C83" w:rsidRPr="00236201" w:rsidTr="00A53C83">
        <w:trPr>
          <w:trHeight w:val="380"/>
        </w:trPr>
        <w:tc>
          <w:tcPr>
            <w:tcW w:w="6487" w:type="dxa"/>
            <w:shd w:val="clear" w:color="auto" w:fill="auto"/>
            <w:vAlign w:val="center"/>
          </w:tcPr>
          <w:p w:rsidR="00A53C83" w:rsidRPr="00236201" w:rsidRDefault="00A53C83" w:rsidP="00A53C83">
            <w:pPr>
              <w:rPr>
                <w:rFonts w:eastAsia="Tahoma" w:cs="Tahoma"/>
                <w:color w:val="000000" w:themeColor="text1"/>
                <w:sz w:val="20"/>
                <w:szCs w:val="20"/>
              </w:rPr>
            </w:pPr>
            <w:proofErr w:type="spellStart"/>
            <w:r w:rsidRPr="00236201">
              <w:rPr>
                <w:rFonts w:eastAsia="Tahoma" w:cs="Tahoma"/>
                <w:color w:val="000000" w:themeColor="text1"/>
                <w:sz w:val="20"/>
                <w:szCs w:val="20"/>
              </w:rPr>
              <w:t>Radionavigacijska</w:t>
            </w:r>
            <w:proofErr w:type="spellEnd"/>
            <w:r w:rsidRPr="00236201">
              <w:rPr>
                <w:rFonts w:eastAsia="Tahoma" w:cs="Tahoma"/>
                <w:color w:val="000000" w:themeColor="text1"/>
                <w:sz w:val="20"/>
                <w:szCs w:val="20"/>
              </w:rPr>
              <w:t xml:space="preserve"> naprava – tovarniško vgrajena</w:t>
            </w:r>
          </w:p>
        </w:tc>
        <w:tc>
          <w:tcPr>
            <w:tcW w:w="2693" w:type="dxa"/>
            <w:vAlign w:val="center"/>
          </w:tcPr>
          <w:p w:rsidR="00A53C83" w:rsidRPr="00236201" w:rsidRDefault="00A53C83" w:rsidP="00A53C83">
            <w:pPr>
              <w:rPr>
                <w:rFonts w:eastAsia="Tahoma" w:cs="Tahoma"/>
                <w:color w:val="000000"/>
                <w:sz w:val="20"/>
                <w:szCs w:val="20"/>
              </w:rPr>
            </w:pPr>
          </w:p>
        </w:tc>
      </w:tr>
      <w:tr w:rsidR="00A53C83" w:rsidRPr="00236201" w:rsidTr="00A53C83">
        <w:trPr>
          <w:trHeight w:val="380"/>
        </w:trPr>
        <w:tc>
          <w:tcPr>
            <w:tcW w:w="6487" w:type="dxa"/>
            <w:shd w:val="clear" w:color="auto" w:fill="auto"/>
            <w:vAlign w:val="center"/>
          </w:tcPr>
          <w:p w:rsidR="00A53C83" w:rsidRPr="00236201" w:rsidRDefault="00A53C83" w:rsidP="00A53C83">
            <w:pPr>
              <w:rPr>
                <w:rFonts w:eastAsia="Tahoma" w:cs="Tahoma"/>
                <w:color w:val="000000"/>
                <w:sz w:val="20"/>
                <w:szCs w:val="20"/>
              </w:rPr>
            </w:pPr>
            <w:r w:rsidRPr="00236201">
              <w:rPr>
                <w:rFonts w:eastAsia="Tahoma" w:cs="Tahoma"/>
                <w:color w:val="000000"/>
                <w:sz w:val="20"/>
                <w:szCs w:val="20"/>
              </w:rPr>
              <w:t xml:space="preserve">Prostoročno telefoniranje </w:t>
            </w:r>
            <w:proofErr w:type="spellStart"/>
            <w:r w:rsidRPr="00236201">
              <w:rPr>
                <w:rFonts w:eastAsia="Tahoma" w:cs="Tahoma"/>
                <w:color w:val="000000"/>
                <w:sz w:val="20"/>
                <w:szCs w:val="20"/>
              </w:rPr>
              <w:t>Bluetooth</w:t>
            </w:r>
            <w:proofErr w:type="spellEnd"/>
          </w:p>
        </w:tc>
        <w:tc>
          <w:tcPr>
            <w:tcW w:w="2693" w:type="dxa"/>
            <w:vAlign w:val="center"/>
          </w:tcPr>
          <w:p w:rsidR="00A53C83" w:rsidRPr="00236201" w:rsidRDefault="00A53C83" w:rsidP="00A53C83">
            <w:pPr>
              <w:rPr>
                <w:rFonts w:eastAsia="Tahoma" w:cs="Tahoma"/>
                <w:color w:val="000000"/>
                <w:sz w:val="20"/>
                <w:szCs w:val="20"/>
              </w:rPr>
            </w:pPr>
          </w:p>
        </w:tc>
      </w:tr>
      <w:tr w:rsidR="00A53C83" w:rsidRPr="00236201" w:rsidTr="00A53C83">
        <w:trPr>
          <w:trHeight w:val="380"/>
        </w:trPr>
        <w:tc>
          <w:tcPr>
            <w:tcW w:w="6487" w:type="dxa"/>
            <w:shd w:val="clear" w:color="auto" w:fill="auto"/>
            <w:vAlign w:val="center"/>
          </w:tcPr>
          <w:p w:rsidR="00A53C83" w:rsidRPr="00236201" w:rsidRDefault="00A53C83" w:rsidP="00A53C83">
            <w:pPr>
              <w:rPr>
                <w:rFonts w:eastAsia="Tahoma" w:cs="Tahoma"/>
                <w:color w:val="000000"/>
                <w:sz w:val="20"/>
                <w:szCs w:val="20"/>
              </w:rPr>
            </w:pPr>
            <w:proofErr w:type="spellStart"/>
            <w:r w:rsidRPr="00236201">
              <w:rPr>
                <w:rFonts w:eastAsia="Tahoma" w:cs="Tahoma"/>
                <w:color w:val="000000"/>
                <w:sz w:val="20"/>
                <w:szCs w:val="20"/>
              </w:rPr>
              <w:t>Multifunkcijski</w:t>
            </w:r>
            <w:proofErr w:type="spellEnd"/>
            <w:r w:rsidRPr="00236201">
              <w:rPr>
                <w:rFonts w:eastAsia="Tahoma" w:cs="Tahoma"/>
                <w:color w:val="000000"/>
                <w:sz w:val="20"/>
                <w:szCs w:val="20"/>
              </w:rPr>
              <w:t xml:space="preserve"> volan</w:t>
            </w:r>
          </w:p>
        </w:tc>
        <w:tc>
          <w:tcPr>
            <w:tcW w:w="2693" w:type="dxa"/>
            <w:vAlign w:val="center"/>
          </w:tcPr>
          <w:p w:rsidR="00A53C83" w:rsidRPr="00236201" w:rsidRDefault="00A53C83" w:rsidP="00A53C83">
            <w:pPr>
              <w:rPr>
                <w:rFonts w:eastAsia="Tahoma" w:cs="Tahoma"/>
                <w:color w:val="000000"/>
                <w:sz w:val="20"/>
                <w:szCs w:val="20"/>
              </w:rPr>
            </w:pPr>
          </w:p>
        </w:tc>
      </w:tr>
      <w:tr w:rsidR="00A53C83" w:rsidRPr="00236201" w:rsidTr="00A53C83">
        <w:trPr>
          <w:trHeight w:val="480"/>
        </w:trPr>
        <w:tc>
          <w:tcPr>
            <w:tcW w:w="6487" w:type="dxa"/>
            <w:shd w:val="clear" w:color="auto" w:fill="auto"/>
            <w:vAlign w:val="center"/>
          </w:tcPr>
          <w:p w:rsidR="00A53C83" w:rsidRPr="00236201" w:rsidRDefault="00A53C83" w:rsidP="00A53C83">
            <w:pPr>
              <w:rPr>
                <w:rFonts w:eastAsia="Tahoma" w:cs="Tahoma"/>
                <w:color w:val="FF0000"/>
                <w:sz w:val="20"/>
                <w:szCs w:val="20"/>
              </w:rPr>
            </w:pPr>
            <w:r w:rsidRPr="00236201">
              <w:rPr>
                <w:rFonts w:eastAsia="Tahoma" w:cs="Tahoma"/>
                <w:color w:val="000000"/>
                <w:sz w:val="20"/>
                <w:szCs w:val="20"/>
              </w:rPr>
              <w:t>Kolesni podstavki 2 kos</w:t>
            </w:r>
          </w:p>
        </w:tc>
        <w:tc>
          <w:tcPr>
            <w:tcW w:w="2693" w:type="dxa"/>
            <w:vAlign w:val="center"/>
          </w:tcPr>
          <w:p w:rsidR="00A53C83" w:rsidRPr="00236201" w:rsidRDefault="00A53C83" w:rsidP="00A53C83">
            <w:pPr>
              <w:rPr>
                <w:rFonts w:eastAsia="Tahoma" w:cs="Tahoma"/>
                <w:color w:val="000000"/>
                <w:sz w:val="20"/>
                <w:szCs w:val="20"/>
              </w:rPr>
            </w:pPr>
          </w:p>
        </w:tc>
      </w:tr>
      <w:tr w:rsidR="00A53C83" w:rsidRPr="00236201" w:rsidTr="00A53C83">
        <w:trPr>
          <w:trHeight w:val="480"/>
        </w:trPr>
        <w:tc>
          <w:tcPr>
            <w:tcW w:w="6487" w:type="dxa"/>
            <w:shd w:val="clear" w:color="auto" w:fill="auto"/>
            <w:vAlign w:val="center"/>
          </w:tcPr>
          <w:p w:rsidR="00A53C83" w:rsidRPr="00236201" w:rsidRDefault="00A53C83" w:rsidP="00A53C83">
            <w:pPr>
              <w:rPr>
                <w:rFonts w:eastAsia="Tahoma" w:cs="Tahoma"/>
                <w:color w:val="000000"/>
                <w:sz w:val="20"/>
                <w:szCs w:val="20"/>
              </w:rPr>
            </w:pPr>
            <w:r w:rsidRPr="00236201">
              <w:rPr>
                <w:rFonts w:eastAsia="Tahoma" w:cs="Tahoma"/>
                <w:color w:val="000000" w:themeColor="text1"/>
                <w:sz w:val="20"/>
                <w:szCs w:val="20"/>
              </w:rPr>
              <w:t>Zračna blazina za voznika in sovoznika</w:t>
            </w:r>
          </w:p>
        </w:tc>
        <w:tc>
          <w:tcPr>
            <w:tcW w:w="2693" w:type="dxa"/>
            <w:vAlign w:val="center"/>
          </w:tcPr>
          <w:p w:rsidR="00A53C83" w:rsidRPr="00236201" w:rsidRDefault="00A53C83" w:rsidP="00A53C83">
            <w:pPr>
              <w:rPr>
                <w:rFonts w:eastAsia="Tahoma" w:cs="Tahoma"/>
                <w:color w:val="000000"/>
                <w:sz w:val="20"/>
                <w:szCs w:val="20"/>
              </w:rPr>
            </w:pPr>
          </w:p>
        </w:tc>
      </w:tr>
      <w:tr w:rsidR="00A53C83" w:rsidRPr="00236201" w:rsidTr="00A53C83">
        <w:trPr>
          <w:trHeight w:val="380"/>
        </w:trPr>
        <w:tc>
          <w:tcPr>
            <w:tcW w:w="6487" w:type="dxa"/>
            <w:shd w:val="clear" w:color="auto" w:fill="auto"/>
            <w:vAlign w:val="center"/>
          </w:tcPr>
          <w:p w:rsidR="00A53C83" w:rsidRPr="00236201" w:rsidRDefault="00A53C83" w:rsidP="00A53C83">
            <w:pPr>
              <w:rPr>
                <w:rFonts w:eastAsia="Tahoma" w:cs="Tahoma"/>
                <w:color w:val="FF0000"/>
                <w:sz w:val="20"/>
                <w:szCs w:val="20"/>
              </w:rPr>
            </w:pPr>
            <w:r w:rsidRPr="00236201">
              <w:rPr>
                <w:rFonts w:eastAsia="Tahoma" w:cs="Tahoma"/>
                <w:color w:val="000000"/>
                <w:sz w:val="20"/>
                <w:szCs w:val="20"/>
              </w:rPr>
              <w:t>Električni pomik stekel</w:t>
            </w:r>
          </w:p>
        </w:tc>
        <w:tc>
          <w:tcPr>
            <w:tcW w:w="2693" w:type="dxa"/>
            <w:vAlign w:val="center"/>
          </w:tcPr>
          <w:p w:rsidR="00A53C83" w:rsidRPr="00236201" w:rsidRDefault="00A53C83" w:rsidP="00A53C83">
            <w:pPr>
              <w:rPr>
                <w:rFonts w:eastAsia="Tahoma" w:cs="Tahoma"/>
                <w:color w:val="000000"/>
                <w:sz w:val="20"/>
                <w:szCs w:val="20"/>
              </w:rPr>
            </w:pPr>
          </w:p>
        </w:tc>
      </w:tr>
      <w:tr w:rsidR="00A53C83" w:rsidRPr="00236201" w:rsidTr="00A53C83">
        <w:trPr>
          <w:trHeight w:val="380"/>
        </w:trPr>
        <w:tc>
          <w:tcPr>
            <w:tcW w:w="6487" w:type="dxa"/>
            <w:shd w:val="clear" w:color="auto" w:fill="auto"/>
            <w:vAlign w:val="center"/>
          </w:tcPr>
          <w:p w:rsidR="00A53C83" w:rsidRPr="00236201" w:rsidRDefault="00A53C83" w:rsidP="00A53C83">
            <w:pPr>
              <w:rPr>
                <w:rFonts w:eastAsia="Tahoma" w:cs="Tahoma"/>
                <w:color w:val="000000"/>
                <w:sz w:val="20"/>
                <w:szCs w:val="20"/>
              </w:rPr>
            </w:pPr>
            <w:r w:rsidRPr="00236201">
              <w:rPr>
                <w:rFonts w:eastAsia="Tahoma" w:cs="Tahoma"/>
                <w:color w:val="000000"/>
                <w:sz w:val="20"/>
                <w:szCs w:val="20"/>
              </w:rPr>
              <w:t>Električno nastavljivi in ogrevani zunanji ogledali</w:t>
            </w:r>
          </w:p>
        </w:tc>
        <w:tc>
          <w:tcPr>
            <w:tcW w:w="2693" w:type="dxa"/>
            <w:vAlign w:val="center"/>
          </w:tcPr>
          <w:p w:rsidR="00A53C83" w:rsidRPr="00236201" w:rsidRDefault="00A53C83" w:rsidP="00A53C83">
            <w:pPr>
              <w:rPr>
                <w:rFonts w:eastAsia="Tahoma" w:cs="Tahoma"/>
                <w:color w:val="000000"/>
                <w:sz w:val="20"/>
                <w:szCs w:val="20"/>
              </w:rPr>
            </w:pPr>
          </w:p>
        </w:tc>
      </w:tr>
      <w:tr w:rsidR="00A53C83" w:rsidRPr="00236201" w:rsidTr="00A53C83">
        <w:trPr>
          <w:trHeight w:val="380"/>
        </w:trPr>
        <w:tc>
          <w:tcPr>
            <w:tcW w:w="6487" w:type="dxa"/>
            <w:shd w:val="clear" w:color="auto" w:fill="auto"/>
            <w:vAlign w:val="center"/>
          </w:tcPr>
          <w:p w:rsidR="00A53C83" w:rsidRPr="00236201" w:rsidRDefault="00A53C83" w:rsidP="00A53C83">
            <w:pPr>
              <w:rPr>
                <w:rFonts w:eastAsia="Tahoma" w:cs="Tahoma"/>
                <w:color w:val="000000"/>
                <w:sz w:val="20"/>
                <w:szCs w:val="20"/>
              </w:rPr>
            </w:pPr>
            <w:r w:rsidRPr="00236201">
              <w:rPr>
                <w:rFonts w:eastAsia="Tahoma" w:cs="Tahoma"/>
                <w:color w:val="000000"/>
                <w:sz w:val="20"/>
                <w:szCs w:val="20"/>
              </w:rPr>
              <w:t>Komplet oprema: prva pomoč, varnostni trikotnik, odsevni jopič, komplet rezervnih žarnic, baterijska svetilka min 1000 lumnov</w:t>
            </w:r>
          </w:p>
        </w:tc>
        <w:tc>
          <w:tcPr>
            <w:tcW w:w="2693" w:type="dxa"/>
          </w:tcPr>
          <w:p w:rsidR="00A53C83" w:rsidRPr="00236201" w:rsidRDefault="00A53C83" w:rsidP="00A53C83">
            <w:pPr>
              <w:rPr>
                <w:rFonts w:eastAsia="Tahoma" w:cs="Tahoma"/>
                <w:color w:val="000000"/>
                <w:sz w:val="20"/>
                <w:szCs w:val="20"/>
              </w:rPr>
            </w:pPr>
          </w:p>
        </w:tc>
      </w:tr>
      <w:tr w:rsidR="00A53C83" w:rsidRPr="00236201" w:rsidTr="00A53C83">
        <w:trPr>
          <w:trHeight w:val="380"/>
        </w:trPr>
        <w:tc>
          <w:tcPr>
            <w:tcW w:w="6487" w:type="dxa"/>
            <w:shd w:val="clear" w:color="auto" w:fill="auto"/>
            <w:vAlign w:val="center"/>
          </w:tcPr>
          <w:p w:rsidR="00A53C83" w:rsidRPr="00236201" w:rsidRDefault="00A53C83" w:rsidP="00A53C83">
            <w:pPr>
              <w:rPr>
                <w:rFonts w:eastAsia="Tahoma" w:cs="Tahoma"/>
                <w:color w:val="000000"/>
                <w:sz w:val="20"/>
                <w:szCs w:val="20"/>
              </w:rPr>
            </w:pPr>
            <w:r w:rsidRPr="00236201">
              <w:rPr>
                <w:rFonts w:eastAsia="Tahoma" w:cs="Tahoma"/>
                <w:b/>
                <w:color w:val="000000"/>
                <w:sz w:val="20"/>
                <w:szCs w:val="20"/>
              </w:rPr>
              <w:t>NADGRADNJA KESON S PONJAVO:</w:t>
            </w:r>
          </w:p>
        </w:tc>
        <w:tc>
          <w:tcPr>
            <w:tcW w:w="2693" w:type="dxa"/>
          </w:tcPr>
          <w:p w:rsidR="00A53C83" w:rsidRPr="00236201" w:rsidRDefault="00A53C83" w:rsidP="00A53C83">
            <w:pPr>
              <w:rPr>
                <w:rFonts w:eastAsia="Tahoma" w:cs="Tahoma"/>
                <w:color w:val="000000"/>
                <w:sz w:val="20"/>
                <w:szCs w:val="20"/>
              </w:rPr>
            </w:pPr>
          </w:p>
        </w:tc>
      </w:tr>
      <w:tr w:rsidR="00A53C83" w:rsidRPr="00236201" w:rsidTr="00A53C83">
        <w:trPr>
          <w:trHeight w:val="380"/>
        </w:trPr>
        <w:tc>
          <w:tcPr>
            <w:tcW w:w="6487" w:type="dxa"/>
            <w:shd w:val="clear" w:color="auto" w:fill="auto"/>
            <w:vAlign w:val="center"/>
          </w:tcPr>
          <w:p w:rsidR="00A53C83" w:rsidRPr="00236201" w:rsidRDefault="00A53C83" w:rsidP="00A53C83">
            <w:pPr>
              <w:rPr>
                <w:rFonts w:eastAsia="Tahoma" w:cs="Tahoma"/>
                <w:color w:val="000000"/>
                <w:sz w:val="20"/>
                <w:szCs w:val="20"/>
              </w:rPr>
            </w:pPr>
            <w:r w:rsidRPr="00236201">
              <w:rPr>
                <w:rFonts w:eastAsia="Tahoma" w:cs="Tahoma"/>
                <w:color w:val="000000" w:themeColor="text1"/>
                <w:sz w:val="20"/>
                <w:szCs w:val="20"/>
              </w:rPr>
              <w:t>Dolžina zunanja 3750 mm, notranja 3690 mm</w:t>
            </w:r>
          </w:p>
        </w:tc>
        <w:tc>
          <w:tcPr>
            <w:tcW w:w="2693" w:type="dxa"/>
          </w:tcPr>
          <w:p w:rsidR="00A53C83" w:rsidRPr="00236201" w:rsidRDefault="00A53C83" w:rsidP="00A53C83">
            <w:pPr>
              <w:jc w:val="center"/>
              <w:rPr>
                <w:rFonts w:eastAsia="Tahoma" w:cs="Tahoma"/>
                <w:color w:val="000000"/>
                <w:sz w:val="20"/>
                <w:szCs w:val="20"/>
              </w:rPr>
            </w:pPr>
          </w:p>
        </w:tc>
      </w:tr>
      <w:tr w:rsidR="00A53C83" w:rsidRPr="00236201" w:rsidTr="00A53C83">
        <w:trPr>
          <w:trHeight w:val="380"/>
        </w:trPr>
        <w:tc>
          <w:tcPr>
            <w:tcW w:w="6487" w:type="dxa"/>
            <w:shd w:val="clear" w:color="auto" w:fill="auto"/>
            <w:vAlign w:val="center"/>
          </w:tcPr>
          <w:p w:rsidR="00A53C83" w:rsidRPr="00236201" w:rsidRDefault="00A53C83" w:rsidP="00A53C83">
            <w:pPr>
              <w:rPr>
                <w:rFonts w:eastAsia="Tahoma" w:cs="Tahoma"/>
                <w:color w:val="000000"/>
                <w:sz w:val="20"/>
                <w:szCs w:val="20"/>
              </w:rPr>
            </w:pPr>
            <w:r w:rsidRPr="00236201">
              <w:rPr>
                <w:rFonts w:eastAsia="Tahoma" w:cs="Tahoma"/>
                <w:color w:val="000000"/>
                <w:sz w:val="20"/>
                <w:szCs w:val="20"/>
              </w:rPr>
              <w:t>Širina zunanja 2160 mm, notranja 2100 mm</w:t>
            </w:r>
          </w:p>
        </w:tc>
        <w:tc>
          <w:tcPr>
            <w:tcW w:w="2693" w:type="dxa"/>
          </w:tcPr>
          <w:p w:rsidR="00A53C83" w:rsidRPr="00236201" w:rsidRDefault="00A53C83" w:rsidP="00A53C83">
            <w:pPr>
              <w:jc w:val="center"/>
              <w:rPr>
                <w:rFonts w:eastAsia="Tahoma" w:cs="Tahoma"/>
                <w:color w:val="000000"/>
                <w:sz w:val="20"/>
                <w:szCs w:val="20"/>
              </w:rPr>
            </w:pPr>
          </w:p>
        </w:tc>
      </w:tr>
      <w:tr w:rsidR="00A53C83" w:rsidRPr="00236201" w:rsidTr="00A53C83">
        <w:trPr>
          <w:trHeight w:val="380"/>
        </w:trPr>
        <w:tc>
          <w:tcPr>
            <w:tcW w:w="6487" w:type="dxa"/>
            <w:shd w:val="clear" w:color="auto" w:fill="auto"/>
            <w:vAlign w:val="center"/>
          </w:tcPr>
          <w:p w:rsidR="00A53C83" w:rsidRPr="00236201" w:rsidRDefault="00A53C83" w:rsidP="00A53C83">
            <w:pPr>
              <w:rPr>
                <w:rFonts w:eastAsia="Tahoma" w:cs="Tahoma"/>
                <w:color w:val="00B050"/>
                <w:sz w:val="20"/>
                <w:szCs w:val="20"/>
              </w:rPr>
            </w:pPr>
            <w:r w:rsidRPr="00236201">
              <w:rPr>
                <w:rFonts w:eastAsia="Tahoma" w:cs="Tahoma"/>
                <w:color w:val="000000"/>
                <w:sz w:val="20"/>
                <w:szCs w:val="20"/>
              </w:rPr>
              <w:t>Višina zunanja 2410 mm, notranja 2300 mm</w:t>
            </w:r>
          </w:p>
        </w:tc>
        <w:tc>
          <w:tcPr>
            <w:tcW w:w="2693" w:type="dxa"/>
          </w:tcPr>
          <w:p w:rsidR="00A53C83" w:rsidRPr="00236201" w:rsidRDefault="00A53C83" w:rsidP="00A53C83">
            <w:pPr>
              <w:jc w:val="center"/>
              <w:rPr>
                <w:rFonts w:eastAsia="Tahoma" w:cs="Tahoma"/>
                <w:color w:val="000000"/>
                <w:sz w:val="20"/>
                <w:szCs w:val="20"/>
              </w:rPr>
            </w:pPr>
          </w:p>
        </w:tc>
      </w:tr>
      <w:tr w:rsidR="00A53C83" w:rsidRPr="00236201" w:rsidTr="00A53C83">
        <w:trPr>
          <w:trHeight w:val="380"/>
        </w:trPr>
        <w:tc>
          <w:tcPr>
            <w:tcW w:w="6487" w:type="dxa"/>
            <w:shd w:val="clear" w:color="auto" w:fill="auto"/>
            <w:vAlign w:val="center"/>
          </w:tcPr>
          <w:p w:rsidR="00A53C83" w:rsidRPr="00236201" w:rsidRDefault="00A53C83" w:rsidP="00A53C83">
            <w:pPr>
              <w:rPr>
                <w:rFonts w:eastAsia="Tahoma" w:cs="Tahoma"/>
                <w:b/>
                <w:color w:val="000000"/>
                <w:sz w:val="20"/>
                <w:szCs w:val="20"/>
              </w:rPr>
            </w:pPr>
            <w:r w:rsidRPr="00236201">
              <w:rPr>
                <w:rFonts w:eastAsia="Tahoma" w:cs="Tahoma"/>
                <w:color w:val="000000"/>
                <w:sz w:val="20"/>
                <w:szCs w:val="20"/>
              </w:rPr>
              <w:t>Nosilna konstrukcija iz vroče cinkanih jeklenih profilov (brez barvanja)</w:t>
            </w:r>
          </w:p>
        </w:tc>
        <w:tc>
          <w:tcPr>
            <w:tcW w:w="2693" w:type="dxa"/>
          </w:tcPr>
          <w:p w:rsidR="00A53C83" w:rsidRPr="00236201" w:rsidRDefault="00A53C83" w:rsidP="00A53C83">
            <w:pPr>
              <w:jc w:val="center"/>
              <w:rPr>
                <w:rFonts w:eastAsia="Tahoma" w:cs="Tahoma"/>
                <w:color w:val="000000"/>
                <w:sz w:val="20"/>
                <w:szCs w:val="20"/>
              </w:rPr>
            </w:pPr>
          </w:p>
        </w:tc>
      </w:tr>
      <w:tr w:rsidR="00A53C83" w:rsidRPr="00236201" w:rsidTr="00A53C83">
        <w:trPr>
          <w:trHeight w:val="380"/>
        </w:trPr>
        <w:tc>
          <w:tcPr>
            <w:tcW w:w="6487" w:type="dxa"/>
            <w:shd w:val="clear" w:color="auto" w:fill="auto"/>
            <w:vAlign w:val="center"/>
          </w:tcPr>
          <w:p w:rsidR="00A53C83" w:rsidRPr="00236201" w:rsidRDefault="00A53C83" w:rsidP="00A53C83">
            <w:pPr>
              <w:rPr>
                <w:rFonts w:eastAsia="Tahoma" w:cs="Tahoma"/>
                <w:color w:val="000000"/>
                <w:sz w:val="20"/>
                <w:szCs w:val="20"/>
              </w:rPr>
            </w:pPr>
            <w:r w:rsidRPr="00236201">
              <w:rPr>
                <w:rFonts w:eastAsia="Tahoma" w:cs="Tahoma"/>
                <w:color w:val="000000"/>
                <w:sz w:val="20"/>
                <w:szCs w:val="20"/>
              </w:rPr>
              <w:t>Nizkopodna izvedba z vdelanimi koloteki skozi pod kesona. Maksimalna višini tovornega prostora 800 mm</w:t>
            </w:r>
          </w:p>
        </w:tc>
        <w:tc>
          <w:tcPr>
            <w:tcW w:w="2693" w:type="dxa"/>
          </w:tcPr>
          <w:p w:rsidR="00A53C83" w:rsidRPr="00236201" w:rsidRDefault="00A53C83" w:rsidP="00A53C83">
            <w:pPr>
              <w:rPr>
                <w:rFonts w:eastAsia="Tahoma" w:cs="Tahoma"/>
                <w:color w:val="000000"/>
                <w:sz w:val="20"/>
                <w:szCs w:val="20"/>
              </w:rPr>
            </w:pPr>
          </w:p>
        </w:tc>
      </w:tr>
      <w:tr w:rsidR="00A53C83" w:rsidRPr="00236201" w:rsidTr="00A53C83">
        <w:trPr>
          <w:trHeight w:val="380"/>
        </w:trPr>
        <w:tc>
          <w:tcPr>
            <w:tcW w:w="6487" w:type="dxa"/>
            <w:shd w:val="clear" w:color="auto" w:fill="auto"/>
            <w:vAlign w:val="center"/>
          </w:tcPr>
          <w:p w:rsidR="00A53C83" w:rsidRPr="00236201" w:rsidRDefault="00A53C83" w:rsidP="00A53C83">
            <w:pPr>
              <w:rPr>
                <w:rFonts w:eastAsia="Tahoma" w:cs="Tahoma"/>
                <w:color w:val="000000"/>
                <w:sz w:val="20"/>
                <w:szCs w:val="20"/>
              </w:rPr>
            </w:pPr>
            <w:r w:rsidRPr="00236201">
              <w:rPr>
                <w:rFonts w:eastAsia="Tahoma" w:cs="Tahoma"/>
                <w:color w:val="000000"/>
                <w:sz w:val="20"/>
                <w:szCs w:val="20"/>
              </w:rPr>
              <w:t>Zaščita kolotekov iz ALU rebraste pločevine</w:t>
            </w:r>
          </w:p>
        </w:tc>
        <w:tc>
          <w:tcPr>
            <w:tcW w:w="2693" w:type="dxa"/>
          </w:tcPr>
          <w:p w:rsidR="00A53C83" w:rsidRPr="00236201" w:rsidRDefault="00A53C83" w:rsidP="00A53C83">
            <w:pPr>
              <w:rPr>
                <w:rFonts w:eastAsia="Tahoma" w:cs="Tahoma"/>
                <w:color w:val="000000"/>
                <w:sz w:val="20"/>
                <w:szCs w:val="20"/>
              </w:rPr>
            </w:pPr>
          </w:p>
        </w:tc>
      </w:tr>
      <w:tr w:rsidR="00A53C83" w:rsidRPr="00236201" w:rsidTr="00A53C83">
        <w:trPr>
          <w:trHeight w:val="380"/>
        </w:trPr>
        <w:tc>
          <w:tcPr>
            <w:tcW w:w="6487" w:type="dxa"/>
            <w:shd w:val="clear" w:color="auto" w:fill="auto"/>
            <w:vAlign w:val="center"/>
          </w:tcPr>
          <w:p w:rsidR="00A53C83" w:rsidRPr="00236201" w:rsidRDefault="00A53C83" w:rsidP="00A53C83">
            <w:pPr>
              <w:rPr>
                <w:rFonts w:eastAsia="Tahoma" w:cs="Tahoma"/>
                <w:color w:val="000000"/>
                <w:sz w:val="20"/>
                <w:szCs w:val="20"/>
              </w:rPr>
            </w:pPr>
            <w:r w:rsidRPr="00236201">
              <w:rPr>
                <w:rFonts w:eastAsia="Tahoma" w:cs="Tahoma"/>
                <w:color w:val="000000"/>
                <w:sz w:val="20"/>
                <w:szCs w:val="20"/>
              </w:rPr>
              <w:t>Stebri jekleni in vroče cinkani</w:t>
            </w:r>
          </w:p>
        </w:tc>
        <w:tc>
          <w:tcPr>
            <w:tcW w:w="2693" w:type="dxa"/>
          </w:tcPr>
          <w:p w:rsidR="00A53C83" w:rsidRPr="00236201" w:rsidRDefault="00A53C83" w:rsidP="00A53C83">
            <w:pPr>
              <w:rPr>
                <w:rFonts w:eastAsia="Tahoma" w:cs="Tahoma"/>
                <w:color w:val="000000"/>
                <w:sz w:val="20"/>
                <w:szCs w:val="20"/>
              </w:rPr>
            </w:pPr>
          </w:p>
        </w:tc>
      </w:tr>
      <w:tr w:rsidR="00A53C83" w:rsidRPr="00236201" w:rsidTr="00A53C83">
        <w:trPr>
          <w:trHeight w:val="380"/>
        </w:trPr>
        <w:tc>
          <w:tcPr>
            <w:tcW w:w="6487" w:type="dxa"/>
            <w:shd w:val="clear" w:color="auto" w:fill="auto"/>
            <w:vAlign w:val="center"/>
          </w:tcPr>
          <w:p w:rsidR="00A53C83" w:rsidRPr="00236201" w:rsidRDefault="00A53C83" w:rsidP="00A53C83">
            <w:pPr>
              <w:rPr>
                <w:rFonts w:eastAsia="Tahoma" w:cs="Tahoma"/>
                <w:color w:val="000000"/>
                <w:sz w:val="20"/>
                <w:szCs w:val="20"/>
              </w:rPr>
            </w:pPr>
            <w:r w:rsidRPr="00236201">
              <w:rPr>
                <w:rFonts w:eastAsia="Tahoma" w:cs="Tahoma"/>
                <w:color w:val="000000"/>
                <w:sz w:val="20"/>
                <w:szCs w:val="20"/>
              </w:rPr>
              <w:t>Pod iz vezane vodoodporne plošče debeline</w:t>
            </w:r>
            <w:r w:rsidRPr="00236201">
              <w:rPr>
                <w:rFonts w:eastAsia="Tahoma" w:cs="Tahoma"/>
                <w:color w:val="FF0000"/>
                <w:sz w:val="20"/>
                <w:szCs w:val="20"/>
              </w:rPr>
              <w:t xml:space="preserve"> </w:t>
            </w:r>
            <w:r w:rsidRPr="00236201">
              <w:rPr>
                <w:rFonts w:eastAsia="Tahoma" w:cs="Tahoma"/>
                <w:color w:val="000000" w:themeColor="text1"/>
                <w:sz w:val="20"/>
                <w:szCs w:val="20"/>
              </w:rPr>
              <w:t>18</w:t>
            </w:r>
            <w:r w:rsidRPr="00236201">
              <w:rPr>
                <w:rFonts w:eastAsia="Tahoma" w:cs="Tahoma"/>
                <w:color w:val="000000"/>
                <w:sz w:val="20"/>
                <w:szCs w:val="20"/>
              </w:rPr>
              <w:t xml:space="preserve"> mm s proti </w:t>
            </w:r>
            <w:proofErr w:type="spellStart"/>
            <w:r w:rsidRPr="00236201">
              <w:rPr>
                <w:rFonts w:eastAsia="Tahoma" w:cs="Tahoma"/>
                <w:color w:val="000000"/>
                <w:sz w:val="20"/>
                <w:szCs w:val="20"/>
              </w:rPr>
              <w:t>zdrsnim</w:t>
            </w:r>
            <w:proofErr w:type="spellEnd"/>
            <w:r w:rsidRPr="00236201">
              <w:rPr>
                <w:rFonts w:eastAsia="Tahoma" w:cs="Tahoma"/>
                <w:color w:val="000000"/>
                <w:sz w:val="20"/>
                <w:szCs w:val="20"/>
              </w:rPr>
              <w:t xml:space="preserve"> nanosom</w:t>
            </w:r>
          </w:p>
        </w:tc>
        <w:tc>
          <w:tcPr>
            <w:tcW w:w="2693" w:type="dxa"/>
          </w:tcPr>
          <w:p w:rsidR="00A53C83" w:rsidRPr="00236201" w:rsidRDefault="00A53C83" w:rsidP="00A53C83">
            <w:pPr>
              <w:rPr>
                <w:rFonts w:eastAsia="Tahoma" w:cs="Tahoma"/>
                <w:color w:val="000000"/>
                <w:sz w:val="20"/>
                <w:szCs w:val="20"/>
              </w:rPr>
            </w:pPr>
          </w:p>
        </w:tc>
      </w:tr>
      <w:tr w:rsidR="00A53C83" w:rsidRPr="00236201" w:rsidTr="00A53C83">
        <w:trPr>
          <w:trHeight w:val="380"/>
        </w:trPr>
        <w:tc>
          <w:tcPr>
            <w:tcW w:w="6487" w:type="dxa"/>
            <w:shd w:val="clear" w:color="auto" w:fill="auto"/>
            <w:vAlign w:val="center"/>
          </w:tcPr>
          <w:p w:rsidR="00A53C83" w:rsidRPr="00236201" w:rsidRDefault="00A53C83" w:rsidP="00A53C83">
            <w:pPr>
              <w:rPr>
                <w:rFonts w:eastAsia="Tahoma" w:cs="Tahoma"/>
                <w:color w:val="000000"/>
                <w:sz w:val="20"/>
                <w:szCs w:val="20"/>
              </w:rPr>
            </w:pPr>
            <w:r w:rsidRPr="00236201">
              <w:rPr>
                <w:rFonts w:eastAsia="Tahoma" w:cs="Tahoma"/>
                <w:color w:val="000000"/>
                <w:sz w:val="20"/>
                <w:szCs w:val="20"/>
              </w:rPr>
              <w:t>Talne rinke za pričvrstitev tovora</w:t>
            </w:r>
          </w:p>
        </w:tc>
        <w:tc>
          <w:tcPr>
            <w:tcW w:w="2693" w:type="dxa"/>
          </w:tcPr>
          <w:p w:rsidR="00A53C83" w:rsidRPr="00236201" w:rsidRDefault="00A53C83" w:rsidP="00A53C83">
            <w:pPr>
              <w:rPr>
                <w:rFonts w:eastAsia="Tahoma" w:cs="Tahoma"/>
                <w:color w:val="000000"/>
                <w:sz w:val="20"/>
                <w:szCs w:val="20"/>
              </w:rPr>
            </w:pPr>
          </w:p>
        </w:tc>
      </w:tr>
      <w:tr w:rsidR="00A53C83" w:rsidRPr="00236201" w:rsidTr="00A53C83">
        <w:trPr>
          <w:trHeight w:val="380"/>
        </w:trPr>
        <w:tc>
          <w:tcPr>
            <w:tcW w:w="6487" w:type="dxa"/>
            <w:shd w:val="clear" w:color="auto" w:fill="auto"/>
            <w:vAlign w:val="center"/>
          </w:tcPr>
          <w:p w:rsidR="00A53C83" w:rsidRPr="00236201" w:rsidRDefault="00A53C83" w:rsidP="00A53C83">
            <w:pPr>
              <w:rPr>
                <w:rFonts w:eastAsia="Tahoma" w:cs="Tahoma"/>
                <w:color w:val="000000"/>
                <w:sz w:val="20"/>
                <w:szCs w:val="20"/>
              </w:rPr>
            </w:pPr>
            <w:proofErr w:type="spellStart"/>
            <w:r w:rsidRPr="00236201">
              <w:rPr>
                <w:rFonts w:eastAsia="Tahoma" w:cs="Tahoma"/>
                <w:color w:val="000000"/>
                <w:sz w:val="20"/>
                <w:szCs w:val="20"/>
              </w:rPr>
              <w:t>Alu</w:t>
            </w:r>
            <w:proofErr w:type="spellEnd"/>
            <w:r w:rsidRPr="00236201">
              <w:rPr>
                <w:rFonts w:eastAsia="Tahoma" w:cs="Tahoma"/>
                <w:color w:val="000000"/>
                <w:sz w:val="20"/>
                <w:szCs w:val="20"/>
              </w:rPr>
              <w:t xml:space="preserve"> eloksirane stranice v višini 400 mm, sprednja stranica v višini 800 mm</w:t>
            </w:r>
          </w:p>
        </w:tc>
        <w:tc>
          <w:tcPr>
            <w:tcW w:w="2693" w:type="dxa"/>
          </w:tcPr>
          <w:p w:rsidR="00A53C83" w:rsidRPr="00236201" w:rsidRDefault="00A53C83" w:rsidP="00A53C83">
            <w:pPr>
              <w:rPr>
                <w:rFonts w:eastAsia="Tahoma" w:cs="Tahoma"/>
                <w:color w:val="000000"/>
                <w:sz w:val="20"/>
                <w:szCs w:val="20"/>
              </w:rPr>
            </w:pPr>
          </w:p>
        </w:tc>
      </w:tr>
      <w:tr w:rsidR="00A53C83" w:rsidRPr="00236201" w:rsidTr="00A53C83">
        <w:trPr>
          <w:trHeight w:val="380"/>
        </w:trPr>
        <w:tc>
          <w:tcPr>
            <w:tcW w:w="6487" w:type="dxa"/>
            <w:shd w:val="clear" w:color="auto" w:fill="auto"/>
            <w:vAlign w:val="center"/>
          </w:tcPr>
          <w:p w:rsidR="00A53C83" w:rsidRPr="00236201" w:rsidRDefault="00A53C83" w:rsidP="00A53C83">
            <w:pPr>
              <w:rPr>
                <w:rFonts w:eastAsia="Tahoma" w:cs="Tahoma"/>
                <w:color w:val="000000"/>
                <w:sz w:val="20"/>
                <w:szCs w:val="20"/>
              </w:rPr>
            </w:pPr>
            <w:r w:rsidRPr="00236201">
              <w:rPr>
                <w:rFonts w:eastAsia="Tahoma" w:cs="Tahoma"/>
                <w:color w:val="000000"/>
                <w:sz w:val="20"/>
                <w:szCs w:val="20"/>
              </w:rPr>
              <w:t>Preklopni stopnici na zadnji stranici z leve in desne strani</w:t>
            </w:r>
          </w:p>
        </w:tc>
        <w:tc>
          <w:tcPr>
            <w:tcW w:w="2693" w:type="dxa"/>
          </w:tcPr>
          <w:p w:rsidR="00A53C83" w:rsidRPr="00236201" w:rsidRDefault="00A53C83" w:rsidP="00A53C83">
            <w:pPr>
              <w:rPr>
                <w:rFonts w:eastAsia="Tahoma" w:cs="Tahoma"/>
                <w:color w:val="000000"/>
                <w:sz w:val="20"/>
                <w:szCs w:val="20"/>
              </w:rPr>
            </w:pPr>
          </w:p>
        </w:tc>
      </w:tr>
      <w:tr w:rsidR="00A53C83" w:rsidRPr="00236201" w:rsidTr="00A53C83">
        <w:trPr>
          <w:trHeight w:val="380"/>
        </w:trPr>
        <w:tc>
          <w:tcPr>
            <w:tcW w:w="6487" w:type="dxa"/>
            <w:shd w:val="clear" w:color="auto" w:fill="auto"/>
            <w:vAlign w:val="center"/>
          </w:tcPr>
          <w:p w:rsidR="00A53C83" w:rsidRPr="00236201" w:rsidRDefault="00A53C83" w:rsidP="00A53C83">
            <w:pPr>
              <w:rPr>
                <w:rFonts w:eastAsia="Tahoma" w:cs="Tahoma"/>
                <w:color w:val="000000"/>
                <w:sz w:val="20"/>
                <w:szCs w:val="20"/>
              </w:rPr>
            </w:pPr>
            <w:r w:rsidRPr="00236201">
              <w:rPr>
                <w:rFonts w:eastAsia="Tahoma" w:cs="Tahoma"/>
                <w:color w:val="000000"/>
                <w:sz w:val="20"/>
                <w:szCs w:val="20"/>
              </w:rPr>
              <w:t>Fiksna kljuka z leve in desne strani za lažje stopanje na tovorni del montirana na jekleni steber</w:t>
            </w:r>
          </w:p>
        </w:tc>
        <w:tc>
          <w:tcPr>
            <w:tcW w:w="2693" w:type="dxa"/>
          </w:tcPr>
          <w:p w:rsidR="00A53C83" w:rsidRPr="00236201" w:rsidRDefault="00A53C83" w:rsidP="00A53C83">
            <w:pPr>
              <w:rPr>
                <w:rFonts w:eastAsia="Tahoma" w:cs="Tahoma"/>
                <w:color w:val="000000"/>
                <w:sz w:val="20"/>
                <w:szCs w:val="20"/>
              </w:rPr>
            </w:pPr>
          </w:p>
        </w:tc>
      </w:tr>
      <w:tr w:rsidR="00A53C83" w:rsidRPr="00236201" w:rsidTr="00A53C83">
        <w:trPr>
          <w:trHeight w:val="380"/>
        </w:trPr>
        <w:tc>
          <w:tcPr>
            <w:tcW w:w="6487" w:type="dxa"/>
            <w:shd w:val="clear" w:color="auto" w:fill="auto"/>
            <w:vAlign w:val="center"/>
          </w:tcPr>
          <w:p w:rsidR="00A53C83" w:rsidRPr="00236201" w:rsidRDefault="00A53C83" w:rsidP="00A53C83">
            <w:pPr>
              <w:rPr>
                <w:rFonts w:eastAsia="Tahoma" w:cs="Tahoma"/>
                <w:color w:val="000000"/>
                <w:sz w:val="20"/>
                <w:szCs w:val="20"/>
              </w:rPr>
            </w:pPr>
            <w:r w:rsidRPr="00236201">
              <w:rPr>
                <w:rFonts w:eastAsia="Tahoma" w:cs="Tahoma"/>
                <w:color w:val="000000"/>
                <w:sz w:val="20"/>
                <w:szCs w:val="20"/>
              </w:rPr>
              <w:t>Predelava stranice na predelu luči, v primeru da so luči vidne tudi ko je stranica odprta</w:t>
            </w:r>
          </w:p>
        </w:tc>
        <w:tc>
          <w:tcPr>
            <w:tcW w:w="2693" w:type="dxa"/>
          </w:tcPr>
          <w:p w:rsidR="00A53C83" w:rsidRPr="00236201" w:rsidRDefault="00A53C83" w:rsidP="00A53C83">
            <w:pPr>
              <w:rPr>
                <w:rFonts w:eastAsia="Tahoma" w:cs="Tahoma"/>
                <w:color w:val="000000"/>
                <w:sz w:val="20"/>
                <w:szCs w:val="20"/>
              </w:rPr>
            </w:pPr>
          </w:p>
        </w:tc>
      </w:tr>
      <w:tr w:rsidR="00A53C83" w:rsidRPr="00236201" w:rsidTr="00A53C83">
        <w:trPr>
          <w:trHeight w:val="380"/>
        </w:trPr>
        <w:tc>
          <w:tcPr>
            <w:tcW w:w="6487" w:type="dxa"/>
            <w:shd w:val="clear" w:color="auto" w:fill="auto"/>
            <w:vAlign w:val="center"/>
          </w:tcPr>
          <w:p w:rsidR="00A53C83" w:rsidRPr="00236201" w:rsidRDefault="00A53C83" w:rsidP="00A53C83">
            <w:pPr>
              <w:rPr>
                <w:rFonts w:eastAsia="Tahoma" w:cs="Tahoma"/>
                <w:color w:val="000000"/>
                <w:sz w:val="20"/>
                <w:szCs w:val="20"/>
              </w:rPr>
            </w:pPr>
            <w:r w:rsidRPr="00236201">
              <w:rPr>
                <w:rFonts w:eastAsia="Tahoma" w:cs="Tahoma"/>
                <w:color w:val="000000"/>
                <w:sz w:val="20"/>
                <w:szCs w:val="20"/>
              </w:rPr>
              <w:t>Ojačitev zgornjega roba zadnje stranice</w:t>
            </w:r>
          </w:p>
        </w:tc>
        <w:tc>
          <w:tcPr>
            <w:tcW w:w="2693" w:type="dxa"/>
          </w:tcPr>
          <w:p w:rsidR="00A53C83" w:rsidRPr="00236201" w:rsidRDefault="00A53C83" w:rsidP="00A53C83">
            <w:pPr>
              <w:rPr>
                <w:rFonts w:eastAsia="Tahoma" w:cs="Tahoma"/>
                <w:color w:val="000000"/>
                <w:sz w:val="20"/>
                <w:szCs w:val="20"/>
              </w:rPr>
            </w:pPr>
          </w:p>
        </w:tc>
      </w:tr>
      <w:tr w:rsidR="00A53C83" w:rsidRPr="00236201" w:rsidTr="00A53C83">
        <w:trPr>
          <w:trHeight w:val="380"/>
        </w:trPr>
        <w:tc>
          <w:tcPr>
            <w:tcW w:w="6487" w:type="dxa"/>
            <w:shd w:val="clear" w:color="auto" w:fill="auto"/>
            <w:vAlign w:val="center"/>
          </w:tcPr>
          <w:p w:rsidR="00A53C83" w:rsidRPr="00236201" w:rsidRDefault="00A53C83" w:rsidP="00A53C83">
            <w:pPr>
              <w:rPr>
                <w:rFonts w:eastAsia="Tahoma" w:cs="Tahoma"/>
                <w:color w:val="000000"/>
                <w:sz w:val="20"/>
                <w:szCs w:val="20"/>
              </w:rPr>
            </w:pPr>
            <w:r w:rsidRPr="00236201">
              <w:rPr>
                <w:rFonts w:eastAsia="Tahoma" w:cs="Tahoma"/>
                <w:color w:val="000000"/>
                <w:sz w:val="20"/>
                <w:szCs w:val="20"/>
              </w:rPr>
              <w:t>Blatniki iz plastične mase z zavesami</w:t>
            </w:r>
          </w:p>
        </w:tc>
        <w:tc>
          <w:tcPr>
            <w:tcW w:w="2693" w:type="dxa"/>
          </w:tcPr>
          <w:p w:rsidR="00A53C83" w:rsidRPr="00236201" w:rsidRDefault="00A53C83" w:rsidP="00A53C83">
            <w:pPr>
              <w:rPr>
                <w:rFonts w:eastAsia="Tahoma" w:cs="Tahoma"/>
                <w:color w:val="000000"/>
                <w:sz w:val="20"/>
                <w:szCs w:val="20"/>
              </w:rPr>
            </w:pPr>
          </w:p>
        </w:tc>
      </w:tr>
      <w:tr w:rsidR="00A53C83" w:rsidRPr="00236201" w:rsidTr="00A53C83">
        <w:trPr>
          <w:trHeight w:val="380"/>
        </w:trPr>
        <w:tc>
          <w:tcPr>
            <w:tcW w:w="6487" w:type="dxa"/>
            <w:shd w:val="clear" w:color="auto" w:fill="auto"/>
            <w:vAlign w:val="center"/>
          </w:tcPr>
          <w:p w:rsidR="00A53C83" w:rsidRPr="00236201" w:rsidRDefault="00A53C83" w:rsidP="00A53C83">
            <w:pPr>
              <w:rPr>
                <w:rFonts w:eastAsia="Tahoma" w:cs="Tahoma"/>
                <w:color w:val="000000"/>
                <w:sz w:val="20"/>
                <w:szCs w:val="20"/>
              </w:rPr>
            </w:pPr>
            <w:r w:rsidRPr="00236201">
              <w:rPr>
                <w:rFonts w:eastAsia="Tahoma" w:cs="Tahoma"/>
                <w:color w:val="000000"/>
                <w:sz w:val="20"/>
                <w:szCs w:val="20"/>
              </w:rPr>
              <w:t xml:space="preserve">Ustrezna svetlobna oprema v led izvedbi – </w:t>
            </w:r>
            <w:proofErr w:type="spellStart"/>
            <w:r w:rsidRPr="00236201">
              <w:rPr>
                <w:rFonts w:eastAsia="Tahoma" w:cs="Tahoma"/>
                <w:color w:val="000000"/>
                <w:sz w:val="20"/>
                <w:szCs w:val="20"/>
              </w:rPr>
              <w:t>gabaritne</w:t>
            </w:r>
            <w:proofErr w:type="spellEnd"/>
            <w:r w:rsidRPr="00236201">
              <w:rPr>
                <w:rFonts w:eastAsia="Tahoma" w:cs="Tahoma"/>
                <w:color w:val="000000"/>
                <w:sz w:val="20"/>
                <w:szCs w:val="20"/>
              </w:rPr>
              <w:t xml:space="preserve"> svetilke</w:t>
            </w:r>
          </w:p>
        </w:tc>
        <w:tc>
          <w:tcPr>
            <w:tcW w:w="2693" w:type="dxa"/>
          </w:tcPr>
          <w:p w:rsidR="00A53C83" w:rsidRPr="00236201" w:rsidRDefault="00A53C83" w:rsidP="00A53C83">
            <w:pPr>
              <w:rPr>
                <w:rFonts w:eastAsia="Tahoma" w:cs="Tahoma"/>
                <w:color w:val="000000"/>
                <w:sz w:val="20"/>
                <w:szCs w:val="20"/>
              </w:rPr>
            </w:pPr>
          </w:p>
        </w:tc>
      </w:tr>
      <w:tr w:rsidR="00A53C83" w:rsidRPr="00236201" w:rsidTr="00A53C83">
        <w:trPr>
          <w:trHeight w:val="380"/>
        </w:trPr>
        <w:tc>
          <w:tcPr>
            <w:tcW w:w="6487" w:type="dxa"/>
            <w:shd w:val="clear" w:color="auto" w:fill="auto"/>
            <w:vAlign w:val="center"/>
          </w:tcPr>
          <w:p w:rsidR="00A53C83" w:rsidRPr="00236201" w:rsidRDefault="00A53C83" w:rsidP="00A53C83">
            <w:pPr>
              <w:rPr>
                <w:rFonts w:eastAsia="Tahoma" w:cs="Tahoma"/>
                <w:color w:val="000000"/>
                <w:sz w:val="20"/>
                <w:szCs w:val="20"/>
              </w:rPr>
            </w:pPr>
            <w:r w:rsidRPr="00236201">
              <w:rPr>
                <w:rFonts w:eastAsia="Tahoma" w:cs="Tahoma"/>
                <w:color w:val="000000"/>
                <w:sz w:val="20"/>
                <w:szCs w:val="20"/>
              </w:rPr>
              <w:lastRenderedPageBreak/>
              <w:t>Ogrodje spredaj in z leve in desne strani v vroče cinkani mrežasti izvedbi, za zaščito pred poškodbami ponjave. Zadnji del in strop v normalni izvedbi cinkani.</w:t>
            </w:r>
          </w:p>
          <w:p w:rsidR="00A53C83" w:rsidRPr="00236201" w:rsidRDefault="00A53C83" w:rsidP="00A53C83">
            <w:pPr>
              <w:rPr>
                <w:rFonts w:eastAsia="Tahoma" w:cs="Tahoma"/>
                <w:color w:val="000000"/>
                <w:sz w:val="20"/>
                <w:szCs w:val="20"/>
              </w:rPr>
            </w:pPr>
          </w:p>
        </w:tc>
        <w:tc>
          <w:tcPr>
            <w:tcW w:w="2693" w:type="dxa"/>
          </w:tcPr>
          <w:p w:rsidR="00A53C83" w:rsidRPr="00236201" w:rsidRDefault="00A53C83" w:rsidP="00A53C83">
            <w:pPr>
              <w:rPr>
                <w:rFonts w:eastAsia="Tahoma" w:cs="Tahoma"/>
                <w:color w:val="000000"/>
                <w:sz w:val="20"/>
                <w:szCs w:val="20"/>
              </w:rPr>
            </w:pPr>
          </w:p>
        </w:tc>
      </w:tr>
      <w:tr w:rsidR="00A53C83" w:rsidRPr="00236201" w:rsidTr="00A53C83">
        <w:trPr>
          <w:trHeight w:val="380"/>
        </w:trPr>
        <w:tc>
          <w:tcPr>
            <w:tcW w:w="6487" w:type="dxa"/>
            <w:shd w:val="clear" w:color="auto" w:fill="auto"/>
            <w:vAlign w:val="center"/>
          </w:tcPr>
          <w:p w:rsidR="00A53C83" w:rsidRPr="00236201" w:rsidRDefault="00A53C83" w:rsidP="00A53C83">
            <w:pPr>
              <w:rPr>
                <w:rFonts w:eastAsia="Tahoma" w:cs="Tahoma"/>
                <w:color w:val="000000"/>
                <w:sz w:val="20"/>
                <w:szCs w:val="20"/>
              </w:rPr>
            </w:pPr>
            <w:r w:rsidRPr="00236201">
              <w:rPr>
                <w:rFonts w:eastAsia="Tahoma" w:cs="Tahoma"/>
                <w:color w:val="000000"/>
                <w:sz w:val="20"/>
                <w:szCs w:val="20"/>
              </w:rPr>
              <w:t>Ponjava v klasični izvedbi. Zadaj trakovi za fiksiranje ponjave v odprtem položaju. Barva ponjave v beli izvedbi. Na ponjavi natisnjen logotip podjetja</w:t>
            </w:r>
          </w:p>
        </w:tc>
        <w:tc>
          <w:tcPr>
            <w:tcW w:w="2693" w:type="dxa"/>
          </w:tcPr>
          <w:p w:rsidR="00A53C83" w:rsidRPr="00236201" w:rsidRDefault="00A53C83" w:rsidP="00A53C83">
            <w:pPr>
              <w:rPr>
                <w:rFonts w:eastAsia="Tahoma" w:cs="Tahoma"/>
                <w:color w:val="000000"/>
                <w:sz w:val="20"/>
                <w:szCs w:val="20"/>
              </w:rPr>
            </w:pPr>
          </w:p>
        </w:tc>
      </w:tr>
      <w:tr w:rsidR="00A53C83" w:rsidRPr="00236201" w:rsidTr="00A53C83">
        <w:trPr>
          <w:trHeight w:val="380"/>
        </w:trPr>
        <w:tc>
          <w:tcPr>
            <w:tcW w:w="6487" w:type="dxa"/>
            <w:shd w:val="clear" w:color="auto" w:fill="auto"/>
            <w:vAlign w:val="center"/>
          </w:tcPr>
          <w:p w:rsidR="00A53C83" w:rsidRPr="00236201" w:rsidRDefault="00A53C83" w:rsidP="00A53C83">
            <w:pPr>
              <w:rPr>
                <w:rFonts w:eastAsia="Tahoma" w:cs="Tahoma"/>
                <w:color w:val="000000"/>
                <w:sz w:val="20"/>
                <w:szCs w:val="20"/>
              </w:rPr>
            </w:pPr>
            <w:r w:rsidRPr="00236201">
              <w:rPr>
                <w:rFonts w:eastAsia="Tahoma" w:cs="Tahoma"/>
                <w:b/>
                <w:color w:val="000000"/>
                <w:sz w:val="20"/>
                <w:szCs w:val="20"/>
              </w:rPr>
              <w:t xml:space="preserve">Zaboj za </w:t>
            </w:r>
            <w:r w:rsidRPr="00236201">
              <w:rPr>
                <w:rFonts w:eastAsia="Tahoma" w:cs="Tahoma"/>
                <w:b/>
                <w:color w:val="000000" w:themeColor="text1"/>
                <w:sz w:val="20"/>
                <w:szCs w:val="20"/>
              </w:rPr>
              <w:t>orodje v celoti izdelan iz Al pločevine</w:t>
            </w:r>
          </w:p>
        </w:tc>
        <w:tc>
          <w:tcPr>
            <w:tcW w:w="2693" w:type="dxa"/>
          </w:tcPr>
          <w:p w:rsidR="00A53C83" w:rsidRPr="00236201" w:rsidRDefault="00A53C83" w:rsidP="00A53C83">
            <w:pPr>
              <w:rPr>
                <w:rFonts w:eastAsia="Tahoma" w:cs="Tahoma"/>
                <w:color w:val="000000"/>
                <w:sz w:val="20"/>
                <w:szCs w:val="20"/>
              </w:rPr>
            </w:pPr>
          </w:p>
        </w:tc>
      </w:tr>
      <w:tr w:rsidR="00A53C83" w:rsidRPr="00236201" w:rsidTr="00A53C83">
        <w:trPr>
          <w:trHeight w:val="380"/>
        </w:trPr>
        <w:tc>
          <w:tcPr>
            <w:tcW w:w="6487" w:type="dxa"/>
            <w:shd w:val="clear" w:color="auto" w:fill="auto"/>
            <w:vAlign w:val="center"/>
          </w:tcPr>
          <w:p w:rsidR="00A53C83" w:rsidRPr="00236201" w:rsidRDefault="00A53C83" w:rsidP="00A53C83">
            <w:pPr>
              <w:rPr>
                <w:rFonts w:eastAsia="Tahoma" w:cs="Tahoma"/>
                <w:color w:val="000000"/>
                <w:sz w:val="20"/>
                <w:szCs w:val="20"/>
              </w:rPr>
            </w:pPr>
            <w:r w:rsidRPr="00236201">
              <w:rPr>
                <w:rFonts w:eastAsia="Tahoma" w:cs="Tahoma"/>
                <w:color w:val="000000"/>
                <w:sz w:val="20"/>
                <w:szCs w:val="20"/>
              </w:rPr>
              <w:t>Širina 1700 mm, dolžina 400 mm, višini 530 mm spredaj in 500 mm zadaj</w:t>
            </w:r>
          </w:p>
        </w:tc>
        <w:tc>
          <w:tcPr>
            <w:tcW w:w="2693" w:type="dxa"/>
          </w:tcPr>
          <w:p w:rsidR="00A53C83" w:rsidRPr="00236201" w:rsidRDefault="00A53C83" w:rsidP="00A53C83">
            <w:pPr>
              <w:rPr>
                <w:rFonts w:eastAsia="Tahoma" w:cs="Tahoma"/>
                <w:color w:val="000000"/>
                <w:sz w:val="20"/>
                <w:szCs w:val="20"/>
              </w:rPr>
            </w:pPr>
          </w:p>
        </w:tc>
      </w:tr>
      <w:tr w:rsidR="00A53C83" w:rsidRPr="00236201" w:rsidTr="00A53C83">
        <w:trPr>
          <w:trHeight w:val="380"/>
        </w:trPr>
        <w:tc>
          <w:tcPr>
            <w:tcW w:w="6487" w:type="dxa"/>
            <w:shd w:val="clear" w:color="auto" w:fill="auto"/>
            <w:vAlign w:val="center"/>
          </w:tcPr>
          <w:p w:rsidR="00A53C83" w:rsidRPr="00236201" w:rsidRDefault="00A53C83" w:rsidP="00A53C83">
            <w:pPr>
              <w:rPr>
                <w:rFonts w:eastAsia="Tahoma" w:cs="Tahoma"/>
                <w:color w:val="000000"/>
                <w:sz w:val="20"/>
                <w:szCs w:val="20"/>
              </w:rPr>
            </w:pPr>
            <w:r w:rsidRPr="00236201">
              <w:rPr>
                <w:rFonts w:eastAsia="Tahoma" w:cs="Tahoma"/>
                <w:color w:val="000000"/>
                <w:sz w:val="20"/>
                <w:szCs w:val="20"/>
              </w:rPr>
              <w:t>Odpiranje zgoraj, zaklepanje z obešanko</w:t>
            </w:r>
          </w:p>
        </w:tc>
        <w:tc>
          <w:tcPr>
            <w:tcW w:w="2693" w:type="dxa"/>
          </w:tcPr>
          <w:p w:rsidR="00A53C83" w:rsidRPr="00236201" w:rsidRDefault="00A53C83" w:rsidP="00A53C83">
            <w:pPr>
              <w:rPr>
                <w:rFonts w:eastAsia="Tahoma" w:cs="Tahoma"/>
                <w:color w:val="000000"/>
                <w:sz w:val="20"/>
                <w:szCs w:val="20"/>
              </w:rPr>
            </w:pPr>
          </w:p>
        </w:tc>
      </w:tr>
      <w:tr w:rsidR="00A53C83" w:rsidRPr="00236201" w:rsidTr="00A53C83">
        <w:trPr>
          <w:trHeight w:val="380"/>
        </w:trPr>
        <w:tc>
          <w:tcPr>
            <w:tcW w:w="6487" w:type="dxa"/>
            <w:shd w:val="clear" w:color="auto" w:fill="auto"/>
            <w:vAlign w:val="center"/>
          </w:tcPr>
          <w:p w:rsidR="00A53C83" w:rsidRPr="00236201" w:rsidRDefault="00A53C83" w:rsidP="00A53C83">
            <w:pPr>
              <w:rPr>
                <w:rFonts w:eastAsia="Tahoma" w:cs="Tahoma"/>
                <w:color w:val="FF0000"/>
                <w:sz w:val="20"/>
                <w:szCs w:val="20"/>
              </w:rPr>
            </w:pPr>
            <w:r w:rsidRPr="00236201">
              <w:rPr>
                <w:rFonts w:eastAsia="Tahoma" w:cs="Tahoma"/>
                <w:color w:val="000000"/>
                <w:sz w:val="20"/>
                <w:szCs w:val="20"/>
              </w:rPr>
              <w:t xml:space="preserve">Vogali zaščiteni z </w:t>
            </w:r>
            <w:proofErr w:type="spellStart"/>
            <w:r w:rsidRPr="00236201">
              <w:rPr>
                <w:rFonts w:eastAsia="Tahoma" w:cs="Tahoma"/>
                <w:color w:val="000000"/>
                <w:sz w:val="20"/>
                <w:szCs w:val="20"/>
              </w:rPr>
              <w:t>alu</w:t>
            </w:r>
            <w:proofErr w:type="spellEnd"/>
            <w:r w:rsidRPr="00236201">
              <w:rPr>
                <w:rFonts w:eastAsia="Tahoma" w:cs="Tahoma"/>
                <w:color w:val="000000"/>
                <w:sz w:val="20"/>
                <w:szCs w:val="20"/>
              </w:rPr>
              <w:t xml:space="preserve"> profili</w:t>
            </w:r>
          </w:p>
        </w:tc>
        <w:tc>
          <w:tcPr>
            <w:tcW w:w="2693" w:type="dxa"/>
          </w:tcPr>
          <w:p w:rsidR="00A53C83" w:rsidRPr="00236201" w:rsidRDefault="00A53C83" w:rsidP="00A53C83">
            <w:pPr>
              <w:rPr>
                <w:rFonts w:eastAsia="Tahoma" w:cs="Tahoma"/>
                <w:color w:val="000000"/>
                <w:sz w:val="20"/>
                <w:szCs w:val="20"/>
              </w:rPr>
            </w:pPr>
          </w:p>
        </w:tc>
      </w:tr>
      <w:tr w:rsidR="00A53C83" w:rsidRPr="00236201" w:rsidTr="00A53C83">
        <w:trPr>
          <w:trHeight w:val="380"/>
        </w:trPr>
        <w:tc>
          <w:tcPr>
            <w:tcW w:w="6487" w:type="dxa"/>
            <w:shd w:val="clear" w:color="auto" w:fill="auto"/>
            <w:vAlign w:val="center"/>
          </w:tcPr>
          <w:p w:rsidR="00A53C83" w:rsidRPr="00236201" w:rsidRDefault="00A53C83" w:rsidP="00A53C83">
            <w:pPr>
              <w:rPr>
                <w:rFonts w:eastAsia="Tahoma" w:cs="Tahoma"/>
                <w:b/>
                <w:color w:val="000000"/>
                <w:sz w:val="20"/>
                <w:szCs w:val="20"/>
              </w:rPr>
            </w:pPr>
            <w:r w:rsidRPr="00236201">
              <w:rPr>
                <w:rFonts w:eastAsia="Tahoma" w:cs="Tahoma"/>
                <w:color w:val="000000"/>
                <w:sz w:val="20"/>
                <w:szCs w:val="20"/>
              </w:rPr>
              <w:t>Montaža v keson, fiksiranje z zatiči brez uporabe orodja</w:t>
            </w:r>
          </w:p>
        </w:tc>
        <w:tc>
          <w:tcPr>
            <w:tcW w:w="2693" w:type="dxa"/>
          </w:tcPr>
          <w:p w:rsidR="00A53C83" w:rsidRPr="00236201" w:rsidRDefault="00A53C83" w:rsidP="00A53C83">
            <w:pPr>
              <w:rPr>
                <w:rFonts w:eastAsia="Tahoma" w:cs="Tahoma"/>
                <w:color w:val="000000"/>
                <w:sz w:val="20"/>
                <w:szCs w:val="20"/>
              </w:rPr>
            </w:pPr>
          </w:p>
        </w:tc>
      </w:tr>
      <w:tr w:rsidR="00A53C83" w:rsidRPr="00236201" w:rsidTr="00A53C83">
        <w:trPr>
          <w:trHeight w:val="380"/>
        </w:trPr>
        <w:tc>
          <w:tcPr>
            <w:tcW w:w="6487" w:type="dxa"/>
            <w:shd w:val="clear" w:color="auto" w:fill="auto"/>
            <w:vAlign w:val="center"/>
          </w:tcPr>
          <w:p w:rsidR="00A53C83" w:rsidRPr="00236201" w:rsidRDefault="00A53C83" w:rsidP="00A53C83">
            <w:pPr>
              <w:rPr>
                <w:rFonts w:eastAsia="Tahoma" w:cs="Tahoma"/>
                <w:color w:val="000000"/>
                <w:sz w:val="20"/>
                <w:szCs w:val="20"/>
              </w:rPr>
            </w:pPr>
            <w:r w:rsidRPr="00236201">
              <w:rPr>
                <w:rFonts w:eastAsia="Tahoma" w:cs="Tahoma"/>
                <w:b/>
                <w:color w:val="000000"/>
                <w:sz w:val="20"/>
                <w:szCs w:val="20"/>
              </w:rPr>
              <w:t>ROK DOBAVE IN GARANCIJA:</w:t>
            </w:r>
          </w:p>
        </w:tc>
        <w:tc>
          <w:tcPr>
            <w:tcW w:w="2693" w:type="dxa"/>
          </w:tcPr>
          <w:p w:rsidR="00A53C83" w:rsidRPr="00236201" w:rsidRDefault="00A53C83" w:rsidP="00A53C83">
            <w:pPr>
              <w:rPr>
                <w:rFonts w:eastAsia="Tahoma" w:cs="Tahoma"/>
                <w:color w:val="000000"/>
                <w:sz w:val="20"/>
                <w:szCs w:val="20"/>
              </w:rPr>
            </w:pPr>
          </w:p>
        </w:tc>
      </w:tr>
      <w:tr w:rsidR="00A53C83" w:rsidRPr="00236201" w:rsidTr="00136A57">
        <w:trPr>
          <w:trHeight w:val="228"/>
        </w:trPr>
        <w:tc>
          <w:tcPr>
            <w:tcW w:w="6487" w:type="dxa"/>
            <w:shd w:val="clear" w:color="auto" w:fill="auto"/>
            <w:vAlign w:val="center"/>
          </w:tcPr>
          <w:p w:rsidR="00A53C83" w:rsidRPr="00236201" w:rsidRDefault="00A53C83" w:rsidP="00A53C83">
            <w:pPr>
              <w:rPr>
                <w:rFonts w:eastAsia="Tahoma" w:cs="Tahoma"/>
                <w:color w:val="000000"/>
                <w:sz w:val="20"/>
                <w:szCs w:val="20"/>
              </w:rPr>
            </w:pPr>
            <w:r w:rsidRPr="00236201">
              <w:rPr>
                <w:rFonts w:eastAsia="Tahoma" w:cs="Tahoma"/>
                <w:color w:val="000000"/>
                <w:sz w:val="20"/>
                <w:szCs w:val="20"/>
              </w:rPr>
              <w:t>Ro</w:t>
            </w:r>
            <w:r w:rsidR="00236201">
              <w:rPr>
                <w:rFonts w:eastAsia="Tahoma" w:cs="Tahoma"/>
                <w:color w:val="000000"/>
                <w:sz w:val="20"/>
                <w:szCs w:val="20"/>
              </w:rPr>
              <w:t xml:space="preserve">k dobave: </w:t>
            </w:r>
            <w:r w:rsidRPr="00236201">
              <w:rPr>
                <w:rFonts w:eastAsia="Tahoma" w:cs="Tahoma"/>
                <w:color w:val="000000"/>
                <w:sz w:val="20"/>
                <w:szCs w:val="20"/>
              </w:rPr>
              <w:t>200 dni</w:t>
            </w:r>
          </w:p>
        </w:tc>
        <w:tc>
          <w:tcPr>
            <w:tcW w:w="2693" w:type="dxa"/>
          </w:tcPr>
          <w:p w:rsidR="00A53C83" w:rsidRPr="00236201" w:rsidRDefault="00A53C83" w:rsidP="00A53C83">
            <w:pPr>
              <w:rPr>
                <w:rFonts w:eastAsia="Tahoma" w:cs="Tahoma"/>
                <w:color w:val="000000"/>
                <w:sz w:val="20"/>
                <w:szCs w:val="20"/>
              </w:rPr>
            </w:pPr>
          </w:p>
        </w:tc>
      </w:tr>
      <w:tr w:rsidR="00A53C83" w:rsidRPr="00236201" w:rsidTr="00A53C83">
        <w:trPr>
          <w:trHeight w:val="380"/>
        </w:trPr>
        <w:tc>
          <w:tcPr>
            <w:tcW w:w="6487" w:type="dxa"/>
            <w:shd w:val="clear" w:color="auto" w:fill="auto"/>
            <w:vAlign w:val="center"/>
          </w:tcPr>
          <w:p w:rsidR="00A53C83" w:rsidRPr="00236201" w:rsidRDefault="00A53C83" w:rsidP="00A53C83">
            <w:pPr>
              <w:rPr>
                <w:rFonts w:eastAsia="Tahoma" w:cs="Tahoma"/>
                <w:color w:val="000000"/>
                <w:sz w:val="20"/>
                <w:szCs w:val="20"/>
              </w:rPr>
            </w:pPr>
            <w:r w:rsidRPr="00236201">
              <w:rPr>
                <w:rFonts w:eastAsia="Tahoma" w:cs="Tahoma"/>
                <w:color w:val="000000"/>
                <w:sz w:val="20"/>
                <w:szCs w:val="20"/>
              </w:rPr>
              <w:t xml:space="preserve">Splošna garancijska doba: min 2 leti </w:t>
            </w:r>
          </w:p>
        </w:tc>
        <w:tc>
          <w:tcPr>
            <w:tcW w:w="2693" w:type="dxa"/>
          </w:tcPr>
          <w:p w:rsidR="00A53C83" w:rsidRPr="00236201" w:rsidRDefault="00A53C83" w:rsidP="00A53C83">
            <w:pPr>
              <w:rPr>
                <w:rFonts w:eastAsia="Tahoma" w:cs="Tahoma"/>
                <w:color w:val="000000"/>
                <w:sz w:val="20"/>
                <w:szCs w:val="20"/>
              </w:rPr>
            </w:pPr>
          </w:p>
        </w:tc>
      </w:tr>
      <w:tr w:rsidR="00A53C83" w:rsidRPr="00236201" w:rsidTr="00A53C83">
        <w:trPr>
          <w:trHeight w:val="380"/>
        </w:trPr>
        <w:tc>
          <w:tcPr>
            <w:tcW w:w="6487" w:type="dxa"/>
            <w:shd w:val="clear" w:color="auto" w:fill="auto"/>
            <w:vAlign w:val="center"/>
          </w:tcPr>
          <w:p w:rsidR="00A53C83" w:rsidRPr="00236201" w:rsidRDefault="00A53C83" w:rsidP="00A53C83">
            <w:pPr>
              <w:rPr>
                <w:rFonts w:eastAsia="Tahoma" w:cs="Tahoma"/>
                <w:color w:val="000000"/>
                <w:sz w:val="20"/>
                <w:szCs w:val="20"/>
              </w:rPr>
            </w:pPr>
            <w:r w:rsidRPr="00236201">
              <w:rPr>
                <w:rFonts w:eastAsia="Tahoma" w:cs="Tahoma"/>
                <w:color w:val="000000"/>
                <w:sz w:val="20"/>
                <w:szCs w:val="20"/>
              </w:rPr>
              <w:t>Garancija proti kor</w:t>
            </w:r>
            <w:r w:rsidR="00236201" w:rsidRPr="00236201">
              <w:rPr>
                <w:rFonts w:eastAsia="Tahoma" w:cs="Tahoma"/>
                <w:color w:val="000000"/>
                <w:sz w:val="20"/>
                <w:szCs w:val="20"/>
              </w:rPr>
              <w:t>o</w:t>
            </w:r>
            <w:r w:rsidRPr="00236201">
              <w:rPr>
                <w:rFonts w:eastAsia="Tahoma" w:cs="Tahoma"/>
                <w:color w:val="000000"/>
                <w:sz w:val="20"/>
                <w:szCs w:val="20"/>
              </w:rPr>
              <w:t>ziji šasije in kabine: min 5 let</w:t>
            </w:r>
          </w:p>
        </w:tc>
        <w:tc>
          <w:tcPr>
            <w:tcW w:w="2693" w:type="dxa"/>
          </w:tcPr>
          <w:p w:rsidR="00A53C83" w:rsidRPr="00236201" w:rsidRDefault="00A53C83" w:rsidP="00A53C83">
            <w:pPr>
              <w:rPr>
                <w:rFonts w:eastAsia="Tahoma" w:cs="Tahoma"/>
                <w:color w:val="000000"/>
                <w:sz w:val="20"/>
                <w:szCs w:val="20"/>
              </w:rPr>
            </w:pPr>
          </w:p>
        </w:tc>
      </w:tr>
      <w:tr w:rsidR="00A53C83" w:rsidRPr="00236201" w:rsidTr="00A53C83">
        <w:trPr>
          <w:trHeight w:val="380"/>
        </w:trPr>
        <w:tc>
          <w:tcPr>
            <w:tcW w:w="6487" w:type="dxa"/>
            <w:shd w:val="clear" w:color="auto" w:fill="auto"/>
            <w:vAlign w:val="center"/>
          </w:tcPr>
          <w:p w:rsidR="00A53C83" w:rsidRPr="00236201" w:rsidRDefault="00A53C83" w:rsidP="00A53C83">
            <w:pPr>
              <w:rPr>
                <w:rFonts w:eastAsia="Tahoma" w:cs="Tahoma"/>
                <w:color w:val="000000"/>
                <w:sz w:val="20"/>
                <w:szCs w:val="20"/>
              </w:rPr>
            </w:pPr>
          </w:p>
        </w:tc>
        <w:tc>
          <w:tcPr>
            <w:tcW w:w="2693" w:type="dxa"/>
          </w:tcPr>
          <w:p w:rsidR="00A53C83" w:rsidRPr="00236201" w:rsidRDefault="00A53C83" w:rsidP="00A53C83">
            <w:pPr>
              <w:rPr>
                <w:rFonts w:eastAsia="Tahoma" w:cs="Tahoma"/>
                <w:color w:val="000000"/>
                <w:sz w:val="20"/>
                <w:szCs w:val="20"/>
              </w:rPr>
            </w:pPr>
          </w:p>
        </w:tc>
      </w:tr>
      <w:tr w:rsidR="00A53C83" w:rsidRPr="00236201" w:rsidTr="00A53C83">
        <w:trPr>
          <w:trHeight w:val="380"/>
        </w:trPr>
        <w:tc>
          <w:tcPr>
            <w:tcW w:w="6487" w:type="dxa"/>
            <w:shd w:val="clear" w:color="auto" w:fill="auto"/>
            <w:vAlign w:val="center"/>
          </w:tcPr>
          <w:p w:rsidR="00A53C83" w:rsidRPr="00236201" w:rsidRDefault="00A53C83" w:rsidP="00A53C83">
            <w:pPr>
              <w:rPr>
                <w:rFonts w:eastAsia="Tahoma" w:cs="Tahoma"/>
                <w:color w:val="000000"/>
                <w:sz w:val="20"/>
                <w:szCs w:val="20"/>
              </w:rPr>
            </w:pPr>
            <w:r w:rsidRPr="00236201">
              <w:rPr>
                <w:rFonts w:eastAsia="Tahoma" w:cs="Tahoma"/>
                <w:b/>
                <w:sz w:val="20"/>
                <w:szCs w:val="20"/>
              </w:rPr>
              <w:t>OSNOVNI PODATKI O PONUJENEM VOZILU:</w:t>
            </w:r>
          </w:p>
        </w:tc>
        <w:tc>
          <w:tcPr>
            <w:tcW w:w="2693" w:type="dxa"/>
          </w:tcPr>
          <w:p w:rsidR="00A53C83" w:rsidRPr="00236201" w:rsidRDefault="00A53C83" w:rsidP="00A53C83">
            <w:pPr>
              <w:rPr>
                <w:rFonts w:eastAsia="Tahoma" w:cs="Tahoma"/>
                <w:color w:val="000000"/>
                <w:sz w:val="20"/>
                <w:szCs w:val="20"/>
              </w:rPr>
            </w:pPr>
          </w:p>
        </w:tc>
      </w:tr>
      <w:tr w:rsidR="00A53C83" w:rsidRPr="00236201" w:rsidTr="00A53C83">
        <w:trPr>
          <w:trHeight w:val="380"/>
        </w:trPr>
        <w:tc>
          <w:tcPr>
            <w:tcW w:w="6487" w:type="dxa"/>
            <w:shd w:val="clear" w:color="auto" w:fill="auto"/>
            <w:vAlign w:val="center"/>
          </w:tcPr>
          <w:p w:rsidR="00A53C83" w:rsidRPr="00236201" w:rsidRDefault="00A53C83" w:rsidP="00A53C83">
            <w:pPr>
              <w:rPr>
                <w:rFonts w:eastAsia="Tahoma" w:cs="Tahoma"/>
                <w:color w:val="000000"/>
                <w:sz w:val="20"/>
                <w:szCs w:val="20"/>
              </w:rPr>
            </w:pPr>
            <w:r w:rsidRPr="00236201">
              <w:rPr>
                <w:rFonts w:eastAsia="Tahoma" w:cs="Tahoma"/>
                <w:sz w:val="20"/>
                <w:szCs w:val="20"/>
              </w:rPr>
              <w:t>Proizvajalec vozila:</w:t>
            </w:r>
          </w:p>
        </w:tc>
        <w:tc>
          <w:tcPr>
            <w:tcW w:w="2693" w:type="dxa"/>
          </w:tcPr>
          <w:p w:rsidR="00A53C83" w:rsidRPr="00236201" w:rsidRDefault="00A53C83" w:rsidP="00A53C83">
            <w:pPr>
              <w:rPr>
                <w:rFonts w:eastAsia="Tahoma" w:cs="Tahoma"/>
                <w:color w:val="000000"/>
                <w:sz w:val="20"/>
                <w:szCs w:val="20"/>
              </w:rPr>
            </w:pPr>
          </w:p>
        </w:tc>
      </w:tr>
      <w:tr w:rsidR="00A53C83" w:rsidRPr="00236201" w:rsidTr="00A53C83">
        <w:trPr>
          <w:trHeight w:val="380"/>
        </w:trPr>
        <w:tc>
          <w:tcPr>
            <w:tcW w:w="6487" w:type="dxa"/>
            <w:shd w:val="clear" w:color="auto" w:fill="auto"/>
            <w:vAlign w:val="center"/>
          </w:tcPr>
          <w:p w:rsidR="00A53C83" w:rsidRPr="00236201" w:rsidRDefault="00A53C83" w:rsidP="00A53C83">
            <w:pPr>
              <w:rPr>
                <w:rFonts w:eastAsia="Tahoma" w:cs="Tahoma"/>
                <w:color w:val="000000"/>
                <w:sz w:val="20"/>
                <w:szCs w:val="20"/>
              </w:rPr>
            </w:pPr>
            <w:r w:rsidRPr="00236201">
              <w:rPr>
                <w:rFonts w:eastAsia="Tahoma" w:cs="Tahoma"/>
                <w:sz w:val="20"/>
                <w:szCs w:val="20"/>
              </w:rPr>
              <w:t>Tip vozila:</w:t>
            </w:r>
          </w:p>
        </w:tc>
        <w:tc>
          <w:tcPr>
            <w:tcW w:w="2693" w:type="dxa"/>
          </w:tcPr>
          <w:p w:rsidR="00A53C83" w:rsidRPr="00236201" w:rsidRDefault="00A53C83" w:rsidP="00A53C83">
            <w:pPr>
              <w:jc w:val="center"/>
              <w:rPr>
                <w:rFonts w:eastAsia="Tahoma" w:cs="Tahoma"/>
                <w:color w:val="000000"/>
                <w:sz w:val="20"/>
                <w:szCs w:val="20"/>
              </w:rPr>
            </w:pPr>
          </w:p>
        </w:tc>
      </w:tr>
      <w:tr w:rsidR="00A53C83" w:rsidRPr="00236201" w:rsidTr="00A53C83">
        <w:trPr>
          <w:trHeight w:val="380"/>
        </w:trPr>
        <w:tc>
          <w:tcPr>
            <w:tcW w:w="6487" w:type="dxa"/>
            <w:shd w:val="clear" w:color="auto" w:fill="auto"/>
            <w:vAlign w:val="center"/>
          </w:tcPr>
          <w:p w:rsidR="00A53C83" w:rsidRPr="00236201" w:rsidRDefault="00A53C83" w:rsidP="00A53C83">
            <w:pPr>
              <w:rPr>
                <w:rFonts w:eastAsia="Tahoma" w:cs="Tahoma"/>
                <w:color w:val="000000"/>
                <w:sz w:val="20"/>
                <w:szCs w:val="20"/>
              </w:rPr>
            </w:pPr>
            <w:r w:rsidRPr="00236201">
              <w:rPr>
                <w:rFonts w:eastAsia="Tahoma" w:cs="Tahoma"/>
                <w:sz w:val="20"/>
                <w:szCs w:val="20"/>
              </w:rPr>
              <w:t>Cena vozila z DDV:</w:t>
            </w:r>
          </w:p>
        </w:tc>
        <w:tc>
          <w:tcPr>
            <w:tcW w:w="2693" w:type="dxa"/>
          </w:tcPr>
          <w:p w:rsidR="00A53C83" w:rsidRPr="00236201" w:rsidRDefault="00A53C83" w:rsidP="00A53C83">
            <w:pPr>
              <w:rPr>
                <w:rFonts w:eastAsia="Tahoma" w:cs="Tahoma"/>
                <w:color w:val="000000"/>
                <w:sz w:val="20"/>
                <w:szCs w:val="20"/>
              </w:rPr>
            </w:pPr>
          </w:p>
        </w:tc>
      </w:tr>
      <w:tr w:rsidR="00A53C83" w:rsidRPr="00236201" w:rsidTr="00A53C83">
        <w:trPr>
          <w:trHeight w:val="380"/>
        </w:trPr>
        <w:tc>
          <w:tcPr>
            <w:tcW w:w="6487" w:type="dxa"/>
            <w:shd w:val="clear" w:color="auto" w:fill="auto"/>
            <w:vAlign w:val="center"/>
          </w:tcPr>
          <w:p w:rsidR="00A53C83" w:rsidRPr="00236201" w:rsidRDefault="00A53C83" w:rsidP="00A53C83">
            <w:pPr>
              <w:rPr>
                <w:rFonts w:eastAsia="Tahoma" w:cs="Tahoma"/>
                <w:color w:val="000000"/>
                <w:sz w:val="20"/>
                <w:szCs w:val="20"/>
              </w:rPr>
            </w:pPr>
            <w:r w:rsidRPr="00236201">
              <w:rPr>
                <w:rFonts w:eastAsia="Tahoma" w:cs="Tahoma"/>
                <w:sz w:val="20"/>
                <w:szCs w:val="20"/>
              </w:rPr>
              <w:t>Poraba energenta, izražena v l/km ali kWh/km ali kg/km</w:t>
            </w:r>
          </w:p>
        </w:tc>
        <w:tc>
          <w:tcPr>
            <w:tcW w:w="2693" w:type="dxa"/>
          </w:tcPr>
          <w:p w:rsidR="00A53C83" w:rsidRPr="00236201" w:rsidRDefault="00A53C83" w:rsidP="00A53C83">
            <w:pPr>
              <w:rPr>
                <w:rFonts w:eastAsia="Tahoma" w:cs="Tahoma"/>
                <w:color w:val="000000"/>
                <w:sz w:val="20"/>
                <w:szCs w:val="20"/>
              </w:rPr>
            </w:pPr>
          </w:p>
        </w:tc>
      </w:tr>
      <w:tr w:rsidR="00A53C83" w:rsidRPr="00236201" w:rsidTr="00A53C83">
        <w:trPr>
          <w:trHeight w:val="380"/>
        </w:trPr>
        <w:tc>
          <w:tcPr>
            <w:tcW w:w="6487" w:type="dxa"/>
            <w:shd w:val="clear" w:color="auto" w:fill="auto"/>
            <w:vAlign w:val="center"/>
          </w:tcPr>
          <w:p w:rsidR="00A53C83" w:rsidRPr="00236201" w:rsidRDefault="00A53C83" w:rsidP="00A53C83">
            <w:pPr>
              <w:rPr>
                <w:rFonts w:eastAsia="Tahoma" w:cs="Tahoma"/>
                <w:color w:val="000000"/>
                <w:sz w:val="20"/>
                <w:szCs w:val="20"/>
              </w:rPr>
            </w:pPr>
            <w:r w:rsidRPr="00236201">
              <w:rPr>
                <w:rFonts w:eastAsia="Tahoma" w:cs="Tahoma"/>
                <w:sz w:val="20"/>
                <w:szCs w:val="20"/>
              </w:rPr>
              <w:t>Emisije ogljikovega dioksida (CO</w:t>
            </w:r>
            <w:r w:rsidRPr="00236201">
              <w:rPr>
                <w:rFonts w:eastAsia="Tahoma" w:cs="Tahoma"/>
                <w:sz w:val="20"/>
                <w:szCs w:val="20"/>
                <w:vertAlign w:val="subscript"/>
              </w:rPr>
              <w:t>2</w:t>
            </w:r>
            <w:r w:rsidRPr="00236201">
              <w:rPr>
                <w:rFonts w:eastAsia="Tahoma" w:cs="Tahoma"/>
                <w:sz w:val="20"/>
                <w:szCs w:val="20"/>
              </w:rPr>
              <w:t xml:space="preserve">em), izražene v kg/km  </w:t>
            </w:r>
          </w:p>
        </w:tc>
        <w:tc>
          <w:tcPr>
            <w:tcW w:w="2693" w:type="dxa"/>
          </w:tcPr>
          <w:p w:rsidR="00A53C83" w:rsidRPr="00236201" w:rsidRDefault="00A53C83" w:rsidP="00A53C83">
            <w:pPr>
              <w:rPr>
                <w:rFonts w:eastAsia="Tahoma" w:cs="Tahoma"/>
                <w:color w:val="000000"/>
                <w:sz w:val="20"/>
                <w:szCs w:val="20"/>
              </w:rPr>
            </w:pPr>
          </w:p>
        </w:tc>
      </w:tr>
      <w:tr w:rsidR="00A53C83" w:rsidRPr="00236201" w:rsidTr="00A53C83">
        <w:trPr>
          <w:trHeight w:val="380"/>
        </w:trPr>
        <w:tc>
          <w:tcPr>
            <w:tcW w:w="6487" w:type="dxa"/>
            <w:shd w:val="clear" w:color="auto" w:fill="auto"/>
            <w:vAlign w:val="center"/>
          </w:tcPr>
          <w:p w:rsidR="00A53C83" w:rsidRPr="00236201" w:rsidRDefault="00A53C83" w:rsidP="00A53C83">
            <w:pPr>
              <w:rPr>
                <w:rFonts w:eastAsia="Tahoma" w:cs="Tahoma"/>
                <w:color w:val="000000"/>
                <w:sz w:val="20"/>
                <w:szCs w:val="20"/>
              </w:rPr>
            </w:pPr>
            <w:r w:rsidRPr="00236201">
              <w:rPr>
                <w:rFonts w:eastAsia="Tahoma" w:cs="Tahoma"/>
                <w:sz w:val="20"/>
                <w:szCs w:val="20"/>
              </w:rPr>
              <w:t>Emisije dušikovih oksidov (</w:t>
            </w:r>
            <w:proofErr w:type="spellStart"/>
            <w:r w:rsidRPr="00236201">
              <w:rPr>
                <w:rFonts w:eastAsia="Tahoma" w:cs="Tahoma"/>
                <w:sz w:val="20"/>
                <w:szCs w:val="20"/>
              </w:rPr>
              <w:t>NO</w:t>
            </w:r>
            <w:r w:rsidRPr="00236201">
              <w:rPr>
                <w:rFonts w:eastAsia="Tahoma" w:cs="Tahoma"/>
                <w:sz w:val="20"/>
                <w:szCs w:val="20"/>
                <w:vertAlign w:val="subscript"/>
              </w:rPr>
              <w:t>x</w:t>
            </w:r>
            <w:r w:rsidRPr="00236201">
              <w:rPr>
                <w:rFonts w:eastAsia="Tahoma" w:cs="Tahoma"/>
                <w:sz w:val="20"/>
                <w:szCs w:val="20"/>
              </w:rPr>
              <w:t>em</w:t>
            </w:r>
            <w:proofErr w:type="spellEnd"/>
            <w:r w:rsidRPr="00236201">
              <w:rPr>
                <w:rFonts w:eastAsia="Tahoma" w:cs="Tahoma"/>
                <w:sz w:val="20"/>
                <w:szCs w:val="20"/>
              </w:rPr>
              <w:t xml:space="preserve">), izražene v g/km  </w:t>
            </w:r>
          </w:p>
        </w:tc>
        <w:tc>
          <w:tcPr>
            <w:tcW w:w="2693" w:type="dxa"/>
          </w:tcPr>
          <w:p w:rsidR="00A53C83" w:rsidRPr="00236201" w:rsidRDefault="00A53C83" w:rsidP="00A53C83">
            <w:pPr>
              <w:rPr>
                <w:rFonts w:eastAsia="Tahoma" w:cs="Tahoma"/>
                <w:color w:val="000000"/>
                <w:sz w:val="20"/>
                <w:szCs w:val="20"/>
              </w:rPr>
            </w:pPr>
          </w:p>
        </w:tc>
      </w:tr>
      <w:tr w:rsidR="00A53C83" w:rsidRPr="00236201" w:rsidTr="00A53C83">
        <w:trPr>
          <w:trHeight w:val="380"/>
        </w:trPr>
        <w:tc>
          <w:tcPr>
            <w:tcW w:w="6487" w:type="dxa"/>
            <w:shd w:val="clear" w:color="auto" w:fill="auto"/>
            <w:vAlign w:val="center"/>
          </w:tcPr>
          <w:p w:rsidR="00A53C83" w:rsidRPr="00236201" w:rsidRDefault="00A53C83" w:rsidP="00A53C83">
            <w:pPr>
              <w:rPr>
                <w:rFonts w:eastAsia="Tahoma" w:cs="Tahoma"/>
                <w:color w:val="000000"/>
                <w:sz w:val="20"/>
                <w:szCs w:val="20"/>
              </w:rPr>
            </w:pPr>
            <w:r w:rsidRPr="00236201">
              <w:rPr>
                <w:rFonts w:eastAsia="Tahoma" w:cs="Tahoma"/>
                <w:sz w:val="20"/>
                <w:szCs w:val="20"/>
              </w:rPr>
              <w:t>Emisije trdnih delcev (</w:t>
            </w:r>
            <w:proofErr w:type="spellStart"/>
            <w:r w:rsidRPr="00236201">
              <w:rPr>
                <w:rFonts w:eastAsia="Tahoma" w:cs="Tahoma"/>
                <w:sz w:val="20"/>
                <w:szCs w:val="20"/>
              </w:rPr>
              <w:t>PMem</w:t>
            </w:r>
            <w:proofErr w:type="spellEnd"/>
            <w:r w:rsidRPr="00236201">
              <w:rPr>
                <w:rFonts w:eastAsia="Tahoma" w:cs="Tahoma"/>
                <w:sz w:val="20"/>
                <w:szCs w:val="20"/>
              </w:rPr>
              <w:t xml:space="preserve">), izražene v g/km    </w:t>
            </w:r>
          </w:p>
        </w:tc>
        <w:tc>
          <w:tcPr>
            <w:tcW w:w="2693" w:type="dxa"/>
          </w:tcPr>
          <w:p w:rsidR="00A53C83" w:rsidRPr="00236201" w:rsidRDefault="00A53C83" w:rsidP="00A53C83">
            <w:pPr>
              <w:rPr>
                <w:rFonts w:eastAsia="Tahoma" w:cs="Tahoma"/>
                <w:color w:val="000000"/>
                <w:sz w:val="20"/>
                <w:szCs w:val="20"/>
              </w:rPr>
            </w:pPr>
          </w:p>
        </w:tc>
      </w:tr>
    </w:tbl>
    <w:p w:rsidR="00A53C83" w:rsidRPr="00236201" w:rsidRDefault="00A53C83" w:rsidP="00A53C83">
      <w:pPr>
        <w:ind w:right="-284"/>
        <w:rPr>
          <w:rFonts w:eastAsia="Tahoma" w:cs="Tahoma"/>
          <w:b/>
          <w:sz w:val="20"/>
          <w:szCs w:val="20"/>
        </w:rPr>
      </w:pPr>
    </w:p>
    <w:p w:rsidR="00CD3860" w:rsidRDefault="00CD3860" w:rsidP="00CD3860">
      <w:pPr>
        <w:tabs>
          <w:tab w:val="left" w:pos="284"/>
        </w:tabs>
        <w:rPr>
          <w:rFonts w:eastAsia="Tahoma" w:cs="Tahoma"/>
          <w:sz w:val="20"/>
          <w:szCs w:val="20"/>
        </w:rPr>
      </w:pPr>
    </w:p>
    <w:p w:rsidR="00236201" w:rsidRDefault="00236201" w:rsidP="00CD3860">
      <w:pPr>
        <w:tabs>
          <w:tab w:val="left" w:pos="284"/>
        </w:tabs>
        <w:rPr>
          <w:rFonts w:eastAsia="Tahoma" w:cs="Tahoma"/>
          <w:sz w:val="20"/>
          <w:szCs w:val="20"/>
        </w:rPr>
      </w:pPr>
    </w:p>
    <w:p w:rsidR="00236201" w:rsidRPr="00CD3860" w:rsidRDefault="00236201" w:rsidP="00CD3860">
      <w:pPr>
        <w:tabs>
          <w:tab w:val="left" w:pos="284"/>
        </w:tabs>
        <w:rPr>
          <w:rFonts w:eastAsia="Tahoma" w:cs="Tahoma"/>
          <w:sz w:val="20"/>
          <w:szCs w:val="20"/>
        </w:rPr>
      </w:pPr>
    </w:p>
    <w:p w:rsidR="00CD3860" w:rsidRPr="00CD3860" w:rsidRDefault="00CD3860" w:rsidP="00CD3860">
      <w:pPr>
        <w:tabs>
          <w:tab w:val="left" w:pos="284"/>
        </w:tabs>
        <w:rPr>
          <w:rFonts w:eastAsia="Tahoma" w:cs="Tahoma"/>
          <w:sz w:val="20"/>
          <w:szCs w:val="20"/>
        </w:rPr>
      </w:pPr>
    </w:p>
    <w:tbl>
      <w:tblPr>
        <w:tblW w:w="9568" w:type="dxa"/>
        <w:tblLayout w:type="fixed"/>
        <w:tblLook w:val="0000" w:firstRow="0" w:lastRow="0" w:firstColumn="0" w:lastColumn="0" w:noHBand="0" w:noVBand="0"/>
      </w:tblPr>
      <w:tblGrid>
        <w:gridCol w:w="3427"/>
        <w:gridCol w:w="2999"/>
        <w:gridCol w:w="3142"/>
      </w:tblGrid>
      <w:tr w:rsidR="00CD3860" w:rsidRPr="00CD3860" w:rsidTr="00A53C83">
        <w:trPr>
          <w:trHeight w:val="220"/>
        </w:trPr>
        <w:tc>
          <w:tcPr>
            <w:tcW w:w="3427" w:type="dxa"/>
            <w:tcBorders>
              <w:top w:val="single" w:sz="4" w:space="0" w:color="000000"/>
            </w:tcBorders>
          </w:tcPr>
          <w:p w:rsidR="00CD3860" w:rsidRPr="00CD3860" w:rsidRDefault="00CD3860" w:rsidP="00A53C83">
            <w:pPr>
              <w:tabs>
                <w:tab w:val="left" w:pos="284"/>
              </w:tabs>
              <w:rPr>
                <w:rFonts w:eastAsia="Tahoma" w:cs="Tahoma"/>
                <w:sz w:val="20"/>
                <w:szCs w:val="20"/>
              </w:rPr>
            </w:pPr>
            <w:r w:rsidRPr="00CD3860">
              <w:rPr>
                <w:rFonts w:eastAsia="Tahoma" w:cs="Tahoma"/>
                <w:sz w:val="20"/>
                <w:szCs w:val="20"/>
              </w:rPr>
              <w:t>(kraj, datum)</w:t>
            </w:r>
          </w:p>
        </w:tc>
        <w:tc>
          <w:tcPr>
            <w:tcW w:w="2999" w:type="dxa"/>
          </w:tcPr>
          <w:p w:rsidR="00CD3860" w:rsidRPr="00CD3860" w:rsidRDefault="00CD3860" w:rsidP="00A53C83">
            <w:pPr>
              <w:tabs>
                <w:tab w:val="left" w:pos="284"/>
              </w:tabs>
              <w:rPr>
                <w:rFonts w:eastAsia="Tahoma" w:cs="Tahoma"/>
                <w:sz w:val="20"/>
                <w:szCs w:val="20"/>
              </w:rPr>
            </w:pPr>
            <w:r w:rsidRPr="00CD3860">
              <w:rPr>
                <w:rFonts w:eastAsia="Tahoma" w:cs="Tahoma"/>
                <w:sz w:val="20"/>
                <w:szCs w:val="20"/>
              </w:rPr>
              <w:t xml:space="preserve">                   žig</w:t>
            </w:r>
          </w:p>
        </w:tc>
        <w:tc>
          <w:tcPr>
            <w:tcW w:w="3142" w:type="dxa"/>
            <w:tcBorders>
              <w:top w:val="single" w:sz="4" w:space="0" w:color="000000"/>
            </w:tcBorders>
          </w:tcPr>
          <w:p w:rsidR="00CD3860" w:rsidRPr="00CD3860" w:rsidRDefault="00CD3860" w:rsidP="00A53C83">
            <w:pPr>
              <w:tabs>
                <w:tab w:val="left" w:pos="284"/>
              </w:tabs>
              <w:jc w:val="both"/>
              <w:rPr>
                <w:rFonts w:eastAsia="Tahoma" w:cs="Tahoma"/>
                <w:sz w:val="20"/>
                <w:szCs w:val="20"/>
              </w:rPr>
            </w:pPr>
            <w:r w:rsidRPr="00CD3860">
              <w:rPr>
                <w:rFonts w:eastAsia="Tahoma" w:cs="Tahoma"/>
                <w:sz w:val="20"/>
                <w:szCs w:val="20"/>
              </w:rPr>
              <w:t>(Ime in priimek ter podpis ponudnika)</w:t>
            </w:r>
          </w:p>
        </w:tc>
      </w:tr>
    </w:tbl>
    <w:p w:rsidR="00CD3860" w:rsidRPr="00CD3860" w:rsidRDefault="00CD3860" w:rsidP="00CD3860">
      <w:pPr>
        <w:tabs>
          <w:tab w:val="left" w:pos="284"/>
        </w:tabs>
        <w:rPr>
          <w:rFonts w:eastAsia="Tahoma" w:cs="Tahoma"/>
          <w:b/>
          <w:sz w:val="20"/>
          <w:szCs w:val="20"/>
        </w:rPr>
      </w:pPr>
    </w:p>
    <w:p w:rsidR="00CD3860" w:rsidRPr="00CD3860" w:rsidRDefault="00CD3860" w:rsidP="00CD3860">
      <w:pPr>
        <w:tabs>
          <w:tab w:val="left" w:pos="284"/>
        </w:tabs>
        <w:rPr>
          <w:rFonts w:eastAsia="Tahoma" w:cs="Tahoma"/>
          <w:b/>
          <w:sz w:val="20"/>
          <w:szCs w:val="20"/>
        </w:rPr>
      </w:pPr>
    </w:p>
    <w:p w:rsidR="00CD3860" w:rsidRPr="00CD3860" w:rsidRDefault="00CD3860" w:rsidP="00CD3860">
      <w:pPr>
        <w:ind w:right="-284"/>
        <w:rPr>
          <w:rFonts w:eastAsia="Tahoma" w:cs="Tahoma"/>
          <w:b/>
          <w:sz w:val="20"/>
          <w:szCs w:val="20"/>
        </w:rPr>
      </w:pPr>
    </w:p>
    <w:p w:rsidR="00CD3860" w:rsidRDefault="00CD3860" w:rsidP="00CD3860">
      <w:pPr>
        <w:ind w:right="-284"/>
        <w:rPr>
          <w:rFonts w:eastAsia="Tahoma" w:cs="Tahoma"/>
          <w:b/>
          <w:sz w:val="20"/>
          <w:szCs w:val="20"/>
        </w:rPr>
      </w:pPr>
    </w:p>
    <w:p w:rsidR="00CD3860" w:rsidRPr="00CD3860" w:rsidRDefault="00CD3860" w:rsidP="00CD3860">
      <w:pPr>
        <w:ind w:right="-284"/>
        <w:rPr>
          <w:rFonts w:eastAsia="Tahoma" w:cs="Tahoma"/>
          <w:b/>
          <w:sz w:val="20"/>
          <w:szCs w:val="20"/>
        </w:rPr>
      </w:pPr>
    </w:p>
    <w:p w:rsidR="00CD3860" w:rsidRPr="00CD3860" w:rsidRDefault="00CD3860" w:rsidP="00CD3860">
      <w:pPr>
        <w:jc w:val="both"/>
        <w:rPr>
          <w:rFonts w:eastAsia="Tahoma" w:cs="Tahoma"/>
          <w:b/>
          <w:sz w:val="20"/>
          <w:szCs w:val="20"/>
        </w:rPr>
      </w:pPr>
      <w:r w:rsidRPr="00CD3860">
        <w:rPr>
          <w:rFonts w:eastAsia="Tahoma" w:cs="Tahoma"/>
          <w:b/>
          <w:sz w:val="20"/>
          <w:szCs w:val="20"/>
        </w:rPr>
        <w:t xml:space="preserve">Obvezna priloga: </w:t>
      </w:r>
    </w:p>
    <w:p w:rsidR="00CD3860" w:rsidRPr="00CD3860" w:rsidRDefault="00CD3860" w:rsidP="00CD3860">
      <w:pPr>
        <w:numPr>
          <w:ilvl w:val="0"/>
          <w:numId w:val="38"/>
        </w:numPr>
        <w:pBdr>
          <w:top w:val="nil"/>
          <w:left w:val="nil"/>
          <w:bottom w:val="nil"/>
          <w:right w:val="nil"/>
          <w:between w:val="nil"/>
        </w:pBdr>
        <w:ind w:right="-284"/>
        <w:rPr>
          <w:b/>
          <w:color w:val="000000"/>
          <w:sz w:val="20"/>
          <w:szCs w:val="20"/>
        </w:rPr>
      </w:pPr>
      <w:r w:rsidRPr="00CD3860">
        <w:rPr>
          <w:rFonts w:eastAsia="Tahoma" w:cs="Tahoma"/>
          <w:color w:val="000000"/>
          <w:sz w:val="20"/>
          <w:szCs w:val="20"/>
        </w:rPr>
        <w:t>tehnična dokumentacija proizvajalca oziroma potrdilo o skladnosti za ponujeno vozilo</w:t>
      </w:r>
    </w:p>
    <w:p w:rsidR="00CD3860" w:rsidRDefault="00CD3860" w:rsidP="00ED30A9">
      <w:pPr>
        <w:jc w:val="both"/>
        <w:rPr>
          <w:rFonts w:cs="Tahoma"/>
          <w:sz w:val="20"/>
          <w:szCs w:val="20"/>
        </w:rPr>
      </w:pPr>
    </w:p>
    <w:p w:rsidR="001B4691" w:rsidRDefault="001B4691" w:rsidP="00ED30A9">
      <w:pPr>
        <w:jc w:val="both"/>
        <w:rPr>
          <w:rFonts w:cs="Tahoma"/>
          <w:sz w:val="20"/>
          <w:szCs w:val="20"/>
        </w:rPr>
      </w:pPr>
    </w:p>
    <w:p w:rsidR="001B4691" w:rsidRDefault="001B4691" w:rsidP="00ED30A9">
      <w:pPr>
        <w:jc w:val="both"/>
        <w:rPr>
          <w:rFonts w:cs="Tahoma"/>
          <w:sz w:val="20"/>
          <w:szCs w:val="20"/>
        </w:rPr>
      </w:pPr>
    </w:p>
    <w:p w:rsidR="001B4691" w:rsidRDefault="001B4691" w:rsidP="00ED30A9">
      <w:pPr>
        <w:jc w:val="both"/>
        <w:rPr>
          <w:rFonts w:cs="Tahoma"/>
          <w:sz w:val="20"/>
          <w:szCs w:val="20"/>
        </w:rPr>
      </w:pPr>
    </w:p>
    <w:p w:rsidR="001B4691" w:rsidRDefault="001B4691" w:rsidP="00ED30A9">
      <w:pPr>
        <w:jc w:val="both"/>
        <w:rPr>
          <w:rFonts w:cs="Tahoma"/>
          <w:sz w:val="20"/>
          <w:szCs w:val="20"/>
        </w:rPr>
      </w:pPr>
    </w:p>
    <w:p w:rsidR="001B4691" w:rsidRDefault="001B4691" w:rsidP="00ED30A9">
      <w:pPr>
        <w:jc w:val="both"/>
        <w:rPr>
          <w:rFonts w:cs="Tahoma"/>
          <w:sz w:val="20"/>
          <w:szCs w:val="20"/>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23"/>
        <w:gridCol w:w="850"/>
        <w:gridCol w:w="426"/>
      </w:tblGrid>
      <w:tr w:rsidR="001B4691" w:rsidRPr="00201EFB" w:rsidTr="00C90EA5">
        <w:tc>
          <w:tcPr>
            <w:tcW w:w="599" w:type="dxa"/>
            <w:tcBorders>
              <w:right w:val="nil"/>
            </w:tcBorders>
          </w:tcPr>
          <w:p w:rsidR="001B4691" w:rsidRPr="00201EFB" w:rsidRDefault="001B4691" w:rsidP="001B4691">
            <w:pPr>
              <w:keepNext/>
              <w:keepLines/>
              <w:jc w:val="both"/>
              <w:rPr>
                <w:rFonts w:cs="Tahoma"/>
                <w:sz w:val="20"/>
                <w:szCs w:val="20"/>
              </w:rPr>
            </w:pPr>
            <w:r w:rsidRPr="00201EFB">
              <w:rPr>
                <w:rFonts w:ascii="Times New Roman" w:hAnsi="Times New Roman"/>
                <w:sz w:val="20"/>
                <w:szCs w:val="20"/>
              </w:rPr>
              <w:lastRenderedPageBreak/>
              <w:br w:type="page"/>
            </w:r>
            <w:r w:rsidRPr="00201EFB">
              <w:rPr>
                <w:rFonts w:ascii="Times New Roman" w:hAnsi="Times New Roman"/>
                <w:sz w:val="20"/>
                <w:szCs w:val="20"/>
              </w:rPr>
              <w:br w:type="page"/>
            </w:r>
          </w:p>
        </w:tc>
        <w:tc>
          <w:tcPr>
            <w:tcW w:w="7623" w:type="dxa"/>
            <w:tcBorders>
              <w:left w:val="nil"/>
            </w:tcBorders>
          </w:tcPr>
          <w:p w:rsidR="001B4691" w:rsidRPr="00201EFB" w:rsidRDefault="001B4691" w:rsidP="001B4691">
            <w:pPr>
              <w:keepNext/>
              <w:keepLines/>
              <w:jc w:val="both"/>
              <w:rPr>
                <w:rFonts w:cs="Tahoma"/>
                <w:sz w:val="20"/>
                <w:szCs w:val="20"/>
              </w:rPr>
            </w:pPr>
            <w:r>
              <w:rPr>
                <w:rFonts w:cs="Tahoma"/>
                <w:sz w:val="20"/>
                <w:szCs w:val="20"/>
              </w:rPr>
              <w:t>OSNUTEK POGODBE</w:t>
            </w:r>
          </w:p>
        </w:tc>
        <w:tc>
          <w:tcPr>
            <w:tcW w:w="850" w:type="dxa"/>
            <w:tcBorders>
              <w:right w:val="nil"/>
            </w:tcBorders>
          </w:tcPr>
          <w:p w:rsidR="001B4691" w:rsidRPr="00201EFB" w:rsidRDefault="001B4691" w:rsidP="001B4691">
            <w:pPr>
              <w:keepNext/>
              <w:keepLines/>
              <w:jc w:val="both"/>
              <w:rPr>
                <w:rFonts w:cs="Tahoma"/>
                <w:b/>
                <w:sz w:val="20"/>
                <w:szCs w:val="20"/>
              </w:rPr>
            </w:pPr>
            <w:r>
              <w:rPr>
                <w:rFonts w:cs="Tahoma"/>
                <w:b/>
                <w:i/>
                <w:sz w:val="20"/>
                <w:szCs w:val="20"/>
              </w:rPr>
              <w:t>P</w:t>
            </w:r>
            <w:r w:rsidRPr="00201EFB">
              <w:rPr>
                <w:rFonts w:cs="Tahoma"/>
                <w:b/>
                <w:i/>
                <w:sz w:val="20"/>
                <w:szCs w:val="20"/>
              </w:rPr>
              <w:t xml:space="preserve">riloga </w:t>
            </w:r>
          </w:p>
        </w:tc>
        <w:tc>
          <w:tcPr>
            <w:tcW w:w="426" w:type="dxa"/>
            <w:tcBorders>
              <w:left w:val="nil"/>
            </w:tcBorders>
          </w:tcPr>
          <w:p w:rsidR="001B4691" w:rsidRPr="00201EFB" w:rsidRDefault="001B4691" w:rsidP="001B4691">
            <w:pPr>
              <w:keepNext/>
              <w:keepLines/>
              <w:jc w:val="both"/>
              <w:rPr>
                <w:rFonts w:cs="Tahoma"/>
                <w:b/>
                <w:i/>
                <w:sz w:val="20"/>
                <w:szCs w:val="20"/>
              </w:rPr>
            </w:pPr>
            <w:r>
              <w:rPr>
                <w:rFonts w:cs="Tahoma"/>
                <w:b/>
                <w:i/>
                <w:sz w:val="20"/>
                <w:szCs w:val="20"/>
              </w:rPr>
              <w:t>7</w:t>
            </w:r>
          </w:p>
        </w:tc>
      </w:tr>
    </w:tbl>
    <w:p w:rsidR="001B4691" w:rsidRDefault="001B4691" w:rsidP="001B4691">
      <w:pPr>
        <w:keepNext/>
        <w:keepLines/>
        <w:rPr>
          <w:rFonts w:cs="Tahoma"/>
          <w:sz w:val="16"/>
          <w:szCs w:val="22"/>
        </w:rPr>
      </w:pPr>
    </w:p>
    <w:p w:rsidR="001B4691" w:rsidRDefault="001B4691" w:rsidP="001B4691">
      <w:pPr>
        <w:keepNext/>
        <w:keepLines/>
        <w:rPr>
          <w:rFonts w:cs="Tahoma"/>
          <w:sz w:val="20"/>
          <w:szCs w:val="20"/>
        </w:rPr>
      </w:pPr>
    </w:p>
    <w:p w:rsidR="001B4691" w:rsidRPr="0041353A" w:rsidRDefault="001B4691" w:rsidP="001B4691">
      <w:pPr>
        <w:keepNext/>
        <w:keepLines/>
        <w:rPr>
          <w:rFonts w:cs="Tahoma"/>
          <w:sz w:val="20"/>
          <w:szCs w:val="20"/>
        </w:rPr>
      </w:pPr>
    </w:p>
    <w:p w:rsidR="001B4691" w:rsidRPr="00AE7569" w:rsidRDefault="001B4691" w:rsidP="001B4691">
      <w:pPr>
        <w:keepNext/>
        <w:keepLines/>
        <w:tabs>
          <w:tab w:val="left" w:pos="4962"/>
        </w:tabs>
        <w:jc w:val="center"/>
        <w:rPr>
          <w:rFonts w:cs="Tahoma"/>
          <w:b/>
          <w:sz w:val="22"/>
          <w:szCs w:val="22"/>
        </w:rPr>
      </w:pPr>
      <w:r>
        <w:rPr>
          <w:rFonts w:cs="Tahoma"/>
          <w:b/>
          <w:sz w:val="22"/>
          <w:szCs w:val="22"/>
        </w:rPr>
        <w:t>POGODBA</w:t>
      </w:r>
    </w:p>
    <w:p w:rsidR="001B4691" w:rsidRDefault="001B4691" w:rsidP="001B4691">
      <w:pPr>
        <w:keepNext/>
        <w:keepLines/>
        <w:tabs>
          <w:tab w:val="left" w:pos="4962"/>
        </w:tabs>
        <w:rPr>
          <w:rFonts w:cs="Tahoma"/>
          <w:b/>
          <w:sz w:val="20"/>
          <w:szCs w:val="20"/>
        </w:rPr>
      </w:pPr>
    </w:p>
    <w:p w:rsidR="001B4691" w:rsidRPr="00AE7569" w:rsidRDefault="001B4691" w:rsidP="001B4691">
      <w:pPr>
        <w:keepNext/>
        <w:keepLines/>
        <w:tabs>
          <w:tab w:val="left" w:pos="4962"/>
        </w:tabs>
        <w:rPr>
          <w:rFonts w:cs="Tahoma"/>
          <w:b/>
          <w:sz w:val="20"/>
          <w:szCs w:val="20"/>
        </w:rPr>
      </w:pPr>
    </w:p>
    <w:p w:rsidR="001B4691" w:rsidRPr="00AE7569" w:rsidRDefault="001B4691" w:rsidP="001B4691">
      <w:pPr>
        <w:keepNext/>
        <w:keepLines/>
        <w:tabs>
          <w:tab w:val="left" w:pos="4962"/>
        </w:tabs>
        <w:rPr>
          <w:rFonts w:cs="Tahoma"/>
          <w:sz w:val="20"/>
          <w:szCs w:val="20"/>
        </w:rPr>
      </w:pPr>
      <w:r w:rsidRPr="00AE7569">
        <w:rPr>
          <w:rFonts w:cs="Tahoma"/>
          <w:sz w:val="20"/>
          <w:szCs w:val="20"/>
        </w:rPr>
        <w:t xml:space="preserve">št. </w:t>
      </w:r>
      <w:r>
        <w:rPr>
          <w:rFonts w:cs="Tahoma"/>
          <w:sz w:val="20"/>
          <w:szCs w:val="20"/>
        </w:rPr>
        <w:t>kupca</w:t>
      </w:r>
      <w:r w:rsidRPr="00AE7569">
        <w:rPr>
          <w:rFonts w:cs="Tahoma"/>
          <w:sz w:val="20"/>
          <w:szCs w:val="20"/>
        </w:rPr>
        <w:t>:</w:t>
      </w:r>
      <w:r>
        <w:rPr>
          <w:rFonts w:cs="Tahoma"/>
          <w:sz w:val="20"/>
          <w:szCs w:val="20"/>
        </w:rPr>
        <w:t xml:space="preserve"> LPT-56/19</w:t>
      </w:r>
    </w:p>
    <w:p w:rsidR="001B4691" w:rsidRPr="00AE7569" w:rsidRDefault="001B4691" w:rsidP="001B4691">
      <w:pPr>
        <w:keepNext/>
        <w:keepLines/>
        <w:tabs>
          <w:tab w:val="left" w:pos="4962"/>
        </w:tabs>
        <w:rPr>
          <w:rFonts w:cs="Tahoma"/>
          <w:sz w:val="20"/>
          <w:szCs w:val="20"/>
        </w:rPr>
      </w:pPr>
    </w:p>
    <w:p w:rsidR="001B4691" w:rsidRPr="00AE7569" w:rsidRDefault="001B4691" w:rsidP="001B4691">
      <w:pPr>
        <w:keepNext/>
        <w:keepLines/>
        <w:tabs>
          <w:tab w:val="left" w:pos="4962"/>
        </w:tabs>
        <w:rPr>
          <w:rFonts w:cs="Tahoma"/>
          <w:sz w:val="20"/>
          <w:szCs w:val="20"/>
        </w:rPr>
      </w:pPr>
      <w:r w:rsidRPr="00AE7569">
        <w:rPr>
          <w:rFonts w:cs="Tahoma"/>
          <w:sz w:val="20"/>
          <w:szCs w:val="20"/>
        </w:rPr>
        <w:t xml:space="preserve">št. </w:t>
      </w:r>
      <w:r>
        <w:rPr>
          <w:rFonts w:cs="Tahoma"/>
          <w:sz w:val="20"/>
          <w:szCs w:val="20"/>
        </w:rPr>
        <w:t>prodajalca</w:t>
      </w:r>
      <w:r w:rsidRPr="00AE7569">
        <w:rPr>
          <w:rFonts w:cs="Tahoma"/>
          <w:sz w:val="20"/>
          <w:szCs w:val="20"/>
        </w:rPr>
        <w:t>: ..............................</w:t>
      </w:r>
    </w:p>
    <w:p w:rsidR="001B4691" w:rsidRDefault="001B4691" w:rsidP="001B4691">
      <w:pPr>
        <w:keepNext/>
        <w:keepLines/>
        <w:jc w:val="center"/>
        <w:rPr>
          <w:rFonts w:cs="Tahoma"/>
          <w:b/>
          <w:sz w:val="20"/>
          <w:szCs w:val="20"/>
        </w:rPr>
      </w:pPr>
    </w:p>
    <w:p w:rsidR="001B4691" w:rsidRPr="00AE7569" w:rsidRDefault="001B4691" w:rsidP="001B4691">
      <w:pPr>
        <w:keepNext/>
        <w:keepLines/>
        <w:rPr>
          <w:rFonts w:cs="Tahoma"/>
          <w:b/>
          <w:sz w:val="20"/>
          <w:szCs w:val="20"/>
        </w:rPr>
      </w:pPr>
    </w:p>
    <w:p w:rsidR="001B4691" w:rsidRPr="00AE7569" w:rsidRDefault="001B4691" w:rsidP="001B4691">
      <w:pPr>
        <w:keepNext/>
        <w:keepLines/>
        <w:jc w:val="center"/>
        <w:rPr>
          <w:rFonts w:cs="Tahoma"/>
          <w:b/>
          <w:sz w:val="22"/>
          <w:szCs w:val="22"/>
        </w:rPr>
      </w:pPr>
      <w:r>
        <w:rPr>
          <w:rFonts w:cs="Tahoma"/>
          <w:b/>
          <w:sz w:val="22"/>
          <w:szCs w:val="22"/>
        </w:rPr>
        <w:t>NAKUP TOVORNEGA VOZILA</w:t>
      </w:r>
    </w:p>
    <w:p w:rsidR="001B4691" w:rsidRDefault="001B4691" w:rsidP="001B4691">
      <w:pPr>
        <w:keepNext/>
        <w:keepLines/>
        <w:jc w:val="center"/>
        <w:rPr>
          <w:rFonts w:cs="Tahoma"/>
          <w:b/>
          <w:sz w:val="20"/>
          <w:szCs w:val="20"/>
        </w:rPr>
      </w:pPr>
    </w:p>
    <w:p w:rsidR="001B4691" w:rsidRPr="00AE7569" w:rsidRDefault="001B4691" w:rsidP="001B4691">
      <w:pPr>
        <w:keepNext/>
        <w:keepLines/>
        <w:jc w:val="center"/>
        <w:rPr>
          <w:rFonts w:cs="Tahoma"/>
          <w:b/>
          <w:sz w:val="20"/>
          <w:szCs w:val="20"/>
        </w:rPr>
      </w:pPr>
    </w:p>
    <w:p w:rsidR="001B4691" w:rsidRPr="00AE7569" w:rsidRDefault="001B4691" w:rsidP="001B4691">
      <w:pPr>
        <w:keepNext/>
        <w:keepLines/>
        <w:rPr>
          <w:rFonts w:cs="Tahoma"/>
          <w:sz w:val="20"/>
          <w:szCs w:val="20"/>
        </w:rPr>
      </w:pPr>
      <w:r w:rsidRPr="00AE7569">
        <w:rPr>
          <w:rFonts w:cs="Tahoma"/>
          <w:sz w:val="20"/>
          <w:szCs w:val="20"/>
        </w:rPr>
        <w:t xml:space="preserve">ki </w:t>
      </w:r>
      <w:r>
        <w:rPr>
          <w:rFonts w:cs="Tahoma"/>
          <w:sz w:val="20"/>
          <w:szCs w:val="20"/>
        </w:rPr>
        <w:t>jo</w:t>
      </w:r>
      <w:r w:rsidRPr="00AE7569">
        <w:rPr>
          <w:rFonts w:cs="Tahoma"/>
          <w:sz w:val="20"/>
          <w:szCs w:val="20"/>
        </w:rPr>
        <w:t xml:space="preserve"> skleneta</w:t>
      </w:r>
    </w:p>
    <w:p w:rsidR="001B4691" w:rsidRPr="00AE7569" w:rsidRDefault="001B4691" w:rsidP="001B4691">
      <w:pPr>
        <w:keepNext/>
        <w:keepLines/>
        <w:tabs>
          <w:tab w:val="left" w:pos="1702"/>
        </w:tabs>
        <w:ind w:left="1701" w:hanging="1701"/>
        <w:rPr>
          <w:rFonts w:cs="Tahoma"/>
          <w:sz w:val="20"/>
          <w:szCs w:val="20"/>
        </w:rPr>
      </w:pPr>
    </w:p>
    <w:p w:rsidR="001B4691" w:rsidRPr="00F8767F" w:rsidRDefault="001B4691" w:rsidP="001B4691">
      <w:pPr>
        <w:keepNext/>
        <w:keepLines/>
        <w:tabs>
          <w:tab w:val="left" w:pos="1843"/>
        </w:tabs>
        <w:ind w:left="1701" w:hanging="1701"/>
        <w:jc w:val="both"/>
        <w:rPr>
          <w:rFonts w:cs="Tahoma"/>
          <w:sz w:val="20"/>
          <w:szCs w:val="20"/>
        </w:rPr>
      </w:pPr>
      <w:r>
        <w:rPr>
          <w:rFonts w:cs="Tahoma"/>
          <w:b/>
          <w:sz w:val="20"/>
          <w:szCs w:val="20"/>
        </w:rPr>
        <w:t>KUPEC</w:t>
      </w:r>
      <w:r w:rsidRPr="00E92871">
        <w:rPr>
          <w:rFonts w:cs="Tahoma"/>
          <w:b/>
          <w:sz w:val="20"/>
          <w:szCs w:val="20"/>
        </w:rPr>
        <w:t>:</w:t>
      </w:r>
      <w:r w:rsidRPr="00E92871">
        <w:rPr>
          <w:rFonts w:cs="Tahoma"/>
          <w:sz w:val="20"/>
          <w:szCs w:val="20"/>
        </w:rPr>
        <w:tab/>
      </w:r>
      <w:r w:rsidRPr="00E92871">
        <w:rPr>
          <w:rFonts w:cs="Tahoma"/>
          <w:b/>
          <w:bCs/>
          <w:sz w:val="20"/>
          <w:szCs w:val="20"/>
        </w:rPr>
        <w:t>Javno podjetje Ljubljanska parkirišča in tržnice</w:t>
      </w:r>
      <w:r w:rsidRPr="00E92871">
        <w:rPr>
          <w:rFonts w:cs="Tahoma"/>
          <w:bCs/>
          <w:sz w:val="20"/>
          <w:szCs w:val="20"/>
        </w:rPr>
        <w:t xml:space="preserve">, </w:t>
      </w:r>
      <w:proofErr w:type="spellStart"/>
      <w:r w:rsidRPr="00E92871">
        <w:rPr>
          <w:rFonts w:cs="Tahoma"/>
          <w:b/>
          <w:sz w:val="20"/>
          <w:szCs w:val="20"/>
        </w:rPr>
        <w:t>d.o.o</w:t>
      </w:r>
      <w:proofErr w:type="spellEnd"/>
      <w:r w:rsidRPr="00E92871">
        <w:rPr>
          <w:rFonts w:cs="Tahoma"/>
          <w:b/>
          <w:sz w:val="20"/>
          <w:szCs w:val="20"/>
        </w:rPr>
        <w:t>.</w:t>
      </w:r>
      <w:r w:rsidRPr="00E92871">
        <w:rPr>
          <w:rFonts w:cs="Tahoma"/>
          <w:sz w:val="20"/>
          <w:szCs w:val="20"/>
        </w:rPr>
        <w:t>,</w:t>
      </w:r>
      <w:r w:rsidRPr="00E92871">
        <w:rPr>
          <w:rFonts w:cs="Tahoma"/>
          <w:b/>
          <w:sz w:val="20"/>
          <w:szCs w:val="20"/>
        </w:rPr>
        <w:t xml:space="preserve"> </w:t>
      </w:r>
      <w:r w:rsidRPr="00E92871">
        <w:rPr>
          <w:rFonts w:cs="Tahoma"/>
          <w:sz w:val="20"/>
          <w:szCs w:val="20"/>
        </w:rPr>
        <w:t xml:space="preserve">Kopitarjeva ulica 2, 1000 </w:t>
      </w:r>
      <w:r w:rsidRPr="00F8767F">
        <w:rPr>
          <w:rFonts w:cs="Tahoma"/>
          <w:sz w:val="20"/>
          <w:szCs w:val="20"/>
        </w:rPr>
        <w:t>LJUB</w:t>
      </w:r>
      <w:r>
        <w:rPr>
          <w:rFonts w:cs="Tahoma"/>
          <w:sz w:val="20"/>
          <w:szCs w:val="20"/>
        </w:rPr>
        <w:t>LJANA, ki ga zastopa direktor mag. Andrej Orač</w:t>
      </w:r>
    </w:p>
    <w:p w:rsidR="001B4691" w:rsidRPr="00F8767F" w:rsidRDefault="001B4691" w:rsidP="001B4691">
      <w:pPr>
        <w:keepNext/>
        <w:keepLines/>
        <w:ind w:left="1701" w:hanging="1701"/>
        <w:rPr>
          <w:rFonts w:cs="Tahoma"/>
          <w:sz w:val="20"/>
          <w:szCs w:val="20"/>
        </w:rPr>
      </w:pPr>
      <w:r w:rsidRPr="00F8767F">
        <w:rPr>
          <w:rFonts w:cs="Tahoma"/>
          <w:sz w:val="20"/>
          <w:szCs w:val="20"/>
        </w:rPr>
        <w:tab/>
        <w:t>identifikacijska številka za DDV:</w:t>
      </w:r>
      <w:r w:rsidRPr="00F8767F">
        <w:rPr>
          <w:rFonts w:cs="Tahoma"/>
          <w:sz w:val="20"/>
          <w:szCs w:val="20"/>
        </w:rPr>
        <w:tab/>
        <w:t>SI50652613</w:t>
      </w:r>
    </w:p>
    <w:p w:rsidR="001B4691" w:rsidRPr="00F8767F" w:rsidRDefault="001B4691" w:rsidP="001B4691">
      <w:pPr>
        <w:keepNext/>
        <w:keepLines/>
        <w:ind w:left="1701" w:hanging="1620"/>
        <w:jc w:val="both"/>
        <w:rPr>
          <w:rFonts w:cs="Tahoma"/>
          <w:sz w:val="20"/>
          <w:szCs w:val="20"/>
        </w:rPr>
      </w:pPr>
      <w:r w:rsidRPr="00F8767F">
        <w:rPr>
          <w:rFonts w:cs="Tahoma"/>
          <w:sz w:val="20"/>
          <w:szCs w:val="20"/>
        </w:rPr>
        <w:tab/>
        <w:t>matična številka:</w:t>
      </w:r>
      <w:r w:rsidRPr="00F8767F">
        <w:rPr>
          <w:rFonts w:ascii="Verdana" w:hAnsi="Verdana"/>
          <w:color w:val="000000"/>
          <w:sz w:val="20"/>
          <w:szCs w:val="20"/>
        </w:rPr>
        <w:t xml:space="preserve"> </w:t>
      </w:r>
      <w:r w:rsidRPr="00F8767F">
        <w:rPr>
          <w:rFonts w:ascii="Verdana" w:hAnsi="Verdana"/>
          <w:color w:val="000000"/>
          <w:sz w:val="20"/>
          <w:szCs w:val="20"/>
        </w:rPr>
        <w:tab/>
      </w:r>
      <w:r w:rsidRPr="00F8767F">
        <w:rPr>
          <w:rFonts w:ascii="Verdana" w:hAnsi="Verdana"/>
          <w:color w:val="000000"/>
          <w:sz w:val="20"/>
          <w:szCs w:val="20"/>
        </w:rPr>
        <w:tab/>
      </w:r>
      <w:r w:rsidRPr="00F8767F">
        <w:rPr>
          <w:rFonts w:ascii="Verdana" w:hAnsi="Verdana"/>
          <w:color w:val="000000"/>
          <w:sz w:val="20"/>
          <w:szCs w:val="20"/>
        </w:rPr>
        <w:tab/>
      </w:r>
      <w:r w:rsidRPr="00F8767F">
        <w:rPr>
          <w:rFonts w:cs="Tahoma"/>
          <w:sz w:val="20"/>
          <w:szCs w:val="20"/>
        </w:rPr>
        <w:t>5607906</w:t>
      </w:r>
    </w:p>
    <w:p w:rsidR="001B4691" w:rsidRPr="00F8767F" w:rsidRDefault="001B4691" w:rsidP="001B4691">
      <w:pPr>
        <w:keepNext/>
        <w:keepLines/>
        <w:ind w:left="1620" w:firstLine="81"/>
        <w:jc w:val="both"/>
        <w:rPr>
          <w:rFonts w:cs="Tahoma"/>
          <w:sz w:val="20"/>
          <w:szCs w:val="20"/>
        </w:rPr>
      </w:pPr>
      <w:r w:rsidRPr="00F8767F">
        <w:rPr>
          <w:rFonts w:cs="Tahoma"/>
          <w:sz w:val="20"/>
          <w:szCs w:val="20"/>
        </w:rPr>
        <w:t>(v nadaljevanju: kupec)</w:t>
      </w:r>
    </w:p>
    <w:p w:rsidR="001B4691" w:rsidRPr="00F8767F" w:rsidRDefault="001B4691" w:rsidP="001B4691">
      <w:pPr>
        <w:keepNext/>
        <w:keepLines/>
        <w:tabs>
          <w:tab w:val="left" w:pos="1702"/>
        </w:tabs>
        <w:rPr>
          <w:rFonts w:cs="Tahoma"/>
          <w:b/>
          <w:sz w:val="20"/>
          <w:szCs w:val="20"/>
        </w:rPr>
      </w:pPr>
    </w:p>
    <w:p w:rsidR="001B4691" w:rsidRPr="00F8767F" w:rsidRDefault="001B4691" w:rsidP="001B4691">
      <w:pPr>
        <w:keepNext/>
        <w:keepLines/>
        <w:tabs>
          <w:tab w:val="left" w:pos="1702"/>
        </w:tabs>
        <w:rPr>
          <w:rFonts w:cs="Tahoma"/>
          <w:sz w:val="20"/>
          <w:szCs w:val="20"/>
        </w:rPr>
      </w:pPr>
      <w:r w:rsidRPr="00F8767F">
        <w:rPr>
          <w:rFonts w:cs="Tahoma"/>
          <w:sz w:val="20"/>
          <w:szCs w:val="20"/>
        </w:rPr>
        <w:t>in</w:t>
      </w:r>
    </w:p>
    <w:p w:rsidR="001B4691" w:rsidRPr="00F8767F" w:rsidRDefault="001B4691" w:rsidP="001B4691">
      <w:pPr>
        <w:keepNext/>
        <w:keepLines/>
        <w:tabs>
          <w:tab w:val="left" w:pos="1702"/>
        </w:tabs>
        <w:rPr>
          <w:rFonts w:cs="Tahoma"/>
          <w:b/>
          <w:sz w:val="20"/>
          <w:szCs w:val="20"/>
        </w:rPr>
      </w:pPr>
    </w:p>
    <w:p w:rsidR="001B4691" w:rsidRPr="00F8767F" w:rsidRDefault="001B4691" w:rsidP="001B4691">
      <w:pPr>
        <w:keepNext/>
        <w:keepLines/>
        <w:tabs>
          <w:tab w:val="left" w:pos="1702"/>
        </w:tabs>
        <w:rPr>
          <w:rFonts w:cs="Tahoma"/>
          <w:sz w:val="20"/>
          <w:szCs w:val="20"/>
        </w:rPr>
      </w:pPr>
      <w:r w:rsidRPr="00F8767F">
        <w:rPr>
          <w:rFonts w:cs="Tahoma"/>
          <w:b/>
          <w:sz w:val="20"/>
          <w:szCs w:val="20"/>
        </w:rPr>
        <w:t>PRODAJALEC:</w:t>
      </w:r>
      <w:r w:rsidRPr="00F8767F">
        <w:rPr>
          <w:rFonts w:cs="Tahoma"/>
          <w:b/>
          <w:sz w:val="20"/>
          <w:szCs w:val="20"/>
        </w:rPr>
        <w:tab/>
      </w:r>
      <w:r>
        <w:rPr>
          <w:rFonts w:cs="Tahoma"/>
          <w:sz w:val="20"/>
          <w:szCs w:val="20"/>
        </w:rPr>
        <w:t xml:space="preserve">_____________________________________________________ </w:t>
      </w:r>
      <w:r w:rsidRPr="00F8767F">
        <w:rPr>
          <w:rFonts w:cs="Tahoma"/>
          <w:sz w:val="20"/>
          <w:szCs w:val="20"/>
        </w:rPr>
        <w:t xml:space="preserve">, </w:t>
      </w:r>
    </w:p>
    <w:p w:rsidR="001B4691" w:rsidRPr="00F8767F" w:rsidRDefault="001B4691" w:rsidP="001B4691">
      <w:pPr>
        <w:keepNext/>
        <w:keepLines/>
        <w:tabs>
          <w:tab w:val="left" w:pos="1702"/>
        </w:tabs>
        <w:ind w:left="1701"/>
        <w:rPr>
          <w:rFonts w:cs="Tahoma"/>
          <w:sz w:val="20"/>
          <w:szCs w:val="20"/>
        </w:rPr>
      </w:pPr>
      <w:r w:rsidRPr="00F8767F">
        <w:rPr>
          <w:rFonts w:cs="Tahoma"/>
          <w:sz w:val="20"/>
          <w:szCs w:val="20"/>
        </w:rPr>
        <w:tab/>
        <w:t>ki ga zastopa:</w:t>
      </w:r>
      <w:r>
        <w:rPr>
          <w:rFonts w:cs="Tahoma"/>
          <w:sz w:val="20"/>
          <w:szCs w:val="20"/>
        </w:rPr>
        <w:t>__________________________________________</w:t>
      </w:r>
      <w:r w:rsidRPr="00F8767F">
        <w:rPr>
          <w:rFonts w:cs="Tahoma"/>
          <w:sz w:val="20"/>
          <w:szCs w:val="20"/>
        </w:rPr>
        <w:t xml:space="preserve"> </w:t>
      </w:r>
    </w:p>
    <w:p w:rsidR="001B4691" w:rsidRPr="00F8767F" w:rsidRDefault="001B4691" w:rsidP="001B4691">
      <w:pPr>
        <w:keepNext/>
        <w:keepLines/>
        <w:tabs>
          <w:tab w:val="left" w:pos="1702"/>
        </w:tabs>
        <w:ind w:left="1701" w:hanging="1701"/>
        <w:rPr>
          <w:rFonts w:cs="Tahoma"/>
          <w:sz w:val="20"/>
          <w:szCs w:val="20"/>
        </w:rPr>
      </w:pPr>
      <w:r w:rsidRPr="00F8767F">
        <w:rPr>
          <w:rFonts w:cs="Tahoma"/>
          <w:sz w:val="20"/>
          <w:szCs w:val="20"/>
        </w:rPr>
        <w:tab/>
        <w:t>številka transakcijskega računa: ___________________________</w:t>
      </w:r>
    </w:p>
    <w:p w:rsidR="001B4691" w:rsidRPr="00F8767F" w:rsidRDefault="001B4691" w:rsidP="001B4691">
      <w:pPr>
        <w:keepNext/>
        <w:keepLines/>
        <w:tabs>
          <w:tab w:val="left" w:pos="1702"/>
        </w:tabs>
        <w:ind w:left="1701" w:hanging="1701"/>
        <w:rPr>
          <w:rFonts w:cs="Tahoma"/>
          <w:sz w:val="20"/>
          <w:szCs w:val="20"/>
        </w:rPr>
      </w:pPr>
      <w:r w:rsidRPr="00F8767F">
        <w:rPr>
          <w:rFonts w:cs="Tahoma"/>
          <w:sz w:val="20"/>
          <w:szCs w:val="20"/>
        </w:rPr>
        <w:tab/>
      </w:r>
      <w:r w:rsidRPr="00F8767F">
        <w:rPr>
          <w:rFonts w:cs="Tahoma"/>
          <w:sz w:val="20"/>
          <w:szCs w:val="20"/>
        </w:rPr>
        <w:tab/>
        <w:t>identifikacijska številka za DDV: _________________________</w:t>
      </w:r>
    </w:p>
    <w:p w:rsidR="001B4691" w:rsidRPr="00F8767F" w:rsidRDefault="001B4691" w:rsidP="001B4691">
      <w:pPr>
        <w:keepNext/>
        <w:keepLines/>
        <w:tabs>
          <w:tab w:val="left" w:pos="709"/>
          <w:tab w:val="left" w:pos="1702"/>
        </w:tabs>
        <w:ind w:left="1701" w:hanging="1701"/>
        <w:rPr>
          <w:rFonts w:cs="Tahoma"/>
          <w:sz w:val="20"/>
          <w:szCs w:val="20"/>
        </w:rPr>
      </w:pPr>
      <w:r w:rsidRPr="00F8767F">
        <w:rPr>
          <w:rFonts w:cs="Tahoma"/>
          <w:sz w:val="20"/>
          <w:szCs w:val="20"/>
        </w:rPr>
        <w:tab/>
      </w:r>
      <w:r w:rsidRPr="00F8767F">
        <w:rPr>
          <w:rFonts w:cs="Tahoma"/>
          <w:sz w:val="20"/>
          <w:szCs w:val="20"/>
        </w:rPr>
        <w:tab/>
        <w:t>matična številka: ______________________</w:t>
      </w:r>
    </w:p>
    <w:p w:rsidR="001B4691" w:rsidRPr="00F8767F" w:rsidRDefault="001B4691" w:rsidP="001B4691">
      <w:pPr>
        <w:keepNext/>
        <w:keepLines/>
        <w:tabs>
          <w:tab w:val="left" w:pos="1702"/>
        </w:tabs>
        <w:ind w:left="1701"/>
        <w:rPr>
          <w:rFonts w:cs="Tahoma"/>
          <w:sz w:val="20"/>
          <w:szCs w:val="20"/>
        </w:rPr>
      </w:pPr>
      <w:r w:rsidRPr="00F8767F">
        <w:rPr>
          <w:rFonts w:cs="Tahoma"/>
          <w:sz w:val="20"/>
          <w:szCs w:val="20"/>
        </w:rPr>
        <w:t>(v nadaljevanju: prodajalec)</w:t>
      </w:r>
    </w:p>
    <w:p w:rsidR="001B4691" w:rsidRPr="00F8767F" w:rsidRDefault="001B4691" w:rsidP="001B4691">
      <w:pPr>
        <w:keepNext/>
        <w:keepLines/>
        <w:tabs>
          <w:tab w:val="left" w:pos="709"/>
          <w:tab w:val="left" w:pos="1702"/>
        </w:tabs>
        <w:ind w:left="1701" w:hanging="1701"/>
        <w:rPr>
          <w:rFonts w:cs="Tahoma"/>
          <w:sz w:val="20"/>
          <w:szCs w:val="20"/>
        </w:rPr>
      </w:pPr>
    </w:p>
    <w:p w:rsidR="001B4691" w:rsidRPr="00F8767F" w:rsidRDefault="001B4691" w:rsidP="001B4691">
      <w:pPr>
        <w:keepNext/>
        <w:keepLines/>
        <w:jc w:val="both"/>
        <w:rPr>
          <w:rFonts w:cs="Tahoma"/>
          <w:sz w:val="20"/>
          <w:szCs w:val="20"/>
        </w:rPr>
      </w:pPr>
    </w:p>
    <w:p w:rsidR="001B4691" w:rsidRPr="00F8767F" w:rsidRDefault="001B4691" w:rsidP="001B4691">
      <w:pPr>
        <w:keepNext/>
        <w:keepLines/>
        <w:suppressAutoHyphens/>
        <w:ind w:left="709"/>
        <w:jc w:val="both"/>
        <w:rPr>
          <w:rFonts w:cs="Tahoma"/>
          <w:b/>
          <w:sz w:val="20"/>
          <w:szCs w:val="20"/>
        </w:rPr>
      </w:pPr>
    </w:p>
    <w:p w:rsidR="001B4691" w:rsidRPr="00F8767F" w:rsidRDefault="001B4691" w:rsidP="001B4691">
      <w:pPr>
        <w:keepNext/>
        <w:keepLines/>
        <w:numPr>
          <w:ilvl w:val="0"/>
          <w:numId w:val="35"/>
        </w:numPr>
        <w:tabs>
          <w:tab w:val="left" w:pos="851"/>
          <w:tab w:val="left" w:pos="1702"/>
        </w:tabs>
        <w:ind w:left="0" w:firstLine="0"/>
        <w:jc w:val="both"/>
        <w:rPr>
          <w:rFonts w:cs="Tahoma"/>
          <w:b/>
          <w:sz w:val="20"/>
          <w:szCs w:val="20"/>
        </w:rPr>
      </w:pPr>
      <w:r w:rsidRPr="00F8767F">
        <w:rPr>
          <w:rFonts w:cs="Tahoma"/>
          <w:b/>
          <w:sz w:val="20"/>
          <w:szCs w:val="20"/>
        </w:rPr>
        <w:t>UVODNE DOLOČBE</w:t>
      </w:r>
    </w:p>
    <w:p w:rsidR="001B4691" w:rsidRPr="00F8767F" w:rsidRDefault="001B4691" w:rsidP="001B4691">
      <w:pPr>
        <w:keepNext/>
        <w:keepLines/>
        <w:tabs>
          <w:tab w:val="left" w:pos="709"/>
          <w:tab w:val="left" w:pos="1702"/>
        </w:tabs>
        <w:jc w:val="both"/>
        <w:rPr>
          <w:rFonts w:cs="Tahoma"/>
          <w:b/>
          <w:sz w:val="20"/>
          <w:szCs w:val="20"/>
        </w:rPr>
      </w:pPr>
    </w:p>
    <w:p w:rsidR="001B4691" w:rsidRPr="00F8767F" w:rsidRDefault="001B4691" w:rsidP="001B4691">
      <w:pPr>
        <w:keepNext/>
        <w:keepLines/>
        <w:numPr>
          <w:ilvl w:val="1"/>
          <w:numId w:val="33"/>
        </w:numPr>
        <w:tabs>
          <w:tab w:val="clear" w:pos="1440"/>
        </w:tabs>
        <w:ind w:left="426" w:hanging="426"/>
        <w:jc w:val="center"/>
        <w:rPr>
          <w:rFonts w:cs="Tahoma"/>
          <w:sz w:val="20"/>
          <w:szCs w:val="20"/>
        </w:rPr>
      </w:pPr>
      <w:r w:rsidRPr="00F8767F">
        <w:rPr>
          <w:rFonts w:cs="Tahoma"/>
          <w:sz w:val="20"/>
          <w:szCs w:val="20"/>
        </w:rPr>
        <w:t>člen</w:t>
      </w:r>
    </w:p>
    <w:p w:rsidR="001B4691" w:rsidRPr="00F8767F" w:rsidRDefault="001B4691" w:rsidP="001B4691">
      <w:pPr>
        <w:keepNext/>
        <w:keepLines/>
        <w:jc w:val="both"/>
        <w:rPr>
          <w:rFonts w:cs="Tahoma"/>
          <w:sz w:val="20"/>
          <w:szCs w:val="20"/>
        </w:rPr>
      </w:pPr>
    </w:p>
    <w:p w:rsidR="001B4691" w:rsidRPr="00F8767F" w:rsidRDefault="001B4691" w:rsidP="001B4691">
      <w:pPr>
        <w:keepNext/>
        <w:keepLines/>
        <w:jc w:val="both"/>
        <w:rPr>
          <w:rFonts w:cs="Tahoma"/>
          <w:sz w:val="20"/>
          <w:szCs w:val="20"/>
        </w:rPr>
      </w:pPr>
      <w:r w:rsidRPr="00F8767F">
        <w:rPr>
          <w:rFonts w:cs="Tahoma"/>
          <w:sz w:val="20"/>
          <w:szCs w:val="20"/>
        </w:rPr>
        <w:t xml:space="preserve">Pogodbeni stranki ugotavljata, da je JAVNI HOLDING Ljubljana, </w:t>
      </w:r>
      <w:proofErr w:type="spellStart"/>
      <w:r w:rsidRPr="00F8767F">
        <w:rPr>
          <w:rFonts w:cs="Tahoma"/>
          <w:sz w:val="20"/>
          <w:szCs w:val="20"/>
        </w:rPr>
        <w:t>d.o.o</w:t>
      </w:r>
      <w:proofErr w:type="spellEnd"/>
      <w:r w:rsidRPr="00F8767F">
        <w:rPr>
          <w:rFonts w:cs="Tahoma"/>
          <w:sz w:val="20"/>
          <w:szCs w:val="20"/>
        </w:rPr>
        <w:t>., Verovškova ulica 70, 1000 Ljubljana, na podlagi pooblastila kupca, izvedel postopek oddaje javnega naročila št. LPT-</w:t>
      </w:r>
      <w:r>
        <w:rPr>
          <w:rFonts w:cs="Tahoma"/>
          <w:sz w:val="20"/>
          <w:szCs w:val="20"/>
        </w:rPr>
        <w:t>56/19</w:t>
      </w:r>
      <w:r w:rsidRPr="00F8767F">
        <w:rPr>
          <w:rFonts w:cs="Tahoma"/>
          <w:sz w:val="20"/>
          <w:szCs w:val="20"/>
        </w:rPr>
        <w:t xml:space="preserve"> po postopku naročila male vrednosti, v skladu s 47. členom Zakona o javnem naročanju ZJN-3 (Ur. l. RS, št. 91/15</w:t>
      </w:r>
      <w:r>
        <w:rPr>
          <w:rFonts w:cs="Tahoma"/>
          <w:sz w:val="20"/>
          <w:szCs w:val="20"/>
        </w:rPr>
        <w:t>,</w:t>
      </w:r>
      <w:r w:rsidRPr="00F8767F">
        <w:rPr>
          <w:rFonts w:cs="Tahoma"/>
          <w:sz w:val="20"/>
          <w:szCs w:val="20"/>
        </w:rPr>
        <w:t xml:space="preserve"> 14/18</w:t>
      </w:r>
      <w:r>
        <w:rPr>
          <w:rFonts w:cs="Tahoma"/>
          <w:sz w:val="20"/>
          <w:szCs w:val="20"/>
        </w:rPr>
        <w:t xml:space="preserve"> in 69/19 – skl. US</w:t>
      </w:r>
      <w:r w:rsidRPr="00F8767F">
        <w:rPr>
          <w:rFonts w:cs="Tahoma"/>
          <w:sz w:val="20"/>
          <w:szCs w:val="20"/>
        </w:rPr>
        <w:t xml:space="preserve">; v nadaljevanju: ZJN-3), ki je bilo objavljeno na Portalu javnih naročil </w:t>
      </w:r>
      <w:r w:rsidRPr="006210D2">
        <w:rPr>
          <w:rFonts w:cs="Tahoma"/>
          <w:sz w:val="20"/>
          <w:szCs w:val="20"/>
        </w:rPr>
        <w:t xml:space="preserve">dne ________, pod št. objave </w:t>
      </w:r>
      <w:r>
        <w:rPr>
          <w:rFonts w:cs="Tahoma"/>
          <w:sz w:val="20"/>
          <w:szCs w:val="20"/>
        </w:rPr>
        <w:t>____________</w:t>
      </w:r>
      <w:r w:rsidRPr="006210D2">
        <w:rPr>
          <w:rFonts w:cs="Tahoma"/>
          <w:sz w:val="20"/>
          <w:szCs w:val="20"/>
        </w:rPr>
        <w:t xml:space="preserve">____, z namenom sklenitve pogodbe za </w:t>
      </w:r>
      <w:r>
        <w:rPr>
          <w:rFonts w:cs="Tahoma"/>
          <w:sz w:val="20"/>
          <w:szCs w:val="20"/>
        </w:rPr>
        <w:t>Nakup tovornega vozila</w:t>
      </w:r>
      <w:r w:rsidRPr="00F8767F">
        <w:rPr>
          <w:rFonts w:cs="Tahoma"/>
          <w:sz w:val="20"/>
          <w:szCs w:val="20"/>
        </w:rPr>
        <w:t xml:space="preserve">, v katerem je kupec prodajalca izbral na podlagi </w:t>
      </w:r>
      <w:r>
        <w:rPr>
          <w:rFonts w:cs="Tahoma"/>
          <w:sz w:val="20"/>
          <w:szCs w:val="20"/>
        </w:rPr>
        <w:t>ekonomsko</w:t>
      </w:r>
      <w:r w:rsidRPr="00F8767F">
        <w:rPr>
          <w:rFonts w:cs="Tahoma"/>
          <w:sz w:val="20"/>
          <w:szCs w:val="20"/>
        </w:rPr>
        <w:t xml:space="preserve"> najugodnejše ponudbe in na podlagi pogojev, opredeljenih v razpisni dokumentaciji št. LPT-</w:t>
      </w:r>
      <w:r>
        <w:rPr>
          <w:rFonts w:cs="Tahoma"/>
          <w:sz w:val="20"/>
          <w:szCs w:val="20"/>
        </w:rPr>
        <w:t>56/19</w:t>
      </w:r>
      <w:r w:rsidRPr="00F8767F">
        <w:rPr>
          <w:rFonts w:cs="Tahoma"/>
          <w:sz w:val="20"/>
          <w:szCs w:val="20"/>
        </w:rPr>
        <w:t>.</w:t>
      </w:r>
    </w:p>
    <w:p w:rsidR="001B4691" w:rsidRPr="00F8767F" w:rsidRDefault="001B4691" w:rsidP="001B4691">
      <w:pPr>
        <w:keepNext/>
        <w:keepLines/>
        <w:tabs>
          <w:tab w:val="left" w:pos="1702"/>
        </w:tabs>
        <w:jc w:val="center"/>
        <w:rPr>
          <w:rFonts w:cs="Tahoma"/>
          <w:sz w:val="20"/>
          <w:szCs w:val="20"/>
        </w:rPr>
      </w:pPr>
    </w:p>
    <w:p w:rsidR="001B4691" w:rsidRPr="00F8767F" w:rsidRDefault="001B4691" w:rsidP="001B4691">
      <w:pPr>
        <w:keepNext/>
        <w:keepLines/>
        <w:jc w:val="both"/>
        <w:rPr>
          <w:rFonts w:cs="Tahoma"/>
          <w:sz w:val="20"/>
          <w:szCs w:val="20"/>
        </w:rPr>
      </w:pPr>
    </w:p>
    <w:p w:rsidR="001B4691" w:rsidRPr="00F8767F" w:rsidRDefault="001B4691" w:rsidP="001B4691">
      <w:pPr>
        <w:keepNext/>
        <w:keepLines/>
        <w:numPr>
          <w:ilvl w:val="0"/>
          <w:numId w:val="35"/>
        </w:numPr>
        <w:tabs>
          <w:tab w:val="left" w:pos="851"/>
          <w:tab w:val="left" w:pos="1702"/>
        </w:tabs>
        <w:ind w:left="0" w:firstLine="0"/>
        <w:jc w:val="both"/>
        <w:rPr>
          <w:rFonts w:cs="Tahoma"/>
          <w:b/>
          <w:sz w:val="20"/>
          <w:szCs w:val="20"/>
        </w:rPr>
      </w:pPr>
      <w:r w:rsidRPr="00F8767F">
        <w:rPr>
          <w:rFonts w:cs="Tahoma"/>
          <w:b/>
          <w:sz w:val="20"/>
          <w:szCs w:val="20"/>
        </w:rPr>
        <w:t>PREDMET POGODBE</w:t>
      </w:r>
    </w:p>
    <w:p w:rsidR="001B4691" w:rsidRPr="00F8767F" w:rsidRDefault="001B4691" w:rsidP="001B4691">
      <w:pPr>
        <w:keepNext/>
        <w:keepLines/>
        <w:tabs>
          <w:tab w:val="left" w:pos="851"/>
          <w:tab w:val="left" w:pos="1702"/>
        </w:tabs>
        <w:jc w:val="both"/>
        <w:rPr>
          <w:rFonts w:cs="Tahoma"/>
          <w:b/>
          <w:sz w:val="20"/>
          <w:szCs w:val="20"/>
        </w:rPr>
      </w:pPr>
    </w:p>
    <w:p w:rsidR="001B4691" w:rsidRPr="00F8767F" w:rsidRDefault="001B4691" w:rsidP="001B4691">
      <w:pPr>
        <w:keepNext/>
        <w:keepLines/>
        <w:numPr>
          <w:ilvl w:val="1"/>
          <w:numId w:val="33"/>
        </w:numPr>
        <w:tabs>
          <w:tab w:val="clear" w:pos="1440"/>
        </w:tabs>
        <w:ind w:left="426" w:hanging="426"/>
        <w:jc w:val="center"/>
        <w:rPr>
          <w:rFonts w:cs="Tahoma"/>
          <w:sz w:val="20"/>
          <w:szCs w:val="20"/>
        </w:rPr>
      </w:pPr>
      <w:r w:rsidRPr="00F8767F">
        <w:rPr>
          <w:rFonts w:cs="Tahoma"/>
          <w:sz w:val="20"/>
          <w:szCs w:val="20"/>
        </w:rPr>
        <w:t>člen</w:t>
      </w:r>
    </w:p>
    <w:p w:rsidR="001B4691" w:rsidRPr="00F8767F" w:rsidRDefault="001B4691" w:rsidP="001B4691">
      <w:pPr>
        <w:keepNext/>
        <w:keepLines/>
        <w:tabs>
          <w:tab w:val="left" w:pos="1702"/>
        </w:tabs>
        <w:jc w:val="both"/>
        <w:rPr>
          <w:rFonts w:cs="Tahoma"/>
          <w:sz w:val="20"/>
          <w:szCs w:val="20"/>
        </w:rPr>
      </w:pPr>
    </w:p>
    <w:p w:rsidR="001B4691" w:rsidRDefault="001B4691" w:rsidP="001B4691">
      <w:pPr>
        <w:keepNext/>
        <w:keepLines/>
        <w:spacing w:after="40"/>
        <w:jc w:val="both"/>
        <w:rPr>
          <w:rFonts w:cs="Tahoma"/>
          <w:bCs/>
          <w:sz w:val="20"/>
          <w:szCs w:val="20"/>
        </w:rPr>
      </w:pPr>
      <w:r w:rsidRPr="00F8767F">
        <w:rPr>
          <w:rFonts w:cs="Tahoma"/>
          <w:bCs/>
          <w:sz w:val="20"/>
          <w:szCs w:val="20"/>
        </w:rPr>
        <w:t>Predmet te pogodbe je dobava tovornega vozil</w:t>
      </w:r>
      <w:r>
        <w:rPr>
          <w:rFonts w:cs="Tahoma"/>
          <w:bCs/>
          <w:sz w:val="20"/>
          <w:szCs w:val="20"/>
        </w:rPr>
        <w:t>a s kesonom s ponjavo</w:t>
      </w:r>
      <w:r w:rsidRPr="00F8767F">
        <w:rPr>
          <w:rFonts w:cs="Tahoma"/>
          <w:bCs/>
          <w:sz w:val="20"/>
          <w:szCs w:val="20"/>
        </w:rPr>
        <w:t xml:space="preserve"> </w:t>
      </w:r>
      <w:r w:rsidRPr="00F8767F">
        <w:rPr>
          <w:rFonts w:cs="Tahoma"/>
          <w:sz w:val="20"/>
          <w:szCs w:val="20"/>
        </w:rPr>
        <w:t>(v nadaljevanju: blago ali tudi vozilo)</w:t>
      </w:r>
      <w:r w:rsidRPr="00F8767F">
        <w:rPr>
          <w:rFonts w:cs="Tahoma"/>
          <w:bCs/>
          <w:sz w:val="20"/>
          <w:szCs w:val="20"/>
        </w:rPr>
        <w:t>.</w:t>
      </w:r>
    </w:p>
    <w:p w:rsidR="001B4691" w:rsidRPr="00F8767F" w:rsidRDefault="001B4691" w:rsidP="001B4691">
      <w:pPr>
        <w:keepNext/>
        <w:keepLines/>
        <w:spacing w:after="40"/>
        <w:jc w:val="both"/>
        <w:rPr>
          <w:rFonts w:cs="Tahoma"/>
          <w:bCs/>
          <w:sz w:val="20"/>
          <w:szCs w:val="20"/>
        </w:rPr>
      </w:pPr>
    </w:p>
    <w:p w:rsidR="001B4691" w:rsidRPr="00F8767F" w:rsidRDefault="001B4691" w:rsidP="001B4691">
      <w:pPr>
        <w:keepNext/>
        <w:keepLines/>
        <w:jc w:val="both"/>
        <w:rPr>
          <w:rFonts w:cs="Tahoma"/>
          <w:bCs/>
          <w:sz w:val="20"/>
          <w:szCs w:val="20"/>
        </w:rPr>
      </w:pPr>
      <w:r w:rsidRPr="00F8767F">
        <w:rPr>
          <w:rFonts w:cs="Tahoma"/>
          <w:bCs/>
          <w:sz w:val="20"/>
          <w:szCs w:val="20"/>
        </w:rPr>
        <w:lastRenderedPageBreak/>
        <w:t xml:space="preserve">Podrobnejša opredelitev </w:t>
      </w:r>
      <w:r w:rsidRPr="00F8767F">
        <w:rPr>
          <w:rFonts w:cs="Tahoma"/>
          <w:sz w:val="20"/>
          <w:szCs w:val="20"/>
        </w:rPr>
        <w:t>vozila, katerega dobava je</w:t>
      </w:r>
      <w:r w:rsidRPr="00F8767F">
        <w:rPr>
          <w:rFonts w:cs="Tahoma"/>
          <w:b/>
          <w:sz w:val="20"/>
          <w:szCs w:val="20"/>
        </w:rPr>
        <w:t xml:space="preserve"> </w:t>
      </w:r>
      <w:r w:rsidRPr="00F8767F">
        <w:rPr>
          <w:rFonts w:cs="Tahoma"/>
          <w:bCs/>
          <w:sz w:val="20"/>
          <w:szCs w:val="20"/>
        </w:rPr>
        <w:t>predmet te pogodbe, je razvidna iz Tehnične specifikacije št. _______ z dne __________ (v nadaljevanju: tehnična specifikacija) in ponudbe prodajalca št. ______ z dne ___________</w:t>
      </w:r>
      <w:r w:rsidRPr="005874EB">
        <w:rPr>
          <w:rFonts w:cs="Tahoma"/>
          <w:bCs/>
          <w:sz w:val="20"/>
          <w:szCs w:val="20"/>
        </w:rPr>
        <w:t>_ (v nadaljevanju: ponudba prodajalca). Navedena dokumenta sta kot prilogi sestavni del te pogodbe. Predmet pogodbe je tudi usposabljanje uporabnikov vozila na lokaciji kupca ter predložitev zahtevane dokumentacije.</w:t>
      </w:r>
    </w:p>
    <w:p w:rsidR="001B4691" w:rsidRPr="00F8767F" w:rsidRDefault="001B4691" w:rsidP="001B4691">
      <w:pPr>
        <w:keepNext/>
        <w:keepLines/>
        <w:jc w:val="both"/>
        <w:rPr>
          <w:rFonts w:cs="Tahoma"/>
          <w:bCs/>
          <w:sz w:val="20"/>
          <w:szCs w:val="20"/>
        </w:rPr>
      </w:pPr>
    </w:p>
    <w:p w:rsidR="001B4691" w:rsidRPr="00F8767F" w:rsidRDefault="001B4691" w:rsidP="001B4691">
      <w:pPr>
        <w:keepNext/>
        <w:keepLines/>
        <w:jc w:val="both"/>
        <w:rPr>
          <w:rFonts w:cs="Tahoma"/>
          <w:bCs/>
          <w:sz w:val="20"/>
          <w:szCs w:val="20"/>
        </w:rPr>
      </w:pPr>
      <w:r w:rsidRPr="00F8767F">
        <w:rPr>
          <w:rFonts w:cs="Tahoma"/>
          <w:bCs/>
          <w:sz w:val="20"/>
          <w:szCs w:val="20"/>
        </w:rPr>
        <w:t xml:space="preserve">Prodajalec s podpisom te pogodbe jamči, da bo blago ob dobavi ustrezalo vsem zahtevam, ki jih določajo predpisi, ki veljajo na območju Republike Slovenije ter zahtevam, ki so določene v tehnični specifikaciji in dogovorjeni kakovosti. </w:t>
      </w:r>
    </w:p>
    <w:p w:rsidR="001B4691" w:rsidRPr="00F8767F" w:rsidRDefault="001B4691" w:rsidP="001B4691">
      <w:pPr>
        <w:keepNext/>
        <w:keepLines/>
        <w:jc w:val="both"/>
        <w:rPr>
          <w:rFonts w:cs="Tahoma"/>
          <w:bCs/>
          <w:sz w:val="20"/>
          <w:szCs w:val="20"/>
        </w:rPr>
      </w:pPr>
    </w:p>
    <w:p w:rsidR="001B4691" w:rsidRPr="00F8767F" w:rsidRDefault="001B4691" w:rsidP="001B4691">
      <w:pPr>
        <w:keepNext/>
        <w:keepLines/>
        <w:tabs>
          <w:tab w:val="left" w:pos="1702"/>
        </w:tabs>
        <w:jc w:val="both"/>
        <w:rPr>
          <w:rFonts w:cs="Tahoma"/>
          <w:bCs/>
          <w:sz w:val="20"/>
          <w:szCs w:val="20"/>
        </w:rPr>
      </w:pPr>
    </w:p>
    <w:p w:rsidR="001B4691" w:rsidRPr="00F8767F" w:rsidRDefault="001B4691" w:rsidP="001B4691">
      <w:pPr>
        <w:keepNext/>
        <w:keepLines/>
        <w:numPr>
          <w:ilvl w:val="0"/>
          <w:numId w:val="35"/>
        </w:numPr>
        <w:tabs>
          <w:tab w:val="left" w:pos="851"/>
          <w:tab w:val="left" w:pos="1702"/>
        </w:tabs>
        <w:ind w:left="0" w:firstLine="0"/>
        <w:jc w:val="both"/>
        <w:rPr>
          <w:rFonts w:cs="Tahoma"/>
          <w:b/>
          <w:sz w:val="20"/>
          <w:szCs w:val="20"/>
        </w:rPr>
      </w:pPr>
      <w:r w:rsidRPr="00F8767F">
        <w:rPr>
          <w:rFonts w:cs="Tahoma"/>
          <w:b/>
          <w:sz w:val="20"/>
          <w:szCs w:val="20"/>
        </w:rPr>
        <w:t>POGODBENA VREDNOST</w:t>
      </w:r>
    </w:p>
    <w:p w:rsidR="001B4691" w:rsidRPr="00F8767F" w:rsidRDefault="001B4691" w:rsidP="001B4691">
      <w:pPr>
        <w:keepNext/>
        <w:keepLines/>
        <w:tabs>
          <w:tab w:val="left" w:pos="851"/>
          <w:tab w:val="left" w:pos="1702"/>
        </w:tabs>
        <w:jc w:val="both"/>
        <w:rPr>
          <w:rFonts w:cs="Tahoma"/>
          <w:b/>
          <w:sz w:val="20"/>
          <w:szCs w:val="20"/>
        </w:rPr>
      </w:pPr>
    </w:p>
    <w:p w:rsidR="001B4691" w:rsidRPr="00F8767F" w:rsidRDefault="001B4691" w:rsidP="001B4691">
      <w:pPr>
        <w:keepNext/>
        <w:keepLines/>
        <w:numPr>
          <w:ilvl w:val="1"/>
          <w:numId w:val="33"/>
        </w:numPr>
        <w:tabs>
          <w:tab w:val="clear" w:pos="1440"/>
        </w:tabs>
        <w:ind w:left="426" w:hanging="426"/>
        <w:jc w:val="center"/>
        <w:rPr>
          <w:rFonts w:cs="Tahoma"/>
          <w:sz w:val="20"/>
          <w:szCs w:val="20"/>
        </w:rPr>
      </w:pPr>
      <w:r w:rsidRPr="00F8767F">
        <w:rPr>
          <w:rFonts w:cs="Tahoma"/>
          <w:sz w:val="20"/>
          <w:szCs w:val="20"/>
        </w:rPr>
        <w:t>člen</w:t>
      </w:r>
    </w:p>
    <w:p w:rsidR="001B4691" w:rsidRPr="00F8767F" w:rsidRDefault="001B4691" w:rsidP="001B4691">
      <w:pPr>
        <w:keepNext/>
        <w:keepLines/>
        <w:jc w:val="both"/>
        <w:rPr>
          <w:rFonts w:cs="Tahoma"/>
          <w:sz w:val="20"/>
          <w:szCs w:val="20"/>
        </w:rPr>
      </w:pPr>
    </w:p>
    <w:p w:rsidR="001B4691" w:rsidRPr="00F8767F" w:rsidRDefault="001B4691" w:rsidP="001B4691">
      <w:pPr>
        <w:keepNext/>
        <w:keepLines/>
        <w:spacing w:after="120"/>
        <w:jc w:val="both"/>
        <w:rPr>
          <w:rFonts w:cs="Tahoma"/>
          <w:sz w:val="20"/>
          <w:szCs w:val="20"/>
        </w:rPr>
      </w:pPr>
      <w:r w:rsidRPr="00F8767F">
        <w:rPr>
          <w:rFonts w:cs="Tahoma"/>
          <w:sz w:val="20"/>
          <w:szCs w:val="20"/>
        </w:rPr>
        <w:t>Vrednost te pogodbe znaša: __________________  EUR (z besedo: __________________________  00/100 evrov) brez DDV. DDV bo prodajalec zaračunal na podlagi veljavne zakonodaje.</w:t>
      </w:r>
    </w:p>
    <w:p w:rsidR="001B4691" w:rsidRPr="00F8767F" w:rsidRDefault="001B4691" w:rsidP="001B4691">
      <w:pPr>
        <w:pStyle w:val="Slog"/>
        <w:keepNext/>
        <w:keepLines/>
        <w:jc w:val="both"/>
        <w:rPr>
          <w:rFonts w:ascii="Tahoma" w:hAnsi="Tahoma" w:cs="Tahoma"/>
          <w:sz w:val="20"/>
          <w:lang w:val="sl-SI"/>
        </w:rPr>
      </w:pPr>
    </w:p>
    <w:p w:rsidR="001B4691" w:rsidRPr="00F8767F" w:rsidRDefault="001B4691" w:rsidP="001B4691">
      <w:pPr>
        <w:keepNext/>
        <w:keepLines/>
        <w:jc w:val="both"/>
        <w:rPr>
          <w:rFonts w:cs="Tahoma"/>
          <w:sz w:val="20"/>
          <w:szCs w:val="20"/>
        </w:rPr>
      </w:pPr>
      <w:r w:rsidRPr="00F8767F">
        <w:rPr>
          <w:rFonts w:cs="Tahoma"/>
          <w:sz w:val="20"/>
          <w:szCs w:val="20"/>
        </w:rPr>
        <w:t>Pogodbena vrednost je fiksna za ves čas veljavnosti pogodbe in zajema vse materialne in nematerialne stroške prodajalca za realizacijo predmeta te pogodbe, skladno s tehnično specifikacijo in dogovorjeno kakovostjo, vključno z vsemi dajatvami, taksami, trošarinami, morebitnimi carinami in stroški pridobitve zahtevane dokumentacije ter stroški usposabljanja uporabnikov vozila.</w:t>
      </w:r>
    </w:p>
    <w:p w:rsidR="001B4691" w:rsidRPr="00F8767F" w:rsidRDefault="001B4691" w:rsidP="001B4691">
      <w:pPr>
        <w:keepNext/>
        <w:keepLines/>
        <w:jc w:val="both"/>
        <w:rPr>
          <w:rFonts w:cs="Tahoma"/>
          <w:sz w:val="20"/>
          <w:szCs w:val="20"/>
        </w:rPr>
      </w:pPr>
    </w:p>
    <w:p w:rsidR="001B4691" w:rsidRPr="00F8767F" w:rsidRDefault="001B4691" w:rsidP="001B4691">
      <w:pPr>
        <w:keepNext/>
        <w:keepLines/>
        <w:jc w:val="both"/>
        <w:rPr>
          <w:rFonts w:cs="Tahoma"/>
          <w:sz w:val="20"/>
          <w:szCs w:val="20"/>
        </w:rPr>
      </w:pPr>
    </w:p>
    <w:p w:rsidR="001B4691" w:rsidRPr="00F8767F" w:rsidRDefault="001B4691" w:rsidP="001B4691">
      <w:pPr>
        <w:keepNext/>
        <w:keepLines/>
        <w:numPr>
          <w:ilvl w:val="0"/>
          <w:numId w:val="35"/>
        </w:numPr>
        <w:tabs>
          <w:tab w:val="left" w:pos="851"/>
          <w:tab w:val="left" w:pos="1702"/>
        </w:tabs>
        <w:ind w:left="0" w:firstLine="0"/>
        <w:jc w:val="both"/>
        <w:rPr>
          <w:rFonts w:cs="Tahoma"/>
          <w:b/>
          <w:sz w:val="20"/>
          <w:szCs w:val="20"/>
        </w:rPr>
      </w:pPr>
      <w:r w:rsidRPr="00F8767F">
        <w:rPr>
          <w:rFonts w:cs="Tahoma"/>
          <w:b/>
          <w:sz w:val="20"/>
          <w:szCs w:val="20"/>
        </w:rPr>
        <w:t>NAČIN OBRAČUNAVANJA IN PLAČILO</w:t>
      </w:r>
    </w:p>
    <w:p w:rsidR="001B4691" w:rsidRPr="00F8767F" w:rsidRDefault="001B4691" w:rsidP="001B4691">
      <w:pPr>
        <w:keepNext/>
        <w:keepLines/>
        <w:tabs>
          <w:tab w:val="left" w:pos="851"/>
          <w:tab w:val="left" w:pos="1702"/>
        </w:tabs>
        <w:jc w:val="both"/>
        <w:rPr>
          <w:rFonts w:cs="Tahoma"/>
          <w:b/>
          <w:sz w:val="20"/>
          <w:szCs w:val="20"/>
        </w:rPr>
      </w:pPr>
    </w:p>
    <w:p w:rsidR="001B4691" w:rsidRPr="00F8767F" w:rsidRDefault="001B4691" w:rsidP="001B4691">
      <w:pPr>
        <w:keepNext/>
        <w:keepLines/>
        <w:numPr>
          <w:ilvl w:val="1"/>
          <w:numId w:val="33"/>
        </w:numPr>
        <w:tabs>
          <w:tab w:val="clear" w:pos="1440"/>
        </w:tabs>
        <w:ind w:left="426" w:hanging="426"/>
        <w:jc w:val="center"/>
        <w:rPr>
          <w:rFonts w:cs="Tahoma"/>
          <w:sz w:val="20"/>
          <w:szCs w:val="20"/>
        </w:rPr>
      </w:pPr>
      <w:r w:rsidRPr="00F8767F">
        <w:rPr>
          <w:rFonts w:cs="Tahoma"/>
          <w:sz w:val="20"/>
          <w:szCs w:val="20"/>
        </w:rPr>
        <w:t>člen</w:t>
      </w:r>
    </w:p>
    <w:p w:rsidR="001B4691" w:rsidRPr="00F8767F" w:rsidRDefault="001B4691" w:rsidP="001B4691">
      <w:pPr>
        <w:pStyle w:val="BESEDILO"/>
        <w:keepNext/>
        <w:widowControl/>
        <w:tabs>
          <w:tab w:val="clear" w:pos="2155"/>
        </w:tabs>
        <w:rPr>
          <w:rFonts w:ascii="Tahoma" w:hAnsi="Tahoma" w:cs="Tahoma"/>
        </w:rPr>
      </w:pPr>
    </w:p>
    <w:p w:rsidR="001B4691" w:rsidRPr="006F4006" w:rsidRDefault="001B4691" w:rsidP="001B4691">
      <w:pPr>
        <w:pStyle w:val="BESEDILO"/>
        <w:keepNext/>
        <w:widowControl/>
        <w:tabs>
          <w:tab w:val="clear" w:pos="2155"/>
        </w:tabs>
        <w:rPr>
          <w:rFonts w:ascii="Tahoma" w:hAnsi="Tahoma" w:cs="Tahoma"/>
        </w:rPr>
      </w:pPr>
      <w:r w:rsidRPr="005874EB">
        <w:rPr>
          <w:rFonts w:ascii="Tahoma" w:hAnsi="Tahoma" w:cs="Tahoma"/>
        </w:rPr>
        <w:t>Prodajalec izstavi račun v roku petih (5) dni po podpisu prevzemnega zapisnika in po uspešno opravljenem prevzemu blaga. Prodajalec izstavi račun v vložišče</w:t>
      </w:r>
      <w:r w:rsidRPr="006F4006">
        <w:rPr>
          <w:rFonts w:ascii="Tahoma" w:hAnsi="Tahoma" w:cs="Tahoma"/>
        </w:rPr>
        <w:t xml:space="preserve"> kupca, in sicer na naslov </w:t>
      </w:r>
      <w:r w:rsidRPr="009E4365">
        <w:rPr>
          <w:rFonts w:ascii="Tahoma" w:hAnsi="Tahoma" w:cs="Tahoma"/>
        </w:rPr>
        <w:t xml:space="preserve">Javno podjetje Ljubljanska parkirišča in tržnice, </w:t>
      </w:r>
      <w:proofErr w:type="spellStart"/>
      <w:r w:rsidRPr="007D3DDD">
        <w:rPr>
          <w:rFonts w:ascii="Tahoma" w:hAnsi="Tahoma" w:cs="Tahoma"/>
        </w:rPr>
        <w:t>d.o.o</w:t>
      </w:r>
      <w:proofErr w:type="spellEnd"/>
      <w:r w:rsidRPr="007D3DDD">
        <w:rPr>
          <w:rFonts w:ascii="Tahoma" w:hAnsi="Tahoma" w:cs="Tahoma"/>
        </w:rPr>
        <w:t>., Kopitarjeva ulica 2, 1000 LJUBLJANA. Prodajalec mora k računu priložiti</w:t>
      </w:r>
      <w:r w:rsidRPr="006F4006">
        <w:rPr>
          <w:rFonts w:ascii="Tahoma" w:hAnsi="Tahoma" w:cs="Tahoma"/>
        </w:rPr>
        <w:t xml:space="preserve"> fotokopijo podpisanega prevzemnega zapisnika.</w:t>
      </w:r>
    </w:p>
    <w:p w:rsidR="001B4691" w:rsidRPr="00F8767F" w:rsidRDefault="001B4691" w:rsidP="001B4691">
      <w:pPr>
        <w:pStyle w:val="BESEDILO"/>
        <w:keepNext/>
        <w:widowControl/>
        <w:tabs>
          <w:tab w:val="clear" w:pos="2155"/>
        </w:tabs>
        <w:rPr>
          <w:rFonts w:ascii="Tahoma" w:hAnsi="Tahoma" w:cs="Tahoma"/>
        </w:rPr>
      </w:pPr>
    </w:p>
    <w:p w:rsidR="001B4691" w:rsidRPr="00F8767F" w:rsidRDefault="001B4691" w:rsidP="001B4691">
      <w:pPr>
        <w:keepNext/>
        <w:keepLines/>
        <w:jc w:val="both"/>
        <w:rPr>
          <w:rFonts w:cs="Tahoma"/>
          <w:sz w:val="20"/>
          <w:szCs w:val="20"/>
        </w:rPr>
      </w:pPr>
      <w:r w:rsidRPr="00F8767F">
        <w:rPr>
          <w:rFonts w:cs="Tahoma"/>
          <w:sz w:val="20"/>
          <w:szCs w:val="20"/>
        </w:rPr>
        <w:t xml:space="preserve">V primeru, da izstavljeni račun ni pravilen, ga kupec v roku petih (5) dni od prejema zavrne z obrazložitvijo, prodajalec pa je dolžan izstaviti nov, popravljen račun v roku petih (5) dni od zavrnitve, v katerem bo izkazana pravilna vrednost dobave. </w:t>
      </w:r>
    </w:p>
    <w:p w:rsidR="001B4691" w:rsidRPr="00F8767F" w:rsidRDefault="001B4691" w:rsidP="001B4691">
      <w:pPr>
        <w:pStyle w:val="BESEDILO"/>
        <w:keepNext/>
        <w:widowControl/>
        <w:tabs>
          <w:tab w:val="clear" w:pos="2155"/>
        </w:tabs>
        <w:rPr>
          <w:rFonts w:ascii="Tahoma" w:hAnsi="Tahoma" w:cs="Tahoma"/>
        </w:rPr>
      </w:pPr>
    </w:p>
    <w:p w:rsidR="001B4691" w:rsidRPr="00F8767F" w:rsidRDefault="001B4691" w:rsidP="001B4691">
      <w:pPr>
        <w:pStyle w:val="BESEDILO"/>
        <w:keepNext/>
        <w:widowControl/>
        <w:tabs>
          <w:tab w:val="clear" w:pos="2155"/>
        </w:tabs>
        <w:rPr>
          <w:rFonts w:ascii="Tahoma" w:hAnsi="Tahoma" w:cs="Tahoma"/>
        </w:rPr>
      </w:pPr>
      <w:r w:rsidRPr="00F8767F">
        <w:rPr>
          <w:rFonts w:ascii="Tahoma" w:hAnsi="Tahoma" w:cs="Tahoma"/>
        </w:rPr>
        <w:t xml:space="preserve">A. </w:t>
      </w:r>
      <w:r w:rsidRPr="00F8767F">
        <w:rPr>
          <w:rFonts w:ascii="Tahoma" w:hAnsi="Tahoma" w:cs="Tahoma"/>
          <w:i/>
        </w:rPr>
        <w:t>V primeru, da ima prodajalec sedež v Republiki Sloveniji:</w:t>
      </w:r>
    </w:p>
    <w:p w:rsidR="001B4691" w:rsidRPr="00F8767F" w:rsidRDefault="001B4691" w:rsidP="001B4691">
      <w:pPr>
        <w:keepNext/>
        <w:keepLines/>
        <w:tabs>
          <w:tab w:val="left" w:pos="1418"/>
          <w:tab w:val="left" w:pos="1702"/>
        </w:tabs>
        <w:jc w:val="both"/>
        <w:rPr>
          <w:rFonts w:cs="Tahoma"/>
          <w:sz w:val="20"/>
          <w:szCs w:val="20"/>
        </w:rPr>
      </w:pPr>
      <w:r w:rsidRPr="00F8767F">
        <w:rPr>
          <w:rFonts w:cs="Tahoma"/>
          <w:sz w:val="20"/>
          <w:szCs w:val="20"/>
        </w:rPr>
        <w:t>Kupec bo račun</w:t>
      </w:r>
      <w:r>
        <w:rPr>
          <w:rFonts w:cs="Tahoma"/>
          <w:sz w:val="20"/>
          <w:szCs w:val="20"/>
        </w:rPr>
        <w:t>, izstavljen</w:t>
      </w:r>
      <w:r w:rsidRPr="00F8767F">
        <w:rPr>
          <w:rFonts w:cs="Tahoma"/>
          <w:sz w:val="20"/>
          <w:szCs w:val="20"/>
        </w:rPr>
        <w:t xml:space="preserve"> v skladu s </w:t>
      </w:r>
      <w:r>
        <w:rPr>
          <w:rFonts w:cs="Tahoma"/>
          <w:sz w:val="20"/>
          <w:szCs w:val="20"/>
        </w:rPr>
        <w:t>prvim</w:t>
      </w:r>
      <w:r w:rsidRPr="00F8767F">
        <w:rPr>
          <w:rFonts w:cs="Tahoma"/>
          <w:sz w:val="20"/>
          <w:szCs w:val="20"/>
        </w:rPr>
        <w:t xml:space="preserve"> odstavkom te</w:t>
      </w:r>
      <w:r>
        <w:rPr>
          <w:rFonts w:cs="Tahoma"/>
          <w:sz w:val="20"/>
          <w:szCs w:val="20"/>
        </w:rPr>
        <w:t>ga</w:t>
      </w:r>
      <w:r w:rsidRPr="00F8767F">
        <w:rPr>
          <w:rFonts w:cs="Tahoma"/>
          <w:sz w:val="20"/>
          <w:szCs w:val="20"/>
        </w:rPr>
        <w:t xml:space="preserve"> </w:t>
      </w:r>
      <w:r>
        <w:rPr>
          <w:rFonts w:cs="Tahoma"/>
          <w:sz w:val="20"/>
          <w:szCs w:val="20"/>
        </w:rPr>
        <w:t>člena</w:t>
      </w:r>
      <w:r w:rsidRPr="00F8767F">
        <w:rPr>
          <w:rFonts w:cs="Tahoma"/>
          <w:sz w:val="20"/>
          <w:szCs w:val="20"/>
        </w:rPr>
        <w:t>, plačal na transakcijski račun prodajalca oz. podizvajalca, ki je uradno evidentiran pri AJPES in bo naveden na računu, v roku 30 (tridesetih) dni od dneva izstavitve pravilnega računa za izvedene dobave.</w:t>
      </w:r>
    </w:p>
    <w:p w:rsidR="001B4691" w:rsidRPr="00F8767F" w:rsidRDefault="001B4691" w:rsidP="001B4691">
      <w:pPr>
        <w:keepNext/>
        <w:keepLines/>
        <w:tabs>
          <w:tab w:val="left" w:pos="1418"/>
          <w:tab w:val="left" w:pos="1702"/>
        </w:tabs>
        <w:jc w:val="both"/>
        <w:rPr>
          <w:rFonts w:cs="Tahoma"/>
          <w:sz w:val="20"/>
          <w:szCs w:val="20"/>
        </w:rPr>
      </w:pPr>
    </w:p>
    <w:p w:rsidR="001B4691" w:rsidRPr="00F8767F" w:rsidRDefault="001B4691" w:rsidP="001B4691">
      <w:pPr>
        <w:keepNext/>
        <w:keepLines/>
        <w:tabs>
          <w:tab w:val="left" w:pos="1418"/>
          <w:tab w:val="left" w:pos="1702"/>
        </w:tabs>
        <w:jc w:val="both"/>
        <w:rPr>
          <w:rFonts w:cs="Tahoma"/>
          <w:sz w:val="20"/>
          <w:szCs w:val="20"/>
        </w:rPr>
      </w:pPr>
      <w:r w:rsidRPr="00F8767F">
        <w:rPr>
          <w:rFonts w:cs="Tahoma"/>
          <w:sz w:val="20"/>
          <w:szCs w:val="20"/>
        </w:rPr>
        <w:t xml:space="preserve">B. </w:t>
      </w:r>
      <w:r w:rsidRPr="00F8767F">
        <w:rPr>
          <w:rFonts w:cs="Tahoma"/>
          <w:i/>
          <w:sz w:val="20"/>
          <w:szCs w:val="20"/>
        </w:rPr>
        <w:t>V primeru, da prodajalec nima sedeža v Republiki Sloveniji:</w:t>
      </w:r>
    </w:p>
    <w:p w:rsidR="001B4691" w:rsidRPr="00F8767F" w:rsidRDefault="001B4691" w:rsidP="001B4691">
      <w:pPr>
        <w:keepNext/>
        <w:keepLines/>
        <w:tabs>
          <w:tab w:val="left" w:pos="1418"/>
          <w:tab w:val="left" w:pos="1702"/>
        </w:tabs>
        <w:jc w:val="both"/>
        <w:rPr>
          <w:rFonts w:cs="Tahoma"/>
          <w:sz w:val="20"/>
          <w:szCs w:val="20"/>
        </w:rPr>
      </w:pPr>
      <w:r w:rsidRPr="00F8767F">
        <w:rPr>
          <w:rFonts w:cs="Tahoma"/>
          <w:sz w:val="20"/>
          <w:szCs w:val="20"/>
        </w:rPr>
        <w:t>Kupec bo račun</w:t>
      </w:r>
      <w:r>
        <w:rPr>
          <w:rFonts w:cs="Tahoma"/>
          <w:sz w:val="20"/>
          <w:szCs w:val="20"/>
        </w:rPr>
        <w:t>, izstavljen</w:t>
      </w:r>
      <w:r w:rsidRPr="00F8767F">
        <w:rPr>
          <w:rFonts w:cs="Tahoma"/>
          <w:sz w:val="20"/>
          <w:szCs w:val="20"/>
        </w:rPr>
        <w:t xml:space="preserve"> v skladu s </w:t>
      </w:r>
      <w:r>
        <w:rPr>
          <w:rFonts w:cs="Tahoma"/>
          <w:sz w:val="20"/>
          <w:szCs w:val="20"/>
        </w:rPr>
        <w:t>prvim</w:t>
      </w:r>
      <w:r w:rsidRPr="00F8767F">
        <w:rPr>
          <w:rFonts w:cs="Tahoma"/>
          <w:sz w:val="20"/>
          <w:szCs w:val="20"/>
        </w:rPr>
        <w:t xml:space="preserve"> odstavkom te</w:t>
      </w:r>
      <w:r>
        <w:rPr>
          <w:rFonts w:cs="Tahoma"/>
          <w:sz w:val="20"/>
          <w:szCs w:val="20"/>
        </w:rPr>
        <w:t>ga</w:t>
      </w:r>
      <w:r w:rsidRPr="00F8767F">
        <w:rPr>
          <w:rFonts w:cs="Tahoma"/>
          <w:sz w:val="20"/>
          <w:szCs w:val="20"/>
        </w:rPr>
        <w:t xml:space="preserve"> </w:t>
      </w:r>
      <w:r>
        <w:rPr>
          <w:rFonts w:cs="Tahoma"/>
          <w:sz w:val="20"/>
          <w:szCs w:val="20"/>
        </w:rPr>
        <w:t>člena</w:t>
      </w:r>
      <w:r w:rsidRPr="00F8767F">
        <w:rPr>
          <w:rFonts w:cs="Tahoma"/>
          <w:sz w:val="20"/>
          <w:szCs w:val="20"/>
        </w:rPr>
        <w:t xml:space="preserve">, plačal na poslovni račun prodajalca oz. podizvajalca v roku 30 (tridesetih) dni od datuma izstavitve pravilnega računa za izvedene dobave v vložišče kupca. Poslovni račun mora biti naveden tudi na posameznem računu. </w:t>
      </w:r>
    </w:p>
    <w:p w:rsidR="001B4691" w:rsidRPr="00F8767F" w:rsidRDefault="001B4691" w:rsidP="001B4691">
      <w:pPr>
        <w:keepNext/>
        <w:keepLines/>
        <w:jc w:val="both"/>
        <w:rPr>
          <w:rFonts w:cs="Tahoma"/>
          <w:sz w:val="20"/>
          <w:szCs w:val="20"/>
        </w:rPr>
      </w:pPr>
    </w:p>
    <w:p w:rsidR="001B4691" w:rsidRPr="00F8767F" w:rsidRDefault="001B4691" w:rsidP="001B4691">
      <w:pPr>
        <w:keepNext/>
        <w:keepLines/>
        <w:jc w:val="both"/>
        <w:rPr>
          <w:rFonts w:cs="Tahoma"/>
          <w:sz w:val="20"/>
          <w:szCs w:val="20"/>
        </w:rPr>
      </w:pPr>
      <w:r w:rsidRPr="00F8767F">
        <w:rPr>
          <w:rFonts w:cs="Tahoma"/>
          <w:sz w:val="20"/>
          <w:szCs w:val="20"/>
        </w:rPr>
        <w:t>V primeru zamude s plačilom je prodajalec upravičen zaračunati kupcu zakonite zamudne obresti.</w:t>
      </w:r>
    </w:p>
    <w:p w:rsidR="001B4691" w:rsidRPr="00F8767F" w:rsidRDefault="001B4691" w:rsidP="001B4691">
      <w:pPr>
        <w:keepNext/>
        <w:keepLines/>
        <w:jc w:val="both"/>
        <w:rPr>
          <w:rFonts w:cs="Tahoma"/>
          <w:sz w:val="20"/>
          <w:szCs w:val="20"/>
        </w:rPr>
      </w:pPr>
    </w:p>
    <w:p w:rsidR="001B4691" w:rsidRPr="00F8767F" w:rsidRDefault="001B4691" w:rsidP="001B4691">
      <w:pPr>
        <w:keepNext/>
        <w:keepLines/>
        <w:numPr>
          <w:ilvl w:val="1"/>
          <w:numId w:val="33"/>
        </w:numPr>
        <w:tabs>
          <w:tab w:val="clear" w:pos="1440"/>
        </w:tabs>
        <w:ind w:left="426" w:hanging="426"/>
        <w:jc w:val="center"/>
        <w:rPr>
          <w:rFonts w:cs="Tahoma"/>
          <w:sz w:val="20"/>
          <w:szCs w:val="20"/>
        </w:rPr>
      </w:pPr>
      <w:r w:rsidRPr="00F8767F">
        <w:rPr>
          <w:rFonts w:cs="Tahoma"/>
          <w:sz w:val="20"/>
          <w:szCs w:val="20"/>
        </w:rPr>
        <w:t>člen</w:t>
      </w:r>
    </w:p>
    <w:p w:rsidR="001B4691" w:rsidRPr="00F8767F" w:rsidRDefault="001B4691" w:rsidP="001B4691">
      <w:pPr>
        <w:keepNext/>
        <w:keepLines/>
        <w:tabs>
          <w:tab w:val="num" w:pos="4605"/>
        </w:tabs>
        <w:jc w:val="both"/>
        <w:rPr>
          <w:rFonts w:cs="Tahoma"/>
          <w:sz w:val="20"/>
          <w:szCs w:val="20"/>
        </w:rPr>
      </w:pPr>
    </w:p>
    <w:p w:rsidR="001B4691" w:rsidRDefault="001B4691" w:rsidP="001B4691">
      <w:pPr>
        <w:keepNext/>
        <w:keepLines/>
        <w:tabs>
          <w:tab w:val="num" w:pos="4605"/>
        </w:tabs>
        <w:jc w:val="both"/>
        <w:rPr>
          <w:rFonts w:cs="Tahoma"/>
          <w:sz w:val="20"/>
          <w:szCs w:val="20"/>
        </w:rPr>
      </w:pPr>
      <w:r w:rsidRPr="00F8767F">
        <w:rPr>
          <w:rFonts w:cs="Tahoma"/>
          <w:sz w:val="20"/>
          <w:szCs w:val="20"/>
        </w:rPr>
        <w:t>Pogodbeni stranki se zavezujeta, da po tej pogodbi velja prepoved odstopa oziroma cesije denarnih terjatev, ki izvirajo iz predmetne pogodbe, drugim pravnim ali fizičnim osebam, razen bankam. V primeru odstopa denarne terjatve drugim pravnim ali fizičnim osebam, razen bankam, odstop nima pravnega učinka.</w:t>
      </w:r>
    </w:p>
    <w:p w:rsidR="001B4691" w:rsidRPr="00F8767F" w:rsidRDefault="001B4691" w:rsidP="001B4691">
      <w:pPr>
        <w:keepNext/>
        <w:keepLines/>
        <w:tabs>
          <w:tab w:val="num" w:pos="4605"/>
        </w:tabs>
        <w:jc w:val="both"/>
        <w:rPr>
          <w:rFonts w:cs="Tahoma"/>
          <w:sz w:val="20"/>
          <w:szCs w:val="20"/>
        </w:rPr>
      </w:pPr>
    </w:p>
    <w:p w:rsidR="001B4691" w:rsidRPr="00F8767F" w:rsidRDefault="001B4691" w:rsidP="001B4691">
      <w:pPr>
        <w:keepNext/>
        <w:keepLines/>
        <w:numPr>
          <w:ilvl w:val="0"/>
          <w:numId w:val="35"/>
        </w:numPr>
        <w:tabs>
          <w:tab w:val="left" w:pos="851"/>
          <w:tab w:val="left" w:pos="1702"/>
        </w:tabs>
        <w:ind w:left="0" w:firstLine="0"/>
        <w:jc w:val="both"/>
        <w:rPr>
          <w:rFonts w:cs="Tahoma"/>
          <w:b/>
          <w:sz w:val="20"/>
          <w:szCs w:val="20"/>
        </w:rPr>
      </w:pPr>
      <w:r w:rsidRPr="00F8767F">
        <w:rPr>
          <w:rFonts w:cs="Tahoma"/>
          <w:b/>
          <w:sz w:val="20"/>
          <w:szCs w:val="20"/>
        </w:rPr>
        <w:lastRenderedPageBreak/>
        <w:t>OBVEZNOSTI PRODAJALCA</w:t>
      </w:r>
    </w:p>
    <w:p w:rsidR="001B4691" w:rsidRPr="00F8767F" w:rsidRDefault="001B4691" w:rsidP="001B4691">
      <w:pPr>
        <w:keepNext/>
        <w:keepLines/>
        <w:jc w:val="both"/>
        <w:rPr>
          <w:rFonts w:cs="Tahoma"/>
          <w:sz w:val="20"/>
          <w:szCs w:val="20"/>
        </w:rPr>
      </w:pPr>
    </w:p>
    <w:p w:rsidR="001B4691" w:rsidRPr="00F8767F" w:rsidRDefault="001B4691" w:rsidP="001B4691">
      <w:pPr>
        <w:keepNext/>
        <w:keepLines/>
        <w:numPr>
          <w:ilvl w:val="1"/>
          <w:numId w:val="33"/>
        </w:numPr>
        <w:tabs>
          <w:tab w:val="clear" w:pos="1440"/>
        </w:tabs>
        <w:ind w:left="426" w:hanging="426"/>
        <w:jc w:val="center"/>
        <w:rPr>
          <w:rFonts w:cs="Tahoma"/>
          <w:sz w:val="20"/>
          <w:szCs w:val="20"/>
        </w:rPr>
      </w:pPr>
      <w:r w:rsidRPr="00F8767F">
        <w:rPr>
          <w:rFonts w:cs="Tahoma"/>
          <w:sz w:val="20"/>
          <w:szCs w:val="20"/>
        </w:rPr>
        <w:t>člen</w:t>
      </w:r>
    </w:p>
    <w:p w:rsidR="001B4691" w:rsidRPr="00F8767F" w:rsidRDefault="001B4691" w:rsidP="001B4691">
      <w:pPr>
        <w:keepNext/>
        <w:keepLines/>
        <w:jc w:val="both"/>
        <w:rPr>
          <w:rFonts w:cs="Tahoma"/>
          <w:sz w:val="20"/>
          <w:szCs w:val="20"/>
        </w:rPr>
      </w:pPr>
    </w:p>
    <w:p w:rsidR="001B4691" w:rsidRPr="00F8767F" w:rsidRDefault="001B4691" w:rsidP="001B4691">
      <w:pPr>
        <w:keepNext/>
        <w:keepLines/>
        <w:jc w:val="both"/>
        <w:rPr>
          <w:rFonts w:cs="Tahoma"/>
          <w:sz w:val="20"/>
          <w:szCs w:val="20"/>
        </w:rPr>
      </w:pPr>
      <w:r w:rsidRPr="00F8767F">
        <w:rPr>
          <w:rFonts w:cs="Tahoma"/>
          <w:sz w:val="20"/>
          <w:szCs w:val="20"/>
        </w:rPr>
        <w:t>Prodajalec se obvezuje:</w:t>
      </w:r>
    </w:p>
    <w:p w:rsidR="001B4691" w:rsidRPr="00F8767F" w:rsidRDefault="001B4691" w:rsidP="001B4691">
      <w:pPr>
        <w:keepNext/>
        <w:keepLines/>
        <w:numPr>
          <w:ilvl w:val="0"/>
          <w:numId w:val="4"/>
        </w:numPr>
        <w:tabs>
          <w:tab w:val="num" w:pos="360"/>
        </w:tabs>
        <w:jc w:val="both"/>
        <w:rPr>
          <w:rFonts w:cs="Tahoma"/>
          <w:sz w:val="20"/>
          <w:szCs w:val="20"/>
        </w:rPr>
      </w:pPr>
      <w:r w:rsidRPr="00F8767F">
        <w:rPr>
          <w:rFonts w:cs="Tahoma"/>
          <w:sz w:val="20"/>
          <w:szCs w:val="20"/>
        </w:rPr>
        <w:t>prevzete obveznosti izvesti strokovno in pravilno, po pravilih stroke, vestno in kakovostno, v skladu z vsemi veljavnimi predpisi, standardi in normativi,</w:t>
      </w:r>
    </w:p>
    <w:p w:rsidR="001B4691" w:rsidRPr="00F8767F" w:rsidRDefault="001B4691" w:rsidP="001B4691">
      <w:pPr>
        <w:keepNext/>
        <w:keepLines/>
        <w:numPr>
          <w:ilvl w:val="0"/>
          <w:numId w:val="4"/>
        </w:numPr>
        <w:tabs>
          <w:tab w:val="num" w:pos="360"/>
        </w:tabs>
        <w:jc w:val="both"/>
        <w:rPr>
          <w:rFonts w:cs="Tahoma"/>
          <w:sz w:val="20"/>
          <w:szCs w:val="20"/>
        </w:rPr>
      </w:pPr>
      <w:r w:rsidRPr="00F8767F">
        <w:rPr>
          <w:rFonts w:cs="Tahoma"/>
          <w:sz w:val="20"/>
          <w:szCs w:val="20"/>
        </w:rPr>
        <w:t>uporabnike vozila, ki jih določi kupec, na lokaciji kupca, teoretično in praktično usposobiti za varno uporabo vozila</w:t>
      </w:r>
      <w:r>
        <w:rPr>
          <w:rFonts w:cs="Tahoma"/>
          <w:sz w:val="20"/>
          <w:szCs w:val="20"/>
        </w:rPr>
        <w:t>,</w:t>
      </w:r>
      <w:r w:rsidRPr="00F8767F">
        <w:rPr>
          <w:rFonts w:cs="Tahoma"/>
          <w:sz w:val="20"/>
          <w:szCs w:val="20"/>
        </w:rPr>
        <w:t xml:space="preserve"> v skladu z navodili za uporabo, vzdrževanje, preizkušanje in servisiranje vozila proizvajalca vozila ter o tem izdati kupcu pisno potrdilo o opravljenem usposabljanju, s poimenskim seznamom tako usposobljenih uporabnikov,</w:t>
      </w:r>
    </w:p>
    <w:p w:rsidR="001B4691" w:rsidRPr="00F8767F" w:rsidRDefault="001B4691" w:rsidP="001B4691">
      <w:pPr>
        <w:keepNext/>
        <w:keepLines/>
        <w:numPr>
          <w:ilvl w:val="0"/>
          <w:numId w:val="4"/>
        </w:numPr>
        <w:tabs>
          <w:tab w:val="num" w:pos="360"/>
        </w:tabs>
        <w:jc w:val="both"/>
        <w:rPr>
          <w:rFonts w:cs="Tahoma"/>
          <w:sz w:val="20"/>
          <w:szCs w:val="20"/>
        </w:rPr>
      </w:pPr>
      <w:r w:rsidRPr="00F8767F">
        <w:rPr>
          <w:rFonts w:cs="Tahoma"/>
          <w:sz w:val="20"/>
          <w:szCs w:val="20"/>
        </w:rPr>
        <w:t>izpolniti vse zahteve kupca pri dobavi blaga, ki izhajajo iz razpisne dokumentacije št. LPT-</w:t>
      </w:r>
      <w:r>
        <w:rPr>
          <w:rFonts w:cs="Tahoma"/>
          <w:sz w:val="20"/>
          <w:szCs w:val="20"/>
        </w:rPr>
        <w:t>56/19</w:t>
      </w:r>
      <w:r w:rsidRPr="00F8767F">
        <w:rPr>
          <w:rFonts w:cs="Tahoma"/>
          <w:sz w:val="20"/>
          <w:szCs w:val="20"/>
        </w:rPr>
        <w:t xml:space="preserve"> in sprejete ponudbe prodajalca in so sestavni del te pogodbe,</w:t>
      </w:r>
    </w:p>
    <w:p w:rsidR="001B4691" w:rsidRDefault="001B4691" w:rsidP="001B4691">
      <w:pPr>
        <w:keepNext/>
        <w:keepLines/>
        <w:numPr>
          <w:ilvl w:val="0"/>
          <w:numId w:val="4"/>
        </w:numPr>
        <w:tabs>
          <w:tab w:val="num" w:pos="360"/>
        </w:tabs>
        <w:jc w:val="both"/>
        <w:rPr>
          <w:rFonts w:cs="Tahoma"/>
          <w:sz w:val="20"/>
          <w:szCs w:val="20"/>
        </w:rPr>
      </w:pPr>
      <w:r w:rsidRPr="00F8767F">
        <w:rPr>
          <w:rFonts w:cs="Tahoma"/>
          <w:sz w:val="20"/>
          <w:szCs w:val="20"/>
        </w:rPr>
        <w:t>ob dobavi blaga zagotoviti kupcu tehnično dokumentacijo blaga, kot je določeno v tehnični specifikaciji kupca,</w:t>
      </w:r>
    </w:p>
    <w:p w:rsidR="001B4691" w:rsidRPr="00F8767F" w:rsidRDefault="001B4691" w:rsidP="001B4691">
      <w:pPr>
        <w:keepNext/>
        <w:keepLines/>
        <w:numPr>
          <w:ilvl w:val="0"/>
          <w:numId w:val="4"/>
        </w:numPr>
        <w:tabs>
          <w:tab w:val="num" w:pos="360"/>
        </w:tabs>
        <w:jc w:val="both"/>
        <w:rPr>
          <w:rFonts w:cs="Tahoma"/>
          <w:sz w:val="20"/>
          <w:szCs w:val="20"/>
        </w:rPr>
      </w:pPr>
      <w:r w:rsidRPr="00F8767F">
        <w:rPr>
          <w:rFonts w:cs="Tahoma"/>
          <w:sz w:val="20"/>
          <w:szCs w:val="20"/>
        </w:rPr>
        <w:t>izročiti kupcu finančno zavarovanje za zavarovanje dobr</w:t>
      </w:r>
      <w:r>
        <w:rPr>
          <w:rFonts w:cs="Tahoma"/>
          <w:sz w:val="20"/>
          <w:szCs w:val="20"/>
        </w:rPr>
        <w:t>e izvedbe pogodbenih obveznosti,</w:t>
      </w:r>
    </w:p>
    <w:p w:rsidR="001B4691" w:rsidRPr="00F8767F" w:rsidRDefault="001B4691" w:rsidP="001B4691">
      <w:pPr>
        <w:keepNext/>
        <w:keepLines/>
        <w:numPr>
          <w:ilvl w:val="0"/>
          <w:numId w:val="4"/>
        </w:numPr>
        <w:tabs>
          <w:tab w:val="num" w:pos="360"/>
        </w:tabs>
        <w:jc w:val="both"/>
        <w:rPr>
          <w:rFonts w:cs="Tahoma"/>
          <w:sz w:val="20"/>
          <w:szCs w:val="20"/>
        </w:rPr>
      </w:pPr>
      <w:r w:rsidRPr="00F8767F">
        <w:rPr>
          <w:rFonts w:cs="Tahoma"/>
          <w:sz w:val="20"/>
          <w:szCs w:val="20"/>
        </w:rPr>
        <w:t>obvestiti kupca o nastalih okoliščinah, ki bi lahko vplivale na izpolnitev prodajalčevih pogodbenih obveznosti.</w:t>
      </w:r>
    </w:p>
    <w:p w:rsidR="001B4691" w:rsidRDefault="001B4691" w:rsidP="001B4691">
      <w:pPr>
        <w:keepNext/>
        <w:keepLines/>
        <w:jc w:val="both"/>
        <w:rPr>
          <w:rFonts w:cs="Tahoma"/>
          <w:sz w:val="20"/>
          <w:szCs w:val="20"/>
        </w:rPr>
      </w:pPr>
    </w:p>
    <w:p w:rsidR="001B4691" w:rsidRPr="00F8767F" w:rsidRDefault="001B4691" w:rsidP="001B4691">
      <w:pPr>
        <w:keepNext/>
        <w:keepLines/>
        <w:jc w:val="both"/>
        <w:rPr>
          <w:rFonts w:cs="Tahoma"/>
          <w:sz w:val="20"/>
          <w:szCs w:val="20"/>
        </w:rPr>
      </w:pPr>
      <w:r w:rsidRPr="00F8767F">
        <w:rPr>
          <w:rFonts w:cs="Tahoma"/>
          <w:sz w:val="20"/>
          <w:szCs w:val="20"/>
        </w:rPr>
        <w:t>Prodajalec odgovarja za neposredno škodo, ki nastane kupcu in tretjim osebam in izvira iz izpolnjevanja njegovih obveznosti po tej pogodbi.</w:t>
      </w:r>
    </w:p>
    <w:p w:rsidR="001B4691" w:rsidRPr="00F8767F" w:rsidRDefault="001B4691" w:rsidP="001B4691">
      <w:pPr>
        <w:keepNext/>
        <w:keepLines/>
        <w:jc w:val="both"/>
        <w:rPr>
          <w:rFonts w:cs="Tahoma"/>
          <w:sz w:val="20"/>
          <w:szCs w:val="20"/>
        </w:rPr>
      </w:pPr>
    </w:p>
    <w:p w:rsidR="001B4691" w:rsidRPr="00F8767F" w:rsidRDefault="001B4691" w:rsidP="001B4691">
      <w:pPr>
        <w:keepNext/>
        <w:keepLines/>
        <w:numPr>
          <w:ilvl w:val="0"/>
          <w:numId w:val="35"/>
        </w:numPr>
        <w:tabs>
          <w:tab w:val="left" w:pos="851"/>
          <w:tab w:val="left" w:pos="1702"/>
        </w:tabs>
        <w:ind w:left="0" w:firstLine="0"/>
        <w:jc w:val="both"/>
        <w:rPr>
          <w:rFonts w:cs="Tahoma"/>
          <w:b/>
          <w:sz w:val="20"/>
          <w:szCs w:val="20"/>
        </w:rPr>
      </w:pPr>
      <w:r w:rsidRPr="00F8767F">
        <w:rPr>
          <w:rFonts w:cs="Tahoma"/>
          <w:b/>
          <w:sz w:val="20"/>
          <w:szCs w:val="20"/>
        </w:rPr>
        <w:t>OBVEZNOSTI KUPCA</w:t>
      </w:r>
    </w:p>
    <w:p w:rsidR="001B4691" w:rsidRPr="00F8767F" w:rsidRDefault="001B4691" w:rsidP="001B4691">
      <w:pPr>
        <w:keepNext/>
        <w:keepLines/>
        <w:jc w:val="both"/>
        <w:rPr>
          <w:rFonts w:cs="Tahoma"/>
          <w:sz w:val="20"/>
          <w:szCs w:val="20"/>
        </w:rPr>
      </w:pPr>
    </w:p>
    <w:p w:rsidR="001B4691" w:rsidRPr="00F8767F" w:rsidRDefault="001B4691" w:rsidP="001B4691">
      <w:pPr>
        <w:keepNext/>
        <w:keepLines/>
        <w:numPr>
          <w:ilvl w:val="1"/>
          <w:numId w:val="33"/>
        </w:numPr>
        <w:tabs>
          <w:tab w:val="clear" w:pos="1440"/>
        </w:tabs>
        <w:ind w:left="426" w:hanging="426"/>
        <w:jc w:val="center"/>
        <w:rPr>
          <w:rFonts w:cs="Tahoma"/>
          <w:sz w:val="20"/>
          <w:szCs w:val="20"/>
        </w:rPr>
      </w:pPr>
      <w:r w:rsidRPr="00F8767F">
        <w:rPr>
          <w:rFonts w:cs="Tahoma"/>
          <w:sz w:val="20"/>
          <w:szCs w:val="20"/>
        </w:rPr>
        <w:t>člen</w:t>
      </w:r>
    </w:p>
    <w:p w:rsidR="001B4691" w:rsidRPr="00F8767F" w:rsidRDefault="001B4691" w:rsidP="001B4691">
      <w:pPr>
        <w:keepNext/>
        <w:keepLines/>
        <w:jc w:val="both"/>
        <w:rPr>
          <w:rFonts w:cs="Tahoma"/>
          <w:b/>
          <w:sz w:val="20"/>
          <w:szCs w:val="20"/>
        </w:rPr>
      </w:pPr>
    </w:p>
    <w:p w:rsidR="001B4691" w:rsidRPr="00F8767F" w:rsidRDefault="001B4691" w:rsidP="001B4691">
      <w:pPr>
        <w:keepNext/>
        <w:keepLines/>
        <w:tabs>
          <w:tab w:val="left" w:pos="284"/>
          <w:tab w:val="left" w:pos="720"/>
          <w:tab w:val="left" w:pos="1418"/>
          <w:tab w:val="left" w:pos="2160"/>
          <w:tab w:val="left" w:pos="2880"/>
          <w:tab w:val="left" w:pos="3600"/>
          <w:tab w:val="left" w:pos="4320"/>
          <w:tab w:val="left" w:pos="5040"/>
          <w:tab w:val="left" w:pos="5760"/>
          <w:tab w:val="left" w:pos="6480"/>
          <w:tab w:val="left" w:pos="7200"/>
          <w:tab w:val="left" w:pos="7920"/>
        </w:tabs>
        <w:jc w:val="both"/>
        <w:rPr>
          <w:rFonts w:cs="Tahoma"/>
          <w:sz w:val="20"/>
          <w:szCs w:val="20"/>
        </w:rPr>
      </w:pPr>
      <w:r w:rsidRPr="00F8767F">
        <w:rPr>
          <w:rFonts w:cs="Tahoma"/>
          <w:sz w:val="20"/>
          <w:szCs w:val="20"/>
        </w:rPr>
        <w:t>Kupec se obvezuje:</w:t>
      </w:r>
    </w:p>
    <w:p w:rsidR="001B4691" w:rsidRPr="00F8767F" w:rsidRDefault="001B4691" w:rsidP="001B4691">
      <w:pPr>
        <w:keepNext/>
        <w:keepLines/>
        <w:numPr>
          <w:ilvl w:val="0"/>
          <w:numId w:val="36"/>
        </w:numPr>
        <w:tabs>
          <w:tab w:val="left" w:pos="28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Tahoma"/>
          <w:sz w:val="20"/>
          <w:szCs w:val="20"/>
        </w:rPr>
      </w:pPr>
      <w:r w:rsidRPr="00F8767F">
        <w:rPr>
          <w:rFonts w:cs="Tahoma"/>
          <w:sz w:val="20"/>
          <w:szCs w:val="20"/>
        </w:rPr>
        <w:t>prevzeti blago, naročeno in dobavljeno v skladu s to pogodbo,</w:t>
      </w:r>
    </w:p>
    <w:p w:rsidR="001B4691" w:rsidRPr="00F8767F" w:rsidRDefault="001B4691" w:rsidP="001B4691">
      <w:pPr>
        <w:keepNext/>
        <w:keepLines/>
        <w:numPr>
          <w:ilvl w:val="0"/>
          <w:numId w:val="36"/>
        </w:numPr>
        <w:tabs>
          <w:tab w:val="left" w:pos="28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Tahoma"/>
          <w:i/>
          <w:sz w:val="20"/>
          <w:szCs w:val="20"/>
        </w:rPr>
      </w:pPr>
      <w:r w:rsidRPr="00F8767F">
        <w:rPr>
          <w:rFonts w:cs="Tahoma"/>
          <w:sz w:val="20"/>
          <w:szCs w:val="20"/>
        </w:rPr>
        <w:t>plačati vrednost blaga v skladu s to pogodbo,</w:t>
      </w:r>
    </w:p>
    <w:p w:rsidR="001B4691" w:rsidRPr="00F8767F" w:rsidRDefault="001B4691" w:rsidP="001B4691">
      <w:pPr>
        <w:keepNext/>
        <w:keepLines/>
        <w:numPr>
          <w:ilvl w:val="0"/>
          <w:numId w:val="36"/>
        </w:numPr>
        <w:tabs>
          <w:tab w:val="clear" w:pos="360"/>
          <w:tab w:val="num" w:pos="284"/>
          <w:tab w:val="left" w:pos="720"/>
          <w:tab w:val="left" w:pos="1440"/>
          <w:tab w:val="left" w:pos="2160"/>
          <w:tab w:val="left" w:pos="2880"/>
          <w:tab w:val="left" w:pos="3600"/>
          <w:tab w:val="left" w:pos="4320"/>
          <w:tab w:val="left" w:pos="5040"/>
          <w:tab w:val="left" w:pos="5760"/>
          <w:tab w:val="left" w:pos="6480"/>
          <w:tab w:val="left" w:pos="7200"/>
          <w:tab w:val="left" w:pos="7920"/>
        </w:tabs>
        <w:ind w:left="284" w:hanging="284"/>
        <w:jc w:val="both"/>
        <w:rPr>
          <w:rFonts w:cs="Tahoma"/>
          <w:i/>
          <w:sz w:val="20"/>
          <w:szCs w:val="20"/>
        </w:rPr>
      </w:pPr>
      <w:r w:rsidRPr="00F8767F">
        <w:rPr>
          <w:rFonts w:cs="Tahoma"/>
          <w:sz w:val="20"/>
          <w:szCs w:val="20"/>
        </w:rPr>
        <w:t>takoj obvestiti prodajalca o nastalih okoliščinah, ki bi lahko vplivale na izpolnitev kupčevih pogodbenih obveznosti.</w:t>
      </w:r>
    </w:p>
    <w:p w:rsidR="001B4691" w:rsidRPr="00F8767F" w:rsidRDefault="001B4691" w:rsidP="001B4691">
      <w:pPr>
        <w:keepNext/>
        <w:keepLines/>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Tahoma"/>
          <w:sz w:val="20"/>
          <w:szCs w:val="20"/>
        </w:rPr>
      </w:pPr>
    </w:p>
    <w:p w:rsidR="001B4691" w:rsidRPr="00F8767F" w:rsidRDefault="001B4691" w:rsidP="001B4691">
      <w:pPr>
        <w:keepNext/>
        <w:keepLines/>
        <w:numPr>
          <w:ilvl w:val="1"/>
          <w:numId w:val="33"/>
        </w:numPr>
        <w:tabs>
          <w:tab w:val="clear" w:pos="1440"/>
        </w:tabs>
        <w:ind w:left="426" w:hanging="426"/>
        <w:jc w:val="center"/>
        <w:rPr>
          <w:rFonts w:cs="Tahoma"/>
          <w:sz w:val="20"/>
          <w:szCs w:val="20"/>
        </w:rPr>
      </w:pPr>
      <w:r w:rsidRPr="00F8767F">
        <w:rPr>
          <w:rFonts w:cs="Tahoma"/>
          <w:sz w:val="20"/>
          <w:szCs w:val="20"/>
        </w:rPr>
        <w:t>člen</w:t>
      </w:r>
    </w:p>
    <w:p w:rsidR="001B4691" w:rsidRPr="00F8767F" w:rsidRDefault="001B4691" w:rsidP="001B4691">
      <w:pPr>
        <w:keepNext/>
        <w:keepLines/>
        <w:jc w:val="both"/>
        <w:rPr>
          <w:rFonts w:cs="Tahoma"/>
          <w:sz w:val="20"/>
          <w:szCs w:val="20"/>
        </w:rPr>
      </w:pPr>
    </w:p>
    <w:p w:rsidR="001B4691" w:rsidRPr="00F8767F" w:rsidRDefault="001B4691" w:rsidP="001B4691">
      <w:pPr>
        <w:keepNext/>
        <w:keepLines/>
        <w:jc w:val="both"/>
        <w:rPr>
          <w:rFonts w:cs="Tahoma"/>
          <w:sz w:val="20"/>
          <w:szCs w:val="20"/>
        </w:rPr>
      </w:pPr>
      <w:r w:rsidRPr="00F8767F">
        <w:rPr>
          <w:rFonts w:cs="Tahoma"/>
          <w:sz w:val="20"/>
          <w:szCs w:val="20"/>
        </w:rPr>
        <w:t>Pogodbeni stranki se obvezujeta ravnati kot dobra gospodarstvenika in storiti vse, kar je potrebno za izvršitev obveznosti iz pogodbe.</w:t>
      </w:r>
    </w:p>
    <w:p w:rsidR="001B4691" w:rsidRPr="00F8767F" w:rsidRDefault="001B4691" w:rsidP="001B4691">
      <w:pPr>
        <w:keepNext/>
        <w:keepLines/>
        <w:jc w:val="both"/>
        <w:rPr>
          <w:rFonts w:cs="Tahoma"/>
          <w:sz w:val="20"/>
          <w:szCs w:val="20"/>
        </w:rPr>
      </w:pPr>
    </w:p>
    <w:p w:rsidR="001B4691" w:rsidRPr="00F8767F" w:rsidRDefault="001B4691" w:rsidP="001B4691">
      <w:pPr>
        <w:keepNext/>
        <w:keepLines/>
        <w:jc w:val="both"/>
        <w:rPr>
          <w:rFonts w:cs="Tahoma"/>
          <w:sz w:val="20"/>
          <w:szCs w:val="20"/>
        </w:rPr>
      </w:pPr>
    </w:p>
    <w:p w:rsidR="001B4691" w:rsidRPr="00F8767F" w:rsidRDefault="001B4691" w:rsidP="001B4691">
      <w:pPr>
        <w:keepNext/>
        <w:keepLines/>
        <w:numPr>
          <w:ilvl w:val="0"/>
          <w:numId w:val="35"/>
        </w:numPr>
        <w:tabs>
          <w:tab w:val="left" w:pos="851"/>
          <w:tab w:val="left" w:pos="1702"/>
        </w:tabs>
        <w:ind w:left="0" w:firstLine="0"/>
        <w:jc w:val="both"/>
        <w:rPr>
          <w:rFonts w:cs="Tahoma"/>
          <w:b/>
          <w:sz w:val="20"/>
          <w:szCs w:val="20"/>
        </w:rPr>
      </w:pPr>
      <w:r w:rsidRPr="00F8767F">
        <w:rPr>
          <w:rFonts w:cs="Tahoma"/>
          <w:b/>
          <w:sz w:val="20"/>
          <w:szCs w:val="20"/>
        </w:rPr>
        <w:t xml:space="preserve">ROK DOBAVE IN PREVZEM </w:t>
      </w:r>
    </w:p>
    <w:p w:rsidR="001B4691" w:rsidRPr="00F8767F" w:rsidRDefault="001B4691" w:rsidP="001B4691">
      <w:pPr>
        <w:keepNext/>
        <w:keepLines/>
        <w:tabs>
          <w:tab w:val="left" w:pos="1080"/>
        </w:tabs>
        <w:rPr>
          <w:rFonts w:cs="Tahoma"/>
          <w:b/>
          <w:sz w:val="20"/>
          <w:szCs w:val="20"/>
        </w:rPr>
      </w:pPr>
    </w:p>
    <w:p w:rsidR="001B4691" w:rsidRPr="00F8767F" w:rsidRDefault="001B4691" w:rsidP="001B4691">
      <w:pPr>
        <w:keepNext/>
        <w:keepLines/>
        <w:numPr>
          <w:ilvl w:val="1"/>
          <w:numId w:val="33"/>
        </w:numPr>
        <w:tabs>
          <w:tab w:val="clear" w:pos="1440"/>
        </w:tabs>
        <w:ind w:left="426" w:hanging="426"/>
        <w:jc w:val="center"/>
        <w:rPr>
          <w:rFonts w:cs="Tahoma"/>
          <w:sz w:val="20"/>
          <w:szCs w:val="20"/>
        </w:rPr>
      </w:pPr>
      <w:r w:rsidRPr="00F8767F">
        <w:rPr>
          <w:rFonts w:cs="Tahoma"/>
          <w:sz w:val="20"/>
          <w:szCs w:val="20"/>
        </w:rPr>
        <w:t>člen</w:t>
      </w:r>
    </w:p>
    <w:p w:rsidR="001B4691" w:rsidRPr="00F8767F" w:rsidRDefault="001B4691" w:rsidP="001B4691">
      <w:pPr>
        <w:keepNext/>
        <w:keepLines/>
        <w:tabs>
          <w:tab w:val="left" w:pos="1080"/>
        </w:tabs>
        <w:jc w:val="both"/>
        <w:rPr>
          <w:rFonts w:cs="Tahoma"/>
          <w:sz w:val="20"/>
          <w:szCs w:val="20"/>
        </w:rPr>
      </w:pPr>
    </w:p>
    <w:p w:rsidR="001B4691" w:rsidRPr="005874EB" w:rsidRDefault="001B4691" w:rsidP="001B4691">
      <w:pPr>
        <w:keepNext/>
        <w:keepLines/>
        <w:tabs>
          <w:tab w:val="left" w:pos="1080"/>
        </w:tabs>
        <w:jc w:val="both"/>
        <w:rPr>
          <w:rFonts w:cs="Tahoma"/>
          <w:sz w:val="20"/>
          <w:szCs w:val="20"/>
        </w:rPr>
      </w:pPr>
      <w:r w:rsidRPr="00BE630F">
        <w:rPr>
          <w:rFonts w:cs="Tahoma"/>
          <w:sz w:val="20"/>
          <w:szCs w:val="20"/>
        </w:rPr>
        <w:t xml:space="preserve">Rok dobave blaga znaša _____________ (največ </w:t>
      </w:r>
      <w:r>
        <w:rPr>
          <w:rFonts w:cs="Tahoma"/>
          <w:sz w:val="20"/>
          <w:szCs w:val="20"/>
        </w:rPr>
        <w:t>dvesto (20</w:t>
      </w:r>
      <w:r w:rsidRPr="00BE630F">
        <w:rPr>
          <w:rFonts w:cs="Tahoma"/>
          <w:sz w:val="20"/>
          <w:szCs w:val="20"/>
        </w:rPr>
        <w:t>0)) koledarskih</w:t>
      </w:r>
      <w:r w:rsidRPr="005874EB">
        <w:rPr>
          <w:rFonts w:cs="Tahoma"/>
          <w:sz w:val="20"/>
          <w:szCs w:val="20"/>
        </w:rPr>
        <w:t xml:space="preserve"> dni od dneva sklenitve pogodbe. </w:t>
      </w:r>
    </w:p>
    <w:p w:rsidR="001B4691" w:rsidRPr="005874EB" w:rsidRDefault="001B4691" w:rsidP="001B4691">
      <w:pPr>
        <w:keepNext/>
        <w:keepLines/>
        <w:tabs>
          <w:tab w:val="left" w:pos="1080"/>
        </w:tabs>
        <w:jc w:val="both"/>
        <w:rPr>
          <w:rFonts w:cs="Tahoma"/>
          <w:sz w:val="20"/>
          <w:szCs w:val="20"/>
        </w:rPr>
      </w:pPr>
    </w:p>
    <w:p w:rsidR="001B4691" w:rsidRDefault="001B4691" w:rsidP="001B4691">
      <w:pPr>
        <w:keepNext/>
        <w:keepLines/>
        <w:jc w:val="both"/>
        <w:rPr>
          <w:rFonts w:cs="Tahoma"/>
          <w:sz w:val="20"/>
          <w:szCs w:val="20"/>
        </w:rPr>
      </w:pPr>
      <w:r w:rsidRPr="005874EB">
        <w:rPr>
          <w:rFonts w:cs="Tahoma"/>
          <w:sz w:val="20"/>
          <w:szCs w:val="20"/>
        </w:rPr>
        <w:t xml:space="preserve">Prodajalec se obvezuje blago skupaj z vso potrebno dokumentacijo dobaviti na lokacijo kupca: Cesta dveh cesarjev </w:t>
      </w:r>
      <w:proofErr w:type="spellStart"/>
      <w:r w:rsidRPr="005874EB">
        <w:rPr>
          <w:rFonts w:cs="Tahoma"/>
          <w:sz w:val="20"/>
          <w:szCs w:val="20"/>
        </w:rPr>
        <w:t>b.š</w:t>
      </w:r>
      <w:proofErr w:type="spellEnd"/>
      <w:r w:rsidRPr="005874EB">
        <w:rPr>
          <w:rFonts w:cs="Tahoma"/>
          <w:sz w:val="20"/>
          <w:szCs w:val="20"/>
        </w:rPr>
        <w:t xml:space="preserve">., 1000 Ljubljana, </w:t>
      </w:r>
      <w:proofErr w:type="spellStart"/>
      <w:r w:rsidRPr="005874EB">
        <w:rPr>
          <w:rFonts w:cs="Tahoma"/>
          <w:sz w:val="20"/>
          <w:szCs w:val="20"/>
        </w:rPr>
        <w:t>Avtosejem</w:t>
      </w:r>
      <w:proofErr w:type="spellEnd"/>
      <w:r w:rsidRPr="005874EB">
        <w:rPr>
          <w:rFonts w:cs="Tahoma"/>
          <w:sz w:val="20"/>
          <w:szCs w:val="20"/>
        </w:rPr>
        <w:t xml:space="preserve"> Ljubljana (</w:t>
      </w:r>
      <w:r>
        <w:rPr>
          <w:rFonts w:cs="Tahoma"/>
          <w:sz w:val="20"/>
          <w:szCs w:val="20"/>
        </w:rPr>
        <w:t>v nadaljevanju: lokacija kupca).</w:t>
      </w:r>
    </w:p>
    <w:p w:rsidR="001B4691" w:rsidRPr="005874EB" w:rsidRDefault="001B4691" w:rsidP="001B4691">
      <w:pPr>
        <w:keepNext/>
        <w:keepLines/>
        <w:jc w:val="both"/>
        <w:rPr>
          <w:rFonts w:cs="Tahoma"/>
          <w:sz w:val="20"/>
          <w:szCs w:val="20"/>
        </w:rPr>
      </w:pPr>
    </w:p>
    <w:p w:rsidR="001B4691" w:rsidRPr="005874EB" w:rsidRDefault="001B4691" w:rsidP="001B4691">
      <w:pPr>
        <w:keepNext/>
        <w:keepLines/>
        <w:numPr>
          <w:ilvl w:val="1"/>
          <w:numId w:val="33"/>
        </w:numPr>
        <w:tabs>
          <w:tab w:val="clear" w:pos="1440"/>
        </w:tabs>
        <w:ind w:left="426" w:hanging="426"/>
        <w:jc w:val="center"/>
        <w:rPr>
          <w:rFonts w:cs="Tahoma"/>
          <w:sz w:val="20"/>
          <w:szCs w:val="20"/>
        </w:rPr>
      </w:pPr>
      <w:r w:rsidRPr="005874EB">
        <w:rPr>
          <w:rFonts w:cs="Tahoma"/>
          <w:sz w:val="20"/>
          <w:szCs w:val="20"/>
        </w:rPr>
        <w:t>člen</w:t>
      </w:r>
    </w:p>
    <w:p w:rsidR="001B4691" w:rsidRPr="00F8767F" w:rsidRDefault="001B4691" w:rsidP="001B4691">
      <w:pPr>
        <w:keepNext/>
        <w:keepLines/>
        <w:jc w:val="both"/>
        <w:rPr>
          <w:rFonts w:cs="Tahoma"/>
          <w:sz w:val="20"/>
          <w:szCs w:val="20"/>
        </w:rPr>
      </w:pPr>
    </w:p>
    <w:p w:rsidR="001B4691" w:rsidRDefault="001B4691" w:rsidP="001B4691">
      <w:pPr>
        <w:keepNext/>
        <w:keepLines/>
        <w:jc w:val="both"/>
        <w:rPr>
          <w:rFonts w:cs="Tahoma"/>
          <w:sz w:val="20"/>
          <w:szCs w:val="20"/>
        </w:rPr>
      </w:pPr>
      <w:r w:rsidRPr="00F8767F">
        <w:rPr>
          <w:rFonts w:cs="Tahoma"/>
          <w:sz w:val="20"/>
          <w:szCs w:val="20"/>
        </w:rPr>
        <w:t>Dobava blaga se šteje za pravilno izvršeno oziroma prevzem za uspešno opravljen, ko prodajalec kupcu dobavi blago in mu izroči vso pripadajočo dokumentacijo v skladu z veljavnimi predpisi, ki je potrebna za takojšnjo registracijo ter nemoteno uporabo, ter ko prodajalec izvede usposabljanje uporabnikov vozila, kar pogodbeni stranki oziroma njuna predstavnika (skrbnika pogodbe) potrdita s podpisom prevzemnega zapisnika. Podpisan prevzemni zapisnik je podlaga za izstavitev računa in priloga k računu.</w:t>
      </w:r>
    </w:p>
    <w:p w:rsidR="001B4691" w:rsidRPr="00F8767F" w:rsidRDefault="001B4691" w:rsidP="001B4691">
      <w:pPr>
        <w:keepNext/>
        <w:keepLines/>
        <w:jc w:val="both"/>
        <w:rPr>
          <w:rFonts w:cs="Tahoma"/>
          <w:sz w:val="20"/>
          <w:szCs w:val="20"/>
        </w:rPr>
      </w:pPr>
    </w:p>
    <w:p w:rsidR="001B4691" w:rsidRPr="00F8767F" w:rsidRDefault="001B4691" w:rsidP="001B4691">
      <w:pPr>
        <w:pStyle w:val="Telobesedila21"/>
        <w:keepNext/>
        <w:keepLines/>
        <w:ind w:left="0" w:firstLine="0"/>
        <w:rPr>
          <w:rFonts w:ascii="Tahoma" w:hAnsi="Tahoma" w:cs="Tahoma"/>
          <w:sz w:val="20"/>
        </w:rPr>
      </w:pPr>
      <w:r w:rsidRPr="00F8767F">
        <w:rPr>
          <w:rFonts w:ascii="Tahoma" w:hAnsi="Tahoma" w:cs="Tahoma"/>
          <w:sz w:val="20"/>
        </w:rPr>
        <w:lastRenderedPageBreak/>
        <w:t>Prodajalec odgovarja za kakovost blaga. Dobavljeno blago mora ob prevzemu uspešno opraviti vizualni pregled, pregled izpolnjevanja vseh tehničnih zahtev in zahtevanih funkcionalnosti, preizkus delovanja vozila s testno vožnjo. V kolikor bodo pri prevzemu blaga ugotovljene pomanjkljivosti na blagu ali njegovi funkcionalnosti ali če prodajalec ne predloži vse tehnične dokumentacije se šteje, da dobava ni uspešno opravljena. V tem primeru mora prodajalec na lastne stroške nemudoma oziroma najkasneje v roku petih (5) dni od datuma na prevzemnem zapisniku odpraviti vse ugotovljene pomanjkljivosti, dobava pa se šteje v tem primeru za uspešno opravljeno, ko prodajalec odpravi vse ugotovljene pomanjkljivosti. Prevzemni zapisnik kupec oziroma njegov predstavnik podpiše po odpravi vseh ugotovljenih pomanjkljivosti na dobavljenem blagu.</w:t>
      </w:r>
    </w:p>
    <w:p w:rsidR="001B4691" w:rsidRPr="00F8767F" w:rsidRDefault="001B4691" w:rsidP="001B4691">
      <w:pPr>
        <w:pStyle w:val="Telobesedila21"/>
        <w:keepNext/>
        <w:keepLines/>
        <w:rPr>
          <w:rFonts w:ascii="Tahoma" w:hAnsi="Tahoma" w:cs="Tahoma"/>
          <w:sz w:val="20"/>
        </w:rPr>
      </w:pPr>
    </w:p>
    <w:p w:rsidR="001B4691" w:rsidRPr="00F8767F" w:rsidRDefault="001B4691" w:rsidP="001B4691">
      <w:pPr>
        <w:keepNext/>
        <w:keepLines/>
        <w:numPr>
          <w:ilvl w:val="1"/>
          <w:numId w:val="33"/>
        </w:numPr>
        <w:tabs>
          <w:tab w:val="clear" w:pos="1440"/>
        </w:tabs>
        <w:ind w:left="426" w:hanging="426"/>
        <w:jc w:val="center"/>
        <w:rPr>
          <w:rFonts w:cs="Tahoma"/>
          <w:sz w:val="20"/>
          <w:szCs w:val="20"/>
        </w:rPr>
      </w:pPr>
      <w:r w:rsidRPr="00F8767F">
        <w:rPr>
          <w:rFonts w:cs="Tahoma"/>
          <w:sz w:val="20"/>
          <w:szCs w:val="20"/>
        </w:rPr>
        <w:t>člen</w:t>
      </w:r>
    </w:p>
    <w:p w:rsidR="001B4691" w:rsidRPr="00F8767F" w:rsidRDefault="001B4691" w:rsidP="001B4691">
      <w:pPr>
        <w:keepNext/>
        <w:keepLines/>
        <w:ind w:left="426"/>
        <w:rPr>
          <w:rFonts w:cs="Tahoma"/>
          <w:sz w:val="20"/>
          <w:szCs w:val="20"/>
        </w:rPr>
      </w:pPr>
    </w:p>
    <w:p w:rsidR="001B4691" w:rsidRPr="00F8767F" w:rsidRDefault="001B4691" w:rsidP="001B4691">
      <w:pPr>
        <w:keepNext/>
        <w:keepLines/>
        <w:jc w:val="both"/>
        <w:rPr>
          <w:rFonts w:cs="Tahoma"/>
          <w:sz w:val="20"/>
          <w:szCs w:val="20"/>
        </w:rPr>
      </w:pPr>
      <w:r w:rsidRPr="00F8767F">
        <w:rPr>
          <w:rFonts w:cs="Tahoma"/>
          <w:sz w:val="20"/>
          <w:szCs w:val="20"/>
        </w:rPr>
        <w:t>V primeru, da kupec po prevzemu blaga ugotovi, da je prodajalec posredoval kupcu neresnične podatke, ki so v postopku oddaje javnega naročila odločilno vplivali na izbiro prodajalca ali neustrezno blago, kupec lahko odstopi od te pogodbe brez kakršnihkoli obveznosti do prodajalca ter je upravičen do povračila vseh škod in stroškov, ki so zaradi tega nastali, poleg tega pa je upravičen tudi unovčiti finančno zavarovanje za zavarovanje dobre izvedbe pogodbenih obveznosti.</w:t>
      </w:r>
    </w:p>
    <w:p w:rsidR="001B4691" w:rsidRPr="00F8767F" w:rsidRDefault="001B4691" w:rsidP="001B4691">
      <w:pPr>
        <w:keepNext/>
        <w:keepLines/>
        <w:jc w:val="both"/>
        <w:rPr>
          <w:rFonts w:cs="Tahoma"/>
          <w:sz w:val="20"/>
          <w:szCs w:val="20"/>
        </w:rPr>
      </w:pPr>
    </w:p>
    <w:p w:rsidR="001B4691" w:rsidRPr="00F8767F" w:rsidRDefault="001B4691" w:rsidP="001B4691">
      <w:pPr>
        <w:keepNext/>
        <w:keepLines/>
        <w:jc w:val="both"/>
        <w:rPr>
          <w:rFonts w:cs="Tahoma"/>
          <w:sz w:val="20"/>
          <w:szCs w:val="20"/>
        </w:rPr>
      </w:pPr>
    </w:p>
    <w:p w:rsidR="001B4691" w:rsidRPr="00F8767F" w:rsidRDefault="001B4691" w:rsidP="001B4691">
      <w:pPr>
        <w:keepNext/>
        <w:keepLines/>
        <w:numPr>
          <w:ilvl w:val="0"/>
          <w:numId w:val="35"/>
        </w:numPr>
        <w:tabs>
          <w:tab w:val="left" w:pos="851"/>
          <w:tab w:val="left" w:pos="1702"/>
        </w:tabs>
        <w:ind w:left="0" w:firstLine="0"/>
        <w:jc w:val="both"/>
        <w:rPr>
          <w:rFonts w:cs="Tahoma"/>
          <w:b/>
          <w:sz w:val="20"/>
          <w:szCs w:val="20"/>
        </w:rPr>
      </w:pPr>
      <w:r w:rsidRPr="00F8767F">
        <w:rPr>
          <w:rFonts w:cs="Tahoma"/>
          <w:b/>
          <w:sz w:val="20"/>
          <w:szCs w:val="20"/>
        </w:rPr>
        <w:t>PODIZVAJALCI</w:t>
      </w:r>
    </w:p>
    <w:p w:rsidR="001B4691" w:rsidRPr="00F8767F" w:rsidRDefault="001B4691" w:rsidP="001B4691">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Tahoma"/>
          <w:sz w:val="20"/>
          <w:szCs w:val="20"/>
        </w:rPr>
      </w:pPr>
    </w:p>
    <w:p w:rsidR="001B4691" w:rsidRPr="00F8767F" w:rsidRDefault="001B4691" w:rsidP="001B4691">
      <w:pPr>
        <w:keepNext/>
        <w:keepLines/>
        <w:numPr>
          <w:ilvl w:val="1"/>
          <w:numId w:val="32"/>
        </w:numPr>
        <w:jc w:val="center"/>
        <w:rPr>
          <w:rFonts w:cs="Tahoma"/>
          <w:sz w:val="20"/>
          <w:szCs w:val="20"/>
        </w:rPr>
      </w:pPr>
      <w:r w:rsidRPr="00F8767F">
        <w:rPr>
          <w:rFonts w:cs="Tahoma"/>
          <w:sz w:val="20"/>
          <w:szCs w:val="20"/>
        </w:rPr>
        <w:t>člen</w:t>
      </w:r>
    </w:p>
    <w:p w:rsidR="001B4691" w:rsidRPr="00F8767F" w:rsidRDefault="001B4691" w:rsidP="001B4691">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center"/>
        <w:rPr>
          <w:rFonts w:cs="Tahoma"/>
          <w:b/>
          <w:i/>
          <w:sz w:val="20"/>
          <w:szCs w:val="20"/>
        </w:rPr>
      </w:pPr>
    </w:p>
    <w:p w:rsidR="001B4691" w:rsidRPr="00F8767F" w:rsidRDefault="001B4691" w:rsidP="001B4691">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center"/>
        <w:rPr>
          <w:rFonts w:cs="Tahoma"/>
          <w:b/>
          <w:i/>
          <w:sz w:val="20"/>
          <w:szCs w:val="20"/>
        </w:rPr>
      </w:pPr>
      <w:r w:rsidRPr="00F8767F">
        <w:rPr>
          <w:rFonts w:cs="Tahoma"/>
          <w:b/>
          <w:i/>
          <w:sz w:val="20"/>
          <w:szCs w:val="20"/>
        </w:rPr>
        <w:t>/se upošteva v primeru, da prodajalec nastopa s podizvajalcem/</w:t>
      </w:r>
    </w:p>
    <w:p w:rsidR="001B4691" w:rsidRPr="00F8767F" w:rsidRDefault="001B4691" w:rsidP="001B4691">
      <w:pPr>
        <w:pStyle w:val="BESEDILO"/>
        <w:keepNext/>
        <w:widowControl/>
        <w:tabs>
          <w:tab w:val="clear" w:pos="2155"/>
        </w:tabs>
        <w:rPr>
          <w:rFonts w:ascii="Tahoma" w:hAnsi="Tahoma" w:cs="Tahoma"/>
          <w:kern w:val="0"/>
        </w:rPr>
      </w:pPr>
    </w:p>
    <w:p w:rsidR="001B4691" w:rsidRPr="00F8767F" w:rsidRDefault="001B4691" w:rsidP="001B4691">
      <w:pPr>
        <w:keepNext/>
        <w:keepLines/>
        <w:jc w:val="both"/>
        <w:rPr>
          <w:rFonts w:cs="Tahoma"/>
          <w:sz w:val="20"/>
          <w:szCs w:val="20"/>
        </w:rPr>
      </w:pPr>
      <w:r w:rsidRPr="00F8767F">
        <w:rPr>
          <w:rFonts w:cs="Tahoma"/>
          <w:sz w:val="20"/>
          <w:szCs w:val="20"/>
        </w:rPr>
        <w:t>Prodajalec v okviru te pogodbe nastopa skupaj z naslednjim/i podizvajalcem/ci:</w:t>
      </w:r>
    </w:p>
    <w:p w:rsidR="001B4691" w:rsidRPr="00F8767F" w:rsidRDefault="001B4691" w:rsidP="001B4691">
      <w:pPr>
        <w:keepNext/>
        <w:keepLines/>
        <w:jc w:val="both"/>
        <w:rPr>
          <w:rFonts w:cs="Tahoma"/>
          <w:sz w:val="20"/>
          <w:szCs w:val="20"/>
        </w:rPr>
      </w:pPr>
    </w:p>
    <w:tbl>
      <w:tblPr>
        <w:tblW w:w="91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68"/>
        <w:gridCol w:w="5510"/>
      </w:tblGrid>
      <w:tr w:rsidR="001B4691" w:rsidRPr="00F8767F" w:rsidTr="00C90EA5">
        <w:trPr>
          <w:trHeight w:val="269"/>
          <w:jc w:val="center"/>
        </w:trPr>
        <w:tc>
          <w:tcPr>
            <w:tcW w:w="3668" w:type="dxa"/>
            <w:tcBorders>
              <w:top w:val="single" w:sz="4" w:space="0" w:color="auto"/>
              <w:left w:val="single" w:sz="4" w:space="0" w:color="auto"/>
              <w:bottom w:val="single" w:sz="4" w:space="0" w:color="auto"/>
              <w:right w:val="single" w:sz="4" w:space="0" w:color="auto"/>
            </w:tcBorders>
            <w:vAlign w:val="center"/>
          </w:tcPr>
          <w:p w:rsidR="001B4691" w:rsidRPr="00F8767F" w:rsidRDefault="001B4691" w:rsidP="001B4691">
            <w:pPr>
              <w:keepNext/>
              <w:keepLines/>
              <w:jc w:val="both"/>
              <w:rPr>
                <w:rFonts w:cs="Tahoma"/>
                <w:sz w:val="20"/>
                <w:szCs w:val="20"/>
              </w:rPr>
            </w:pPr>
            <w:r w:rsidRPr="00F8767F">
              <w:rPr>
                <w:rFonts w:cs="Tahoma"/>
                <w:sz w:val="20"/>
                <w:szCs w:val="20"/>
              </w:rPr>
              <w:t>Naziv podizvajalca</w:t>
            </w:r>
          </w:p>
        </w:tc>
        <w:tc>
          <w:tcPr>
            <w:tcW w:w="5510" w:type="dxa"/>
            <w:tcBorders>
              <w:top w:val="single" w:sz="4" w:space="0" w:color="auto"/>
              <w:left w:val="single" w:sz="4" w:space="0" w:color="auto"/>
              <w:bottom w:val="single" w:sz="4" w:space="0" w:color="auto"/>
              <w:right w:val="single" w:sz="4" w:space="0" w:color="auto"/>
            </w:tcBorders>
            <w:vAlign w:val="center"/>
          </w:tcPr>
          <w:p w:rsidR="001B4691" w:rsidRPr="00F8767F" w:rsidRDefault="001B4691" w:rsidP="001B4691">
            <w:pPr>
              <w:keepNext/>
              <w:keepLines/>
              <w:rPr>
                <w:rFonts w:cs="Tahoma"/>
                <w:sz w:val="20"/>
                <w:szCs w:val="20"/>
              </w:rPr>
            </w:pPr>
          </w:p>
        </w:tc>
      </w:tr>
      <w:tr w:rsidR="001B4691" w:rsidRPr="00F8767F" w:rsidTr="00C90EA5">
        <w:trPr>
          <w:trHeight w:val="273"/>
          <w:jc w:val="center"/>
        </w:trPr>
        <w:tc>
          <w:tcPr>
            <w:tcW w:w="3668" w:type="dxa"/>
            <w:tcBorders>
              <w:top w:val="single" w:sz="4" w:space="0" w:color="auto"/>
              <w:left w:val="single" w:sz="4" w:space="0" w:color="auto"/>
              <w:bottom w:val="single" w:sz="4" w:space="0" w:color="auto"/>
              <w:right w:val="single" w:sz="4" w:space="0" w:color="auto"/>
            </w:tcBorders>
            <w:vAlign w:val="center"/>
          </w:tcPr>
          <w:p w:rsidR="001B4691" w:rsidRPr="00F8767F" w:rsidRDefault="001B4691" w:rsidP="001B4691">
            <w:pPr>
              <w:keepNext/>
              <w:keepLines/>
              <w:jc w:val="both"/>
              <w:rPr>
                <w:rFonts w:cs="Tahoma"/>
                <w:sz w:val="20"/>
                <w:szCs w:val="20"/>
              </w:rPr>
            </w:pPr>
            <w:r w:rsidRPr="00F8767F">
              <w:rPr>
                <w:rFonts w:cs="Tahoma"/>
                <w:sz w:val="20"/>
                <w:szCs w:val="20"/>
              </w:rPr>
              <w:t>Polni naslov</w:t>
            </w:r>
          </w:p>
        </w:tc>
        <w:tc>
          <w:tcPr>
            <w:tcW w:w="5510" w:type="dxa"/>
            <w:tcBorders>
              <w:top w:val="single" w:sz="4" w:space="0" w:color="auto"/>
              <w:left w:val="single" w:sz="4" w:space="0" w:color="auto"/>
              <w:bottom w:val="single" w:sz="4" w:space="0" w:color="auto"/>
              <w:right w:val="single" w:sz="4" w:space="0" w:color="auto"/>
            </w:tcBorders>
            <w:vAlign w:val="center"/>
          </w:tcPr>
          <w:p w:rsidR="001B4691" w:rsidRPr="00F8767F" w:rsidRDefault="001B4691" w:rsidP="001B4691">
            <w:pPr>
              <w:keepNext/>
              <w:keepLines/>
              <w:rPr>
                <w:rFonts w:cs="Tahoma"/>
                <w:sz w:val="20"/>
                <w:szCs w:val="20"/>
              </w:rPr>
            </w:pPr>
          </w:p>
        </w:tc>
      </w:tr>
      <w:tr w:rsidR="001B4691" w:rsidRPr="00F8767F" w:rsidTr="00C90EA5">
        <w:trPr>
          <w:trHeight w:val="285"/>
          <w:jc w:val="center"/>
        </w:trPr>
        <w:tc>
          <w:tcPr>
            <w:tcW w:w="3668" w:type="dxa"/>
            <w:tcBorders>
              <w:top w:val="single" w:sz="4" w:space="0" w:color="auto"/>
              <w:left w:val="single" w:sz="4" w:space="0" w:color="auto"/>
              <w:bottom w:val="single" w:sz="4" w:space="0" w:color="auto"/>
              <w:right w:val="single" w:sz="4" w:space="0" w:color="auto"/>
            </w:tcBorders>
            <w:vAlign w:val="center"/>
          </w:tcPr>
          <w:p w:rsidR="001B4691" w:rsidRPr="00F8767F" w:rsidRDefault="001B4691" w:rsidP="001B4691">
            <w:pPr>
              <w:keepNext/>
              <w:keepLines/>
              <w:jc w:val="both"/>
              <w:rPr>
                <w:rFonts w:cs="Tahoma"/>
                <w:sz w:val="20"/>
                <w:szCs w:val="20"/>
              </w:rPr>
            </w:pPr>
            <w:r w:rsidRPr="00F8767F">
              <w:rPr>
                <w:rFonts w:cs="Tahoma"/>
                <w:sz w:val="20"/>
                <w:szCs w:val="20"/>
              </w:rPr>
              <w:t>Matična številka podizvajalca</w:t>
            </w:r>
          </w:p>
        </w:tc>
        <w:tc>
          <w:tcPr>
            <w:tcW w:w="5510" w:type="dxa"/>
            <w:tcBorders>
              <w:top w:val="single" w:sz="4" w:space="0" w:color="auto"/>
              <w:left w:val="single" w:sz="4" w:space="0" w:color="auto"/>
              <w:bottom w:val="single" w:sz="4" w:space="0" w:color="auto"/>
              <w:right w:val="single" w:sz="4" w:space="0" w:color="auto"/>
            </w:tcBorders>
            <w:vAlign w:val="center"/>
          </w:tcPr>
          <w:p w:rsidR="001B4691" w:rsidRPr="00F8767F" w:rsidRDefault="001B4691" w:rsidP="001B4691">
            <w:pPr>
              <w:keepNext/>
              <w:keepLines/>
              <w:rPr>
                <w:rFonts w:cs="Tahoma"/>
                <w:sz w:val="20"/>
                <w:szCs w:val="20"/>
              </w:rPr>
            </w:pPr>
          </w:p>
        </w:tc>
      </w:tr>
      <w:tr w:rsidR="001B4691" w:rsidRPr="00F8767F" w:rsidTr="00C90EA5">
        <w:trPr>
          <w:trHeight w:val="261"/>
          <w:jc w:val="center"/>
        </w:trPr>
        <w:tc>
          <w:tcPr>
            <w:tcW w:w="3668" w:type="dxa"/>
            <w:tcBorders>
              <w:top w:val="single" w:sz="4" w:space="0" w:color="auto"/>
              <w:left w:val="single" w:sz="4" w:space="0" w:color="auto"/>
              <w:bottom w:val="single" w:sz="4" w:space="0" w:color="auto"/>
              <w:right w:val="single" w:sz="4" w:space="0" w:color="auto"/>
            </w:tcBorders>
            <w:vAlign w:val="center"/>
          </w:tcPr>
          <w:p w:rsidR="001B4691" w:rsidRPr="00F8767F" w:rsidRDefault="001B4691" w:rsidP="001B4691">
            <w:pPr>
              <w:keepNext/>
              <w:keepLines/>
              <w:jc w:val="both"/>
              <w:rPr>
                <w:rFonts w:cs="Tahoma"/>
                <w:sz w:val="20"/>
                <w:szCs w:val="20"/>
              </w:rPr>
            </w:pPr>
            <w:r w:rsidRPr="00F8767F">
              <w:rPr>
                <w:rFonts w:cs="Tahoma"/>
                <w:sz w:val="20"/>
                <w:szCs w:val="20"/>
              </w:rPr>
              <w:t>Davčna številka podizvajalca</w:t>
            </w:r>
          </w:p>
        </w:tc>
        <w:tc>
          <w:tcPr>
            <w:tcW w:w="5510" w:type="dxa"/>
            <w:tcBorders>
              <w:top w:val="single" w:sz="4" w:space="0" w:color="auto"/>
              <w:left w:val="single" w:sz="4" w:space="0" w:color="auto"/>
              <w:bottom w:val="single" w:sz="4" w:space="0" w:color="auto"/>
              <w:right w:val="single" w:sz="4" w:space="0" w:color="auto"/>
            </w:tcBorders>
            <w:vAlign w:val="center"/>
          </w:tcPr>
          <w:p w:rsidR="001B4691" w:rsidRPr="00F8767F" w:rsidRDefault="001B4691" w:rsidP="001B4691">
            <w:pPr>
              <w:keepNext/>
              <w:keepLines/>
              <w:rPr>
                <w:rFonts w:cs="Tahoma"/>
                <w:sz w:val="20"/>
                <w:szCs w:val="20"/>
              </w:rPr>
            </w:pPr>
          </w:p>
        </w:tc>
      </w:tr>
      <w:tr w:rsidR="001B4691" w:rsidRPr="00F8767F" w:rsidTr="00C90EA5">
        <w:trPr>
          <w:trHeight w:val="279"/>
          <w:jc w:val="center"/>
        </w:trPr>
        <w:tc>
          <w:tcPr>
            <w:tcW w:w="3668" w:type="dxa"/>
            <w:tcBorders>
              <w:top w:val="single" w:sz="4" w:space="0" w:color="auto"/>
              <w:left w:val="single" w:sz="4" w:space="0" w:color="auto"/>
              <w:bottom w:val="single" w:sz="4" w:space="0" w:color="auto"/>
              <w:right w:val="single" w:sz="4" w:space="0" w:color="auto"/>
            </w:tcBorders>
            <w:vAlign w:val="center"/>
          </w:tcPr>
          <w:p w:rsidR="001B4691" w:rsidRPr="00F8767F" w:rsidRDefault="001B4691" w:rsidP="001B4691">
            <w:pPr>
              <w:keepNext/>
              <w:keepLines/>
              <w:jc w:val="both"/>
              <w:rPr>
                <w:rFonts w:cs="Tahoma"/>
                <w:sz w:val="20"/>
                <w:szCs w:val="20"/>
              </w:rPr>
            </w:pPr>
            <w:r w:rsidRPr="00F8767F">
              <w:rPr>
                <w:rFonts w:cs="Tahoma"/>
                <w:sz w:val="20"/>
                <w:szCs w:val="20"/>
              </w:rPr>
              <w:t>Transakcijski račun podizvajalca</w:t>
            </w:r>
          </w:p>
        </w:tc>
        <w:tc>
          <w:tcPr>
            <w:tcW w:w="5510" w:type="dxa"/>
            <w:tcBorders>
              <w:top w:val="single" w:sz="4" w:space="0" w:color="auto"/>
              <w:left w:val="single" w:sz="4" w:space="0" w:color="auto"/>
              <w:bottom w:val="single" w:sz="4" w:space="0" w:color="auto"/>
              <w:right w:val="single" w:sz="4" w:space="0" w:color="auto"/>
            </w:tcBorders>
            <w:vAlign w:val="center"/>
          </w:tcPr>
          <w:p w:rsidR="001B4691" w:rsidRPr="00F8767F" w:rsidRDefault="001B4691" w:rsidP="001B4691">
            <w:pPr>
              <w:keepNext/>
              <w:keepLines/>
              <w:rPr>
                <w:rFonts w:cs="Tahoma"/>
                <w:sz w:val="20"/>
                <w:szCs w:val="20"/>
              </w:rPr>
            </w:pPr>
          </w:p>
        </w:tc>
      </w:tr>
      <w:tr w:rsidR="001B4691" w:rsidRPr="00F8767F" w:rsidTr="00C90EA5">
        <w:trPr>
          <w:trHeight w:val="279"/>
          <w:jc w:val="center"/>
        </w:trPr>
        <w:tc>
          <w:tcPr>
            <w:tcW w:w="3668" w:type="dxa"/>
            <w:tcBorders>
              <w:top w:val="single" w:sz="4" w:space="0" w:color="auto"/>
              <w:left w:val="single" w:sz="4" w:space="0" w:color="auto"/>
              <w:bottom w:val="single" w:sz="4" w:space="0" w:color="auto"/>
              <w:right w:val="single" w:sz="4" w:space="0" w:color="auto"/>
            </w:tcBorders>
            <w:vAlign w:val="center"/>
          </w:tcPr>
          <w:p w:rsidR="001B4691" w:rsidRPr="00F8767F" w:rsidRDefault="001B4691" w:rsidP="001B4691">
            <w:pPr>
              <w:keepNext/>
              <w:keepLines/>
              <w:rPr>
                <w:rFonts w:cs="Tahoma"/>
                <w:sz w:val="20"/>
                <w:szCs w:val="20"/>
              </w:rPr>
            </w:pPr>
            <w:r w:rsidRPr="00F8767F">
              <w:rPr>
                <w:rFonts w:cs="Tahoma"/>
                <w:sz w:val="20"/>
                <w:szCs w:val="20"/>
              </w:rPr>
              <w:t xml:space="preserve">Podizvajalec zahteva neposredno plačilo </w:t>
            </w:r>
          </w:p>
        </w:tc>
        <w:tc>
          <w:tcPr>
            <w:tcW w:w="5510" w:type="dxa"/>
            <w:tcBorders>
              <w:top w:val="single" w:sz="4" w:space="0" w:color="auto"/>
              <w:left w:val="single" w:sz="4" w:space="0" w:color="auto"/>
              <w:bottom w:val="single" w:sz="4" w:space="0" w:color="auto"/>
              <w:right w:val="single" w:sz="4" w:space="0" w:color="auto"/>
            </w:tcBorders>
            <w:vAlign w:val="center"/>
          </w:tcPr>
          <w:p w:rsidR="001B4691" w:rsidRPr="00F8767F" w:rsidRDefault="001B4691" w:rsidP="001B4691">
            <w:pPr>
              <w:keepNext/>
              <w:keepLines/>
              <w:jc w:val="center"/>
              <w:rPr>
                <w:rFonts w:cs="Tahoma"/>
                <w:sz w:val="20"/>
                <w:szCs w:val="20"/>
              </w:rPr>
            </w:pPr>
            <w:r w:rsidRPr="00F8767F">
              <w:rPr>
                <w:rFonts w:cs="Tahoma"/>
                <w:sz w:val="20"/>
                <w:szCs w:val="20"/>
              </w:rPr>
              <w:t>DA / NE</w:t>
            </w:r>
          </w:p>
        </w:tc>
      </w:tr>
      <w:tr w:rsidR="001B4691" w:rsidRPr="00F8767F" w:rsidTr="00C90EA5">
        <w:trPr>
          <w:trHeight w:val="301"/>
          <w:jc w:val="center"/>
        </w:trPr>
        <w:tc>
          <w:tcPr>
            <w:tcW w:w="3668" w:type="dxa"/>
            <w:vMerge w:val="restart"/>
            <w:tcBorders>
              <w:top w:val="single" w:sz="4" w:space="0" w:color="auto"/>
              <w:left w:val="single" w:sz="4" w:space="0" w:color="auto"/>
              <w:right w:val="single" w:sz="4" w:space="0" w:color="auto"/>
            </w:tcBorders>
            <w:vAlign w:val="center"/>
          </w:tcPr>
          <w:p w:rsidR="001B4691" w:rsidRPr="00F8767F" w:rsidRDefault="001B4691" w:rsidP="001B4691">
            <w:pPr>
              <w:keepNext/>
              <w:keepLines/>
              <w:jc w:val="both"/>
              <w:rPr>
                <w:rFonts w:cs="Tahoma"/>
                <w:sz w:val="20"/>
                <w:szCs w:val="20"/>
              </w:rPr>
            </w:pPr>
            <w:r w:rsidRPr="00F8767F">
              <w:rPr>
                <w:rFonts w:cs="Tahoma"/>
                <w:sz w:val="20"/>
                <w:szCs w:val="20"/>
              </w:rPr>
              <w:t xml:space="preserve">Del javnega naročila, ki se oddaja v </w:t>
            </w:r>
            <w:proofErr w:type="spellStart"/>
            <w:r w:rsidRPr="00F8767F">
              <w:rPr>
                <w:rFonts w:cs="Tahoma"/>
                <w:sz w:val="20"/>
                <w:szCs w:val="20"/>
              </w:rPr>
              <w:t>podizvajanje</w:t>
            </w:r>
            <w:proofErr w:type="spellEnd"/>
            <w:r w:rsidRPr="00F8767F">
              <w:rPr>
                <w:rFonts w:cs="Tahoma"/>
                <w:sz w:val="20"/>
                <w:szCs w:val="20"/>
              </w:rPr>
              <w:t xml:space="preserve"> (vrsta/opis del)</w:t>
            </w:r>
          </w:p>
        </w:tc>
        <w:tc>
          <w:tcPr>
            <w:tcW w:w="5510" w:type="dxa"/>
            <w:tcBorders>
              <w:top w:val="single" w:sz="4" w:space="0" w:color="auto"/>
              <w:left w:val="single" w:sz="4" w:space="0" w:color="auto"/>
              <w:bottom w:val="single" w:sz="4" w:space="0" w:color="auto"/>
              <w:right w:val="single" w:sz="4" w:space="0" w:color="auto"/>
            </w:tcBorders>
            <w:vAlign w:val="center"/>
          </w:tcPr>
          <w:p w:rsidR="001B4691" w:rsidRPr="00F8767F" w:rsidRDefault="001B4691" w:rsidP="001B4691">
            <w:pPr>
              <w:keepNext/>
              <w:keepLines/>
              <w:rPr>
                <w:rFonts w:cs="Tahoma"/>
                <w:sz w:val="20"/>
                <w:szCs w:val="20"/>
              </w:rPr>
            </w:pPr>
          </w:p>
        </w:tc>
      </w:tr>
      <w:tr w:rsidR="001B4691" w:rsidRPr="00F8767F" w:rsidTr="00C90EA5">
        <w:trPr>
          <w:trHeight w:val="305"/>
          <w:jc w:val="center"/>
        </w:trPr>
        <w:tc>
          <w:tcPr>
            <w:tcW w:w="3668" w:type="dxa"/>
            <w:vMerge/>
            <w:tcBorders>
              <w:left w:val="single" w:sz="4" w:space="0" w:color="auto"/>
              <w:bottom w:val="single" w:sz="4" w:space="0" w:color="auto"/>
              <w:right w:val="single" w:sz="4" w:space="0" w:color="auto"/>
            </w:tcBorders>
            <w:vAlign w:val="center"/>
          </w:tcPr>
          <w:p w:rsidR="001B4691" w:rsidRPr="00F8767F" w:rsidRDefault="001B4691" w:rsidP="001B4691">
            <w:pPr>
              <w:keepNext/>
              <w:keepLines/>
              <w:jc w:val="both"/>
              <w:rPr>
                <w:rFonts w:cs="Tahoma"/>
                <w:sz w:val="20"/>
                <w:szCs w:val="20"/>
              </w:rPr>
            </w:pPr>
          </w:p>
        </w:tc>
        <w:tc>
          <w:tcPr>
            <w:tcW w:w="5510" w:type="dxa"/>
            <w:tcBorders>
              <w:top w:val="single" w:sz="4" w:space="0" w:color="auto"/>
              <w:left w:val="single" w:sz="4" w:space="0" w:color="auto"/>
              <w:bottom w:val="single" w:sz="4" w:space="0" w:color="auto"/>
              <w:right w:val="single" w:sz="4" w:space="0" w:color="auto"/>
            </w:tcBorders>
            <w:vAlign w:val="center"/>
          </w:tcPr>
          <w:p w:rsidR="001B4691" w:rsidRPr="00F8767F" w:rsidRDefault="001B4691" w:rsidP="001B4691">
            <w:pPr>
              <w:keepNext/>
              <w:keepLines/>
              <w:rPr>
                <w:rFonts w:cs="Tahoma"/>
                <w:sz w:val="20"/>
                <w:szCs w:val="20"/>
              </w:rPr>
            </w:pPr>
          </w:p>
        </w:tc>
      </w:tr>
      <w:tr w:rsidR="001B4691" w:rsidRPr="00F8767F" w:rsidTr="00C90EA5">
        <w:trPr>
          <w:trHeight w:val="235"/>
          <w:jc w:val="center"/>
        </w:trPr>
        <w:tc>
          <w:tcPr>
            <w:tcW w:w="3668" w:type="dxa"/>
            <w:tcBorders>
              <w:top w:val="single" w:sz="4" w:space="0" w:color="auto"/>
              <w:left w:val="single" w:sz="4" w:space="0" w:color="auto"/>
              <w:bottom w:val="single" w:sz="4" w:space="0" w:color="auto"/>
              <w:right w:val="single" w:sz="4" w:space="0" w:color="auto"/>
            </w:tcBorders>
            <w:vAlign w:val="center"/>
          </w:tcPr>
          <w:p w:rsidR="001B4691" w:rsidRPr="00F8767F" w:rsidRDefault="001B4691" w:rsidP="001B4691">
            <w:pPr>
              <w:keepNext/>
              <w:keepLines/>
              <w:jc w:val="both"/>
              <w:rPr>
                <w:rFonts w:cs="Tahoma"/>
                <w:sz w:val="20"/>
                <w:szCs w:val="20"/>
              </w:rPr>
            </w:pPr>
            <w:r w:rsidRPr="00F8767F">
              <w:rPr>
                <w:rFonts w:cs="Tahoma"/>
                <w:sz w:val="20"/>
                <w:szCs w:val="20"/>
              </w:rPr>
              <w:t xml:space="preserve">Količina/Delež (%) v </w:t>
            </w:r>
            <w:proofErr w:type="spellStart"/>
            <w:r w:rsidRPr="00F8767F">
              <w:rPr>
                <w:rFonts w:cs="Tahoma"/>
                <w:sz w:val="20"/>
                <w:szCs w:val="20"/>
              </w:rPr>
              <w:t>podizvajanju</w:t>
            </w:r>
            <w:proofErr w:type="spellEnd"/>
          </w:p>
        </w:tc>
        <w:tc>
          <w:tcPr>
            <w:tcW w:w="5510" w:type="dxa"/>
            <w:tcBorders>
              <w:top w:val="single" w:sz="4" w:space="0" w:color="auto"/>
              <w:left w:val="single" w:sz="4" w:space="0" w:color="auto"/>
              <w:bottom w:val="single" w:sz="4" w:space="0" w:color="auto"/>
              <w:right w:val="single" w:sz="4" w:space="0" w:color="auto"/>
            </w:tcBorders>
            <w:vAlign w:val="center"/>
          </w:tcPr>
          <w:p w:rsidR="001B4691" w:rsidRPr="00F8767F" w:rsidRDefault="001B4691" w:rsidP="001B4691">
            <w:pPr>
              <w:keepNext/>
              <w:keepLines/>
              <w:rPr>
                <w:rFonts w:cs="Tahoma"/>
                <w:sz w:val="20"/>
                <w:szCs w:val="20"/>
              </w:rPr>
            </w:pPr>
          </w:p>
        </w:tc>
      </w:tr>
      <w:tr w:rsidR="001B4691" w:rsidRPr="00F8767F" w:rsidTr="00C90EA5">
        <w:trPr>
          <w:trHeight w:val="270"/>
          <w:jc w:val="center"/>
        </w:trPr>
        <w:tc>
          <w:tcPr>
            <w:tcW w:w="3668" w:type="dxa"/>
            <w:tcBorders>
              <w:top w:val="single" w:sz="4" w:space="0" w:color="auto"/>
              <w:left w:val="single" w:sz="4" w:space="0" w:color="auto"/>
              <w:bottom w:val="single" w:sz="4" w:space="0" w:color="auto"/>
              <w:right w:val="single" w:sz="4" w:space="0" w:color="auto"/>
            </w:tcBorders>
            <w:vAlign w:val="center"/>
          </w:tcPr>
          <w:p w:rsidR="001B4691" w:rsidRPr="00F8767F" w:rsidRDefault="001B4691" w:rsidP="001B4691">
            <w:pPr>
              <w:keepNext/>
              <w:keepLines/>
              <w:jc w:val="both"/>
              <w:rPr>
                <w:rFonts w:cs="Tahoma"/>
                <w:sz w:val="20"/>
                <w:szCs w:val="20"/>
              </w:rPr>
            </w:pPr>
            <w:r w:rsidRPr="00F8767F">
              <w:rPr>
                <w:rFonts w:cs="Tahoma"/>
                <w:sz w:val="20"/>
                <w:szCs w:val="20"/>
              </w:rPr>
              <w:t xml:space="preserve">Vrednost del </w:t>
            </w:r>
          </w:p>
        </w:tc>
        <w:tc>
          <w:tcPr>
            <w:tcW w:w="5510" w:type="dxa"/>
            <w:tcBorders>
              <w:top w:val="single" w:sz="4" w:space="0" w:color="auto"/>
              <w:left w:val="single" w:sz="4" w:space="0" w:color="auto"/>
              <w:bottom w:val="single" w:sz="4" w:space="0" w:color="auto"/>
              <w:right w:val="single" w:sz="4" w:space="0" w:color="auto"/>
            </w:tcBorders>
            <w:vAlign w:val="center"/>
          </w:tcPr>
          <w:p w:rsidR="001B4691" w:rsidRPr="00F8767F" w:rsidRDefault="001B4691" w:rsidP="001B4691">
            <w:pPr>
              <w:keepNext/>
              <w:keepLines/>
              <w:rPr>
                <w:rFonts w:cs="Tahoma"/>
                <w:sz w:val="20"/>
                <w:szCs w:val="20"/>
              </w:rPr>
            </w:pPr>
          </w:p>
        </w:tc>
      </w:tr>
      <w:tr w:rsidR="001B4691" w:rsidRPr="00F8767F" w:rsidTr="00C90EA5">
        <w:trPr>
          <w:trHeight w:val="273"/>
          <w:jc w:val="center"/>
        </w:trPr>
        <w:tc>
          <w:tcPr>
            <w:tcW w:w="3668" w:type="dxa"/>
            <w:tcBorders>
              <w:top w:val="single" w:sz="4" w:space="0" w:color="auto"/>
              <w:left w:val="single" w:sz="4" w:space="0" w:color="auto"/>
              <w:bottom w:val="single" w:sz="4" w:space="0" w:color="auto"/>
              <w:right w:val="single" w:sz="4" w:space="0" w:color="auto"/>
            </w:tcBorders>
            <w:vAlign w:val="center"/>
          </w:tcPr>
          <w:p w:rsidR="001B4691" w:rsidRPr="00F8767F" w:rsidRDefault="001B4691" w:rsidP="001B4691">
            <w:pPr>
              <w:keepNext/>
              <w:keepLines/>
              <w:jc w:val="both"/>
              <w:rPr>
                <w:rFonts w:cs="Tahoma"/>
                <w:sz w:val="20"/>
                <w:szCs w:val="20"/>
              </w:rPr>
            </w:pPr>
            <w:r w:rsidRPr="00F8767F">
              <w:rPr>
                <w:rFonts w:cs="Tahoma"/>
                <w:sz w:val="20"/>
                <w:szCs w:val="20"/>
              </w:rPr>
              <w:t>Kraj izvedbe</w:t>
            </w:r>
          </w:p>
        </w:tc>
        <w:tc>
          <w:tcPr>
            <w:tcW w:w="5510" w:type="dxa"/>
            <w:tcBorders>
              <w:top w:val="single" w:sz="4" w:space="0" w:color="auto"/>
              <w:left w:val="single" w:sz="4" w:space="0" w:color="auto"/>
              <w:bottom w:val="single" w:sz="4" w:space="0" w:color="auto"/>
              <w:right w:val="single" w:sz="4" w:space="0" w:color="auto"/>
            </w:tcBorders>
            <w:vAlign w:val="center"/>
          </w:tcPr>
          <w:p w:rsidR="001B4691" w:rsidRPr="00F8767F" w:rsidRDefault="001B4691" w:rsidP="001B4691">
            <w:pPr>
              <w:keepNext/>
              <w:keepLines/>
              <w:rPr>
                <w:rFonts w:cs="Tahoma"/>
                <w:sz w:val="20"/>
                <w:szCs w:val="20"/>
              </w:rPr>
            </w:pPr>
          </w:p>
        </w:tc>
      </w:tr>
      <w:tr w:rsidR="001B4691" w:rsidRPr="00F8767F" w:rsidTr="00C90EA5">
        <w:trPr>
          <w:trHeight w:val="277"/>
          <w:jc w:val="center"/>
        </w:trPr>
        <w:tc>
          <w:tcPr>
            <w:tcW w:w="3668" w:type="dxa"/>
            <w:tcBorders>
              <w:top w:val="single" w:sz="4" w:space="0" w:color="auto"/>
              <w:left w:val="single" w:sz="4" w:space="0" w:color="auto"/>
              <w:bottom w:val="single" w:sz="4" w:space="0" w:color="auto"/>
              <w:right w:val="single" w:sz="4" w:space="0" w:color="auto"/>
            </w:tcBorders>
            <w:vAlign w:val="center"/>
          </w:tcPr>
          <w:p w:rsidR="001B4691" w:rsidRPr="00F8767F" w:rsidRDefault="001B4691" w:rsidP="001B4691">
            <w:pPr>
              <w:keepNext/>
              <w:keepLines/>
              <w:jc w:val="both"/>
              <w:rPr>
                <w:rFonts w:cs="Tahoma"/>
                <w:sz w:val="20"/>
                <w:szCs w:val="20"/>
              </w:rPr>
            </w:pPr>
            <w:r w:rsidRPr="00F8767F">
              <w:rPr>
                <w:rFonts w:cs="Tahoma"/>
                <w:sz w:val="20"/>
                <w:szCs w:val="20"/>
              </w:rPr>
              <w:t>Rok izvedbe</w:t>
            </w:r>
          </w:p>
        </w:tc>
        <w:tc>
          <w:tcPr>
            <w:tcW w:w="5510" w:type="dxa"/>
            <w:tcBorders>
              <w:top w:val="single" w:sz="4" w:space="0" w:color="auto"/>
              <w:left w:val="single" w:sz="4" w:space="0" w:color="auto"/>
              <w:bottom w:val="single" w:sz="4" w:space="0" w:color="auto"/>
              <w:right w:val="single" w:sz="4" w:space="0" w:color="auto"/>
            </w:tcBorders>
            <w:vAlign w:val="center"/>
          </w:tcPr>
          <w:p w:rsidR="001B4691" w:rsidRPr="00F8767F" w:rsidRDefault="001B4691" w:rsidP="001B4691">
            <w:pPr>
              <w:keepNext/>
              <w:keepLines/>
              <w:rPr>
                <w:rFonts w:cs="Tahoma"/>
                <w:sz w:val="20"/>
                <w:szCs w:val="20"/>
              </w:rPr>
            </w:pPr>
          </w:p>
        </w:tc>
      </w:tr>
    </w:tbl>
    <w:p w:rsidR="001B4691" w:rsidRPr="00F8767F" w:rsidRDefault="001B4691" w:rsidP="001B4691">
      <w:pPr>
        <w:keepNext/>
        <w:keepLines/>
        <w:jc w:val="both"/>
        <w:rPr>
          <w:rFonts w:cs="Tahoma"/>
          <w:sz w:val="20"/>
          <w:szCs w:val="20"/>
        </w:rPr>
      </w:pPr>
    </w:p>
    <w:p w:rsidR="001B4691" w:rsidRPr="00EB4AB2" w:rsidRDefault="001B4691" w:rsidP="001B4691">
      <w:pPr>
        <w:keepNext/>
        <w:keepLines/>
        <w:numPr>
          <w:ilvl w:val="12"/>
          <w:numId w:val="0"/>
        </w:numPr>
        <w:jc w:val="both"/>
        <w:rPr>
          <w:rFonts w:eastAsia="Frutiger" w:cs="Tahoma"/>
          <w:sz w:val="20"/>
          <w:szCs w:val="20"/>
          <w:lang w:eastAsia="en-US"/>
        </w:rPr>
      </w:pPr>
      <w:r w:rsidRPr="00EB4AB2">
        <w:rPr>
          <w:rFonts w:eastAsia="Frutiger" w:cs="Tahoma"/>
          <w:sz w:val="20"/>
          <w:szCs w:val="20"/>
          <w:lang w:eastAsia="en-US"/>
        </w:rPr>
        <w:t xml:space="preserve">Prodajalec, ki izvaja javno naročilo z enim ali več podizvajalci, mora v celoti upoštevati obveznosti iz 94. člena ZJN-3 in zahteve iz razpisne dokumentacije </w:t>
      </w:r>
      <w:r w:rsidRPr="00EB4AB2">
        <w:rPr>
          <w:rFonts w:cs="Tahoma"/>
          <w:sz w:val="20"/>
          <w:szCs w:val="20"/>
        </w:rPr>
        <w:t xml:space="preserve">št. </w:t>
      </w:r>
      <w:r>
        <w:rPr>
          <w:rFonts w:cs="Tahoma"/>
          <w:sz w:val="20"/>
          <w:szCs w:val="20"/>
        </w:rPr>
        <w:t>LPT-56/19</w:t>
      </w:r>
      <w:r w:rsidRPr="00EB4AB2">
        <w:rPr>
          <w:rFonts w:cs="Tahoma"/>
          <w:sz w:val="20"/>
          <w:szCs w:val="20"/>
        </w:rPr>
        <w:t xml:space="preserve"> </w:t>
      </w:r>
      <w:r w:rsidRPr="00EB4AB2">
        <w:rPr>
          <w:rFonts w:eastAsia="Frutiger" w:cs="Tahoma"/>
          <w:sz w:val="20"/>
          <w:szCs w:val="20"/>
          <w:lang w:eastAsia="en-US"/>
        </w:rPr>
        <w:t>ter za vse navedene podizvajalce predložiti izpolnjene, podpisane in žigosane zahtevane obrazce iz razpisne dokumentacije</w:t>
      </w:r>
      <w:r w:rsidRPr="00EB4AB2">
        <w:rPr>
          <w:rFonts w:cs="Tahoma"/>
          <w:sz w:val="20"/>
          <w:szCs w:val="20"/>
        </w:rPr>
        <w:t xml:space="preserve"> št. </w:t>
      </w:r>
      <w:r>
        <w:rPr>
          <w:rFonts w:cs="Tahoma"/>
          <w:sz w:val="20"/>
          <w:szCs w:val="20"/>
        </w:rPr>
        <w:t>LPT-56/19</w:t>
      </w:r>
      <w:r w:rsidRPr="00EB4AB2">
        <w:rPr>
          <w:rFonts w:eastAsia="Frutiger" w:cs="Tahoma"/>
          <w:sz w:val="20"/>
          <w:szCs w:val="20"/>
          <w:lang w:eastAsia="en-US"/>
        </w:rPr>
        <w:t>. Če prodajalec ne ravna v skladu s 94. člena ZJN-3, bo kupec Državni revizijski komisiji podal predlog za uvedbo postopka o prekršku iz 2. točke prvega odstavka 112. člena ZJN-3.</w:t>
      </w:r>
    </w:p>
    <w:p w:rsidR="001B4691" w:rsidRPr="00EB4AB2" w:rsidRDefault="001B4691" w:rsidP="001B4691">
      <w:pPr>
        <w:keepNext/>
        <w:keepLines/>
        <w:numPr>
          <w:ilvl w:val="12"/>
          <w:numId w:val="0"/>
        </w:numPr>
        <w:jc w:val="both"/>
        <w:rPr>
          <w:rFonts w:eastAsia="Frutiger" w:cs="Tahoma"/>
          <w:sz w:val="20"/>
          <w:szCs w:val="20"/>
          <w:lang w:eastAsia="en-US"/>
        </w:rPr>
      </w:pPr>
    </w:p>
    <w:p w:rsidR="001B4691" w:rsidRPr="00EB4AB2" w:rsidRDefault="001B4691" w:rsidP="001B4691">
      <w:pPr>
        <w:keepNext/>
        <w:keepLines/>
        <w:numPr>
          <w:ilvl w:val="12"/>
          <w:numId w:val="0"/>
        </w:numPr>
        <w:jc w:val="both"/>
        <w:rPr>
          <w:rFonts w:eastAsia="Frutiger" w:cs="Tahoma"/>
          <w:sz w:val="20"/>
          <w:szCs w:val="20"/>
          <w:lang w:eastAsia="en-US"/>
        </w:rPr>
      </w:pPr>
      <w:r w:rsidRPr="00EB4AB2">
        <w:rPr>
          <w:rFonts w:eastAsia="Frutiger" w:cs="Tahoma"/>
          <w:sz w:val="20"/>
          <w:szCs w:val="20"/>
          <w:lang w:eastAsia="en-US"/>
        </w:rPr>
        <w:t xml:space="preserve">Podizvajalec mora izpolnjevati vse pogoje in zahteve kupca v zvezi s podizvajalci, ki so navedeni v razpisni dokumentaciji št. </w:t>
      </w:r>
      <w:r>
        <w:rPr>
          <w:rFonts w:cs="Tahoma"/>
          <w:sz w:val="20"/>
          <w:szCs w:val="20"/>
        </w:rPr>
        <w:t xml:space="preserve">LPT-56/19 </w:t>
      </w:r>
      <w:r w:rsidRPr="00EB4AB2">
        <w:rPr>
          <w:rFonts w:eastAsia="Frutiger" w:cs="Tahoma"/>
          <w:sz w:val="20"/>
          <w:szCs w:val="20"/>
          <w:lang w:eastAsia="en-US"/>
        </w:rPr>
        <w:t>ter izpolniti vse navedene priloge, ki se nanašajo na izpolnjevanje pogojev podizvajalcev.</w:t>
      </w:r>
    </w:p>
    <w:p w:rsidR="001B4691" w:rsidRPr="00EB4AB2" w:rsidRDefault="001B4691" w:rsidP="001B4691">
      <w:pPr>
        <w:keepNext/>
        <w:keepLines/>
        <w:jc w:val="both"/>
        <w:rPr>
          <w:rFonts w:eastAsia="Frutiger" w:cs="Tahoma"/>
          <w:sz w:val="20"/>
          <w:szCs w:val="20"/>
          <w:lang w:eastAsia="en-US"/>
        </w:rPr>
      </w:pPr>
    </w:p>
    <w:p w:rsidR="001B4691" w:rsidRPr="00EB4AB2" w:rsidRDefault="001B4691" w:rsidP="001B4691">
      <w:pPr>
        <w:keepNext/>
        <w:keepLines/>
        <w:jc w:val="both"/>
        <w:rPr>
          <w:rFonts w:eastAsia="Frutiger" w:cs="Tahoma"/>
          <w:sz w:val="20"/>
          <w:szCs w:val="20"/>
          <w:lang w:eastAsia="en-US"/>
        </w:rPr>
      </w:pPr>
      <w:r w:rsidRPr="00EB4AB2">
        <w:rPr>
          <w:rFonts w:eastAsia="Frutiger" w:cs="Tahoma"/>
          <w:sz w:val="20"/>
          <w:szCs w:val="20"/>
          <w:lang w:eastAsia="en-US"/>
        </w:rPr>
        <w:t>Prodajalec v razmerju do kupca v celoti odgovarja za dobro izvedbo pogodbenih obveznosti, ne glede na število podizvajalcev.</w:t>
      </w:r>
    </w:p>
    <w:p w:rsidR="001B4691" w:rsidRPr="00EB4AB2" w:rsidRDefault="001B4691" w:rsidP="001B4691">
      <w:pPr>
        <w:keepNext/>
        <w:keepLines/>
        <w:numPr>
          <w:ilvl w:val="12"/>
          <w:numId w:val="0"/>
        </w:numPr>
        <w:jc w:val="both"/>
        <w:rPr>
          <w:rFonts w:eastAsia="Frutiger" w:cs="Tahoma"/>
          <w:sz w:val="20"/>
          <w:szCs w:val="20"/>
          <w:lang w:eastAsia="en-US"/>
        </w:rPr>
      </w:pPr>
      <w:r w:rsidRPr="00EB4AB2">
        <w:rPr>
          <w:rFonts w:eastAsia="Frutiger" w:cs="Tahoma"/>
          <w:sz w:val="20"/>
          <w:szCs w:val="20"/>
          <w:lang w:eastAsia="en-US"/>
        </w:rPr>
        <w:lastRenderedPageBreak/>
        <w:t>Prodajalec mora med izvajanjem pogodbe kupca obvestiti o morebitnih spremembah informacij iz drugega odstavka 94. člena ZJN-3 in poslati informacije o novih podizvajalcih, ki jih namerava naknadno vključiti, in sicer najkasneje v petih (5) dneh po spremembi. V primeru vključitve novih podizvajalcev mora prodajalec skupaj z obvestilom posredovati tudi podatke in dokumente iz druge, tretje in četrte alineje drugega odstavka 94. člena ZJN-3.</w:t>
      </w:r>
    </w:p>
    <w:p w:rsidR="001B4691" w:rsidRPr="00EB4AB2" w:rsidRDefault="001B4691" w:rsidP="001B4691">
      <w:pPr>
        <w:keepNext/>
        <w:keepLines/>
        <w:numPr>
          <w:ilvl w:val="12"/>
          <w:numId w:val="0"/>
        </w:numPr>
        <w:jc w:val="both"/>
        <w:rPr>
          <w:rFonts w:eastAsia="Frutiger" w:cs="Tahoma"/>
          <w:sz w:val="20"/>
          <w:szCs w:val="20"/>
          <w:lang w:eastAsia="en-US"/>
        </w:rPr>
      </w:pPr>
    </w:p>
    <w:p w:rsidR="001B4691" w:rsidRPr="00EB4AB2" w:rsidRDefault="001B4691" w:rsidP="001B4691">
      <w:pPr>
        <w:keepNext/>
        <w:keepLines/>
        <w:numPr>
          <w:ilvl w:val="12"/>
          <w:numId w:val="0"/>
        </w:numPr>
        <w:jc w:val="both"/>
        <w:rPr>
          <w:rFonts w:eastAsia="Frutiger" w:cs="Tahoma"/>
          <w:sz w:val="20"/>
          <w:szCs w:val="20"/>
          <w:lang w:eastAsia="en-US"/>
        </w:rPr>
      </w:pPr>
      <w:r w:rsidRPr="00EB4AB2">
        <w:rPr>
          <w:rFonts w:eastAsia="Frutiger" w:cs="Tahoma"/>
          <w:sz w:val="20"/>
          <w:szCs w:val="20"/>
          <w:lang w:eastAsia="en-US"/>
        </w:rPr>
        <w:t>Kupec mora v skladu s četrtim odstavkom 94. člena ZJN-3 zavrniti vsakega podizvajalca, če zanj obstajajo razlogi za izključitev iz točke 3.1. razpisne dokumentacije št.</w:t>
      </w:r>
      <w:r w:rsidRPr="00EB4AB2">
        <w:rPr>
          <w:rFonts w:cs="Tahoma"/>
          <w:sz w:val="20"/>
          <w:szCs w:val="20"/>
        </w:rPr>
        <w:t xml:space="preserve"> </w:t>
      </w:r>
      <w:r>
        <w:rPr>
          <w:rFonts w:cs="Tahoma"/>
          <w:sz w:val="20"/>
          <w:szCs w:val="20"/>
        </w:rPr>
        <w:t>LPT-56/19</w:t>
      </w:r>
      <w:r w:rsidRPr="00EB4AB2">
        <w:rPr>
          <w:rFonts w:cs="Tahoma"/>
          <w:sz w:val="20"/>
          <w:szCs w:val="20"/>
        </w:rPr>
        <w:t xml:space="preserve">. </w:t>
      </w:r>
      <w:r w:rsidRPr="00EB4AB2">
        <w:rPr>
          <w:rFonts w:eastAsia="Frutiger" w:cs="Tahoma"/>
          <w:sz w:val="20"/>
          <w:szCs w:val="20"/>
          <w:lang w:eastAsia="en-US"/>
        </w:rPr>
        <w:t xml:space="preserve">Kupec lahko zavrne predlog za zamenjavo podizvajalca oziroma vključitev novega podizvajalca tudi, če bi to lahko vplivalo na nemoteno izvajanje ali dokončanje dobav in če novi podizvajalec ne izpolnjuje pogojev, ki jih je postavil kupec v dokumentaciji v zvezi z oddajo javnega naročila št. </w:t>
      </w:r>
      <w:r>
        <w:rPr>
          <w:rFonts w:cs="Tahoma"/>
          <w:sz w:val="20"/>
          <w:szCs w:val="20"/>
        </w:rPr>
        <w:t>LPT-56/19</w:t>
      </w:r>
      <w:r w:rsidRPr="00EB4AB2">
        <w:rPr>
          <w:rFonts w:cs="Tahoma"/>
          <w:sz w:val="20"/>
          <w:szCs w:val="20"/>
        </w:rPr>
        <w:t xml:space="preserve">. </w:t>
      </w:r>
      <w:r w:rsidRPr="00EB4AB2">
        <w:rPr>
          <w:rFonts w:eastAsia="Frutiger" w:cs="Tahoma"/>
          <w:sz w:val="20"/>
          <w:szCs w:val="20"/>
          <w:lang w:eastAsia="en-US"/>
        </w:rPr>
        <w:t>Kupec mora o morebitni zavrnitvi novega podizvajalca obvestiti prodajalca najpozneje v desetih (10) dneh od prejema predloga.</w:t>
      </w:r>
    </w:p>
    <w:p w:rsidR="001B4691" w:rsidRPr="00F8767F" w:rsidRDefault="001B4691" w:rsidP="001B4691">
      <w:pPr>
        <w:keepNext/>
        <w:keepLines/>
        <w:widowControl w:val="0"/>
        <w:jc w:val="both"/>
        <w:rPr>
          <w:rFonts w:cs="Tahoma"/>
          <w:b/>
          <w:i/>
          <w:sz w:val="20"/>
          <w:szCs w:val="20"/>
        </w:rPr>
      </w:pPr>
    </w:p>
    <w:p w:rsidR="001B4691" w:rsidRPr="00F8767F" w:rsidRDefault="001B4691" w:rsidP="001B4691">
      <w:pPr>
        <w:keepNext/>
        <w:keepLines/>
        <w:widowControl w:val="0"/>
        <w:jc w:val="center"/>
        <w:rPr>
          <w:rFonts w:cs="Tahoma"/>
          <w:b/>
          <w:i/>
          <w:sz w:val="20"/>
          <w:szCs w:val="20"/>
        </w:rPr>
      </w:pPr>
      <w:r w:rsidRPr="00F8767F">
        <w:rPr>
          <w:rFonts w:cs="Tahoma"/>
          <w:b/>
          <w:i/>
          <w:sz w:val="20"/>
          <w:szCs w:val="20"/>
        </w:rPr>
        <w:t>/ se upošteva v primeru, da prodajalec nastopa s podizvajalcem, ki zahteva neposredno plačilo /</w:t>
      </w:r>
    </w:p>
    <w:p w:rsidR="001B4691" w:rsidRPr="00F8767F" w:rsidRDefault="001B4691" w:rsidP="001B4691">
      <w:pPr>
        <w:keepNext/>
        <w:keepLines/>
        <w:widowControl w:val="0"/>
        <w:jc w:val="center"/>
        <w:rPr>
          <w:rFonts w:cs="Tahoma"/>
          <w:i/>
          <w:sz w:val="20"/>
          <w:szCs w:val="20"/>
        </w:rPr>
      </w:pPr>
    </w:p>
    <w:p w:rsidR="001B4691" w:rsidRPr="00F8767F" w:rsidRDefault="001B4691" w:rsidP="001B4691">
      <w:pPr>
        <w:keepNext/>
        <w:keepLines/>
        <w:widowControl w:val="0"/>
        <w:jc w:val="both"/>
        <w:rPr>
          <w:rFonts w:eastAsia="Calibri" w:cs="Tahoma"/>
          <w:sz w:val="20"/>
          <w:szCs w:val="20"/>
        </w:rPr>
      </w:pPr>
      <w:r w:rsidRPr="00F8767F">
        <w:rPr>
          <w:rFonts w:cs="Tahoma"/>
          <w:sz w:val="20"/>
          <w:szCs w:val="20"/>
        </w:rPr>
        <w:t xml:space="preserve">Prodajalec </w:t>
      </w:r>
      <w:r w:rsidRPr="00F8767F">
        <w:rPr>
          <w:rFonts w:eastAsia="Calibri" w:cs="Tahoma"/>
          <w:sz w:val="20"/>
          <w:szCs w:val="20"/>
        </w:rPr>
        <w:t xml:space="preserve">s podpisom </w:t>
      </w:r>
      <w:r w:rsidRPr="00F8767F">
        <w:rPr>
          <w:rFonts w:cs="Tahoma"/>
          <w:sz w:val="20"/>
          <w:szCs w:val="20"/>
        </w:rPr>
        <w:t xml:space="preserve">te pogodbe </w:t>
      </w:r>
      <w:r w:rsidRPr="00F8767F">
        <w:rPr>
          <w:rFonts w:eastAsia="Calibri" w:cs="Tahoma"/>
          <w:sz w:val="20"/>
          <w:szCs w:val="20"/>
        </w:rPr>
        <w:t xml:space="preserve">pooblašča kupca, da na podlagi potrjenega računa oziroma potrjenih računov, neposredno plačuje vsem v tej </w:t>
      </w:r>
      <w:r w:rsidRPr="00F8767F">
        <w:rPr>
          <w:rFonts w:cs="Tahoma"/>
          <w:sz w:val="20"/>
          <w:szCs w:val="20"/>
        </w:rPr>
        <w:t xml:space="preserve">pogodbi </w:t>
      </w:r>
      <w:r w:rsidRPr="00F8767F">
        <w:rPr>
          <w:rFonts w:eastAsia="Calibri" w:cs="Tahoma"/>
          <w:sz w:val="20"/>
          <w:szCs w:val="20"/>
        </w:rPr>
        <w:t xml:space="preserve">navedenim podizvajalcem, ki so zahtevali neposredno plačilo. Podizvajalec je ob oddaji ponudbe predložil soglasje za neposredna plačila, </w:t>
      </w:r>
      <w:r w:rsidRPr="00F8767F">
        <w:rPr>
          <w:rFonts w:cs="Tahoma"/>
          <w:sz w:val="20"/>
          <w:szCs w:val="20"/>
        </w:rPr>
        <w:t>na podlagi katerega kupec namesto prodajalca poravna podizvajalčevo terjatev do prodajalca.</w:t>
      </w:r>
    </w:p>
    <w:p w:rsidR="001B4691" w:rsidRPr="00F8767F" w:rsidRDefault="001B4691" w:rsidP="001B4691">
      <w:pPr>
        <w:keepNext/>
        <w:keepLines/>
        <w:widowControl w:val="0"/>
        <w:ind w:left="357"/>
        <w:jc w:val="both"/>
        <w:rPr>
          <w:rFonts w:cs="Tahoma"/>
          <w:sz w:val="20"/>
          <w:szCs w:val="20"/>
        </w:rPr>
      </w:pPr>
    </w:p>
    <w:p w:rsidR="001B4691" w:rsidRPr="00F8767F" w:rsidRDefault="001B4691" w:rsidP="001B4691">
      <w:pPr>
        <w:keepNext/>
        <w:keepLines/>
        <w:widowControl w:val="0"/>
        <w:jc w:val="both"/>
        <w:rPr>
          <w:rFonts w:cs="Tahoma"/>
          <w:sz w:val="20"/>
          <w:szCs w:val="20"/>
        </w:rPr>
      </w:pPr>
      <w:r w:rsidRPr="00F8767F">
        <w:rPr>
          <w:rFonts w:cs="Tahoma"/>
          <w:sz w:val="20"/>
          <w:szCs w:val="20"/>
        </w:rPr>
        <w:t>Prodajalec mora za podizvajalca, ki zahteva neposredno plačilo, ob vsakem računu priložiti:</w:t>
      </w:r>
    </w:p>
    <w:p w:rsidR="001B4691" w:rsidRPr="00F8767F" w:rsidRDefault="001B4691" w:rsidP="001B4691">
      <w:pPr>
        <w:keepNext/>
        <w:keepLines/>
        <w:widowControl w:val="0"/>
        <w:numPr>
          <w:ilvl w:val="0"/>
          <w:numId w:val="31"/>
        </w:numPr>
        <w:jc w:val="both"/>
        <w:rPr>
          <w:rFonts w:cs="Tahoma"/>
          <w:sz w:val="20"/>
          <w:szCs w:val="20"/>
        </w:rPr>
      </w:pPr>
      <w:r w:rsidRPr="00F8767F">
        <w:rPr>
          <w:rFonts w:cs="Tahoma"/>
          <w:sz w:val="20"/>
          <w:szCs w:val="20"/>
        </w:rPr>
        <w:t xml:space="preserve">račun podizvajalca za opravljene pogodbene obveznosti, potrjen s strani prodajalca, na podlagi katerega kupec izvede nakazilo za opravljene pogodbene obveznosti neposredno na račun podizvajalca ali </w:t>
      </w:r>
    </w:p>
    <w:p w:rsidR="001B4691" w:rsidRPr="00F8767F" w:rsidRDefault="001B4691" w:rsidP="001B4691">
      <w:pPr>
        <w:keepNext/>
        <w:keepLines/>
        <w:widowControl w:val="0"/>
        <w:numPr>
          <w:ilvl w:val="0"/>
          <w:numId w:val="31"/>
        </w:numPr>
        <w:jc w:val="both"/>
        <w:rPr>
          <w:rFonts w:cs="Tahoma"/>
          <w:sz w:val="20"/>
          <w:szCs w:val="20"/>
        </w:rPr>
      </w:pPr>
      <w:r w:rsidRPr="00F8767F">
        <w:rPr>
          <w:rFonts w:cs="Tahoma"/>
          <w:sz w:val="20"/>
          <w:szCs w:val="20"/>
        </w:rPr>
        <w:t>podpisano izjavo podizvajalca, naslovljeno na kupca, o tem, da je ta seznanjen s konkretno izstavljenim računom prodajalca oziroma, da pri pogodbenih obveznostih, ki jih obravnava račun, ni sodeloval kot podizvajalec, ter da podizvajalec iz naslova tega računa prodajalca nima in ne bo imel do kupca nobenih zahtevkov.</w:t>
      </w:r>
    </w:p>
    <w:p w:rsidR="001B4691" w:rsidRPr="00F8767F" w:rsidRDefault="001B4691" w:rsidP="001B4691">
      <w:pPr>
        <w:keepNext/>
        <w:keepLines/>
        <w:widowControl w:val="0"/>
        <w:jc w:val="both"/>
        <w:rPr>
          <w:rFonts w:cs="Tahoma"/>
          <w:sz w:val="20"/>
          <w:szCs w:val="20"/>
        </w:rPr>
      </w:pPr>
    </w:p>
    <w:p w:rsidR="001B4691" w:rsidRPr="00F8767F" w:rsidRDefault="001B4691" w:rsidP="001B4691">
      <w:pPr>
        <w:keepNext/>
        <w:keepLines/>
        <w:widowControl w:val="0"/>
        <w:jc w:val="both"/>
        <w:rPr>
          <w:rFonts w:cs="Tahoma"/>
          <w:sz w:val="20"/>
          <w:szCs w:val="20"/>
        </w:rPr>
      </w:pPr>
      <w:r w:rsidRPr="00F8767F">
        <w:rPr>
          <w:rFonts w:cs="Tahoma"/>
          <w:sz w:val="20"/>
          <w:szCs w:val="20"/>
        </w:rPr>
        <w:t xml:space="preserve">V primeru, če nobeden od dokumentov iz prejšnjega odstavka za prijavljenega podizvajalca ni predložen, kupec do dostavitve vseh dokumentov zadrži plačilo celotnega računa in s tem ne pride v zamudo pri plačilu. </w:t>
      </w:r>
    </w:p>
    <w:p w:rsidR="001B4691" w:rsidRPr="00F8767F" w:rsidRDefault="001B4691" w:rsidP="001B4691">
      <w:pPr>
        <w:keepNext/>
        <w:keepLines/>
        <w:widowControl w:val="0"/>
        <w:jc w:val="both"/>
        <w:rPr>
          <w:rFonts w:cs="Tahoma"/>
          <w:sz w:val="20"/>
          <w:szCs w:val="20"/>
        </w:rPr>
      </w:pPr>
    </w:p>
    <w:p w:rsidR="001B4691" w:rsidRPr="00F8767F" w:rsidRDefault="001B4691" w:rsidP="001B4691">
      <w:pPr>
        <w:keepNext/>
        <w:keepLines/>
        <w:widowControl w:val="0"/>
        <w:jc w:val="both"/>
        <w:rPr>
          <w:rFonts w:cs="Tahoma"/>
          <w:sz w:val="20"/>
          <w:szCs w:val="20"/>
        </w:rPr>
      </w:pPr>
      <w:r w:rsidRPr="00F8767F">
        <w:rPr>
          <w:rFonts w:cs="Tahoma"/>
          <w:sz w:val="20"/>
          <w:szCs w:val="20"/>
        </w:rPr>
        <w:t xml:space="preserve">Kupec bo potrjene račune podizvajalcev poravnal neposredno podizvajalcem na način in v roku, kot je dogovorjeno za plačilo prodajalcu. </w:t>
      </w:r>
    </w:p>
    <w:p w:rsidR="001B4691" w:rsidRPr="00F8767F" w:rsidRDefault="001B4691" w:rsidP="001B4691">
      <w:pPr>
        <w:keepNext/>
        <w:keepLines/>
        <w:widowControl w:val="0"/>
        <w:jc w:val="both"/>
        <w:rPr>
          <w:rFonts w:cs="Tahoma"/>
          <w:sz w:val="20"/>
          <w:szCs w:val="20"/>
        </w:rPr>
      </w:pPr>
    </w:p>
    <w:p w:rsidR="001B4691" w:rsidRPr="00F8767F" w:rsidRDefault="001B4691" w:rsidP="001B4691">
      <w:pPr>
        <w:keepNext/>
        <w:keepLines/>
        <w:widowControl w:val="0"/>
        <w:jc w:val="center"/>
        <w:rPr>
          <w:rFonts w:cs="Tahoma"/>
          <w:b/>
          <w:i/>
          <w:sz w:val="20"/>
          <w:szCs w:val="20"/>
        </w:rPr>
      </w:pPr>
      <w:r w:rsidRPr="00F8767F">
        <w:rPr>
          <w:rFonts w:cs="Tahoma"/>
          <w:b/>
          <w:i/>
          <w:sz w:val="20"/>
          <w:szCs w:val="20"/>
        </w:rPr>
        <w:t>/ se upošteva v primeru, da podizvajalec neposrednega plačila ne bo zahteval /</w:t>
      </w:r>
    </w:p>
    <w:p w:rsidR="001B4691" w:rsidRPr="00F8767F" w:rsidRDefault="001B4691" w:rsidP="001B4691">
      <w:pPr>
        <w:keepNext/>
        <w:keepLines/>
        <w:widowControl w:val="0"/>
        <w:jc w:val="center"/>
        <w:rPr>
          <w:rFonts w:cs="Tahoma"/>
          <w:b/>
          <w:i/>
          <w:sz w:val="20"/>
          <w:szCs w:val="20"/>
        </w:rPr>
      </w:pPr>
    </w:p>
    <w:p w:rsidR="001B4691" w:rsidRPr="00F8767F" w:rsidRDefault="001B4691" w:rsidP="001B4691">
      <w:pPr>
        <w:keepNext/>
        <w:keepLines/>
        <w:widowControl w:val="0"/>
        <w:tabs>
          <w:tab w:val="left" w:pos="567"/>
          <w:tab w:val="left" w:pos="1702"/>
        </w:tabs>
        <w:jc w:val="both"/>
        <w:rPr>
          <w:rFonts w:cs="Tahoma"/>
          <w:sz w:val="20"/>
          <w:szCs w:val="20"/>
        </w:rPr>
      </w:pPr>
      <w:r w:rsidRPr="00F8767F">
        <w:rPr>
          <w:rFonts w:cs="Tahoma"/>
          <w:sz w:val="20"/>
          <w:szCs w:val="20"/>
        </w:rPr>
        <w:t xml:space="preserve">Prodajalec mora na zahtevo kupca najpozneje v šestdesetih (60) dneh od plačila končnega računa poslati svojo pisno izjavo in pisno izjavo podizvajalca, da je podizvajalec prejel plačilo za izvedene dobave, ki so neposredno povezane s predmetom pogodbe, kadar prodajalec nastopa s podizvajalcem, ki ni zahteval neposrednega plačila. </w:t>
      </w:r>
    </w:p>
    <w:p w:rsidR="001B4691" w:rsidRPr="00F8767F" w:rsidRDefault="001B4691" w:rsidP="001B4691">
      <w:pPr>
        <w:keepNext/>
        <w:keepLines/>
        <w:widowControl w:val="0"/>
        <w:tabs>
          <w:tab w:val="left" w:pos="567"/>
          <w:tab w:val="left" w:pos="1702"/>
        </w:tabs>
        <w:jc w:val="both"/>
        <w:rPr>
          <w:rFonts w:cs="Tahoma"/>
          <w:sz w:val="20"/>
          <w:szCs w:val="20"/>
        </w:rPr>
      </w:pPr>
    </w:p>
    <w:p w:rsidR="001B4691" w:rsidRPr="00F8767F" w:rsidRDefault="001B4691" w:rsidP="001B4691">
      <w:pPr>
        <w:keepNext/>
        <w:keepLines/>
        <w:widowControl w:val="0"/>
        <w:jc w:val="center"/>
        <w:rPr>
          <w:rFonts w:cs="Tahoma"/>
          <w:b/>
          <w:i/>
          <w:sz w:val="20"/>
          <w:szCs w:val="20"/>
        </w:rPr>
      </w:pPr>
      <w:r w:rsidRPr="00F8767F">
        <w:rPr>
          <w:rFonts w:cs="Tahoma"/>
          <w:b/>
          <w:i/>
          <w:sz w:val="20"/>
          <w:szCs w:val="20"/>
        </w:rPr>
        <w:t>/ se upošteva v primeru, da prodajalec ne nastopa s podizvajalcem /</w:t>
      </w:r>
    </w:p>
    <w:p w:rsidR="001B4691" w:rsidRDefault="001B4691" w:rsidP="001B4691">
      <w:pPr>
        <w:keepNext/>
        <w:keepLines/>
        <w:jc w:val="both"/>
        <w:rPr>
          <w:rFonts w:eastAsia="Frutiger" w:cs="Tahoma"/>
          <w:sz w:val="20"/>
          <w:szCs w:val="20"/>
          <w:lang w:eastAsia="en-US"/>
        </w:rPr>
      </w:pPr>
    </w:p>
    <w:p w:rsidR="001B4691" w:rsidRPr="00EB4AB2" w:rsidRDefault="001B4691" w:rsidP="001B4691">
      <w:pPr>
        <w:keepNext/>
        <w:keepLines/>
        <w:jc w:val="both"/>
        <w:rPr>
          <w:rFonts w:eastAsia="Frutiger" w:cs="Tahoma"/>
          <w:sz w:val="20"/>
          <w:szCs w:val="20"/>
          <w:lang w:eastAsia="en-US"/>
        </w:rPr>
      </w:pPr>
      <w:r w:rsidRPr="00EB4AB2">
        <w:rPr>
          <w:rFonts w:eastAsia="Frutiger" w:cs="Tahoma"/>
          <w:sz w:val="20"/>
          <w:szCs w:val="20"/>
          <w:lang w:eastAsia="en-US"/>
        </w:rPr>
        <w:t xml:space="preserve">Prodajalec ob predložitvi ponudbe in ob sklenitvi </w:t>
      </w:r>
      <w:r>
        <w:rPr>
          <w:rFonts w:eastAsia="Frutiger" w:cs="Tahoma"/>
          <w:sz w:val="20"/>
          <w:szCs w:val="20"/>
          <w:lang w:eastAsia="en-US"/>
        </w:rPr>
        <w:t>te pogodbe</w:t>
      </w:r>
      <w:r w:rsidRPr="00EB4AB2">
        <w:rPr>
          <w:rFonts w:eastAsia="Frutiger" w:cs="Tahoma"/>
          <w:sz w:val="20"/>
          <w:szCs w:val="20"/>
          <w:lang w:eastAsia="en-US"/>
        </w:rPr>
        <w:t xml:space="preserve"> nima prijavljenih podizvajalcev za izvedbo predmeta </w:t>
      </w:r>
      <w:r>
        <w:rPr>
          <w:rFonts w:eastAsia="Frutiger" w:cs="Tahoma"/>
          <w:sz w:val="20"/>
          <w:szCs w:val="20"/>
          <w:lang w:eastAsia="en-US"/>
        </w:rPr>
        <w:t>te pogodbe</w:t>
      </w:r>
      <w:r w:rsidRPr="00EB4AB2">
        <w:rPr>
          <w:rFonts w:eastAsia="Frutiger" w:cs="Tahoma"/>
          <w:sz w:val="20"/>
          <w:szCs w:val="20"/>
          <w:lang w:eastAsia="en-US"/>
        </w:rPr>
        <w:t xml:space="preserve">. </w:t>
      </w:r>
    </w:p>
    <w:p w:rsidR="001B4691" w:rsidRPr="00EB4AB2" w:rsidRDefault="001B4691" w:rsidP="001B4691">
      <w:pPr>
        <w:keepNext/>
        <w:keepLines/>
        <w:jc w:val="both"/>
        <w:rPr>
          <w:rFonts w:eastAsia="Frutiger" w:cs="Tahoma"/>
          <w:sz w:val="20"/>
          <w:szCs w:val="20"/>
          <w:lang w:eastAsia="en-US"/>
        </w:rPr>
      </w:pPr>
    </w:p>
    <w:p w:rsidR="001B4691" w:rsidRPr="00EB4AB2" w:rsidRDefault="001B4691" w:rsidP="001B4691">
      <w:pPr>
        <w:keepNext/>
        <w:keepLines/>
        <w:jc w:val="both"/>
        <w:rPr>
          <w:rFonts w:eastAsia="Frutiger" w:cs="Tahoma"/>
          <w:sz w:val="20"/>
          <w:szCs w:val="20"/>
          <w:lang w:eastAsia="en-US"/>
        </w:rPr>
      </w:pPr>
      <w:r w:rsidRPr="00EB4AB2">
        <w:rPr>
          <w:rFonts w:eastAsia="Frutiger" w:cs="Tahoma"/>
          <w:sz w:val="20"/>
          <w:szCs w:val="20"/>
          <w:lang w:eastAsia="en-US"/>
        </w:rPr>
        <w:t>V kolikor bo prodajalec za izvedbo predmeta te pogodbe, naknadno vključil ali zamenjal podizvajalca, bo moral upoštevati določila 94. člena ZJN-3. Vključeni oz. zamenjani podizvajalec bo moral izpolnjevati vse pogoje in ostale zahteve kupca v zvezi s podizvajalci, ki so bili navedeni v razpisni dokumentaciji št.</w:t>
      </w:r>
      <w:r w:rsidRPr="00EB4AB2">
        <w:rPr>
          <w:rFonts w:cs="Tahoma"/>
          <w:sz w:val="20"/>
          <w:szCs w:val="20"/>
        </w:rPr>
        <w:t xml:space="preserve"> </w:t>
      </w:r>
      <w:r>
        <w:rPr>
          <w:rFonts w:cs="Tahoma"/>
          <w:sz w:val="20"/>
          <w:szCs w:val="20"/>
        </w:rPr>
        <w:t>LPT-56/19</w:t>
      </w:r>
      <w:r w:rsidRPr="00EB4AB2">
        <w:rPr>
          <w:rFonts w:eastAsia="Frutiger" w:cs="Tahoma"/>
          <w:sz w:val="20"/>
          <w:szCs w:val="20"/>
          <w:lang w:eastAsia="en-US"/>
        </w:rPr>
        <w:t xml:space="preserve">, na podlagi katere je bila sklenjena ta pogodba.  </w:t>
      </w:r>
    </w:p>
    <w:p w:rsidR="001B4691" w:rsidRPr="00EB4AB2" w:rsidRDefault="001B4691" w:rsidP="001B4691">
      <w:pPr>
        <w:keepNext/>
        <w:keepLines/>
        <w:jc w:val="both"/>
        <w:rPr>
          <w:rFonts w:eastAsia="Frutiger" w:cs="Tahoma"/>
          <w:sz w:val="20"/>
          <w:szCs w:val="20"/>
          <w:lang w:eastAsia="en-US"/>
        </w:rPr>
      </w:pPr>
    </w:p>
    <w:p w:rsidR="001B4691" w:rsidRPr="00EB4AB2" w:rsidRDefault="001B4691" w:rsidP="001B4691">
      <w:pPr>
        <w:keepNext/>
        <w:keepLines/>
        <w:jc w:val="both"/>
        <w:rPr>
          <w:rFonts w:eastAsia="Frutiger" w:cs="Tahoma"/>
          <w:sz w:val="20"/>
          <w:szCs w:val="20"/>
          <w:lang w:eastAsia="en-US"/>
        </w:rPr>
      </w:pPr>
      <w:r w:rsidRPr="00EB4AB2">
        <w:rPr>
          <w:rFonts w:eastAsia="Frutiger" w:cs="Tahoma"/>
          <w:sz w:val="20"/>
          <w:szCs w:val="20"/>
          <w:lang w:eastAsia="en-US"/>
        </w:rPr>
        <w:lastRenderedPageBreak/>
        <w:t xml:space="preserve">Kupec mora v skladu s četrtim odstavkom 94. člena ZJN-3 zavrniti vsakega podizvajalca, če zanj obstajajo razlogi za izključitev </w:t>
      </w:r>
      <w:r w:rsidRPr="00EB4AB2">
        <w:rPr>
          <w:rFonts w:eastAsia="Frutiger" w:cs="Tahoma"/>
          <w:bCs/>
          <w:sz w:val="20"/>
          <w:szCs w:val="20"/>
          <w:lang w:eastAsia="en-US"/>
        </w:rPr>
        <w:t>v skladu z 1., 2., 4., in 6. odstavkom 75. člena ZJN-3</w:t>
      </w:r>
      <w:r w:rsidRPr="00EB4AB2">
        <w:rPr>
          <w:rFonts w:eastAsia="Frutiger" w:cs="Tahoma"/>
          <w:sz w:val="20"/>
          <w:szCs w:val="20"/>
          <w:lang w:eastAsia="en-US"/>
        </w:rPr>
        <w:t>. Kupec lahko zavrne predlog za zamenjavo podizvajalca oziroma vključitev novega podizvajalca tudi, če bi to lahko vplivalo na nemoteno izvajanje ali dokončanje dobav in če novi podizvajalec ne izpolnjuje pogojev, ki jih je postavil kupec v dokumentaciji v zvezi z oddajo javnega naročila št.</w:t>
      </w:r>
      <w:r w:rsidRPr="00EB4AB2">
        <w:rPr>
          <w:rFonts w:cs="Tahoma"/>
          <w:sz w:val="20"/>
          <w:szCs w:val="20"/>
        </w:rPr>
        <w:t xml:space="preserve"> </w:t>
      </w:r>
      <w:r>
        <w:rPr>
          <w:rFonts w:cs="Tahoma"/>
          <w:sz w:val="20"/>
          <w:szCs w:val="20"/>
        </w:rPr>
        <w:t>LPT-56/19</w:t>
      </w:r>
      <w:r w:rsidRPr="00EB4AB2">
        <w:rPr>
          <w:rFonts w:cs="Tahoma"/>
          <w:sz w:val="20"/>
          <w:szCs w:val="20"/>
        </w:rPr>
        <w:t xml:space="preserve">. </w:t>
      </w:r>
      <w:r w:rsidRPr="00EB4AB2">
        <w:rPr>
          <w:rFonts w:eastAsia="Frutiger" w:cs="Tahoma"/>
          <w:sz w:val="20"/>
          <w:szCs w:val="20"/>
          <w:lang w:eastAsia="en-US"/>
        </w:rPr>
        <w:t>Kupec mora o morebitni zavrnitvi novega podizvajalca obvestiti prodajalca najpozneje v desetih (10) dneh od prejema predloga.</w:t>
      </w:r>
    </w:p>
    <w:p w:rsidR="001B4691" w:rsidRPr="00EB4AB2" w:rsidRDefault="001B4691" w:rsidP="001B4691">
      <w:pPr>
        <w:keepNext/>
        <w:keepLines/>
        <w:jc w:val="both"/>
        <w:rPr>
          <w:rFonts w:eastAsia="Frutiger" w:cs="Tahoma"/>
          <w:sz w:val="20"/>
          <w:szCs w:val="20"/>
          <w:lang w:eastAsia="en-US"/>
        </w:rPr>
      </w:pPr>
    </w:p>
    <w:p w:rsidR="001B4691" w:rsidRPr="00EB4AB2" w:rsidRDefault="001B4691" w:rsidP="001B4691">
      <w:pPr>
        <w:keepNext/>
        <w:keepLines/>
        <w:jc w:val="both"/>
        <w:rPr>
          <w:rFonts w:eastAsia="Frutiger" w:cs="Tahoma"/>
          <w:sz w:val="20"/>
          <w:szCs w:val="20"/>
          <w:lang w:eastAsia="en-US"/>
        </w:rPr>
      </w:pPr>
      <w:r w:rsidRPr="00EB4AB2">
        <w:rPr>
          <w:rFonts w:eastAsia="Frutiger" w:cs="Tahoma"/>
          <w:sz w:val="20"/>
          <w:szCs w:val="20"/>
          <w:lang w:eastAsia="en-US"/>
        </w:rPr>
        <w:t>Prodajalec v razmerju do kupca v celoti odgovarja za dobro izvedbo pogodbenih obveznosti, ne glede na število podizvajalcev.</w:t>
      </w:r>
    </w:p>
    <w:p w:rsidR="001B4691" w:rsidRPr="00F8767F" w:rsidRDefault="001B4691" w:rsidP="001B4691">
      <w:pPr>
        <w:keepNext/>
        <w:keepLines/>
        <w:jc w:val="both"/>
        <w:rPr>
          <w:rFonts w:cs="Tahoma"/>
          <w:sz w:val="20"/>
          <w:szCs w:val="20"/>
        </w:rPr>
      </w:pPr>
    </w:p>
    <w:p w:rsidR="001B4691" w:rsidRPr="00F8767F" w:rsidRDefault="001B4691" w:rsidP="001B4691">
      <w:pPr>
        <w:keepNext/>
        <w:keepLines/>
        <w:jc w:val="both"/>
        <w:rPr>
          <w:rFonts w:cs="Tahoma"/>
          <w:sz w:val="20"/>
          <w:szCs w:val="20"/>
        </w:rPr>
      </w:pPr>
    </w:p>
    <w:p w:rsidR="001B4691" w:rsidRPr="00F8767F" w:rsidRDefault="001B4691" w:rsidP="001B4691">
      <w:pPr>
        <w:keepNext/>
        <w:keepLines/>
        <w:numPr>
          <w:ilvl w:val="0"/>
          <w:numId w:val="35"/>
        </w:numPr>
        <w:tabs>
          <w:tab w:val="left" w:pos="851"/>
          <w:tab w:val="left" w:pos="1702"/>
        </w:tabs>
        <w:ind w:left="0" w:firstLine="0"/>
        <w:jc w:val="both"/>
        <w:rPr>
          <w:rFonts w:cs="Tahoma"/>
          <w:b/>
          <w:sz w:val="20"/>
          <w:szCs w:val="20"/>
        </w:rPr>
      </w:pPr>
      <w:r w:rsidRPr="00F8767F">
        <w:rPr>
          <w:rFonts w:cs="Tahoma"/>
          <w:b/>
          <w:sz w:val="20"/>
          <w:szCs w:val="20"/>
        </w:rPr>
        <w:t>VIŠJA SILA</w:t>
      </w:r>
    </w:p>
    <w:p w:rsidR="001B4691" w:rsidRPr="00F8767F" w:rsidRDefault="001B4691" w:rsidP="001B4691">
      <w:pPr>
        <w:keepNext/>
        <w:keepLines/>
        <w:jc w:val="both"/>
        <w:rPr>
          <w:rFonts w:cs="Tahoma"/>
          <w:sz w:val="20"/>
          <w:szCs w:val="20"/>
        </w:rPr>
      </w:pPr>
    </w:p>
    <w:p w:rsidR="001B4691" w:rsidRPr="00F8767F" w:rsidRDefault="001B4691" w:rsidP="001B4691">
      <w:pPr>
        <w:keepNext/>
        <w:keepLines/>
        <w:numPr>
          <w:ilvl w:val="1"/>
          <w:numId w:val="33"/>
        </w:numPr>
        <w:tabs>
          <w:tab w:val="clear" w:pos="1440"/>
        </w:tabs>
        <w:ind w:left="426" w:hanging="426"/>
        <w:jc w:val="center"/>
        <w:rPr>
          <w:rFonts w:cs="Tahoma"/>
          <w:sz w:val="20"/>
          <w:szCs w:val="20"/>
        </w:rPr>
      </w:pPr>
      <w:r w:rsidRPr="00F8767F">
        <w:rPr>
          <w:rFonts w:cs="Tahoma"/>
          <w:sz w:val="20"/>
          <w:szCs w:val="20"/>
        </w:rPr>
        <w:t>člen</w:t>
      </w:r>
    </w:p>
    <w:p w:rsidR="001B4691" w:rsidRPr="00F8767F" w:rsidRDefault="001B4691" w:rsidP="001B4691">
      <w:pPr>
        <w:keepNext/>
        <w:keepLines/>
        <w:ind w:left="426"/>
        <w:rPr>
          <w:rFonts w:cs="Tahoma"/>
          <w:sz w:val="20"/>
          <w:szCs w:val="20"/>
        </w:rPr>
      </w:pPr>
    </w:p>
    <w:p w:rsidR="001B4691" w:rsidRPr="00F8767F" w:rsidRDefault="001B4691" w:rsidP="001B4691">
      <w:pPr>
        <w:keepNext/>
        <w:keepLines/>
        <w:jc w:val="both"/>
        <w:rPr>
          <w:rFonts w:cs="Tahoma"/>
          <w:sz w:val="20"/>
          <w:szCs w:val="20"/>
        </w:rPr>
      </w:pPr>
      <w:r w:rsidRPr="00F8767F">
        <w:rPr>
          <w:rFonts w:cs="Tahoma"/>
          <w:sz w:val="20"/>
          <w:szCs w:val="20"/>
        </w:rPr>
        <w:t xml:space="preserve">Prodajalec </w:t>
      </w:r>
      <w:r w:rsidRPr="00F8767F">
        <w:rPr>
          <w:rFonts w:cs="Tahoma"/>
          <w:sz w:val="20"/>
          <w:szCs w:val="20"/>
          <w:lang w:val="x-none"/>
        </w:rPr>
        <w:t>ni odgovoren za delno ali celotno neizpolnjevanje</w:t>
      </w:r>
      <w:r w:rsidRPr="00F8767F">
        <w:rPr>
          <w:rFonts w:cs="Tahoma"/>
          <w:sz w:val="20"/>
          <w:szCs w:val="20"/>
        </w:rPr>
        <w:t xml:space="preserve"> pogodbenih</w:t>
      </w:r>
      <w:r w:rsidRPr="00F8767F">
        <w:rPr>
          <w:rFonts w:cs="Tahoma"/>
          <w:sz w:val="20"/>
          <w:szCs w:val="20"/>
          <w:lang w:val="x-none"/>
        </w:rPr>
        <w:t xml:space="preserve"> obveznosti, če je to posledica višje sile</w:t>
      </w:r>
      <w:r w:rsidRPr="00F8767F">
        <w:rPr>
          <w:rFonts w:cs="Tahoma"/>
          <w:sz w:val="20"/>
          <w:szCs w:val="20"/>
        </w:rPr>
        <w:t xml:space="preserve">, vendar največ za čas trajanja višje sile. </w:t>
      </w:r>
    </w:p>
    <w:p w:rsidR="001B4691" w:rsidRPr="00F8767F" w:rsidRDefault="001B4691" w:rsidP="001B4691">
      <w:pPr>
        <w:keepNext/>
        <w:keepLines/>
        <w:jc w:val="both"/>
        <w:rPr>
          <w:rFonts w:cs="Tahoma"/>
          <w:sz w:val="20"/>
          <w:szCs w:val="20"/>
        </w:rPr>
      </w:pPr>
    </w:p>
    <w:p w:rsidR="001B4691" w:rsidRPr="00F8767F" w:rsidRDefault="001B4691" w:rsidP="001B4691">
      <w:pPr>
        <w:keepNext/>
        <w:keepLines/>
        <w:jc w:val="both"/>
        <w:rPr>
          <w:rFonts w:cs="Tahoma"/>
          <w:sz w:val="20"/>
          <w:szCs w:val="20"/>
        </w:rPr>
      </w:pPr>
      <w:r w:rsidRPr="00F8767F">
        <w:rPr>
          <w:rFonts w:cs="Tahoma"/>
          <w:sz w:val="20"/>
          <w:szCs w:val="20"/>
        </w:rPr>
        <w:t xml:space="preserve">Kot višja sila se razumejo vse okoliščine izjemnega značaja, ki so se pojavile po sklenitvi pogodbe in jih sodna praksa priznava za višjo silo. Če je dobava blaga delno ali v celoti motena oziroma preprečena, je prodajalec o tem dolžan nemudoma obvestiti kupca. Prav tako ga je dolžan sproti obveščati o prenehanju takih okoliščin. Na zahtevo kupca je prodajalec dolžan dokazati obstoj višje sile. </w:t>
      </w:r>
    </w:p>
    <w:p w:rsidR="001B4691" w:rsidRPr="00F8767F" w:rsidRDefault="001B4691" w:rsidP="001B4691">
      <w:pPr>
        <w:keepNext/>
        <w:keepLines/>
        <w:jc w:val="both"/>
        <w:rPr>
          <w:rFonts w:cs="Tahoma"/>
          <w:sz w:val="20"/>
          <w:szCs w:val="20"/>
        </w:rPr>
      </w:pPr>
    </w:p>
    <w:p w:rsidR="001B4691" w:rsidRPr="00F8767F" w:rsidRDefault="001B4691" w:rsidP="001B4691">
      <w:pPr>
        <w:keepNext/>
        <w:keepLines/>
        <w:jc w:val="both"/>
        <w:rPr>
          <w:rFonts w:cs="Tahoma"/>
          <w:sz w:val="20"/>
          <w:szCs w:val="20"/>
        </w:rPr>
      </w:pPr>
      <w:r w:rsidRPr="00F8767F">
        <w:rPr>
          <w:rFonts w:cs="Tahoma"/>
          <w:sz w:val="20"/>
          <w:szCs w:val="20"/>
        </w:rPr>
        <w:t>Le v primerih, navedenih v tem členu, kupec ne bo izvajal sankcij proti prodajalcu po 1</w:t>
      </w:r>
      <w:r>
        <w:rPr>
          <w:rFonts w:cs="Tahoma"/>
          <w:sz w:val="20"/>
          <w:szCs w:val="20"/>
        </w:rPr>
        <w:t>6</w:t>
      </w:r>
      <w:r w:rsidRPr="00F8767F">
        <w:rPr>
          <w:rFonts w:cs="Tahoma"/>
          <w:sz w:val="20"/>
          <w:szCs w:val="20"/>
        </w:rPr>
        <w:t>. členu te pogodbe.</w:t>
      </w:r>
    </w:p>
    <w:p w:rsidR="001B4691" w:rsidRPr="00F8767F" w:rsidRDefault="001B4691" w:rsidP="001B4691">
      <w:pPr>
        <w:keepNext/>
        <w:keepLines/>
        <w:jc w:val="both"/>
        <w:rPr>
          <w:rFonts w:cs="Tahoma"/>
          <w:sz w:val="20"/>
          <w:szCs w:val="20"/>
        </w:rPr>
      </w:pPr>
    </w:p>
    <w:p w:rsidR="001B4691" w:rsidRPr="00F8767F" w:rsidRDefault="001B4691" w:rsidP="001B4691">
      <w:pPr>
        <w:keepNext/>
        <w:keepLines/>
        <w:jc w:val="both"/>
        <w:rPr>
          <w:rFonts w:cs="Tahoma"/>
          <w:sz w:val="20"/>
          <w:szCs w:val="20"/>
        </w:rPr>
      </w:pPr>
    </w:p>
    <w:p w:rsidR="001B4691" w:rsidRPr="00F8767F" w:rsidRDefault="001B4691" w:rsidP="001B4691">
      <w:pPr>
        <w:keepNext/>
        <w:keepLines/>
        <w:numPr>
          <w:ilvl w:val="0"/>
          <w:numId w:val="35"/>
        </w:numPr>
        <w:tabs>
          <w:tab w:val="left" w:pos="851"/>
          <w:tab w:val="left" w:pos="1702"/>
        </w:tabs>
        <w:ind w:left="0" w:firstLine="0"/>
        <w:jc w:val="both"/>
        <w:rPr>
          <w:rFonts w:cs="Tahoma"/>
          <w:b/>
          <w:sz w:val="20"/>
          <w:szCs w:val="20"/>
        </w:rPr>
      </w:pPr>
      <w:r w:rsidRPr="00F8767F">
        <w:rPr>
          <w:rFonts w:cs="Tahoma"/>
          <w:b/>
          <w:sz w:val="20"/>
          <w:szCs w:val="20"/>
        </w:rPr>
        <w:t>GARANCIJA IN VZDRŽEVANJE</w:t>
      </w:r>
    </w:p>
    <w:p w:rsidR="001B4691" w:rsidRPr="00F8767F" w:rsidRDefault="001B4691" w:rsidP="001B4691">
      <w:pPr>
        <w:keepNext/>
        <w:keepLines/>
        <w:jc w:val="both"/>
        <w:rPr>
          <w:rFonts w:cs="Tahoma"/>
          <w:sz w:val="20"/>
          <w:szCs w:val="20"/>
        </w:rPr>
      </w:pPr>
    </w:p>
    <w:p w:rsidR="001B4691" w:rsidRPr="00F8767F" w:rsidRDefault="001B4691" w:rsidP="001B4691">
      <w:pPr>
        <w:keepNext/>
        <w:keepLines/>
        <w:numPr>
          <w:ilvl w:val="1"/>
          <w:numId w:val="33"/>
        </w:numPr>
        <w:tabs>
          <w:tab w:val="clear" w:pos="1440"/>
        </w:tabs>
        <w:ind w:left="426" w:hanging="426"/>
        <w:jc w:val="center"/>
        <w:rPr>
          <w:rFonts w:cs="Tahoma"/>
          <w:sz w:val="20"/>
          <w:szCs w:val="20"/>
        </w:rPr>
      </w:pPr>
      <w:r w:rsidRPr="00F8767F">
        <w:rPr>
          <w:rFonts w:cs="Tahoma"/>
          <w:sz w:val="20"/>
          <w:szCs w:val="20"/>
        </w:rPr>
        <w:t>člen</w:t>
      </w:r>
    </w:p>
    <w:p w:rsidR="001B4691" w:rsidRPr="00F8767F" w:rsidRDefault="001B4691" w:rsidP="001B4691">
      <w:pPr>
        <w:keepNext/>
        <w:keepLines/>
        <w:jc w:val="both"/>
        <w:rPr>
          <w:rFonts w:cs="Tahoma"/>
          <w:sz w:val="20"/>
          <w:szCs w:val="20"/>
        </w:rPr>
      </w:pPr>
    </w:p>
    <w:p w:rsidR="001B4691" w:rsidRPr="00F8767F" w:rsidRDefault="001B4691" w:rsidP="001B4691">
      <w:pPr>
        <w:keepNext/>
        <w:keepLines/>
        <w:jc w:val="both"/>
        <w:rPr>
          <w:rFonts w:cs="Tahoma"/>
          <w:sz w:val="20"/>
          <w:szCs w:val="20"/>
        </w:rPr>
      </w:pPr>
      <w:r w:rsidRPr="00F8767F">
        <w:rPr>
          <w:rFonts w:cs="Tahoma"/>
          <w:sz w:val="20"/>
          <w:szCs w:val="20"/>
        </w:rPr>
        <w:t>Prodajalec zagotavlja za blago, katerega dobava je predmet te pogodbe, garancijo v naslednjem obsegu in trajanju:</w:t>
      </w:r>
    </w:p>
    <w:p w:rsidR="001B4691" w:rsidRPr="00F8767F" w:rsidRDefault="001B4691" w:rsidP="001B4691">
      <w:pPr>
        <w:keepNext/>
        <w:keepLines/>
        <w:numPr>
          <w:ilvl w:val="0"/>
          <w:numId w:val="34"/>
        </w:numPr>
        <w:ind w:left="709"/>
        <w:jc w:val="both"/>
        <w:rPr>
          <w:rFonts w:cs="Tahoma"/>
          <w:sz w:val="20"/>
          <w:szCs w:val="20"/>
        </w:rPr>
      </w:pPr>
      <w:r w:rsidRPr="00F8767F">
        <w:rPr>
          <w:rFonts w:cs="Tahoma"/>
          <w:sz w:val="20"/>
          <w:szCs w:val="20"/>
        </w:rPr>
        <w:t>splošna garancija ______ (najmanj dve (2)) leti,</w:t>
      </w:r>
    </w:p>
    <w:p w:rsidR="001B4691" w:rsidRPr="0015046C" w:rsidRDefault="001B4691" w:rsidP="001B4691">
      <w:pPr>
        <w:keepNext/>
        <w:keepLines/>
        <w:numPr>
          <w:ilvl w:val="0"/>
          <w:numId w:val="34"/>
        </w:numPr>
        <w:ind w:left="709"/>
        <w:jc w:val="both"/>
        <w:rPr>
          <w:rFonts w:cs="Tahoma"/>
          <w:sz w:val="20"/>
          <w:szCs w:val="20"/>
        </w:rPr>
      </w:pPr>
      <w:r w:rsidRPr="0015046C">
        <w:rPr>
          <w:rFonts w:cs="Tahoma"/>
          <w:sz w:val="20"/>
          <w:szCs w:val="20"/>
        </w:rPr>
        <w:t>garancija proti koroziji šasije in kabine za obdobje _____ (najmanj pet (5)) let.</w:t>
      </w:r>
    </w:p>
    <w:p w:rsidR="001B4691" w:rsidRPr="00F8767F" w:rsidRDefault="001B4691" w:rsidP="001B4691">
      <w:pPr>
        <w:keepNext/>
        <w:keepLines/>
        <w:ind w:left="360"/>
        <w:jc w:val="both"/>
        <w:rPr>
          <w:rFonts w:cs="Tahoma"/>
          <w:sz w:val="20"/>
          <w:szCs w:val="20"/>
        </w:rPr>
      </w:pPr>
    </w:p>
    <w:p w:rsidR="001B4691" w:rsidRPr="00F8767F" w:rsidRDefault="001B4691" w:rsidP="001B4691">
      <w:pPr>
        <w:keepNext/>
        <w:keepLines/>
        <w:jc w:val="both"/>
        <w:rPr>
          <w:rFonts w:cs="Tahoma"/>
          <w:sz w:val="20"/>
          <w:szCs w:val="20"/>
        </w:rPr>
      </w:pPr>
      <w:r w:rsidRPr="00F8767F">
        <w:rPr>
          <w:rFonts w:cs="Tahoma"/>
          <w:sz w:val="20"/>
          <w:szCs w:val="20"/>
        </w:rPr>
        <w:t>Prodajalec zagotavlja kupcu tudi vse ostale garancije, v skladu z splošnimi garancijskimi predpisi proizvajalca dobavljenega blaga.</w:t>
      </w:r>
    </w:p>
    <w:p w:rsidR="001B4691" w:rsidRPr="00F8767F" w:rsidRDefault="001B4691" w:rsidP="001B4691">
      <w:pPr>
        <w:keepNext/>
        <w:keepLines/>
        <w:jc w:val="both"/>
        <w:rPr>
          <w:rFonts w:cs="Tahoma"/>
          <w:sz w:val="20"/>
          <w:szCs w:val="20"/>
        </w:rPr>
      </w:pPr>
    </w:p>
    <w:p w:rsidR="001B4691" w:rsidRPr="00F8767F" w:rsidRDefault="001B4691" w:rsidP="001B4691">
      <w:pPr>
        <w:keepNext/>
        <w:keepLines/>
        <w:jc w:val="both"/>
        <w:rPr>
          <w:rFonts w:cs="Tahoma"/>
          <w:sz w:val="20"/>
          <w:szCs w:val="20"/>
        </w:rPr>
      </w:pPr>
      <w:r w:rsidRPr="00F8767F">
        <w:rPr>
          <w:rFonts w:cs="Tahoma"/>
          <w:sz w:val="20"/>
          <w:szCs w:val="20"/>
        </w:rPr>
        <w:t>Prodajalec se obveže, da bo na zahtevo kupca, na lastne stroške odpravil vse pomanjkljivosti v garancijski dobi.</w:t>
      </w:r>
    </w:p>
    <w:p w:rsidR="001B4691" w:rsidRPr="00F8767F" w:rsidRDefault="001B4691" w:rsidP="001B4691">
      <w:pPr>
        <w:keepNext/>
        <w:keepLines/>
        <w:jc w:val="both"/>
        <w:rPr>
          <w:rFonts w:cs="Tahoma"/>
          <w:sz w:val="20"/>
          <w:szCs w:val="20"/>
        </w:rPr>
      </w:pPr>
    </w:p>
    <w:p w:rsidR="001B4691" w:rsidRPr="00F8767F" w:rsidRDefault="001B4691" w:rsidP="001B4691">
      <w:pPr>
        <w:keepNext/>
        <w:keepLines/>
        <w:jc w:val="both"/>
        <w:rPr>
          <w:rFonts w:cs="Tahoma"/>
          <w:sz w:val="20"/>
          <w:szCs w:val="20"/>
        </w:rPr>
      </w:pPr>
      <w:r w:rsidRPr="00F8767F">
        <w:rPr>
          <w:rFonts w:cs="Tahoma"/>
          <w:sz w:val="20"/>
          <w:szCs w:val="20"/>
        </w:rPr>
        <w:t xml:space="preserve">Prodajalec zagotavlja kupcu izvedbo servisnih storitev in dobavo rezervnih delov za obdobje desetih (10) let od datuma prevzema vozila. </w:t>
      </w:r>
    </w:p>
    <w:p w:rsidR="001B4691" w:rsidRPr="00F8767F" w:rsidRDefault="001B4691" w:rsidP="001B4691">
      <w:pPr>
        <w:keepNext/>
        <w:keepLines/>
        <w:jc w:val="both"/>
        <w:rPr>
          <w:rFonts w:cs="Tahoma"/>
          <w:sz w:val="20"/>
          <w:szCs w:val="20"/>
        </w:rPr>
      </w:pPr>
    </w:p>
    <w:p w:rsidR="001B4691" w:rsidRDefault="001B4691" w:rsidP="001B4691">
      <w:pPr>
        <w:keepNext/>
        <w:keepLines/>
        <w:jc w:val="both"/>
        <w:rPr>
          <w:rFonts w:cs="Tahoma"/>
          <w:sz w:val="20"/>
          <w:szCs w:val="20"/>
        </w:rPr>
      </w:pPr>
      <w:r w:rsidRPr="00F8767F">
        <w:rPr>
          <w:rFonts w:cs="Tahoma"/>
          <w:sz w:val="20"/>
          <w:szCs w:val="20"/>
        </w:rPr>
        <w:t>Garancijski roki iz tega člena tečejo od datuma prevzema oziroma uspešno opravljene dobave blaga, kar je razvidno iz podpisanega prevzemnega zapisnika s strani pogodbenih strank oziroma njunih predstavnikov (skrbnikov pogodbe).</w:t>
      </w:r>
    </w:p>
    <w:p w:rsidR="001B4691" w:rsidRDefault="001B4691" w:rsidP="001B4691">
      <w:pPr>
        <w:keepNext/>
        <w:keepLines/>
        <w:jc w:val="both"/>
        <w:rPr>
          <w:rFonts w:cs="Tahoma"/>
          <w:sz w:val="20"/>
          <w:szCs w:val="20"/>
        </w:rPr>
      </w:pPr>
    </w:p>
    <w:p w:rsidR="001B4691" w:rsidRDefault="001B4691" w:rsidP="001B4691">
      <w:pPr>
        <w:keepNext/>
        <w:keepLines/>
        <w:jc w:val="both"/>
        <w:rPr>
          <w:rFonts w:cs="Tahoma"/>
          <w:sz w:val="20"/>
          <w:szCs w:val="20"/>
        </w:rPr>
      </w:pPr>
    </w:p>
    <w:p w:rsidR="001B4691" w:rsidRDefault="001B4691" w:rsidP="001B4691">
      <w:pPr>
        <w:keepNext/>
        <w:keepLines/>
        <w:jc w:val="both"/>
        <w:rPr>
          <w:rFonts w:cs="Tahoma"/>
          <w:sz w:val="20"/>
          <w:szCs w:val="20"/>
        </w:rPr>
      </w:pPr>
    </w:p>
    <w:p w:rsidR="001B4691" w:rsidRDefault="001B4691" w:rsidP="001B4691">
      <w:pPr>
        <w:keepNext/>
        <w:keepLines/>
        <w:jc w:val="both"/>
        <w:rPr>
          <w:rFonts w:cs="Tahoma"/>
          <w:sz w:val="20"/>
          <w:szCs w:val="20"/>
        </w:rPr>
      </w:pPr>
    </w:p>
    <w:p w:rsidR="001B4691" w:rsidRDefault="001B4691" w:rsidP="001B4691">
      <w:pPr>
        <w:keepNext/>
        <w:keepLines/>
        <w:jc w:val="both"/>
        <w:rPr>
          <w:rFonts w:cs="Tahoma"/>
          <w:sz w:val="20"/>
          <w:szCs w:val="20"/>
        </w:rPr>
      </w:pPr>
    </w:p>
    <w:p w:rsidR="001B4691" w:rsidRDefault="001B4691" w:rsidP="001B4691">
      <w:pPr>
        <w:keepNext/>
        <w:keepLines/>
        <w:jc w:val="both"/>
        <w:rPr>
          <w:rFonts w:cs="Tahoma"/>
          <w:sz w:val="20"/>
          <w:szCs w:val="20"/>
        </w:rPr>
      </w:pPr>
    </w:p>
    <w:p w:rsidR="001B4691" w:rsidRDefault="001B4691" w:rsidP="001B4691">
      <w:pPr>
        <w:keepNext/>
        <w:keepLines/>
        <w:jc w:val="both"/>
        <w:rPr>
          <w:rFonts w:cs="Tahoma"/>
          <w:sz w:val="20"/>
          <w:szCs w:val="20"/>
        </w:rPr>
      </w:pPr>
    </w:p>
    <w:p w:rsidR="001B4691" w:rsidRDefault="001B4691" w:rsidP="001B4691">
      <w:pPr>
        <w:keepNext/>
        <w:keepLines/>
        <w:jc w:val="both"/>
        <w:rPr>
          <w:rFonts w:cs="Tahoma"/>
          <w:sz w:val="20"/>
          <w:szCs w:val="20"/>
        </w:rPr>
      </w:pPr>
    </w:p>
    <w:p w:rsidR="001B4691" w:rsidRPr="00F8767F" w:rsidRDefault="001B4691" w:rsidP="001B4691">
      <w:pPr>
        <w:keepNext/>
        <w:keepLines/>
        <w:jc w:val="both"/>
        <w:rPr>
          <w:rFonts w:cs="Tahoma"/>
          <w:sz w:val="20"/>
          <w:szCs w:val="20"/>
        </w:rPr>
      </w:pPr>
    </w:p>
    <w:p w:rsidR="001B4691" w:rsidRPr="00F8767F" w:rsidRDefault="001B4691" w:rsidP="001B4691">
      <w:pPr>
        <w:keepNext/>
        <w:keepLines/>
        <w:numPr>
          <w:ilvl w:val="0"/>
          <w:numId w:val="35"/>
        </w:numPr>
        <w:tabs>
          <w:tab w:val="left" w:pos="851"/>
          <w:tab w:val="left" w:pos="1702"/>
        </w:tabs>
        <w:ind w:left="0" w:firstLine="0"/>
        <w:jc w:val="both"/>
        <w:rPr>
          <w:rFonts w:cs="Tahoma"/>
          <w:b/>
          <w:sz w:val="20"/>
          <w:szCs w:val="20"/>
        </w:rPr>
      </w:pPr>
      <w:r w:rsidRPr="00F8767F">
        <w:rPr>
          <w:rFonts w:cs="Tahoma"/>
          <w:b/>
          <w:sz w:val="20"/>
          <w:szCs w:val="20"/>
        </w:rPr>
        <w:lastRenderedPageBreak/>
        <w:t>FINANČNO ZAVAROVANJE</w:t>
      </w:r>
    </w:p>
    <w:p w:rsidR="001B4691" w:rsidRPr="00F8767F" w:rsidRDefault="001B4691" w:rsidP="001B4691">
      <w:pPr>
        <w:keepNext/>
        <w:keepLines/>
        <w:numPr>
          <w:ilvl w:val="1"/>
          <w:numId w:val="32"/>
        </w:numPr>
        <w:tabs>
          <w:tab w:val="clear" w:pos="1440"/>
        </w:tabs>
        <w:ind w:left="426" w:hanging="426"/>
        <w:jc w:val="center"/>
        <w:rPr>
          <w:rFonts w:cs="Tahoma"/>
          <w:sz w:val="20"/>
          <w:szCs w:val="20"/>
        </w:rPr>
      </w:pPr>
      <w:r w:rsidRPr="00F8767F">
        <w:rPr>
          <w:rFonts w:cs="Tahoma"/>
          <w:sz w:val="20"/>
          <w:szCs w:val="20"/>
        </w:rPr>
        <w:t>člen</w:t>
      </w:r>
    </w:p>
    <w:p w:rsidR="001B4691" w:rsidRPr="00F8767F" w:rsidRDefault="001B4691" w:rsidP="001B4691">
      <w:pPr>
        <w:keepNext/>
        <w:keepLines/>
        <w:jc w:val="both"/>
        <w:rPr>
          <w:rFonts w:cs="Tahoma"/>
          <w:sz w:val="20"/>
          <w:szCs w:val="20"/>
        </w:rPr>
      </w:pPr>
    </w:p>
    <w:p w:rsidR="001B4691" w:rsidRDefault="001B4691" w:rsidP="001B4691">
      <w:pPr>
        <w:keepNext/>
        <w:keepLines/>
        <w:jc w:val="both"/>
        <w:rPr>
          <w:rFonts w:cs="Tahoma"/>
          <w:sz w:val="20"/>
          <w:szCs w:val="20"/>
          <w:lang w:eastAsia="ar-SA"/>
        </w:rPr>
      </w:pPr>
      <w:r w:rsidRPr="005874EB">
        <w:rPr>
          <w:rFonts w:eastAsia="Calibri" w:cs="Tahoma"/>
          <w:sz w:val="20"/>
          <w:szCs w:val="20"/>
        </w:rPr>
        <w:t xml:space="preserve">Prodajalec se obvezuje, da bo ob sklenitvi te pogodbe, kupcu predložil podpisano in žigosano bianko menico z izpolnjeno, podpisano in žigosano menično izjavo za zavarovanje dobre izvedbe pogodbenih obveznosti (v nadaljevanju: finančno zavarovanje za zavarovanje dobre izvedbe pogodbenih obveznosti), v </w:t>
      </w:r>
      <w:r>
        <w:rPr>
          <w:rFonts w:eastAsia="Calibri" w:cs="Tahoma"/>
          <w:sz w:val="20"/>
          <w:szCs w:val="20"/>
        </w:rPr>
        <w:t>višini 5</w:t>
      </w:r>
      <w:r w:rsidRPr="00170F62">
        <w:rPr>
          <w:rFonts w:eastAsia="Calibri" w:cs="Tahoma"/>
          <w:sz w:val="20"/>
          <w:szCs w:val="20"/>
        </w:rPr>
        <w:t xml:space="preserve">.000,00 EUR (z besedo: </w:t>
      </w:r>
      <w:r>
        <w:rPr>
          <w:rFonts w:eastAsia="Calibri" w:cs="Tahoma"/>
          <w:sz w:val="20"/>
          <w:szCs w:val="20"/>
        </w:rPr>
        <w:t xml:space="preserve">pet </w:t>
      </w:r>
      <w:r w:rsidRPr="00170F62">
        <w:rPr>
          <w:rFonts w:eastAsia="Calibri" w:cs="Tahoma"/>
          <w:sz w:val="20"/>
          <w:szCs w:val="20"/>
        </w:rPr>
        <w:t>tisoč</w:t>
      </w:r>
      <w:r>
        <w:rPr>
          <w:rFonts w:eastAsia="Calibri" w:cs="Tahoma"/>
          <w:sz w:val="20"/>
          <w:szCs w:val="20"/>
        </w:rPr>
        <w:t xml:space="preserve"> evrov</w:t>
      </w:r>
      <w:r w:rsidRPr="00170F62">
        <w:rPr>
          <w:rFonts w:eastAsia="Calibri" w:cs="Tahoma"/>
          <w:sz w:val="20"/>
          <w:szCs w:val="20"/>
        </w:rPr>
        <w:t xml:space="preserve"> in 00/100), z dobo veljavnosti še trideset (30) dni po uspešnem prevzemu blaga. Predložitev</w:t>
      </w:r>
      <w:r w:rsidRPr="005874EB">
        <w:rPr>
          <w:rFonts w:eastAsia="Calibri" w:cs="Tahoma"/>
          <w:sz w:val="20"/>
          <w:szCs w:val="20"/>
        </w:rPr>
        <w:t xml:space="preserve"> finančnega zavarovanja za zavarovanje dobre izvedbe pogodbenih obveznosti je pogoj za veljavnost pogodbe.</w:t>
      </w:r>
      <w:r w:rsidRPr="005874EB">
        <w:rPr>
          <w:rFonts w:cs="Tahoma"/>
          <w:sz w:val="20"/>
          <w:szCs w:val="20"/>
          <w:lang w:eastAsia="ar-SA"/>
        </w:rPr>
        <w:t xml:space="preserve"> V kolikor prodajalec ne predloži finančnega zavarovanja za zavarovanje dobre izvedbe pogodbenih obveznosti, </w:t>
      </w:r>
      <w:r w:rsidRPr="005874EB">
        <w:rPr>
          <w:rFonts w:cs="Tahoma"/>
          <w:sz w:val="20"/>
          <w:szCs w:val="20"/>
        </w:rPr>
        <w:t xml:space="preserve">se šteje, da ta pogodba ni bila nikoli sklenjena. </w:t>
      </w:r>
      <w:r w:rsidRPr="005874EB">
        <w:rPr>
          <w:rFonts w:cs="Tahoma"/>
          <w:sz w:val="20"/>
          <w:szCs w:val="20"/>
          <w:lang w:eastAsia="ar-SA"/>
        </w:rPr>
        <w:t xml:space="preserve"> </w:t>
      </w:r>
    </w:p>
    <w:p w:rsidR="001B4691" w:rsidRPr="005874EB" w:rsidRDefault="001B4691" w:rsidP="001B4691">
      <w:pPr>
        <w:keepNext/>
        <w:keepLines/>
        <w:jc w:val="both"/>
        <w:rPr>
          <w:rFonts w:eastAsia="Calibri" w:cs="Tahoma"/>
          <w:sz w:val="20"/>
          <w:szCs w:val="20"/>
        </w:rPr>
      </w:pPr>
      <w:r w:rsidRPr="005874EB">
        <w:rPr>
          <w:rFonts w:cs="Tahoma"/>
          <w:sz w:val="20"/>
          <w:szCs w:val="20"/>
          <w:lang w:eastAsia="ar-SA"/>
        </w:rPr>
        <w:t xml:space="preserve"> </w:t>
      </w:r>
      <w:r w:rsidRPr="005874EB">
        <w:rPr>
          <w:rFonts w:cs="Tahoma"/>
          <w:sz w:val="20"/>
          <w:szCs w:val="20"/>
        </w:rPr>
        <w:t xml:space="preserve"> </w:t>
      </w:r>
    </w:p>
    <w:p w:rsidR="001B4691" w:rsidRPr="005874EB" w:rsidRDefault="001B4691" w:rsidP="001B4691">
      <w:pPr>
        <w:keepNext/>
        <w:keepLines/>
        <w:autoSpaceDE w:val="0"/>
        <w:autoSpaceDN w:val="0"/>
        <w:adjustRightInd w:val="0"/>
        <w:jc w:val="both"/>
        <w:rPr>
          <w:rFonts w:eastAsia="Calibri" w:cs="Tahoma"/>
          <w:sz w:val="20"/>
          <w:szCs w:val="20"/>
        </w:rPr>
      </w:pPr>
      <w:r w:rsidRPr="005874EB">
        <w:rPr>
          <w:rFonts w:eastAsia="Calibri" w:cs="Tahoma"/>
          <w:sz w:val="20"/>
          <w:szCs w:val="20"/>
        </w:rPr>
        <w:t>V kolikor prodajalec ne izpolnjuje svojih pogodbenih obveznosti, lahko kupec unovči finančno zavarovanje za zavarovanje dobre izvedbe pogodbenih obveznosti in od pogodbe odstopi, brez kakršnekoli obveznosti do prodajalca. Kupec bo pred unovčitvijo finančnega zavarovanja za zavarovanje dobre izvedbe pogodbeni</w:t>
      </w:r>
      <w:r>
        <w:rPr>
          <w:rFonts w:eastAsia="Calibri" w:cs="Tahoma"/>
          <w:sz w:val="20"/>
          <w:szCs w:val="20"/>
        </w:rPr>
        <w:t xml:space="preserve">h </w:t>
      </w:r>
      <w:r w:rsidRPr="005874EB">
        <w:rPr>
          <w:rFonts w:eastAsia="Calibri" w:cs="Tahoma"/>
          <w:sz w:val="20"/>
          <w:szCs w:val="20"/>
        </w:rPr>
        <w:t xml:space="preserve">obveznosti prodajalca pisno pozval k izpolnjevanju pogodbenih obveznosti in mu določil rok za izpolnitev. </w:t>
      </w:r>
    </w:p>
    <w:p w:rsidR="001B4691" w:rsidRPr="005874EB" w:rsidRDefault="001B4691" w:rsidP="001B4691">
      <w:pPr>
        <w:keepNext/>
        <w:keepLines/>
        <w:autoSpaceDE w:val="0"/>
        <w:autoSpaceDN w:val="0"/>
        <w:adjustRightInd w:val="0"/>
        <w:jc w:val="both"/>
        <w:rPr>
          <w:rFonts w:eastAsia="Calibri" w:cs="Tahoma"/>
          <w:sz w:val="20"/>
          <w:szCs w:val="20"/>
        </w:rPr>
      </w:pPr>
    </w:p>
    <w:p w:rsidR="001B4691" w:rsidRPr="005874EB" w:rsidRDefault="001B4691" w:rsidP="001B4691">
      <w:pPr>
        <w:keepNext/>
        <w:keepLines/>
        <w:autoSpaceDE w:val="0"/>
        <w:autoSpaceDN w:val="0"/>
        <w:adjustRightInd w:val="0"/>
        <w:jc w:val="both"/>
        <w:rPr>
          <w:rFonts w:eastAsia="Calibri" w:cs="Tahoma"/>
          <w:sz w:val="20"/>
          <w:szCs w:val="20"/>
        </w:rPr>
      </w:pPr>
      <w:r w:rsidRPr="005874EB">
        <w:rPr>
          <w:rFonts w:eastAsia="Calibri" w:cs="Tahoma"/>
          <w:sz w:val="20"/>
          <w:szCs w:val="20"/>
        </w:rPr>
        <w:t>Unovčenje finančnega zavarovanja za zavarovanje dobre izvedbe pogodbenih obveznosti ne odvezuje prodajalca od njegove obveznosti, povrniti kupcu škodo v višini zneska razlike med višino dejanske škode, ki jo je kupec zaradi neizpolnjevanja pogodbenih obveznosti prodajalca utrpel in zneskom unovčenega finančnega zavarovanja za zavarovanje dobre izvedbe pogodbenih obveznosti.</w:t>
      </w:r>
    </w:p>
    <w:p w:rsidR="001B4691" w:rsidRPr="003D12E0" w:rsidRDefault="001B4691" w:rsidP="001B4691">
      <w:pPr>
        <w:keepNext/>
        <w:keepLines/>
        <w:jc w:val="both"/>
        <w:rPr>
          <w:rFonts w:cs="Tahoma"/>
          <w:sz w:val="20"/>
          <w:szCs w:val="20"/>
          <w:highlight w:val="yellow"/>
        </w:rPr>
      </w:pPr>
    </w:p>
    <w:p w:rsidR="001B4691" w:rsidRPr="00F8767F" w:rsidRDefault="001B4691" w:rsidP="001B4691">
      <w:pPr>
        <w:keepNext/>
        <w:keepLines/>
        <w:jc w:val="both"/>
        <w:rPr>
          <w:rFonts w:cs="Tahoma"/>
          <w:sz w:val="20"/>
          <w:szCs w:val="20"/>
        </w:rPr>
      </w:pPr>
    </w:p>
    <w:p w:rsidR="001B4691" w:rsidRPr="00F8767F" w:rsidRDefault="001B4691" w:rsidP="001B4691">
      <w:pPr>
        <w:keepNext/>
        <w:keepLines/>
        <w:numPr>
          <w:ilvl w:val="0"/>
          <w:numId w:val="35"/>
        </w:numPr>
        <w:tabs>
          <w:tab w:val="left" w:pos="851"/>
          <w:tab w:val="left" w:pos="1702"/>
        </w:tabs>
        <w:ind w:left="0" w:firstLine="0"/>
        <w:jc w:val="both"/>
        <w:rPr>
          <w:rFonts w:cs="Tahoma"/>
          <w:b/>
          <w:sz w:val="20"/>
          <w:szCs w:val="20"/>
        </w:rPr>
      </w:pPr>
      <w:r w:rsidRPr="00F8767F">
        <w:rPr>
          <w:rFonts w:cs="Tahoma"/>
          <w:b/>
          <w:sz w:val="20"/>
          <w:szCs w:val="20"/>
        </w:rPr>
        <w:t>POGODBENA KAZEN</w:t>
      </w:r>
    </w:p>
    <w:p w:rsidR="001B4691" w:rsidRPr="00F8767F" w:rsidRDefault="001B4691" w:rsidP="001B4691">
      <w:pPr>
        <w:keepNext/>
        <w:keepLines/>
        <w:tabs>
          <w:tab w:val="left" w:pos="567"/>
          <w:tab w:val="left" w:pos="1702"/>
        </w:tabs>
        <w:jc w:val="both"/>
        <w:rPr>
          <w:rFonts w:cs="Tahoma"/>
          <w:b/>
          <w:sz w:val="20"/>
          <w:szCs w:val="20"/>
        </w:rPr>
      </w:pPr>
    </w:p>
    <w:p w:rsidR="001B4691" w:rsidRPr="00F8767F" w:rsidRDefault="001B4691" w:rsidP="001B4691">
      <w:pPr>
        <w:keepNext/>
        <w:keepLines/>
        <w:numPr>
          <w:ilvl w:val="1"/>
          <w:numId w:val="33"/>
        </w:numPr>
        <w:tabs>
          <w:tab w:val="clear" w:pos="1440"/>
        </w:tabs>
        <w:ind w:left="426" w:hanging="426"/>
        <w:jc w:val="center"/>
        <w:rPr>
          <w:rFonts w:cs="Tahoma"/>
          <w:sz w:val="20"/>
          <w:szCs w:val="20"/>
        </w:rPr>
      </w:pPr>
      <w:r w:rsidRPr="00F8767F">
        <w:rPr>
          <w:rFonts w:cs="Tahoma"/>
          <w:sz w:val="20"/>
          <w:szCs w:val="20"/>
        </w:rPr>
        <w:t>člen</w:t>
      </w:r>
    </w:p>
    <w:p w:rsidR="001B4691" w:rsidRPr="00F8767F" w:rsidRDefault="001B4691" w:rsidP="001B4691">
      <w:pPr>
        <w:keepNext/>
        <w:keepLines/>
        <w:tabs>
          <w:tab w:val="left" w:pos="567"/>
          <w:tab w:val="left" w:pos="1702"/>
        </w:tabs>
        <w:jc w:val="both"/>
        <w:rPr>
          <w:rFonts w:cs="Tahoma"/>
          <w:b/>
          <w:sz w:val="20"/>
          <w:szCs w:val="20"/>
        </w:rPr>
      </w:pPr>
    </w:p>
    <w:p w:rsidR="001B4691" w:rsidRPr="00F8767F" w:rsidRDefault="001B4691" w:rsidP="001B4691">
      <w:pPr>
        <w:keepNext/>
        <w:keepLines/>
        <w:jc w:val="both"/>
        <w:rPr>
          <w:rFonts w:cs="Tahoma"/>
          <w:sz w:val="20"/>
          <w:szCs w:val="20"/>
          <w:lang w:eastAsia="ar-SA"/>
        </w:rPr>
      </w:pPr>
      <w:r w:rsidRPr="00F8767F">
        <w:rPr>
          <w:rFonts w:cs="Tahoma"/>
          <w:sz w:val="20"/>
          <w:szCs w:val="20"/>
          <w:lang w:eastAsia="ar-SA"/>
        </w:rPr>
        <w:t>V primeru, da prodajalec ne izpolni pogodbenih obveznosti v pogodbeno dogovorjenem roku, in neizpolnitev ni posledica višje sile, ima kupec pravico zaračunati prodajalcu pogodbeno kazen, ki znaša nič celih pet odstotka (0,5 %) pogodbene vrednosti brez DDV, za vsak dan zamude, vendar ne več kot pet odstotkov (5 %) skupne pogodbene vrednosti brez DDV.</w:t>
      </w:r>
    </w:p>
    <w:p w:rsidR="001B4691" w:rsidRPr="00F8767F" w:rsidRDefault="001B4691" w:rsidP="001B4691">
      <w:pPr>
        <w:keepNext/>
        <w:keepLines/>
        <w:jc w:val="both"/>
        <w:rPr>
          <w:rFonts w:cs="Tahoma"/>
          <w:sz w:val="20"/>
          <w:szCs w:val="20"/>
          <w:lang w:eastAsia="ar-SA"/>
        </w:rPr>
      </w:pPr>
    </w:p>
    <w:p w:rsidR="001B4691" w:rsidRPr="00F8767F" w:rsidRDefault="001B4691" w:rsidP="001B4691">
      <w:pPr>
        <w:keepNext/>
        <w:keepLines/>
        <w:jc w:val="both"/>
        <w:rPr>
          <w:rFonts w:cs="Tahoma"/>
          <w:sz w:val="20"/>
          <w:szCs w:val="20"/>
          <w:lang w:eastAsia="ar-SA"/>
        </w:rPr>
      </w:pPr>
      <w:r w:rsidRPr="00F8767F">
        <w:rPr>
          <w:rFonts w:cs="Tahoma"/>
          <w:sz w:val="20"/>
          <w:szCs w:val="20"/>
          <w:lang w:eastAsia="ar-SA"/>
        </w:rPr>
        <w:t>V kolikor skupni znesek pogodbene kazni preseže pet odstotkov (5 %) skupne pogodbene vrednosti brez DDV, lahko kupec unovči finančno zavarovanje za zavarovanje dobre izvedbe pogodbenih obveznosti in od pogodbe odstopi, brez kakršnekoli odgovornosti do prodajalca.</w:t>
      </w:r>
    </w:p>
    <w:p w:rsidR="001B4691" w:rsidRPr="00F8767F" w:rsidRDefault="001B4691" w:rsidP="001B4691">
      <w:pPr>
        <w:keepNext/>
        <w:keepLines/>
        <w:jc w:val="both"/>
        <w:rPr>
          <w:rFonts w:cs="Tahoma"/>
          <w:sz w:val="20"/>
          <w:szCs w:val="20"/>
          <w:lang w:eastAsia="ar-SA"/>
        </w:rPr>
      </w:pPr>
    </w:p>
    <w:p w:rsidR="001B4691" w:rsidRPr="00F8767F" w:rsidRDefault="001B4691" w:rsidP="001B4691">
      <w:pPr>
        <w:keepNext/>
        <w:keepLines/>
        <w:numPr>
          <w:ilvl w:val="1"/>
          <w:numId w:val="33"/>
        </w:numPr>
        <w:tabs>
          <w:tab w:val="clear" w:pos="1440"/>
        </w:tabs>
        <w:ind w:left="426" w:hanging="426"/>
        <w:jc w:val="center"/>
        <w:rPr>
          <w:rFonts w:cs="Tahoma"/>
          <w:sz w:val="20"/>
          <w:szCs w:val="20"/>
        </w:rPr>
      </w:pPr>
      <w:r w:rsidRPr="00F8767F">
        <w:rPr>
          <w:rFonts w:cs="Tahoma"/>
          <w:sz w:val="20"/>
          <w:szCs w:val="20"/>
        </w:rPr>
        <w:t>člen</w:t>
      </w:r>
    </w:p>
    <w:p w:rsidR="001B4691" w:rsidRPr="00F8767F" w:rsidRDefault="001B4691" w:rsidP="001B4691">
      <w:pPr>
        <w:pStyle w:val="Telobesedila2"/>
        <w:keepNext/>
        <w:keepLines/>
        <w:tabs>
          <w:tab w:val="left" w:pos="567"/>
        </w:tabs>
        <w:rPr>
          <w:rFonts w:ascii="Tahoma" w:hAnsi="Tahoma" w:cs="Tahoma"/>
          <w:b w:val="0"/>
          <w:sz w:val="20"/>
        </w:rPr>
      </w:pPr>
    </w:p>
    <w:p w:rsidR="001B4691" w:rsidRPr="00F8767F" w:rsidRDefault="001B4691" w:rsidP="001B4691">
      <w:pPr>
        <w:keepNext/>
        <w:keepLines/>
        <w:tabs>
          <w:tab w:val="left" w:pos="567"/>
          <w:tab w:val="left" w:pos="1418"/>
          <w:tab w:val="left" w:pos="1702"/>
        </w:tabs>
        <w:jc w:val="both"/>
        <w:rPr>
          <w:rFonts w:cs="Tahoma"/>
          <w:sz w:val="20"/>
          <w:szCs w:val="20"/>
        </w:rPr>
      </w:pPr>
      <w:r w:rsidRPr="00F8767F">
        <w:rPr>
          <w:rFonts w:cs="Tahoma"/>
          <w:sz w:val="20"/>
          <w:szCs w:val="20"/>
        </w:rPr>
        <w:t xml:space="preserve">Za uveljavljanje pogodbene kazni bo kupec prodajalcu izstavil račun s plačilnim rokom </w:t>
      </w:r>
      <w:r>
        <w:rPr>
          <w:rFonts w:cs="Tahoma"/>
          <w:sz w:val="20"/>
          <w:szCs w:val="20"/>
        </w:rPr>
        <w:t>pet</w:t>
      </w:r>
      <w:r w:rsidRPr="00F8767F">
        <w:rPr>
          <w:rFonts w:cs="Tahoma"/>
          <w:sz w:val="20"/>
          <w:szCs w:val="20"/>
        </w:rPr>
        <w:t xml:space="preserve"> (</w:t>
      </w:r>
      <w:r>
        <w:rPr>
          <w:rFonts w:cs="Tahoma"/>
          <w:sz w:val="20"/>
          <w:szCs w:val="20"/>
        </w:rPr>
        <w:t>5</w:t>
      </w:r>
      <w:r w:rsidRPr="00F8767F">
        <w:rPr>
          <w:rFonts w:cs="Tahoma"/>
          <w:sz w:val="20"/>
          <w:szCs w:val="20"/>
        </w:rPr>
        <w:t>) koledarskih dni od dneva izstavitve računa. V primeru zamude pri plačilu računa, je prodajalec dolžan kupcu plačati zakonske zamudne obresti.</w:t>
      </w:r>
    </w:p>
    <w:p w:rsidR="001B4691" w:rsidRPr="00F8767F" w:rsidRDefault="001B4691" w:rsidP="001B4691">
      <w:pPr>
        <w:keepNext/>
        <w:keepLines/>
        <w:tabs>
          <w:tab w:val="left" w:pos="567"/>
          <w:tab w:val="left" w:pos="1418"/>
          <w:tab w:val="left" w:pos="1702"/>
        </w:tabs>
        <w:jc w:val="both"/>
        <w:rPr>
          <w:rFonts w:cs="Tahoma"/>
          <w:sz w:val="20"/>
          <w:szCs w:val="20"/>
        </w:rPr>
      </w:pPr>
    </w:p>
    <w:p w:rsidR="001B4691" w:rsidRPr="00F8767F" w:rsidRDefault="001B4691" w:rsidP="001B4691">
      <w:pPr>
        <w:keepNext/>
        <w:keepLines/>
        <w:tabs>
          <w:tab w:val="left" w:pos="567"/>
          <w:tab w:val="left" w:pos="1418"/>
          <w:tab w:val="left" w:pos="1702"/>
        </w:tabs>
        <w:jc w:val="both"/>
        <w:rPr>
          <w:rFonts w:cs="Tahoma"/>
          <w:sz w:val="20"/>
          <w:szCs w:val="20"/>
        </w:rPr>
      </w:pPr>
      <w:r w:rsidRPr="00F8767F">
        <w:rPr>
          <w:rFonts w:cs="Tahoma"/>
          <w:sz w:val="20"/>
          <w:szCs w:val="20"/>
        </w:rPr>
        <w:t>Kupec in prodajalec soglašata, da pravica zaračunati pogodbeno kazen ni pogojena z nastankom škode kupcu. Povračilo tako nastale škode bo kupec uveljavljal po splošnih načelih odškodninske odgovornosti, neodvisno od uveljavljanja pogodbene kazni.</w:t>
      </w:r>
    </w:p>
    <w:p w:rsidR="001B4691" w:rsidRPr="00F8767F" w:rsidRDefault="001B4691" w:rsidP="001B4691">
      <w:pPr>
        <w:keepNext/>
        <w:keepLines/>
        <w:tabs>
          <w:tab w:val="left" w:pos="567"/>
          <w:tab w:val="left" w:pos="1418"/>
          <w:tab w:val="left" w:pos="1702"/>
        </w:tabs>
        <w:jc w:val="both"/>
        <w:rPr>
          <w:rFonts w:cs="Tahoma"/>
          <w:sz w:val="20"/>
          <w:szCs w:val="20"/>
        </w:rPr>
      </w:pPr>
    </w:p>
    <w:p w:rsidR="001B4691" w:rsidRPr="00F8767F" w:rsidRDefault="001B4691" w:rsidP="001B4691">
      <w:pPr>
        <w:keepNext/>
        <w:keepLines/>
        <w:tabs>
          <w:tab w:val="left" w:pos="567"/>
          <w:tab w:val="left" w:pos="1418"/>
          <w:tab w:val="left" w:pos="1702"/>
        </w:tabs>
        <w:jc w:val="both"/>
        <w:rPr>
          <w:rFonts w:cs="Tahoma"/>
          <w:sz w:val="20"/>
          <w:szCs w:val="20"/>
        </w:rPr>
      </w:pPr>
    </w:p>
    <w:p w:rsidR="001B4691" w:rsidRPr="00F8767F" w:rsidRDefault="001B4691" w:rsidP="001B4691">
      <w:pPr>
        <w:keepNext/>
        <w:keepLines/>
        <w:numPr>
          <w:ilvl w:val="0"/>
          <w:numId w:val="35"/>
        </w:numPr>
        <w:tabs>
          <w:tab w:val="left" w:pos="851"/>
          <w:tab w:val="left" w:pos="1702"/>
        </w:tabs>
        <w:ind w:left="0" w:firstLine="0"/>
        <w:jc w:val="both"/>
        <w:rPr>
          <w:rFonts w:cs="Tahoma"/>
          <w:b/>
          <w:sz w:val="20"/>
          <w:szCs w:val="20"/>
        </w:rPr>
      </w:pPr>
      <w:r w:rsidRPr="00F8767F">
        <w:rPr>
          <w:rFonts w:cs="Tahoma"/>
          <w:b/>
          <w:sz w:val="20"/>
          <w:szCs w:val="20"/>
        </w:rPr>
        <w:t>PREDSTAVNIKI POGODBENIH STRANK</w:t>
      </w:r>
    </w:p>
    <w:p w:rsidR="001B4691" w:rsidRPr="00F8767F" w:rsidRDefault="001B4691" w:rsidP="001B4691">
      <w:pPr>
        <w:keepNext/>
        <w:keepLines/>
        <w:tabs>
          <w:tab w:val="left" w:pos="567"/>
          <w:tab w:val="left" w:pos="1702"/>
        </w:tabs>
        <w:jc w:val="both"/>
        <w:rPr>
          <w:rFonts w:cs="Tahoma"/>
          <w:b/>
          <w:sz w:val="20"/>
          <w:szCs w:val="20"/>
        </w:rPr>
      </w:pPr>
    </w:p>
    <w:p w:rsidR="001B4691" w:rsidRPr="00F8767F" w:rsidRDefault="001B4691" w:rsidP="001B4691">
      <w:pPr>
        <w:keepNext/>
        <w:keepLines/>
        <w:numPr>
          <w:ilvl w:val="1"/>
          <w:numId w:val="32"/>
        </w:numPr>
        <w:tabs>
          <w:tab w:val="clear" w:pos="1440"/>
        </w:tabs>
        <w:ind w:left="426" w:hanging="426"/>
        <w:jc w:val="center"/>
        <w:rPr>
          <w:rFonts w:cs="Tahoma"/>
          <w:sz w:val="20"/>
          <w:szCs w:val="20"/>
        </w:rPr>
      </w:pPr>
      <w:r w:rsidRPr="00F8767F">
        <w:rPr>
          <w:rFonts w:cs="Tahoma"/>
          <w:sz w:val="20"/>
          <w:szCs w:val="20"/>
        </w:rPr>
        <w:t>člen</w:t>
      </w:r>
    </w:p>
    <w:p w:rsidR="001B4691" w:rsidRPr="00F8767F" w:rsidRDefault="001B4691" w:rsidP="001B4691">
      <w:pPr>
        <w:keepNext/>
        <w:keepLines/>
        <w:tabs>
          <w:tab w:val="left" w:pos="567"/>
          <w:tab w:val="left" w:pos="1702"/>
        </w:tabs>
        <w:jc w:val="both"/>
        <w:rPr>
          <w:rFonts w:cs="Tahoma"/>
          <w:b/>
          <w:sz w:val="20"/>
          <w:szCs w:val="20"/>
        </w:rPr>
      </w:pPr>
    </w:p>
    <w:p w:rsidR="001B4691" w:rsidRPr="00F8767F" w:rsidRDefault="001B4691" w:rsidP="001B4691">
      <w:pPr>
        <w:keepNext/>
        <w:keepLines/>
        <w:tabs>
          <w:tab w:val="left" w:pos="567"/>
          <w:tab w:val="left" w:pos="1418"/>
          <w:tab w:val="left" w:pos="1702"/>
        </w:tabs>
        <w:jc w:val="both"/>
        <w:rPr>
          <w:rFonts w:cs="Tahoma"/>
          <w:sz w:val="20"/>
          <w:szCs w:val="20"/>
        </w:rPr>
      </w:pPr>
      <w:r w:rsidRPr="00F8767F">
        <w:rPr>
          <w:rFonts w:cs="Tahoma"/>
          <w:sz w:val="20"/>
          <w:szCs w:val="20"/>
        </w:rPr>
        <w:t xml:space="preserve">Predstavnik kupca za izvajanje te pogodbe (skrbnik pogodbe) je: _____________________, telefon: ___________, elektronska pošta: ______________________ . </w:t>
      </w:r>
    </w:p>
    <w:p w:rsidR="001B4691" w:rsidRPr="00F8767F" w:rsidRDefault="001B4691" w:rsidP="001B4691">
      <w:pPr>
        <w:keepNext/>
        <w:keepLines/>
        <w:tabs>
          <w:tab w:val="left" w:pos="567"/>
          <w:tab w:val="left" w:pos="1418"/>
          <w:tab w:val="left" w:pos="1702"/>
        </w:tabs>
        <w:jc w:val="both"/>
        <w:rPr>
          <w:rFonts w:cs="Tahoma"/>
          <w:sz w:val="20"/>
          <w:szCs w:val="20"/>
        </w:rPr>
      </w:pPr>
    </w:p>
    <w:p w:rsidR="001B4691" w:rsidRPr="00F8767F" w:rsidRDefault="001B4691" w:rsidP="001B4691">
      <w:pPr>
        <w:keepNext/>
        <w:keepLines/>
        <w:tabs>
          <w:tab w:val="left" w:pos="567"/>
          <w:tab w:val="left" w:pos="1418"/>
          <w:tab w:val="left" w:pos="1702"/>
        </w:tabs>
        <w:jc w:val="both"/>
        <w:rPr>
          <w:rFonts w:cs="Tahoma"/>
          <w:sz w:val="20"/>
          <w:szCs w:val="20"/>
        </w:rPr>
      </w:pPr>
      <w:r w:rsidRPr="00F8767F">
        <w:rPr>
          <w:rFonts w:cs="Tahoma"/>
          <w:sz w:val="20"/>
          <w:szCs w:val="20"/>
        </w:rPr>
        <w:t xml:space="preserve">Predstavnik prodajalca za izvajanje te pogodbe (skrbnik pogodbe) je: _____________________, telefon: ___________, elektronska pošta: _______________________ . </w:t>
      </w:r>
    </w:p>
    <w:p w:rsidR="001B4691" w:rsidRPr="00F8767F" w:rsidRDefault="001B4691" w:rsidP="001B4691">
      <w:pPr>
        <w:keepNext/>
        <w:keepLines/>
        <w:tabs>
          <w:tab w:val="left" w:pos="567"/>
          <w:tab w:val="left" w:pos="1702"/>
        </w:tabs>
        <w:jc w:val="both"/>
        <w:rPr>
          <w:rFonts w:cs="Tahoma"/>
          <w:b/>
          <w:sz w:val="20"/>
          <w:szCs w:val="20"/>
        </w:rPr>
      </w:pPr>
    </w:p>
    <w:p w:rsidR="001B4691" w:rsidRPr="00F8767F" w:rsidRDefault="001B4691" w:rsidP="001B4691">
      <w:pPr>
        <w:keepNext/>
        <w:keepLines/>
        <w:jc w:val="both"/>
        <w:rPr>
          <w:rFonts w:cs="Tahoma"/>
          <w:sz w:val="20"/>
          <w:szCs w:val="20"/>
        </w:rPr>
      </w:pPr>
      <w:r w:rsidRPr="00F8767F">
        <w:rPr>
          <w:rFonts w:cs="Tahoma"/>
          <w:sz w:val="20"/>
          <w:szCs w:val="20"/>
        </w:rPr>
        <w:lastRenderedPageBreak/>
        <w:t>Predstavnika pogodbenih strank imata pravico in dolžnost urejati medsebojna razmerja ter sprejemati ukrepe in odločitve v skladu z vsebinskimi določili te pogodbe.</w:t>
      </w:r>
    </w:p>
    <w:p w:rsidR="001B4691" w:rsidRPr="00F8767F" w:rsidRDefault="001B4691" w:rsidP="001B4691">
      <w:pPr>
        <w:keepNext/>
        <w:keepLines/>
        <w:jc w:val="both"/>
        <w:rPr>
          <w:rFonts w:cs="Tahoma"/>
          <w:sz w:val="20"/>
          <w:szCs w:val="20"/>
        </w:rPr>
      </w:pPr>
    </w:p>
    <w:p w:rsidR="001B4691" w:rsidRPr="00F8767F" w:rsidRDefault="001B4691" w:rsidP="001B4691">
      <w:pPr>
        <w:keepNext/>
        <w:keepLines/>
        <w:jc w:val="both"/>
        <w:rPr>
          <w:rFonts w:cs="Tahoma"/>
          <w:sz w:val="20"/>
          <w:szCs w:val="20"/>
        </w:rPr>
      </w:pPr>
      <w:r w:rsidRPr="00F8767F">
        <w:rPr>
          <w:rFonts w:cs="Tahoma"/>
          <w:sz w:val="20"/>
          <w:szCs w:val="20"/>
        </w:rPr>
        <w:t>Spremembo predstavnikov/skrbnikov pogodbe morata pogodbeni stranki sporočiti druga drugi v pisni obliki najkasneje v petih (5) dneh po nastopu spremembe.</w:t>
      </w:r>
    </w:p>
    <w:p w:rsidR="001B4691" w:rsidRDefault="001B4691" w:rsidP="001B4691">
      <w:pPr>
        <w:keepNext/>
        <w:keepLines/>
        <w:tabs>
          <w:tab w:val="left" w:pos="567"/>
          <w:tab w:val="left" w:pos="1418"/>
          <w:tab w:val="left" w:pos="1702"/>
        </w:tabs>
        <w:jc w:val="both"/>
        <w:rPr>
          <w:rFonts w:cs="Tahoma"/>
          <w:bCs/>
          <w:sz w:val="20"/>
          <w:szCs w:val="20"/>
        </w:rPr>
      </w:pPr>
    </w:p>
    <w:p w:rsidR="001B4691" w:rsidRPr="00F8767F" w:rsidRDefault="001B4691" w:rsidP="001B4691">
      <w:pPr>
        <w:keepNext/>
        <w:keepLines/>
        <w:tabs>
          <w:tab w:val="left" w:pos="567"/>
          <w:tab w:val="left" w:pos="1418"/>
          <w:tab w:val="left" w:pos="1702"/>
        </w:tabs>
        <w:jc w:val="both"/>
        <w:rPr>
          <w:rFonts w:cs="Tahoma"/>
          <w:bCs/>
          <w:sz w:val="20"/>
          <w:szCs w:val="20"/>
        </w:rPr>
      </w:pPr>
    </w:p>
    <w:p w:rsidR="001B4691" w:rsidRPr="00F8767F" w:rsidRDefault="001B4691" w:rsidP="001B4691">
      <w:pPr>
        <w:keepNext/>
        <w:keepLines/>
        <w:numPr>
          <w:ilvl w:val="0"/>
          <w:numId w:val="35"/>
        </w:numPr>
        <w:tabs>
          <w:tab w:val="left" w:pos="851"/>
          <w:tab w:val="left" w:pos="1702"/>
        </w:tabs>
        <w:ind w:left="0" w:firstLine="0"/>
        <w:jc w:val="both"/>
        <w:rPr>
          <w:rFonts w:cs="Tahoma"/>
          <w:b/>
          <w:sz w:val="20"/>
          <w:szCs w:val="20"/>
        </w:rPr>
      </w:pPr>
      <w:r w:rsidRPr="00F8767F">
        <w:rPr>
          <w:rFonts w:cs="Tahoma"/>
          <w:b/>
          <w:sz w:val="20"/>
          <w:szCs w:val="20"/>
        </w:rPr>
        <w:t>SESTAVNI DELI POGODBE</w:t>
      </w:r>
    </w:p>
    <w:p w:rsidR="001B4691" w:rsidRPr="00F8767F" w:rsidRDefault="001B4691" w:rsidP="001B4691">
      <w:pPr>
        <w:keepNext/>
        <w:keepLines/>
        <w:tabs>
          <w:tab w:val="left" w:pos="1702"/>
        </w:tabs>
        <w:jc w:val="both"/>
        <w:rPr>
          <w:rFonts w:cs="Tahoma"/>
          <w:b/>
          <w:sz w:val="20"/>
          <w:szCs w:val="20"/>
        </w:rPr>
      </w:pPr>
    </w:p>
    <w:p w:rsidR="001B4691" w:rsidRPr="00F8767F" w:rsidRDefault="001B4691" w:rsidP="001B4691">
      <w:pPr>
        <w:keepNext/>
        <w:keepLines/>
        <w:numPr>
          <w:ilvl w:val="1"/>
          <w:numId w:val="33"/>
        </w:numPr>
        <w:tabs>
          <w:tab w:val="clear" w:pos="1440"/>
        </w:tabs>
        <w:ind w:left="426" w:hanging="426"/>
        <w:jc w:val="center"/>
        <w:rPr>
          <w:rFonts w:cs="Tahoma"/>
          <w:sz w:val="20"/>
          <w:szCs w:val="20"/>
        </w:rPr>
      </w:pPr>
      <w:r w:rsidRPr="00F8767F">
        <w:rPr>
          <w:rFonts w:cs="Tahoma"/>
          <w:sz w:val="20"/>
          <w:szCs w:val="20"/>
        </w:rPr>
        <w:t>člen</w:t>
      </w:r>
    </w:p>
    <w:p w:rsidR="001B4691" w:rsidRDefault="001B4691" w:rsidP="001B4691">
      <w:pPr>
        <w:keepNext/>
        <w:keepLines/>
        <w:tabs>
          <w:tab w:val="left" w:pos="1702"/>
        </w:tabs>
        <w:jc w:val="both"/>
        <w:rPr>
          <w:rFonts w:cs="Tahoma"/>
          <w:sz w:val="20"/>
          <w:szCs w:val="20"/>
        </w:rPr>
      </w:pPr>
    </w:p>
    <w:p w:rsidR="001B4691" w:rsidRPr="00F8767F" w:rsidRDefault="001B4691" w:rsidP="001B4691">
      <w:pPr>
        <w:keepNext/>
        <w:keepLines/>
        <w:tabs>
          <w:tab w:val="left" w:pos="1702"/>
        </w:tabs>
        <w:jc w:val="both"/>
        <w:rPr>
          <w:rFonts w:cs="Tahoma"/>
          <w:sz w:val="20"/>
          <w:szCs w:val="20"/>
        </w:rPr>
      </w:pPr>
      <w:r w:rsidRPr="00F8767F">
        <w:rPr>
          <w:rFonts w:cs="Tahoma"/>
          <w:sz w:val="20"/>
          <w:szCs w:val="20"/>
        </w:rPr>
        <w:t>Pogodbeni stranki ugotavljata, da so sestavni deli te pogodbe:</w:t>
      </w:r>
    </w:p>
    <w:p w:rsidR="001B4691" w:rsidRPr="00F8767F" w:rsidRDefault="001B4691" w:rsidP="001B4691">
      <w:pPr>
        <w:keepNext/>
        <w:keepLines/>
        <w:numPr>
          <w:ilvl w:val="0"/>
          <w:numId w:val="15"/>
        </w:numPr>
        <w:jc w:val="both"/>
        <w:rPr>
          <w:rFonts w:cs="Tahoma"/>
          <w:sz w:val="20"/>
          <w:szCs w:val="20"/>
        </w:rPr>
      </w:pPr>
      <w:r w:rsidRPr="00F8767F">
        <w:rPr>
          <w:rFonts w:cs="Tahoma"/>
          <w:sz w:val="20"/>
          <w:szCs w:val="20"/>
        </w:rPr>
        <w:t>razpisna dokumentacija št. LPT-</w:t>
      </w:r>
      <w:r>
        <w:rPr>
          <w:rFonts w:cs="Tahoma"/>
          <w:sz w:val="20"/>
          <w:szCs w:val="20"/>
        </w:rPr>
        <w:t>56/19</w:t>
      </w:r>
      <w:r w:rsidRPr="00F8767F">
        <w:rPr>
          <w:rFonts w:cs="Tahoma"/>
          <w:sz w:val="20"/>
          <w:szCs w:val="20"/>
        </w:rPr>
        <w:t>,</w:t>
      </w:r>
    </w:p>
    <w:p w:rsidR="001B4691" w:rsidRPr="00F8767F" w:rsidRDefault="001B4691" w:rsidP="001B4691">
      <w:pPr>
        <w:keepNext/>
        <w:keepLines/>
        <w:numPr>
          <w:ilvl w:val="0"/>
          <w:numId w:val="15"/>
        </w:numPr>
        <w:jc w:val="both"/>
        <w:rPr>
          <w:rFonts w:cs="Tahoma"/>
          <w:sz w:val="20"/>
          <w:szCs w:val="20"/>
        </w:rPr>
      </w:pPr>
      <w:r w:rsidRPr="00F8767F">
        <w:rPr>
          <w:rFonts w:cs="Tahoma"/>
          <w:sz w:val="20"/>
          <w:szCs w:val="20"/>
        </w:rPr>
        <w:t>ponudba prodajalca št. __________________ z dne_____________,</w:t>
      </w:r>
    </w:p>
    <w:p w:rsidR="001B4691" w:rsidRPr="00F8767F" w:rsidRDefault="001B4691" w:rsidP="001B4691">
      <w:pPr>
        <w:keepNext/>
        <w:keepLines/>
        <w:numPr>
          <w:ilvl w:val="0"/>
          <w:numId w:val="15"/>
        </w:numPr>
        <w:jc w:val="both"/>
        <w:rPr>
          <w:rFonts w:cs="Tahoma"/>
          <w:sz w:val="20"/>
          <w:szCs w:val="20"/>
        </w:rPr>
      </w:pPr>
      <w:r w:rsidRPr="00F8767F">
        <w:rPr>
          <w:rFonts w:cs="Tahoma"/>
          <w:sz w:val="20"/>
          <w:szCs w:val="20"/>
        </w:rPr>
        <w:t>tehnična specifikacija št. ______________ z dne _______________ ,</w:t>
      </w:r>
    </w:p>
    <w:p w:rsidR="001B4691" w:rsidRPr="00F8767F" w:rsidRDefault="001B4691" w:rsidP="001B4691">
      <w:pPr>
        <w:keepNext/>
        <w:keepLines/>
        <w:numPr>
          <w:ilvl w:val="0"/>
          <w:numId w:val="15"/>
        </w:numPr>
        <w:jc w:val="both"/>
        <w:rPr>
          <w:rFonts w:cs="Tahoma"/>
          <w:sz w:val="20"/>
          <w:szCs w:val="20"/>
        </w:rPr>
      </w:pPr>
      <w:r w:rsidRPr="00F8767F">
        <w:rPr>
          <w:rFonts w:cs="Tahoma"/>
          <w:sz w:val="20"/>
          <w:szCs w:val="20"/>
        </w:rPr>
        <w:t>ostala relevantna dokumentacija.</w:t>
      </w:r>
    </w:p>
    <w:p w:rsidR="001B4691" w:rsidRPr="00F8767F" w:rsidRDefault="001B4691" w:rsidP="001B4691">
      <w:pPr>
        <w:keepNext/>
        <w:keepLines/>
        <w:jc w:val="both"/>
        <w:rPr>
          <w:rFonts w:cs="Tahoma"/>
          <w:sz w:val="20"/>
          <w:szCs w:val="20"/>
        </w:rPr>
      </w:pPr>
    </w:p>
    <w:p w:rsidR="001B4691" w:rsidRPr="00F8767F" w:rsidRDefault="001B4691" w:rsidP="001B4691">
      <w:pPr>
        <w:keepNext/>
        <w:keepLines/>
        <w:jc w:val="both"/>
        <w:rPr>
          <w:rFonts w:cs="Tahoma"/>
          <w:sz w:val="20"/>
          <w:szCs w:val="20"/>
        </w:rPr>
      </w:pPr>
      <w:r w:rsidRPr="00F8767F">
        <w:rPr>
          <w:rFonts w:cs="Tahoma"/>
          <w:sz w:val="20"/>
          <w:szCs w:val="20"/>
        </w:rPr>
        <w:t>V primeru, če si vsebina zgoraj navedenih dokumentov nasprotuje in če volja pogodbenih strank ni jasno izražena, za razlago volje pogodbenih strank najprej veljajo določila te pogodbe, potem pa dokumenti v vrstnem redu, kot si sledijo v tem členu.</w:t>
      </w:r>
    </w:p>
    <w:p w:rsidR="001B4691" w:rsidRPr="00F8767F" w:rsidRDefault="001B4691" w:rsidP="001B4691">
      <w:pPr>
        <w:keepNext/>
        <w:keepLines/>
        <w:jc w:val="both"/>
        <w:rPr>
          <w:rFonts w:cs="Tahoma"/>
          <w:sz w:val="20"/>
          <w:szCs w:val="20"/>
        </w:rPr>
      </w:pPr>
    </w:p>
    <w:p w:rsidR="001B4691" w:rsidRPr="00F8767F" w:rsidRDefault="001B4691" w:rsidP="001B4691">
      <w:pPr>
        <w:keepNext/>
        <w:keepLines/>
        <w:jc w:val="both"/>
        <w:rPr>
          <w:rFonts w:cs="Tahoma"/>
          <w:sz w:val="20"/>
          <w:szCs w:val="20"/>
        </w:rPr>
      </w:pPr>
    </w:p>
    <w:p w:rsidR="001B4691" w:rsidRPr="00F8767F" w:rsidRDefault="001B4691" w:rsidP="001B4691">
      <w:pPr>
        <w:keepNext/>
        <w:keepLines/>
        <w:numPr>
          <w:ilvl w:val="0"/>
          <w:numId w:val="35"/>
        </w:numPr>
        <w:tabs>
          <w:tab w:val="left" w:pos="851"/>
          <w:tab w:val="left" w:pos="1702"/>
        </w:tabs>
        <w:ind w:left="0" w:firstLine="0"/>
        <w:jc w:val="both"/>
        <w:rPr>
          <w:rFonts w:cs="Tahoma"/>
          <w:b/>
          <w:sz w:val="20"/>
          <w:szCs w:val="20"/>
        </w:rPr>
      </w:pPr>
      <w:r w:rsidRPr="00F8767F">
        <w:rPr>
          <w:rFonts w:cs="Tahoma"/>
          <w:b/>
          <w:sz w:val="20"/>
          <w:szCs w:val="20"/>
        </w:rPr>
        <w:t>ODSTOP OD POGODBE</w:t>
      </w:r>
    </w:p>
    <w:p w:rsidR="001B4691" w:rsidRPr="00F8767F" w:rsidRDefault="001B4691" w:rsidP="001B4691">
      <w:pPr>
        <w:keepNext/>
        <w:keepLines/>
        <w:tabs>
          <w:tab w:val="left" w:pos="567"/>
          <w:tab w:val="left" w:pos="1418"/>
          <w:tab w:val="left" w:pos="1702"/>
        </w:tabs>
        <w:jc w:val="both"/>
        <w:rPr>
          <w:rFonts w:cs="Tahoma"/>
          <w:sz w:val="20"/>
          <w:szCs w:val="20"/>
        </w:rPr>
      </w:pPr>
    </w:p>
    <w:p w:rsidR="001B4691" w:rsidRPr="00F8767F" w:rsidRDefault="001B4691" w:rsidP="001B4691">
      <w:pPr>
        <w:keepNext/>
        <w:keepLines/>
        <w:numPr>
          <w:ilvl w:val="1"/>
          <w:numId w:val="33"/>
        </w:numPr>
        <w:tabs>
          <w:tab w:val="clear" w:pos="1440"/>
        </w:tabs>
        <w:ind w:left="426" w:hanging="426"/>
        <w:jc w:val="center"/>
        <w:rPr>
          <w:rFonts w:cs="Tahoma"/>
          <w:sz w:val="20"/>
          <w:szCs w:val="20"/>
        </w:rPr>
      </w:pPr>
      <w:r w:rsidRPr="00F8767F">
        <w:rPr>
          <w:rFonts w:cs="Tahoma"/>
          <w:sz w:val="20"/>
          <w:szCs w:val="20"/>
        </w:rPr>
        <w:t xml:space="preserve"> člen</w:t>
      </w:r>
    </w:p>
    <w:p w:rsidR="001B4691" w:rsidRPr="00F8767F" w:rsidRDefault="001B4691" w:rsidP="001B4691">
      <w:pPr>
        <w:keepNext/>
        <w:keepLines/>
        <w:jc w:val="both"/>
        <w:rPr>
          <w:rFonts w:cs="Tahoma"/>
          <w:sz w:val="20"/>
          <w:szCs w:val="20"/>
        </w:rPr>
      </w:pPr>
    </w:p>
    <w:p w:rsidR="001B4691" w:rsidRPr="00F8767F" w:rsidRDefault="001B4691" w:rsidP="001B4691">
      <w:pPr>
        <w:keepNext/>
        <w:keepLines/>
        <w:jc w:val="both"/>
        <w:rPr>
          <w:rFonts w:cs="Tahoma"/>
          <w:sz w:val="20"/>
          <w:szCs w:val="20"/>
        </w:rPr>
      </w:pPr>
      <w:r w:rsidRPr="00F8767F">
        <w:rPr>
          <w:rFonts w:cs="Tahoma"/>
          <w:sz w:val="20"/>
          <w:szCs w:val="20"/>
        </w:rPr>
        <w:t>V primeru, da prodajalec ne izpolnjuje svojih pogodbenih obveznosti, ga bo kupec pisno opozoril in pozval k izpolnitvi svojih obveznost</w:t>
      </w:r>
      <w:r>
        <w:rPr>
          <w:rFonts w:cs="Tahoma"/>
          <w:sz w:val="20"/>
          <w:szCs w:val="20"/>
        </w:rPr>
        <w:t>i</w:t>
      </w:r>
      <w:r w:rsidRPr="00F8767F">
        <w:rPr>
          <w:rFonts w:cs="Tahoma"/>
          <w:sz w:val="20"/>
          <w:szCs w:val="20"/>
        </w:rPr>
        <w:t xml:space="preserve"> ter mu določil primeren rok za izpolnitev. Če prodajalec ne upošteva pisnega opozorila kupca in svojih obveznosti ne izpolni niti v roku, ki je v pisnem opozorilu določen za izpolnitev, ima kupec pravico odstopiti od te pogodbe brez odpovednega roka in brez obveznosti do prodajalca ter unovčiti finančno zavarovanje za zavarovanje dobre izvedbe pogodbenih obveznosti. </w:t>
      </w:r>
    </w:p>
    <w:p w:rsidR="001B4691" w:rsidRPr="00F8767F" w:rsidRDefault="001B4691" w:rsidP="001B4691">
      <w:pPr>
        <w:keepNext/>
        <w:keepLines/>
        <w:jc w:val="both"/>
        <w:rPr>
          <w:rFonts w:cs="Tahoma"/>
          <w:sz w:val="20"/>
          <w:szCs w:val="20"/>
        </w:rPr>
      </w:pPr>
    </w:p>
    <w:p w:rsidR="001B4691" w:rsidRPr="00F8767F" w:rsidRDefault="001B4691" w:rsidP="001B4691">
      <w:pPr>
        <w:keepNext/>
        <w:keepLines/>
        <w:jc w:val="both"/>
        <w:rPr>
          <w:rFonts w:cs="Tahoma"/>
          <w:sz w:val="20"/>
          <w:szCs w:val="20"/>
        </w:rPr>
      </w:pPr>
      <w:r w:rsidRPr="00F8767F">
        <w:rPr>
          <w:rFonts w:cs="Tahoma"/>
          <w:sz w:val="20"/>
          <w:szCs w:val="20"/>
        </w:rPr>
        <w:t xml:space="preserve">Kupec lahko odstopi od pogodbe in unovči finančno zavarovanje za zavarovanje dobre izvedbe pogodbenih obveznosti brez vnaprejšnjega opozorila in brez obveznosti do prodajalca v primeru, kadar prodajalec svoje pogodbene obveznosti izvaja v nasprotju z izrecnimi zahtevami/navodili kupca ali v nasprotju s pravili stroke, </w:t>
      </w:r>
      <w:r w:rsidRPr="00F8767F">
        <w:rPr>
          <w:rFonts w:cs="Tahoma"/>
          <w:iCs/>
          <w:sz w:val="20"/>
          <w:szCs w:val="20"/>
        </w:rPr>
        <w:t>tehničnimi predpisi, standardi in veljavno zakonodajo</w:t>
      </w:r>
      <w:r w:rsidRPr="00F8767F">
        <w:rPr>
          <w:rFonts w:cs="Tahoma"/>
          <w:sz w:val="20"/>
          <w:szCs w:val="20"/>
        </w:rPr>
        <w:t xml:space="preserve"> ali v primeru kadar je očitno, da prodajalec ne bo izpolnil svojih pogodbenih obveznosti. </w:t>
      </w:r>
    </w:p>
    <w:p w:rsidR="001B4691" w:rsidRPr="00F8767F" w:rsidRDefault="001B4691" w:rsidP="001B4691">
      <w:pPr>
        <w:keepNext/>
        <w:keepLines/>
        <w:jc w:val="both"/>
        <w:rPr>
          <w:rFonts w:cs="Tahoma"/>
          <w:sz w:val="20"/>
          <w:szCs w:val="20"/>
        </w:rPr>
      </w:pPr>
    </w:p>
    <w:p w:rsidR="001B4691" w:rsidRPr="00F8767F" w:rsidRDefault="001B4691" w:rsidP="001B4691">
      <w:pPr>
        <w:keepNext/>
        <w:keepLines/>
        <w:jc w:val="both"/>
        <w:rPr>
          <w:rFonts w:cs="Tahoma"/>
          <w:sz w:val="20"/>
          <w:szCs w:val="20"/>
        </w:rPr>
      </w:pPr>
      <w:r w:rsidRPr="00F8767F">
        <w:rPr>
          <w:rFonts w:cs="Tahoma"/>
          <w:sz w:val="20"/>
          <w:szCs w:val="20"/>
        </w:rPr>
        <w:t>O odstopu od pogodbe bo kupec prodajalca pisno obvestil priporočeno po pošti. V primeru odstopa od pogodbe sta pogodbeni stranki dolžni do tedaj prevzete obveznosti izpolniti tako, kot je bilo to dogovorjeno pred odstopom.</w:t>
      </w:r>
    </w:p>
    <w:p w:rsidR="001B4691" w:rsidRPr="00F8767F" w:rsidRDefault="001B4691" w:rsidP="001B4691">
      <w:pPr>
        <w:keepNext/>
        <w:keepLines/>
        <w:jc w:val="both"/>
        <w:rPr>
          <w:rFonts w:cs="Tahoma"/>
          <w:sz w:val="20"/>
          <w:szCs w:val="20"/>
        </w:rPr>
      </w:pPr>
    </w:p>
    <w:p w:rsidR="001B4691" w:rsidRPr="00F8767F" w:rsidRDefault="001B4691" w:rsidP="001B4691">
      <w:pPr>
        <w:keepNext/>
        <w:keepLines/>
        <w:tabs>
          <w:tab w:val="left" w:pos="709"/>
          <w:tab w:val="left" w:pos="1702"/>
        </w:tabs>
        <w:jc w:val="both"/>
        <w:rPr>
          <w:rFonts w:cs="Tahoma"/>
          <w:sz w:val="20"/>
          <w:szCs w:val="20"/>
        </w:rPr>
      </w:pPr>
      <w:r w:rsidRPr="00F8767F">
        <w:rPr>
          <w:rFonts w:cs="Tahoma"/>
          <w:sz w:val="20"/>
          <w:szCs w:val="20"/>
        </w:rPr>
        <w:t>Prodajalec ima pravico do odstopa od te pogodbe v primeru kršenja določil te pogodbe s strani kupca. V tem primeru pogodba preneha veljati, ko kupec prejme pisno obvestilo poslano s priporočeno pošiljko po pošti o odstopu od pogodbe z navedbo razloga za odstop.</w:t>
      </w:r>
    </w:p>
    <w:p w:rsidR="001B4691" w:rsidRPr="00F8767F" w:rsidRDefault="001B4691" w:rsidP="001B4691">
      <w:pPr>
        <w:keepNext/>
        <w:keepLines/>
        <w:tabs>
          <w:tab w:val="left" w:pos="709"/>
          <w:tab w:val="left" w:pos="1702"/>
        </w:tabs>
        <w:jc w:val="both"/>
        <w:rPr>
          <w:rFonts w:cs="Tahoma"/>
          <w:sz w:val="20"/>
          <w:szCs w:val="20"/>
        </w:rPr>
      </w:pPr>
    </w:p>
    <w:p w:rsidR="001B4691" w:rsidRPr="00F8767F" w:rsidRDefault="001B4691" w:rsidP="001B4691">
      <w:pPr>
        <w:keepNext/>
        <w:keepLines/>
        <w:tabs>
          <w:tab w:val="left" w:pos="709"/>
          <w:tab w:val="left" w:pos="1702"/>
        </w:tabs>
        <w:jc w:val="both"/>
        <w:rPr>
          <w:rFonts w:cs="Tahoma"/>
          <w:sz w:val="20"/>
          <w:szCs w:val="20"/>
        </w:rPr>
      </w:pPr>
      <w:r w:rsidRPr="00F8767F">
        <w:rPr>
          <w:rFonts w:cs="Tahoma"/>
          <w:sz w:val="20"/>
          <w:szCs w:val="20"/>
        </w:rPr>
        <w:t>Med veljavnostjo pogodbe lahko kupec, ne glede na določbe zakona, ki ureja obligacijska razmerja, odstopi od pogodbe tudi v primerih iz 96. člena ZJN-3.</w:t>
      </w:r>
    </w:p>
    <w:p w:rsidR="001B4691" w:rsidRDefault="001B4691" w:rsidP="001B4691">
      <w:pPr>
        <w:keepNext/>
        <w:keepLines/>
        <w:tabs>
          <w:tab w:val="left" w:pos="709"/>
          <w:tab w:val="left" w:pos="1702"/>
        </w:tabs>
        <w:jc w:val="both"/>
        <w:rPr>
          <w:rFonts w:cs="Tahoma"/>
          <w:sz w:val="20"/>
          <w:szCs w:val="20"/>
        </w:rPr>
      </w:pPr>
    </w:p>
    <w:p w:rsidR="001B4691" w:rsidRPr="00F8767F" w:rsidRDefault="001B4691" w:rsidP="001B4691">
      <w:pPr>
        <w:keepNext/>
        <w:keepLines/>
        <w:tabs>
          <w:tab w:val="left" w:pos="709"/>
          <w:tab w:val="left" w:pos="1702"/>
        </w:tabs>
        <w:jc w:val="both"/>
        <w:rPr>
          <w:rFonts w:cs="Tahoma"/>
          <w:sz w:val="20"/>
          <w:szCs w:val="20"/>
        </w:rPr>
      </w:pPr>
    </w:p>
    <w:p w:rsidR="001B4691" w:rsidRPr="00F8767F" w:rsidRDefault="001B4691" w:rsidP="001B4691">
      <w:pPr>
        <w:keepNext/>
        <w:keepLines/>
        <w:numPr>
          <w:ilvl w:val="0"/>
          <w:numId w:val="35"/>
        </w:numPr>
        <w:tabs>
          <w:tab w:val="left" w:pos="851"/>
          <w:tab w:val="left" w:pos="1702"/>
        </w:tabs>
        <w:ind w:left="0" w:firstLine="0"/>
        <w:jc w:val="both"/>
        <w:rPr>
          <w:rFonts w:cs="Tahoma"/>
          <w:b/>
          <w:sz w:val="20"/>
          <w:szCs w:val="20"/>
        </w:rPr>
      </w:pPr>
      <w:r w:rsidRPr="00F8767F">
        <w:rPr>
          <w:rFonts w:cs="Tahoma"/>
          <w:b/>
          <w:sz w:val="20"/>
          <w:szCs w:val="20"/>
        </w:rPr>
        <w:t>REŠEVANJE SPOROV</w:t>
      </w:r>
    </w:p>
    <w:p w:rsidR="001B4691" w:rsidRPr="00F8767F" w:rsidRDefault="001B4691" w:rsidP="001B4691">
      <w:pPr>
        <w:keepNext/>
        <w:keepLines/>
        <w:tabs>
          <w:tab w:val="left" w:pos="709"/>
          <w:tab w:val="left" w:pos="1702"/>
        </w:tabs>
        <w:ind w:left="1701" w:hanging="1701"/>
        <w:rPr>
          <w:rFonts w:cs="Tahoma"/>
          <w:b/>
          <w:sz w:val="20"/>
          <w:szCs w:val="20"/>
        </w:rPr>
      </w:pPr>
    </w:p>
    <w:p w:rsidR="001B4691" w:rsidRPr="00F8767F" w:rsidRDefault="001B4691" w:rsidP="001B4691">
      <w:pPr>
        <w:keepNext/>
        <w:keepLines/>
        <w:numPr>
          <w:ilvl w:val="1"/>
          <w:numId w:val="33"/>
        </w:numPr>
        <w:tabs>
          <w:tab w:val="clear" w:pos="1440"/>
        </w:tabs>
        <w:ind w:left="426" w:hanging="426"/>
        <w:jc w:val="center"/>
        <w:rPr>
          <w:rFonts w:cs="Tahoma"/>
          <w:sz w:val="20"/>
          <w:szCs w:val="20"/>
        </w:rPr>
      </w:pPr>
      <w:r w:rsidRPr="00F8767F">
        <w:rPr>
          <w:rFonts w:cs="Tahoma"/>
          <w:sz w:val="20"/>
          <w:szCs w:val="20"/>
        </w:rPr>
        <w:t xml:space="preserve"> člen</w:t>
      </w:r>
    </w:p>
    <w:p w:rsidR="001B4691" w:rsidRPr="00F8767F" w:rsidRDefault="001B4691" w:rsidP="001B4691">
      <w:pPr>
        <w:keepNext/>
        <w:keepLines/>
        <w:tabs>
          <w:tab w:val="left" w:pos="567"/>
          <w:tab w:val="left" w:pos="1418"/>
          <w:tab w:val="left" w:pos="1702"/>
        </w:tabs>
        <w:jc w:val="both"/>
        <w:rPr>
          <w:rFonts w:eastAsia="Calibri" w:cs="Tahoma"/>
          <w:sz w:val="20"/>
          <w:szCs w:val="20"/>
        </w:rPr>
      </w:pPr>
    </w:p>
    <w:p w:rsidR="001B4691" w:rsidRPr="00F8767F" w:rsidRDefault="001B4691" w:rsidP="001B4691">
      <w:pPr>
        <w:keepNext/>
        <w:keepLines/>
        <w:tabs>
          <w:tab w:val="left" w:pos="567"/>
          <w:tab w:val="left" w:pos="1418"/>
          <w:tab w:val="left" w:pos="1702"/>
        </w:tabs>
        <w:jc w:val="both"/>
        <w:rPr>
          <w:rFonts w:eastAsia="Calibri" w:cs="Tahoma"/>
          <w:sz w:val="20"/>
          <w:szCs w:val="20"/>
        </w:rPr>
      </w:pPr>
      <w:r w:rsidRPr="00F8767F">
        <w:rPr>
          <w:rFonts w:eastAsia="Calibri" w:cs="Tahoma"/>
          <w:sz w:val="20"/>
          <w:szCs w:val="20"/>
        </w:rPr>
        <w:t>Morebitne spore, ki bi nastali v zvezi z izvajanjem te pogodbe, bosta pogodbeni stranki skušali rešiti sporazumno.</w:t>
      </w:r>
    </w:p>
    <w:p w:rsidR="001B4691" w:rsidRPr="00F8767F" w:rsidRDefault="001B4691" w:rsidP="001B4691">
      <w:pPr>
        <w:keepNext/>
        <w:keepLines/>
        <w:tabs>
          <w:tab w:val="left" w:pos="567"/>
          <w:tab w:val="left" w:pos="1418"/>
          <w:tab w:val="left" w:pos="1702"/>
        </w:tabs>
        <w:jc w:val="both"/>
        <w:rPr>
          <w:rFonts w:eastAsia="Calibri" w:cs="Tahoma"/>
          <w:sz w:val="20"/>
          <w:szCs w:val="20"/>
        </w:rPr>
      </w:pPr>
    </w:p>
    <w:p w:rsidR="001B4691" w:rsidRPr="00F8767F" w:rsidRDefault="001B4691" w:rsidP="001B4691">
      <w:pPr>
        <w:keepNext/>
        <w:keepLines/>
        <w:tabs>
          <w:tab w:val="left" w:pos="567"/>
          <w:tab w:val="left" w:pos="1418"/>
          <w:tab w:val="left" w:pos="1702"/>
        </w:tabs>
        <w:jc w:val="both"/>
        <w:rPr>
          <w:rFonts w:eastAsia="Calibri" w:cs="Tahoma"/>
          <w:sz w:val="20"/>
          <w:szCs w:val="20"/>
        </w:rPr>
      </w:pPr>
      <w:r w:rsidRPr="00F8767F">
        <w:rPr>
          <w:rFonts w:eastAsia="Calibri" w:cs="Tahoma"/>
          <w:sz w:val="20"/>
          <w:szCs w:val="20"/>
        </w:rPr>
        <w:t>Če spora ne bo možno rešiti sporazumno, lahko vsaka pogodbenega stranka sproži postopek za rešitev spora pri stvarno pristojnem sodišču v Ljubljani.</w:t>
      </w:r>
    </w:p>
    <w:p w:rsidR="001B4691" w:rsidRDefault="001B4691" w:rsidP="001B4691">
      <w:pPr>
        <w:keepNext/>
        <w:keepLines/>
        <w:tabs>
          <w:tab w:val="left" w:pos="567"/>
          <w:tab w:val="left" w:pos="1418"/>
          <w:tab w:val="left" w:pos="1702"/>
        </w:tabs>
        <w:jc w:val="both"/>
        <w:rPr>
          <w:rFonts w:cs="Tahoma"/>
          <w:sz w:val="20"/>
          <w:szCs w:val="20"/>
        </w:rPr>
      </w:pPr>
    </w:p>
    <w:p w:rsidR="001B4691" w:rsidRDefault="001B4691" w:rsidP="001B4691">
      <w:pPr>
        <w:keepNext/>
        <w:keepLines/>
        <w:tabs>
          <w:tab w:val="left" w:pos="567"/>
          <w:tab w:val="left" w:pos="1418"/>
          <w:tab w:val="left" w:pos="1702"/>
        </w:tabs>
        <w:jc w:val="both"/>
        <w:rPr>
          <w:rFonts w:cs="Tahoma"/>
          <w:sz w:val="20"/>
          <w:szCs w:val="20"/>
        </w:rPr>
      </w:pPr>
    </w:p>
    <w:p w:rsidR="001B4691" w:rsidRDefault="001B4691" w:rsidP="001B4691">
      <w:pPr>
        <w:keepNext/>
        <w:keepLines/>
        <w:tabs>
          <w:tab w:val="left" w:pos="567"/>
          <w:tab w:val="left" w:pos="1418"/>
          <w:tab w:val="left" w:pos="1702"/>
        </w:tabs>
        <w:jc w:val="both"/>
        <w:rPr>
          <w:rFonts w:cs="Tahoma"/>
          <w:sz w:val="20"/>
          <w:szCs w:val="20"/>
        </w:rPr>
      </w:pPr>
    </w:p>
    <w:p w:rsidR="001B4691" w:rsidRPr="00F8767F" w:rsidRDefault="001B4691" w:rsidP="001B4691">
      <w:pPr>
        <w:keepNext/>
        <w:keepLines/>
        <w:tabs>
          <w:tab w:val="left" w:pos="567"/>
          <w:tab w:val="left" w:pos="1418"/>
          <w:tab w:val="left" w:pos="1702"/>
        </w:tabs>
        <w:jc w:val="both"/>
        <w:rPr>
          <w:rFonts w:cs="Tahoma"/>
          <w:sz w:val="20"/>
          <w:szCs w:val="20"/>
        </w:rPr>
      </w:pPr>
    </w:p>
    <w:p w:rsidR="001B4691" w:rsidRPr="00EB4AB2" w:rsidRDefault="001B4691" w:rsidP="001B4691">
      <w:pPr>
        <w:keepNext/>
        <w:keepLines/>
        <w:numPr>
          <w:ilvl w:val="0"/>
          <w:numId w:val="35"/>
        </w:numPr>
        <w:tabs>
          <w:tab w:val="left" w:pos="851"/>
          <w:tab w:val="left" w:pos="1702"/>
        </w:tabs>
        <w:ind w:left="0" w:firstLine="0"/>
        <w:jc w:val="both"/>
        <w:rPr>
          <w:rFonts w:cs="Tahoma"/>
          <w:b/>
          <w:sz w:val="20"/>
          <w:szCs w:val="20"/>
        </w:rPr>
      </w:pPr>
      <w:r w:rsidRPr="00EB4AB2">
        <w:rPr>
          <w:rFonts w:cs="Tahoma"/>
          <w:b/>
          <w:sz w:val="20"/>
          <w:szCs w:val="20"/>
        </w:rPr>
        <w:t>PROTIKORUPCIJSKA KLAVZULA</w:t>
      </w:r>
    </w:p>
    <w:p w:rsidR="001B4691" w:rsidRPr="00F8767F" w:rsidRDefault="001B4691" w:rsidP="001B4691">
      <w:pPr>
        <w:keepNext/>
        <w:keepLines/>
        <w:tabs>
          <w:tab w:val="left" w:pos="851"/>
          <w:tab w:val="left" w:pos="1702"/>
        </w:tabs>
        <w:jc w:val="both"/>
        <w:rPr>
          <w:rFonts w:cs="Tahoma"/>
          <w:b/>
          <w:sz w:val="20"/>
          <w:szCs w:val="20"/>
        </w:rPr>
      </w:pPr>
    </w:p>
    <w:p w:rsidR="001B4691" w:rsidRPr="00F8767F" w:rsidRDefault="001B4691" w:rsidP="001B4691">
      <w:pPr>
        <w:keepNext/>
        <w:keepLines/>
        <w:numPr>
          <w:ilvl w:val="1"/>
          <w:numId w:val="33"/>
        </w:numPr>
        <w:tabs>
          <w:tab w:val="clear" w:pos="1440"/>
        </w:tabs>
        <w:ind w:left="426" w:hanging="426"/>
        <w:jc w:val="center"/>
        <w:rPr>
          <w:rFonts w:cs="Tahoma"/>
          <w:sz w:val="20"/>
          <w:szCs w:val="20"/>
        </w:rPr>
      </w:pPr>
      <w:r w:rsidRPr="00F8767F">
        <w:rPr>
          <w:rFonts w:cs="Tahoma"/>
          <w:sz w:val="20"/>
          <w:szCs w:val="20"/>
        </w:rPr>
        <w:t>člen</w:t>
      </w:r>
    </w:p>
    <w:p w:rsidR="001B4691" w:rsidRPr="00F8767F" w:rsidRDefault="001B4691" w:rsidP="001B4691">
      <w:pPr>
        <w:keepNext/>
        <w:keepLines/>
        <w:tabs>
          <w:tab w:val="left" w:pos="851"/>
          <w:tab w:val="left" w:pos="1702"/>
        </w:tabs>
        <w:jc w:val="both"/>
        <w:rPr>
          <w:rFonts w:cs="Tahoma"/>
          <w:b/>
          <w:sz w:val="20"/>
          <w:szCs w:val="20"/>
        </w:rPr>
      </w:pPr>
    </w:p>
    <w:p w:rsidR="001B4691" w:rsidRPr="00F8767F" w:rsidRDefault="001B4691" w:rsidP="001B4691">
      <w:pPr>
        <w:keepNext/>
        <w:keepLines/>
        <w:tabs>
          <w:tab w:val="left" w:pos="567"/>
          <w:tab w:val="left" w:pos="1418"/>
          <w:tab w:val="left" w:pos="1702"/>
        </w:tabs>
        <w:jc w:val="both"/>
        <w:rPr>
          <w:rFonts w:cs="Tahoma"/>
          <w:sz w:val="20"/>
          <w:szCs w:val="20"/>
        </w:rPr>
      </w:pPr>
      <w:r w:rsidRPr="00F8767F">
        <w:rPr>
          <w:rFonts w:cs="Tahoma"/>
          <w:sz w:val="20"/>
          <w:szCs w:val="20"/>
        </w:rPr>
        <w:t>V primeru, da se ugotovi, da je pri izvedbi javnega naročila, na podlagi katerega je sklenjena ta pogodba ali pri izvajanju te pogodbe kdo v imenu ali na račun prodajalca, predstavniku ali posredniku kupca ali drugega organa ali organizacije iz javnega sektorja obljubil, ponudil ali dal kakšno nedovoljeno korist za pridobitev tega posla ali za sklenitev tega posla pod ugodnejšimi pogoji ali za opustitev dolžnega nadzora nad izvajanjem pogodbenih obveznosti ali za drugo ravnanje ali opustitev, s katerim je kupcu, organu ali organizaciji iz javnega sektorja povzročena škoda ali je omogočena pridobitev nedovoljene koristi predstavniku kupca, organa, posredniku organa ali organizacije iz javnega sektorja, prodajalcu ali njegovemu predstavniku, zastopniku, posredniku, je ta pogodba nična.</w:t>
      </w:r>
    </w:p>
    <w:p w:rsidR="001B4691" w:rsidRPr="00F8767F" w:rsidRDefault="001B4691" w:rsidP="001B4691">
      <w:pPr>
        <w:keepNext/>
        <w:keepLines/>
        <w:tabs>
          <w:tab w:val="left" w:pos="567"/>
          <w:tab w:val="left" w:pos="1418"/>
          <w:tab w:val="left" w:pos="1702"/>
        </w:tabs>
        <w:jc w:val="both"/>
        <w:rPr>
          <w:rFonts w:cs="Tahoma"/>
          <w:sz w:val="20"/>
          <w:szCs w:val="20"/>
        </w:rPr>
      </w:pPr>
    </w:p>
    <w:p w:rsidR="001B4691" w:rsidRDefault="001B4691" w:rsidP="001B4691">
      <w:pPr>
        <w:keepNext/>
        <w:keepLines/>
        <w:tabs>
          <w:tab w:val="left" w:pos="567"/>
          <w:tab w:val="left" w:pos="1418"/>
          <w:tab w:val="left" w:pos="1702"/>
        </w:tabs>
        <w:jc w:val="both"/>
        <w:rPr>
          <w:rFonts w:cs="Tahoma"/>
          <w:sz w:val="20"/>
          <w:szCs w:val="20"/>
        </w:rPr>
      </w:pPr>
      <w:r w:rsidRPr="00F8767F">
        <w:rPr>
          <w:rFonts w:cs="Tahoma"/>
          <w:sz w:val="20"/>
          <w:szCs w:val="20"/>
        </w:rPr>
        <w:t>Kupec bo v primeru ugotovitve o domnevnem obstoju dejanskega stanja iz prvega odstavka tega člena ali obvestila Komisije za preprečevanje korupcije ali drugih organov, glede njegovega domnevnega nastanka, pričel z ugotavljanjem pogojev ničnosti te pogodbe iz prejšnjega odstavka tega člena oziroma z drugimi ukrepi v skladu s predpisi Republike Slovenije.</w:t>
      </w:r>
    </w:p>
    <w:p w:rsidR="001B4691" w:rsidRPr="00F8767F" w:rsidRDefault="001B4691" w:rsidP="001B4691">
      <w:pPr>
        <w:keepNext/>
        <w:keepLines/>
        <w:tabs>
          <w:tab w:val="left" w:pos="567"/>
          <w:tab w:val="left" w:pos="1418"/>
          <w:tab w:val="left" w:pos="1702"/>
        </w:tabs>
        <w:jc w:val="both"/>
        <w:rPr>
          <w:rFonts w:cs="Tahoma"/>
          <w:sz w:val="20"/>
          <w:szCs w:val="20"/>
        </w:rPr>
      </w:pPr>
    </w:p>
    <w:p w:rsidR="001B4691" w:rsidRPr="00F8767F" w:rsidRDefault="001B4691" w:rsidP="001B4691">
      <w:pPr>
        <w:keepNext/>
        <w:keepLines/>
        <w:numPr>
          <w:ilvl w:val="1"/>
          <w:numId w:val="33"/>
        </w:numPr>
        <w:tabs>
          <w:tab w:val="clear" w:pos="1440"/>
        </w:tabs>
        <w:ind w:left="426" w:hanging="426"/>
        <w:jc w:val="center"/>
        <w:rPr>
          <w:rFonts w:cs="Tahoma"/>
          <w:sz w:val="20"/>
          <w:szCs w:val="20"/>
        </w:rPr>
      </w:pPr>
      <w:r w:rsidRPr="00F8767F">
        <w:rPr>
          <w:rFonts w:cs="Tahoma"/>
          <w:sz w:val="20"/>
          <w:szCs w:val="20"/>
        </w:rPr>
        <w:t>člen</w:t>
      </w:r>
    </w:p>
    <w:p w:rsidR="001B4691" w:rsidRDefault="001B4691" w:rsidP="001B4691">
      <w:pPr>
        <w:keepNext/>
        <w:keepLines/>
        <w:tabs>
          <w:tab w:val="left" w:pos="567"/>
          <w:tab w:val="left" w:pos="1418"/>
          <w:tab w:val="left" w:pos="1702"/>
        </w:tabs>
        <w:jc w:val="both"/>
        <w:rPr>
          <w:rFonts w:cs="Tahoma"/>
          <w:sz w:val="20"/>
          <w:szCs w:val="20"/>
        </w:rPr>
      </w:pPr>
    </w:p>
    <w:p w:rsidR="001B4691" w:rsidRPr="004F607D" w:rsidRDefault="001B4691" w:rsidP="001B4691">
      <w:pPr>
        <w:keepNext/>
        <w:keepLines/>
        <w:spacing w:after="120"/>
        <w:jc w:val="both"/>
        <w:rPr>
          <w:rFonts w:cs="Tahoma"/>
          <w:sz w:val="20"/>
          <w:szCs w:val="20"/>
        </w:rPr>
      </w:pPr>
      <w:r w:rsidRPr="004F607D">
        <w:rPr>
          <w:rFonts w:cs="Tahoma"/>
          <w:sz w:val="20"/>
          <w:szCs w:val="20"/>
        </w:rPr>
        <w:t>Prodajalec</w:t>
      </w:r>
      <w:r w:rsidRPr="004F607D">
        <w:rPr>
          <w:rFonts w:cs="Tahoma"/>
          <w:noProof/>
          <w:sz w:val="20"/>
          <w:szCs w:val="20"/>
          <w:lang w:eastAsia="ar-SA"/>
        </w:rPr>
        <w:t xml:space="preserve"> </w:t>
      </w:r>
      <w:r w:rsidRPr="004F607D">
        <w:rPr>
          <w:rFonts w:cs="Tahoma"/>
          <w:sz w:val="20"/>
          <w:szCs w:val="20"/>
        </w:rPr>
        <w:t xml:space="preserve">se obvezuje, da bo kadarkoli v času veljavnosti </w:t>
      </w:r>
      <w:r w:rsidRPr="004F607D">
        <w:rPr>
          <w:rFonts w:cs="Tahoma"/>
          <w:sz w:val="20"/>
          <w:szCs w:val="28"/>
        </w:rPr>
        <w:t>pogodbe</w:t>
      </w:r>
      <w:r w:rsidRPr="004F607D">
        <w:rPr>
          <w:rFonts w:cs="Tahoma"/>
          <w:sz w:val="20"/>
          <w:szCs w:val="20"/>
        </w:rPr>
        <w:t>, v skladu s šestim odstavkom 91. člena ZJN-3, v roku osmih (8) dni od prejema poziva</w:t>
      </w:r>
      <w:r>
        <w:rPr>
          <w:rFonts w:cs="Tahoma"/>
          <w:sz w:val="20"/>
          <w:szCs w:val="20"/>
        </w:rPr>
        <w:t xml:space="preserve"> (velja tudi za podizvajalce, s katerimi prodajalec izvaja predmet pogodbe)</w:t>
      </w:r>
      <w:r w:rsidRPr="004F607D">
        <w:rPr>
          <w:rFonts w:cs="Tahoma"/>
          <w:sz w:val="20"/>
          <w:szCs w:val="20"/>
        </w:rPr>
        <w:t xml:space="preserve">, kupcu posredoval podatke o: </w:t>
      </w:r>
    </w:p>
    <w:p w:rsidR="001B4691" w:rsidRPr="007A3232" w:rsidRDefault="001B4691" w:rsidP="001B4691">
      <w:pPr>
        <w:keepNext/>
        <w:keepLines/>
        <w:numPr>
          <w:ilvl w:val="0"/>
          <w:numId w:val="7"/>
        </w:numPr>
        <w:jc w:val="both"/>
        <w:rPr>
          <w:rFonts w:cs="Tahoma"/>
          <w:sz w:val="20"/>
          <w:szCs w:val="20"/>
        </w:rPr>
      </w:pPr>
      <w:r w:rsidRPr="004F607D">
        <w:rPr>
          <w:rFonts w:cs="Tahoma"/>
          <w:sz w:val="20"/>
          <w:szCs w:val="20"/>
        </w:rPr>
        <w:t xml:space="preserve">svojih ustanoviteljih, družbenikih, delničarjih, </w:t>
      </w:r>
      <w:proofErr w:type="spellStart"/>
      <w:r w:rsidRPr="004F607D">
        <w:rPr>
          <w:rFonts w:cs="Tahoma"/>
          <w:sz w:val="20"/>
          <w:szCs w:val="20"/>
        </w:rPr>
        <w:t>komanditistih</w:t>
      </w:r>
      <w:proofErr w:type="spellEnd"/>
      <w:r w:rsidRPr="004F607D">
        <w:rPr>
          <w:rFonts w:cs="Tahoma"/>
          <w:sz w:val="20"/>
          <w:szCs w:val="20"/>
        </w:rPr>
        <w:t xml:space="preserve"> ali drugih lastnikih in podatke o la</w:t>
      </w:r>
      <w:r>
        <w:rPr>
          <w:rFonts w:cs="Tahoma"/>
          <w:sz w:val="20"/>
          <w:szCs w:val="20"/>
        </w:rPr>
        <w:t>stniških deležih navedenih oseb,</w:t>
      </w:r>
    </w:p>
    <w:p w:rsidR="001B4691" w:rsidRPr="007A3232" w:rsidRDefault="001B4691" w:rsidP="001B4691">
      <w:pPr>
        <w:keepNext/>
        <w:keepLines/>
        <w:numPr>
          <w:ilvl w:val="0"/>
          <w:numId w:val="7"/>
        </w:numPr>
        <w:jc w:val="both"/>
        <w:rPr>
          <w:sz w:val="20"/>
          <w:szCs w:val="20"/>
        </w:rPr>
      </w:pPr>
      <w:r w:rsidRPr="007A3232">
        <w:rPr>
          <w:rFonts w:cs="Tahoma"/>
          <w:sz w:val="20"/>
          <w:szCs w:val="20"/>
        </w:rPr>
        <w:t>gospodarskih subjektih, za katere se glede na določbe zakona, ki ureja gospodarske družbe, šteje, da so z njim povezane družbe.</w:t>
      </w:r>
      <w:r w:rsidRPr="007A3232">
        <w:rPr>
          <w:rFonts w:eastAsia="Calibri" w:cs="Tahoma"/>
          <w:sz w:val="20"/>
          <w:szCs w:val="20"/>
          <w:lang w:eastAsia="en-US"/>
        </w:rPr>
        <w:t xml:space="preserve"> </w:t>
      </w:r>
    </w:p>
    <w:p w:rsidR="001B4691" w:rsidRPr="00F8767F" w:rsidRDefault="001B4691" w:rsidP="001B4691">
      <w:pPr>
        <w:keepNext/>
        <w:keepLines/>
        <w:tabs>
          <w:tab w:val="left" w:pos="567"/>
          <w:tab w:val="left" w:pos="1418"/>
          <w:tab w:val="left" w:pos="1702"/>
        </w:tabs>
        <w:jc w:val="both"/>
        <w:rPr>
          <w:rFonts w:cs="Tahoma"/>
          <w:sz w:val="20"/>
          <w:szCs w:val="20"/>
        </w:rPr>
      </w:pPr>
    </w:p>
    <w:p w:rsidR="001B4691" w:rsidRPr="00F8767F" w:rsidRDefault="001B4691" w:rsidP="001B4691">
      <w:pPr>
        <w:keepNext/>
        <w:keepLines/>
        <w:tabs>
          <w:tab w:val="left" w:pos="567"/>
          <w:tab w:val="left" w:pos="1418"/>
          <w:tab w:val="left" w:pos="1702"/>
        </w:tabs>
        <w:jc w:val="both"/>
        <w:rPr>
          <w:rFonts w:cs="Tahoma"/>
          <w:sz w:val="20"/>
          <w:szCs w:val="20"/>
        </w:rPr>
      </w:pPr>
    </w:p>
    <w:p w:rsidR="001B4691" w:rsidRPr="00170F62" w:rsidRDefault="001B4691" w:rsidP="001B4691">
      <w:pPr>
        <w:keepNext/>
        <w:keepLines/>
        <w:numPr>
          <w:ilvl w:val="0"/>
          <w:numId w:val="35"/>
        </w:numPr>
        <w:tabs>
          <w:tab w:val="left" w:pos="851"/>
          <w:tab w:val="left" w:pos="1702"/>
        </w:tabs>
        <w:ind w:left="0" w:firstLine="0"/>
        <w:jc w:val="both"/>
        <w:rPr>
          <w:rFonts w:cs="Tahoma"/>
          <w:b/>
          <w:sz w:val="20"/>
          <w:szCs w:val="20"/>
        </w:rPr>
      </w:pPr>
      <w:r w:rsidRPr="00170F62">
        <w:rPr>
          <w:rFonts w:cs="Tahoma"/>
          <w:b/>
          <w:sz w:val="20"/>
          <w:szCs w:val="20"/>
        </w:rPr>
        <w:t>RAZVEZNI POGOJ</w:t>
      </w:r>
    </w:p>
    <w:p w:rsidR="001B4691" w:rsidRPr="00F8767F" w:rsidRDefault="001B4691" w:rsidP="001B4691">
      <w:pPr>
        <w:keepNext/>
        <w:keepLines/>
        <w:numPr>
          <w:ilvl w:val="1"/>
          <w:numId w:val="33"/>
        </w:numPr>
        <w:tabs>
          <w:tab w:val="clear" w:pos="1440"/>
        </w:tabs>
        <w:ind w:left="426" w:hanging="426"/>
        <w:jc w:val="center"/>
        <w:rPr>
          <w:rFonts w:cs="Tahoma"/>
          <w:sz w:val="20"/>
          <w:szCs w:val="20"/>
        </w:rPr>
      </w:pPr>
      <w:r w:rsidRPr="00F8767F">
        <w:rPr>
          <w:rFonts w:cs="Tahoma"/>
          <w:sz w:val="20"/>
          <w:szCs w:val="20"/>
        </w:rPr>
        <w:t>člen</w:t>
      </w:r>
    </w:p>
    <w:p w:rsidR="001B4691" w:rsidRDefault="001B4691" w:rsidP="001B4691">
      <w:pPr>
        <w:keepNext/>
        <w:keepLines/>
        <w:jc w:val="both"/>
        <w:rPr>
          <w:rFonts w:cs="Tahoma"/>
        </w:rPr>
      </w:pPr>
    </w:p>
    <w:p w:rsidR="001B4691" w:rsidRPr="00AC29B3" w:rsidRDefault="001B4691" w:rsidP="001B4691">
      <w:pPr>
        <w:keepNext/>
        <w:keepLines/>
        <w:jc w:val="both"/>
        <w:rPr>
          <w:rFonts w:cs="Tahoma"/>
          <w:sz w:val="20"/>
          <w:szCs w:val="20"/>
        </w:rPr>
      </w:pPr>
      <w:r w:rsidRPr="00AC29B3">
        <w:rPr>
          <w:rFonts w:cs="Tahoma"/>
          <w:sz w:val="20"/>
          <w:szCs w:val="20"/>
        </w:rPr>
        <w:t>Ta pogodba je sklenjena pod razveznim pogojem, ki se uresniči v primeru izpolnitve ene od naslednjih okoliščin:</w:t>
      </w:r>
    </w:p>
    <w:p w:rsidR="001B4691" w:rsidRPr="00AC29B3" w:rsidRDefault="001B4691" w:rsidP="001B4691">
      <w:pPr>
        <w:keepNext/>
        <w:keepLines/>
        <w:numPr>
          <w:ilvl w:val="0"/>
          <w:numId w:val="31"/>
        </w:numPr>
        <w:jc w:val="both"/>
        <w:rPr>
          <w:rFonts w:cs="Tahoma"/>
          <w:sz w:val="20"/>
          <w:szCs w:val="20"/>
        </w:rPr>
      </w:pPr>
      <w:r w:rsidRPr="00AC29B3">
        <w:rPr>
          <w:rFonts w:cs="Tahoma"/>
          <w:sz w:val="20"/>
          <w:szCs w:val="20"/>
        </w:rPr>
        <w:t xml:space="preserve">če bo kupec seznanjen, da je sodišče s pravnomočno odločitvijo ugotovilo kršitev obveznosti delovne, </w:t>
      </w:r>
      <w:proofErr w:type="spellStart"/>
      <w:r w:rsidRPr="00AC29B3">
        <w:rPr>
          <w:rFonts w:cs="Tahoma"/>
          <w:sz w:val="20"/>
          <w:szCs w:val="20"/>
        </w:rPr>
        <w:t>okoljske</w:t>
      </w:r>
      <w:proofErr w:type="spellEnd"/>
      <w:r w:rsidRPr="00AC29B3">
        <w:rPr>
          <w:rFonts w:cs="Tahoma"/>
          <w:sz w:val="20"/>
          <w:szCs w:val="20"/>
        </w:rPr>
        <w:t xml:space="preserve"> ali socialne zakonodaje s strani prodajalca ali podizvajalca ali </w:t>
      </w:r>
    </w:p>
    <w:p w:rsidR="001B4691" w:rsidRPr="00AC29B3" w:rsidRDefault="001B4691" w:rsidP="001B4691">
      <w:pPr>
        <w:keepNext/>
        <w:keepLines/>
        <w:numPr>
          <w:ilvl w:val="0"/>
          <w:numId w:val="31"/>
        </w:numPr>
        <w:jc w:val="both"/>
        <w:rPr>
          <w:rFonts w:cs="Tahoma"/>
          <w:sz w:val="20"/>
          <w:szCs w:val="20"/>
        </w:rPr>
      </w:pPr>
      <w:r w:rsidRPr="00AC29B3">
        <w:rPr>
          <w:rFonts w:cs="Tahoma"/>
          <w:sz w:val="20"/>
          <w:szCs w:val="20"/>
        </w:rPr>
        <w:t>če bo kupec seznanjen, da je pristojni državni organ pri prodajalcu ali podizvajalcu v času izvajanja pogodbe ugotovil najmanj dve kršitvi v zvezi s plačilom za delo, delovnim časom, počitki, opravljanjem dela na podlagi pogodb civilnega prava kljub obstoju elementov delovnega razmerja ali v zvezi z zaposlovanjem na črno,</w:t>
      </w:r>
    </w:p>
    <w:p w:rsidR="001B4691" w:rsidRDefault="001B4691" w:rsidP="001B4691">
      <w:pPr>
        <w:keepNext/>
        <w:keepLines/>
        <w:jc w:val="both"/>
        <w:rPr>
          <w:rFonts w:cs="Tahoma"/>
          <w:sz w:val="20"/>
          <w:szCs w:val="20"/>
        </w:rPr>
      </w:pPr>
      <w:r w:rsidRPr="00AC29B3">
        <w:rPr>
          <w:rFonts w:cs="Tahoma"/>
          <w:sz w:val="20"/>
          <w:szCs w:val="20"/>
        </w:rPr>
        <w:t xml:space="preserve">in za kateri mu je bila s pravnomočno odločitvijo ali več pravnomočnimi odločitvami izrečena globa za prekršek, in pod pogojem, da je od seznanitve s kršitvijo in do izteka veljavnosti pogodbe še najmanj </w:t>
      </w:r>
      <w:r>
        <w:rPr>
          <w:rFonts w:cs="Tahoma"/>
          <w:sz w:val="20"/>
          <w:szCs w:val="20"/>
        </w:rPr>
        <w:t>6 (</w:t>
      </w:r>
      <w:r w:rsidRPr="00AC29B3">
        <w:rPr>
          <w:rFonts w:cs="Tahoma"/>
          <w:sz w:val="20"/>
          <w:szCs w:val="20"/>
        </w:rPr>
        <w:t>šest</w:t>
      </w:r>
      <w:r>
        <w:rPr>
          <w:rFonts w:cs="Tahoma"/>
          <w:sz w:val="20"/>
          <w:szCs w:val="20"/>
        </w:rPr>
        <w:t>)</w:t>
      </w:r>
      <w:r w:rsidRPr="00AC29B3">
        <w:rPr>
          <w:rFonts w:cs="Tahoma"/>
          <w:sz w:val="20"/>
          <w:szCs w:val="20"/>
        </w:rPr>
        <w:t xml:space="preserve"> mesecev oziroma če prodajalec nastopa s podizvajalcem pa tudi, če zaradi ugotovljene kršitve pri podizvajalcu prodajalec ne nadomesti ali zamenja tega podizvajalca, na način določen v skladu s 94. členom ZJN-3 in določili te pogodbe v roku 30 (trideset) dni od seznanitve s kršitvijo. </w:t>
      </w:r>
    </w:p>
    <w:p w:rsidR="001B4691" w:rsidRPr="00AC29B3" w:rsidRDefault="001B4691" w:rsidP="001B4691">
      <w:pPr>
        <w:keepNext/>
        <w:keepLines/>
        <w:jc w:val="both"/>
        <w:rPr>
          <w:rFonts w:cs="Tahoma"/>
          <w:sz w:val="20"/>
          <w:szCs w:val="20"/>
        </w:rPr>
      </w:pPr>
    </w:p>
    <w:p w:rsidR="001B4691" w:rsidRPr="00AC29B3" w:rsidRDefault="001B4691" w:rsidP="001B4691">
      <w:pPr>
        <w:keepNext/>
        <w:keepLines/>
        <w:jc w:val="both"/>
        <w:rPr>
          <w:rFonts w:cs="Tahoma"/>
          <w:sz w:val="20"/>
          <w:szCs w:val="20"/>
        </w:rPr>
      </w:pPr>
      <w:r w:rsidRPr="00AC29B3">
        <w:rPr>
          <w:rFonts w:cs="Tahoma"/>
          <w:sz w:val="20"/>
          <w:szCs w:val="20"/>
        </w:rPr>
        <w:lastRenderedPageBreak/>
        <w:t>V primeru izpolnitve okoliščine in pogojev iz prejšnjega odstavka se šteje, da je pogodba razvezana z dnem sklenitve nove pogodbe o izvedbi javnega naročila za predmetno naročilo. O datumu sklenitve nove pogodbe bo kupec obvestil prodajalca.</w:t>
      </w:r>
    </w:p>
    <w:p w:rsidR="001B4691" w:rsidRPr="00AC29B3" w:rsidRDefault="001B4691" w:rsidP="001B4691">
      <w:pPr>
        <w:keepNext/>
        <w:keepLines/>
        <w:jc w:val="both"/>
        <w:rPr>
          <w:rFonts w:cs="Tahoma"/>
          <w:sz w:val="20"/>
          <w:szCs w:val="20"/>
        </w:rPr>
      </w:pPr>
    </w:p>
    <w:p w:rsidR="001B4691" w:rsidRPr="00AC29B3" w:rsidRDefault="001B4691" w:rsidP="001B4691">
      <w:pPr>
        <w:keepNext/>
        <w:keepLines/>
        <w:jc w:val="both"/>
        <w:rPr>
          <w:rFonts w:cs="Tahoma"/>
          <w:sz w:val="20"/>
          <w:szCs w:val="20"/>
        </w:rPr>
      </w:pPr>
      <w:r w:rsidRPr="00AC29B3">
        <w:rPr>
          <w:rFonts w:cs="Tahoma"/>
          <w:sz w:val="20"/>
          <w:szCs w:val="20"/>
        </w:rPr>
        <w:t>Če kupec v roku 30 (trideset) dni od seznanitve s kršitvijo ne začne novega postopka javnega naročila, se šteje, da je pogodba razvezana</w:t>
      </w:r>
      <w:r>
        <w:rPr>
          <w:rFonts w:cs="Tahoma"/>
          <w:sz w:val="20"/>
          <w:szCs w:val="20"/>
        </w:rPr>
        <w:t xml:space="preserve"> 30.</w:t>
      </w:r>
      <w:r w:rsidRPr="00AC29B3">
        <w:rPr>
          <w:rFonts w:cs="Tahoma"/>
          <w:sz w:val="20"/>
          <w:szCs w:val="20"/>
        </w:rPr>
        <w:t xml:space="preserve"> </w:t>
      </w:r>
      <w:r>
        <w:rPr>
          <w:rFonts w:cs="Tahoma"/>
          <w:sz w:val="20"/>
          <w:szCs w:val="20"/>
        </w:rPr>
        <w:t>(</w:t>
      </w:r>
      <w:r w:rsidRPr="00AC29B3">
        <w:rPr>
          <w:rFonts w:cs="Tahoma"/>
          <w:sz w:val="20"/>
          <w:szCs w:val="20"/>
        </w:rPr>
        <w:t>trideseti</w:t>
      </w:r>
      <w:r>
        <w:rPr>
          <w:rFonts w:cs="Tahoma"/>
          <w:sz w:val="20"/>
          <w:szCs w:val="20"/>
        </w:rPr>
        <w:t>)</w:t>
      </w:r>
      <w:r w:rsidRPr="00AC29B3">
        <w:rPr>
          <w:rFonts w:cs="Tahoma"/>
          <w:sz w:val="20"/>
          <w:szCs w:val="20"/>
        </w:rPr>
        <w:t xml:space="preserve"> dan od seznanitve s kršitvijo.</w:t>
      </w:r>
    </w:p>
    <w:p w:rsidR="001B4691" w:rsidRDefault="001B4691" w:rsidP="001B4691">
      <w:pPr>
        <w:keepNext/>
        <w:keepLines/>
        <w:tabs>
          <w:tab w:val="left" w:pos="567"/>
          <w:tab w:val="left" w:pos="1418"/>
          <w:tab w:val="left" w:pos="1702"/>
        </w:tabs>
        <w:jc w:val="both"/>
        <w:rPr>
          <w:rFonts w:cs="Tahoma"/>
          <w:sz w:val="20"/>
          <w:szCs w:val="20"/>
        </w:rPr>
      </w:pPr>
    </w:p>
    <w:p w:rsidR="001B4691" w:rsidRPr="00F8767F" w:rsidRDefault="001B4691" w:rsidP="001B4691">
      <w:pPr>
        <w:keepNext/>
        <w:keepLines/>
        <w:numPr>
          <w:ilvl w:val="0"/>
          <w:numId w:val="35"/>
        </w:numPr>
        <w:tabs>
          <w:tab w:val="left" w:pos="851"/>
          <w:tab w:val="left" w:pos="1702"/>
        </w:tabs>
        <w:ind w:left="0" w:firstLine="0"/>
        <w:jc w:val="both"/>
        <w:rPr>
          <w:rFonts w:cs="Tahoma"/>
          <w:b/>
          <w:sz w:val="20"/>
          <w:szCs w:val="20"/>
        </w:rPr>
      </w:pPr>
      <w:r w:rsidRPr="00F8767F">
        <w:rPr>
          <w:rFonts w:cs="Tahoma"/>
          <w:b/>
          <w:sz w:val="20"/>
          <w:szCs w:val="20"/>
        </w:rPr>
        <w:t>OSTALE DOLOČBE</w:t>
      </w:r>
    </w:p>
    <w:p w:rsidR="001B4691" w:rsidRPr="00F8767F" w:rsidRDefault="001B4691" w:rsidP="001B4691">
      <w:pPr>
        <w:keepNext/>
        <w:keepLines/>
        <w:numPr>
          <w:ilvl w:val="1"/>
          <w:numId w:val="33"/>
        </w:numPr>
        <w:tabs>
          <w:tab w:val="clear" w:pos="1440"/>
        </w:tabs>
        <w:ind w:left="426" w:hanging="426"/>
        <w:jc w:val="center"/>
        <w:rPr>
          <w:rFonts w:cs="Tahoma"/>
          <w:sz w:val="20"/>
          <w:szCs w:val="20"/>
        </w:rPr>
      </w:pPr>
      <w:r w:rsidRPr="00F8767F">
        <w:rPr>
          <w:rFonts w:cs="Tahoma"/>
          <w:sz w:val="20"/>
          <w:szCs w:val="20"/>
        </w:rPr>
        <w:t>člen</w:t>
      </w:r>
    </w:p>
    <w:p w:rsidR="001B4691" w:rsidRPr="00F8767F" w:rsidRDefault="001B4691" w:rsidP="001B4691">
      <w:pPr>
        <w:keepNext/>
        <w:keepLines/>
        <w:jc w:val="both"/>
        <w:rPr>
          <w:rFonts w:cs="Tahoma"/>
          <w:sz w:val="20"/>
          <w:szCs w:val="20"/>
        </w:rPr>
      </w:pPr>
    </w:p>
    <w:p w:rsidR="001B4691" w:rsidRDefault="001B4691" w:rsidP="001B4691">
      <w:pPr>
        <w:keepNext/>
        <w:keepLines/>
        <w:tabs>
          <w:tab w:val="left" w:pos="567"/>
          <w:tab w:val="left" w:pos="1418"/>
          <w:tab w:val="left" w:pos="1702"/>
        </w:tabs>
        <w:jc w:val="both"/>
        <w:rPr>
          <w:rFonts w:cs="Tahoma"/>
          <w:sz w:val="20"/>
          <w:szCs w:val="20"/>
        </w:rPr>
      </w:pPr>
    </w:p>
    <w:p w:rsidR="001B4691" w:rsidRPr="00F8767F" w:rsidRDefault="001B4691" w:rsidP="001B4691">
      <w:pPr>
        <w:keepNext/>
        <w:keepLines/>
        <w:tabs>
          <w:tab w:val="left" w:pos="567"/>
          <w:tab w:val="left" w:pos="1418"/>
          <w:tab w:val="left" w:pos="1702"/>
        </w:tabs>
        <w:jc w:val="both"/>
        <w:rPr>
          <w:rFonts w:cs="Tahoma"/>
          <w:sz w:val="20"/>
          <w:szCs w:val="20"/>
        </w:rPr>
      </w:pPr>
      <w:r w:rsidRPr="00F8767F">
        <w:rPr>
          <w:rFonts w:cs="Tahoma"/>
          <w:sz w:val="20"/>
          <w:szCs w:val="20"/>
        </w:rPr>
        <w:t xml:space="preserve">Pogodba je sklenjena in prične veljati z dnem, ko jo podpišeta obe pogodbeni stranki, pod pogojem, da prodajalec kupcu predloži </w:t>
      </w:r>
      <w:r w:rsidRPr="007D3DDD">
        <w:rPr>
          <w:rFonts w:cs="Tahoma"/>
          <w:sz w:val="20"/>
          <w:szCs w:val="20"/>
        </w:rPr>
        <w:t>finančno zavarovanje za zavarovanje dobre izvedbe pogodbenih obveznosti v roku, višini in z veljavnostjo iz 15. člena pogodbe in velja do dneva izpolnitve vseh pogodbenih obveznosti.</w:t>
      </w:r>
    </w:p>
    <w:p w:rsidR="001B4691" w:rsidRPr="00F8767F" w:rsidRDefault="001B4691" w:rsidP="001B4691">
      <w:pPr>
        <w:keepNext/>
        <w:keepLines/>
        <w:tabs>
          <w:tab w:val="left" w:pos="567"/>
          <w:tab w:val="left" w:pos="1418"/>
          <w:tab w:val="left" w:pos="1702"/>
        </w:tabs>
        <w:jc w:val="both"/>
        <w:rPr>
          <w:rFonts w:cs="Tahoma"/>
          <w:sz w:val="20"/>
          <w:szCs w:val="20"/>
        </w:rPr>
      </w:pPr>
    </w:p>
    <w:p w:rsidR="001B4691" w:rsidRPr="00F8767F" w:rsidRDefault="001B4691" w:rsidP="001B4691">
      <w:pPr>
        <w:keepNext/>
        <w:keepLines/>
        <w:tabs>
          <w:tab w:val="left" w:pos="567"/>
          <w:tab w:val="left" w:pos="1418"/>
          <w:tab w:val="left" w:pos="1702"/>
        </w:tabs>
        <w:jc w:val="both"/>
        <w:rPr>
          <w:rFonts w:cs="Tahoma"/>
          <w:sz w:val="20"/>
          <w:szCs w:val="20"/>
        </w:rPr>
      </w:pPr>
      <w:r w:rsidRPr="00F8767F">
        <w:rPr>
          <w:rFonts w:cs="Tahoma"/>
          <w:sz w:val="20"/>
          <w:szCs w:val="20"/>
        </w:rPr>
        <w:t>Glede garancijskih določil velja ta pogodba do poteka vseh garancijskih rokov.</w:t>
      </w:r>
    </w:p>
    <w:p w:rsidR="001B4691" w:rsidRPr="00F8767F" w:rsidRDefault="001B4691" w:rsidP="001B4691">
      <w:pPr>
        <w:keepNext/>
        <w:keepLines/>
        <w:tabs>
          <w:tab w:val="left" w:pos="567"/>
          <w:tab w:val="left" w:pos="1418"/>
          <w:tab w:val="left" w:pos="1702"/>
        </w:tabs>
        <w:jc w:val="both"/>
        <w:rPr>
          <w:rFonts w:eastAsia="Calibri" w:cs="Tahoma"/>
          <w:sz w:val="20"/>
          <w:szCs w:val="20"/>
        </w:rPr>
      </w:pPr>
    </w:p>
    <w:p w:rsidR="001B4691" w:rsidRDefault="001B4691" w:rsidP="001B4691">
      <w:pPr>
        <w:keepNext/>
        <w:keepLines/>
        <w:tabs>
          <w:tab w:val="left" w:pos="567"/>
          <w:tab w:val="left" w:pos="1418"/>
          <w:tab w:val="left" w:pos="1702"/>
        </w:tabs>
        <w:jc w:val="both"/>
        <w:rPr>
          <w:rFonts w:eastAsia="Calibri" w:cs="Tahoma"/>
          <w:sz w:val="20"/>
          <w:szCs w:val="20"/>
        </w:rPr>
      </w:pPr>
      <w:r w:rsidRPr="00F8767F">
        <w:rPr>
          <w:rFonts w:eastAsia="Calibri" w:cs="Tahoma"/>
          <w:sz w:val="20"/>
          <w:szCs w:val="20"/>
        </w:rPr>
        <w:t>Ta pogodba v celoti zavezuje tudi morebitne vsakokratne pravne naslednike vsake od pogodbenih strank, kar velja zlasti tudi v primeru organizacijsko – statusnih ter lastninskih sprememb.</w:t>
      </w:r>
    </w:p>
    <w:p w:rsidR="001B4691" w:rsidRPr="00F8767F" w:rsidRDefault="001B4691" w:rsidP="001B4691">
      <w:pPr>
        <w:keepNext/>
        <w:keepLines/>
        <w:tabs>
          <w:tab w:val="left" w:pos="567"/>
          <w:tab w:val="left" w:pos="1418"/>
          <w:tab w:val="left" w:pos="1702"/>
        </w:tabs>
        <w:jc w:val="both"/>
        <w:rPr>
          <w:rFonts w:cs="Tahoma"/>
          <w:sz w:val="20"/>
          <w:szCs w:val="20"/>
        </w:rPr>
      </w:pPr>
    </w:p>
    <w:p w:rsidR="001B4691" w:rsidRPr="00F8767F" w:rsidRDefault="001B4691" w:rsidP="001B4691">
      <w:pPr>
        <w:keepNext/>
        <w:keepLines/>
        <w:numPr>
          <w:ilvl w:val="1"/>
          <w:numId w:val="33"/>
        </w:numPr>
        <w:tabs>
          <w:tab w:val="clear" w:pos="1440"/>
        </w:tabs>
        <w:ind w:left="426" w:hanging="426"/>
        <w:jc w:val="center"/>
        <w:rPr>
          <w:rFonts w:cs="Tahoma"/>
          <w:sz w:val="20"/>
          <w:szCs w:val="20"/>
        </w:rPr>
      </w:pPr>
      <w:r w:rsidRPr="00F8767F">
        <w:rPr>
          <w:rFonts w:cs="Tahoma"/>
          <w:sz w:val="20"/>
          <w:szCs w:val="20"/>
        </w:rPr>
        <w:t>člen</w:t>
      </w:r>
    </w:p>
    <w:p w:rsidR="001B4691" w:rsidRDefault="001B4691" w:rsidP="001B4691">
      <w:pPr>
        <w:keepNext/>
        <w:keepLines/>
        <w:tabs>
          <w:tab w:val="left" w:pos="567"/>
          <w:tab w:val="left" w:pos="1418"/>
          <w:tab w:val="left" w:pos="1702"/>
        </w:tabs>
        <w:jc w:val="both"/>
        <w:rPr>
          <w:rFonts w:cs="Tahoma"/>
          <w:sz w:val="20"/>
          <w:szCs w:val="20"/>
        </w:rPr>
      </w:pPr>
    </w:p>
    <w:p w:rsidR="001B4691" w:rsidRPr="00F8767F" w:rsidRDefault="001B4691" w:rsidP="001B4691">
      <w:pPr>
        <w:keepNext/>
        <w:keepLines/>
        <w:tabs>
          <w:tab w:val="left" w:pos="567"/>
          <w:tab w:val="left" w:pos="1418"/>
          <w:tab w:val="left" w:pos="1702"/>
        </w:tabs>
        <w:jc w:val="both"/>
        <w:rPr>
          <w:rFonts w:cs="Tahoma"/>
          <w:sz w:val="20"/>
          <w:szCs w:val="20"/>
        </w:rPr>
      </w:pPr>
      <w:r w:rsidRPr="00F8767F">
        <w:rPr>
          <w:rFonts w:cs="Tahoma"/>
          <w:sz w:val="20"/>
          <w:szCs w:val="20"/>
        </w:rPr>
        <w:t>Za urejanje razmerij, ki niso urejena s to pogodbo se uporabljajo določila zakon</w:t>
      </w:r>
      <w:r>
        <w:rPr>
          <w:rFonts w:cs="Tahoma"/>
          <w:sz w:val="20"/>
          <w:szCs w:val="20"/>
        </w:rPr>
        <w:t>a, ki ureja obligacijska razmerja.</w:t>
      </w:r>
    </w:p>
    <w:p w:rsidR="001B4691" w:rsidRDefault="001B4691" w:rsidP="001B4691">
      <w:pPr>
        <w:keepNext/>
        <w:keepLines/>
        <w:tabs>
          <w:tab w:val="left" w:pos="567"/>
          <w:tab w:val="left" w:pos="1418"/>
          <w:tab w:val="left" w:pos="1702"/>
        </w:tabs>
        <w:jc w:val="both"/>
        <w:rPr>
          <w:rFonts w:cs="Tahoma"/>
          <w:sz w:val="20"/>
          <w:szCs w:val="20"/>
        </w:rPr>
      </w:pPr>
    </w:p>
    <w:p w:rsidR="001B4691" w:rsidRPr="00F8767F" w:rsidRDefault="001B4691" w:rsidP="001B4691">
      <w:pPr>
        <w:keepNext/>
        <w:keepLines/>
        <w:jc w:val="both"/>
        <w:rPr>
          <w:rFonts w:cs="Tahoma"/>
          <w:sz w:val="20"/>
          <w:szCs w:val="20"/>
        </w:rPr>
      </w:pPr>
      <w:r w:rsidRPr="00F8767F">
        <w:rPr>
          <w:rFonts w:cs="Tahoma"/>
          <w:sz w:val="20"/>
          <w:szCs w:val="20"/>
        </w:rPr>
        <w:t>Morebitne spremembe ali dopolnitve te pogodbe veljajo samo v pisni obliki in v primeru, da jih podpišeta obe pogodbeni stranki.</w:t>
      </w:r>
    </w:p>
    <w:p w:rsidR="001B4691" w:rsidRPr="00F8767F" w:rsidRDefault="001B4691" w:rsidP="001B4691">
      <w:pPr>
        <w:keepNext/>
        <w:keepLines/>
        <w:jc w:val="both"/>
        <w:rPr>
          <w:rFonts w:cs="Tahoma"/>
          <w:sz w:val="20"/>
          <w:szCs w:val="20"/>
        </w:rPr>
      </w:pPr>
    </w:p>
    <w:p w:rsidR="001B4691" w:rsidRPr="00F8767F" w:rsidRDefault="001B4691" w:rsidP="001B4691">
      <w:pPr>
        <w:keepNext/>
        <w:keepLines/>
        <w:jc w:val="both"/>
        <w:rPr>
          <w:rFonts w:cs="Tahoma"/>
          <w:sz w:val="20"/>
          <w:szCs w:val="20"/>
        </w:rPr>
      </w:pPr>
      <w:r w:rsidRPr="00F8767F">
        <w:rPr>
          <w:rFonts w:cs="Tahoma"/>
          <w:sz w:val="20"/>
          <w:szCs w:val="20"/>
        </w:rPr>
        <w:t>Če katerokoli od določil te pogodbe je ali postane neveljavno, to ne vpliva na ostala določila te pogodbe. Neveljavno določilo se nadomesti z veljavnim, ki mora čim bolj ustrezati namenu, ki sta ga želeli doseči pogodbeni stranki z neveljavnim določilom.</w:t>
      </w:r>
    </w:p>
    <w:p w:rsidR="001B4691" w:rsidRPr="00F8767F" w:rsidRDefault="001B4691" w:rsidP="001B4691">
      <w:pPr>
        <w:keepNext/>
        <w:keepLines/>
        <w:jc w:val="both"/>
        <w:rPr>
          <w:rFonts w:cs="Tahoma"/>
          <w:sz w:val="20"/>
          <w:szCs w:val="20"/>
        </w:rPr>
      </w:pPr>
    </w:p>
    <w:p w:rsidR="001B4691" w:rsidRPr="00F8767F" w:rsidRDefault="001B4691" w:rsidP="001B4691">
      <w:pPr>
        <w:keepNext/>
        <w:keepLines/>
        <w:tabs>
          <w:tab w:val="left" w:pos="567"/>
          <w:tab w:val="left" w:pos="1418"/>
          <w:tab w:val="left" w:pos="1702"/>
        </w:tabs>
        <w:jc w:val="both"/>
        <w:rPr>
          <w:rFonts w:cs="Tahoma"/>
          <w:sz w:val="20"/>
          <w:szCs w:val="20"/>
          <w:lang w:val="es-AR"/>
        </w:rPr>
      </w:pPr>
      <w:r w:rsidRPr="00F8767F">
        <w:rPr>
          <w:rFonts w:cs="Tahoma"/>
          <w:sz w:val="20"/>
          <w:szCs w:val="20"/>
        </w:rPr>
        <w:t>Prodajalec s podpisom te pogodbe jamči, da mu je poznan predmet pogodbe in vsi riziki, ki bodo spremljali dobavo, da je seznanjen z razpisnimi zahtevami in s tehnično dokumentacijo, ter da so mu razumljivi in jasni pogoji in okoliščine za pravilno izvedbo dobave blaga.</w:t>
      </w:r>
      <w:r w:rsidRPr="00F8767F">
        <w:rPr>
          <w:rFonts w:cs="Tahoma"/>
          <w:sz w:val="20"/>
          <w:szCs w:val="20"/>
          <w:lang w:val="es-AR"/>
        </w:rPr>
        <w:t xml:space="preserve"> </w:t>
      </w:r>
      <w:proofErr w:type="spellStart"/>
      <w:r w:rsidRPr="00F8767F">
        <w:rPr>
          <w:rFonts w:cs="Tahoma"/>
          <w:sz w:val="20"/>
          <w:szCs w:val="20"/>
          <w:lang w:val="es-AR"/>
        </w:rPr>
        <w:t>Prodajalec</w:t>
      </w:r>
      <w:proofErr w:type="spellEnd"/>
      <w:r w:rsidRPr="00F8767F">
        <w:rPr>
          <w:rFonts w:cs="Tahoma"/>
          <w:sz w:val="20"/>
          <w:szCs w:val="20"/>
          <w:lang w:val="es-AR"/>
        </w:rPr>
        <w:t xml:space="preserve"> se </w:t>
      </w:r>
      <w:proofErr w:type="spellStart"/>
      <w:r w:rsidRPr="00F8767F">
        <w:rPr>
          <w:rFonts w:cs="Tahoma"/>
          <w:sz w:val="20"/>
          <w:szCs w:val="20"/>
          <w:lang w:val="es-AR"/>
        </w:rPr>
        <w:t>strinja</w:t>
      </w:r>
      <w:proofErr w:type="spellEnd"/>
      <w:r w:rsidRPr="00F8767F">
        <w:rPr>
          <w:rFonts w:cs="Tahoma"/>
          <w:sz w:val="20"/>
          <w:szCs w:val="20"/>
          <w:lang w:val="es-AR"/>
        </w:rPr>
        <w:t xml:space="preserve">, da </w:t>
      </w:r>
      <w:proofErr w:type="spellStart"/>
      <w:r w:rsidRPr="00F8767F">
        <w:rPr>
          <w:rFonts w:cs="Tahoma"/>
          <w:sz w:val="20"/>
          <w:szCs w:val="20"/>
          <w:lang w:val="es-AR"/>
        </w:rPr>
        <w:t>lahko</w:t>
      </w:r>
      <w:proofErr w:type="spellEnd"/>
      <w:r w:rsidRPr="00F8767F">
        <w:rPr>
          <w:rFonts w:cs="Tahoma"/>
          <w:sz w:val="20"/>
          <w:szCs w:val="20"/>
          <w:lang w:val="es-AR"/>
        </w:rPr>
        <w:t xml:space="preserve"> </w:t>
      </w:r>
      <w:proofErr w:type="spellStart"/>
      <w:r w:rsidRPr="00F8767F">
        <w:rPr>
          <w:rFonts w:cs="Tahoma"/>
          <w:sz w:val="20"/>
          <w:szCs w:val="20"/>
          <w:lang w:val="es-AR"/>
        </w:rPr>
        <w:t>kupec</w:t>
      </w:r>
      <w:proofErr w:type="spellEnd"/>
      <w:r w:rsidRPr="00F8767F">
        <w:rPr>
          <w:rFonts w:cs="Tahoma"/>
          <w:sz w:val="20"/>
          <w:szCs w:val="20"/>
          <w:lang w:val="es-AR"/>
        </w:rPr>
        <w:t xml:space="preserve"> </w:t>
      </w:r>
      <w:proofErr w:type="spellStart"/>
      <w:r w:rsidRPr="00F8767F">
        <w:rPr>
          <w:rFonts w:cs="Tahoma"/>
          <w:sz w:val="20"/>
          <w:szCs w:val="20"/>
          <w:lang w:val="es-AR"/>
        </w:rPr>
        <w:t>enostransko</w:t>
      </w:r>
      <w:proofErr w:type="spellEnd"/>
      <w:r w:rsidRPr="00F8767F">
        <w:rPr>
          <w:rFonts w:cs="Tahoma"/>
          <w:sz w:val="20"/>
          <w:szCs w:val="20"/>
          <w:lang w:val="es-AR"/>
        </w:rPr>
        <w:t xml:space="preserve"> </w:t>
      </w:r>
      <w:proofErr w:type="spellStart"/>
      <w:r w:rsidRPr="00F8767F">
        <w:rPr>
          <w:rFonts w:cs="Tahoma"/>
          <w:sz w:val="20"/>
          <w:szCs w:val="20"/>
          <w:lang w:val="es-AR"/>
        </w:rPr>
        <w:t>odstopi</w:t>
      </w:r>
      <w:proofErr w:type="spellEnd"/>
      <w:r w:rsidRPr="00F8767F">
        <w:rPr>
          <w:rFonts w:cs="Tahoma"/>
          <w:sz w:val="20"/>
          <w:szCs w:val="20"/>
          <w:lang w:val="es-AR"/>
        </w:rPr>
        <w:t xml:space="preserve"> </w:t>
      </w:r>
      <w:proofErr w:type="spellStart"/>
      <w:r w:rsidRPr="00F8767F">
        <w:rPr>
          <w:rFonts w:cs="Tahoma"/>
          <w:sz w:val="20"/>
          <w:szCs w:val="20"/>
          <w:lang w:val="es-AR"/>
        </w:rPr>
        <w:t>od</w:t>
      </w:r>
      <w:proofErr w:type="spellEnd"/>
      <w:r w:rsidRPr="00F8767F">
        <w:rPr>
          <w:rFonts w:cs="Tahoma"/>
          <w:sz w:val="20"/>
          <w:szCs w:val="20"/>
          <w:lang w:val="es-AR"/>
        </w:rPr>
        <w:t xml:space="preserve"> </w:t>
      </w:r>
      <w:proofErr w:type="spellStart"/>
      <w:r w:rsidRPr="00F8767F">
        <w:rPr>
          <w:rFonts w:cs="Tahoma"/>
          <w:sz w:val="20"/>
          <w:szCs w:val="20"/>
          <w:lang w:val="es-AR"/>
        </w:rPr>
        <w:t>pogodbe</w:t>
      </w:r>
      <w:proofErr w:type="spellEnd"/>
      <w:r w:rsidRPr="00F8767F">
        <w:rPr>
          <w:rFonts w:cs="Tahoma"/>
          <w:sz w:val="20"/>
          <w:szCs w:val="20"/>
          <w:lang w:val="es-AR"/>
        </w:rPr>
        <w:t xml:space="preserve"> v </w:t>
      </w:r>
      <w:proofErr w:type="spellStart"/>
      <w:r w:rsidRPr="00F8767F">
        <w:rPr>
          <w:rFonts w:cs="Tahoma"/>
          <w:sz w:val="20"/>
          <w:szCs w:val="20"/>
          <w:lang w:val="es-AR"/>
        </w:rPr>
        <w:t>primeru</w:t>
      </w:r>
      <w:proofErr w:type="spellEnd"/>
      <w:r w:rsidRPr="00F8767F">
        <w:rPr>
          <w:rFonts w:cs="Tahoma"/>
          <w:sz w:val="20"/>
          <w:szCs w:val="20"/>
          <w:lang w:val="es-AR"/>
        </w:rPr>
        <w:t xml:space="preserve"> </w:t>
      </w:r>
      <w:proofErr w:type="spellStart"/>
      <w:r w:rsidRPr="00F8767F">
        <w:rPr>
          <w:rFonts w:cs="Tahoma"/>
          <w:sz w:val="20"/>
          <w:szCs w:val="20"/>
          <w:lang w:val="es-AR"/>
        </w:rPr>
        <w:t>nespoštovanja</w:t>
      </w:r>
      <w:proofErr w:type="spellEnd"/>
      <w:r w:rsidRPr="00F8767F">
        <w:rPr>
          <w:rFonts w:cs="Tahoma"/>
          <w:sz w:val="20"/>
          <w:szCs w:val="20"/>
          <w:lang w:val="es-AR"/>
        </w:rPr>
        <w:t xml:space="preserve"> </w:t>
      </w:r>
      <w:proofErr w:type="spellStart"/>
      <w:r w:rsidRPr="00F8767F">
        <w:rPr>
          <w:rFonts w:cs="Tahoma"/>
          <w:sz w:val="20"/>
          <w:szCs w:val="20"/>
          <w:lang w:val="es-AR"/>
        </w:rPr>
        <w:t>določil</w:t>
      </w:r>
      <w:proofErr w:type="spellEnd"/>
      <w:r w:rsidRPr="00F8767F">
        <w:rPr>
          <w:rFonts w:cs="Tahoma"/>
          <w:sz w:val="20"/>
          <w:szCs w:val="20"/>
          <w:lang w:val="es-AR"/>
        </w:rPr>
        <w:t xml:space="preserve"> </w:t>
      </w:r>
      <w:proofErr w:type="spellStart"/>
      <w:r w:rsidRPr="00F8767F">
        <w:rPr>
          <w:rFonts w:cs="Tahoma"/>
          <w:sz w:val="20"/>
          <w:szCs w:val="20"/>
          <w:lang w:val="es-AR"/>
        </w:rPr>
        <w:t>pogodbe</w:t>
      </w:r>
      <w:proofErr w:type="spellEnd"/>
      <w:r w:rsidRPr="00F8767F">
        <w:rPr>
          <w:rFonts w:cs="Tahoma"/>
          <w:sz w:val="20"/>
          <w:szCs w:val="20"/>
          <w:lang w:val="es-AR"/>
        </w:rPr>
        <w:t xml:space="preserve"> in </w:t>
      </w:r>
      <w:proofErr w:type="spellStart"/>
      <w:r w:rsidRPr="00F8767F">
        <w:rPr>
          <w:rFonts w:cs="Tahoma"/>
          <w:sz w:val="20"/>
          <w:szCs w:val="20"/>
          <w:lang w:val="es-AR"/>
        </w:rPr>
        <w:t>določil</w:t>
      </w:r>
      <w:proofErr w:type="spellEnd"/>
      <w:r w:rsidRPr="00F8767F">
        <w:rPr>
          <w:rFonts w:cs="Tahoma"/>
          <w:sz w:val="20"/>
          <w:szCs w:val="20"/>
          <w:lang w:val="es-AR"/>
        </w:rPr>
        <w:t xml:space="preserve"> </w:t>
      </w:r>
      <w:proofErr w:type="spellStart"/>
      <w:r w:rsidRPr="00F8767F">
        <w:rPr>
          <w:rFonts w:cs="Tahoma"/>
          <w:sz w:val="20"/>
          <w:szCs w:val="20"/>
          <w:lang w:val="es-AR"/>
        </w:rPr>
        <w:t>javnega</w:t>
      </w:r>
      <w:proofErr w:type="spellEnd"/>
      <w:r w:rsidRPr="00F8767F">
        <w:rPr>
          <w:rFonts w:cs="Tahoma"/>
          <w:sz w:val="20"/>
          <w:szCs w:val="20"/>
          <w:lang w:val="es-AR"/>
        </w:rPr>
        <w:t xml:space="preserve"> </w:t>
      </w:r>
      <w:proofErr w:type="spellStart"/>
      <w:r w:rsidRPr="00F8767F">
        <w:rPr>
          <w:rFonts w:cs="Tahoma"/>
          <w:sz w:val="20"/>
          <w:szCs w:val="20"/>
          <w:lang w:val="es-AR"/>
        </w:rPr>
        <w:t>naročanja</w:t>
      </w:r>
      <w:proofErr w:type="spellEnd"/>
      <w:r w:rsidRPr="00F8767F">
        <w:rPr>
          <w:rFonts w:cs="Tahoma"/>
          <w:sz w:val="20"/>
          <w:szCs w:val="20"/>
          <w:lang w:val="es-AR"/>
        </w:rPr>
        <w:t xml:space="preserve">, </w:t>
      </w:r>
      <w:proofErr w:type="spellStart"/>
      <w:r w:rsidRPr="00F8767F">
        <w:rPr>
          <w:rFonts w:cs="Tahoma"/>
          <w:sz w:val="20"/>
          <w:szCs w:val="20"/>
          <w:lang w:val="es-AR"/>
        </w:rPr>
        <w:t>brez</w:t>
      </w:r>
      <w:proofErr w:type="spellEnd"/>
      <w:r w:rsidRPr="00F8767F">
        <w:rPr>
          <w:rFonts w:cs="Tahoma"/>
          <w:sz w:val="20"/>
          <w:szCs w:val="20"/>
          <w:lang w:val="es-AR"/>
        </w:rPr>
        <w:t xml:space="preserve"> </w:t>
      </w:r>
      <w:proofErr w:type="spellStart"/>
      <w:r w:rsidRPr="00F8767F">
        <w:rPr>
          <w:rFonts w:cs="Tahoma"/>
          <w:sz w:val="20"/>
          <w:szCs w:val="20"/>
          <w:lang w:val="es-AR"/>
        </w:rPr>
        <w:t>odškodninske</w:t>
      </w:r>
      <w:proofErr w:type="spellEnd"/>
      <w:r w:rsidRPr="00F8767F">
        <w:rPr>
          <w:rFonts w:cs="Tahoma"/>
          <w:sz w:val="20"/>
          <w:szCs w:val="20"/>
          <w:lang w:val="es-AR"/>
        </w:rPr>
        <w:t xml:space="preserve"> </w:t>
      </w:r>
      <w:proofErr w:type="spellStart"/>
      <w:r w:rsidRPr="00F8767F">
        <w:rPr>
          <w:rFonts w:cs="Tahoma"/>
          <w:sz w:val="20"/>
          <w:szCs w:val="20"/>
          <w:lang w:val="es-AR"/>
        </w:rPr>
        <w:t>odgovornosti</w:t>
      </w:r>
      <w:proofErr w:type="spellEnd"/>
      <w:r w:rsidRPr="00F8767F">
        <w:rPr>
          <w:rFonts w:cs="Tahoma"/>
          <w:sz w:val="20"/>
          <w:szCs w:val="20"/>
          <w:lang w:val="es-AR"/>
        </w:rPr>
        <w:t xml:space="preserve"> do </w:t>
      </w:r>
      <w:proofErr w:type="spellStart"/>
      <w:r w:rsidRPr="00F8767F">
        <w:rPr>
          <w:rFonts w:cs="Tahoma"/>
          <w:sz w:val="20"/>
          <w:szCs w:val="20"/>
          <w:lang w:val="es-AR"/>
        </w:rPr>
        <w:t>prodajalca</w:t>
      </w:r>
      <w:proofErr w:type="spellEnd"/>
      <w:r w:rsidRPr="00F8767F">
        <w:rPr>
          <w:rFonts w:cs="Tahoma"/>
          <w:sz w:val="20"/>
          <w:szCs w:val="20"/>
          <w:lang w:val="es-AR"/>
        </w:rPr>
        <w:t>.</w:t>
      </w:r>
    </w:p>
    <w:p w:rsidR="001B4691" w:rsidRPr="00F8767F" w:rsidRDefault="001B4691" w:rsidP="001B4691">
      <w:pPr>
        <w:keepNext/>
        <w:keepLines/>
        <w:tabs>
          <w:tab w:val="left" w:pos="567"/>
          <w:tab w:val="left" w:pos="1418"/>
          <w:tab w:val="left" w:pos="1702"/>
        </w:tabs>
        <w:jc w:val="both"/>
        <w:rPr>
          <w:rFonts w:cs="Tahoma"/>
          <w:sz w:val="20"/>
          <w:szCs w:val="20"/>
          <w:lang w:val="es-AR"/>
        </w:rPr>
      </w:pPr>
    </w:p>
    <w:p w:rsidR="001B4691" w:rsidRPr="00F8767F" w:rsidRDefault="001B4691" w:rsidP="001B4691">
      <w:pPr>
        <w:keepNext/>
        <w:keepLines/>
        <w:numPr>
          <w:ilvl w:val="1"/>
          <w:numId w:val="33"/>
        </w:numPr>
        <w:tabs>
          <w:tab w:val="clear" w:pos="1440"/>
        </w:tabs>
        <w:ind w:left="426" w:hanging="426"/>
        <w:jc w:val="center"/>
        <w:rPr>
          <w:rFonts w:cs="Tahoma"/>
          <w:sz w:val="20"/>
          <w:szCs w:val="20"/>
        </w:rPr>
      </w:pPr>
      <w:r w:rsidRPr="00F8767F">
        <w:rPr>
          <w:rFonts w:cs="Tahoma"/>
          <w:sz w:val="20"/>
          <w:szCs w:val="20"/>
        </w:rPr>
        <w:t>člen</w:t>
      </w:r>
    </w:p>
    <w:p w:rsidR="001B4691" w:rsidRPr="00F8767F" w:rsidRDefault="001B4691" w:rsidP="001B4691">
      <w:pPr>
        <w:keepNext/>
        <w:keepLines/>
        <w:tabs>
          <w:tab w:val="left" w:pos="567"/>
          <w:tab w:val="left" w:pos="1418"/>
          <w:tab w:val="left" w:pos="1702"/>
        </w:tabs>
        <w:jc w:val="both"/>
        <w:rPr>
          <w:rFonts w:cs="Tahoma"/>
          <w:sz w:val="20"/>
          <w:szCs w:val="20"/>
        </w:rPr>
      </w:pPr>
    </w:p>
    <w:p w:rsidR="001B4691" w:rsidRPr="00F8767F" w:rsidRDefault="001B4691" w:rsidP="001B4691">
      <w:pPr>
        <w:keepNext/>
        <w:keepLines/>
        <w:tabs>
          <w:tab w:val="left" w:pos="567"/>
          <w:tab w:val="left" w:pos="1418"/>
          <w:tab w:val="left" w:pos="1702"/>
        </w:tabs>
        <w:jc w:val="both"/>
        <w:rPr>
          <w:rFonts w:cs="Tahoma"/>
          <w:sz w:val="20"/>
          <w:szCs w:val="20"/>
        </w:rPr>
      </w:pPr>
      <w:r w:rsidRPr="00F8767F">
        <w:rPr>
          <w:rFonts w:cs="Tahoma"/>
          <w:sz w:val="20"/>
          <w:szCs w:val="20"/>
        </w:rPr>
        <w:t>Vsebina te pogodbe kot tudi dokumentacija, ki je njen sestavni del oziroma se nanaša na to pogodbo in njeno izvajanje se šteje za poslovno skrivnost, razen podatkov</w:t>
      </w:r>
      <w:r>
        <w:rPr>
          <w:rFonts w:cs="Tahoma"/>
          <w:sz w:val="20"/>
          <w:szCs w:val="20"/>
        </w:rPr>
        <w:t xml:space="preserve"> oz. informacij</w:t>
      </w:r>
      <w:r w:rsidRPr="00F8767F">
        <w:rPr>
          <w:rFonts w:cs="Tahoma"/>
          <w:sz w:val="20"/>
          <w:szCs w:val="20"/>
        </w:rPr>
        <w:t>, ki v skladu z veljavnimi predpisi štejejo za javne.</w:t>
      </w:r>
    </w:p>
    <w:p w:rsidR="001B4691" w:rsidRPr="00F8767F" w:rsidRDefault="001B4691" w:rsidP="001B4691">
      <w:pPr>
        <w:keepNext/>
        <w:keepLines/>
        <w:numPr>
          <w:ilvl w:val="1"/>
          <w:numId w:val="33"/>
        </w:numPr>
        <w:tabs>
          <w:tab w:val="clear" w:pos="1440"/>
        </w:tabs>
        <w:ind w:left="426" w:hanging="426"/>
        <w:jc w:val="center"/>
        <w:rPr>
          <w:rFonts w:cs="Tahoma"/>
          <w:sz w:val="20"/>
          <w:szCs w:val="20"/>
        </w:rPr>
      </w:pPr>
      <w:r w:rsidRPr="00F8767F">
        <w:rPr>
          <w:rFonts w:cs="Tahoma"/>
          <w:sz w:val="20"/>
          <w:szCs w:val="20"/>
        </w:rPr>
        <w:t>člen</w:t>
      </w:r>
    </w:p>
    <w:p w:rsidR="001B4691" w:rsidRPr="00F8767F" w:rsidRDefault="001B4691" w:rsidP="001B4691">
      <w:pPr>
        <w:keepNext/>
        <w:keepLines/>
        <w:tabs>
          <w:tab w:val="left" w:pos="4820"/>
        </w:tabs>
        <w:jc w:val="both"/>
        <w:rPr>
          <w:rFonts w:cs="Tahoma"/>
          <w:b/>
          <w:sz w:val="20"/>
          <w:szCs w:val="20"/>
        </w:rPr>
      </w:pPr>
    </w:p>
    <w:p w:rsidR="001B4691" w:rsidRPr="00F8767F" w:rsidRDefault="001B4691" w:rsidP="001B4691">
      <w:pPr>
        <w:keepNext/>
        <w:keepLines/>
        <w:jc w:val="both"/>
        <w:rPr>
          <w:rFonts w:eastAsia="Calibri" w:cs="Tahoma"/>
          <w:sz w:val="20"/>
          <w:szCs w:val="20"/>
        </w:rPr>
      </w:pPr>
      <w:r w:rsidRPr="00F8767F">
        <w:rPr>
          <w:rFonts w:eastAsia="Calibri" w:cs="Tahoma"/>
          <w:sz w:val="20"/>
          <w:szCs w:val="20"/>
        </w:rPr>
        <w:t xml:space="preserve">Pogodba je sestavljena in podpisana v petih (5) enakih izvodih, od katerih prejme kupec tri (3) izvode in prodajalec dva (2) izvoda. </w:t>
      </w:r>
    </w:p>
    <w:p w:rsidR="001B4691" w:rsidRPr="00F8767F" w:rsidRDefault="001B4691" w:rsidP="001B4691">
      <w:pPr>
        <w:keepNext/>
        <w:keepLines/>
        <w:tabs>
          <w:tab w:val="left" w:pos="1134"/>
          <w:tab w:val="left" w:pos="4820"/>
        </w:tabs>
        <w:rPr>
          <w:rFonts w:cs="Tahoma"/>
          <w:sz w:val="20"/>
          <w:szCs w:val="20"/>
        </w:rPr>
      </w:pPr>
    </w:p>
    <w:p w:rsidR="001B4691" w:rsidRPr="00F8767F" w:rsidRDefault="001B4691" w:rsidP="001B4691">
      <w:pPr>
        <w:keepNext/>
        <w:keepLines/>
        <w:tabs>
          <w:tab w:val="left" w:pos="1134"/>
          <w:tab w:val="left" w:pos="4820"/>
        </w:tabs>
        <w:rPr>
          <w:rFonts w:cs="Tahoma"/>
          <w:sz w:val="20"/>
          <w:szCs w:val="20"/>
        </w:rPr>
      </w:pPr>
      <w:r w:rsidRPr="00F8767F">
        <w:rPr>
          <w:rFonts w:cs="Tahoma"/>
          <w:sz w:val="20"/>
          <w:szCs w:val="20"/>
        </w:rPr>
        <w:t>Ljubljana, dne ___________</w:t>
      </w:r>
      <w:r w:rsidRPr="00F8767F">
        <w:rPr>
          <w:rFonts w:cs="Tahoma"/>
          <w:sz w:val="20"/>
          <w:szCs w:val="20"/>
        </w:rPr>
        <w:tab/>
      </w:r>
      <w:r w:rsidRPr="00F8767F">
        <w:rPr>
          <w:rFonts w:cs="Tahoma"/>
          <w:sz w:val="20"/>
          <w:szCs w:val="20"/>
        </w:rPr>
        <w:tab/>
      </w:r>
      <w:r w:rsidRPr="00F8767F">
        <w:rPr>
          <w:rFonts w:cs="Tahoma"/>
          <w:sz w:val="20"/>
          <w:szCs w:val="20"/>
        </w:rPr>
        <w:tab/>
        <w:t>______________, dne __________</w:t>
      </w:r>
    </w:p>
    <w:p w:rsidR="001B4691" w:rsidRPr="00F8767F" w:rsidRDefault="001B4691" w:rsidP="001B4691">
      <w:pPr>
        <w:keepNext/>
        <w:keepLines/>
        <w:tabs>
          <w:tab w:val="left" w:pos="4820"/>
        </w:tabs>
        <w:rPr>
          <w:rFonts w:cs="Tahoma"/>
          <w:sz w:val="20"/>
          <w:szCs w:val="20"/>
        </w:rPr>
      </w:pPr>
    </w:p>
    <w:p w:rsidR="001B4691" w:rsidRPr="00F8767F" w:rsidRDefault="001B4691" w:rsidP="001B4691">
      <w:pPr>
        <w:keepNext/>
        <w:keepLines/>
        <w:tabs>
          <w:tab w:val="left" w:pos="4820"/>
        </w:tabs>
        <w:rPr>
          <w:rFonts w:cs="Tahoma"/>
          <w:sz w:val="20"/>
          <w:szCs w:val="20"/>
        </w:rPr>
      </w:pPr>
      <w:r w:rsidRPr="00F8767F">
        <w:rPr>
          <w:rFonts w:cs="Tahoma"/>
          <w:sz w:val="20"/>
          <w:szCs w:val="20"/>
        </w:rPr>
        <w:t>KUPEC:</w:t>
      </w:r>
      <w:r w:rsidRPr="00F8767F">
        <w:rPr>
          <w:rFonts w:cs="Tahoma"/>
          <w:sz w:val="20"/>
          <w:szCs w:val="20"/>
        </w:rPr>
        <w:tab/>
      </w:r>
      <w:r w:rsidRPr="00F8767F">
        <w:rPr>
          <w:rFonts w:cs="Tahoma"/>
          <w:sz w:val="20"/>
          <w:szCs w:val="20"/>
        </w:rPr>
        <w:tab/>
      </w:r>
      <w:r w:rsidRPr="00F8767F">
        <w:rPr>
          <w:rFonts w:cs="Tahoma"/>
          <w:sz w:val="20"/>
          <w:szCs w:val="20"/>
        </w:rPr>
        <w:tab/>
        <w:t>PRODAJALEC:</w:t>
      </w:r>
    </w:p>
    <w:p w:rsidR="001B4691" w:rsidRDefault="001B4691" w:rsidP="001B4691">
      <w:pPr>
        <w:keepNext/>
        <w:keepLines/>
        <w:jc w:val="both"/>
        <w:rPr>
          <w:rFonts w:cs="Tahoma"/>
          <w:bCs/>
          <w:sz w:val="20"/>
          <w:szCs w:val="20"/>
        </w:rPr>
      </w:pPr>
    </w:p>
    <w:p w:rsidR="001B4691" w:rsidRPr="00EB4AB2" w:rsidRDefault="001B4691" w:rsidP="001B4691">
      <w:pPr>
        <w:keepNext/>
        <w:keepLines/>
        <w:jc w:val="both"/>
        <w:rPr>
          <w:rFonts w:cs="Tahoma"/>
          <w:bCs/>
          <w:sz w:val="20"/>
          <w:szCs w:val="20"/>
        </w:rPr>
      </w:pPr>
      <w:r w:rsidRPr="00EB4AB2">
        <w:rPr>
          <w:rFonts w:cs="Tahoma"/>
          <w:bCs/>
          <w:sz w:val="20"/>
          <w:szCs w:val="20"/>
        </w:rPr>
        <w:t>Javno podjetje</w:t>
      </w:r>
      <w:r w:rsidRPr="00EB4AB2">
        <w:rPr>
          <w:rFonts w:cs="Tahoma"/>
          <w:bCs/>
          <w:sz w:val="20"/>
          <w:szCs w:val="20"/>
        </w:rPr>
        <w:tab/>
      </w:r>
      <w:r w:rsidRPr="00EB4AB2">
        <w:rPr>
          <w:rFonts w:cs="Tahoma"/>
          <w:bCs/>
          <w:sz w:val="20"/>
          <w:szCs w:val="20"/>
        </w:rPr>
        <w:tab/>
      </w:r>
      <w:r w:rsidRPr="00EB4AB2">
        <w:rPr>
          <w:rFonts w:cs="Tahoma"/>
          <w:bCs/>
          <w:sz w:val="20"/>
          <w:szCs w:val="20"/>
        </w:rPr>
        <w:tab/>
      </w:r>
      <w:r w:rsidRPr="00EB4AB2">
        <w:rPr>
          <w:rFonts w:cs="Tahoma"/>
          <w:bCs/>
          <w:sz w:val="20"/>
          <w:szCs w:val="20"/>
        </w:rPr>
        <w:tab/>
      </w:r>
      <w:r w:rsidRPr="00EB4AB2">
        <w:rPr>
          <w:rFonts w:cs="Tahoma"/>
          <w:bCs/>
          <w:sz w:val="20"/>
          <w:szCs w:val="20"/>
        </w:rPr>
        <w:tab/>
      </w:r>
      <w:r w:rsidRPr="00EB4AB2">
        <w:rPr>
          <w:rFonts w:cs="Tahoma"/>
          <w:bCs/>
          <w:sz w:val="20"/>
          <w:szCs w:val="20"/>
        </w:rPr>
        <w:tab/>
      </w:r>
      <w:r w:rsidRPr="00EB4AB2">
        <w:rPr>
          <w:rFonts w:cs="Tahoma"/>
          <w:bCs/>
          <w:sz w:val="20"/>
          <w:szCs w:val="20"/>
        </w:rPr>
        <w:tab/>
      </w:r>
    </w:p>
    <w:p w:rsidR="001B4691" w:rsidRPr="00EB4AB2" w:rsidRDefault="001B4691" w:rsidP="001B4691">
      <w:pPr>
        <w:keepNext/>
        <w:keepLines/>
        <w:jc w:val="both"/>
        <w:rPr>
          <w:rFonts w:cs="Tahoma"/>
          <w:sz w:val="20"/>
          <w:szCs w:val="20"/>
        </w:rPr>
      </w:pPr>
      <w:r w:rsidRPr="00EB4AB2">
        <w:rPr>
          <w:rFonts w:cs="Tahoma"/>
          <w:bCs/>
          <w:sz w:val="20"/>
          <w:szCs w:val="20"/>
        </w:rPr>
        <w:t xml:space="preserve">Ljubljanska parkirišča in tržnice, </w:t>
      </w:r>
      <w:proofErr w:type="spellStart"/>
      <w:r w:rsidRPr="00EB4AB2">
        <w:rPr>
          <w:rFonts w:cs="Tahoma"/>
          <w:sz w:val="20"/>
          <w:szCs w:val="20"/>
        </w:rPr>
        <w:t>d.o.o</w:t>
      </w:r>
      <w:proofErr w:type="spellEnd"/>
      <w:r w:rsidRPr="00EB4AB2">
        <w:rPr>
          <w:rFonts w:cs="Tahoma"/>
          <w:sz w:val="20"/>
          <w:szCs w:val="20"/>
        </w:rPr>
        <w:t>.</w:t>
      </w:r>
      <w:r w:rsidRPr="00EB4AB2">
        <w:rPr>
          <w:rFonts w:cs="Tahoma"/>
          <w:sz w:val="20"/>
          <w:szCs w:val="20"/>
        </w:rPr>
        <w:tab/>
      </w:r>
      <w:r w:rsidRPr="00EB4AB2">
        <w:rPr>
          <w:rFonts w:cs="Tahoma"/>
          <w:sz w:val="20"/>
          <w:szCs w:val="20"/>
        </w:rPr>
        <w:tab/>
      </w:r>
    </w:p>
    <w:p w:rsidR="001B4691" w:rsidRPr="00EB4AB2" w:rsidRDefault="001B4691" w:rsidP="001B4691">
      <w:pPr>
        <w:keepNext/>
        <w:keepLines/>
        <w:jc w:val="both"/>
        <w:rPr>
          <w:rFonts w:cs="Tahoma"/>
          <w:sz w:val="20"/>
          <w:szCs w:val="20"/>
        </w:rPr>
      </w:pPr>
      <w:r>
        <w:rPr>
          <w:rFonts w:cs="Tahoma"/>
          <w:sz w:val="20"/>
          <w:szCs w:val="20"/>
        </w:rPr>
        <w:t>Direktor</w:t>
      </w:r>
      <w:r w:rsidRPr="00EB4AB2">
        <w:rPr>
          <w:rFonts w:cs="Tahoma"/>
          <w:sz w:val="20"/>
          <w:szCs w:val="20"/>
        </w:rPr>
        <w:t>:</w:t>
      </w:r>
      <w:r w:rsidRPr="00EB4AB2">
        <w:rPr>
          <w:rFonts w:cs="Tahoma"/>
          <w:sz w:val="20"/>
          <w:szCs w:val="20"/>
        </w:rPr>
        <w:tab/>
      </w:r>
      <w:r w:rsidRPr="00EB4AB2">
        <w:rPr>
          <w:rFonts w:cs="Tahoma"/>
          <w:sz w:val="20"/>
          <w:szCs w:val="20"/>
        </w:rPr>
        <w:tab/>
      </w:r>
      <w:r w:rsidRPr="00EB4AB2">
        <w:rPr>
          <w:rFonts w:cs="Tahoma"/>
          <w:sz w:val="20"/>
          <w:szCs w:val="20"/>
        </w:rPr>
        <w:tab/>
      </w:r>
      <w:r w:rsidRPr="00EB4AB2">
        <w:rPr>
          <w:rFonts w:cs="Tahoma"/>
          <w:sz w:val="20"/>
          <w:szCs w:val="20"/>
        </w:rPr>
        <w:tab/>
      </w:r>
      <w:r w:rsidRPr="00EB4AB2">
        <w:rPr>
          <w:rFonts w:cs="Tahoma"/>
          <w:sz w:val="20"/>
          <w:szCs w:val="20"/>
        </w:rPr>
        <w:tab/>
      </w:r>
      <w:r w:rsidRPr="00EB4AB2">
        <w:rPr>
          <w:rFonts w:cs="Tahoma"/>
          <w:sz w:val="20"/>
          <w:szCs w:val="20"/>
        </w:rPr>
        <w:tab/>
      </w:r>
      <w:r w:rsidRPr="00EB4AB2">
        <w:rPr>
          <w:rFonts w:cs="Tahoma"/>
          <w:sz w:val="20"/>
          <w:szCs w:val="20"/>
        </w:rPr>
        <w:tab/>
      </w:r>
      <w:r w:rsidRPr="00EB4AB2">
        <w:rPr>
          <w:rFonts w:cs="Tahoma"/>
          <w:sz w:val="20"/>
          <w:szCs w:val="20"/>
        </w:rPr>
        <w:tab/>
      </w:r>
    </w:p>
    <w:p w:rsidR="001B4691" w:rsidRPr="00A277B0" w:rsidRDefault="001B4691" w:rsidP="001B4691">
      <w:pPr>
        <w:keepNext/>
        <w:keepLines/>
        <w:rPr>
          <w:rFonts w:cs="Tahoma"/>
          <w:sz w:val="20"/>
          <w:szCs w:val="20"/>
        </w:rPr>
      </w:pPr>
      <w:r>
        <w:rPr>
          <w:rFonts w:cs="Tahoma"/>
          <w:sz w:val="20"/>
          <w:szCs w:val="20"/>
        </w:rPr>
        <w:t>mag. Andrej Orač</w:t>
      </w: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0575FF" w:rsidRPr="000575FF" w:rsidTr="00E06587">
        <w:tc>
          <w:tcPr>
            <w:tcW w:w="599" w:type="dxa"/>
            <w:tcBorders>
              <w:top w:val="single" w:sz="4" w:space="0" w:color="auto"/>
              <w:bottom w:val="single" w:sz="4" w:space="0" w:color="auto"/>
              <w:right w:val="nil"/>
            </w:tcBorders>
          </w:tcPr>
          <w:p w:rsidR="000575FF" w:rsidRPr="000575FF" w:rsidRDefault="000575FF" w:rsidP="00241BF8">
            <w:pPr>
              <w:keepNext/>
              <w:jc w:val="both"/>
              <w:rPr>
                <w:rFonts w:cs="Tahoma"/>
                <w:sz w:val="20"/>
                <w:szCs w:val="20"/>
              </w:rPr>
            </w:pPr>
            <w:r w:rsidRPr="000575FF">
              <w:rPr>
                <w:rFonts w:cs="Tahoma"/>
                <w:sz w:val="20"/>
                <w:szCs w:val="20"/>
              </w:rPr>
              <w:lastRenderedPageBreak/>
              <w:br w:type="page"/>
            </w:r>
            <w:r w:rsidRPr="000575FF">
              <w:rPr>
                <w:rFonts w:cs="Tahoma"/>
                <w:sz w:val="20"/>
                <w:szCs w:val="20"/>
              </w:rPr>
              <w:br w:type="page"/>
            </w:r>
            <w:r w:rsidRPr="000575FF">
              <w:rPr>
                <w:rFonts w:cs="Tahoma"/>
                <w:sz w:val="20"/>
                <w:szCs w:val="20"/>
              </w:rPr>
              <w:br w:type="page"/>
              <w:t xml:space="preserve">      </w:t>
            </w:r>
          </w:p>
        </w:tc>
        <w:tc>
          <w:tcPr>
            <w:tcW w:w="7653" w:type="dxa"/>
            <w:tcBorders>
              <w:top w:val="single" w:sz="4" w:space="0" w:color="auto"/>
              <w:left w:val="nil"/>
              <w:bottom w:val="single" w:sz="4" w:space="0" w:color="auto"/>
            </w:tcBorders>
          </w:tcPr>
          <w:p w:rsidR="000575FF" w:rsidRPr="000575FF" w:rsidRDefault="00C91129" w:rsidP="00241BF8">
            <w:pPr>
              <w:keepNext/>
              <w:jc w:val="both"/>
              <w:rPr>
                <w:rFonts w:cs="Tahoma"/>
                <w:sz w:val="20"/>
                <w:szCs w:val="20"/>
              </w:rPr>
            </w:pPr>
            <w:r>
              <w:rPr>
                <w:rFonts w:cs="Tahoma"/>
                <w:sz w:val="20"/>
                <w:szCs w:val="20"/>
              </w:rPr>
              <w:t>MENIČNA IZJAVA</w:t>
            </w:r>
            <w:r w:rsidR="000575FF" w:rsidRPr="000575FF">
              <w:rPr>
                <w:rFonts w:cs="Tahoma"/>
                <w:sz w:val="20"/>
                <w:szCs w:val="20"/>
              </w:rPr>
              <w:t xml:space="preserve"> ZA ZAVAROVANJE DOBRE IZVEDBE </w:t>
            </w:r>
            <w:r w:rsidR="00215328">
              <w:rPr>
                <w:rFonts w:cs="Tahoma"/>
                <w:sz w:val="20"/>
                <w:szCs w:val="20"/>
              </w:rPr>
              <w:t xml:space="preserve">POGODBENIH </w:t>
            </w:r>
            <w:r w:rsidR="000575FF" w:rsidRPr="000575FF">
              <w:rPr>
                <w:rFonts w:cs="Tahoma"/>
                <w:sz w:val="20"/>
                <w:szCs w:val="20"/>
              </w:rPr>
              <w:t xml:space="preserve">OBVEZNOSTI </w:t>
            </w:r>
          </w:p>
        </w:tc>
        <w:tc>
          <w:tcPr>
            <w:tcW w:w="912" w:type="dxa"/>
            <w:tcBorders>
              <w:top w:val="single" w:sz="4" w:space="0" w:color="auto"/>
              <w:bottom w:val="single" w:sz="4" w:space="0" w:color="auto"/>
              <w:right w:val="nil"/>
            </w:tcBorders>
          </w:tcPr>
          <w:p w:rsidR="000575FF" w:rsidRPr="000575FF" w:rsidRDefault="00A277B0" w:rsidP="00241BF8">
            <w:pPr>
              <w:keepNext/>
              <w:jc w:val="both"/>
              <w:rPr>
                <w:rFonts w:cs="Tahoma"/>
                <w:b/>
                <w:sz w:val="20"/>
                <w:szCs w:val="20"/>
              </w:rPr>
            </w:pPr>
            <w:r>
              <w:rPr>
                <w:rFonts w:cs="Tahoma"/>
                <w:b/>
                <w:i/>
                <w:sz w:val="20"/>
                <w:szCs w:val="20"/>
              </w:rPr>
              <w:t>P</w:t>
            </w:r>
            <w:r w:rsidR="000575FF" w:rsidRPr="000575FF">
              <w:rPr>
                <w:rFonts w:cs="Tahoma"/>
                <w:b/>
                <w:i/>
                <w:sz w:val="20"/>
                <w:szCs w:val="20"/>
              </w:rPr>
              <w:t xml:space="preserve">riloga </w:t>
            </w:r>
          </w:p>
        </w:tc>
        <w:tc>
          <w:tcPr>
            <w:tcW w:w="551" w:type="dxa"/>
            <w:tcBorders>
              <w:top w:val="single" w:sz="4" w:space="0" w:color="auto"/>
              <w:left w:val="nil"/>
              <w:bottom w:val="single" w:sz="4" w:space="0" w:color="auto"/>
            </w:tcBorders>
          </w:tcPr>
          <w:p w:rsidR="000575FF" w:rsidRPr="000575FF" w:rsidRDefault="00ED30A9" w:rsidP="00241BF8">
            <w:pPr>
              <w:keepNext/>
              <w:jc w:val="both"/>
              <w:rPr>
                <w:rFonts w:cs="Tahoma"/>
                <w:b/>
                <w:i/>
                <w:sz w:val="20"/>
                <w:szCs w:val="20"/>
              </w:rPr>
            </w:pPr>
            <w:r>
              <w:rPr>
                <w:rFonts w:cs="Tahoma"/>
                <w:b/>
                <w:i/>
                <w:sz w:val="20"/>
                <w:szCs w:val="20"/>
              </w:rPr>
              <w:t>8</w:t>
            </w:r>
          </w:p>
        </w:tc>
      </w:tr>
    </w:tbl>
    <w:p w:rsidR="000575FF" w:rsidRDefault="000575FF" w:rsidP="00241BF8">
      <w:pPr>
        <w:keepNext/>
        <w:jc w:val="both"/>
        <w:rPr>
          <w:rFonts w:cs="Tahoma"/>
          <w:sz w:val="20"/>
          <w:szCs w:val="20"/>
        </w:rPr>
      </w:pPr>
    </w:p>
    <w:p w:rsidR="00DD4FFA" w:rsidRPr="000575FF" w:rsidRDefault="00DD4FFA" w:rsidP="00241BF8">
      <w:pPr>
        <w:keepNext/>
        <w:jc w:val="both"/>
        <w:rPr>
          <w:rFonts w:cs="Tahoma"/>
          <w:sz w:val="20"/>
          <w:szCs w:val="20"/>
        </w:rPr>
      </w:pPr>
    </w:p>
    <w:p w:rsidR="000575FF" w:rsidRPr="0081516A" w:rsidRDefault="006126C6" w:rsidP="00241BF8">
      <w:pPr>
        <w:keepNext/>
        <w:jc w:val="both"/>
        <w:rPr>
          <w:rFonts w:cs="Tahoma"/>
          <w:sz w:val="20"/>
          <w:szCs w:val="20"/>
        </w:rPr>
      </w:pPr>
      <w:r>
        <w:rPr>
          <w:rFonts w:cs="Tahoma"/>
          <w:sz w:val="20"/>
          <w:szCs w:val="20"/>
        </w:rPr>
        <w:t>Prodajalec</w:t>
      </w:r>
      <w:r w:rsidR="000575FF" w:rsidRPr="000575FF">
        <w:rPr>
          <w:rFonts w:cs="Tahoma"/>
          <w:sz w:val="20"/>
          <w:szCs w:val="20"/>
          <w:lang w:val="x-none"/>
        </w:rPr>
        <w:t>:</w:t>
      </w:r>
      <w:r w:rsidR="0081516A">
        <w:rPr>
          <w:rFonts w:cs="Tahoma"/>
          <w:sz w:val="20"/>
          <w:szCs w:val="20"/>
        </w:rPr>
        <w:t xml:space="preserve">                                                                                                                                                                                                                                                                                                                                               </w:t>
      </w:r>
    </w:p>
    <w:p w:rsidR="002D450B" w:rsidRDefault="00FA2487" w:rsidP="00241BF8">
      <w:pPr>
        <w:keepNext/>
        <w:jc w:val="both"/>
        <w:rPr>
          <w:rFonts w:cs="Tahoma"/>
          <w:sz w:val="20"/>
          <w:szCs w:val="20"/>
        </w:rPr>
      </w:pPr>
      <w:r>
        <w:rPr>
          <w:rFonts w:cs="Tahoma"/>
          <w:sz w:val="20"/>
          <w:szCs w:val="20"/>
        </w:rPr>
        <w:t>_________________________</w:t>
      </w:r>
    </w:p>
    <w:p w:rsidR="0031064C" w:rsidRDefault="0031064C" w:rsidP="00241BF8">
      <w:pPr>
        <w:keepNext/>
        <w:jc w:val="center"/>
        <w:rPr>
          <w:rFonts w:cs="Tahoma"/>
          <w:b/>
          <w:sz w:val="20"/>
          <w:szCs w:val="20"/>
        </w:rPr>
      </w:pPr>
    </w:p>
    <w:p w:rsidR="000575FF" w:rsidRPr="000575FF" w:rsidRDefault="000575FF" w:rsidP="00241BF8">
      <w:pPr>
        <w:keepNext/>
        <w:jc w:val="center"/>
        <w:rPr>
          <w:rFonts w:cs="Tahoma"/>
          <w:b/>
          <w:sz w:val="20"/>
          <w:szCs w:val="20"/>
        </w:rPr>
      </w:pPr>
      <w:r w:rsidRPr="000575FF">
        <w:rPr>
          <w:rFonts w:cs="Tahoma"/>
          <w:b/>
          <w:sz w:val="20"/>
          <w:szCs w:val="20"/>
        </w:rPr>
        <w:t>MENIČNA IZJAVA</w:t>
      </w:r>
    </w:p>
    <w:p w:rsidR="000575FF" w:rsidRPr="000575FF" w:rsidRDefault="000575FF" w:rsidP="00241BF8">
      <w:pPr>
        <w:keepNext/>
        <w:jc w:val="center"/>
        <w:rPr>
          <w:rFonts w:cs="Tahoma"/>
          <w:b/>
          <w:i/>
          <w:sz w:val="20"/>
          <w:szCs w:val="20"/>
        </w:rPr>
      </w:pPr>
      <w:r w:rsidRPr="000575FF">
        <w:rPr>
          <w:rFonts w:cs="Tahoma"/>
          <w:b/>
          <w:i/>
          <w:sz w:val="20"/>
          <w:szCs w:val="20"/>
        </w:rPr>
        <w:t xml:space="preserve">za zavarovanje dobre izvedbe </w:t>
      </w:r>
      <w:r w:rsidR="00215328">
        <w:rPr>
          <w:rFonts w:cs="Tahoma"/>
          <w:b/>
          <w:i/>
          <w:sz w:val="20"/>
          <w:szCs w:val="20"/>
        </w:rPr>
        <w:t xml:space="preserve">pogodbenih </w:t>
      </w:r>
      <w:r w:rsidRPr="000575FF">
        <w:rPr>
          <w:rFonts w:cs="Tahoma"/>
          <w:b/>
          <w:i/>
          <w:sz w:val="20"/>
          <w:szCs w:val="20"/>
        </w:rPr>
        <w:t>obveznosti</w:t>
      </w:r>
      <w:r w:rsidR="002D450B">
        <w:rPr>
          <w:rFonts w:cs="Tahoma"/>
          <w:b/>
          <w:i/>
          <w:sz w:val="20"/>
          <w:szCs w:val="20"/>
        </w:rPr>
        <w:t xml:space="preserve"> </w:t>
      </w:r>
    </w:p>
    <w:p w:rsidR="000575FF" w:rsidRPr="000575FF" w:rsidRDefault="000575FF" w:rsidP="00241BF8">
      <w:pPr>
        <w:keepNext/>
        <w:jc w:val="both"/>
        <w:rPr>
          <w:rFonts w:cs="Tahoma"/>
          <w:b/>
          <w:sz w:val="20"/>
          <w:szCs w:val="20"/>
        </w:rPr>
      </w:pPr>
    </w:p>
    <w:p w:rsidR="0008103A" w:rsidRPr="0008103A" w:rsidRDefault="0008103A" w:rsidP="00241BF8">
      <w:pPr>
        <w:keepNext/>
        <w:jc w:val="both"/>
        <w:rPr>
          <w:rFonts w:cs="Tahoma"/>
          <w:sz w:val="20"/>
          <w:szCs w:val="20"/>
        </w:rPr>
      </w:pPr>
      <w:r w:rsidRPr="0008103A">
        <w:rPr>
          <w:rFonts w:cs="Tahoma"/>
          <w:sz w:val="20"/>
          <w:szCs w:val="20"/>
        </w:rPr>
        <w:t xml:space="preserve">V skladu </w:t>
      </w:r>
      <w:r w:rsidR="00215328">
        <w:rPr>
          <w:rFonts w:cs="Tahoma"/>
          <w:sz w:val="20"/>
          <w:szCs w:val="20"/>
        </w:rPr>
        <w:t>s pogodbo</w:t>
      </w:r>
      <w:r w:rsidRPr="0008103A">
        <w:rPr>
          <w:rFonts w:cs="Tahoma"/>
          <w:sz w:val="20"/>
          <w:szCs w:val="20"/>
        </w:rPr>
        <w:t xml:space="preserve"> za javno naročilo št. </w:t>
      </w:r>
      <w:r w:rsidR="001A4763">
        <w:rPr>
          <w:rFonts w:cs="Tahoma"/>
          <w:b/>
          <w:sz w:val="20"/>
          <w:szCs w:val="20"/>
        </w:rPr>
        <w:t>LPT-</w:t>
      </w:r>
      <w:r w:rsidR="00447727">
        <w:rPr>
          <w:rFonts w:cs="Tahoma"/>
          <w:b/>
          <w:sz w:val="20"/>
          <w:szCs w:val="20"/>
        </w:rPr>
        <w:t>56/19</w:t>
      </w:r>
      <w:r w:rsidR="00215328">
        <w:rPr>
          <w:rFonts w:cs="Tahoma"/>
          <w:b/>
          <w:sz w:val="20"/>
          <w:szCs w:val="20"/>
        </w:rPr>
        <w:t xml:space="preserve"> </w:t>
      </w:r>
      <w:r w:rsidR="004408BA">
        <w:rPr>
          <w:rFonts w:cs="Tahoma"/>
          <w:b/>
          <w:sz w:val="20"/>
          <w:szCs w:val="20"/>
        </w:rPr>
        <w:t>Nakup tovornega vozila</w:t>
      </w:r>
      <w:r w:rsidRPr="0008103A">
        <w:rPr>
          <w:rFonts w:cs="Tahoma"/>
          <w:sz w:val="20"/>
          <w:szCs w:val="20"/>
        </w:rPr>
        <w:t xml:space="preserve">, </w:t>
      </w:r>
      <w:r w:rsidR="00215328">
        <w:rPr>
          <w:rFonts w:cs="Tahoma"/>
          <w:sz w:val="20"/>
          <w:szCs w:val="20"/>
        </w:rPr>
        <w:t xml:space="preserve">sklenjeno </w:t>
      </w:r>
      <w:r w:rsidRPr="0008103A">
        <w:rPr>
          <w:rFonts w:cs="Tahoma"/>
          <w:sz w:val="20"/>
          <w:szCs w:val="20"/>
        </w:rPr>
        <w:t xml:space="preserve">dne _______, med kupcem: </w:t>
      </w:r>
      <w:r w:rsidRPr="005612A4">
        <w:rPr>
          <w:rFonts w:cs="Tahoma"/>
          <w:b/>
          <w:bCs/>
          <w:sz w:val="20"/>
          <w:szCs w:val="20"/>
        </w:rPr>
        <w:t xml:space="preserve">Javno podjetje Ljubljanska parkirišča in tržnice, </w:t>
      </w:r>
      <w:proofErr w:type="spellStart"/>
      <w:r w:rsidRPr="005612A4">
        <w:rPr>
          <w:rFonts w:cs="Tahoma"/>
          <w:b/>
          <w:bCs/>
          <w:sz w:val="20"/>
          <w:szCs w:val="20"/>
        </w:rPr>
        <w:t>d.o.o</w:t>
      </w:r>
      <w:proofErr w:type="spellEnd"/>
      <w:r w:rsidRPr="005612A4">
        <w:rPr>
          <w:rFonts w:cs="Tahoma"/>
          <w:b/>
          <w:bCs/>
          <w:sz w:val="20"/>
          <w:szCs w:val="20"/>
        </w:rPr>
        <w:t>.</w:t>
      </w:r>
      <w:r w:rsidRPr="00F55096">
        <w:rPr>
          <w:rFonts w:cs="Tahoma"/>
          <w:bCs/>
          <w:sz w:val="20"/>
          <w:szCs w:val="20"/>
        </w:rPr>
        <w:t xml:space="preserve">, </w:t>
      </w:r>
      <w:r w:rsidRPr="00F55096">
        <w:rPr>
          <w:rFonts w:cs="Tahoma"/>
          <w:sz w:val="20"/>
          <w:szCs w:val="20"/>
        </w:rPr>
        <w:t>Kopitarjeva ulica 2</w:t>
      </w:r>
      <w:r>
        <w:rPr>
          <w:rFonts w:cs="Tahoma"/>
          <w:sz w:val="20"/>
          <w:szCs w:val="20"/>
        </w:rPr>
        <w:t>,</w:t>
      </w:r>
      <w:r>
        <w:rPr>
          <w:rFonts w:cs="Tahoma"/>
          <w:b/>
          <w:bCs/>
          <w:sz w:val="20"/>
          <w:szCs w:val="20"/>
        </w:rPr>
        <w:t xml:space="preserve"> </w:t>
      </w:r>
      <w:r w:rsidRPr="00F55096">
        <w:rPr>
          <w:rFonts w:cs="Tahoma"/>
          <w:sz w:val="20"/>
          <w:szCs w:val="20"/>
        </w:rPr>
        <w:t>1000 Ljubljana</w:t>
      </w:r>
      <w:r w:rsidRPr="0008103A">
        <w:rPr>
          <w:rFonts w:cs="Tahoma"/>
          <w:sz w:val="20"/>
          <w:szCs w:val="20"/>
        </w:rPr>
        <w:t xml:space="preserve"> (v nadaljevanju: upravičenec) in prodajalcem: ___________________________, je prodajalec dolžan dobaviti blago v skladu z </w:t>
      </w:r>
      <w:r w:rsidR="00215328">
        <w:rPr>
          <w:rFonts w:cs="Tahoma"/>
          <w:sz w:val="20"/>
          <w:szCs w:val="20"/>
        </w:rPr>
        <w:t>navedeno pogodbo</w:t>
      </w:r>
      <w:r w:rsidRPr="0008103A">
        <w:rPr>
          <w:rFonts w:cs="Tahoma"/>
          <w:sz w:val="20"/>
          <w:szCs w:val="20"/>
        </w:rPr>
        <w:t xml:space="preserve"> </w:t>
      </w:r>
      <w:r w:rsidRPr="0008103A">
        <w:rPr>
          <w:rFonts w:cs="Tahoma"/>
          <w:bCs/>
          <w:sz w:val="20"/>
          <w:szCs w:val="20"/>
        </w:rPr>
        <w:t xml:space="preserve">v </w:t>
      </w:r>
      <w:r w:rsidRPr="0008103A">
        <w:rPr>
          <w:rFonts w:cs="Tahoma"/>
          <w:sz w:val="20"/>
          <w:szCs w:val="20"/>
        </w:rPr>
        <w:t xml:space="preserve">vrednosti ______________ EUR brez DDV. </w:t>
      </w:r>
    </w:p>
    <w:p w:rsidR="0008103A" w:rsidRDefault="0008103A" w:rsidP="00241BF8">
      <w:pPr>
        <w:keepNext/>
        <w:jc w:val="both"/>
        <w:rPr>
          <w:rFonts w:cs="Tahoma"/>
          <w:sz w:val="20"/>
          <w:szCs w:val="20"/>
        </w:rPr>
      </w:pPr>
    </w:p>
    <w:p w:rsidR="000575FF" w:rsidRPr="000575FF" w:rsidRDefault="000575FF" w:rsidP="00241BF8">
      <w:pPr>
        <w:keepNext/>
        <w:jc w:val="both"/>
        <w:rPr>
          <w:rFonts w:cs="Tahoma"/>
          <w:sz w:val="20"/>
          <w:szCs w:val="20"/>
        </w:rPr>
      </w:pPr>
      <w:r w:rsidRPr="000575FF">
        <w:rPr>
          <w:rFonts w:cs="Tahoma"/>
          <w:sz w:val="20"/>
          <w:szCs w:val="20"/>
        </w:rPr>
        <w:t xml:space="preserve">Kot garancijo za dobro izvedbo </w:t>
      </w:r>
      <w:r w:rsidR="00DE0FD2">
        <w:rPr>
          <w:rFonts w:cs="Tahoma"/>
          <w:sz w:val="20"/>
          <w:szCs w:val="20"/>
        </w:rPr>
        <w:t xml:space="preserve">pogodbenih </w:t>
      </w:r>
      <w:r w:rsidRPr="000575FF">
        <w:rPr>
          <w:rFonts w:cs="Tahoma"/>
          <w:sz w:val="20"/>
          <w:szCs w:val="20"/>
        </w:rPr>
        <w:t>obveznosti</w:t>
      </w:r>
      <w:r w:rsidR="002D450B">
        <w:rPr>
          <w:rFonts w:cs="Tahoma"/>
          <w:sz w:val="20"/>
          <w:szCs w:val="20"/>
        </w:rPr>
        <w:t>,</w:t>
      </w:r>
      <w:r w:rsidRPr="000575FF">
        <w:rPr>
          <w:rFonts w:cs="Tahoma"/>
          <w:sz w:val="20"/>
          <w:szCs w:val="20"/>
        </w:rPr>
        <w:t xml:space="preserve"> mi kot </w:t>
      </w:r>
      <w:r w:rsidR="002D450B">
        <w:rPr>
          <w:rFonts w:cs="Tahoma"/>
          <w:sz w:val="20"/>
          <w:szCs w:val="20"/>
        </w:rPr>
        <w:t>prodajalec</w:t>
      </w:r>
      <w:r w:rsidRPr="000575FF">
        <w:rPr>
          <w:rFonts w:cs="Tahoma"/>
          <w:sz w:val="20"/>
          <w:szCs w:val="20"/>
        </w:rPr>
        <w:t xml:space="preserve"> izdajamo eno bianko menico s pooblastilom za njeno izpolnitev in unovčenje, na kateri so podpisane pooblaščene osebe za zastopanje:</w:t>
      </w:r>
    </w:p>
    <w:p w:rsidR="000575FF" w:rsidRPr="000575FF" w:rsidRDefault="000575FF" w:rsidP="00241BF8">
      <w:pPr>
        <w:keepNext/>
        <w:jc w:val="both"/>
        <w:rPr>
          <w:rFonts w:cs="Tahoma"/>
          <w:sz w:val="20"/>
          <w:szCs w:val="20"/>
        </w:rPr>
      </w:pPr>
    </w:p>
    <w:p w:rsidR="000575FF" w:rsidRPr="000575FF" w:rsidRDefault="000575FF" w:rsidP="00241BF8">
      <w:pPr>
        <w:keepNext/>
        <w:jc w:val="both"/>
        <w:rPr>
          <w:rFonts w:cs="Tahoma"/>
          <w:sz w:val="20"/>
          <w:szCs w:val="20"/>
        </w:rPr>
      </w:pPr>
      <w:r w:rsidRPr="000575FF">
        <w:rPr>
          <w:rFonts w:cs="Tahoma"/>
          <w:sz w:val="20"/>
          <w:szCs w:val="20"/>
        </w:rPr>
        <w:t>______________________________________________________________________</w:t>
      </w:r>
    </w:p>
    <w:p w:rsidR="000575FF" w:rsidRPr="000575FF" w:rsidRDefault="000575FF" w:rsidP="00241BF8">
      <w:pPr>
        <w:keepNext/>
        <w:jc w:val="both"/>
        <w:rPr>
          <w:rFonts w:cs="Tahoma"/>
          <w:sz w:val="20"/>
          <w:szCs w:val="20"/>
        </w:rPr>
      </w:pPr>
      <w:r w:rsidRPr="000575FF">
        <w:rPr>
          <w:rFonts w:cs="Tahoma"/>
          <w:sz w:val="20"/>
          <w:szCs w:val="20"/>
        </w:rPr>
        <w:t>(Ime in priimek)                        (Funkcija zastopnika)                     (Podpis)</w:t>
      </w:r>
    </w:p>
    <w:p w:rsidR="000575FF" w:rsidRPr="000575FF" w:rsidRDefault="000575FF" w:rsidP="00241BF8">
      <w:pPr>
        <w:keepNext/>
        <w:jc w:val="both"/>
        <w:rPr>
          <w:rFonts w:cs="Tahoma"/>
          <w:sz w:val="20"/>
          <w:szCs w:val="20"/>
        </w:rPr>
      </w:pPr>
    </w:p>
    <w:p w:rsidR="000575FF" w:rsidRPr="000575FF" w:rsidRDefault="000575FF" w:rsidP="00241BF8">
      <w:pPr>
        <w:keepNext/>
        <w:spacing w:after="120"/>
        <w:jc w:val="both"/>
        <w:rPr>
          <w:rFonts w:cs="Tahoma"/>
          <w:sz w:val="20"/>
          <w:szCs w:val="20"/>
        </w:rPr>
      </w:pPr>
      <w:r w:rsidRPr="000575FF">
        <w:rPr>
          <w:rFonts w:cs="Tahoma"/>
          <w:sz w:val="20"/>
          <w:szCs w:val="20"/>
        </w:rPr>
        <w:t xml:space="preserve">Pooblaščamo ____________________________ (upravičenec), da v primeru, če mi kot </w:t>
      </w:r>
      <w:r w:rsidR="002D450B">
        <w:rPr>
          <w:rFonts w:cs="Tahoma"/>
          <w:sz w:val="20"/>
          <w:szCs w:val="20"/>
        </w:rPr>
        <w:t>prodajalec</w:t>
      </w:r>
      <w:r w:rsidRPr="000575FF">
        <w:rPr>
          <w:rFonts w:cs="Tahoma"/>
          <w:sz w:val="20"/>
          <w:szCs w:val="20"/>
        </w:rPr>
        <w:t xml:space="preserve"> ne bomo izpolnili</w:t>
      </w:r>
      <w:r w:rsidR="00DE0FD2" w:rsidRPr="000575FF">
        <w:rPr>
          <w:rFonts w:cs="Tahoma"/>
          <w:sz w:val="20"/>
          <w:szCs w:val="20"/>
        </w:rPr>
        <w:t xml:space="preserve"> </w:t>
      </w:r>
      <w:r w:rsidR="00DE0FD2">
        <w:rPr>
          <w:rFonts w:cs="Tahoma"/>
          <w:sz w:val="20"/>
          <w:szCs w:val="20"/>
        </w:rPr>
        <w:t xml:space="preserve">pogodbenih </w:t>
      </w:r>
      <w:r w:rsidRPr="000575FF">
        <w:rPr>
          <w:rFonts w:cs="Tahoma"/>
          <w:sz w:val="20"/>
          <w:szCs w:val="20"/>
        </w:rPr>
        <w:t>obveznosti v dogovorjeni kvaliteti, količini in rokih</w:t>
      </w:r>
      <w:r w:rsidR="002D450B">
        <w:rPr>
          <w:rFonts w:cs="Tahoma"/>
          <w:sz w:val="20"/>
          <w:szCs w:val="20"/>
        </w:rPr>
        <w:t>,</w:t>
      </w:r>
      <w:r w:rsidR="00DE0FD2">
        <w:rPr>
          <w:rFonts w:cs="Tahoma"/>
          <w:sz w:val="20"/>
          <w:szCs w:val="20"/>
        </w:rPr>
        <w:t xml:space="preserve"> opredeljenih v zgoraj citirani</w:t>
      </w:r>
      <w:r w:rsidR="002D450B">
        <w:rPr>
          <w:rFonts w:cs="Tahoma"/>
          <w:sz w:val="20"/>
          <w:szCs w:val="20"/>
        </w:rPr>
        <w:t xml:space="preserve"> </w:t>
      </w:r>
      <w:r w:rsidR="00DE0FD2">
        <w:rPr>
          <w:rFonts w:cs="Tahoma"/>
          <w:sz w:val="20"/>
          <w:szCs w:val="20"/>
        </w:rPr>
        <w:t>pogodbi</w:t>
      </w:r>
      <w:r w:rsidRPr="000575FF">
        <w:rPr>
          <w:rFonts w:cs="Tahoma"/>
          <w:sz w:val="20"/>
          <w:szCs w:val="20"/>
        </w:rPr>
        <w:t>, da:</w:t>
      </w:r>
    </w:p>
    <w:p w:rsidR="000575FF" w:rsidRPr="000575FF" w:rsidRDefault="000575FF" w:rsidP="00241BF8">
      <w:pPr>
        <w:keepNext/>
        <w:numPr>
          <w:ilvl w:val="0"/>
          <w:numId w:val="18"/>
        </w:numPr>
        <w:jc w:val="both"/>
        <w:rPr>
          <w:rFonts w:cs="Tahoma"/>
          <w:sz w:val="20"/>
          <w:szCs w:val="20"/>
        </w:rPr>
      </w:pPr>
      <w:r w:rsidRPr="000575FF">
        <w:rPr>
          <w:rFonts w:cs="Tahoma"/>
          <w:sz w:val="20"/>
          <w:szCs w:val="20"/>
        </w:rPr>
        <w:t>izpolni bianko menico v višini do __________ EUR,</w:t>
      </w:r>
    </w:p>
    <w:p w:rsidR="000575FF" w:rsidRPr="000575FF" w:rsidRDefault="000575FF" w:rsidP="00241BF8">
      <w:pPr>
        <w:keepNext/>
        <w:numPr>
          <w:ilvl w:val="0"/>
          <w:numId w:val="18"/>
        </w:numPr>
        <w:jc w:val="both"/>
        <w:rPr>
          <w:rFonts w:cs="Tahoma"/>
          <w:sz w:val="20"/>
          <w:szCs w:val="20"/>
        </w:rPr>
      </w:pPr>
      <w:r w:rsidRPr="000575FF">
        <w:rPr>
          <w:rFonts w:cs="Tahoma"/>
          <w:sz w:val="20"/>
          <w:szCs w:val="20"/>
        </w:rPr>
        <w:t>da izpolni vse druge sestavne dele menic, ki niso izpolnjeni,</w:t>
      </w:r>
    </w:p>
    <w:p w:rsidR="000575FF" w:rsidRPr="000575FF" w:rsidRDefault="000575FF" w:rsidP="00241BF8">
      <w:pPr>
        <w:keepNext/>
        <w:numPr>
          <w:ilvl w:val="0"/>
          <w:numId w:val="18"/>
        </w:numPr>
        <w:jc w:val="both"/>
        <w:rPr>
          <w:rFonts w:cs="Tahoma"/>
          <w:sz w:val="20"/>
          <w:szCs w:val="20"/>
        </w:rPr>
      </w:pPr>
      <w:r w:rsidRPr="000575FF">
        <w:rPr>
          <w:rFonts w:cs="Tahoma"/>
          <w:sz w:val="20"/>
          <w:szCs w:val="20"/>
        </w:rPr>
        <w:t>da po potrebi zapiše na menici tudi katerokoli menično klavzulo, ki sicer ni bistvena menična sestavina.</w:t>
      </w:r>
    </w:p>
    <w:p w:rsidR="0031064C" w:rsidRDefault="0031064C" w:rsidP="00241BF8">
      <w:pPr>
        <w:keepNext/>
        <w:jc w:val="both"/>
        <w:rPr>
          <w:rFonts w:cs="Tahoma"/>
          <w:sz w:val="20"/>
          <w:szCs w:val="20"/>
        </w:rPr>
      </w:pPr>
    </w:p>
    <w:p w:rsidR="000575FF" w:rsidRPr="000575FF" w:rsidRDefault="000575FF" w:rsidP="00241BF8">
      <w:pPr>
        <w:keepNext/>
        <w:jc w:val="both"/>
        <w:rPr>
          <w:rFonts w:cs="Tahoma"/>
          <w:sz w:val="20"/>
          <w:szCs w:val="20"/>
        </w:rPr>
      </w:pPr>
      <w:r w:rsidRPr="000575FF">
        <w:rPr>
          <w:rFonts w:cs="Tahoma"/>
          <w:sz w:val="20"/>
          <w:szCs w:val="20"/>
        </w:rPr>
        <w:t xml:space="preserve">V primeru spremembe upnika predmetnih terjatev, veljajo določbe tega pooblastila tudi v korist novih upnikov. Pooblaščamo ____________________________ (upravičenec), da menico po potrebi domicilira pri katerikoli banki, pri kateri imamo odprt račun. </w:t>
      </w:r>
    </w:p>
    <w:p w:rsidR="000575FF" w:rsidRPr="000575FF" w:rsidRDefault="000575FF" w:rsidP="00241BF8">
      <w:pPr>
        <w:keepNext/>
        <w:jc w:val="both"/>
        <w:rPr>
          <w:rFonts w:cs="Tahoma"/>
          <w:sz w:val="20"/>
          <w:szCs w:val="20"/>
        </w:rPr>
      </w:pPr>
    </w:p>
    <w:p w:rsidR="000575FF" w:rsidRPr="000575FF" w:rsidRDefault="000575FF" w:rsidP="00241BF8">
      <w:pPr>
        <w:keepNext/>
        <w:jc w:val="both"/>
        <w:rPr>
          <w:rFonts w:cs="Tahoma"/>
          <w:sz w:val="20"/>
          <w:szCs w:val="20"/>
        </w:rPr>
      </w:pPr>
      <w:r w:rsidRPr="000575FF">
        <w:rPr>
          <w:rFonts w:cs="Tahoma"/>
          <w:sz w:val="20"/>
          <w:szCs w:val="20"/>
        </w:rPr>
        <w:t xml:space="preserve">S to menično izjavo pooblaščamo ___________________ (navedba banke), da v breme našega transakcijskega računa št. SI56 __________________ unovči predloženo menico </w:t>
      </w:r>
      <w:r w:rsidR="000556C0" w:rsidRPr="003975B6">
        <w:rPr>
          <w:rFonts w:cs="Tahoma"/>
          <w:sz w:val="20"/>
          <w:szCs w:val="20"/>
        </w:rPr>
        <w:t xml:space="preserve">še </w:t>
      </w:r>
      <w:r w:rsidR="000556C0">
        <w:rPr>
          <w:rFonts w:cs="Tahoma"/>
          <w:sz w:val="20"/>
          <w:szCs w:val="20"/>
        </w:rPr>
        <w:t xml:space="preserve">največ </w:t>
      </w:r>
      <w:r w:rsidR="000556C0" w:rsidRPr="003975B6">
        <w:rPr>
          <w:rFonts w:cs="Tahoma"/>
          <w:sz w:val="20"/>
          <w:szCs w:val="20"/>
        </w:rPr>
        <w:t xml:space="preserve">trideset (30) dni </w:t>
      </w:r>
      <w:r w:rsidR="000556C0" w:rsidRPr="00170F62">
        <w:rPr>
          <w:rFonts w:eastAsia="Calibri" w:cs="Tahoma"/>
          <w:sz w:val="20"/>
          <w:szCs w:val="20"/>
        </w:rPr>
        <w:t>po uspešnem prevzemu blaga.</w:t>
      </w:r>
      <w:r w:rsidRPr="000575FF">
        <w:rPr>
          <w:rFonts w:cs="Tahoma"/>
          <w:sz w:val="20"/>
          <w:szCs w:val="20"/>
        </w:rPr>
        <w:t xml:space="preserve"> Pooblaščamo tudi katerokoli banko, pri kateri bi imeli odprt račun, da v breme našega transakcijskega računa unovči predloženo menico. </w:t>
      </w:r>
    </w:p>
    <w:p w:rsidR="000575FF" w:rsidRPr="000575FF" w:rsidRDefault="000575FF" w:rsidP="00241BF8">
      <w:pPr>
        <w:keepNext/>
        <w:jc w:val="both"/>
        <w:rPr>
          <w:rFonts w:cs="Tahoma"/>
          <w:sz w:val="20"/>
          <w:szCs w:val="20"/>
        </w:rPr>
      </w:pPr>
    </w:p>
    <w:p w:rsidR="000575FF" w:rsidRPr="000575FF" w:rsidRDefault="000575FF" w:rsidP="00241BF8">
      <w:pPr>
        <w:keepNext/>
        <w:jc w:val="both"/>
        <w:rPr>
          <w:rFonts w:cs="Tahoma"/>
          <w:sz w:val="20"/>
          <w:szCs w:val="20"/>
        </w:rPr>
      </w:pPr>
      <w:r w:rsidRPr="000575FF">
        <w:rPr>
          <w:rFonts w:cs="Tahoma"/>
          <w:sz w:val="20"/>
          <w:szCs w:val="20"/>
        </w:rPr>
        <w:t>S podpisom tega pooblastila soglašamo, da ____________________________ (upravičenec), opravi poizvedbe o številkah transakcijskih računov pri katerikoli banki, finančni organizaciji ali upravljavcu baz podatkov o računih.</w:t>
      </w:r>
    </w:p>
    <w:p w:rsidR="000575FF" w:rsidRPr="000575FF" w:rsidRDefault="000575FF" w:rsidP="00241BF8">
      <w:pPr>
        <w:keepNext/>
        <w:jc w:val="both"/>
        <w:rPr>
          <w:rFonts w:cs="Tahoma"/>
          <w:sz w:val="20"/>
          <w:szCs w:val="20"/>
        </w:rPr>
      </w:pPr>
    </w:p>
    <w:p w:rsidR="000575FF" w:rsidRPr="000575FF" w:rsidRDefault="000575FF" w:rsidP="00241BF8">
      <w:pPr>
        <w:keepNext/>
        <w:jc w:val="both"/>
        <w:rPr>
          <w:rFonts w:cs="Tahoma"/>
          <w:sz w:val="20"/>
          <w:szCs w:val="20"/>
        </w:rPr>
      </w:pPr>
      <w:r w:rsidRPr="000575FF">
        <w:rPr>
          <w:rFonts w:cs="Tahoma"/>
          <w:sz w:val="20"/>
          <w:szCs w:val="20"/>
        </w:rPr>
        <w:t>Zavezujemo se, da tega pooblastila ne bomo preklicali.</w:t>
      </w:r>
    </w:p>
    <w:p w:rsidR="000575FF" w:rsidRDefault="000575FF" w:rsidP="00241BF8">
      <w:pPr>
        <w:keepNext/>
        <w:jc w:val="both"/>
        <w:rPr>
          <w:rFonts w:cs="Tahoma"/>
          <w:sz w:val="20"/>
          <w:szCs w:val="20"/>
        </w:rPr>
      </w:pPr>
    </w:p>
    <w:p w:rsidR="00D269F9" w:rsidRDefault="00D269F9" w:rsidP="00241BF8">
      <w:pPr>
        <w:keepNext/>
        <w:jc w:val="both"/>
        <w:rPr>
          <w:rFonts w:cs="Tahoma"/>
          <w:sz w:val="20"/>
          <w:szCs w:val="20"/>
        </w:rPr>
      </w:pPr>
    </w:p>
    <w:p w:rsidR="001B4691" w:rsidRDefault="001B4691" w:rsidP="00241BF8">
      <w:pPr>
        <w:keepNext/>
        <w:jc w:val="both"/>
        <w:rPr>
          <w:rFonts w:cs="Tahoma"/>
          <w:sz w:val="20"/>
          <w:szCs w:val="20"/>
        </w:rPr>
      </w:pPr>
    </w:p>
    <w:p w:rsidR="001B4691" w:rsidRDefault="001B4691" w:rsidP="00241BF8">
      <w:pPr>
        <w:keepNext/>
        <w:jc w:val="both"/>
        <w:rPr>
          <w:rFonts w:cs="Tahoma"/>
          <w:sz w:val="20"/>
          <w:szCs w:val="20"/>
        </w:rPr>
      </w:pPr>
    </w:p>
    <w:p w:rsidR="00D269F9" w:rsidRDefault="00D269F9" w:rsidP="00241BF8">
      <w:pPr>
        <w:keepNext/>
        <w:jc w:val="both"/>
        <w:rPr>
          <w:rFonts w:cs="Tahoma"/>
          <w:sz w:val="20"/>
          <w:szCs w:val="20"/>
        </w:rPr>
      </w:pPr>
    </w:p>
    <w:p w:rsidR="00900308" w:rsidRPr="000575FF" w:rsidRDefault="00900308" w:rsidP="00241BF8">
      <w:pPr>
        <w:keepNext/>
        <w:jc w:val="both"/>
        <w:rPr>
          <w:rFonts w:cs="Tahoma"/>
          <w:sz w:val="20"/>
          <w:szCs w:val="20"/>
        </w:rPr>
      </w:pPr>
    </w:p>
    <w:p w:rsidR="000575FF" w:rsidRPr="000575FF" w:rsidRDefault="000575FF" w:rsidP="00241BF8">
      <w:pPr>
        <w:keepNext/>
        <w:jc w:val="both"/>
        <w:rPr>
          <w:rFonts w:cs="Tahoma"/>
          <w:sz w:val="20"/>
          <w:szCs w:val="20"/>
          <w:u w:val="single"/>
        </w:rPr>
      </w:pPr>
      <w:r w:rsidRPr="000575FF">
        <w:rPr>
          <w:rFonts w:cs="Tahoma"/>
          <w:sz w:val="20"/>
          <w:szCs w:val="20"/>
        </w:rPr>
        <w:t>Kraj, datum</w:t>
      </w:r>
      <w:r w:rsidRPr="000575FF">
        <w:rPr>
          <w:rFonts w:cs="Tahoma"/>
          <w:sz w:val="20"/>
          <w:szCs w:val="20"/>
        </w:rPr>
        <w:tab/>
      </w:r>
      <w:r w:rsidRPr="000575FF">
        <w:rPr>
          <w:rFonts w:cs="Tahoma"/>
          <w:sz w:val="20"/>
          <w:szCs w:val="20"/>
        </w:rPr>
        <w:tab/>
      </w:r>
      <w:r w:rsidRPr="000575FF">
        <w:rPr>
          <w:rFonts w:cs="Tahoma"/>
          <w:sz w:val="20"/>
          <w:szCs w:val="20"/>
        </w:rPr>
        <w:tab/>
      </w:r>
      <w:r w:rsidRPr="000575FF">
        <w:rPr>
          <w:rFonts w:cs="Tahoma"/>
          <w:sz w:val="20"/>
          <w:szCs w:val="20"/>
        </w:rPr>
        <w:tab/>
      </w:r>
      <w:r w:rsidRPr="000575FF">
        <w:rPr>
          <w:rFonts w:cs="Tahoma"/>
          <w:sz w:val="20"/>
          <w:szCs w:val="20"/>
        </w:rPr>
        <w:tab/>
        <w:t>Žig</w:t>
      </w:r>
      <w:r w:rsidRPr="000575FF">
        <w:rPr>
          <w:rFonts w:cs="Tahoma"/>
          <w:sz w:val="20"/>
          <w:szCs w:val="20"/>
        </w:rPr>
        <w:tab/>
      </w:r>
      <w:r w:rsidRPr="000575FF">
        <w:rPr>
          <w:rFonts w:cs="Tahoma"/>
          <w:sz w:val="20"/>
          <w:szCs w:val="20"/>
        </w:rPr>
        <w:tab/>
      </w:r>
      <w:r w:rsidRPr="000575FF">
        <w:rPr>
          <w:rFonts w:cs="Tahoma"/>
          <w:sz w:val="20"/>
          <w:szCs w:val="20"/>
        </w:rPr>
        <w:tab/>
      </w:r>
      <w:r w:rsidRPr="000575FF">
        <w:rPr>
          <w:rFonts w:cs="Tahoma"/>
          <w:sz w:val="20"/>
          <w:szCs w:val="20"/>
          <w:u w:val="single"/>
        </w:rPr>
        <w:t xml:space="preserve">Izdajatelj menice: </w:t>
      </w:r>
    </w:p>
    <w:p w:rsidR="000575FF" w:rsidRPr="000575FF" w:rsidRDefault="000575FF" w:rsidP="00241BF8">
      <w:pPr>
        <w:keepNext/>
        <w:jc w:val="both"/>
        <w:rPr>
          <w:rFonts w:cs="Tahoma"/>
          <w:sz w:val="20"/>
          <w:szCs w:val="20"/>
        </w:rPr>
      </w:pPr>
    </w:p>
    <w:p w:rsidR="007A2654" w:rsidRDefault="007A2654" w:rsidP="00241BF8">
      <w:pPr>
        <w:keepNext/>
        <w:jc w:val="both"/>
        <w:rPr>
          <w:rFonts w:cs="Tahoma"/>
          <w:sz w:val="20"/>
          <w:szCs w:val="20"/>
        </w:rPr>
      </w:pPr>
    </w:p>
    <w:p w:rsidR="0031064C" w:rsidRPr="002D450B" w:rsidRDefault="002D450B" w:rsidP="00241BF8">
      <w:pPr>
        <w:keepNext/>
        <w:jc w:val="both"/>
        <w:rPr>
          <w:rFonts w:cs="Tahoma"/>
          <w:sz w:val="20"/>
          <w:szCs w:val="20"/>
        </w:rPr>
      </w:pPr>
      <w:r>
        <w:rPr>
          <w:rFonts w:cs="Tahoma"/>
          <w:sz w:val="20"/>
          <w:szCs w:val="20"/>
        </w:rPr>
        <w:t>Priloga: 1 bianko menica</w:t>
      </w:r>
    </w:p>
    <w:p w:rsidR="00087C28" w:rsidRDefault="00087C28" w:rsidP="00241BF8">
      <w:pPr>
        <w:keepNext/>
        <w:rPr>
          <w:rFonts w:ascii="Times New Roman" w:hAnsi="Times New Roman"/>
          <w:sz w:val="20"/>
          <w:szCs w:val="20"/>
        </w:rPr>
      </w:pPr>
    </w:p>
    <w:p w:rsidR="001A4763" w:rsidRDefault="001A4763" w:rsidP="00241BF8">
      <w:pPr>
        <w:keepNext/>
        <w:rPr>
          <w:rFonts w:ascii="Times New Roman" w:hAnsi="Times New Roman"/>
          <w:sz w:val="20"/>
          <w:szCs w:val="20"/>
        </w:rPr>
      </w:pPr>
    </w:p>
    <w:sectPr w:rsidR="001A4763" w:rsidSect="00A81EF4">
      <w:footerReference w:type="first" r:id="rId27"/>
      <w:pgSz w:w="11906" w:h="16838" w:code="9"/>
      <w:pgMar w:top="1809" w:right="1134" w:bottom="1418" w:left="1276" w:header="425" w:footer="533"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0EA5" w:rsidRDefault="00C90EA5">
      <w:r>
        <w:separator/>
      </w:r>
    </w:p>
  </w:endnote>
  <w:endnote w:type="continuationSeparator" w:id="0">
    <w:p w:rsidR="00C90EA5" w:rsidRDefault="00C90E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tarSymbol">
    <w:altName w:val="Arial Unicode MS"/>
    <w:charset w:val="80"/>
    <w:family w:val="auto"/>
    <w:pitch w:val="default"/>
    <w:sig w:usb0="00000001" w:usb1="08070000" w:usb2="00000010" w:usb3="00000000" w:csb0="0002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Noto Sans Symbols">
    <w:charset w:val="00"/>
    <w:family w:val="auto"/>
    <w:pitch w:val="default"/>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C000247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MS Mincho">
    <w:altName w:val="Yu Gothic UI"/>
    <w:panose1 w:val="02020609040205080304"/>
    <w:charset w:val="80"/>
    <w:family w:val="roman"/>
    <w:notTrueType/>
    <w:pitch w:val="fixed"/>
    <w:sig w:usb0="00000000" w:usb1="08070000" w:usb2="00000010" w:usb3="00000000" w:csb0="00020000" w:csb1="00000000"/>
  </w:font>
  <w:font w:name="Consolas">
    <w:panose1 w:val="020B0609020204030204"/>
    <w:charset w:val="EE"/>
    <w:family w:val="modern"/>
    <w:pitch w:val="fixed"/>
    <w:sig w:usb0="E00006FF" w:usb1="0000FCFF" w:usb2="00000001" w:usb3="00000000" w:csb0="0000019F" w:csb1="00000000"/>
  </w:font>
  <w:font w:name="Verdana">
    <w:panose1 w:val="020B0604030504040204"/>
    <w:charset w:val="EE"/>
    <w:family w:val="swiss"/>
    <w:pitch w:val="variable"/>
    <w:sig w:usb0="A00006FF" w:usb1="4000205B" w:usb2="00000010" w:usb3="00000000" w:csb0="0000019F" w:csb1="00000000"/>
  </w:font>
  <w:font w:name="Frutiger">
    <w:altName w:val="Courier New"/>
    <w:charset w:val="EE"/>
    <w:family w:val="auto"/>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0EA5" w:rsidRDefault="00C90EA5" w:rsidP="00474AC6">
    <w:pPr>
      <w:pStyle w:val="Noga"/>
      <w:tabs>
        <w:tab w:val="left" w:pos="1134"/>
        <w:tab w:val="left" w:pos="1985"/>
      </w:tabs>
      <w:ind w:right="-1134"/>
      <w:jc w:val="right"/>
    </w:pPr>
    <w:r>
      <w:t xml:space="preserve">                     </w:t>
    </w:r>
    <w:r>
      <w:rPr>
        <w:noProof/>
      </w:rPr>
      <w:drawing>
        <wp:inline distT="0" distB="0" distL="0" distR="0" wp14:anchorId="0E06E9E7" wp14:editId="3A47FC8A">
          <wp:extent cx="3790800" cy="28800"/>
          <wp:effectExtent l="0" t="0" r="0" b="9525"/>
          <wp:docPr id="11" name="Slika 11" descr="dopis_nog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opis_noga_2"/>
                  <pic:cNvPicPr>
                    <a:picLocks noChangeAspect="1" noChangeArrowheads="1"/>
                  </pic:cNvPicPr>
                </pic:nvPicPr>
                <pic:blipFill>
                  <a:blip r:embed="rId1"/>
                  <a:srcRect/>
                  <a:stretch>
                    <a:fillRect/>
                  </a:stretch>
                </pic:blipFill>
                <pic:spPr bwMode="auto">
                  <a:xfrm>
                    <a:off x="0" y="0"/>
                    <a:ext cx="3790800" cy="28800"/>
                  </a:xfrm>
                  <a:prstGeom prst="rect">
                    <a:avLst/>
                  </a:prstGeom>
                  <a:noFill/>
                  <a:ln w="9525">
                    <a:noFill/>
                    <a:miter lim="800000"/>
                    <a:headEnd/>
                    <a:tailEnd/>
                  </a:ln>
                </pic:spPr>
              </pic:pic>
            </a:graphicData>
          </a:graphic>
        </wp:inline>
      </w:drawing>
    </w:r>
  </w:p>
  <w:p w:rsidR="00C90EA5" w:rsidRDefault="00C90EA5" w:rsidP="00474AC6">
    <w:pPr>
      <w:pStyle w:val="Noga"/>
      <w:jc w:val="center"/>
      <w:rPr>
        <w:sz w:val="16"/>
        <w:szCs w:val="16"/>
      </w:rPr>
    </w:pPr>
  </w:p>
  <w:p w:rsidR="00C90EA5" w:rsidRDefault="00C90EA5" w:rsidP="0078179F">
    <w:pPr>
      <w:pStyle w:val="Noga"/>
      <w:jc w:val="center"/>
      <w:rPr>
        <w:sz w:val="16"/>
        <w:szCs w:val="16"/>
      </w:rPr>
    </w:pPr>
    <w:r>
      <w:rPr>
        <w:sz w:val="16"/>
        <w:szCs w:val="16"/>
      </w:rPr>
      <w:t xml:space="preserve"> </w:t>
    </w:r>
    <w:r w:rsidRPr="00394716">
      <w:rPr>
        <w:sz w:val="16"/>
        <w:szCs w:val="16"/>
      </w:rPr>
      <w:fldChar w:fldCharType="begin"/>
    </w:r>
    <w:r w:rsidRPr="00394716">
      <w:rPr>
        <w:sz w:val="16"/>
        <w:szCs w:val="16"/>
      </w:rPr>
      <w:instrText xml:space="preserve"> PAGE   \* MERGEFORMAT </w:instrText>
    </w:r>
    <w:r w:rsidRPr="00394716">
      <w:rPr>
        <w:sz w:val="16"/>
        <w:szCs w:val="16"/>
      </w:rPr>
      <w:fldChar w:fldCharType="separate"/>
    </w:r>
    <w:r w:rsidR="00521E5D">
      <w:rPr>
        <w:noProof/>
        <w:sz w:val="16"/>
        <w:szCs w:val="16"/>
      </w:rPr>
      <w:t>4</w:t>
    </w:r>
    <w:r w:rsidRPr="00394716">
      <w:rPr>
        <w:sz w:val="16"/>
        <w:szCs w:val="16"/>
      </w:rPr>
      <w:fldChar w:fldCharType="end"/>
    </w:r>
  </w:p>
  <w:p w:rsidR="00C90EA5" w:rsidRDefault="00C90EA5" w:rsidP="0078179F">
    <w:pPr>
      <w:pStyle w:val="Noga"/>
      <w:jc w:val="center"/>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0EA5" w:rsidRPr="0078179F" w:rsidRDefault="00C90EA5" w:rsidP="0078179F">
    <w:pPr>
      <w:tabs>
        <w:tab w:val="center" w:pos="4536"/>
        <w:tab w:val="right" w:pos="9072"/>
      </w:tabs>
      <w:spacing w:after="200" w:line="276" w:lineRule="auto"/>
      <w:ind w:right="-1134"/>
      <w:jc w:val="both"/>
      <w:rPr>
        <w:rFonts w:eastAsia="Calibri"/>
        <w:sz w:val="20"/>
        <w:szCs w:val="22"/>
        <w:lang w:eastAsia="en-US"/>
      </w:rPr>
    </w:pPr>
    <w:r w:rsidRPr="0078179F">
      <w:rPr>
        <w:rFonts w:eastAsia="Calibri"/>
        <w:sz w:val="16"/>
        <w:szCs w:val="16"/>
        <w:lang w:eastAsia="en-US"/>
      </w:rPr>
      <w:tab/>
    </w:r>
    <w:r w:rsidRPr="0078179F">
      <w:rPr>
        <w:rFonts w:eastAsia="Calibri"/>
        <w:sz w:val="16"/>
        <w:szCs w:val="16"/>
        <w:lang w:eastAsia="en-US"/>
      </w:rPr>
      <w:tab/>
    </w:r>
    <w:r w:rsidRPr="0078179F">
      <w:rPr>
        <w:rFonts w:eastAsia="Calibri"/>
        <w:color w:val="808080"/>
        <w:sz w:val="15"/>
        <w:szCs w:val="15"/>
        <w:lang w:eastAsia="en-US"/>
      </w:rPr>
      <w:t>Družba je imetnik polnega certifikata Družini prijazno podjetje.</w:t>
    </w:r>
    <w:r w:rsidRPr="0078179F">
      <w:rPr>
        <w:rFonts w:eastAsia="Calibri"/>
        <w:color w:val="808080"/>
        <w:sz w:val="20"/>
        <w:szCs w:val="22"/>
        <w:lang w:eastAsia="en-US"/>
      </w:rPr>
      <w:t xml:space="preserve">                       </w:t>
    </w:r>
    <w:r w:rsidRPr="0078179F">
      <w:rPr>
        <w:rFonts w:eastAsia="Calibri"/>
        <w:sz w:val="20"/>
        <w:szCs w:val="22"/>
        <w:lang w:eastAsia="en-US"/>
      </w:rPr>
      <w:tab/>
    </w:r>
    <w:r w:rsidRPr="0078179F">
      <w:rPr>
        <w:rFonts w:eastAsia="Calibri"/>
        <w:sz w:val="20"/>
        <w:szCs w:val="22"/>
        <w:lang w:eastAsia="en-US"/>
      </w:rPr>
      <w:tab/>
      <w:t xml:space="preserve">      </w:t>
    </w:r>
    <w:r w:rsidRPr="0078179F">
      <w:rPr>
        <w:rFonts w:eastAsia="Calibri"/>
        <w:sz w:val="20"/>
        <w:szCs w:val="22"/>
        <w:lang w:eastAsia="en-US"/>
      </w:rPr>
      <w:tab/>
    </w:r>
    <w:r w:rsidRPr="0078179F">
      <w:rPr>
        <w:rFonts w:eastAsia="Calibri"/>
        <w:noProof/>
        <w:sz w:val="20"/>
        <w:szCs w:val="22"/>
      </w:rPr>
      <w:drawing>
        <wp:inline distT="0" distB="0" distL="0" distR="0" wp14:anchorId="11C4A447" wp14:editId="3FDEF649">
          <wp:extent cx="3438525" cy="628650"/>
          <wp:effectExtent l="19050" t="0" r="9525" b="0"/>
          <wp:docPr id="13" name="Slika 13" descr="dopis_no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pis_noga"/>
                  <pic:cNvPicPr>
                    <a:picLocks noChangeAspect="1" noChangeArrowheads="1"/>
                  </pic:cNvPicPr>
                </pic:nvPicPr>
                <pic:blipFill>
                  <a:blip r:embed="rId1"/>
                  <a:srcRect/>
                  <a:stretch>
                    <a:fillRect/>
                  </a:stretch>
                </pic:blipFill>
                <pic:spPr bwMode="auto">
                  <a:xfrm>
                    <a:off x="0" y="0"/>
                    <a:ext cx="3438525" cy="628650"/>
                  </a:xfrm>
                  <a:prstGeom prst="rect">
                    <a:avLst/>
                  </a:prstGeom>
                  <a:noFill/>
                  <a:ln w="9525">
                    <a:noFill/>
                    <a:miter lim="800000"/>
                    <a:headEnd/>
                    <a:tailEnd/>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0EA5" w:rsidRDefault="00C90EA5" w:rsidP="005471DF">
    <w:pPr>
      <w:pStyle w:val="Noga"/>
      <w:tabs>
        <w:tab w:val="clear" w:pos="4536"/>
        <w:tab w:val="clear" w:pos="9072"/>
      </w:tabs>
      <w:ind w:right="-1134"/>
      <w:jc w:val="right"/>
    </w:pPr>
    <w:r>
      <w:rPr>
        <w:noProof/>
      </w:rPr>
      <w:drawing>
        <wp:inline distT="0" distB="0" distL="0" distR="0" wp14:anchorId="59FD7948" wp14:editId="6C22AF19">
          <wp:extent cx="612000" cy="612000"/>
          <wp:effectExtent l="0" t="0" r="0" b="0"/>
          <wp:docPr id="26" name="Slika 26" descr="druzini prijazno-polni bre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uzini prijazno-polni brez"/>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12000" cy="612000"/>
                  </a:xfrm>
                  <a:prstGeom prst="rect">
                    <a:avLst/>
                  </a:prstGeom>
                  <a:noFill/>
                  <a:ln>
                    <a:noFill/>
                  </a:ln>
                </pic:spPr>
              </pic:pic>
            </a:graphicData>
          </a:graphic>
        </wp:inline>
      </w:drawing>
    </w:r>
    <w:r>
      <w:t xml:space="preserve">         </w:t>
    </w:r>
    <w:r>
      <w:tab/>
    </w:r>
    <w:r>
      <w:tab/>
    </w:r>
    <w:r>
      <w:tab/>
      <w:t xml:space="preserve">                    </w:t>
    </w:r>
    <w:r>
      <w:rPr>
        <w:noProof/>
      </w:rPr>
      <w:drawing>
        <wp:inline distT="0" distB="0" distL="0" distR="0" wp14:anchorId="09A43A29" wp14:editId="7C57F5E8">
          <wp:extent cx="3438525" cy="628650"/>
          <wp:effectExtent l="19050" t="0" r="9525" b="0"/>
          <wp:docPr id="27" name="Slika 27" descr="dopis_no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pis_noga"/>
                  <pic:cNvPicPr>
                    <a:picLocks noChangeAspect="1" noChangeArrowheads="1"/>
                  </pic:cNvPicPr>
                </pic:nvPicPr>
                <pic:blipFill>
                  <a:blip r:embed="rId2"/>
                  <a:srcRect/>
                  <a:stretch>
                    <a:fillRect/>
                  </a:stretch>
                </pic:blipFill>
                <pic:spPr bwMode="auto">
                  <a:xfrm>
                    <a:off x="0" y="0"/>
                    <a:ext cx="3438525" cy="628650"/>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0EA5" w:rsidRDefault="00C90EA5">
      <w:r>
        <w:separator/>
      </w:r>
    </w:p>
  </w:footnote>
  <w:footnote w:type="continuationSeparator" w:id="0">
    <w:p w:rsidR="00C90EA5" w:rsidRDefault="00C90E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0EA5" w:rsidRDefault="00C90EA5" w:rsidP="00474AC6">
    <w:pPr>
      <w:pStyle w:val="Glava"/>
      <w:jc w:val="center"/>
    </w:pPr>
    <w:r>
      <w:rPr>
        <w:noProof/>
      </w:rPr>
      <w:drawing>
        <wp:inline distT="0" distB="0" distL="0" distR="0" wp14:anchorId="15F1E8D6" wp14:editId="7C7E22B8">
          <wp:extent cx="828675" cy="609600"/>
          <wp:effectExtent l="19050" t="0" r="9525" b="0"/>
          <wp:docPr id="10" name="Slika 10" descr="dopis_glav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pis_glava_2"/>
                  <pic:cNvPicPr>
                    <a:picLocks noChangeAspect="1" noChangeArrowheads="1"/>
                  </pic:cNvPicPr>
                </pic:nvPicPr>
                <pic:blipFill>
                  <a:blip r:embed="rId1"/>
                  <a:srcRect/>
                  <a:stretch>
                    <a:fillRect/>
                  </a:stretch>
                </pic:blipFill>
                <pic:spPr bwMode="auto">
                  <a:xfrm>
                    <a:off x="0" y="0"/>
                    <a:ext cx="828675" cy="609600"/>
                  </a:xfrm>
                  <a:prstGeom prst="rect">
                    <a:avLst/>
                  </a:prstGeom>
                  <a:noFill/>
                  <a:ln w="9525">
                    <a:noFill/>
                    <a:miter lim="800000"/>
                    <a:headEnd/>
                    <a:tailEnd/>
                  </a:ln>
                </pic:spPr>
              </pic:pic>
            </a:graphicData>
          </a:graphic>
        </wp:inline>
      </w:drawing>
    </w:r>
  </w:p>
  <w:p w:rsidR="00C90EA5" w:rsidRDefault="00C90EA5"/>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0EA5" w:rsidRDefault="00C90EA5">
    <w:pPr>
      <w:pStyle w:val="Glava"/>
    </w:pPr>
  </w:p>
  <w:p w:rsidR="00C90EA5" w:rsidRDefault="00C90EA5" w:rsidP="00474AC6">
    <w:pPr>
      <w:pStyle w:val="Glava"/>
      <w:tabs>
        <w:tab w:val="clear" w:pos="9072"/>
      </w:tabs>
      <w:ind w:right="-1134"/>
      <w:jc w:val="right"/>
    </w:pPr>
    <w:r>
      <w:rPr>
        <w:noProof/>
      </w:rPr>
      <w:drawing>
        <wp:inline distT="0" distB="0" distL="0" distR="0" wp14:anchorId="76B007C1" wp14:editId="5A267E35">
          <wp:extent cx="4048125" cy="2019300"/>
          <wp:effectExtent l="19050" t="0" r="9525" b="0"/>
          <wp:docPr id="12" name="Slika 12" descr="dopis_gla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pis_glava"/>
                  <pic:cNvPicPr>
                    <a:picLocks noChangeAspect="1" noChangeArrowheads="1"/>
                  </pic:cNvPicPr>
                </pic:nvPicPr>
                <pic:blipFill>
                  <a:blip r:embed="rId1"/>
                  <a:srcRect/>
                  <a:stretch>
                    <a:fillRect/>
                  </a:stretch>
                </pic:blipFill>
                <pic:spPr bwMode="auto">
                  <a:xfrm>
                    <a:off x="0" y="0"/>
                    <a:ext cx="4048125" cy="2019300"/>
                  </a:xfrm>
                  <a:prstGeom prst="rect">
                    <a:avLst/>
                  </a:prstGeom>
                  <a:noFill/>
                  <a:ln w="9525">
                    <a:noFill/>
                    <a:miter lim="800000"/>
                    <a:headEnd/>
                    <a:tailEnd/>
                  </a:ln>
                </pic:spPr>
              </pic:pic>
            </a:graphicData>
          </a:graphic>
        </wp:inline>
      </w:drawing>
    </w:r>
  </w:p>
  <w:p w:rsidR="00C90EA5" w:rsidRDefault="00C90EA5" w:rsidP="00474AC6">
    <w:pPr>
      <w:pStyle w:val="Glava"/>
      <w:tabs>
        <w:tab w:val="clear" w:pos="4536"/>
        <w:tab w:val="clear" w:pos="9072"/>
        <w:tab w:val="left" w:pos="593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C53E69CA"/>
    <w:lvl w:ilvl="0">
      <w:start w:val="1"/>
      <w:numFmt w:val="decimal"/>
      <w:pStyle w:val="Otevilenseznam2"/>
      <w:lvlText w:val="%1."/>
      <w:lvlJc w:val="left"/>
      <w:pPr>
        <w:tabs>
          <w:tab w:val="num" w:pos="643"/>
        </w:tabs>
        <w:ind w:left="643" w:hanging="360"/>
      </w:pPr>
    </w:lvl>
  </w:abstractNum>
  <w:abstractNum w:abstractNumId="1" w15:restartNumberingAfterBreak="0">
    <w:nsid w:val="FFFFFF81"/>
    <w:multiLevelType w:val="singleLevel"/>
    <w:tmpl w:val="9648B44C"/>
    <w:lvl w:ilvl="0">
      <w:start w:val="1"/>
      <w:numFmt w:val="bullet"/>
      <w:pStyle w:val="Oznaenseznam4"/>
      <w:lvlText w:val=""/>
      <w:lvlJc w:val="left"/>
      <w:pPr>
        <w:tabs>
          <w:tab w:val="num" w:pos="1209"/>
        </w:tabs>
        <w:ind w:left="1209" w:hanging="360"/>
      </w:pPr>
      <w:rPr>
        <w:rFonts w:ascii="Symbol" w:hAnsi="Symbol" w:hint="default"/>
      </w:rPr>
    </w:lvl>
  </w:abstractNum>
  <w:abstractNum w:abstractNumId="2" w15:restartNumberingAfterBreak="0">
    <w:nsid w:val="00000009"/>
    <w:multiLevelType w:val="singleLevel"/>
    <w:tmpl w:val="00000009"/>
    <w:name w:val="WW8Num10"/>
    <w:lvl w:ilvl="0">
      <w:numFmt w:val="bullet"/>
      <w:lvlText w:val="-"/>
      <w:lvlJc w:val="left"/>
      <w:pPr>
        <w:tabs>
          <w:tab w:val="num" w:pos="0"/>
        </w:tabs>
      </w:pPr>
      <w:rPr>
        <w:rFonts w:ascii="StarSymbol" w:hAnsi="StarSymbol" w:cs="Times New Roman"/>
      </w:rPr>
    </w:lvl>
  </w:abstractNum>
  <w:abstractNum w:abstractNumId="3" w15:restartNumberingAfterBreak="0">
    <w:nsid w:val="0000000C"/>
    <w:multiLevelType w:val="singleLevel"/>
    <w:tmpl w:val="0000000C"/>
    <w:name w:val="WW8Num12"/>
    <w:lvl w:ilvl="0">
      <w:start w:val="1"/>
      <w:numFmt w:val="bullet"/>
      <w:lvlText w:val=""/>
      <w:lvlJc w:val="left"/>
      <w:pPr>
        <w:tabs>
          <w:tab w:val="num" w:pos="0"/>
        </w:tabs>
        <w:ind w:left="720" w:hanging="360"/>
      </w:pPr>
      <w:rPr>
        <w:rFonts w:ascii="Symbol" w:hAnsi="Symbol"/>
        <w:b/>
      </w:rPr>
    </w:lvl>
  </w:abstractNum>
  <w:abstractNum w:abstractNumId="4" w15:restartNumberingAfterBreak="0">
    <w:nsid w:val="00000015"/>
    <w:multiLevelType w:val="singleLevel"/>
    <w:tmpl w:val="00000015"/>
    <w:name w:val="WW8Num21"/>
    <w:lvl w:ilvl="0">
      <w:start w:val="1000"/>
      <w:numFmt w:val="bullet"/>
      <w:lvlText w:val="-"/>
      <w:lvlJc w:val="left"/>
      <w:pPr>
        <w:tabs>
          <w:tab w:val="num" w:pos="350"/>
        </w:tabs>
      </w:pPr>
      <w:rPr>
        <w:rFonts w:ascii="Arial" w:hAnsi="Arial"/>
      </w:rPr>
    </w:lvl>
  </w:abstractNum>
  <w:abstractNum w:abstractNumId="5" w15:restartNumberingAfterBreak="0">
    <w:nsid w:val="011F3342"/>
    <w:multiLevelType w:val="hybridMultilevel"/>
    <w:tmpl w:val="4CAE1072"/>
    <w:lvl w:ilvl="0" w:tplc="470ADBB6">
      <w:start w:val="8"/>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08D2087F"/>
    <w:multiLevelType w:val="hybridMultilevel"/>
    <w:tmpl w:val="1288641E"/>
    <w:lvl w:ilvl="0" w:tplc="4C9455F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0A853692"/>
    <w:multiLevelType w:val="hybridMultilevel"/>
    <w:tmpl w:val="05828AD4"/>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0ADB232A"/>
    <w:multiLevelType w:val="multilevel"/>
    <w:tmpl w:val="48E87720"/>
    <w:lvl w:ilvl="0">
      <w:start w:val="1"/>
      <w:numFmt w:val="decimal"/>
      <w:pStyle w:val="DOUS1"/>
      <w:lvlText w:val="%1"/>
      <w:lvlJc w:val="left"/>
      <w:pPr>
        <w:tabs>
          <w:tab w:val="num" w:pos="432"/>
        </w:tabs>
        <w:ind w:left="432" w:hanging="432"/>
      </w:pPr>
      <w:rPr>
        <w:rFonts w:hint="default"/>
      </w:rPr>
    </w:lvl>
    <w:lvl w:ilvl="1">
      <w:start w:val="1"/>
      <w:numFmt w:val="decimal"/>
      <w:pStyle w:val="DOUS2"/>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18CD1C14"/>
    <w:multiLevelType w:val="hybridMultilevel"/>
    <w:tmpl w:val="9F169482"/>
    <w:lvl w:ilvl="0" w:tplc="927AEA3C">
      <w:start w:val="6"/>
      <w:numFmt w:val="bullet"/>
      <w:lvlText w:val="–"/>
      <w:lvlJc w:val="left"/>
      <w:pPr>
        <w:ind w:left="720" w:hanging="360"/>
      </w:pPr>
      <w:rPr>
        <w:rFonts w:ascii="Tahoma" w:eastAsia="Times New Roman" w:hAnsi="Tahoma" w:cs="Tahoma"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20116F4F"/>
    <w:multiLevelType w:val="multilevel"/>
    <w:tmpl w:val="1610DE06"/>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1080"/>
        </w:tabs>
        <w:ind w:left="1080" w:hanging="108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800"/>
        </w:tabs>
        <w:ind w:left="1800" w:hanging="180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520"/>
        </w:tabs>
        <w:ind w:left="2520" w:hanging="2520"/>
      </w:pPr>
      <w:rPr>
        <w:rFonts w:hint="default"/>
      </w:rPr>
    </w:lvl>
  </w:abstractNum>
  <w:abstractNum w:abstractNumId="11" w15:restartNumberingAfterBreak="0">
    <w:nsid w:val="29D0431B"/>
    <w:multiLevelType w:val="hybridMultilevel"/>
    <w:tmpl w:val="798ECC5C"/>
    <w:lvl w:ilvl="0" w:tplc="F2FE9BDC">
      <w:start w:val="1"/>
      <w:numFmt w:val="bullet"/>
      <w:lvlText w:val=""/>
      <w:lvlJc w:val="left"/>
      <w:pPr>
        <w:tabs>
          <w:tab w:val="num" w:pos="1077"/>
        </w:tabs>
        <w:ind w:left="1077" w:hanging="170"/>
      </w:pPr>
      <w:rPr>
        <w:rFonts w:ascii="Symbol" w:hAnsi="Symbol" w:hint="default"/>
      </w:rPr>
    </w:lvl>
    <w:lvl w:ilvl="1" w:tplc="6BD64932">
      <w:start w:val="1"/>
      <w:numFmt w:val="bullet"/>
      <w:lvlText w:val=""/>
      <w:lvlJc w:val="left"/>
      <w:pPr>
        <w:tabs>
          <w:tab w:val="num" w:pos="1365"/>
        </w:tabs>
        <w:ind w:left="1365" w:hanging="285"/>
      </w:pPr>
      <w:rPr>
        <w:rFonts w:ascii="Symbol" w:hAnsi="Symbo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2" w15:restartNumberingAfterBreak="0">
    <w:nsid w:val="2BF46766"/>
    <w:multiLevelType w:val="hybridMultilevel"/>
    <w:tmpl w:val="45308DB8"/>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3" w15:restartNumberingAfterBreak="0">
    <w:nsid w:val="2BF479D4"/>
    <w:multiLevelType w:val="multilevel"/>
    <w:tmpl w:val="957AF6F2"/>
    <w:lvl w:ilvl="0">
      <w:start w:val="2"/>
      <w:numFmt w:val="decimal"/>
      <w:lvlText w:val="%1."/>
      <w:lvlJc w:val="left"/>
      <w:pPr>
        <w:tabs>
          <w:tab w:val="num" w:pos="395"/>
        </w:tabs>
        <w:ind w:left="395" w:hanging="395"/>
      </w:pPr>
      <w:rPr>
        <w:rFonts w:hint="default"/>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4" w15:restartNumberingAfterBreak="0">
    <w:nsid w:val="2CFD2BD1"/>
    <w:multiLevelType w:val="hybridMultilevel"/>
    <w:tmpl w:val="78F244C0"/>
    <w:lvl w:ilvl="0" w:tplc="6EBA387C">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345F5A10"/>
    <w:multiLevelType w:val="hybridMultilevel"/>
    <w:tmpl w:val="3894ED9C"/>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37BC59C7"/>
    <w:multiLevelType w:val="hybridMultilevel"/>
    <w:tmpl w:val="6ADE20FA"/>
    <w:lvl w:ilvl="0" w:tplc="802CB8A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3A657E2D"/>
    <w:multiLevelType w:val="hybridMultilevel"/>
    <w:tmpl w:val="CDF0F1F6"/>
    <w:name w:val="WW8Num42"/>
    <w:lvl w:ilvl="0" w:tplc="1480BFD0">
      <w:start w:val="1"/>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3F1C5FA0"/>
    <w:multiLevelType w:val="multilevel"/>
    <w:tmpl w:val="9A14933E"/>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40D02F1C"/>
    <w:multiLevelType w:val="hybridMultilevel"/>
    <w:tmpl w:val="2E42DEC4"/>
    <w:lvl w:ilvl="0" w:tplc="32262180">
      <w:start w:val="1"/>
      <w:numFmt w:val="decimal"/>
      <w:pStyle w:val="Zoran2"/>
      <w:lvlText w:val="%1."/>
      <w:lvlJc w:val="left"/>
      <w:pPr>
        <w:tabs>
          <w:tab w:val="num" w:pos="340"/>
        </w:tabs>
        <w:ind w:left="340" w:hanging="340"/>
      </w:pPr>
      <w:rPr>
        <w:rFonts w:cs="Times New Roman" w:hint="default"/>
      </w:rPr>
    </w:lvl>
    <w:lvl w:ilvl="1" w:tplc="C632079C">
      <w:start w:val="1"/>
      <w:numFmt w:val="bullet"/>
      <w:lvlText w:val="-"/>
      <w:lvlJc w:val="left"/>
      <w:pPr>
        <w:tabs>
          <w:tab w:val="num" w:pos="340"/>
        </w:tabs>
        <w:ind w:left="340" w:hanging="340"/>
      </w:pPr>
      <w:rPr>
        <w:rFonts w:ascii="Times New Roman" w:eastAsia="Times New Roman" w:hAnsi="Times New Roman" w:hint="default"/>
      </w:rPr>
    </w:lvl>
    <w:lvl w:ilvl="2" w:tplc="1480BFD0">
      <w:start w:val="1"/>
      <w:numFmt w:val="bullet"/>
      <w:lvlText w:val="-"/>
      <w:lvlJc w:val="left"/>
      <w:pPr>
        <w:tabs>
          <w:tab w:val="num" w:pos="2196"/>
        </w:tabs>
        <w:ind w:left="2196" w:hanging="216"/>
      </w:pPr>
      <w:rPr>
        <w:rFonts w:ascii="Arial" w:eastAsia="Times New Roman" w:hAnsi="Arial" w:hint="default"/>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417D1596"/>
    <w:multiLevelType w:val="multilevel"/>
    <w:tmpl w:val="DDCA27FA"/>
    <w:lvl w:ilvl="0">
      <w:start w:val="1"/>
      <w:numFmt w:val="decimal"/>
      <w:pStyle w:val="Naslov1"/>
      <w:lvlText w:val="%1."/>
      <w:lvlJc w:val="left"/>
      <w:pPr>
        <w:tabs>
          <w:tab w:val="num" w:pos="567"/>
        </w:tabs>
        <w:ind w:left="2438" w:hanging="2438"/>
      </w:pPr>
      <w:rPr>
        <w:rFonts w:hint="default"/>
      </w:rPr>
    </w:lvl>
    <w:lvl w:ilvl="1">
      <w:start w:val="1"/>
      <w:numFmt w:val="decimal"/>
      <w:pStyle w:val="Naslov2"/>
      <w:lvlText w:val="%1.%2"/>
      <w:lvlJc w:val="left"/>
      <w:pPr>
        <w:tabs>
          <w:tab w:val="num" w:pos="216"/>
        </w:tabs>
        <w:ind w:left="680" w:hanging="68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aslov3"/>
      <w:lvlText w:val="%1.%2.%3"/>
      <w:lvlJc w:val="left"/>
      <w:pPr>
        <w:tabs>
          <w:tab w:val="num" w:pos="720"/>
        </w:tabs>
        <w:ind w:left="737" w:hanging="737"/>
      </w:pPr>
      <w:rPr>
        <w:rFonts w:hint="default"/>
      </w:rPr>
    </w:lvl>
    <w:lvl w:ilvl="3">
      <w:start w:val="1"/>
      <w:numFmt w:val="decimal"/>
      <w:lvlText w:val="%1.%2.%3.%4"/>
      <w:lvlJc w:val="left"/>
      <w:pPr>
        <w:tabs>
          <w:tab w:val="num" w:pos="907"/>
        </w:tabs>
        <w:ind w:left="0" w:firstLine="0"/>
      </w:pPr>
      <w:rPr>
        <w:rFonts w:hint="default"/>
      </w:rPr>
    </w:lvl>
    <w:lvl w:ilvl="4">
      <w:start w:val="1"/>
      <w:numFmt w:val="decimal"/>
      <w:lvlText w:val="%1.%2.%3.%4.%5"/>
      <w:lvlJc w:val="left"/>
      <w:pPr>
        <w:tabs>
          <w:tab w:val="num" w:pos="648"/>
        </w:tabs>
        <w:ind w:left="648" w:hanging="1008"/>
      </w:pPr>
      <w:rPr>
        <w:rFonts w:hint="default"/>
      </w:rPr>
    </w:lvl>
    <w:lvl w:ilvl="5">
      <w:start w:val="1"/>
      <w:numFmt w:val="decimal"/>
      <w:lvlText w:val="%1.%2.%3.%4.%5.%6"/>
      <w:lvlJc w:val="left"/>
      <w:pPr>
        <w:tabs>
          <w:tab w:val="num" w:pos="792"/>
        </w:tabs>
        <w:ind w:left="792" w:hanging="1152"/>
      </w:pPr>
      <w:rPr>
        <w:rFonts w:hint="default"/>
      </w:rPr>
    </w:lvl>
    <w:lvl w:ilvl="6">
      <w:start w:val="1"/>
      <w:numFmt w:val="decimal"/>
      <w:lvlText w:val="%1.%2.%3.%4.%5.%6.%7"/>
      <w:lvlJc w:val="left"/>
      <w:pPr>
        <w:tabs>
          <w:tab w:val="num" w:pos="936"/>
        </w:tabs>
        <w:ind w:left="936" w:hanging="1296"/>
      </w:pPr>
      <w:rPr>
        <w:rFonts w:hint="default"/>
      </w:rPr>
    </w:lvl>
    <w:lvl w:ilvl="7">
      <w:start w:val="1"/>
      <w:numFmt w:val="decimal"/>
      <w:lvlText w:val="%1.%2.%3.%4.%5.%6.%7.%8"/>
      <w:lvlJc w:val="left"/>
      <w:pPr>
        <w:tabs>
          <w:tab w:val="num" w:pos="1080"/>
        </w:tabs>
        <w:ind w:left="1080" w:hanging="1440"/>
      </w:pPr>
      <w:rPr>
        <w:rFonts w:hint="default"/>
      </w:rPr>
    </w:lvl>
    <w:lvl w:ilvl="8">
      <w:start w:val="1"/>
      <w:numFmt w:val="decimal"/>
      <w:lvlText w:val="%1.%2.%3.%4.%5.%6.%7.%8.%9"/>
      <w:lvlJc w:val="left"/>
      <w:pPr>
        <w:tabs>
          <w:tab w:val="num" w:pos="1224"/>
        </w:tabs>
        <w:ind w:left="1224" w:hanging="1584"/>
      </w:pPr>
      <w:rPr>
        <w:rFonts w:hint="default"/>
      </w:rPr>
    </w:lvl>
  </w:abstractNum>
  <w:abstractNum w:abstractNumId="21" w15:restartNumberingAfterBreak="0">
    <w:nsid w:val="448F5BC4"/>
    <w:multiLevelType w:val="hybridMultilevel"/>
    <w:tmpl w:val="76B0C436"/>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45452F7B"/>
    <w:multiLevelType w:val="singleLevel"/>
    <w:tmpl w:val="F2B0E236"/>
    <w:lvl w:ilvl="0">
      <w:start w:val="1"/>
      <w:numFmt w:val="bullet"/>
      <w:lvlText w:val="−"/>
      <w:lvlJc w:val="left"/>
      <w:pPr>
        <w:ind w:left="360" w:hanging="360"/>
      </w:pPr>
      <w:rPr>
        <w:rFonts w:ascii="Arial" w:hAnsi="Arial" w:hint="default"/>
      </w:rPr>
    </w:lvl>
  </w:abstractNum>
  <w:abstractNum w:abstractNumId="23" w15:restartNumberingAfterBreak="0">
    <w:nsid w:val="4BF248D4"/>
    <w:multiLevelType w:val="multilevel"/>
    <w:tmpl w:val="644C3920"/>
    <w:lvl w:ilvl="0">
      <w:start w:val="1"/>
      <w:numFmt w:val="decimal"/>
      <w:pStyle w:val="cambriaalineje"/>
      <w:lvlText w:val="%1."/>
      <w:lvlJc w:val="left"/>
      <w:pPr>
        <w:ind w:left="786" w:hanging="360"/>
      </w:pPr>
      <w:rPr>
        <w:rFonts w:ascii="Cambria" w:hAnsi="Cambria" w:hint="default"/>
        <w:b w:val="0"/>
        <w:bCs w:val="0"/>
        <w:i w:val="0"/>
        <w:iCs w:val="0"/>
        <w:caps w:val="0"/>
        <w:smallCaps w:val="0"/>
        <w:strike w:val="0"/>
        <w:dstrike w:val="0"/>
        <w:noProof w:val="0"/>
        <w:vanish w:val="0"/>
        <w:color w:val="000000"/>
        <w:spacing w:val="0"/>
        <w:kern w:val="0"/>
        <w:position w:val="0"/>
        <w:u w:val="none"/>
        <w:vertAlign w:val="baseline"/>
        <w:em w:val="none"/>
      </w:rPr>
    </w:lvl>
    <w:lvl w:ilvl="1">
      <w:start w:val="2"/>
      <w:numFmt w:val="decimal"/>
      <w:isLgl/>
      <w:lvlText w:val="%1.%2."/>
      <w:lvlJc w:val="left"/>
      <w:pPr>
        <w:ind w:left="1146" w:hanging="720"/>
      </w:pPr>
      <w:rPr>
        <w:rFonts w:hint="default"/>
      </w:rPr>
    </w:lvl>
    <w:lvl w:ilvl="2">
      <w:start w:val="1"/>
      <w:numFmt w:val="decimal"/>
      <w:isLgl/>
      <w:lvlText w:val="%1.%2.%3."/>
      <w:lvlJc w:val="left"/>
      <w:pPr>
        <w:ind w:left="1506" w:hanging="1080"/>
      </w:pPr>
      <w:rPr>
        <w:rFonts w:hint="default"/>
      </w:rPr>
    </w:lvl>
    <w:lvl w:ilvl="3">
      <w:start w:val="1"/>
      <w:numFmt w:val="decimal"/>
      <w:isLgl/>
      <w:lvlText w:val="%1.%2.%3.%4."/>
      <w:lvlJc w:val="left"/>
      <w:pPr>
        <w:ind w:left="1866" w:hanging="1440"/>
      </w:pPr>
      <w:rPr>
        <w:rFonts w:hint="default"/>
      </w:rPr>
    </w:lvl>
    <w:lvl w:ilvl="4">
      <w:start w:val="1"/>
      <w:numFmt w:val="decimal"/>
      <w:isLgl/>
      <w:lvlText w:val="%1.%2.%3.%4.%5."/>
      <w:lvlJc w:val="left"/>
      <w:pPr>
        <w:ind w:left="2226" w:hanging="1800"/>
      </w:pPr>
      <w:rPr>
        <w:rFonts w:hint="default"/>
      </w:rPr>
    </w:lvl>
    <w:lvl w:ilvl="5">
      <w:start w:val="1"/>
      <w:numFmt w:val="decimal"/>
      <w:isLgl/>
      <w:lvlText w:val="%1.%2.%3.%4.%5.%6."/>
      <w:lvlJc w:val="left"/>
      <w:pPr>
        <w:ind w:left="2226" w:hanging="1800"/>
      </w:pPr>
      <w:rPr>
        <w:rFonts w:hint="default"/>
      </w:rPr>
    </w:lvl>
    <w:lvl w:ilvl="6">
      <w:start w:val="1"/>
      <w:numFmt w:val="decimal"/>
      <w:isLgl/>
      <w:lvlText w:val="%1.%2.%3.%4.%5.%6.%7."/>
      <w:lvlJc w:val="left"/>
      <w:pPr>
        <w:ind w:left="2586" w:hanging="2160"/>
      </w:pPr>
      <w:rPr>
        <w:rFonts w:hint="default"/>
      </w:rPr>
    </w:lvl>
    <w:lvl w:ilvl="7">
      <w:start w:val="1"/>
      <w:numFmt w:val="decimal"/>
      <w:isLgl/>
      <w:lvlText w:val="%1.%2.%3.%4.%5.%6.%7.%8."/>
      <w:lvlJc w:val="left"/>
      <w:pPr>
        <w:ind w:left="2946" w:hanging="2520"/>
      </w:pPr>
      <w:rPr>
        <w:rFonts w:hint="default"/>
      </w:rPr>
    </w:lvl>
    <w:lvl w:ilvl="8">
      <w:start w:val="1"/>
      <w:numFmt w:val="decimal"/>
      <w:isLgl/>
      <w:lvlText w:val="%1.%2.%3.%4.%5.%6.%7.%8.%9."/>
      <w:lvlJc w:val="left"/>
      <w:pPr>
        <w:ind w:left="3306" w:hanging="2880"/>
      </w:pPr>
      <w:rPr>
        <w:rFonts w:hint="default"/>
      </w:rPr>
    </w:lvl>
  </w:abstractNum>
  <w:abstractNum w:abstractNumId="24" w15:restartNumberingAfterBreak="0">
    <w:nsid w:val="4F801AD8"/>
    <w:multiLevelType w:val="singleLevel"/>
    <w:tmpl w:val="0424000F"/>
    <w:lvl w:ilvl="0">
      <w:start w:val="1"/>
      <w:numFmt w:val="decimal"/>
      <w:lvlText w:val="%1."/>
      <w:lvlJc w:val="left"/>
      <w:pPr>
        <w:ind w:left="720" w:hanging="360"/>
      </w:pPr>
      <w:rPr>
        <w:rFonts w:hint="default"/>
      </w:rPr>
    </w:lvl>
  </w:abstractNum>
  <w:abstractNum w:abstractNumId="25" w15:restartNumberingAfterBreak="0">
    <w:nsid w:val="513D4939"/>
    <w:multiLevelType w:val="hybridMultilevel"/>
    <w:tmpl w:val="7B84DA8C"/>
    <w:lvl w:ilvl="0" w:tplc="1514E108">
      <w:numFmt w:val="bullet"/>
      <w:lvlText w:val="-"/>
      <w:lvlJc w:val="left"/>
      <w:pPr>
        <w:ind w:left="360" w:hanging="360"/>
      </w:pPr>
      <w:rPr>
        <w:rFonts w:ascii="Times New Roman" w:eastAsia="Times New Roman" w:hAnsi="Times New Roman" w:cs="Times New Roman" w:hint="default"/>
      </w:rPr>
    </w:lvl>
    <w:lvl w:ilvl="1" w:tplc="C8805802">
      <w:numFmt w:val="bullet"/>
      <w:lvlText w:val=""/>
      <w:lvlJc w:val="left"/>
      <w:pPr>
        <w:ind w:left="1425" w:hanging="705"/>
      </w:pPr>
      <w:rPr>
        <w:rFonts w:ascii="Arial" w:eastAsia="Times New Roman" w:hAnsi="Arial" w:cs="Arial"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6" w15:restartNumberingAfterBreak="0">
    <w:nsid w:val="53C50089"/>
    <w:multiLevelType w:val="hybridMultilevel"/>
    <w:tmpl w:val="F2C2974C"/>
    <w:lvl w:ilvl="0" w:tplc="B0D42E96">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587077B0"/>
    <w:multiLevelType w:val="hybridMultilevel"/>
    <w:tmpl w:val="D2385FF8"/>
    <w:lvl w:ilvl="0" w:tplc="39D28716">
      <w:start w:val="1"/>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596674B4"/>
    <w:multiLevelType w:val="hybridMultilevel"/>
    <w:tmpl w:val="EAAC5070"/>
    <w:lvl w:ilvl="0" w:tplc="6840B9A2">
      <w:start w:val="2"/>
      <w:numFmt w:val="upperLetter"/>
      <w:lvlText w:val="%1)"/>
      <w:lvlJc w:val="left"/>
      <w:pPr>
        <w:ind w:left="720" w:hanging="360"/>
      </w:pPr>
      <w:rPr>
        <w:rFonts w:hint="default"/>
        <w:b/>
        <w:sz w:val="20"/>
        <w:szCs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15:restartNumberingAfterBreak="0">
    <w:nsid w:val="59D911D1"/>
    <w:multiLevelType w:val="hybridMultilevel"/>
    <w:tmpl w:val="55E0F74A"/>
    <w:lvl w:ilvl="0" w:tplc="470ADBB6">
      <w:start w:val="8"/>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5CE62E9A"/>
    <w:multiLevelType w:val="hybridMultilevel"/>
    <w:tmpl w:val="06FC5C4C"/>
    <w:lvl w:ilvl="0" w:tplc="4C9455F2">
      <w:start w:val="1"/>
      <w:numFmt w:val="bullet"/>
      <w:lvlText w:val=""/>
      <w:lvlJc w:val="left"/>
      <w:pPr>
        <w:ind w:left="787" w:hanging="360"/>
      </w:pPr>
      <w:rPr>
        <w:rFonts w:ascii="Symbol" w:hAnsi="Symbol" w:hint="default"/>
      </w:rPr>
    </w:lvl>
    <w:lvl w:ilvl="1" w:tplc="04240003" w:tentative="1">
      <w:start w:val="1"/>
      <w:numFmt w:val="bullet"/>
      <w:lvlText w:val="o"/>
      <w:lvlJc w:val="left"/>
      <w:pPr>
        <w:ind w:left="1507" w:hanging="360"/>
      </w:pPr>
      <w:rPr>
        <w:rFonts w:ascii="Courier New" w:hAnsi="Courier New" w:cs="Courier New" w:hint="default"/>
      </w:rPr>
    </w:lvl>
    <w:lvl w:ilvl="2" w:tplc="04240005" w:tentative="1">
      <w:start w:val="1"/>
      <w:numFmt w:val="bullet"/>
      <w:lvlText w:val=""/>
      <w:lvlJc w:val="left"/>
      <w:pPr>
        <w:ind w:left="2227" w:hanging="360"/>
      </w:pPr>
      <w:rPr>
        <w:rFonts w:ascii="Wingdings" w:hAnsi="Wingdings" w:hint="default"/>
      </w:rPr>
    </w:lvl>
    <w:lvl w:ilvl="3" w:tplc="04240001" w:tentative="1">
      <w:start w:val="1"/>
      <w:numFmt w:val="bullet"/>
      <w:lvlText w:val=""/>
      <w:lvlJc w:val="left"/>
      <w:pPr>
        <w:ind w:left="2947" w:hanging="360"/>
      </w:pPr>
      <w:rPr>
        <w:rFonts w:ascii="Symbol" w:hAnsi="Symbol" w:hint="default"/>
      </w:rPr>
    </w:lvl>
    <w:lvl w:ilvl="4" w:tplc="04240003" w:tentative="1">
      <w:start w:val="1"/>
      <w:numFmt w:val="bullet"/>
      <w:lvlText w:val="o"/>
      <w:lvlJc w:val="left"/>
      <w:pPr>
        <w:ind w:left="3667" w:hanging="360"/>
      </w:pPr>
      <w:rPr>
        <w:rFonts w:ascii="Courier New" w:hAnsi="Courier New" w:cs="Courier New" w:hint="default"/>
      </w:rPr>
    </w:lvl>
    <w:lvl w:ilvl="5" w:tplc="04240005" w:tentative="1">
      <w:start w:val="1"/>
      <w:numFmt w:val="bullet"/>
      <w:lvlText w:val=""/>
      <w:lvlJc w:val="left"/>
      <w:pPr>
        <w:ind w:left="4387" w:hanging="360"/>
      </w:pPr>
      <w:rPr>
        <w:rFonts w:ascii="Wingdings" w:hAnsi="Wingdings" w:hint="default"/>
      </w:rPr>
    </w:lvl>
    <w:lvl w:ilvl="6" w:tplc="04240001" w:tentative="1">
      <w:start w:val="1"/>
      <w:numFmt w:val="bullet"/>
      <w:lvlText w:val=""/>
      <w:lvlJc w:val="left"/>
      <w:pPr>
        <w:ind w:left="5107" w:hanging="360"/>
      </w:pPr>
      <w:rPr>
        <w:rFonts w:ascii="Symbol" w:hAnsi="Symbol" w:hint="default"/>
      </w:rPr>
    </w:lvl>
    <w:lvl w:ilvl="7" w:tplc="04240003" w:tentative="1">
      <w:start w:val="1"/>
      <w:numFmt w:val="bullet"/>
      <w:lvlText w:val="o"/>
      <w:lvlJc w:val="left"/>
      <w:pPr>
        <w:ind w:left="5827" w:hanging="360"/>
      </w:pPr>
      <w:rPr>
        <w:rFonts w:ascii="Courier New" w:hAnsi="Courier New" w:cs="Courier New" w:hint="default"/>
      </w:rPr>
    </w:lvl>
    <w:lvl w:ilvl="8" w:tplc="04240005" w:tentative="1">
      <w:start w:val="1"/>
      <w:numFmt w:val="bullet"/>
      <w:lvlText w:val=""/>
      <w:lvlJc w:val="left"/>
      <w:pPr>
        <w:ind w:left="6547" w:hanging="360"/>
      </w:pPr>
      <w:rPr>
        <w:rFonts w:ascii="Wingdings" w:hAnsi="Wingdings" w:hint="default"/>
      </w:rPr>
    </w:lvl>
  </w:abstractNum>
  <w:abstractNum w:abstractNumId="31" w15:restartNumberingAfterBreak="0">
    <w:nsid w:val="5D6F33FF"/>
    <w:multiLevelType w:val="hybridMultilevel"/>
    <w:tmpl w:val="344A5BB2"/>
    <w:lvl w:ilvl="0" w:tplc="CBBA34BA">
      <w:start w:val="1"/>
      <w:numFmt w:val="upperRoman"/>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 w15:restartNumberingAfterBreak="0">
    <w:nsid w:val="5EB62EC8"/>
    <w:multiLevelType w:val="hybridMultilevel"/>
    <w:tmpl w:val="54525580"/>
    <w:lvl w:ilvl="0" w:tplc="FAD0CA4E">
      <w:numFmt w:val="bullet"/>
      <w:lvlText w:val="–"/>
      <w:lvlJc w:val="left"/>
      <w:pPr>
        <w:ind w:left="720" w:hanging="360"/>
      </w:pPr>
      <w:rPr>
        <w:rFonts w:ascii="Tahoma" w:eastAsia="Times New Roman" w:hAnsi="Tahoma" w:cs="Tahoma" w:hint="default"/>
      </w:rPr>
    </w:lvl>
    <w:lvl w:ilvl="1" w:tplc="669278AE">
      <w:numFmt w:val="bullet"/>
      <w:lvlText w:val="-"/>
      <w:lvlJc w:val="left"/>
      <w:pPr>
        <w:ind w:left="1440" w:hanging="360"/>
      </w:pPr>
      <w:rPr>
        <w:rFonts w:ascii="Tahoma" w:eastAsia="Times New Roman" w:hAnsi="Tahoma" w:cs="Tahoma"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628D7637"/>
    <w:multiLevelType w:val="hybridMultilevel"/>
    <w:tmpl w:val="63A2DA5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4" w15:restartNumberingAfterBreak="0">
    <w:nsid w:val="62D562D6"/>
    <w:multiLevelType w:val="hybridMultilevel"/>
    <w:tmpl w:val="10862C4C"/>
    <w:lvl w:ilvl="0" w:tplc="470ADBB6">
      <w:start w:val="8"/>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63823089"/>
    <w:multiLevelType w:val="hybridMultilevel"/>
    <w:tmpl w:val="857A259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6" w15:restartNumberingAfterBreak="0">
    <w:nsid w:val="70AE0BC5"/>
    <w:multiLevelType w:val="singleLevel"/>
    <w:tmpl w:val="D9402A30"/>
    <w:lvl w:ilvl="0">
      <w:start w:val="1"/>
      <w:numFmt w:val="bullet"/>
      <w:lvlText w:val=""/>
      <w:lvlJc w:val="left"/>
      <w:pPr>
        <w:ind w:left="435" w:hanging="360"/>
      </w:pPr>
      <w:rPr>
        <w:rFonts w:ascii="Symbol" w:hAnsi="Symbol" w:hint="default"/>
      </w:rPr>
    </w:lvl>
  </w:abstractNum>
  <w:abstractNum w:abstractNumId="37" w15:restartNumberingAfterBreak="0">
    <w:nsid w:val="71E351C7"/>
    <w:multiLevelType w:val="hybridMultilevel"/>
    <w:tmpl w:val="80C80662"/>
    <w:lvl w:ilvl="0" w:tplc="FFFFFFFF">
      <w:start w:val="3"/>
      <w:numFmt w:val="bullet"/>
      <w:lvlText w:val="-"/>
      <w:lvlJc w:val="left"/>
      <w:pPr>
        <w:tabs>
          <w:tab w:val="num" w:pos="720"/>
        </w:tabs>
        <w:ind w:left="720" w:hanging="360"/>
      </w:pPr>
      <w:rPr>
        <w:rFonts w:ascii="Arial" w:eastAsia="Times New Roman" w:hAnsi="Arial" w:cs="Arial" w:hint="default"/>
      </w:rPr>
    </w:lvl>
    <w:lvl w:ilvl="1" w:tplc="FFFFFFFF">
      <w:start w:val="1"/>
      <w:numFmt w:val="decimal"/>
      <w:lvlText w:val="%2."/>
      <w:lvlJc w:val="left"/>
      <w:pPr>
        <w:tabs>
          <w:tab w:val="num" w:pos="1440"/>
        </w:tabs>
        <w:ind w:left="1440" w:hanging="360"/>
      </w:pPr>
      <w:rPr>
        <w:rFonts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8" w15:restartNumberingAfterBreak="0">
    <w:nsid w:val="761132F8"/>
    <w:multiLevelType w:val="hybridMultilevel"/>
    <w:tmpl w:val="2FD6A776"/>
    <w:lvl w:ilvl="0" w:tplc="FD66BF4A">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9" w15:restartNumberingAfterBreak="0">
    <w:nsid w:val="763655D7"/>
    <w:multiLevelType w:val="hybridMultilevel"/>
    <w:tmpl w:val="44D4C53A"/>
    <w:lvl w:ilvl="0" w:tplc="A732C746">
      <w:start w:val="10"/>
      <w:numFmt w:val="bullet"/>
      <w:lvlText w:val="-"/>
      <w:lvlJc w:val="left"/>
      <w:pPr>
        <w:tabs>
          <w:tab w:val="num" w:pos="360"/>
        </w:tabs>
        <w:ind w:left="352" w:hanging="352"/>
      </w:pPr>
      <w:rPr>
        <w:rFonts w:hint="default"/>
      </w:rPr>
    </w:lvl>
    <w:lvl w:ilvl="1" w:tplc="04240003" w:tentative="1">
      <w:start w:val="1"/>
      <w:numFmt w:val="bullet"/>
      <w:lvlText w:val="o"/>
      <w:lvlJc w:val="left"/>
      <w:pPr>
        <w:tabs>
          <w:tab w:val="num" w:pos="1083"/>
        </w:tabs>
        <w:ind w:left="1083" w:hanging="360"/>
      </w:pPr>
      <w:rPr>
        <w:rFonts w:ascii="Courier New" w:hAnsi="Courier New" w:cs="Courier New" w:hint="default"/>
      </w:rPr>
    </w:lvl>
    <w:lvl w:ilvl="2" w:tplc="04240005" w:tentative="1">
      <w:start w:val="1"/>
      <w:numFmt w:val="bullet"/>
      <w:lvlText w:val=""/>
      <w:lvlJc w:val="left"/>
      <w:pPr>
        <w:tabs>
          <w:tab w:val="num" w:pos="1803"/>
        </w:tabs>
        <w:ind w:left="1803" w:hanging="360"/>
      </w:pPr>
      <w:rPr>
        <w:rFonts w:ascii="Wingdings" w:hAnsi="Wingdings" w:hint="default"/>
      </w:rPr>
    </w:lvl>
    <w:lvl w:ilvl="3" w:tplc="04240001" w:tentative="1">
      <w:start w:val="1"/>
      <w:numFmt w:val="bullet"/>
      <w:lvlText w:val=""/>
      <w:lvlJc w:val="left"/>
      <w:pPr>
        <w:tabs>
          <w:tab w:val="num" w:pos="2523"/>
        </w:tabs>
        <w:ind w:left="2523" w:hanging="360"/>
      </w:pPr>
      <w:rPr>
        <w:rFonts w:ascii="Symbol" w:hAnsi="Symbol" w:hint="default"/>
      </w:rPr>
    </w:lvl>
    <w:lvl w:ilvl="4" w:tplc="04240003" w:tentative="1">
      <w:start w:val="1"/>
      <w:numFmt w:val="bullet"/>
      <w:lvlText w:val="o"/>
      <w:lvlJc w:val="left"/>
      <w:pPr>
        <w:tabs>
          <w:tab w:val="num" w:pos="3243"/>
        </w:tabs>
        <w:ind w:left="3243" w:hanging="360"/>
      </w:pPr>
      <w:rPr>
        <w:rFonts w:ascii="Courier New" w:hAnsi="Courier New" w:cs="Courier New" w:hint="default"/>
      </w:rPr>
    </w:lvl>
    <w:lvl w:ilvl="5" w:tplc="04240005" w:tentative="1">
      <w:start w:val="1"/>
      <w:numFmt w:val="bullet"/>
      <w:lvlText w:val=""/>
      <w:lvlJc w:val="left"/>
      <w:pPr>
        <w:tabs>
          <w:tab w:val="num" w:pos="3963"/>
        </w:tabs>
        <w:ind w:left="3963" w:hanging="360"/>
      </w:pPr>
      <w:rPr>
        <w:rFonts w:ascii="Wingdings" w:hAnsi="Wingdings" w:hint="default"/>
      </w:rPr>
    </w:lvl>
    <w:lvl w:ilvl="6" w:tplc="04240001" w:tentative="1">
      <w:start w:val="1"/>
      <w:numFmt w:val="bullet"/>
      <w:lvlText w:val=""/>
      <w:lvlJc w:val="left"/>
      <w:pPr>
        <w:tabs>
          <w:tab w:val="num" w:pos="4683"/>
        </w:tabs>
        <w:ind w:left="4683" w:hanging="360"/>
      </w:pPr>
      <w:rPr>
        <w:rFonts w:ascii="Symbol" w:hAnsi="Symbol" w:hint="default"/>
      </w:rPr>
    </w:lvl>
    <w:lvl w:ilvl="7" w:tplc="04240003" w:tentative="1">
      <w:start w:val="1"/>
      <w:numFmt w:val="bullet"/>
      <w:lvlText w:val="o"/>
      <w:lvlJc w:val="left"/>
      <w:pPr>
        <w:tabs>
          <w:tab w:val="num" w:pos="5403"/>
        </w:tabs>
        <w:ind w:left="5403" w:hanging="360"/>
      </w:pPr>
      <w:rPr>
        <w:rFonts w:ascii="Courier New" w:hAnsi="Courier New" w:cs="Courier New" w:hint="default"/>
      </w:rPr>
    </w:lvl>
    <w:lvl w:ilvl="8" w:tplc="04240005" w:tentative="1">
      <w:start w:val="1"/>
      <w:numFmt w:val="bullet"/>
      <w:lvlText w:val=""/>
      <w:lvlJc w:val="left"/>
      <w:pPr>
        <w:tabs>
          <w:tab w:val="num" w:pos="6123"/>
        </w:tabs>
        <w:ind w:left="6123" w:hanging="360"/>
      </w:pPr>
      <w:rPr>
        <w:rFonts w:ascii="Wingdings" w:hAnsi="Wingdings" w:hint="default"/>
      </w:rPr>
    </w:lvl>
  </w:abstractNum>
  <w:abstractNum w:abstractNumId="40" w15:restartNumberingAfterBreak="0">
    <w:nsid w:val="79806730"/>
    <w:multiLevelType w:val="hybridMultilevel"/>
    <w:tmpl w:val="67DCEFF0"/>
    <w:lvl w:ilvl="0" w:tplc="6EBA387C">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0"/>
  </w:num>
  <w:num w:numId="2">
    <w:abstractNumId w:val="8"/>
  </w:num>
  <w:num w:numId="3">
    <w:abstractNumId w:val="10"/>
  </w:num>
  <w:num w:numId="4">
    <w:abstractNumId w:val="22"/>
  </w:num>
  <w:num w:numId="5">
    <w:abstractNumId w:val="13"/>
  </w:num>
  <w:num w:numId="6">
    <w:abstractNumId w:val="12"/>
  </w:num>
  <w:num w:numId="7">
    <w:abstractNumId w:val="16"/>
  </w:num>
  <w:num w:numId="8">
    <w:abstractNumId w:val="15"/>
  </w:num>
  <w:num w:numId="9">
    <w:abstractNumId w:val="0"/>
  </w:num>
  <w:num w:numId="10">
    <w:abstractNumId w:val="11"/>
  </w:num>
  <w:num w:numId="11">
    <w:abstractNumId w:val="1"/>
  </w:num>
  <w:num w:numId="12">
    <w:abstractNumId w:val="21"/>
  </w:num>
  <w:num w:numId="13">
    <w:abstractNumId w:val="7"/>
  </w:num>
  <w:num w:numId="14">
    <w:abstractNumId w:val="19"/>
  </w:num>
  <w:num w:numId="15">
    <w:abstractNumId w:val="6"/>
  </w:num>
  <w:num w:numId="16">
    <w:abstractNumId w:val="26"/>
  </w:num>
  <w:num w:numId="17">
    <w:abstractNumId w:val="24"/>
  </w:num>
  <w:num w:numId="18">
    <w:abstractNumId w:val="36"/>
  </w:num>
  <w:num w:numId="19">
    <w:abstractNumId w:val="23"/>
  </w:num>
  <w:num w:numId="20">
    <w:abstractNumId w:val="35"/>
  </w:num>
  <w:num w:numId="21">
    <w:abstractNumId w:val="33"/>
  </w:num>
  <w:num w:numId="22">
    <w:abstractNumId w:val="14"/>
  </w:num>
  <w:num w:numId="23">
    <w:abstractNumId w:val="32"/>
  </w:num>
  <w:num w:numId="24">
    <w:abstractNumId w:val="27"/>
  </w:num>
  <w:num w:numId="25">
    <w:abstractNumId w:val="34"/>
  </w:num>
  <w:num w:numId="26">
    <w:abstractNumId w:val="38"/>
  </w:num>
  <w:num w:numId="27">
    <w:abstractNumId w:val="28"/>
  </w:num>
  <w:num w:numId="28">
    <w:abstractNumId w:val="30"/>
  </w:num>
  <w:num w:numId="29">
    <w:abstractNumId w:val="29"/>
  </w:num>
  <w:num w:numId="30">
    <w:abstractNumId w:val="5"/>
  </w:num>
  <w:num w:numId="31">
    <w:abstractNumId w:val="9"/>
  </w:num>
  <w:num w:numId="32">
    <w:abstractNumId w:val="37"/>
  </w:num>
  <w:num w:numId="33">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5"/>
  </w:num>
  <w:num w:numId="35">
    <w:abstractNumId w:val="31"/>
  </w:num>
  <w:num w:numId="36">
    <w:abstractNumId w:val="39"/>
  </w:num>
  <w:num w:numId="37">
    <w:abstractNumId w:val="40"/>
  </w:num>
  <w:num w:numId="38">
    <w:abstractNumId w:val="18"/>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2"/>
  <w:hideGrammaticalErrors/>
  <w:activeWritingStyle w:appName="MSWord" w:lang="es-AR" w:vendorID="64" w:dllVersion="131078" w:nlCheck="1" w:checkStyle="0"/>
  <w:proofState w:spelling="clean" w:grammar="clean"/>
  <w:defaultTabStop w:val="708"/>
  <w:hyphenationZone w:val="425"/>
  <w:characterSpacingControl w:val="doNotCompress"/>
  <w:hdrShapeDefaults>
    <o:shapedefaults v:ext="edit" spidmax="1986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EFB"/>
    <w:rsid w:val="000016F9"/>
    <w:rsid w:val="00007085"/>
    <w:rsid w:val="0001018C"/>
    <w:rsid w:val="000106EA"/>
    <w:rsid w:val="00011086"/>
    <w:rsid w:val="00011E4E"/>
    <w:rsid w:val="00015071"/>
    <w:rsid w:val="000202AA"/>
    <w:rsid w:val="000220A9"/>
    <w:rsid w:val="00023CE8"/>
    <w:rsid w:val="00030C63"/>
    <w:rsid w:val="000312AA"/>
    <w:rsid w:val="0004077A"/>
    <w:rsid w:val="00042945"/>
    <w:rsid w:val="0004349E"/>
    <w:rsid w:val="00046294"/>
    <w:rsid w:val="0004661F"/>
    <w:rsid w:val="000468CC"/>
    <w:rsid w:val="00047189"/>
    <w:rsid w:val="00052E02"/>
    <w:rsid w:val="000556C0"/>
    <w:rsid w:val="000575FF"/>
    <w:rsid w:val="00063079"/>
    <w:rsid w:val="00064645"/>
    <w:rsid w:val="00064776"/>
    <w:rsid w:val="000657E1"/>
    <w:rsid w:val="0006674B"/>
    <w:rsid w:val="00072E47"/>
    <w:rsid w:val="0007456A"/>
    <w:rsid w:val="00075F92"/>
    <w:rsid w:val="000769AE"/>
    <w:rsid w:val="0008103A"/>
    <w:rsid w:val="00082EDE"/>
    <w:rsid w:val="00083A53"/>
    <w:rsid w:val="00085704"/>
    <w:rsid w:val="00085CDD"/>
    <w:rsid w:val="00086458"/>
    <w:rsid w:val="00087B4A"/>
    <w:rsid w:val="00087C28"/>
    <w:rsid w:val="000921E0"/>
    <w:rsid w:val="00093249"/>
    <w:rsid w:val="000A4D00"/>
    <w:rsid w:val="000A5AFF"/>
    <w:rsid w:val="000B08D9"/>
    <w:rsid w:val="000B1256"/>
    <w:rsid w:val="000B29F2"/>
    <w:rsid w:val="000B74C7"/>
    <w:rsid w:val="000B7D64"/>
    <w:rsid w:val="000C08FA"/>
    <w:rsid w:val="000C12DA"/>
    <w:rsid w:val="000C4020"/>
    <w:rsid w:val="000D138B"/>
    <w:rsid w:val="000D1934"/>
    <w:rsid w:val="000D313E"/>
    <w:rsid w:val="000D3939"/>
    <w:rsid w:val="000D5C3A"/>
    <w:rsid w:val="000E1133"/>
    <w:rsid w:val="000E2A00"/>
    <w:rsid w:val="000E4C10"/>
    <w:rsid w:val="000F0C33"/>
    <w:rsid w:val="000F2B8C"/>
    <w:rsid w:val="000F5ED1"/>
    <w:rsid w:val="000F6F17"/>
    <w:rsid w:val="000F7672"/>
    <w:rsid w:val="00103A47"/>
    <w:rsid w:val="00104564"/>
    <w:rsid w:val="0010581A"/>
    <w:rsid w:val="001105A6"/>
    <w:rsid w:val="00112288"/>
    <w:rsid w:val="00112639"/>
    <w:rsid w:val="00112B38"/>
    <w:rsid w:val="00113823"/>
    <w:rsid w:val="0011419B"/>
    <w:rsid w:val="00114B6E"/>
    <w:rsid w:val="001151DD"/>
    <w:rsid w:val="00115D7D"/>
    <w:rsid w:val="001216FD"/>
    <w:rsid w:val="00122FEF"/>
    <w:rsid w:val="001241C9"/>
    <w:rsid w:val="001258EF"/>
    <w:rsid w:val="0013117D"/>
    <w:rsid w:val="00133512"/>
    <w:rsid w:val="00134D15"/>
    <w:rsid w:val="00136A57"/>
    <w:rsid w:val="00145A8F"/>
    <w:rsid w:val="00146FE5"/>
    <w:rsid w:val="0015046C"/>
    <w:rsid w:val="0015109B"/>
    <w:rsid w:val="0015127E"/>
    <w:rsid w:val="00152609"/>
    <w:rsid w:val="0016003D"/>
    <w:rsid w:val="0016075A"/>
    <w:rsid w:val="001612D4"/>
    <w:rsid w:val="0016259C"/>
    <w:rsid w:val="00164E27"/>
    <w:rsid w:val="001674C9"/>
    <w:rsid w:val="00167CF5"/>
    <w:rsid w:val="00170F62"/>
    <w:rsid w:val="001716A9"/>
    <w:rsid w:val="00172ABB"/>
    <w:rsid w:val="0017474A"/>
    <w:rsid w:val="0018017E"/>
    <w:rsid w:val="00181592"/>
    <w:rsid w:val="001815D7"/>
    <w:rsid w:val="00181B0A"/>
    <w:rsid w:val="00185C36"/>
    <w:rsid w:val="00187855"/>
    <w:rsid w:val="00187FCC"/>
    <w:rsid w:val="00194057"/>
    <w:rsid w:val="001A2342"/>
    <w:rsid w:val="001A2BBF"/>
    <w:rsid w:val="001A4763"/>
    <w:rsid w:val="001A6887"/>
    <w:rsid w:val="001A6E9D"/>
    <w:rsid w:val="001A75E2"/>
    <w:rsid w:val="001A7959"/>
    <w:rsid w:val="001B02EC"/>
    <w:rsid w:val="001B185F"/>
    <w:rsid w:val="001B1C73"/>
    <w:rsid w:val="001B23BF"/>
    <w:rsid w:val="001B252A"/>
    <w:rsid w:val="001B4216"/>
    <w:rsid w:val="001B4691"/>
    <w:rsid w:val="001B7025"/>
    <w:rsid w:val="001B7CE5"/>
    <w:rsid w:val="001C4B02"/>
    <w:rsid w:val="001C53E0"/>
    <w:rsid w:val="001C7D29"/>
    <w:rsid w:val="001D2641"/>
    <w:rsid w:val="001D6BE1"/>
    <w:rsid w:val="001E05D8"/>
    <w:rsid w:val="001E0D6A"/>
    <w:rsid w:val="001E11D0"/>
    <w:rsid w:val="001E2146"/>
    <w:rsid w:val="001E5666"/>
    <w:rsid w:val="001F1533"/>
    <w:rsid w:val="001F2F55"/>
    <w:rsid w:val="001F331F"/>
    <w:rsid w:val="00201E22"/>
    <w:rsid w:val="00201EFB"/>
    <w:rsid w:val="0020237A"/>
    <w:rsid w:val="0020306C"/>
    <w:rsid w:val="00203F51"/>
    <w:rsid w:val="002051C5"/>
    <w:rsid w:val="00205F75"/>
    <w:rsid w:val="00206B82"/>
    <w:rsid w:val="002113C6"/>
    <w:rsid w:val="0021356D"/>
    <w:rsid w:val="00215328"/>
    <w:rsid w:val="00216988"/>
    <w:rsid w:val="00217598"/>
    <w:rsid w:val="00221222"/>
    <w:rsid w:val="00221A63"/>
    <w:rsid w:val="00222AD5"/>
    <w:rsid w:val="0022542A"/>
    <w:rsid w:val="0022599E"/>
    <w:rsid w:val="002269E5"/>
    <w:rsid w:val="00227211"/>
    <w:rsid w:val="0023146D"/>
    <w:rsid w:val="00231DDC"/>
    <w:rsid w:val="00232899"/>
    <w:rsid w:val="00233981"/>
    <w:rsid w:val="002346C4"/>
    <w:rsid w:val="00236201"/>
    <w:rsid w:val="00241BF8"/>
    <w:rsid w:val="00241D3D"/>
    <w:rsid w:val="002437DA"/>
    <w:rsid w:val="002446D4"/>
    <w:rsid w:val="002479F2"/>
    <w:rsid w:val="0025263F"/>
    <w:rsid w:val="002528A7"/>
    <w:rsid w:val="00256B41"/>
    <w:rsid w:val="00256BC5"/>
    <w:rsid w:val="00257C58"/>
    <w:rsid w:val="0026388B"/>
    <w:rsid w:val="002654A8"/>
    <w:rsid w:val="00270FA2"/>
    <w:rsid w:val="00276AA9"/>
    <w:rsid w:val="00281958"/>
    <w:rsid w:val="00285883"/>
    <w:rsid w:val="002947B6"/>
    <w:rsid w:val="00294989"/>
    <w:rsid w:val="002A4801"/>
    <w:rsid w:val="002A6A1D"/>
    <w:rsid w:val="002B2DA4"/>
    <w:rsid w:val="002B3C1B"/>
    <w:rsid w:val="002B46EA"/>
    <w:rsid w:val="002B56AF"/>
    <w:rsid w:val="002B63BD"/>
    <w:rsid w:val="002C3899"/>
    <w:rsid w:val="002C5D91"/>
    <w:rsid w:val="002C753C"/>
    <w:rsid w:val="002D450B"/>
    <w:rsid w:val="002D492E"/>
    <w:rsid w:val="002E0FCB"/>
    <w:rsid w:val="002E4B13"/>
    <w:rsid w:val="002E5B8E"/>
    <w:rsid w:val="002F179E"/>
    <w:rsid w:val="002F791D"/>
    <w:rsid w:val="003004FF"/>
    <w:rsid w:val="0030156A"/>
    <w:rsid w:val="00301C82"/>
    <w:rsid w:val="003069E8"/>
    <w:rsid w:val="00307ACC"/>
    <w:rsid w:val="0031064C"/>
    <w:rsid w:val="0031172A"/>
    <w:rsid w:val="00314C79"/>
    <w:rsid w:val="00317656"/>
    <w:rsid w:val="0032191B"/>
    <w:rsid w:val="00326376"/>
    <w:rsid w:val="003312C4"/>
    <w:rsid w:val="00332439"/>
    <w:rsid w:val="0033308A"/>
    <w:rsid w:val="003350C2"/>
    <w:rsid w:val="00335790"/>
    <w:rsid w:val="00337295"/>
    <w:rsid w:val="00340A26"/>
    <w:rsid w:val="00341ACE"/>
    <w:rsid w:val="00344D27"/>
    <w:rsid w:val="00350D10"/>
    <w:rsid w:val="003526AB"/>
    <w:rsid w:val="003545B7"/>
    <w:rsid w:val="0035583A"/>
    <w:rsid w:val="003574E4"/>
    <w:rsid w:val="00362900"/>
    <w:rsid w:val="0036638C"/>
    <w:rsid w:val="003676BC"/>
    <w:rsid w:val="0036798C"/>
    <w:rsid w:val="00371EDA"/>
    <w:rsid w:val="00372176"/>
    <w:rsid w:val="00375BF2"/>
    <w:rsid w:val="00376E51"/>
    <w:rsid w:val="00377B4B"/>
    <w:rsid w:val="003846C5"/>
    <w:rsid w:val="00385407"/>
    <w:rsid w:val="00386BE7"/>
    <w:rsid w:val="0039112E"/>
    <w:rsid w:val="00392CD1"/>
    <w:rsid w:val="0039502D"/>
    <w:rsid w:val="003961CB"/>
    <w:rsid w:val="00396CC3"/>
    <w:rsid w:val="003975B6"/>
    <w:rsid w:val="003A1B2B"/>
    <w:rsid w:val="003A2263"/>
    <w:rsid w:val="003A4ED0"/>
    <w:rsid w:val="003A527A"/>
    <w:rsid w:val="003B4BA3"/>
    <w:rsid w:val="003B61C9"/>
    <w:rsid w:val="003B7C9B"/>
    <w:rsid w:val="003C0994"/>
    <w:rsid w:val="003C18DD"/>
    <w:rsid w:val="003C1F33"/>
    <w:rsid w:val="003C2905"/>
    <w:rsid w:val="003C2E95"/>
    <w:rsid w:val="003C7BCC"/>
    <w:rsid w:val="003C7E08"/>
    <w:rsid w:val="003D12E0"/>
    <w:rsid w:val="003D2AD1"/>
    <w:rsid w:val="003E2E51"/>
    <w:rsid w:val="003E31B3"/>
    <w:rsid w:val="003E5DAA"/>
    <w:rsid w:val="003F09BA"/>
    <w:rsid w:val="003F744B"/>
    <w:rsid w:val="00400FDC"/>
    <w:rsid w:val="0040522E"/>
    <w:rsid w:val="00412B67"/>
    <w:rsid w:val="00412DD2"/>
    <w:rsid w:val="0041353A"/>
    <w:rsid w:val="004224F5"/>
    <w:rsid w:val="00423D16"/>
    <w:rsid w:val="00424B96"/>
    <w:rsid w:val="00425FF0"/>
    <w:rsid w:val="00426631"/>
    <w:rsid w:val="00430695"/>
    <w:rsid w:val="00431B95"/>
    <w:rsid w:val="00433217"/>
    <w:rsid w:val="00435EA4"/>
    <w:rsid w:val="004408BA"/>
    <w:rsid w:val="00441318"/>
    <w:rsid w:val="00443224"/>
    <w:rsid w:val="00447277"/>
    <w:rsid w:val="00447727"/>
    <w:rsid w:val="004530C4"/>
    <w:rsid w:val="004544D4"/>
    <w:rsid w:val="004550FE"/>
    <w:rsid w:val="004607BC"/>
    <w:rsid w:val="00465B21"/>
    <w:rsid w:val="0046716F"/>
    <w:rsid w:val="00471620"/>
    <w:rsid w:val="004741EA"/>
    <w:rsid w:val="00474618"/>
    <w:rsid w:val="00474AC6"/>
    <w:rsid w:val="00476412"/>
    <w:rsid w:val="0047710B"/>
    <w:rsid w:val="00477948"/>
    <w:rsid w:val="00481F27"/>
    <w:rsid w:val="00482323"/>
    <w:rsid w:val="0048672B"/>
    <w:rsid w:val="004868B9"/>
    <w:rsid w:val="00493733"/>
    <w:rsid w:val="004A07BD"/>
    <w:rsid w:val="004A7FB4"/>
    <w:rsid w:val="004C063F"/>
    <w:rsid w:val="004D5284"/>
    <w:rsid w:val="004D661C"/>
    <w:rsid w:val="004D6C24"/>
    <w:rsid w:val="004D7D53"/>
    <w:rsid w:val="004E3843"/>
    <w:rsid w:val="004E45FC"/>
    <w:rsid w:val="004E64AB"/>
    <w:rsid w:val="004E78C8"/>
    <w:rsid w:val="004E7D84"/>
    <w:rsid w:val="004F1382"/>
    <w:rsid w:val="004F1835"/>
    <w:rsid w:val="004F194F"/>
    <w:rsid w:val="004F2C73"/>
    <w:rsid w:val="004F5AB8"/>
    <w:rsid w:val="004F607D"/>
    <w:rsid w:val="004F7CA3"/>
    <w:rsid w:val="005018DE"/>
    <w:rsid w:val="005030FE"/>
    <w:rsid w:val="005032F1"/>
    <w:rsid w:val="00504E8D"/>
    <w:rsid w:val="005062F5"/>
    <w:rsid w:val="00506838"/>
    <w:rsid w:val="00510BB1"/>
    <w:rsid w:val="00512BB5"/>
    <w:rsid w:val="00513A94"/>
    <w:rsid w:val="0051618E"/>
    <w:rsid w:val="0051649C"/>
    <w:rsid w:val="00517C26"/>
    <w:rsid w:val="00520D39"/>
    <w:rsid w:val="00521E5D"/>
    <w:rsid w:val="00521F0D"/>
    <w:rsid w:val="00525CA1"/>
    <w:rsid w:val="00527D32"/>
    <w:rsid w:val="00527FE3"/>
    <w:rsid w:val="005314A7"/>
    <w:rsid w:val="00531FA4"/>
    <w:rsid w:val="00533A47"/>
    <w:rsid w:val="00534E5F"/>
    <w:rsid w:val="005355BC"/>
    <w:rsid w:val="00536D44"/>
    <w:rsid w:val="00540BA2"/>
    <w:rsid w:val="005419AA"/>
    <w:rsid w:val="005423AD"/>
    <w:rsid w:val="0054383A"/>
    <w:rsid w:val="005471DF"/>
    <w:rsid w:val="00551FC8"/>
    <w:rsid w:val="005522A1"/>
    <w:rsid w:val="00555132"/>
    <w:rsid w:val="005612A4"/>
    <w:rsid w:val="0056351E"/>
    <w:rsid w:val="00563AA6"/>
    <w:rsid w:val="005642D5"/>
    <w:rsid w:val="00566636"/>
    <w:rsid w:val="005743DA"/>
    <w:rsid w:val="00584C39"/>
    <w:rsid w:val="00584F54"/>
    <w:rsid w:val="005874EB"/>
    <w:rsid w:val="0059610B"/>
    <w:rsid w:val="005A10E9"/>
    <w:rsid w:val="005A2005"/>
    <w:rsid w:val="005A2FBE"/>
    <w:rsid w:val="005A3302"/>
    <w:rsid w:val="005A6C8B"/>
    <w:rsid w:val="005B0817"/>
    <w:rsid w:val="005B2577"/>
    <w:rsid w:val="005B32B7"/>
    <w:rsid w:val="005B3A4A"/>
    <w:rsid w:val="005B3ED2"/>
    <w:rsid w:val="005B40DA"/>
    <w:rsid w:val="005B5911"/>
    <w:rsid w:val="005B6379"/>
    <w:rsid w:val="005B723C"/>
    <w:rsid w:val="005C138A"/>
    <w:rsid w:val="005C177B"/>
    <w:rsid w:val="005C624A"/>
    <w:rsid w:val="005C73FB"/>
    <w:rsid w:val="005D0952"/>
    <w:rsid w:val="005D1943"/>
    <w:rsid w:val="005D28DE"/>
    <w:rsid w:val="005D6410"/>
    <w:rsid w:val="005E06D9"/>
    <w:rsid w:val="005E13A3"/>
    <w:rsid w:val="005E4569"/>
    <w:rsid w:val="005E4911"/>
    <w:rsid w:val="005E49B9"/>
    <w:rsid w:val="005F1EA2"/>
    <w:rsid w:val="005F2C2E"/>
    <w:rsid w:val="005F3660"/>
    <w:rsid w:val="005F61CE"/>
    <w:rsid w:val="005F69A9"/>
    <w:rsid w:val="00600E8A"/>
    <w:rsid w:val="00604DCB"/>
    <w:rsid w:val="0060581C"/>
    <w:rsid w:val="006061D5"/>
    <w:rsid w:val="006126C6"/>
    <w:rsid w:val="006128FF"/>
    <w:rsid w:val="0061528A"/>
    <w:rsid w:val="006210D2"/>
    <w:rsid w:val="0062254C"/>
    <w:rsid w:val="00623340"/>
    <w:rsid w:val="00623596"/>
    <w:rsid w:val="006265EC"/>
    <w:rsid w:val="0063240D"/>
    <w:rsid w:val="0063583C"/>
    <w:rsid w:val="0063714E"/>
    <w:rsid w:val="00642201"/>
    <w:rsid w:val="0064566C"/>
    <w:rsid w:val="0064583F"/>
    <w:rsid w:val="00647CB9"/>
    <w:rsid w:val="00651492"/>
    <w:rsid w:val="00656ACD"/>
    <w:rsid w:val="00656C9E"/>
    <w:rsid w:val="00660F01"/>
    <w:rsid w:val="00660FF8"/>
    <w:rsid w:val="00661F02"/>
    <w:rsid w:val="0066272D"/>
    <w:rsid w:val="00670709"/>
    <w:rsid w:val="006707A3"/>
    <w:rsid w:val="0067188D"/>
    <w:rsid w:val="006731E0"/>
    <w:rsid w:val="006749E9"/>
    <w:rsid w:val="00680A1E"/>
    <w:rsid w:val="00681AA0"/>
    <w:rsid w:val="006825EF"/>
    <w:rsid w:val="00683E48"/>
    <w:rsid w:val="006901F6"/>
    <w:rsid w:val="0069550F"/>
    <w:rsid w:val="00697EEA"/>
    <w:rsid w:val="006A0A6D"/>
    <w:rsid w:val="006A0B8F"/>
    <w:rsid w:val="006A5856"/>
    <w:rsid w:val="006A76E6"/>
    <w:rsid w:val="006A7EAC"/>
    <w:rsid w:val="006B0A7B"/>
    <w:rsid w:val="006C1D80"/>
    <w:rsid w:val="006C2EE9"/>
    <w:rsid w:val="006C2F25"/>
    <w:rsid w:val="006C5927"/>
    <w:rsid w:val="006D2799"/>
    <w:rsid w:val="006D3120"/>
    <w:rsid w:val="006E4665"/>
    <w:rsid w:val="006E5CEF"/>
    <w:rsid w:val="006E5E81"/>
    <w:rsid w:val="006E603B"/>
    <w:rsid w:val="006E6A6D"/>
    <w:rsid w:val="006E6AC1"/>
    <w:rsid w:val="006F0549"/>
    <w:rsid w:val="006F2E86"/>
    <w:rsid w:val="006F4006"/>
    <w:rsid w:val="006F6316"/>
    <w:rsid w:val="00706344"/>
    <w:rsid w:val="00707BA7"/>
    <w:rsid w:val="00707C82"/>
    <w:rsid w:val="007147CF"/>
    <w:rsid w:val="007277EE"/>
    <w:rsid w:val="00731393"/>
    <w:rsid w:val="007323B0"/>
    <w:rsid w:val="00732656"/>
    <w:rsid w:val="00732AB5"/>
    <w:rsid w:val="0073709D"/>
    <w:rsid w:val="00746166"/>
    <w:rsid w:val="00746F41"/>
    <w:rsid w:val="007503D9"/>
    <w:rsid w:val="00757068"/>
    <w:rsid w:val="00761512"/>
    <w:rsid w:val="00762631"/>
    <w:rsid w:val="0076367D"/>
    <w:rsid w:val="00765180"/>
    <w:rsid w:val="007700FD"/>
    <w:rsid w:val="0077054B"/>
    <w:rsid w:val="007735FC"/>
    <w:rsid w:val="00775989"/>
    <w:rsid w:val="00775F25"/>
    <w:rsid w:val="00776191"/>
    <w:rsid w:val="0078179F"/>
    <w:rsid w:val="00781B4C"/>
    <w:rsid w:val="007850B4"/>
    <w:rsid w:val="00787C13"/>
    <w:rsid w:val="00787F72"/>
    <w:rsid w:val="00790DF1"/>
    <w:rsid w:val="00792C16"/>
    <w:rsid w:val="00796070"/>
    <w:rsid w:val="007A0514"/>
    <w:rsid w:val="007A0E81"/>
    <w:rsid w:val="007A2654"/>
    <w:rsid w:val="007A2809"/>
    <w:rsid w:val="007A3232"/>
    <w:rsid w:val="007B1B83"/>
    <w:rsid w:val="007B2D79"/>
    <w:rsid w:val="007B3344"/>
    <w:rsid w:val="007B3AA3"/>
    <w:rsid w:val="007B51E8"/>
    <w:rsid w:val="007C484E"/>
    <w:rsid w:val="007C6ED9"/>
    <w:rsid w:val="007D1796"/>
    <w:rsid w:val="007D3DDD"/>
    <w:rsid w:val="007D5B47"/>
    <w:rsid w:val="007D5DBF"/>
    <w:rsid w:val="007D6076"/>
    <w:rsid w:val="007D614F"/>
    <w:rsid w:val="007D6A25"/>
    <w:rsid w:val="007E19CA"/>
    <w:rsid w:val="007E4B5D"/>
    <w:rsid w:val="007E5543"/>
    <w:rsid w:val="007F46AA"/>
    <w:rsid w:val="007F5CF6"/>
    <w:rsid w:val="008032E5"/>
    <w:rsid w:val="00803D7E"/>
    <w:rsid w:val="008064B0"/>
    <w:rsid w:val="00807093"/>
    <w:rsid w:val="008079EB"/>
    <w:rsid w:val="00807EF9"/>
    <w:rsid w:val="0081516A"/>
    <w:rsid w:val="00817D77"/>
    <w:rsid w:val="008262BF"/>
    <w:rsid w:val="00827D5A"/>
    <w:rsid w:val="008330FB"/>
    <w:rsid w:val="00840BBA"/>
    <w:rsid w:val="00842766"/>
    <w:rsid w:val="00842B06"/>
    <w:rsid w:val="00843C25"/>
    <w:rsid w:val="008567F8"/>
    <w:rsid w:val="00857FC3"/>
    <w:rsid w:val="00860B5D"/>
    <w:rsid w:val="00861387"/>
    <w:rsid w:val="00862CAC"/>
    <w:rsid w:val="00863AA8"/>
    <w:rsid w:val="00867923"/>
    <w:rsid w:val="00871CBA"/>
    <w:rsid w:val="00872074"/>
    <w:rsid w:val="00874A94"/>
    <w:rsid w:val="00875373"/>
    <w:rsid w:val="00876A87"/>
    <w:rsid w:val="008770B7"/>
    <w:rsid w:val="00877C9C"/>
    <w:rsid w:val="0088017D"/>
    <w:rsid w:val="008812F0"/>
    <w:rsid w:val="008828E1"/>
    <w:rsid w:val="00883DED"/>
    <w:rsid w:val="00892B20"/>
    <w:rsid w:val="00895D59"/>
    <w:rsid w:val="0089782F"/>
    <w:rsid w:val="008A1E84"/>
    <w:rsid w:val="008A2E40"/>
    <w:rsid w:val="008A4ED5"/>
    <w:rsid w:val="008A62D3"/>
    <w:rsid w:val="008B2D5E"/>
    <w:rsid w:val="008B5802"/>
    <w:rsid w:val="008C0117"/>
    <w:rsid w:val="008C1ADA"/>
    <w:rsid w:val="008C2AA3"/>
    <w:rsid w:val="008C7FE0"/>
    <w:rsid w:val="008D4630"/>
    <w:rsid w:val="008D62F1"/>
    <w:rsid w:val="008D7D61"/>
    <w:rsid w:val="008E6231"/>
    <w:rsid w:val="008E64C6"/>
    <w:rsid w:val="008E7813"/>
    <w:rsid w:val="008F0AEE"/>
    <w:rsid w:val="008F19AC"/>
    <w:rsid w:val="008F4BD5"/>
    <w:rsid w:val="008F6395"/>
    <w:rsid w:val="00900308"/>
    <w:rsid w:val="00901A47"/>
    <w:rsid w:val="00901F1E"/>
    <w:rsid w:val="00903366"/>
    <w:rsid w:val="00904F10"/>
    <w:rsid w:val="00907201"/>
    <w:rsid w:val="00915A90"/>
    <w:rsid w:val="00921565"/>
    <w:rsid w:val="00921BD7"/>
    <w:rsid w:val="009239B4"/>
    <w:rsid w:val="00923C01"/>
    <w:rsid w:val="00925752"/>
    <w:rsid w:val="0092586E"/>
    <w:rsid w:val="009315D8"/>
    <w:rsid w:val="009334B7"/>
    <w:rsid w:val="009350CD"/>
    <w:rsid w:val="00935807"/>
    <w:rsid w:val="009362F1"/>
    <w:rsid w:val="0093753C"/>
    <w:rsid w:val="00950E8A"/>
    <w:rsid w:val="00952607"/>
    <w:rsid w:val="00952B0A"/>
    <w:rsid w:val="00953813"/>
    <w:rsid w:val="0095554A"/>
    <w:rsid w:val="00960E67"/>
    <w:rsid w:val="00963F69"/>
    <w:rsid w:val="0096544A"/>
    <w:rsid w:val="00971D1E"/>
    <w:rsid w:val="009765D2"/>
    <w:rsid w:val="0098333E"/>
    <w:rsid w:val="00984C1E"/>
    <w:rsid w:val="00984D27"/>
    <w:rsid w:val="00985A64"/>
    <w:rsid w:val="009877D4"/>
    <w:rsid w:val="00987930"/>
    <w:rsid w:val="00991A5B"/>
    <w:rsid w:val="00993247"/>
    <w:rsid w:val="00996D9E"/>
    <w:rsid w:val="009A0A59"/>
    <w:rsid w:val="009A2E11"/>
    <w:rsid w:val="009A4457"/>
    <w:rsid w:val="009A4A88"/>
    <w:rsid w:val="009B099C"/>
    <w:rsid w:val="009B0B9E"/>
    <w:rsid w:val="009B1A32"/>
    <w:rsid w:val="009B5900"/>
    <w:rsid w:val="009C06B1"/>
    <w:rsid w:val="009C10C7"/>
    <w:rsid w:val="009C6E1E"/>
    <w:rsid w:val="009C7DCC"/>
    <w:rsid w:val="009D15DF"/>
    <w:rsid w:val="009D4214"/>
    <w:rsid w:val="009D4318"/>
    <w:rsid w:val="009D4779"/>
    <w:rsid w:val="009D4B64"/>
    <w:rsid w:val="009E0172"/>
    <w:rsid w:val="009E0478"/>
    <w:rsid w:val="009E1DF4"/>
    <w:rsid w:val="009E2483"/>
    <w:rsid w:val="009E2F26"/>
    <w:rsid w:val="009E4365"/>
    <w:rsid w:val="009E4809"/>
    <w:rsid w:val="009E7E99"/>
    <w:rsid w:val="009F0CBE"/>
    <w:rsid w:val="009F2CE5"/>
    <w:rsid w:val="009F3992"/>
    <w:rsid w:val="009F4EE1"/>
    <w:rsid w:val="009F7B52"/>
    <w:rsid w:val="00A00C7C"/>
    <w:rsid w:val="00A01EF6"/>
    <w:rsid w:val="00A02BE1"/>
    <w:rsid w:val="00A047C2"/>
    <w:rsid w:val="00A0554A"/>
    <w:rsid w:val="00A10A2E"/>
    <w:rsid w:val="00A12B1C"/>
    <w:rsid w:val="00A15E3C"/>
    <w:rsid w:val="00A1788B"/>
    <w:rsid w:val="00A20792"/>
    <w:rsid w:val="00A228EB"/>
    <w:rsid w:val="00A24037"/>
    <w:rsid w:val="00A26582"/>
    <w:rsid w:val="00A277B0"/>
    <w:rsid w:val="00A31253"/>
    <w:rsid w:val="00A31575"/>
    <w:rsid w:val="00A337D5"/>
    <w:rsid w:val="00A40563"/>
    <w:rsid w:val="00A41C53"/>
    <w:rsid w:val="00A44349"/>
    <w:rsid w:val="00A44FD2"/>
    <w:rsid w:val="00A455CE"/>
    <w:rsid w:val="00A50F10"/>
    <w:rsid w:val="00A529A4"/>
    <w:rsid w:val="00A536E6"/>
    <w:rsid w:val="00A53C83"/>
    <w:rsid w:val="00A544F7"/>
    <w:rsid w:val="00A67AAD"/>
    <w:rsid w:val="00A67D7E"/>
    <w:rsid w:val="00A70271"/>
    <w:rsid w:val="00A70FBA"/>
    <w:rsid w:val="00A72309"/>
    <w:rsid w:val="00A7351F"/>
    <w:rsid w:val="00A7416B"/>
    <w:rsid w:val="00A77F85"/>
    <w:rsid w:val="00A81EF4"/>
    <w:rsid w:val="00A8462F"/>
    <w:rsid w:val="00A84F9B"/>
    <w:rsid w:val="00A8696B"/>
    <w:rsid w:val="00A874BD"/>
    <w:rsid w:val="00A94160"/>
    <w:rsid w:val="00A94B0B"/>
    <w:rsid w:val="00A95009"/>
    <w:rsid w:val="00AA3FD1"/>
    <w:rsid w:val="00AB2C09"/>
    <w:rsid w:val="00AB325E"/>
    <w:rsid w:val="00AB6D87"/>
    <w:rsid w:val="00AC09EC"/>
    <w:rsid w:val="00AC1A56"/>
    <w:rsid w:val="00AC29B3"/>
    <w:rsid w:val="00AC2BE2"/>
    <w:rsid w:val="00AC3212"/>
    <w:rsid w:val="00AC5CD6"/>
    <w:rsid w:val="00AC67A5"/>
    <w:rsid w:val="00AC6A59"/>
    <w:rsid w:val="00AD064B"/>
    <w:rsid w:val="00AD0AB5"/>
    <w:rsid w:val="00AD23F9"/>
    <w:rsid w:val="00AD3A9B"/>
    <w:rsid w:val="00AD3B4F"/>
    <w:rsid w:val="00AE0BAA"/>
    <w:rsid w:val="00AE0EB1"/>
    <w:rsid w:val="00AE3972"/>
    <w:rsid w:val="00AE5FA1"/>
    <w:rsid w:val="00AE6ED5"/>
    <w:rsid w:val="00AE7569"/>
    <w:rsid w:val="00AF3A59"/>
    <w:rsid w:val="00B0206E"/>
    <w:rsid w:val="00B025A2"/>
    <w:rsid w:val="00B06178"/>
    <w:rsid w:val="00B0625F"/>
    <w:rsid w:val="00B15267"/>
    <w:rsid w:val="00B22705"/>
    <w:rsid w:val="00B23CD8"/>
    <w:rsid w:val="00B31C4E"/>
    <w:rsid w:val="00B34E3D"/>
    <w:rsid w:val="00B350F9"/>
    <w:rsid w:val="00B35D62"/>
    <w:rsid w:val="00B36CDB"/>
    <w:rsid w:val="00B377E4"/>
    <w:rsid w:val="00B37D0C"/>
    <w:rsid w:val="00B40135"/>
    <w:rsid w:val="00B42B77"/>
    <w:rsid w:val="00B47326"/>
    <w:rsid w:val="00B527E9"/>
    <w:rsid w:val="00B53942"/>
    <w:rsid w:val="00B54EB8"/>
    <w:rsid w:val="00B576F6"/>
    <w:rsid w:val="00B61BE5"/>
    <w:rsid w:val="00B650B8"/>
    <w:rsid w:val="00B65B20"/>
    <w:rsid w:val="00B67B81"/>
    <w:rsid w:val="00B70AF9"/>
    <w:rsid w:val="00B71D80"/>
    <w:rsid w:val="00B736B2"/>
    <w:rsid w:val="00B7430C"/>
    <w:rsid w:val="00B77C93"/>
    <w:rsid w:val="00B804FA"/>
    <w:rsid w:val="00B82898"/>
    <w:rsid w:val="00B83788"/>
    <w:rsid w:val="00B94302"/>
    <w:rsid w:val="00BA3D29"/>
    <w:rsid w:val="00BA42E4"/>
    <w:rsid w:val="00BB084D"/>
    <w:rsid w:val="00BB26E0"/>
    <w:rsid w:val="00BB6332"/>
    <w:rsid w:val="00BB66C9"/>
    <w:rsid w:val="00BC5617"/>
    <w:rsid w:val="00BC58E7"/>
    <w:rsid w:val="00BC73A8"/>
    <w:rsid w:val="00BD0B18"/>
    <w:rsid w:val="00BD617C"/>
    <w:rsid w:val="00BD69D5"/>
    <w:rsid w:val="00BE041A"/>
    <w:rsid w:val="00BE1C50"/>
    <w:rsid w:val="00BE538A"/>
    <w:rsid w:val="00BE5F14"/>
    <w:rsid w:val="00BE630F"/>
    <w:rsid w:val="00BE7BCC"/>
    <w:rsid w:val="00BF03EE"/>
    <w:rsid w:val="00BF363B"/>
    <w:rsid w:val="00BF45A4"/>
    <w:rsid w:val="00BF46DF"/>
    <w:rsid w:val="00BF6062"/>
    <w:rsid w:val="00BF7A08"/>
    <w:rsid w:val="00C00A20"/>
    <w:rsid w:val="00C03297"/>
    <w:rsid w:val="00C03AFA"/>
    <w:rsid w:val="00C03F9D"/>
    <w:rsid w:val="00C04429"/>
    <w:rsid w:val="00C065DE"/>
    <w:rsid w:val="00C13D9C"/>
    <w:rsid w:val="00C155FB"/>
    <w:rsid w:val="00C1782C"/>
    <w:rsid w:val="00C213FC"/>
    <w:rsid w:val="00C21A60"/>
    <w:rsid w:val="00C21D93"/>
    <w:rsid w:val="00C23268"/>
    <w:rsid w:val="00C235B8"/>
    <w:rsid w:val="00C23747"/>
    <w:rsid w:val="00C245DB"/>
    <w:rsid w:val="00C2601F"/>
    <w:rsid w:val="00C35F50"/>
    <w:rsid w:val="00C36B37"/>
    <w:rsid w:val="00C40204"/>
    <w:rsid w:val="00C402E7"/>
    <w:rsid w:val="00C41634"/>
    <w:rsid w:val="00C41754"/>
    <w:rsid w:val="00C42E80"/>
    <w:rsid w:val="00C51576"/>
    <w:rsid w:val="00C54CB1"/>
    <w:rsid w:val="00C554CF"/>
    <w:rsid w:val="00C563CA"/>
    <w:rsid w:val="00C574F6"/>
    <w:rsid w:val="00C61EA1"/>
    <w:rsid w:val="00C65AA2"/>
    <w:rsid w:val="00C71454"/>
    <w:rsid w:val="00C72AA1"/>
    <w:rsid w:val="00C7580D"/>
    <w:rsid w:val="00C75CF4"/>
    <w:rsid w:val="00C76881"/>
    <w:rsid w:val="00C81E78"/>
    <w:rsid w:val="00C827B0"/>
    <w:rsid w:val="00C82AF3"/>
    <w:rsid w:val="00C842B7"/>
    <w:rsid w:val="00C8470A"/>
    <w:rsid w:val="00C90EA5"/>
    <w:rsid w:val="00C91129"/>
    <w:rsid w:val="00C927FE"/>
    <w:rsid w:val="00C93381"/>
    <w:rsid w:val="00C95DD4"/>
    <w:rsid w:val="00CA1FDC"/>
    <w:rsid w:val="00CA2CF6"/>
    <w:rsid w:val="00CA5103"/>
    <w:rsid w:val="00CA7F6A"/>
    <w:rsid w:val="00CB2E52"/>
    <w:rsid w:val="00CB5D3C"/>
    <w:rsid w:val="00CC224A"/>
    <w:rsid w:val="00CC2CFE"/>
    <w:rsid w:val="00CC2D99"/>
    <w:rsid w:val="00CC41AA"/>
    <w:rsid w:val="00CC517F"/>
    <w:rsid w:val="00CC7784"/>
    <w:rsid w:val="00CD200F"/>
    <w:rsid w:val="00CD3860"/>
    <w:rsid w:val="00CD3C22"/>
    <w:rsid w:val="00CD660B"/>
    <w:rsid w:val="00CE1155"/>
    <w:rsid w:val="00CE7771"/>
    <w:rsid w:val="00CF0B0D"/>
    <w:rsid w:val="00CF0C08"/>
    <w:rsid w:val="00CF38AC"/>
    <w:rsid w:val="00CF3CB4"/>
    <w:rsid w:val="00CF6D99"/>
    <w:rsid w:val="00D04665"/>
    <w:rsid w:val="00D05189"/>
    <w:rsid w:val="00D064BD"/>
    <w:rsid w:val="00D070D6"/>
    <w:rsid w:val="00D12AA4"/>
    <w:rsid w:val="00D164A6"/>
    <w:rsid w:val="00D17180"/>
    <w:rsid w:val="00D200DA"/>
    <w:rsid w:val="00D22645"/>
    <w:rsid w:val="00D22BF2"/>
    <w:rsid w:val="00D23A4D"/>
    <w:rsid w:val="00D25256"/>
    <w:rsid w:val="00D259E8"/>
    <w:rsid w:val="00D26084"/>
    <w:rsid w:val="00D269F9"/>
    <w:rsid w:val="00D30935"/>
    <w:rsid w:val="00D30BE9"/>
    <w:rsid w:val="00D31EBF"/>
    <w:rsid w:val="00D3362E"/>
    <w:rsid w:val="00D35122"/>
    <w:rsid w:val="00D353B9"/>
    <w:rsid w:val="00D36A0F"/>
    <w:rsid w:val="00D401F2"/>
    <w:rsid w:val="00D40547"/>
    <w:rsid w:val="00D5275E"/>
    <w:rsid w:val="00D54B3E"/>
    <w:rsid w:val="00D55AB8"/>
    <w:rsid w:val="00D62417"/>
    <w:rsid w:val="00D6465A"/>
    <w:rsid w:val="00D651AF"/>
    <w:rsid w:val="00D65240"/>
    <w:rsid w:val="00D65A72"/>
    <w:rsid w:val="00D7170A"/>
    <w:rsid w:val="00D73786"/>
    <w:rsid w:val="00D7544F"/>
    <w:rsid w:val="00D77E40"/>
    <w:rsid w:val="00D80654"/>
    <w:rsid w:val="00D812C7"/>
    <w:rsid w:val="00D83047"/>
    <w:rsid w:val="00D861C1"/>
    <w:rsid w:val="00D87A95"/>
    <w:rsid w:val="00D961B9"/>
    <w:rsid w:val="00DA0445"/>
    <w:rsid w:val="00DA13D0"/>
    <w:rsid w:val="00DA2A36"/>
    <w:rsid w:val="00DA4234"/>
    <w:rsid w:val="00DA5C5A"/>
    <w:rsid w:val="00DA5DF0"/>
    <w:rsid w:val="00DA5DF1"/>
    <w:rsid w:val="00DB1115"/>
    <w:rsid w:val="00DB144C"/>
    <w:rsid w:val="00DB35E7"/>
    <w:rsid w:val="00DB75D4"/>
    <w:rsid w:val="00DC0022"/>
    <w:rsid w:val="00DC3C1D"/>
    <w:rsid w:val="00DC5228"/>
    <w:rsid w:val="00DC5CD8"/>
    <w:rsid w:val="00DC6D5D"/>
    <w:rsid w:val="00DC7B2B"/>
    <w:rsid w:val="00DC7FC6"/>
    <w:rsid w:val="00DD0FB6"/>
    <w:rsid w:val="00DD1DC6"/>
    <w:rsid w:val="00DD216E"/>
    <w:rsid w:val="00DD4FFA"/>
    <w:rsid w:val="00DD5A1F"/>
    <w:rsid w:val="00DE0A9C"/>
    <w:rsid w:val="00DE0E9A"/>
    <w:rsid w:val="00DE0FD2"/>
    <w:rsid w:val="00DE1794"/>
    <w:rsid w:val="00DE1DEC"/>
    <w:rsid w:val="00DE5A0E"/>
    <w:rsid w:val="00DE6781"/>
    <w:rsid w:val="00DE75E3"/>
    <w:rsid w:val="00DF001C"/>
    <w:rsid w:val="00DF2714"/>
    <w:rsid w:val="00DF7AE6"/>
    <w:rsid w:val="00E02B80"/>
    <w:rsid w:val="00E04452"/>
    <w:rsid w:val="00E06587"/>
    <w:rsid w:val="00E06C35"/>
    <w:rsid w:val="00E072BD"/>
    <w:rsid w:val="00E076D5"/>
    <w:rsid w:val="00E10309"/>
    <w:rsid w:val="00E13EB5"/>
    <w:rsid w:val="00E155CA"/>
    <w:rsid w:val="00E15C65"/>
    <w:rsid w:val="00E17210"/>
    <w:rsid w:val="00E20283"/>
    <w:rsid w:val="00E26484"/>
    <w:rsid w:val="00E270F2"/>
    <w:rsid w:val="00E3309E"/>
    <w:rsid w:val="00E36DCC"/>
    <w:rsid w:val="00E37F34"/>
    <w:rsid w:val="00E43480"/>
    <w:rsid w:val="00E435DF"/>
    <w:rsid w:val="00E52D90"/>
    <w:rsid w:val="00E53CB1"/>
    <w:rsid w:val="00E53ECA"/>
    <w:rsid w:val="00E544A4"/>
    <w:rsid w:val="00E5513D"/>
    <w:rsid w:val="00E63D16"/>
    <w:rsid w:val="00E673A5"/>
    <w:rsid w:val="00E6787E"/>
    <w:rsid w:val="00E71657"/>
    <w:rsid w:val="00E82292"/>
    <w:rsid w:val="00E82611"/>
    <w:rsid w:val="00E8441C"/>
    <w:rsid w:val="00E8537A"/>
    <w:rsid w:val="00E86577"/>
    <w:rsid w:val="00E865EF"/>
    <w:rsid w:val="00E87D05"/>
    <w:rsid w:val="00E91535"/>
    <w:rsid w:val="00EA209A"/>
    <w:rsid w:val="00EA5650"/>
    <w:rsid w:val="00EB0181"/>
    <w:rsid w:val="00EB19D0"/>
    <w:rsid w:val="00EB4AB2"/>
    <w:rsid w:val="00EB6502"/>
    <w:rsid w:val="00EB7D36"/>
    <w:rsid w:val="00EC0DB3"/>
    <w:rsid w:val="00EC2E1A"/>
    <w:rsid w:val="00EC4FEB"/>
    <w:rsid w:val="00ED2C43"/>
    <w:rsid w:val="00ED30A9"/>
    <w:rsid w:val="00ED71FC"/>
    <w:rsid w:val="00EE373D"/>
    <w:rsid w:val="00EE4B79"/>
    <w:rsid w:val="00EF0089"/>
    <w:rsid w:val="00EF2E25"/>
    <w:rsid w:val="00EF4B43"/>
    <w:rsid w:val="00EF4B81"/>
    <w:rsid w:val="00EF4BE8"/>
    <w:rsid w:val="00EF5492"/>
    <w:rsid w:val="00F0034F"/>
    <w:rsid w:val="00F03843"/>
    <w:rsid w:val="00F04C14"/>
    <w:rsid w:val="00F053A3"/>
    <w:rsid w:val="00F0752E"/>
    <w:rsid w:val="00F10B45"/>
    <w:rsid w:val="00F1176B"/>
    <w:rsid w:val="00F117D2"/>
    <w:rsid w:val="00F127BF"/>
    <w:rsid w:val="00F1571F"/>
    <w:rsid w:val="00F16748"/>
    <w:rsid w:val="00F16A73"/>
    <w:rsid w:val="00F20667"/>
    <w:rsid w:val="00F20C60"/>
    <w:rsid w:val="00F22468"/>
    <w:rsid w:val="00F22E79"/>
    <w:rsid w:val="00F23DE9"/>
    <w:rsid w:val="00F317C3"/>
    <w:rsid w:val="00F33150"/>
    <w:rsid w:val="00F3523D"/>
    <w:rsid w:val="00F36313"/>
    <w:rsid w:val="00F37E25"/>
    <w:rsid w:val="00F40C39"/>
    <w:rsid w:val="00F41A96"/>
    <w:rsid w:val="00F43C2D"/>
    <w:rsid w:val="00F45783"/>
    <w:rsid w:val="00F47506"/>
    <w:rsid w:val="00F47E35"/>
    <w:rsid w:val="00F532BC"/>
    <w:rsid w:val="00F55096"/>
    <w:rsid w:val="00F57704"/>
    <w:rsid w:val="00F61B48"/>
    <w:rsid w:val="00F63B29"/>
    <w:rsid w:val="00F6501E"/>
    <w:rsid w:val="00F65558"/>
    <w:rsid w:val="00F674C1"/>
    <w:rsid w:val="00F67992"/>
    <w:rsid w:val="00F67B59"/>
    <w:rsid w:val="00F733AE"/>
    <w:rsid w:val="00F74B0F"/>
    <w:rsid w:val="00F75BE6"/>
    <w:rsid w:val="00F76687"/>
    <w:rsid w:val="00F854A3"/>
    <w:rsid w:val="00F8767F"/>
    <w:rsid w:val="00F900A0"/>
    <w:rsid w:val="00F906F4"/>
    <w:rsid w:val="00FA2487"/>
    <w:rsid w:val="00FA2591"/>
    <w:rsid w:val="00FA3B17"/>
    <w:rsid w:val="00FA7314"/>
    <w:rsid w:val="00FA7709"/>
    <w:rsid w:val="00FB14E2"/>
    <w:rsid w:val="00FB324E"/>
    <w:rsid w:val="00FB712D"/>
    <w:rsid w:val="00FC064A"/>
    <w:rsid w:val="00FC1481"/>
    <w:rsid w:val="00FC2AD8"/>
    <w:rsid w:val="00FC364D"/>
    <w:rsid w:val="00FC3E7E"/>
    <w:rsid w:val="00FC572A"/>
    <w:rsid w:val="00FC6C9C"/>
    <w:rsid w:val="00FD1ECE"/>
    <w:rsid w:val="00FD2105"/>
    <w:rsid w:val="00FD443B"/>
    <w:rsid w:val="00FD4E09"/>
    <w:rsid w:val="00FD4F99"/>
    <w:rsid w:val="00FD5FDB"/>
    <w:rsid w:val="00FD6450"/>
    <w:rsid w:val="00FE136E"/>
    <w:rsid w:val="00FE3BB2"/>
    <w:rsid w:val="00FE4226"/>
    <w:rsid w:val="00FE58B2"/>
    <w:rsid w:val="00FE6C2A"/>
    <w:rsid w:val="00FF5B7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98657"/>
    <o:shapelayout v:ext="edit">
      <o:idmap v:ext="edit" data="1"/>
    </o:shapelayout>
  </w:shapeDefaults>
  <w:decimalSymbol w:val=","/>
  <w:listSeparator w:val=";"/>
  <w14:docId w14:val="069ED19C"/>
  <w15:docId w15:val="{E6A66109-F99C-4BB4-BCA3-00FEB2A87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0" w:unhideWhenUsed="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7B3344"/>
    <w:pPr>
      <w:spacing w:after="0" w:line="240" w:lineRule="auto"/>
    </w:pPr>
    <w:rPr>
      <w:rFonts w:ascii="Tahoma" w:hAnsi="Tahoma" w:cs="Times New Roman"/>
      <w:sz w:val="24"/>
      <w:szCs w:val="24"/>
      <w:lang w:eastAsia="sl-SI"/>
    </w:rPr>
  </w:style>
  <w:style w:type="paragraph" w:styleId="Naslov1">
    <w:name w:val="heading 1"/>
    <w:basedOn w:val="Navaden"/>
    <w:next w:val="Navaden"/>
    <w:link w:val="Naslov1Znak"/>
    <w:autoRedefine/>
    <w:qFormat/>
    <w:rsid w:val="00B527E9"/>
    <w:pPr>
      <w:keepNext/>
      <w:numPr>
        <w:numId w:val="1"/>
      </w:numPr>
      <w:spacing w:after="240"/>
      <w:outlineLvl w:val="0"/>
    </w:pPr>
    <w:rPr>
      <w:b/>
      <w:caps/>
      <w:kern w:val="32"/>
    </w:rPr>
  </w:style>
  <w:style w:type="paragraph" w:styleId="Naslov2">
    <w:name w:val="heading 2"/>
    <w:basedOn w:val="Navaden"/>
    <w:next w:val="Navaden"/>
    <w:link w:val="Naslov2Znak"/>
    <w:autoRedefine/>
    <w:qFormat/>
    <w:rsid w:val="00B527E9"/>
    <w:pPr>
      <w:numPr>
        <w:ilvl w:val="1"/>
        <w:numId w:val="1"/>
      </w:numPr>
      <w:tabs>
        <w:tab w:val="left" w:pos="624"/>
      </w:tabs>
      <w:spacing w:before="240" w:after="240"/>
      <w:outlineLvl w:val="1"/>
    </w:pPr>
    <w:rPr>
      <w:rFonts w:cs="Arial"/>
      <w:bCs/>
      <w:iCs/>
    </w:rPr>
  </w:style>
  <w:style w:type="paragraph" w:styleId="Naslov3">
    <w:name w:val="heading 3"/>
    <w:basedOn w:val="Navaden"/>
    <w:next w:val="Navaden"/>
    <w:link w:val="Naslov3Znak"/>
    <w:qFormat/>
    <w:rsid w:val="00B527E9"/>
    <w:pPr>
      <w:keepNext/>
      <w:numPr>
        <w:ilvl w:val="2"/>
        <w:numId w:val="1"/>
      </w:numPr>
      <w:spacing w:before="240" w:after="120"/>
      <w:outlineLvl w:val="2"/>
    </w:pPr>
    <w:rPr>
      <w:rFonts w:cs="Arial"/>
      <w:bCs/>
      <w:i/>
    </w:rPr>
  </w:style>
  <w:style w:type="paragraph" w:styleId="Naslov4">
    <w:name w:val="heading 4"/>
    <w:basedOn w:val="Navaden"/>
    <w:next w:val="Navaden"/>
    <w:link w:val="Naslov4Znak"/>
    <w:qFormat/>
    <w:rsid w:val="00201EFB"/>
    <w:pPr>
      <w:keepNext/>
      <w:jc w:val="center"/>
      <w:outlineLvl w:val="3"/>
    </w:pPr>
    <w:rPr>
      <w:rFonts w:ascii="Arial" w:hAnsi="Arial"/>
      <w:b/>
      <w:sz w:val="32"/>
      <w:szCs w:val="20"/>
    </w:rPr>
  </w:style>
  <w:style w:type="paragraph" w:styleId="Naslov5">
    <w:name w:val="heading 5"/>
    <w:basedOn w:val="Navaden"/>
    <w:next w:val="Navaden"/>
    <w:link w:val="Naslov5Znak"/>
    <w:qFormat/>
    <w:rsid w:val="00201EFB"/>
    <w:pPr>
      <w:keepNext/>
      <w:tabs>
        <w:tab w:val="left" w:pos="567"/>
        <w:tab w:val="num" w:pos="851"/>
        <w:tab w:val="left" w:pos="993"/>
      </w:tabs>
      <w:outlineLvl w:val="4"/>
    </w:pPr>
    <w:rPr>
      <w:rFonts w:ascii="Times New Roman" w:hAnsi="Times New Roman"/>
      <w:b/>
      <w:sz w:val="22"/>
      <w:szCs w:val="20"/>
    </w:rPr>
  </w:style>
  <w:style w:type="paragraph" w:styleId="Naslov6">
    <w:name w:val="heading 6"/>
    <w:basedOn w:val="Navaden"/>
    <w:next w:val="Navaden"/>
    <w:link w:val="Naslov6Znak"/>
    <w:qFormat/>
    <w:rsid w:val="00201EFB"/>
    <w:pPr>
      <w:keepNext/>
      <w:jc w:val="center"/>
      <w:outlineLvl w:val="5"/>
    </w:pPr>
    <w:rPr>
      <w:rFonts w:ascii="Times New Roman" w:hAnsi="Times New Roman"/>
      <w:b/>
      <w:szCs w:val="20"/>
    </w:rPr>
  </w:style>
  <w:style w:type="paragraph" w:styleId="Naslov7">
    <w:name w:val="heading 7"/>
    <w:basedOn w:val="Navaden"/>
    <w:next w:val="Navaden"/>
    <w:link w:val="Naslov7Znak"/>
    <w:qFormat/>
    <w:rsid w:val="00201EFB"/>
    <w:pPr>
      <w:keepNext/>
      <w:tabs>
        <w:tab w:val="left" w:pos="567"/>
      </w:tabs>
      <w:ind w:left="1224" w:firstLine="142"/>
      <w:outlineLvl w:val="6"/>
    </w:pPr>
    <w:rPr>
      <w:rFonts w:ascii="Times New Roman" w:hAnsi="Times New Roman"/>
      <w:b/>
      <w:szCs w:val="20"/>
    </w:rPr>
  </w:style>
  <w:style w:type="paragraph" w:styleId="Naslov8">
    <w:name w:val="heading 8"/>
    <w:basedOn w:val="Navaden"/>
    <w:next w:val="Navaden"/>
    <w:link w:val="Naslov8Znak"/>
    <w:qFormat/>
    <w:rsid w:val="00201EFB"/>
    <w:pPr>
      <w:keepNext/>
      <w:tabs>
        <w:tab w:val="left" w:pos="567"/>
      </w:tabs>
      <w:ind w:left="1145" w:hanging="425"/>
      <w:outlineLvl w:val="7"/>
    </w:pPr>
    <w:rPr>
      <w:rFonts w:ascii="Times New Roman" w:hAnsi="Times New Roman"/>
      <w:b/>
      <w:szCs w:val="20"/>
    </w:rPr>
  </w:style>
  <w:style w:type="paragraph" w:styleId="Naslov9">
    <w:name w:val="heading 9"/>
    <w:basedOn w:val="Navaden"/>
    <w:next w:val="Navaden"/>
    <w:link w:val="Naslov9Znak"/>
    <w:qFormat/>
    <w:rsid w:val="00201EFB"/>
    <w:pPr>
      <w:keepNext/>
      <w:tabs>
        <w:tab w:val="left" w:pos="567"/>
      </w:tabs>
      <w:ind w:left="1133" w:hanging="425"/>
      <w:outlineLvl w:val="8"/>
    </w:pPr>
    <w:rPr>
      <w:rFonts w:ascii="Times New Roman" w:hAnsi="Times New Roman"/>
      <w:b/>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B527E9"/>
    <w:rPr>
      <w:rFonts w:ascii="Tahoma" w:hAnsi="Tahoma" w:cs="Times New Roman"/>
      <w:b/>
      <w:caps/>
      <w:kern w:val="32"/>
      <w:sz w:val="24"/>
      <w:szCs w:val="24"/>
      <w:lang w:eastAsia="sl-SI"/>
    </w:rPr>
  </w:style>
  <w:style w:type="character" w:customStyle="1" w:styleId="Naslov3Znak">
    <w:name w:val="Naslov 3 Znak"/>
    <w:basedOn w:val="Privzetapisavaodstavka"/>
    <w:link w:val="Naslov3"/>
    <w:rsid w:val="00B527E9"/>
    <w:rPr>
      <w:rFonts w:ascii="Tahoma" w:hAnsi="Tahoma" w:cs="Arial"/>
      <w:bCs/>
      <w:i/>
      <w:sz w:val="24"/>
      <w:szCs w:val="24"/>
      <w:lang w:eastAsia="sl-SI"/>
    </w:rPr>
  </w:style>
  <w:style w:type="paragraph" w:styleId="Kazalovsebine3">
    <w:name w:val="toc 3"/>
    <w:basedOn w:val="Navaden"/>
    <w:next w:val="Navaden"/>
    <w:autoRedefine/>
    <w:uiPriority w:val="39"/>
    <w:qFormat/>
    <w:rsid w:val="00B527E9"/>
    <w:pPr>
      <w:ind w:left="240"/>
    </w:pPr>
    <w:rPr>
      <w:rFonts w:cs="Calibri"/>
      <w:i/>
      <w:sz w:val="20"/>
      <w:szCs w:val="20"/>
    </w:rPr>
  </w:style>
  <w:style w:type="paragraph" w:styleId="Kazalovsebine1">
    <w:name w:val="toc 1"/>
    <w:basedOn w:val="Navaden"/>
    <w:next w:val="Navaden"/>
    <w:autoRedefine/>
    <w:uiPriority w:val="39"/>
    <w:qFormat/>
    <w:rsid w:val="00B527E9"/>
    <w:pPr>
      <w:pBdr>
        <w:top w:val="single" w:sz="4" w:space="1" w:color="auto"/>
      </w:pBdr>
      <w:tabs>
        <w:tab w:val="left" w:pos="480"/>
        <w:tab w:val="right" w:leader="dot" w:pos="9060"/>
      </w:tabs>
      <w:spacing w:before="480" w:line="360" w:lineRule="auto"/>
    </w:pPr>
    <w:rPr>
      <w:b/>
      <w:bCs/>
      <w:caps/>
      <w:noProof/>
    </w:rPr>
  </w:style>
  <w:style w:type="character" w:customStyle="1" w:styleId="Naslov2Znak">
    <w:name w:val="Naslov 2 Znak"/>
    <w:basedOn w:val="Privzetapisavaodstavka"/>
    <w:link w:val="Naslov2"/>
    <w:rsid w:val="00B527E9"/>
    <w:rPr>
      <w:rFonts w:ascii="Tahoma" w:hAnsi="Tahoma" w:cs="Arial"/>
      <w:bCs/>
      <w:iCs/>
      <w:sz w:val="24"/>
      <w:szCs w:val="24"/>
      <w:lang w:eastAsia="sl-SI"/>
    </w:rPr>
  </w:style>
  <w:style w:type="character" w:customStyle="1" w:styleId="Naslov4Znak">
    <w:name w:val="Naslov 4 Znak"/>
    <w:basedOn w:val="Privzetapisavaodstavka"/>
    <w:link w:val="Naslov4"/>
    <w:rsid w:val="00201EFB"/>
    <w:rPr>
      <w:rFonts w:ascii="Arial" w:hAnsi="Arial" w:cs="Times New Roman"/>
      <w:b/>
      <w:sz w:val="32"/>
      <w:szCs w:val="20"/>
      <w:lang w:eastAsia="sl-SI"/>
    </w:rPr>
  </w:style>
  <w:style w:type="character" w:customStyle="1" w:styleId="Naslov5Znak">
    <w:name w:val="Naslov 5 Znak"/>
    <w:basedOn w:val="Privzetapisavaodstavka"/>
    <w:link w:val="Naslov5"/>
    <w:rsid w:val="00201EFB"/>
    <w:rPr>
      <w:rFonts w:ascii="Times New Roman" w:hAnsi="Times New Roman" w:cs="Times New Roman"/>
      <w:b/>
      <w:szCs w:val="20"/>
      <w:lang w:eastAsia="sl-SI"/>
    </w:rPr>
  </w:style>
  <w:style w:type="character" w:customStyle="1" w:styleId="Naslov6Znak">
    <w:name w:val="Naslov 6 Znak"/>
    <w:basedOn w:val="Privzetapisavaodstavka"/>
    <w:link w:val="Naslov6"/>
    <w:rsid w:val="00201EFB"/>
    <w:rPr>
      <w:rFonts w:ascii="Times New Roman" w:hAnsi="Times New Roman" w:cs="Times New Roman"/>
      <w:b/>
      <w:sz w:val="24"/>
      <w:szCs w:val="20"/>
      <w:lang w:eastAsia="sl-SI"/>
    </w:rPr>
  </w:style>
  <w:style w:type="character" w:customStyle="1" w:styleId="Naslov7Znak">
    <w:name w:val="Naslov 7 Znak"/>
    <w:basedOn w:val="Privzetapisavaodstavka"/>
    <w:link w:val="Naslov7"/>
    <w:rsid w:val="00201EFB"/>
    <w:rPr>
      <w:rFonts w:ascii="Times New Roman" w:hAnsi="Times New Roman" w:cs="Times New Roman"/>
      <w:b/>
      <w:sz w:val="24"/>
      <w:szCs w:val="20"/>
      <w:lang w:eastAsia="sl-SI"/>
    </w:rPr>
  </w:style>
  <w:style w:type="character" w:customStyle="1" w:styleId="Naslov8Znak">
    <w:name w:val="Naslov 8 Znak"/>
    <w:basedOn w:val="Privzetapisavaodstavka"/>
    <w:link w:val="Naslov8"/>
    <w:rsid w:val="00201EFB"/>
    <w:rPr>
      <w:rFonts w:ascii="Times New Roman" w:hAnsi="Times New Roman" w:cs="Times New Roman"/>
      <w:b/>
      <w:sz w:val="24"/>
      <w:szCs w:val="20"/>
      <w:lang w:eastAsia="sl-SI"/>
    </w:rPr>
  </w:style>
  <w:style w:type="character" w:customStyle="1" w:styleId="Naslov9Znak">
    <w:name w:val="Naslov 9 Znak"/>
    <w:basedOn w:val="Privzetapisavaodstavka"/>
    <w:link w:val="Naslov9"/>
    <w:rsid w:val="00201EFB"/>
    <w:rPr>
      <w:rFonts w:ascii="Times New Roman" w:hAnsi="Times New Roman" w:cs="Times New Roman"/>
      <w:b/>
      <w:sz w:val="24"/>
      <w:szCs w:val="20"/>
      <w:lang w:eastAsia="sl-SI"/>
    </w:rPr>
  </w:style>
  <w:style w:type="numbering" w:customStyle="1" w:styleId="Brezseznama1">
    <w:name w:val="Brez seznama1"/>
    <w:next w:val="Brezseznama"/>
    <w:semiHidden/>
    <w:unhideWhenUsed/>
    <w:rsid w:val="00201EFB"/>
  </w:style>
  <w:style w:type="paragraph" w:styleId="Glava">
    <w:name w:val="header"/>
    <w:basedOn w:val="Navaden"/>
    <w:link w:val="GlavaZnak"/>
    <w:uiPriority w:val="99"/>
    <w:rsid w:val="00201EFB"/>
    <w:pPr>
      <w:tabs>
        <w:tab w:val="center" w:pos="4536"/>
        <w:tab w:val="right" w:pos="9072"/>
      </w:tabs>
    </w:pPr>
    <w:rPr>
      <w:rFonts w:ascii="Times New Roman" w:hAnsi="Times New Roman"/>
      <w:szCs w:val="20"/>
    </w:rPr>
  </w:style>
  <w:style w:type="character" w:customStyle="1" w:styleId="GlavaZnak">
    <w:name w:val="Glava Znak"/>
    <w:basedOn w:val="Privzetapisavaodstavka"/>
    <w:link w:val="Glava"/>
    <w:uiPriority w:val="99"/>
    <w:rsid w:val="00201EFB"/>
    <w:rPr>
      <w:rFonts w:ascii="Times New Roman" w:hAnsi="Times New Roman" w:cs="Times New Roman"/>
      <w:sz w:val="24"/>
      <w:szCs w:val="20"/>
      <w:lang w:eastAsia="sl-SI"/>
    </w:rPr>
  </w:style>
  <w:style w:type="paragraph" w:styleId="Noga">
    <w:name w:val="footer"/>
    <w:basedOn w:val="Navaden"/>
    <w:link w:val="NogaZnak"/>
    <w:uiPriority w:val="99"/>
    <w:rsid w:val="00201EFB"/>
    <w:pPr>
      <w:tabs>
        <w:tab w:val="center" w:pos="4536"/>
        <w:tab w:val="right" w:pos="9072"/>
      </w:tabs>
    </w:pPr>
    <w:rPr>
      <w:rFonts w:ascii="Times New Roman" w:hAnsi="Times New Roman"/>
      <w:szCs w:val="20"/>
    </w:rPr>
  </w:style>
  <w:style w:type="character" w:customStyle="1" w:styleId="NogaZnak">
    <w:name w:val="Noga Znak"/>
    <w:basedOn w:val="Privzetapisavaodstavka"/>
    <w:link w:val="Noga"/>
    <w:uiPriority w:val="99"/>
    <w:rsid w:val="00201EFB"/>
    <w:rPr>
      <w:rFonts w:ascii="Times New Roman" w:hAnsi="Times New Roman" w:cs="Times New Roman"/>
      <w:sz w:val="24"/>
      <w:szCs w:val="20"/>
      <w:lang w:eastAsia="sl-SI"/>
    </w:rPr>
  </w:style>
  <w:style w:type="character" w:styleId="tevilkastrani">
    <w:name w:val="page number"/>
    <w:basedOn w:val="Privzetapisavaodstavka"/>
    <w:rsid w:val="00201EFB"/>
  </w:style>
  <w:style w:type="paragraph" w:styleId="Naslov">
    <w:name w:val="Title"/>
    <w:basedOn w:val="Navaden"/>
    <w:link w:val="NaslovZnak"/>
    <w:qFormat/>
    <w:rsid w:val="00201EFB"/>
    <w:pPr>
      <w:jc w:val="center"/>
    </w:pPr>
    <w:rPr>
      <w:rFonts w:ascii="Times New Roman" w:hAnsi="Times New Roman"/>
      <w:b/>
      <w:szCs w:val="20"/>
    </w:rPr>
  </w:style>
  <w:style w:type="character" w:customStyle="1" w:styleId="NaslovZnak">
    <w:name w:val="Naslov Znak"/>
    <w:basedOn w:val="Privzetapisavaodstavka"/>
    <w:link w:val="Naslov"/>
    <w:rsid w:val="00201EFB"/>
    <w:rPr>
      <w:rFonts w:ascii="Times New Roman" w:hAnsi="Times New Roman" w:cs="Times New Roman"/>
      <w:b/>
      <w:sz w:val="24"/>
      <w:szCs w:val="20"/>
      <w:lang w:eastAsia="sl-SI"/>
    </w:rPr>
  </w:style>
  <w:style w:type="paragraph" w:styleId="Blokbesedila">
    <w:name w:val="Block Text"/>
    <w:basedOn w:val="Navaden"/>
    <w:rsid w:val="00201EFB"/>
    <w:pPr>
      <w:tabs>
        <w:tab w:val="left" w:pos="8647"/>
      </w:tabs>
      <w:ind w:left="2694" w:right="2266"/>
    </w:pPr>
    <w:rPr>
      <w:rFonts w:ascii="Arial" w:hAnsi="Arial"/>
      <w:szCs w:val="20"/>
    </w:rPr>
  </w:style>
  <w:style w:type="paragraph" w:styleId="Telobesedila-zamik">
    <w:name w:val="Body Text Indent"/>
    <w:basedOn w:val="Navaden"/>
    <w:link w:val="Telobesedila-zamikZnak"/>
    <w:rsid w:val="00201EFB"/>
    <w:pPr>
      <w:ind w:left="1418"/>
      <w:jc w:val="both"/>
    </w:pPr>
    <w:rPr>
      <w:rFonts w:ascii="Times New Roman" w:hAnsi="Times New Roman"/>
      <w:szCs w:val="20"/>
    </w:rPr>
  </w:style>
  <w:style w:type="character" w:customStyle="1" w:styleId="Telobesedila-zamikZnak">
    <w:name w:val="Telo besedila - zamik Znak"/>
    <w:basedOn w:val="Privzetapisavaodstavka"/>
    <w:link w:val="Telobesedila-zamik"/>
    <w:rsid w:val="00201EFB"/>
    <w:rPr>
      <w:rFonts w:ascii="Times New Roman" w:hAnsi="Times New Roman" w:cs="Times New Roman"/>
      <w:sz w:val="24"/>
      <w:szCs w:val="20"/>
      <w:lang w:eastAsia="sl-SI"/>
    </w:rPr>
  </w:style>
  <w:style w:type="paragraph" w:customStyle="1" w:styleId="Telobesedila-zamik21">
    <w:name w:val="Telo besedila - zamik 21"/>
    <w:basedOn w:val="Navaden"/>
    <w:rsid w:val="00201EFB"/>
    <w:pPr>
      <w:widowControl w:val="0"/>
      <w:ind w:left="1134" w:hanging="708"/>
      <w:jc w:val="both"/>
    </w:pPr>
    <w:rPr>
      <w:rFonts w:ascii="Times New Roman" w:hAnsi="Times New Roman"/>
      <w:szCs w:val="20"/>
    </w:rPr>
  </w:style>
  <w:style w:type="paragraph" w:styleId="Telobesedila-zamik2">
    <w:name w:val="Body Text Indent 2"/>
    <w:basedOn w:val="Navaden"/>
    <w:link w:val="Telobesedila-zamik2Znak"/>
    <w:rsid w:val="00201EFB"/>
    <w:pPr>
      <w:tabs>
        <w:tab w:val="left" w:pos="567"/>
      </w:tabs>
      <w:ind w:left="720"/>
      <w:jc w:val="both"/>
    </w:pPr>
    <w:rPr>
      <w:rFonts w:ascii="Times New Roman" w:hAnsi="Times New Roman"/>
      <w:szCs w:val="20"/>
    </w:rPr>
  </w:style>
  <w:style w:type="character" w:customStyle="1" w:styleId="Telobesedila-zamik2Znak">
    <w:name w:val="Telo besedila - zamik 2 Znak"/>
    <w:basedOn w:val="Privzetapisavaodstavka"/>
    <w:link w:val="Telobesedila-zamik2"/>
    <w:rsid w:val="00201EFB"/>
    <w:rPr>
      <w:rFonts w:ascii="Times New Roman" w:hAnsi="Times New Roman" w:cs="Times New Roman"/>
      <w:sz w:val="24"/>
      <w:szCs w:val="20"/>
      <w:lang w:eastAsia="sl-SI"/>
    </w:rPr>
  </w:style>
  <w:style w:type="paragraph" w:styleId="Telobesedila-zamik3">
    <w:name w:val="Body Text Indent 3"/>
    <w:basedOn w:val="Navaden"/>
    <w:link w:val="Telobesedila-zamik3Znak"/>
    <w:rsid w:val="00201EFB"/>
    <w:pPr>
      <w:tabs>
        <w:tab w:val="left" w:pos="567"/>
      </w:tabs>
      <w:ind w:left="1416"/>
      <w:jc w:val="both"/>
    </w:pPr>
    <w:rPr>
      <w:rFonts w:ascii="Times New Roman" w:hAnsi="Times New Roman"/>
      <w:szCs w:val="20"/>
    </w:rPr>
  </w:style>
  <w:style w:type="character" w:customStyle="1" w:styleId="Telobesedila-zamik3Znak">
    <w:name w:val="Telo besedila - zamik 3 Znak"/>
    <w:basedOn w:val="Privzetapisavaodstavka"/>
    <w:link w:val="Telobesedila-zamik3"/>
    <w:rsid w:val="00201EFB"/>
    <w:rPr>
      <w:rFonts w:ascii="Times New Roman" w:hAnsi="Times New Roman" w:cs="Times New Roman"/>
      <w:sz w:val="24"/>
      <w:szCs w:val="20"/>
      <w:lang w:eastAsia="sl-SI"/>
    </w:rPr>
  </w:style>
  <w:style w:type="paragraph" w:customStyle="1" w:styleId="BodyText21">
    <w:name w:val="Body Text 21"/>
    <w:basedOn w:val="Navaden"/>
    <w:rsid w:val="00201EFB"/>
    <w:pPr>
      <w:widowControl w:val="0"/>
      <w:tabs>
        <w:tab w:val="center" w:pos="-1440"/>
      </w:tabs>
      <w:ind w:right="406"/>
      <w:jc w:val="both"/>
    </w:pPr>
    <w:rPr>
      <w:rFonts w:ascii="Arial" w:hAnsi="Arial"/>
      <w:szCs w:val="20"/>
    </w:rPr>
  </w:style>
  <w:style w:type="paragraph" w:customStyle="1" w:styleId="Telobesedila-zamik31">
    <w:name w:val="Telo besedila - zamik 31"/>
    <w:basedOn w:val="Navaden"/>
    <w:rsid w:val="00201EFB"/>
    <w:pPr>
      <w:widowControl w:val="0"/>
      <w:tabs>
        <w:tab w:val="left" w:pos="1701"/>
      </w:tabs>
      <w:ind w:left="425"/>
      <w:jc w:val="center"/>
    </w:pPr>
    <w:rPr>
      <w:rFonts w:ascii="Times New Roman" w:hAnsi="Times New Roman"/>
      <w:b/>
      <w:szCs w:val="20"/>
    </w:rPr>
  </w:style>
  <w:style w:type="paragraph" w:styleId="Telobesedila">
    <w:name w:val="Body Text"/>
    <w:basedOn w:val="Navaden"/>
    <w:link w:val="TelobesedilaZnak"/>
    <w:rsid w:val="00201EFB"/>
    <w:pPr>
      <w:widowControl w:val="0"/>
      <w:jc w:val="both"/>
    </w:pPr>
    <w:rPr>
      <w:rFonts w:ascii="Arial" w:hAnsi="Arial"/>
      <w:b/>
      <w:sz w:val="20"/>
      <w:szCs w:val="20"/>
    </w:rPr>
  </w:style>
  <w:style w:type="character" w:customStyle="1" w:styleId="TelobesedilaZnak">
    <w:name w:val="Telo besedila Znak"/>
    <w:basedOn w:val="Privzetapisavaodstavka"/>
    <w:link w:val="Telobesedila"/>
    <w:rsid w:val="00201EFB"/>
    <w:rPr>
      <w:rFonts w:ascii="Arial" w:hAnsi="Arial" w:cs="Times New Roman"/>
      <w:b/>
      <w:sz w:val="20"/>
      <w:szCs w:val="20"/>
      <w:lang w:eastAsia="sl-SI"/>
    </w:rPr>
  </w:style>
  <w:style w:type="paragraph" w:styleId="Telobesedila2">
    <w:name w:val="Body Text 2"/>
    <w:basedOn w:val="Navaden"/>
    <w:link w:val="Telobesedila2Znak"/>
    <w:rsid w:val="00201EFB"/>
    <w:pPr>
      <w:ind w:right="-2"/>
      <w:jc w:val="both"/>
    </w:pPr>
    <w:rPr>
      <w:rFonts w:ascii="Times New Roman" w:hAnsi="Times New Roman"/>
      <w:b/>
      <w:sz w:val="22"/>
      <w:szCs w:val="20"/>
    </w:rPr>
  </w:style>
  <w:style w:type="character" w:customStyle="1" w:styleId="Telobesedila2Znak">
    <w:name w:val="Telo besedila 2 Znak"/>
    <w:basedOn w:val="Privzetapisavaodstavka"/>
    <w:link w:val="Telobesedila2"/>
    <w:rsid w:val="00201EFB"/>
    <w:rPr>
      <w:rFonts w:ascii="Times New Roman" w:hAnsi="Times New Roman" w:cs="Times New Roman"/>
      <w:b/>
      <w:szCs w:val="20"/>
      <w:lang w:eastAsia="sl-SI"/>
    </w:rPr>
  </w:style>
  <w:style w:type="paragraph" w:styleId="Telobesedila3">
    <w:name w:val="Body Text 3"/>
    <w:basedOn w:val="Navaden"/>
    <w:link w:val="Telobesedila3Znak"/>
    <w:rsid w:val="00201EFB"/>
    <w:pPr>
      <w:tabs>
        <w:tab w:val="left" w:pos="142"/>
      </w:tabs>
      <w:jc w:val="both"/>
    </w:pPr>
    <w:rPr>
      <w:rFonts w:ascii="Times New Roman" w:hAnsi="Times New Roman"/>
      <w:sz w:val="22"/>
      <w:szCs w:val="20"/>
    </w:rPr>
  </w:style>
  <w:style w:type="character" w:customStyle="1" w:styleId="Telobesedila3Znak">
    <w:name w:val="Telo besedila 3 Znak"/>
    <w:basedOn w:val="Privzetapisavaodstavka"/>
    <w:link w:val="Telobesedila3"/>
    <w:rsid w:val="00201EFB"/>
    <w:rPr>
      <w:rFonts w:ascii="Times New Roman" w:hAnsi="Times New Roman" w:cs="Times New Roman"/>
      <w:szCs w:val="20"/>
      <w:lang w:eastAsia="sl-SI"/>
    </w:rPr>
  </w:style>
  <w:style w:type="paragraph" w:styleId="Napis">
    <w:name w:val="caption"/>
    <w:basedOn w:val="Navaden"/>
    <w:next w:val="Navaden"/>
    <w:qFormat/>
    <w:rsid w:val="00201EFB"/>
    <w:pPr>
      <w:tabs>
        <w:tab w:val="left" w:pos="567"/>
        <w:tab w:val="num" w:pos="851"/>
        <w:tab w:val="left" w:pos="993"/>
      </w:tabs>
      <w:jc w:val="right"/>
    </w:pPr>
    <w:rPr>
      <w:rFonts w:ascii="Times New Roman" w:hAnsi="Times New Roman"/>
      <w:b/>
      <w:sz w:val="22"/>
      <w:szCs w:val="20"/>
    </w:rPr>
  </w:style>
  <w:style w:type="paragraph" w:customStyle="1" w:styleId="Telobesedila21">
    <w:name w:val="Telo besedila 21"/>
    <w:basedOn w:val="Navaden"/>
    <w:rsid w:val="00201EFB"/>
    <w:pPr>
      <w:widowControl w:val="0"/>
      <w:ind w:left="284" w:hanging="284"/>
      <w:jc w:val="both"/>
    </w:pPr>
    <w:rPr>
      <w:rFonts w:ascii="Times New Roman" w:hAnsi="Times New Roman"/>
      <w:szCs w:val="20"/>
    </w:rPr>
  </w:style>
  <w:style w:type="paragraph" w:styleId="Kazalovsebine2">
    <w:name w:val="toc 2"/>
    <w:basedOn w:val="Navaden"/>
    <w:next w:val="Navaden"/>
    <w:autoRedefine/>
    <w:semiHidden/>
    <w:rsid w:val="00201EFB"/>
    <w:pPr>
      <w:tabs>
        <w:tab w:val="left" w:pos="600"/>
        <w:tab w:val="right" w:leader="dot" w:pos="9060"/>
      </w:tabs>
      <w:spacing w:before="240" w:line="120" w:lineRule="auto"/>
    </w:pPr>
    <w:rPr>
      <w:rFonts w:ascii="Times New Roman" w:hAnsi="Times New Roman"/>
      <w:b/>
      <w:noProof/>
      <w:sz w:val="20"/>
      <w:szCs w:val="20"/>
    </w:rPr>
  </w:style>
  <w:style w:type="paragraph" w:styleId="Podnaslov">
    <w:name w:val="Subtitle"/>
    <w:basedOn w:val="Navaden"/>
    <w:link w:val="PodnaslovZnak"/>
    <w:qFormat/>
    <w:rsid w:val="00201EFB"/>
    <w:rPr>
      <w:rFonts w:ascii="Times New Roman" w:hAnsi="Times New Roman"/>
      <w:b/>
      <w:sz w:val="22"/>
      <w:szCs w:val="20"/>
    </w:rPr>
  </w:style>
  <w:style w:type="character" w:customStyle="1" w:styleId="PodnaslovZnak">
    <w:name w:val="Podnaslov Znak"/>
    <w:basedOn w:val="Privzetapisavaodstavka"/>
    <w:link w:val="Podnaslov"/>
    <w:rsid w:val="00201EFB"/>
    <w:rPr>
      <w:rFonts w:ascii="Times New Roman" w:hAnsi="Times New Roman" w:cs="Times New Roman"/>
      <w:b/>
      <w:szCs w:val="20"/>
      <w:lang w:eastAsia="sl-SI"/>
    </w:rPr>
  </w:style>
  <w:style w:type="paragraph" w:styleId="Oznaenseznam">
    <w:name w:val="List Bullet"/>
    <w:basedOn w:val="Navaden"/>
    <w:autoRedefine/>
    <w:rsid w:val="00201EFB"/>
    <w:pPr>
      <w:tabs>
        <w:tab w:val="num" w:pos="360"/>
      </w:tabs>
      <w:ind w:left="360" w:hanging="360"/>
    </w:pPr>
    <w:rPr>
      <w:rFonts w:ascii="Times New Roman" w:hAnsi="Times New Roman"/>
      <w:sz w:val="20"/>
      <w:szCs w:val="20"/>
    </w:rPr>
  </w:style>
  <w:style w:type="paragraph" w:styleId="Oznaenseznam2">
    <w:name w:val="List Bullet 2"/>
    <w:basedOn w:val="Navaden"/>
    <w:autoRedefine/>
    <w:rsid w:val="00201EFB"/>
    <w:pPr>
      <w:tabs>
        <w:tab w:val="num" w:pos="643"/>
      </w:tabs>
      <w:ind w:left="643" w:hanging="360"/>
    </w:pPr>
    <w:rPr>
      <w:rFonts w:ascii="Times New Roman" w:hAnsi="Times New Roman"/>
      <w:sz w:val="20"/>
      <w:szCs w:val="20"/>
    </w:rPr>
  </w:style>
  <w:style w:type="paragraph" w:styleId="Oznaenseznam3">
    <w:name w:val="List Bullet 3"/>
    <w:basedOn w:val="Navaden"/>
    <w:autoRedefine/>
    <w:rsid w:val="00201EFB"/>
    <w:pPr>
      <w:tabs>
        <w:tab w:val="num" w:pos="926"/>
      </w:tabs>
      <w:ind w:left="926" w:hanging="360"/>
    </w:pPr>
    <w:rPr>
      <w:rFonts w:ascii="Times New Roman" w:hAnsi="Times New Roman"/>
      <w:sz w:val="20"/>
      <w:szCs w:val="20"/>
    </w:rPr>
  </w:style>
  <w:style w:type="paragraph" w:customStyle="1" w:styleId="DOUS1">
    <w:name w:val="DOUS1"/>
    <w:basedOn w:val="Navaden"/>
    <w:rsid w:val="00201EFB"/>
    <w:pPr>
      <w:numPr>
        <w:numId w:val="2"/>
      </w:numPr>
      <w:jc w:val="both"/>
    </w:pPr>
    <w:rPr>
      <w:rFonts w:ascii="Times New Roman" w:hAnsi="Times New Roman"/>
      <w:b/>
      <w:szCs w:val="20"/>
    </w:rPr>
  </w:style>
  <w:style w:type="paragraph" w:customStyle="1" w:styleId="DOUS2">
    <w:name w:val="DOUS2"/>
    <w:basedOn w:val="Navaden"/>
    <w:rsid w:val="00201EFB"/>
    <w:pPr>
      <w:numPr>
        <w:ilvl w:val="1"/>
        <w:numId w:val="2"/>
      </w:numPr>
      <w:jc w:val="both"/>
    </w:pPr>
    <w:rPr>
      <w:rFonts w:ascii="Times New Roman" w:hAnsi="Times New Roman"/>
      <w:szCs w:val="20"/>
    </w:rPr>
  </w:style>
  <w:style w:type="paragraph" w:styleId="Golobesedilo">
    <w:name w:val="Plain Text"/>
    <w:basedOn w:val="Navaden"/>
    <w:link w:val="GolobesediloZnak"/>
    <w:rsid w:val="00201EFB"/>
    <w:pPr>
      <w:jc w:val="both"/>
    </w:pPr>
    <w:rPr>
      <w:rFonts w:ascii="Times New Roman" w:hAnsi="Times New Roman"/>
      <w:szCs w:val="20"/>
    </w:rPr>
  </w:style>
  <w:style w:type="character" w:customStyle="1" w:styleId="GolobesediloZnak">
    <w:name w:val="Golo besedilo Znak"/>
    <w:basedOn w:val="Privzetapisavaodstavka"/>
    <w:link w:val="Golobesedilo"/>
    <w:rsid w:val="00201EFB"/>
    <w:rPr>
      <w:rFonts w:ascii="Times New Roman" w:hAnsi="Times New Roman" w:cs="Times New Roman"/>
      <w:sz w:val="24"/>
      <w:szCs w:val="20"/>
      <w:lang w:eastAsia="sl-SI"/>
    </w:rPr>
  </w:style>
  <w:style w:type="paragraph" w:customStyle="1" w:styleId="BESEDILO">
    <w:name w:val="BESEDILO"/>
    <w:rsid w:val="00201EFB"/>
    <w:pPr>
      <w:keepLines/>
      <w:widowControl w:val="0"/>
      <w:tabs>
        <w:tab w:val="left" w:pos="2155"/>
      </w:tabs>
      <w:spacing w:after="0" w:line="240" w:lineRule="auto"/>
      <w:jc w:val="both"/>
    </w:pPr>
    <w:rPr>
      <w:rFonts w:ascii="Arial" w:hAnsi="Arial" w:cs="Times New Roman"/>
      <w:kern w:val="16"/>
      <w:sz w:val="20"/>
      <w:szCs w:val="20"/>
      <w:lang w:eastAsia="sl-SI"/>
    </w:rPr>
  </w:style>
  <w:style w:type="paragraph" w:customStyle="1" w:styleId="Default">
    <w:name w:val="Default"/>
    <w:rsid w:val="00201EFB"/>
    <w:pPr>
      <w:spacing w:after="0" w:line="240" w:lineRule="auto"/>
    </w:pPr>
    <w:rPr>
      <w:rFonts w:ascii="Arial" w:hAnsi="Arial" w:cs="Times New Roman"/>
      <w:color w:val="000000"/>
      <w:sz w:val="24"/>
      <w:szCs w:val="20"/>
      <w:lang w:eastAsia="sl-SI"/>
    </w:rPr>
  </w:style>
  <w:style w:type="paragraph" w:customStyle="1" w:styleId="tekst1">
    <w:name w:val="tekst1"/>
    <w:basedOn w:val="Navaden"/>
    <w:rsid w:val="00201EFB"/>
    <w:pPr>
      <w:spacing w:before="120" w:line="264" w:lineRule="atLeast"/>
      <w:jc w:val="both"/>
    </w:pPr>
    <w:rPr>
      <w:rFonts w:ascii="Arial" w:hAnsi="Arial"/>
      <w:sz w:val="22"/>
      <w:szCs w:val="20"/>
    </w:rPr>
  </w:style>
  <w:style w:type="character" w:styleId="Hiperpovezava">
    <w:name w:val="Hyperlink"/>
    <w:uiPriority w:val="99"/>
    <w:rsid w:val="00201EFB"/>
    <w:rPr>
      <w:color w:val="0000FF"/>
      <w:u w:val="single"/>
    </w:rPr>
  </w:style>
  <w:style w:type="character" w:styleId="Krepko">
    <w:name w:val="Strong"/>
    <w:uiPriority w:val="22"/>
    <w:qFormat/>
    <w:rsid w:val="00201EFB"/>
    <w:rPr>
      <w:b/>
      <w:bCs/>
    </w:rPr>
  </w:style>
  <w:style w:type="paragraph" w:styleId="HTML-oblikovano">
    <w:name w:val="HTML Preformatted"/>
    <w:basedOn w:val="Navaden"/>
    <w:link w:val="HTML-oblikovanoZnak"/>
    <w:uiPriority w:val="99"/>
    <w:rsid w:val="00201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8"/>
      <w:szCs w:val="18"/>
    </w:rPr>
  </w:style>
  <w:style w:type="character" w:customStyle="1" w:styleId="HTML-oblikovanoZnak">
    <w:name w:val="HTML-oblikovano Znak"/>
    <w:basedOn w:val="Privzetapisavaodstavka"/>
    <w:link w:val="HTML-oblikovano"/>
    <w:uiPriority w:val="99"/>
    <w:rsid w:val="00201EFB"/>
    <w:rPr>
      <w:rFonts w:ascii="Courier New" w:hAnsi="Courier New" w:cs="Courier New"/>
      <w:color w:val="000000"/>
      <w:sz w:val="18"/>
      <w:szCs w:val="18"/>
      <w:lang w:eastAsia="sl-SI"/>
    </w:rPr>
  </w:style>
  <w:style w:type="table" w:customStyle="1" w:styleId="Tabela-mrea">
    <w:name w:val="Tabela - mreža"/>
    <w:basedOn w:val="Navadnatabela"/>
    <w:uiPriority w:val="99"/>
    <w:rsid w:val="00201EFB"/>
    <w:pPr>
      <w:spacing w:after="0" w:line="240" w:lineRule="auto"/>
    </w:pPr>
    <w:rPr>
      <w:rFonts w:ascii="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sedilooblakaZnak">
    <w:name w:val="Besedilo oblačka Znak"/>
    <w:link w:val="Besedilooblaka"/>
    <w:uiPriority w:val="99"/>
    <w:rsid w:val="00201EFB"/>
    <w:rPr>
      <w:rFonts w:ascii="Tahoma" w:hAnsi="Tahoma" w:cs="Tahoma"/>
      <w:sz w:val="16"/>
      <w:szCs w:val="16"/>
    </w:rPr>
  </w:style>
  <w:style w:type="paragraph" w:styleId="Besedilooblaka">
    <w:name w:val="Balloon Text"/>
    <w:basedOn w:val="Navaden"/>
    <w:link w:val="BesedilooblakaZnak"/>
    <w:uiPriority w:val="99"/>
    <w:rsid w:val="00201EFB"/>
    <w:rPr>
      <w:rFonts w:cs="Tahoma"/>
      <w:sz w:val="16"/>
      <w:szCs w:val="16"/>
      <w:lang w:eastAsia="en-US"/>
    </w:rPr>
  </w:style>
  <w:style w:type="character" w:customStyle="1" w:styleId="BesedilooblakaZnak1">
    <w:name w:val="Besedilo oblačka Znak1"/>
    <w:basedOn w:val="Privzetapisavaodstavka"/>
    <w:uiPriority w:val="99"/>
    <w:semiHidden/>
    <w:rsid w:val="00201EFB"/>
    <w:rPr>
      <w:rFonts w:ascii="Tahoma" w:hAnsi="Tahoma" w:cs="Tahoma"/>
      <w:sz w:val="16"/>
      <w:szCs w:val="16"/>
      <w:lang w:eastAsia="sl-SI"/>
    </w:rPr>
  </w:style>
  <w:style w:type="paragraph" w:customStyle="1" w:styleId="NavadenTimesNewRoman">
    <w:name w:val="Navaden Times New Roman"/>
    <w:basedOn w:val="Navaden"/>
    <w:rsid w:val="00201EFB"/>
    <w:pPr>
      <w:widowControl w:val="0"/>
    </w:pPr>
    <w:rPr>
      <w:rFonts w:ascii="Arial" w:hAnsi="Arial"/>
      <w:sz w:val="22"/>
      <w:szCs w:val="20"/>
    </w:rPr>
  </w:style>
  <w:style w:type="character" w:customStyle="1" w:styleId="Komentar-besediloZnak">
    <w:name w:val="Komentar - besedilo Znak"/>
    <w:link w:val="Komentar-besedilo"/>
    <w:semiHidden/>
    <w:rsid w:val="00201EFB"/>
    <w:rPr>
      <w:rFonts w:ascii="Times New Roman" w:hAnsi="Times New Roman"/>
    </w:rPr>
  </w:style>
  <w:style w:type="paragraph" w:customStyle="1" w:styleId="Komentar-besedilo">
    <w:name w:val="Komentar - besedilo"/>
    <w:basedOn w:val="Navaden"/>
    <w:link w:val="Komentar-besediloZnak"/>
    <w:semiHidden/>
    <w:rsid w:val="00201EFB"/>
    <w:rPr>
      <w:rFonts w:ascii="Times New Roman" w:hAnsi="Times New Roman" w:cstheme="minorBidi"/>
      <w:sz w:val="22"/>
      <w:szCs w:val="22"/>
      <w:lang w:eastAsia="en-US"/>
    </w:rPr>
  </w:style>
  <w:style w:type="character" w:customStyle="1" w:styleId="ZadevakomentarjaZnak">
    <w:name w:val="Zadeva komentarja Znak"/>
    <w:link w:val="Zadevakomentarja"/>
    <w:rsid w:val="00201EFB"/>
    <w:rPr>
      <w:rFonts w:ascii="Times New Roman" w:hAnsi="Times New Roman"/>
      <w:b/>
      <w:bCs/>
    </w:rPr>
  </w:style>
  <w:style w:type="paragraph" w:customStyle="1" w:styleId="Zadevakomentarja">
    <w:name w:val="Zadeva komentarja"/>
    <w:basedOn w:val="Komentar-besedilo"/>
    <w:next w:val="Komentar-besedilo"/>
    <w:link w:val="ZadevakomentarjaZnak"/>
    <w:rsid w:val="00201EFB"/>
    <w:rPr>
      <w:b/>
      <w:bCs/>
    </w:rPr>
  </w:style>
  <w:style w:type="paragraph" w:customStyle="1" w:styleId="Odstavekseznama1">
    <w:name w:val="Odstavek seznama1"/>
    <w:basedOn w:val="Navaden"/>
    <w:uiPriority w:val="34"/>
    <w:qFormat/>
    <w:rsid w:val="00201EFB"/>
    <w:pPr>
      <w:ind w:left="708"/>
    </w:pPr>
    <w:rPr>
      <w:rFonts w:ascii="Times New Roman" w:hAnsi="Times New Roman"/>
    </w:rPr>
  </w:style>
  <w:style w:type="paragraph" w:customStyle="1" w:styleId="Slog">
    <w:name w:val="Slog"/>
    <w:rsid w:val="00201EFB"/>
    <w:pPr>
      <w:spacing w:after="0" w:line="240" w:lineRule="auto"/>
    </w:pPr>
    <w:rPr>
      <w:rFonts w:ascii="Arial" w:hAnsi="Arial" w:cs="Times New Roman"/>
      <w:szCs w:val="20"/>
      <w:lang w:val="en-GB" w:eastAsia="sl-SI"/>
    </w:rPr>
  </w:style>
  <w:style w:type="paragraph" w:styleId="Odstavekseznama">
    <w:name w:val="List Paragraph"/>
    <w:basedOn w:val="Navaden"/>
    <w:uiPriority w:val="34"/>
    <w:qFormat/>
    <w:rsid w:val="00201EFB"/>
    <w:pPr>
      <w:ind w:left="708"/>
    </w:pPr>
    <w:rPr>
      <w:rFonts w:ascii="Times New Roman" w:hAnsi="Times New Roman"/>
      <w:sz w:val="20"/>
      <w:szCs w:val="20"/>
    </w:rPr>
  </w:style>
  <w:style w:type="paragraph" w:customStyle="1" w:styleId="Telobesedila-zamik22">
    <w:name w:val="Telo besedila - zamik 22"/>
    <w:basedOn w:val="Navaden"/>
    <w:rsid w:val="00201EFB"/>
    <w:pPr>
      <w:tabs>
        <w:tab w:val="left" w:pos="567"/>
      </w:tabs>
      <w:suppressAutoHyphens/>
      <w:ind w:left="720"/>
      <w:jc w:val="both"/>
    </w:pPr>
    <w:rPr>
      <w:rFonts w:ascii="Times New Roman" w:hAnsi="Times New Roman"/>
      <w:szCs w:val="20"/>
      <w:lang w:eastAsia="ar-SA"/>
    </w:rPr>
  </w:style>
  <w:style w:type="paragraph" w:customStyle="1" w:styleId="man">
    <w:name w:val="man"/>
    <w:next w:val="Navaden"/>
    <w:rsid w:val="00201EFB"/>
    <w:pPr>
      <w:widowControl w:val="0"/>
      <w:suppressAutoHyphens/>
      <w:autoSpaceDE w:val="0"/>
      <w:spacing w:after="0" w:line="240" w:lineRule="auto"/>
    </w:pPr>
    <w:rPr>
      <w:rFonts w:ascii="Arial" w:eastAsia="Arial" w:hAnsi="Arial" w:cs="Times New Roman"/>
      <w:szCs w:val="20"/>
      <w:lang w:val="en-US" w:eastAsia="ar-SA"/>
    </w:rPr>
  </w:style>
  <w:style w:type="paragraph" w:customStyle="1" w:styleId="Telobesedila33">
    <w:name w:val="Telo besedila 33"/>
    <w:basedOn w:val="Navaden"/>
    <w:rsid w:val="00201EFB"/>
    <w:pPr>
      <w:tabs>
        <w:tab w:val="left" w:pos="142"/>
      </w:tabs>
      <w:suppressAutoHyphens/>
      <w:jc w:val="both"/>
    </w:pPr>
    <w:rPr>
      <w:rFonts w:ascii="Times New Roman" w:hAnsi="Times New Roman"/>
      <w:sz w:val="22"/>
      <w:szCs w:val="20"/>
      <w:lang w:eastAsia="ar-SA"/>
    </w:rPr>
  </w:style>
  <w:style w:type="paragraph" w:customStyle="1" w:styleId="Telobesedila32">
    <w:name w:val="Telo besedila 32"/>
    <w:basedOn w:val="Navaden"/>
    <w:rsid w:val="00201EFB"/>
    <w:pPr>
      <w:suppressAutoHyphens/>
    </w:pPr>
    <w:rPr>
      <w:rFonts w:ascii="Times New Roman" w:hAnsi="Times New Roman"/>
      <w:sz w:val="28"/>
      <w:szCs w:val="20"/>
      <w:lang w:eastAsia="ar-SA"/>
    </w:rPr>
  </w:style>
  <w:style w:type="paragraph" w:customStyle="1" w:styleId="Telobesedila31">
    <w:name w:val="Telo besedila 31"/>
    <w:basedOn w:val="Navaden"/>
    <w:rsid w:val="00201EFB"/>
    <w:pPr>
      <w:suppressAutoHyphens/>
    </w:pPr>
    <w:rPr>
      <w:rFonts w:ascii="Times New Roman" w:hAnsi="Times New Roman"/>
      <w:sz w:val="28"/>
      <w:szCs w:val="20"/>
      <w:lang w:eastAsia="ar-SA"/>
    </w:rPr>
  </w:style>
  <w:style w:type="character" w:customStyle="1" w:styleId="WW8Num3z0">
    <w:name w:val="WW8Num3z0"/>
    <w:rsid w:val="00201EFB"/>
    <w:rPr>
      <w:rFonts w:ascii="Symbol" w:hAnsi="Symbol"/>
    </w:rPr>
  </w:style>
  <w:style w:type="character" w:customStyle="1" w:styleId="WW8Num5z0">
    <w:name w:val="WW8Num5z0"/>
    <w:rsid w:val="00201EFB"/>
    <w:rPr>
      <w:rFonts w:ascii="StarSymbol" w:hAnsi="StarSymbol"/>
    </w:rPr>
  </w:style>
  <w:style w:type="character" w:customStyle="1" w:styleId="WW8Num6z0">
    <w:name w:val="WW8Num6z0"/>
    <w:rsid w:val="00201EFB"/>
    <w:rPr>
      <w:rFonts w:ascii="Symbol" w:hAnsi="Symbol"/>
    </w:rPr>
  </w:style>
  <w:style w:type="character" w:customStyle="1" w:styleId="WW8Num7z0">
    <w:name w:val="WW8Num7z0"/>
    <w:rsid w:val="00201EFB"/>
    <w:rPr>
      <w:rFonts w:ascii="Symbol" w:hAnsi="Symbol"/>
    </w:rPr>
  </w:style>
  <w:style w:type="character" w:customStyle="1" w:styleId="WW8Num8z0">
    <w:name w:val="WW8Num8z0"/>
    <w:rsid w:val="00201EFB"/>
    <w:rPr>
      <w:b w:val="0"/>
    </w:rPr>
  </w:style>
  <w:style w:type="character" w:customStyle="1" w:styleId="WW8Num9z0">
    <w:name w:val="WW8Num9z0"/>
    <w:rsid w:val="00201EFB"/>
    <w:rPr>
      <w:rFonts w:ascii="Symbol" w:hAnsi="Symbol"/>
    </w:rPr>
  </w:style>
  <w:style w:type="character" w:customStyle="1" w:styleId="WW8Num11z0">
    <w:name w:val="WW8Num11z0"/>
    <w:rsid w:val="00201EFB"/>
    <w:rPr>
      <w:rFonts w:ascii="Symbol" w:hAnsi="Symbol"/>
    </w:rPr>
  </w:style>
  <w:style w:type="character" w:customStyle="1" w:styleId="WW8Num13z0">
    <w:name w:val="WW8Num13z0"/>
    <w:rsid w:val="00201EFB"/>
    <w:rPr>
      <w:rFonts w:ascii="Times New Roman" w:hAnsi="Times New Roman" w:cs="Times New Roman"/>
    </w:rPr>
  </w:style>
  <w:style w:type="character" w:customStyle="1" w:styleId="WW8Num16z0">
    <w:name w:val="WW8Num16z0"/>
    <w:rsid w:val="00201EFB"/>
    <w:rPr>
      <w:rFonts w:ascii="Symbol" w:hAnsi="Symbol"/>
    </w:rPr>
  </w:style>
  <w:style w:type="character" w:customStyle="1" w:styleId="WW8Num17z0">
    <w:name w:val="WW8Num17z0"/>
    <w:rsid w:val="00201EFB"/>
    <w:rPr>
      <w:rFonts w:ascii="Times New Roman" w:hAnsi="Times New Roman" w:cs="Times New Roman"/>
    </w:rPr>
  </w:style>
  <w:style w:type="character" w:customStyle="1" w:styleId="WW8Num17z2">
    <w:name w:val="WW8Num17z2"/>
    <w:rsid w:val="00201EFB"/>
    <w:rPr>
      <w:rFonts w:ascii="Wingdings" w:hAnsi="Wingdings"/>
    </w:rPr>
  </w:style>
  <w:style w:type="character" w:customStyle="1" w:styleId="WW8Num17z3">
    <w:name w:val="WW8Num17z3"/>
    <w:rsid w:val="00201EFB"/>
    <w:rPr>
      <w:rFonts w:ascii="Symbol" w:hAnsi="Symbol"/>
    </w:rPr>
  </w:style>
  <w:style w:type="character" w:customStyle="1" w:styleId="WW8Num17z4">
    <w:name w:val="WW8Num17z4"/>
    <w:rsid w:val="00201EFB"/>
    <w:rPr>
      <w:rFonts w:ascii="Courier New" w:hAnsi="Courier New"/>
    </w:rPr>
  </w:style>
  <w:style w:type="character" w:customStyle="1" w:styleId="WW8Num18z0">
    <w:name w:val="WW8Num18z0"/>
    <w:rsid w:val="00201EFB"/>
    <w:rPr>
      <w:rFonts w:ascii="Symbol" w:hAnsi="Symbol"/>
    </w:rPr>
  </w:style>
  <w:style w:type="character" w:customStyle="1" w:styleId="WW8Num18z1">
    <w:name w:val="WW8Num18z1"/>
    <w:rsid w:val="00201EFB"/>
    <w:rPr>
      <w:rFonts w:ascii="Times New Roman" w:hAnsi="Times New Roman" w:cs="Times New Roman"/>
    </w:rPr>
  </w:style>
  <w:style w:type="character" w:customStyle="1" w:styleId="WW8Num18z2">
    <w:name w:val="WW8Num18z2"/>
    <w:rsid w:val="00201EFB"/>
    <w:rPr>
      <w:rFonts w:ascii="Wingdings" w:hAnsi="Wingdings"/>
    </w:rPr>
  </w:style>
  <w:style w:type="character" w:customStyle="1" w:styleId="WW8Num18z4">
    <w:name w:val="WW8Num18z4"/>
    <w:rsid w:val="00201EFB"/>
    <w:rPr>
      <w:rFonts w:ascii="Courier New" w:hAnsi="Courier New" w:cs="Courier New"/>
    </w:rPr>
  </w:style>
  <w:style w:type="character" w:customStyle="1" w:styleId="WW8Num21z0">
    <w:name w:val="WW8Num21z0"/>
    <w:rsid w:val="00201EFB"/>
    <w:rPr>
      <w:rFonts w:ascii="Symbol" w:hAnsi="Symbol"/>
    </w:rPr>
  </w:style>
  <w:style w:type="character" w:customStyle="1" w:styleId="WW8Num22z0">
    <w:name w:val="WW8Num22z0"/>
    <w:rsid w:val="00201EFB"/>
    <w:rPr>
      <w:rFonts w:ascii="Symbol" w:hAnsi="Symbol"/>
    </w:rPr>
  </w:style>
  <w:style w:type="character" w:customStyle="1" w:styleId="WW8Num25z0">
    <w:name w:val="WW8Num25z0"/>
    <w:rsid w:val="00201EFB"/>
    <w:rPr>
      <w:rFonts w:ascii="Symbol" w:hAnsi="Symbol"/>
    </w:rPr>
  </w:style>
  <w:style w:type="character" w:customStyle="1" w:styleId="WW8Num25z1">
    <w:name w:val="WW8Num25z1"/>
    <w:rsid w:val="00201EFB"/>
    <w:rPr>
      <w:rFonts w:ascii="Courier New" w:hAnsi="Courier New"/>
    </w:rPr>
  </w:style>
  <w:style w:type="character" w:customStyle="1" w:styleId="WW8Num25z2">
    <w:name w:val="WW8Num25z2"/>
    <w:rsid w:val="00201EFB"/>
    <w:rPr>
      <w:rFonts w:ascii="Wingdings" w:hAnsi="Wingdings"/>
    </w:rPr>
  </w:style>
  <w:style w:type="character" w:customStyle="1" w:styleId="WW8Num27z1">
    <w:name w:val="WW8Num27z1"/>
    <w:rsid w:val="00201EFB"/>
    <w:rPr>
      <w:rFonts w:ascii="Times New Roman" w:hAnsi="Times New Roman" w:cs="Times New Roman"/>
    </w:rPr>
  </w:style>
  <w:style w:type="character" w:customStyle="1" w:styleId="WW8Num28z2">
    <w:name w:val="WW8Num28z2"/>
    <w:rsid w:val="00201EFB"/>
    <w:rPr>
      <w:b/>
      <w:i w:val="0"/>
    </w:rPr>
  </w:style>
  <w:style w:type="character" w:customStyle="1" w:styleId="WW8Num29z0">
    <w:name w:val="WW8Num29z0"/>
    <w:rsid w:val="00201EFB"/>
    <w:rPr>
      <w:rFonts w:ascii="Symbol" w:hAnsi="Symbol"/>
    </w:rPr>
  </w:style>
  <w:style w:type="character" w:customStyle="1" w:styleId="Absatz-Standardschriftart">
    <w:name w:val="Absatz-Standardschriftart"/>
    <w:rsid w:val="00201EFB"/>
  </w:style>
  <w:style w:type="character" w:customStyle="1" w:styleId="WW-Absatz-Standardschriftart">
    <w:name w:val="WW-Absatz-Standardschriftart"/>
    <w:rsid w:val="00201EFB"/>
  </w:style>
  <w:style w:type="character" w:customStyle="1" w:styleId="WW8Num1z0">
    <w:name w:val="WW8Num1z0"/>
    <w:rsid w:val="00201EFB"/>
    <w:rPr>
      <w:rFonts w:ascii="Symbol" w:hAnsi="Symbol"/>
    </w:rPr>
  </w:style>
  <w:style w:type="character" w:customStyle="1" w:styleId="WW8Num2z0">
    <w:name w:val="WW8Num2z0"/>
    <w:rsid w:val="00201EFB"/>
    <w:rPr>
      <w:rFonts w:ascii="Symbol" w:hAnsi="Symbol"/>
    </w:rPr>
  </w:style>
  <w:style w:type="character" w:customStyle="1" w:styleId="WW8Num4z0">
    <w:name w:val="WW8Num4z0"/>
    <w:rsid w:val="00201EFB"/>
    <w:rPr>
      <w:rFonts w:ascii="Symbol" w:hAnsi="Symbol"/>
    </w:rPr>
  </w:style>
  <w:style w:type="character" w:customStyle="1" w:styleId="WW8Num15z0">
    <w:name w:val="WW8Num15z0"/>
    <w:rsid w:val="00201EFB"/>
    <w:rPr>
      <w:rFonts w:ascii="Times New Roman" w:hAnsi="Times New Roman"/>
    </w:rPr>
  </w:style>
  <w:style w:type="character" w:customStyle="1" w:styleId="WW8Num26z0">
    <w:name w:val="WW8Num26z0"/>
    <w:rsid w:val="00201EFB"/>
    <w:rPr>
      <w:b w:val="0"/>
    </w:rPr>
  </w:style>
  <w:style w:type="character" w:customStyle="1" w:styleId="WW8Num27z0">
    <w:name w:val="WW8Num27z0"/>
    <w:rsid w:val="00201EFB"/>
    <w:rPr>
      <w:rFonts w:ascii="StarSymbol" w:hAnsi="StarSymbol"/>
    </w:rPr>
  </w:style>
  <w:style w:type="character" w:customStyle="1" w:styleId="WW8Num28z0">
    <w:name w:val="WW8Num28z0"/>
    <w:rsid w:val="00201EFB"/>
    <w:rPr>
      <w:rFonts w:ascii="StarSymbol" w:hAnsi="StarSymbol"/>
    </w:rPr>
  </w:style>
  <w:style w:type="character" w:customStyle="1" w:styleId="WW8Num30z0">
    <w:name w:val="WW8Num30z0"/>
    <w:rsid w:val="00201EFB"/>
    <w:rPr>
      <w:b w:val="0"/>
    </w:rPr>
  </w:style>
  <w:style w:type="character" w:customStyle="1" w:styleId="WW8Num31z0">
    <w:name w:val="WW8Num31z0"/>
    <w:rsid w:val="00201EFB"/>
    <w:rPr>
      <w:rFonts w:ascii="StarSymbol" w:hAnsi="StarSymbol"/>
    </w:rPr>
  </w:style>
  <w:style w:type="character" w:customStyle="1" w:styleId="WW8Num43z0">
    <w:name w:val="WW8Num43z0"/>
    <w:rsid w:val="00201EFB"/>
    <w:rPr>
      <w:position w:val="0"/>
      <w:sz w:val="24"/>
      <w:vertAlign w:val="baseline"/>
    </w:rPr>
  </w:style>
  <w:style w:type="character" w:customStyle="1" w:styleId="WW8Num49z0">
    <w:name w:val="WW8Num49z0"/>
    <w:rsid w:val="00201EFB"/>
    <w:rPr>
      <w:rFonts w:ascii="Symbol" w:hAnsi="Symbol"/>
    </w:rPr>
  </w:style>
  <w:style w:type="character" w:customStyle="1" w:styleId="WW8Num49z1">
    <w:name w:val="WW8Num49z1"/>
    <w:rsid w:val="00201EFB"/>
    <w:rPr>
      <w:rFonts w:ascii="Courier New" w:hAnsi="Courier New" w:cs="Courier New"/>
    </w:rPr>
  </w:style>
  <w:style w:type="character" w:customStyle="1" w:styleId="WW8Num49z2">
    <w:name w:val="WW8Num49z2"/>
    <w:rsid w:val="00201EFB"/>
    <w:rPr>
      <w:rFonts w:ascii="Wingdings" w:hAnsi="Wingdings"/>
    </w:rPr>
  </w:style>
  <w:style w:type="character" w:customStyle="1" w:styleId="WW8Num50z0">
    <w:name w:val="WW8Num50z0"/>
    <w:rsid w:val="00201EFB"/>
    <w:rPr>
      <w:rFonts w:ascii="Times New Roman" w:eastAsia="Times New Roman" w:hAnsi="Times New Roman" w:cs="Times New Roman"/>
    </w:rPr>
  </w:style>
  <w:style w:type="character" w:customStyle="1" w:styleId="WW8Num50z1">
    <w:name w:val="WW8Num50z1"/>
    <w:rsid w:val="00201EFB"/>
    <w:rPr>
      <w:rFonts w:ascii="Courier New" w:hAnsi="Courier New"/>
    </w:rPr>
  </w:style>
  <w:style w:type="character" w:customStyle="1" w:styleId="WW8Num50z2">
    <w:name w:val="WW8Num50z2"/>
    <w:rsid w:val="00201EFB"/>
    <w:rPr>
      <w:rFonts w:ascii="Wingdings" w:hAnsi="Wingdings"/>
    </w:rPr>
  </w:style>
  <w:style w:type="character" w:customStyle="1" w:styleId="WW8Num50z3">
    <w:name w:val="WW8Num50z3"/>
    <w:rsid w:val="00201EFB"/>
    <w:rPr>
      <w:rFonts w:ascii="Symbol" w:hAnsi="Symbol"/>
    </w:rPr>
  </w:style>
  <w:style w:type="character" w:customStyle="1" w:styleId="WW8Num51z0">
    <w:name w:val="WW8Num51z0"/>
    <w:rsid w:val="00201EFB"/>
    <w:rPr>
      <w:rFonts w:ascii="Times New Roman" w:eastAsia="Times New Roman" w:hAnsi="Times New Roman" w:cs="Times New Roman"/>
    </w:rPr>
  </w:style>
  <w:style w:type="character" w:customStyle="1" w:styleId="WW8Num51z1">
    <w:name w:val="WW8Num51z1"/>
    <w:rsid w:val="00201EFB"/>
    <w:rPr>
      <w:rFonts w:ascii="Courier New" w:hAnsi="Courier New" w:cs="Courier New"/>
    </w:rPr>
  </w:style>
  <w:style w:type="character" w:customStyle="1" w:styleId="WW8Num51z2">
    <w:name w:val="WW8Num51z2"/>
    <w:rsid w:val="00201EFB"/>
    <w:rPr>
      <w:rFonts w:ascii="Wingdings" w:hAnsi="Wingdings"/>
    </w:rPr>
  </w:style>
  <w:style w:type="character" w:customStyle="1" w:styleId="WW8Num51z3">
    <w:name w:val="WW8Num51z3"/>
    <w:rsid w:val="00201EFB"/>
    <w:rPr>
      <w:rFonts w:ascii="Symbol" w:hAnsi="Symbol"/>
    </w:rPr>
  </w:style>
  <w:style w:type="character" w:customStyle="1" w:styleId="WW8Num52z0">
    <w:name w:val="WW8Num52z0"/>
    <w:rsid w:val="00201EFB"/>
    <w:rPr>
      <w:rFonts w:ascii="Symbol" w:hAnsi="Symbol"/>
    </w:rPr>
  </w:style>
  <w:style w:type="character" w:customStyle="1" w:styleId="WW8Num52z1">
    <w:name w:val="WW8Num52z1"/>
    <w:rsid w:val="00201EFB"/>
    <w:rPr>
      <w:rFonts w:ascii="Courier New" w:hAnsi="Courier New" w:cs="Courier New"/>
    </w:rPr>
  </w:style>
  <w:style w:type="character" w:customStyle="1" w:styleId="WW8Num52z2">
    <w:name w:val="WW8Num52z2"/>
    <w:rsid w:val="00201EFB"/>
    <w:rPr>
      <w:rFonts w:ascii="Wingdings" w:hAnsi="Wingdings"/>
    </w:rPr>
  </w:style>
  <w:style w:type="character" w:customStyle="1" w:styleId="WW8Num53z0">
    <w:name w:val="WW8Num53z0"/>
    <w:rsid w:val="00201EFB"/>
    <w:rPr>
      <w:rFonts w:ascii="Symbol" w:hAnsi="Symbol"/>
    </w:rPr>
  </w:style>
  <w:style w:type="character" w:customStyle="1" w:styleId="WW8Num57z2">
    <w:name w:val="WW8Num57z2"/>
    <w:rsid w:val="00201EFB"/>
    <w:rPr>
      <w:rFonts w:ascii="Wingdings" w:hAnsi="Wingdings"/>
    </w:rPr>
  </w:style>
  <w:style w:type="character" w:customStyle="1" w:styleId="WW8Num57z3">
    <w:name w:val="WW8Num57z3"/>
    <w:rsid w:val="00201EFB"/>
    <w:rPr>
      <w:rFonts w:ascii="Symbol" w:hAnsi="Symbol"/>
    </w:rPr>
  </w:style>
  <w:style w:type="character" w:customStyle="1" w:styleId="WW8Num57z4">
    <w:name w:val="WW8Num57z4"/>
    <w:rsid w:val="00201EFB"/>
    <w:rPr>
      <w:rFonts w:ascii="Courier New" w:hAnsi="Courier New" w:cs="Courier New"/>
    </w:rPr>
  </w:style>
  <w:style w:type="character" w:customStyle="1" w:styleId="WW8Num59z0">
    <w:name w:val="WW8Num59z0"/>
    <w:rsid w:val="00201EFB"/>
    <w:rPr>
      <w:rFonts w:ascii="Times New Roman" w:eastAsia="Times New Roman" w:hAnsi="Times New Roman" w:cs="Times New Roman"/>
    </w:rPr>
  </w:style>
  <w:style w:type="character" w:customStyle="1" w:styleId="WW8Num59z1">
    <w:name w:val="WW8Num59z1"/>
    <w:rsid w:val="00201EFB"/>
    <w:rPr>
      <w:rFonts w:ascii="Courier New" w:hAnsi="Courier New"/>
    </w:rPr>
  </w:style>
  <w:style w:type="character" w:customStyle="1" w:styleId="WW8Num59z2">
    <w:name w:val="WW8Num59z2"/>
    <w:rsid w:val="00201EFB"/>
    <w:rPr>
      <w:rFonts w:ascii="Wingdings" w:hAnsi="Wingdings"/>
    </w:rPr>
  </w:style>
  <w:style w:type="character" w:customStyle="1" w:styleId="WW8Num59z3">
    <w:name w:val="WW8Num59z3"/>
    <w:rsid w:val="00201EFB"/>
    <w:rPr>
      <w:rFonts w:ascii="Symbol" w:hAnsi="Symbol"/>
    </w:rPr>
  </w:style>
  <w:style w:type="character" w:customStyle="1" w:styleId="WW8Num63z0">
    <w:name w:val="WW8Num63z0"/>
    <w:rsid w:val="00201EFB"/>
    <w:rPr>
      <w:rFonts w:ascii="Symbol" w:hAnsi="Symbol"/>
    </w:rPr>
  </w:style>
  <w:style w:type="character" w:customStyle="1" w:styleId="WW8Num64z0">
    <w:name w:val="WW8Num64z0"/>
    <w:rsid w:val="00201EFB"/>
    <w:rPr>
      <w:rFonts w:ascii="Times New Roman" w:eastAsia="Times New Roman" w:hAnsi="Times New Roman" w:cs="Times New Roman"/>
    </w:rPr>
  </w:style>
  <w:style w:type="character" w:customStyle="1" w:styleId="WW8Num64z2">
    <w:name w:val="WW8Num64z2"/>
    <w:rsid w:val="00201EFB"/>
    <w:rPr>
      <w:rFonts w:ascii="Wingdings" w:hAnsi="Wingdings"/>
    </w:rPr>
  </w:style>
  <w:style w:type="character" w:customStyle="1" w:styleId="WW8Num64z3">
    <w:name w:val="WW8Num64z3"/>
    <w:rsid w:val="00201EFB"/>
    <w:rPr>
      <w:rFonts w:ascii="Symbol" w:hAnsi="Symbol"/>
    </w:rPr>
  </w:style>
  <w:style w:type="character" w:customStyle="1" w:styleId="WW8Num64z4">
    <w:name w:val="WW8Num64z4"/>
    <w:rsid w:val="00201EFB"/>
    <w:rPr>
      <w:rFonts w:ascii="Courier New" w:hAnsi="Courier New"/>
    </w:rPr>
  </w:style>
  <w:style w:type="character" w:customStyle="1" w:styleId="WW8Num65z0">
    <w:name w:val="WW8Num65z0"/>
    <w:rsid w:val="00201EFB"/>
    <w:rPr>
      <w:rFonts w:ascii="Symbol" w:hAnsi="Symbol"/>
    </w:rPr>
  </w:style>
  <w:style w:type="character" w:customStyle="1" w:styleId="WW8Num65z1">
    <w:name w:val="WW8Num65z1"/>
    <w:rsid w:val="00201EFB"/>
    <w:rPr>
      <w:rFonts w:ascii="Times New Roman" w:eastAsia="Times New Roman" w:hAnsi="Times New Roman" w:cs="Times New Roman"/>
    </w:rPr>
  </w:style>
  <w:style w:type="character" w:customStyle="1" w:styleId="WW8Num65z2">
    <w:name w:val="WW8Num65z2"/>
    <w:rsid w:val="00201EFB"/>
    <w:rPr>
      <w:rFonts w:ascii="Wingdings" w:hAnsi="Wingdings"/>
    </w:rPr>
  </w:style>
  <w:style w:type="character" w:customStyle="1" w:styleId="WW8Num65z4">
    <w:name w:val="WW8Num65z4"/>
    <w:rsid w:val="00201EFB"/>
    <w:rPr>
      <w:rFonts w:ascii="Courier New" w:hAnsi="Courier New" w:cs="Courier New"/>
    </w:rPr>
  </w:style>
  <w:style w:type="character" w:customStyle="1" w:styleId="WW8Num69z0">
    <w:name w:val="WW8Num69z0"/>
    <w:rsid w:val="00201EFB"/>
    <w:rPr>
      <w:rFonts w:ascii="Times New Roman" w:hAnsi="Times New Roman"/>
    </w:rPr>
  </w:style>
  <w:style w:type="character" w:customStyle="1" w:styleId="WW8Num70z0">
    <w:name w:val="WW8Num70z0"/>
    <w:rsid w:val="00201EFB"/>
    <w:rPr>
      <w:rFonts w:ascii="Symbol" w:hAnsi="Symbol"/>
    </w:rPr>
  </w:style>
  <w:style w:type="character" w:customStyle="1" w:styleId="WW8Num73z0">
    <w:name w:val="WW8Num73z0"/>
    <w:rsid w:val="00201EFB"/>
    <w:rPr>
      <w:rFonts w:ascii="Symbol" w:hAnsi="Symbol"/>
    </w:rPr>
  </w:style>
  <w:style w:type="character" w:customStyle="1" w:styleId="WW8Num73z1">
    <w:name w:val="WW8Num73z1"/>
    <w:rsid w:val="00201EFB"/>
    <w:rPr>
      <w:rFonts w:ascii="Courier New" w:hAnsi="Courier New"/>
    </w:rPr>
  </w:style>
  <w:style w:type="character" w:customStyle="1" w:styleId="WW8Num73z2">
    <w:name w:val="WW8Num73z2"/>
    <w:rsid w:val="00201EFB"/>
    <w:rPr>
      <w:rFonts w:ascii="Wingdings" w:hAnsi="Wingdings"/>
    </w:rPr>
  </w:style>
  <w:style w:type="character" w:customStyle="1" w:styleId="WW8Num75z1">
    <w:name w:val="WW8Num75z1"/>
    <w:rsid w:val="00201EFB"/>
    <w:rPr>
      <w:rFonts w:ascii="Times New Roman" w:eastAsia="Times New Roman" w:hAnsi="Times New Roman" w:cs="Times New Roman"/>
    </w:rPr>
  </w:style>
  <w:style w:type="character" w:customStyle="1" w:styleId="WW8Num76z2">
    <w:name w:val="WW8Num76z2"/>
    <w:rsid w:val="00201EFB"/>
    <w:rPr>
      <w:b/>
      <w:i w:val="0"/>
    </w:rPr>
  </w:style>
  <w:style w:type="character" w:customStyle="1" w:styleId="WW8Num77z0">
    <w:name w:val="WW8Num77z0"/>
    <w:rsid w:val="00201EFB"/>
    <w:rPr>
      <w:rFonts w:ascii="Times New Roman" w:eastAsia="Times New Roman" w:hAnsi="Times New Roman" w:cs="Times New Roman"/>
    </w:rPr>
  </w:style>
  <w:style w:type="character" w:customStyle="1" w:styleId="WW8Num77z1">
    <w:name w:val="WW8Num77z1"/>
    <w:rsid w:val="00201EFB"/>
    <w:rPr>
      <w:rFonts w:ascii="Courier New" w:hAnsi="Courier New" w:cs="Courier New"/>
    </w:rPr>
  </w:style>
  <w:style w:type="character" w:customStyle="1" w:styleId="WW8Num77z2">
    <w:name w:val="WW8Num77z2"/>
    <w:rsid w:val="00201EFB"/>
    <w:rPr>
      <w:rFonts w:ascii="Wingdings" w:hAnsi="Wingdings"/>
    </w:rPr>
  </w:style>
  <w:style w:type="character" w:customStyle="1" w:styleId="WW8Num77z3">
    <w:name w:val="WW8Num77z3"/>
    <w:rsid w:val="00201EFB"/>
    <w:rPr>
      <w:rFonts w:ascii="Symbol" w:hAnsi="Symbol"/>
    </w:rPr>
  </w:style>
  <w:style w:type="character" w:customStyle="1" w:styleId="WW8Num78z0">
    <w:name w:val="WW8Num78z0"/>
    <w:rsid w:val="00201EFB"/>
    <w:rPr>
      <w:rFonts w:ascii="Times New Roman" w:eastAsia="Times New Roman" w:hAnsi="Times New Roman" w:cs="Times New Roman"/>
    </w:rPr>
  </w:style>
  <w:style w:type="character" w:customStyle="1" w:styleId="WW8Num78z1">
    <w:name w:val="WW8Num78z1"/>
    <w:rsid w:val="00201EFB"/>
    <w:rPr>
      <w:rFonts w:ascii="Courier New" w:hAnsi="Courier New" w:cs="Courier New"/>
    </w:rPr>
  </w:style>
  <w:style w:type="character" w:customStyle="1" w:styleId="WW8Num78z2">
    <w:name w:val="WW8Num78z2"/>
    <w:rsid w:val="00201EFB"/>
    <w:rPr>
      <w:rFonts w:ascii="Wingdings" w:hAnsi="Wingdings"/>
    </w:rPr>
  </w:style>
  <w:style w:type="character" w:customStyle="1" w:styleId="WW8Num78z3">
    <w:name w:val="WW8Num78z3"/>
    <w:rsid w:val="00201EFB"/>
    <w:rPr>
      <w:rFonts w:ascii="Symbol" w:hAnsi="Symbol"/>
    </w:rPr>
  </w:style>
  <w:style w:type="character" w:customStyle="1" w:styleId="WW8Num79z0">
    <w:name w:val="WW8Num79z0"/>
    <w:rsid w:val="00201EFB"/>
    <w:rPr>
      <w:rFonts w:ascii="Symbol" w:hAnsi="Symbol"/>
    </w:rPr>
  </w:style>
  <w:style w:type="character" w:customStyle="1" w:styleId="Privzetapisavaodstavka3">
    <w:name w:val="Privzeta pisava odstavka3"/>
    <w:rsid w:val="00201EFB"/>
  </w:style>
  <w:style w:type="character" w:customStyle="1" w:styleId="Komentar-sklic2">
    <w:name w:val="Komentar - sklic2"/>
    <w:rsid w:val="00201EFB"/>
    <w:rPr>
      <w:sz w:val="16"/>
      <w:szCs w:val="16"/>
    </w:rPr>
  </w:style>
  <w:style w:type="character" w:customStyle="1" w:styleId="WW8Num14z0">
    <w:name w:val="WW8Num14z0"/>
    <w:rsid w:val="00201EFB"/>
    <w:rPr>
      <w:rFonts w:ascii="Times New Roman" w:hAnsi="Times New Roman"/>
    </w:rPr>
  </w:style>
  <w:style w:type="character" w:customStyle="1" w:styleId="WW8Num20z0">
    <w:name w:val="WW8Num20z0"/>
    <w:rsid w:val="00201EFB"/>
    <w:rPr>
      <w:rFonts w:ascii="Times New Roman" w:hAnsi="Times New Roman"/>
    </w:rPr>
  </w:style>
  <w:style w:type="character" w:customStyle="1" w:styleId="WW8Num42z0">
    <w:name w:val="WW8Num42z0"/>
    <w:rsid w:val="00201EFB"/>
    <w:rPr>
      <w:position w:val="0"/>
      <w:sz w:val="24"/>
      <w:vertAlign w:val="baseline"/>
    </w:rPr>
  </w:style>
  <w:style w:type="character" w:customStyle="1" w:styleId="WW-Absatz-Standardschriftart1">
    <w:name w:val="WW-Absatz-Standardschriftart1"/>
    <w:rsid w:val="00201EFB"/>
  </w:style>
  <w:style w:type="character" w:customStyle="1" w:styleId="WW8Num24z0">
    <w:name w:val="WW8Num24z0"/>
    <w:rsid w:val="00201EFB"/>
    <w:rPr>
      <w:rFonts w:ascii="Symbol" w:hAnsi="Symbol"/>
    </w:rPr>
  </w:style>
  <w:style w:type="character" w:customStyle="1" w:styleId="WW8Num33z0">
    <w:name w:val="WW8Num33z0"/>
    <w:rsid w:val="00201EFB"/>
    <w:rPr>
      <w:rFonts w:ascii="Times New Roman" w:hAnsi="Times New Roman"/>
    </w:rPr>
  </w:style>
  <w:style w:type="character" w:customStyle="1" w:styleId="WW8Num34z0">
    <w:name w:val="WW8Num34z0"/>
    <w:rsid w:val="00201EFB"/>
    <w:rPr>
      <w:rFonts w:ascii="Symbol" w:hAnsi="Symbol"/>
    </w:rPr>
  </w:style>
  <w:style w:type="character" w:customStyle="1" w:styleId="WW8Num35z0">
    <w:name w:val="WW8Num35z0"/>
    <w:rsid w:val="00201EFB"/>
    <w:rPr>
      <w:b w:val="0"/>
    </w:rPr>
  </w:style>
  <w:style w:type="character" w:customStyle="1" w:styleId="WW8Num41z0">
    <w:name w:val="WW8Num41z0"/>
    <w:rsid w:val="00201EFB"/>
    <w:rPr>
      <w:rFonts w:ascii="Symbol" w:hAnsi="Symbol"/>
    </w:rPr>
  </w:style>
  <w:style w:type="character" w:customStyle="1" w:styleId="WW8Num54z0">
    <w:name w:val="WW8Num54z0"/>
    <w:rsid w:val="00201EFB"/>
    <w:rPr>
      <w:position w:val="0"/>
      <w:sz w:val="24"/>
      <w:vertAlign w:val="baseline"/>
    </w:rPr>
  </w:style>
  <w:style w:type="character" w:customStyle="1" w:styleId="Privzetapisavaodstavka2">
    <w:name w:val="Privzeta pisava odstavka2"/>
    <w:rsid w:val="00201EFB"/>
  </w:style>
  <w:style w:type="character" w:customStyle="1" w:styleId="WW-Absatz-Standardschriftart11">
    <w:name w:val="WW-Absatz-Standardschriftart11"/>
    <w:rsid w:val="00201EFB"/>
  </w:style>
  <w:style w:type="character" w:customStyle="1" w:styleId="WW-Absatz-Standardschriftart111">
    <w:name w:val="WW-Absatz-Standardschriftart111"/>
    <w:rsid w:val="00201EFB"/>
  </w:style>
  <w:style w:type="character" w:customStyle="1" w:styleId="WW8Num12z0">
    <w:name w:val="WW8Num12z0"/>
    <w:rsid w:val="00201EFB"/>
    <w:rPr>
      <w:rFonts w:ascii="Symbol" w:hAnsi="Symbol"/>
    </w:rPr>
  </w:style>
  <w:style w:type="character" w:customStyle="1" w:styleId="WW8Num34z1">
    <w:name w:val="WW8Num34z1"/>
    <w:rsid w:val="00201EFB"/>
    <w:rPr>
      <w:rFonts w:ascii="Courier New" w:hAnsi="Courier New" w:cs="Arial Unicode MS"/>
    </w:rPr>
  </w:style>
  <w:style w:type="character" w:customStyle="1" w:styleId="WW8Num34z2">
    <w:name w:val="WW8Num34z2"/>
    <w:rsid w:val="00201EFB"/>
    <w:rPr>
      <w:rFonts w:ascii="Wingdings" w:hAnsi="Wingdings"/>
    </w:rPr>
  </w:style>
  <w:style w:type="character" w:customStyle="1" w:styleId="WW8Num38z0">
    <w:name w:val="WW8Num38z0"/>
    <w:rsid w:val="00201EFB"/>
    <w:rPr>
      <w:rFonts w:ascii="Times New Roman" w:hAnsi="Times New Roman"/>
    </w:rPr>
  </w:style>
  <w:style w:type="character" w:customStyle="1" w:styleId="WW8Num39z0">
    <w:name w:val="WW8Num39z0"/>
    <w:rsid w:val="00201EFB"/>
    <w:rPr>
      <w:rFonts w:ascii="Symbol" w:hAnsi="Symbol"/>
    </w:rPr>
  </w:style>
  <w:style w:type="character" w:customStyle="1" w:styleId="Privzetapisavaodstavka1">
    <w:name w:val="Privzeta pisava odstavka1"/>
    <w:rsid w:val="00201EFB"/>
  </w:style>
  <w:style w:type="character" w:customStyle="1" w:styleId="FootnoteCharacters">
    <w:name w:val="Footnote Characters"/>
    <w:rsid w:val="00201EFB"/>
    <w:rPr>
      <w:vertAlign w:val="superscript"/>
    </w:rPr>
  </w:style>
  <w:style w:type="character" w:customStyle="1" w:styleId="Komentar-sklic1">
    <w:name w:val="Komentar - sklic1"/>
    <w:rsid w:val="00201EFB"/>
    <w:rPr>
      <w:sz w:val="16"/>
    </w:rPr>
  </w:style>
  <w:style w:type="character" w:customStyle="1" w:styleId="MessageHeaderLabel">
    <w:name w:val="Message Header Label"/>
    <w:rsid w:val="00201EFB"/>
    <w:rPr>
      <w:rFonts w:ascii="Arial Black" w:hAnsi="Arial Black"/>
      <w:sz w:val="18"/>
    </w:rPr>
  </w:style>
  <w:style w:type="character" w:customStyle="1" w:styleId="NumberingSymbols">
    <w:name w:val="Numbering Symbols"/>
    <w:rsid w:val="00201EFB"/>
  </w:style>
  <w:style w:type="paragraph" w:customStyle="1" w:styleId="Heading">
    <w:name w:val="Heading"/>
    <w:basedOn w:val="Navaden"/>
    <w:next w:val="Telobesedila"/>
    <w:rsid w:val="00201EFB"/>
    <w:pPr>
      <w:keepNext/>
      <w:suppressAutoHyphens/>
      <w:spacing w:before="240" w:after="120"/>
    </w:pPr>
    <w:rPr>
      <w:rFonts w:ascii="Arial" w:eastAsia="MS Mincho" w:hAnsi="Arial" w:cs="Tahoma"/>
      <w:sz w:val="28"/>
      <w:szCs w:val="28"/>
      <w:lang w:eastAsia="ar-SA"/>
    </w:rPr>
  </w:style>
  <w:style w:type="paragraph" w:styleId="Seznam">
    <w:name w:val="List"/>
    <w:basedOn w:val="Telobesedila"/>
    <w:rsid w:val="00201EFB"/>
    <w:pPr>
      <w:widowControl/>
      <w:suppressAutoHyphens/>
      <w:jc w:val="left"/>
    </w:pPr>
    <w:rPr>
      <w:rFonts w:cs="Tahoma"/>
      <w:b w:val="0"/>
      <w:sz w:val="22"/>
      <w:lang w:eastAsia="ar-SA"/>
    </w:rPr>
  </w:style>
  <w:style w:type="paragraph" w:customStyle="1" w:styleId="Napis1">
    <w:name w:val="Napis1"/>
    <w:basedOn w:val="Navaden"/>
    <w:rsid w:val="00201EFB"/>
    <w:pPr>
      <w:suppressLineNumbers/>
      <w:suppressAutoHyphens/>
      <w:spacing w:before="120" w:after="120"/>
    </w:pPr>
    <w:rPr>
      <w:rFonts w:ascii="Times New Roman" w:hAnsi="Times New Roman" w:cs="Tahoma"/>
      <w:i/>
      <w:iCs/>
      <w:lang w:eastAsia="ar-SA"/>
    </w:rPr>
  </w:style>
  <w:style w:type="paragraph" w:customStyle="1" w:styleId="Index">
    <w:name w:val="Index"/>
    <w:basedOn w:val="Navaden"/>
    <w:rsid w:val="00201EFB"/>
    <w:pPr>
      <w:suppressLineNumbers/>
      <w:suppressAutoHyphens/>
    </w:pPr>
    <w:rPr>
      <w:rFonts w:ascii="Times New Roman" w:hAnsi="Times New Roman" w:cs="Tahoma"/>
      <w:szCs w:val="20"/>
      <w:lang w:eastAsia="ar-SA"/>
    </w:rPr>
  </w:style>
  <w:style w:type="paragraph" w:customStyle="1" w:styleId="Blokbesedila2">
    <w:name w:val="Blok besedila2"/>
    <w:basedOn w:val="Navaden"/>
    <w:rsid w:val="00201EFB"/>
    <w:pPr>
      <w:tabs>
        <w:tab w:val="left" w:pos="8647"/>
      </w:tabs>
      <w:suppressAutoHyphens/>
      <w:ind w:left="2694" w:right="2266"/>
    </w:pPr>
    <w:rPr>
      <w:rFonts w:ascii="Arial" w:hAnsi="Arial"/>
      <w:szCs w:val="20"/>
      <w:lang w:eastAsia="ar-SA"/>
    </w:rPr>
  </w:style>
  <w:style w:type="paragraph" w:customStyle="1" w:styleId="Telobesedila-zamik32">
    <w:name w:val="Telo besedila - zamik 32"/>
    <w:basedOn w:val="Navaden"/>
    <w:rsid w:val="00201EFB"/>
    <w:pPr>
      <w:tabs>
        <w:tab w:val="left" w:pos="567"/>
      </w:tabs>
      <w:suppressAutoHyphens/>
      <w:ind w:left="1416"/>
      <w:jc w:val="both"/>
    </w:pPr>
    <w:rPr>
      <w:rFonts w:ascii="Times New Roman" w:hAnsi="Times New Roman"/>
      <w:szCs w:val="20"/>
      <w:lang w:eastAsia="ar-SA"/>
    </w:rPr>
  </w:style>
  <w:style w:type="paragraph" w:customStyle="1" w:styleId="Telobesedila22">
    <w:name w:val="Telo besedila 22"/>
    <w:basedOn w:val="Navaden"/>
    <w:rsid w:val="00201EFB"/>
    <w:pPr>
      <w:suppressAutoHyphens/>
      <w:ind w:right="-2"/>
      <w:jc w:val="both"/>
    </w:pPr>
    <w:rPr>
      <w:rFonts w:ascii="Times New Roman" w:hAnsi="Times New Roman"/>
      <w:b/>
      <w:sz w:val="22"/>
      <w:szCs w:val="20"/>
      <w:lang w:eastAsia="ar-SA"/>
    </w:rPr>
  </w:style>
  <w:style w:type="paragraph" w:customStyle="1" w:styleId="Napis2">
    <w:name w:val="Napis2"/>
    <w:basedOn w:val="Navaden"/>
    <w:next w:val="Navaden"/>
    <w:rsid w:val="00201EFB"/>
    <w:pPr>
      <w:tabs>
        <w:tab w:val="left" w:pos="567"/>
        <w:tab w:val="left" w:pos="851"/>
        <w:tab w:val="left" w:pos="993"/>
      </w:tabs>
      <w:suppressAutoHyphens/>
      <w:jc w:val="right"/>
    </w:pPr>
    <w:rPr>
      <w:rFonts w:ascii="Times New Roman" w:hAnsi="Times New Roman"/>
      <w:b/>
      <w:sz w:val="22"/>
      <w:szCs w:val="20"/>
      <w:lang w:eastAsia="ar-SA"/>
    </w:rPr>
  </w:style>
  <w:style w:type="paragraph" w:styleId="Kazalovsebine4">
    <w:name w:val="toc 4"/>
    <w:basedOn w:val="Navaden"/>
    <w:next w:val="Navaden"/>
    <w:semiHidden/>
    <w:rsid w:val="00201EFB"/>
    <w:pPr>
      <w:suppressAutoHyphens/>
      <w:ind w:left="400"/>
    </w:pPr>
    <w:rPr>
      <w:rFonts w:ascii="Times New Roman" w:hAnsi="Times New Roman"/>
      <w:sz w:val="20"/>
      <w:szCs w:val="20"/>
      <w:lang w:eastAsia="ar-SA"/>
    </w:rPr>
  </w:style>
  <w:style w:type="paragraph" w:styleId="Kazalovsebine5">
    <w:name w:val="toc 5"/>
    <w:basedOn w:val="Navaden"/>
    <w:next w:val="Navaden"/>
    <w:semiHidden/>
    <w:rsid w:val="00201EFB"/>
    <w:pPr>
      <w:suppressAutoHyphens/>
      <w:ind w:left="600"/>
    </w:pPr>
    <w:rPr>
      <w:rFonts w:ascii="Times New Roman" w:hAnsi="Times New Roman"/>
      <w:sz w:val="20"/>
      <w:szCs w:val="20"/>
      <w:lang w:eastAsia="ar-SA"/>
    </w:rPr>
  </w:style>
  <w:style w:type="paragraph" w:styleId="Kazalovsebine6">
    <w:name w:val="toc 6"/>
    <w:basedOn w:val="Navaden"/>
    <w:next w:val="Navaden"/>
    <w:semiHidden/>
    <w:rsid w:val="00201EFB"/>
    <w:pPr>
      <w:suppressAutoHyphens/>
      <w:ind w:left="800"/>
    </w:pPr>
    <w:rPr>
      <w:rFonts w:ascii="Times New Roman" w:hAnsi="Times New Roman"/>
      <w:sz w:val="20"/>
      <w:szCs w:val="20"/>
      <w:lang w:eastAsia="ar-SA"/>
    </w:rPr>
  </w:style>
  <w:style w:type="paragraph" w:styleId="Kazalovsebine7">
    <w:name w:val="toc 7"/>
    <w:basedOn w:val="Navaden"/>
    <w:next w:val="Navaden"/>
    <w:semiHidden/>
    <w:rsid w:val="00201EFB"/>
    <w:pPr>
      <w:suppressAutoHyphens/>
      <w:ind w:left="1000"/>
    </w:pPr>
    <w:rPr>
      <w:rFonts w:ascii="Times New Roman" w:hAnsi="Times New Roman"/>
      <w:sz w:val="20"/>
      <w:szCs w:val="20"/>
      <w:lang w:eastAsia="ar-SA"/>
    </w:rPr>
  </w:style>
  <w:style w:type="paragraph" w:styleId="Kazalovsebine8">
    <w:name w:val="toc 8"/>
    <w:basedOn w:val="Navaden"/>
    <w:next w:val="Navaden"/>
    <w:semiHidden/>
    <w:rsid w:val="00201EFB"/>
    <w:pPr>
      <w:suppressAutoHyphens/>
      <w:ind w:left="1200"/>
    </w:pPr>
    <w:rPr>
      <w:rFonts w:ascii="Times New Roman" w:hAnsi="Times New Roman"/>
      <w:sz w:val="20"/>
      <w:szCs w:val="20"/>
      <w:lang w:eastAsia="ar-SA"/>
    </w:rPr>
  </w:style>
  <w:style w:type="paragraph" w:styleId="Kazalovsebine9">
    <w:name w:val="toc 9"/>
    <w:basedOn w:val="Navaden"/>
    <w:next w:val="Navaden"/>
    <w:semiHidden/>
    <w:rsid w:val="00201EFB"/>
    <w:pPr>
      <w:suppressAutoHyphens/>
      <w:ind w:left="1400"/>
    </w:pPr>
    <w:rPr>
      <w:rFonts w:ascii="Times New Roman" w:hAnsi="Times New Roman"/>
      <w:sz w:val="20"/>
      <w:szCs w:val="20"/>
      <w:lang w:eastAsia="ar-SA"/>
    </w:rPr>
  </w:style>
  <w:style w:type="paragraph" w:customStyle="1" w:styleId="Oznaenseznam20">
    <w:name w:val="Označen seznam2"/>
    <w:basedOn w:val="Navaden"/>
    <w:rsid w:val="00201EFB"/>
    <w:pPr>
      <w:suppressAutoHyphens/>
    </w:pPr>
    <w:rPr>
      <w:rFonts w:ascii="Times New Roman" w:hAnsi="Times New Roman"/>
      <w:sz w:val="20"/>
      <w:szCs w:val="20"/>
      <w:lang w:eastAsia="ar-SA"/>
    </w:rPr>
  </w:style>
  <w:style w:type="paragraph" w:customStyle="1" w:styleId="Oznaenseznam22">
    <w:name w:val="Označen seznam 22"/>
    <w:basedOn w:val="Navaden"/>
    <w:rsid w:val="00201EFB"/>
    <w:pPr>
      <w:suppressAutoHyphens/>
    </w:pPr>
    <w:rPr>
      <w:rFonts w:ascii="Times New Roman" w:hAnsi="Times New Roman"/>
      <w:sz w:val="20"/>
      <w:szCs w:val="20"/>
      <w:lang w:eastAsia="ar-SA"/>
    </w:rPr>
  </w:style>
  <w:style w:type="paragraph" w:customStyle="1" w:styleId="Oznaenseznam32">
    <w:name w:val="Označen seznam 32"/>
    <w:basedOn w:val="Navaden"/>
    <w:rsid w:val="00201EFB"/>
    <w:pPr>
      <w:suppressAutoHyphens/>
    </w:pPr>
    <w:rPr>
      <w:rFonts w:ascii="Times New Roman" w:hAnsi="Times New Roman"/>
      <w:sz w:val="20"/>
      <w:szCs w:val="20"/>
      <w:lang w:eastAsia="ar-SA"/>
    </w:rPr>
  </w:style>
  <w:style w:type="paragraph" w:customStyle="1" w:styleId="Golobesedilo2">
    <w:name w:val="Golo besedilo2"/>
    <w:basedOn w:val="Navaden"/>
    <w:rsid w:val="00201EFB"/>
    <w:pPr>
      <w:suppressAutoHyphens/>
      <w:jc w:val="both"/>
    </w:pPr>
    <w:rPr>
      <w:rFonts w:ascii="Times New Roman" w:hAnsi="Times New Roman"/>
      <w:szCs w:val="20"/>
      <w:lang w:eastAsia="ar-SA"/>
    </w:rPr>
  </w:style>
  <w:style w:type="paragraph" w:customStyle="1" w:styleId="WW-Default">
    <w:name w:val="WW-Default"/>
    <w:rsid w:val="00201EFB"/>
    <w:pPr>
      <w:suppressAutoHyphens/>
      <w:spacing w:after="0" w:line="240" w:lineRule="auto"/>
    </w:pPr>
    <w:rPr>
      <w:rFonts w:ascii="Arial" w:eastAsia="Arial" w:hAnsi="Arial" w:cs="Times New Roman"/>
      <w:color w:val="000000"/>
      <w:sz w:val="24"/>
      <w:szCs w:val="20"/>
      <w:lang w:eastAsia="ar-SA"/>
    </w:rPr>
  </w:style>
  <w:style w:type="paragraph" w:customStyle="1" w:styleId="HTMLpredoblikovano">
    <w:name w:val="HTML predoblikovano"/>
    <w:basedOn w:val="Navaden"/>
    <w:rsid w:val="00201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color w:val="000000"/>
      <w:sz w:val="18"/>
      <w:szCs w:val="18"/>
      <w:lang w:eastAsia="ar-SA"/>
    </w:rPr>
  </w:style>
  <w:style w:type="paragraph" w:customStyle="1" w:styleId="Komentar-besedilo2">
    <w:name w:val="Komentar - besedilo2"/>
    <w:basedOn w:val="Navaden"/>
    <w:rsid w:val="00201EFB"/>
    <w:pPr>
      <w:suppressAutoHyphens/>
    </w:pPr>
    <w:rPr>
      <w:rFonts w:ascii="Times New Roman" w:hAnsi="Times New Roman"/>
      <w:sz w:val="20"/>
      <w:szCs w:val="20"/>
      <w:lang w:eastAsia="ar-SA"/>
    </w:rPr>
  </w:style>
  <w:style w:type="paragraph" w:styleId="Sprotnaopomba-besedilo">
    <w:name w:val="footnote text"/>
    <w:aliases w:val="IFZ f,Footnote,Fußnote,-E Fußnotentext,Fußnotentext Ursprung"/>
    <w:basedOn w:val="Navaden"/>
    <w:link w:val="Sprotnaopomba-besediloZnak"/>
    <w:rsid w:val="00201EFB"/>
    <w:pPr>
      <w:suppressAutoHyphens/>
    </w:pPr>
    <w:rPr>
      <w:rFonts w:ascii="Times New Roman" w:hAnsi="Times New Roman"/>
      <w:szCs w:val="20"/>
      <w:lang w:eastAsia="ar-SA"/>
    </w:rPr>
  </w:style>
  <w:style w:type="character" w:customStyle="1" w:styleId="Sprotnaopomba-besediloZnak">
    <w:name w:val="Sprotna opomba - besedilo Znak"/>
    <w:aliases w:val="IFZ f Znak,Footnote Znak,Fußnote Znak,-E Fußnotentext Znak,Fußnotentext Ursprung Znak"/>
    <w:basedOn w:val="Privzetapisavaodstavka"/>
    <w:link w:val="Sprotnaopomba-besedilo"/>
    <w:rsid w:val="00201EFB"/>
    <w:rPr>
      <w:rFonts w:ascii="Times New Roman" w:hAnsi="Times New Roman" w:cs="Times New Roman"/>
      <w:sz w:val="24"/>
      <w:szCs w:val="20"/>
      <w:lang w:eastAsia="ar-SA"/>
    </w:rPr>
  </w:style>
  <w:style w:type="paragraph" w:customStyle="1" w:styleId="Komentar-besedilo1">
    <w:name w:val="Komentar - besedilo1"/>
    <w:basedOn w:val="Navaden"/>
    <w:rsid w:val="00201EFB"/>
    <w:pPr>
      <w:suppressAutoHyphens/>
    </w:pPr>
    <w:rPr>
      <w:rFonts w:ascii="Times New Roman" w:hAnsi="Times New Roman"/>
      <w:szCs w:val="20"/>
      <w:lang w:eastAsia="ar-SA"/>
    </w:rPr>
  </w:style>
  <w:style w:type="paragraph" w:customStyle="1" w:styleId="Oznaenseznam1">
    <w:name w:val="Označen seznam1"/>
    <w:basedOn w:val="Navaden"/>
    <w:rsid w:val="00201EFB"/>
    <w:pPr>
      <w:suppressAutoHyphens/>
    </w:pPr>
    <w:rPr>
      <w:rFonts w:ascii="Times New Roman" w:hAnsi="Times New Roman"/>
      <w:szCs w:val="20"/>
      <w:lang w:eastAsia="ar-SA"/>
    </w:rPr>
  </w:style>
  <w:style w:type="paragraph" w:customStyle="1" w:styleId="Oznaenseznam21">
    <w:name w:val="Označen seznam 21"/>
    <w:basedOn w:val="Navaden"/>
    <w:rsid w:val="00201EFB"/>
    <w:pPr>
      <w:suppressAutoHyphens/>
    </w:pPr>
    <w:rPr>
      <w:rFonts w:ascii="Times New Roman" w:hAnsi="Times New Roman"/>
      <w:szCs w:val="20"/>
      <w:lang w:eastAsia="ar-SA"/>
    </w:rPr>
  </w:style>
  <w:style w:type="paragraph" w:customStyle="1" w:styleId="Oznaenseznam31">
    <w:name w:val="Označen seznam 31"/>
    <w:basedOn w:val="Navaden"/>
    <w:rsid w:val="00201EFB"/>
    <w:pPr>
      <w:suppressAutoHyphens/>
    </w:pPr>
    <w:rPr>
      <w:rFonts w:ascii="Times New Roman" w:hAnsi="Times New Roman"/>
      <w:szCs w:val="20"/>
      <w:lang w:eastAsia="ar-SA"/>
    </w:rPr>
  </w:style>
  <w:style w:type="paragraph" w:customStyle="1" w:styleId="Golobesedilo1">
    <w:name w:val="Golo besedilo1"/>
    <w:basedOn w:val="Navaden"/>
    <w:rsid w:val="00201EFB"/>
    <w:pPr>
      <w:suppressAutoHyphens/>
    </w:pPr>
    <w:rPr>
      <w:rFonts w:ascii="Courier New" w:hAnsi="Courier New"/>
      <w:szCs w:val="20"/>
      <w:lang w:eastAsia="ar-SA"/>
    </w:rPr>
  </w:style>
  <w:style w:type="paragraph" w:customStyle="1" w:styleId="WW-Telobesedila-zamik2">
    <w:name w:val="WW-Telo besedila - zamik 2"/>
    <w:basedOn w:val="Navaden"/>
    <w:rsid w:val="00201EFB"/>
    <w:pPr>
      <w:widowControl w:val="0"/>
      <w:suppressAutoHyphens/>
      <w:ind w:left="1134" w:hanging="708"/>
      <w:jc w:val="both"/>
    </w:pPr>
    <w:rPr>
      <w:rFonts w:ascii="Times New Roman" w:hAnsi="Times New Roman"/>
      <w:szCs w:val="20"/>
      <w:lang w:eastAsia="ar-SA"/>
    </w:rPr>
  </w:style>
  <w:style w:type="paragraph" w:customStyle="1" w:styleId="WW-Telobesedila-zamik3">
    <w:name w:val="WW-Telo besedila - zamik 3"/>
    <w:basedOn w:val="Navaden"/>
    <w:rsid w:val="00201EFB"/>
    <w:pPr>
      <w:widowControl w:val="0"/>
      <w:tabs>
        <w:tab w:val="left" w:pos="1701"/>
      </w:tabs>
      <w:suppressAutoHyphens/>
      <w:ind w:left="425"/>
      <w:jc w:val="center"/>
    </w:pPr>
    <w:rPr>
      <w:rFonts w:ascii="Times New Roman" w:hAnsi="Times New Roman"/>
      <w:b/>
      <w:szCs w:val="20"/>
      <w:lang w:eastAsia="ar-SA"/>
    </w:rPr>
  </w:style>
  <w:style w:type="paragraph" w:customStyle="1" w:styleId="Blokbesedila1">
    <w:name w:val="Blok besedila1"/>
    <w:basedOn w:val="Navaden"/>
    <w:rsid w:val="00201EFB"/>
    <w:pPr>
      <w:tabs>
        <w:tab w:val="left" w:pos="8647"/>
      </w:tabs>
      <w:suppressAutoHyphens/>
      <w:ind w:left="2694" w:right="2266"/>
    </w:pPr>
    <w:rPr>
      <w:rFonts w:ascii="Arial" w:hAnsi="Arial"/>
      <w:szCs w:val="20"/>
      <w:lang w:eastAsia="ar-SA"/>
    </w:rPr>
  </w:style>
  <w:style w:type="paragraph" w:customStyle="1" w:styleId="Zgradbadokumenta1">
    <w:name w:val="Zgradba dokumenta1"/>
    <w:basedOn w:val="Navaden"/>
    <w:rsid w:val="00201EFB"/>
    <w:pPr>
      <w:shd w:val="clear" w:color="auto" w:fill="000080"/>
      <w:suppressAutoHyphens/>
    </w:pPr>
    <w:rPr>
      <w:color w:val="000000"/>
      <w:szCs w:val="20"/>
      <w:lang w:eastAsia="ar-SA"/>
    </w:rPr>
  </w:style>
  <w:style w:type="paragraph" w:styleId="Navadensplet">
    <w:name w:val="Normal (Web)"/>
    <w:basedOn w:val="Navaden"/>
    <w:uiPriority w:val="99"/>
    <w:rsid w:val="00201EFB"/>
    <w:pPr>
      <w:suppressAutoHyphens/>
      <w:spacing w:before="100" w:after="100"/>
    </w:pPr>
    <w:rPr>
      <w:rFonts w:ascii="Times New Roman" w:hAnsi="Times New Roman"/>
      <w:lang w:eastAsia="ar-SA"/>
    </w:rPr>
  </w:style>
  <w:style w:type="paragraph" w:customStyle="1" w:styleId="TableContents">
    <w:name w:val="Table Contents"/>
    <w:basedOn w:val="Navaden"/>
    <w:rsid w:val="00201EFB"/>
    <w:pPr>
      <w:suppressLineNumbers/>
      <w:suppressAutoHyphens/>
    </w:pPr>
    <w:rPr>
      <w:rFonts w:ascii="Times New Roman" w:hAnsi="Times New Roman"/>
      <w:szCs w:val="20"/>
      <w:lang w:eastAsia="ar-SA"/>
    </w:rPr>
  </w:style>
  <w:style w:type="paragraph" w:customStyle="1" w:styleId="TableHeading">
    <w:name w:val="Table Heading"/>
    <w:basedOn w:val="TableContents"/>
    <w:rsid w:val="00201EFB"/>
    <w:pPr>
      <w:jc w:val="center"/>
    </w:pPr>
    <w:rPr>
      <w:b/>
      <w:bCs/>
    </w:rPr>
  </w:style>
  <w:style w:type="paragraph" w:customStyle="1" w:styleId="Logo">
    <w:name w:val="Logo"/>
    <w:basedOn w:val="Navaden"/>
    <w:rsid w:val="00201EFB"/>
    <w:rPr>
      <w:rFonts w:ascii="Times New Roman" w:hAnsi="Times New Roman"/>
      <w:sz w:val="22"/>
      <w:szCs w:val="20"/>
      <w:lang w:val="fr-FR"/>
    </w:rPr>
  </w:style>
  <w:style w:type="character" w:styleId="Pripombasklic">
    <w:name w:val="annotation reference"/>
    <w:basedOn w:val="Privzetapisavaodstavka"/>
    <w:uiPriority w:val="99"/>
    <w:semiHidden/>
    <w:unhideWhenUsed/>
    <w:rsid w:val="00201EFB"/>
    <w:rPr>
      <w:sz w:val="16"/>
      <w:szCs w:val="16"/>
    </w:rPr>
  </w:style>
  <w:style w:type="paragraph" w:styleId="Pripombabesedilo">
    <w:name w:val="annotation text"/>
    <w:basedOn w:val="Navaden"/>
    <w:link w:val="PripombabesediloZnak"/>
    <w:uiPriority w:val="99"/>
    <w:unhideWhenUsed/>
    <w:rsid w:val="00201EFB"/>
    <w:rPr>
      <w:rFonts w:ascii="Times New Roman" w:hAnsi="Times New Roman"/>
      <w:sz w:val="20"/>
      <w:szCs w:val="20"/>
    </w:rPr>
  </w:style>
  <w:style w:type="character" w:customStyle="1" w:styleId="PripombabesediloZnak">
    <w:name w:val="Pripomba – besedilo Znak"/>
    <w:basedOn w:val="Privzetapisavaodstavka"/>
    <w:link w:val="Pripombabesedilo"/>
    <w:uiPriority w:val="99"/>
    <w:rsid w:val="00201EFB"/>
    <w:rPr>
      <w:rFonts w:ascii="Times New Roman" w:hAnsi="Times New Roman" w:cs="Times New Roman"/>
      <w:sz w:val="20"/>
      <w:szCs w:val="20"/>
      <w:lang w:eastAsia="sl-SI"/>
    </w:rPr>
  </w:style>
  <w:style w:type="paragraph" w:customStyle="1" w:styleId="western">
    <w:name w:val="western"/>
    <w:basedOn w:val="Navaden"/>
    <w:rsid w:val="00201EFB"/>
    <w:pPr>
      <w:spacing w:before="100" w:beforeAutospacing="1"/>
      <w:ind w:right="57"/>
      <w:jc w:val="both"/>
    </w:pPr>
    <w:rPr>
      <w:rFonts w:ascii="Arial" w:hAnsi="Arial" w:cs="Arial"/>
    </w:rPr>
  </w:style>
  <w:style w:type="paragraph" w:styleId="Zadevapripombe">
    <w:name w:val="annotation subject"/>
    <w:basedOn w:val="Pripombabesedilo"/>
    <w:next w:val="Pripombabesedilo"/>
    <w:link w:val="ZadevapripombeZnak"/>
    <w:uiPriority w:val="99"/>
    <w:semiHidden/>
    <w:unhideWhenUsed/>
    <w:rsid w:val="00201EFB"/>
    <w:rPr>
      <w:b/>
      <w:bCs/>
    </w:rPr>
  </w:style>
  <w:style w:type="character" w:customStyle="1" w:styleId="ZadevapripombeZnak">
    <w:name w:val="Zadeva pripombe Znak"/>
    <w:basedOn w:val="PripombabesediloZnak"/>
    <w:link w:val="Zadevapripombe"/>
    <w:uiPriority w:val="99"/>
    <w:semiHidden/>
    <w:rsid w:val="00201EFB"/>
    <w:rPr>
      <w:rFonts w:ascii="Times New Roman" w:hAnsi="Times New Roman" w:cs="Times New Roman"/>
      <w:b/>
      <w:bCs/>
      <w:sz w:val="20"/>
      <w:szCs w:val="20"/>
      <w:lang w:eastAsia="sl-SI"/>
    </w:rPr>
  </w:style>
  <w:style w:type="table" w:styleId="Tabelamrea">
    <w:name w:val="Table Grid"/>
    <w:basedOn w:val="Navadnatabela"/>
    <w:uiPriority w:val="59"/>
    <w:rsid w:val="00201EFB"/>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
    <w:name w:val="Tabela – mreža1"/>
    <w:basedOn w:val="Navadnatabela"/>
    <w:next w:val="Tabelamrea"/>
    <w:uiPriority w:val="99"/>
    <w:rsid w:val="00201EFB"/>
    <w:pPr>
      <w:spacing w:after="0" w:line="240" w:lineRule="auto"/>
    </w:pPr>
    <w:rPr>
      <w:rFonts w:ascii="Calibri" w:eastAsia="Calibri" w:hAnsi="Calibri"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zija">
    <w:name w:val="Revision"/>
    <w:hidden/>
    <w:uiPriority w:val="99"/>
    <w:semiHidden/>
    <w:rsid w:val="00201EFB"/>
    <w:pPr>
      <w:spacing w:after="0" w:line="240" w:lineRule="auto"/>
    </w:pPr>
    <w:rPr>
      <w:rFonts w:ascii="Times New Roman" w:hAnsi="Times New Roman" w:cs="Times New Roman"/>
      <w:sz w:val="20"/>
      <w:szCs w:val="20"/>
      <w:lang w:eastAsia="sl-SI"/>
    </w:rPr>
  </w:style>
  <w:style w:type="paragraph" w:customStyle="1" w:styleId="Pogodba">
    <w:name w:val="Pogodba"/>
    <w:basedOn w:val="Navaden"/>
    <w:rsid w:val="00201EFB"/>
    <w:pPr>
      <w:ind w:left="454"/>
      <w:jc w:val="both"/>
    </w:pPr>
    <w:rPr>
      <w:rFonts w:ascii="Times New Roman" w:hAnsi="Times New Roman"/>
      <w:szCs w:val="20"/>
    </w:rPr>
  </w:style>
  <w:style w:type="paragraph" w:customStyle="1" w:styleId="pogodba0">
    <w:name w:val="pogodba"/>
    <w:basedOn w:val="Navaden"/>
    <w:rsid w:val="00201EFB"/>
    <w:pPr>
      <w:ind w:left="454"/>
      <w:jc w:val="both"/>
    </w:pPr>
    <w:rPr>
      <w:rFonts w:ascii="Times New Roman" w:hAnsi="Times New Roman"/>
    </w:rPr>
  </w:style>
  <w:style w:type="paragraph" w:styleId="Otevilenseznam2">
    <w:name w:val="List Number 2"/>
    <w:basedOn w:val="Navaden"/>
    <w:uiPriority w:val="99"/>
    <w:semiHidden/>
    <w:unhideWhenUsed/>
    <w:rsid w:val="00BD617C"/>
    <w:pPr>
      <w:numPr>
        <w:numId w:val="9"/>
      </w:numPr>
      <w:contextualSpacing/>
    </w:pPr>
  </w:style>
  <w:style w:type="paragraph" w:styleId="Oznaenseznam4">
    <w:name w:val="List Bullet 4"/>
    <w:basedOn w:val="Navaden"/>
    <w:semiHidden/>
    <w:unhideWhenUsed/>
    <w:rsid w:val="00115D7D"/>
    <w:pPr>
      <w:numPr>
        <w:numId w:val="11"/>
      </w:numPr>
      <w:contextualSpacing/>
    </w:pPr>
    <w:rPr>
      <w:rFonts w:ascii="Times New Roman" w:hAnsi="Times New Roman"/>
      <w:sz w:val="20"/>
      <w:szCs w:val="20"/>
    </w:rPr>
  </w:style>
  <w:style w:type="character" w:styleId="Sprotnaopomba-sklic">
    <w:name w:val="footnote reference"/>
    <w:aliases w:val="Footnote number,-E Fußnotenzeichen"/>
    <w:unhideWhenUsed/>
    <w:rsid w:val="00AE3972"/>
    <w:rPr>
      <w:vertAlign w:val="superscript"/>
    </w:rPr>
  </w:style>
  <w:style w:type="character" w:styleId="tevilkavrstice">
    <w:name w:val="line number"/>
    <w:basedOn w:val="Privzetapisavaodstavka"/>
    <w:uiPriority w:val="99"/>
    <w:semiHidden/>
    <w:unhideWhenUsed/>
    <w:rsid w:val="00B15267"/>
  </w:style>
  <w:style w:type="table" w:customStyle="1" w:styleId="Tabelamrea11">
    <w:name w:val="Tabela – mreža11"/>
    <w:basedOn w:val="Navadnatabela"/>
    <w:next w:val="Tabelamrea"/>
    <w:uiPriority w:val="59"/>
    <w:rsid w:val="006E4665"/>
    <w:pPr>
      <w:spacing w:after="0" w:line="240" w:lineRule="auto"/>
    </w:pPr>
    <w:rPr>
      <w:rFonts w:ascii="Calibri" w:eastAsia="Calibri" w:hAnsi="Calibri"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pombasklic1">
    <w:name w:val="Pripomba – sklic1"/>
    <w:unhideWhenUsed/>
    <w:rsid w:val="004E7D84"/>
    <w:pPr>
      <w:spacing w:after="0" w:line="240" w:lineRule="auto"/>
    </w:pPr>
    <w:rPr>
      <w:rFonts w:ascii="Times New Roman" w:hAnsi="Times New Roman" w:cs="Times New Roman"/>
      <w:b/>
      <w:bCs/>
      <w:sz w:val="20"/>
      <w:szCs w:val="20"/>
      <w:lang w:val="x-none" w:eastAsia="sl-SI"/>
    </w:rPr>
  </w:style>
  <w:style w:type="character" w:customStyle="1" w:styleId="PripombabesediloZnak1">
    <w:name w:val="Pripomba – besedilo Znak1"/>
    <w:semiHidden/>
    <w:rsid w:val="004E7D84"/>
    <w:rPr>
      <w:rFonts w:ascii="Times New Roman" w:eastAsia="Times New Roman" w:hAnsi="Times New Roman" w:cs="Times New Roman"/>
      <w:sz w:val="20"/>
      <w:szCs w:val="20"/>
      <w:lang w:eastAsia="sl-SI"/>
    </w:rPr>
  </w:style>
  <w:style w:type="character" w:customStyle="1" w:styleId="ZadevapripombeZnak1">
    <w:name w:val="Zadeva pripombe Znak1"/>
    <w:semiHidden/>
    <w:rsid w:val="004E7D84"/>
    <w:rPr>
      <w:rFonts w:ascii="Times New Roman" w:eastAsia="Times New Roman" w:hAnsi="Times New Roman" w:cs="Times New Roman"/>
      <w:b/>
      <w:bCs/>
      <w:sz w:val="20"/>
      <w:szCs w:val="20"/>
      <w:lang w:eastAsia="sl-SI"/>
    </w:rPr>
  </w:style>
  <w:style w:type="character" w:styleId="SledenaHiperpovezava">
    <w:name w:val="FollowedHyperlink"/>
    <w:rsid w:val="004E7D84"/>
    <w:rPr>
      <w:color w:val="800080"/>
      <w:u w:val="single"/>
    </w:rPr>
  </w:style>
  <w:style w:type="paragraph" w:customStyle="1" w:styleId="ListParagraph1">
    <w:name w:val="List Paragraph1"/>
    <w:basedOn w:val="Navaden"/>
    <w:qFormat/>
    <w:rsid w:val="004E7D84"/>
    <w:pPr>
      <w:ind w:left="720"/>
      <w:contextualSpacing/>
    </w:pPr>
    <w:rPr>
      <w:rFonts w:ascii="Times New Roman" w:hAnsi="Times New Roman"/>
    </w:rPr>
  </w:style>
  <w:style w:type="paragraph" w:customStyle="1" w:styleId="Oznakadokumenta">
    <w:name w:val="Oznaka dokumenta"/>
    <w:basedOn w:val="Navaden"/>
    <w:rsid w:val="004E7D84"/>
    <w:pPr>
      <w:keepNext/>
      <w:keepLines/>
      <w:spacing w:before="400" w:after="120" w:line="240" w:lineRule="atLeast"/>
      <w:ind w:left="-840" w:hanging="454"/>
      <w:jc w:val="both"/>
    </w:pPr>
    <w:rPr>
      <w:rFonts w:ascii="Arial Black" w:hAnsi="Arial Black"/>
      <w:spacing w:val="-100"/>
      <w:kern w:val="28"/>
      <w:sz w:val="108"/>
      <w:szCs w:val="20"/>
    </w:rPr>
  </w:style>
  <w:style w:type="paragraph" w:styleId="Glavasporoila">
    <w:name w:val="Message Header"/>
    <w:basedOn w:val="Telobesedila"/>
    <w:link w:val="GlavasporoilaZnak"/>
    <w:rsid w:val="004E7D84"/>
    <w:pPr>
      <w:keepLines/>
      <w:widowControl/>
      <w:tabs>
        <w:tab w:val="left" w:pos="720"/>
        <w:tab w:val="left" w:pos="4320"/>
        <w:tab w:val="left" w:pos="5040"/>
        <w:tab w:val="right" w:pos="8640"/>
      </w:tabs>
      <w:spacing w:after="40" w:line="440" w:lineRule="atLeast"/>
      <w:ind w:left="720" w:hanging="720"/>
    </w:pPr>
    <w:rPr>
      <w:b w:val="0"/>
      <w:spacing w:val="-5"/>
      <w:lang w:val="x-none" w:eastAsia="x-none"/>
    </w:rPr>
  </w:style>
  <w:style w:type="character" w:customStyle="1" w:styleId="GlavasporoilaZnak">
    <w:name w:val="Glava sporočila Znak"/>
    <w:basedOn w:val="Privzetapisavaodstavka"/>
    <w:link w:val="Glavasporoila"/>
    <w:rsid w:val="004E7D84"/>
    <w:rPr>
      <w:rFonts w:ascii="Arial" w:hAnsi="Arial" w:cs="Times New Roman"/>
      <w:spacing w:val="-5"/>
      <w:sz w:val="20"/>
      <w:szCs w:val="20"/>
      <w:lang w:val="x-none" w:eastAsia="x-none"/>
    </w:rPr>
  </w:style>
  <w:style w:type="paragraph" w:customStyle="1" w:styleId="Glavasporoila-prva">
    <w:name w:val="Glava sporočila - prva"/>
    <w:basedOn w:val="Glavasporoila"/>
    <w:next w:val="Glavasporoila"/>
    <w:rsid w:val="004E7D84"/>
  </w:style>
  <w:style w:type="character" w:customStyle="1" w:styleId="Glavasporoila-oznaka">
    <w:name w:val="Glava sporočila - oznaka"/>
    <w:rsid w:val="004E7D84"/>
    <w:rPr>
      <w:rFonts w:ascii="Arial Black" w:hAnsi="Arial Black"/>
      <w:sz w:val="18"/>
    </w:rPr>
  </w:style>
  <w:style w:type="paragraph" w:customStyle="1" w:styleId="2">
    <w:name w:val="2"/>
    <w:unhideWhenUsed/>
    <w:rsid w:val="004E7D84"/>
    <w:pPr>
      <w:spacing w:after="0" w:line="240" w:lineRule="auto"/>
    </w:pPr>
    <w:rPr>
      <w:rFonts w:ascii="Times New Roman" w:hAnsi="Times New Roman" w:cs="Times New Roman"/>
      <w:sz w:val="20"/>
      <w:szCs w:val="20"/>
      <w:lang w:eastAsia="sl-SI"/>
    </w:rPr>
  </w:style>
  <w:style w:type="paragraph" w:styleId="Seznam-nadaljevanje">
    <w:name w:val="List Continue"/>
    <w:basedOn w:val="Navaden"/>
    <w:uiPriority w:val="99"/>
    <w:semiHidden/>
    <w:unhideWhenUsed/>
    <w:rsid w:val="004E7D84"/>
    <w:pPr>
      <w:spacing w:after="120"/>
      <w:ind w:left="283"/>
      <w:contextualSpacing/>
    </w:pPr>
    <w:rPr>
      <w:rFonts w:ascii="Times New Roman" w:hAnsi="Times New Roman"/>
      <w:sz w:val="20"/>
      <w:szCs w:val="20"/>
    </w:rPr>
  </w:style>
  <w:style w:type="paragraph" w:customStyle="1" w:styleId="1">
    <w:name w:val="1"/>
    <w:unhideWhenUsed/>
    <w:rsid w:val="004E7D84"/>
    <w:pPr>
      <w:spacing w:after="0" w:line="240" w:lineRule="auto"/>
    </w:pPr>
    <w:rPr>
      <w:rFonts w:ascii="Times New Roman" w:hAnsi="Times New Roman" w:cs="Times New Roman"/>
      <w:sz w:val="20"/>
      <w:szCs w:val="20"/>
      <w:lang w:eastAsia="sl-SI"/>
    </w:rPr>
  </w:style>
  <w:style w:type="paragraph" w:customStyle="1" w:styleId="Zoran2">
    <w:name w:val="Zoran 2"/>
    <w:basedOn w:val="Naslov2"/>
    <w:rsid w:val="004E7D84"/>
    <w:pPr>
      <w:keepNext/>
      <w:numPr>
        <w:ilvl w:val="0"/>
        <w:numId w:val="14"/>
      </w:numPr>
      <w:tabs>
        <w:tab w:val="clear" w:pos="624"/>
      </w:tabs>
      <w:spacing w:before="0" w:after="0"/>
      <w:jc w:val="both"/>
    </w:pPr>
    <w:rPr>
      <w:rFonts w:ascii="Arial" w:hAnsi="Arial"/>
      <w:b/>
      <w:sz w:val="22"/>
      <w:szCs w:val="22"/>
    </w:rPr>
  </w:style>
  <w:style w:type="paragraph" w:customStyle="1" w:styleId="medvrstica">
    <w:name w:val="medvrstica"/>
    <w:basedOn w:val="Navaden"/>
    <w:rsid w:val="004E7D84"/>
    <w:pPr>
      <w:widowControl w:val="0"/>
      <w:suppressLineNumbers/>
      <w:spacing w:line="200" w:lineRule="exact"/>
      <w:jc w:val="both"/>
    </w:pPr>
    <w:rPr>
      <w:rFonts w:ascii="Arial" w:hAnsi="Arial"/>
      <w:sz w:val="20"/>
      <w:szCs w:val="20"/>
      <w:lang w:val="en-GB"/>
    </w:rPr>
  </w:style>
  <w:style w:type="character" w:customStyle="1" w:styleId="MakrobesediloZnak">
    <w:name w:val="Makro besedilo Znak"/>
    <w:link w:val="Makrobesedilo"/>
    <w:semiHidden/>
    <w:rsid w:val="004E7D84"/>
    <w:rPr>
      <w:rFonts w:ascii="Courier New" w:hAnsi="Courier New"/>
      <w:lang w:val="en-GB"/>
    </w:rPr>
  </w:style>
  <w:style w:type="paragraph" w:styleId="Makrobesedilo">
    <w:name w:val="macro"/>
    <w:link w:val="MakrobesediloZnak"/>
    <w:semiHidden/>
    <w:rsid w:val="004E7D84"/>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0" w:line="240" w:lineRule="auto"/>
      <w:textAlignment w:val="baseline"/>
    </w:pPr>
    <w:rPr>
      <w:rFonts w:ascii="Courier New" w:hAnsi="Courier New"/>
      <w:lang w:val="en-GB"/>
    </w:rPr>
  </w:style>
  <w:style w:type="character" w:customStyle="1" w:styleId="MakrobesediloZnak1">
    <w:name w:val="Makro besedilo Znak1"/>
    <w:basedOn w:val="Privzetapisavaodstavka"/>
    <w:uiPriority w:val="99"/>
    <w:semiHidden/>
    <w:rsid w:val="004E7D84"/>
    <w:rPr>
      <w:rFonts w:ascii="Consolas" w:hAnsi="Consolas" w:cs="Consolas"/>
      <w:sz w:val="20"/>
      <w:szCs w:val="20"/>
      <w:lang w:eastAsia="sl-SI"/>
    </w:rPr>
  </w:style>
  <w:style w:type="paragraph" w:customStyle="1" w:styleId="Besedilo0">
    <w:name w:val="Besedilo"/>
    <w:basedOn w:val="Navaden"/>
    <w:rsid w:val="004E7D84"/>
    <w:rPr>
      <w:rFonts w:ascii="Times New Roman" w:hAnsi="Times New Roman"/>
    </w:rPr>
  </w:style>
  <w:style w:type="paragraph" w:customStyle="1" w:styleId="Style">
    <w:name w:val="Style"/>
    <w:rsid w:val="004E7D84"/>
    <w:pPr>
      <w:widowControl w:val="0"/>
      <w:spacing w:after="0" w:line="240" w:lineRule="auto"/>
    </w:pPr>
    <w:rPr>
      <w:rFonts w:ascii="Times New Roman" w:hAnsi="Times New Roman" w:cs="Times New Roman"/>
      <w:sz w:val="24"/>
      <w:szCs w:val="20"/>
      <w:lang w:val="en-US" w:eastAsia="sl-SI"/>
    </w:rPr>
  </w:style>
  <w:style w:type="paragraph" w:customStyle="1" w:styleId="Tabela">
    <w:name w:val="Tabela"/>
    <w:basedOn w:val="Navaden"/>
    <w:rsid w:val="004E7D84"/>
    <w:pPr>
      <w:overflowPunct w:val="0"/>
      <w:autoSpaceDE w:val="0"/>
      <w:autoSpaceDN w:val="0"/>
      <w:adjustRightInd w:val="0"/>
      <w:spacing w:line="360" w:lineRule="atLeast"/>
      <w:jc w:val="center"/>
      <w:textAlignment w:val="baseline"/>
    </w:pPr>
    <w:rPr>
      <w:rFonts w:ascii="Times New Roman" w:hAnsi="Times New Roman"/>
      <w:szCs w:val="20"/>
    </w:rPr>
  </w:style>
  <w:style w:type="paragraph" w:customStyle="1" w:styleId="BodyTextIndent21">
    <w:name w:val="Body Text Indent 21"/>
    <w:basedOn w:val="Navaden"/>
    <w:rsid w:val="004E7D84"/>
    <w:pPr>
      <w:ind w:left="360"/>
      <w:jc w:val="both"/>
    </w:pPr>
    <w:rPr>
      <w:rFonts w:ascii="Times New Roman" w:hAnsi="Times New Roman"/>
      <w:szCs w:val="20"/>
    </w:rPr>
  </w:style>
  <w:style w:type="paragraph" w:customStyle="1" w:styleId="BodyTextIndent31">
    <w:name w:val="Body Text Indent 31"/>
    <w:basedOn w:val="Navaden"/>
    <w:rsid w:val="004E7D84"/>
    <w:pPr>
      <w:ind w:left="624"/>
      <w:jc w:val="both"/>
    </w:pPr>
    <w:rPr>
      <w:rFonts w:ascii="Times New Roman" w:hAnsi="Times New Roman"/>
      <w:szCs w:val="20"/>
    </w:rPr>
  </w:style>
  <w:style w:type="paragraph" w:customStyle="1" w:styleId="CharChar1CharZnakCharZnak">
    <w:name w:val="Char Char1 Char Znak Char Znak"/>
    <w:basedOn w:val="Navaden"/>
    <w:rsid w:val="004E7D84"/>
    <w:rPr>
      <w:rFonts w:ascii="Times New Roman" w:hAnsi="Times New Roman"/>
      <w:lang w:val="pl-PL" w:eastAsia="pl-PL"/>
    </w:rPr>
  </w:style>
  <w:style w:type="character" w:styleId="Poudarek">
    <w:name w:val="Emphasis"/>
    <w:uiPriority w:val="20"/>
    <w:qFormat/>
    <w:rsid w:val="004E7D84"/>
    <w:rPr>
      <w:i/>
      <w:iCs/>
    </w:rPr>
  </w:style>
  <w:style w:type="numbering" w:customStyle="1" w:styleId="Brezseznama2">
    <w:name w:val="Brez seznama2"/>
    <w:next w:val="Brezseznama"/>
    <w:semiHidden/>
    <w:unhideWhenUsed/>
    <w:rsid w:val="00AE7569"/>
  </w:style>
  <w:style w:type="paragraph" w:customStyle="1" w:styleId="Telobesedila-zamik23">
    <w:name w:val="Telo besedila - zamik 23"/>
    <w:basedOn w:val="Navaden"/>
    <w:rsid w:val="00AE7569"/>
    <w:pPr>
      <w:widowControl w:val="0"/>
      <w:ind w:left="1134" w:hanging="708"/>
      <w:jc w:val="both"/>
    </w:pPr>
    <w:rPr>
      <w:rFonts w:ascii="Times New Roman" w:hAnsi="Times New Roman"/>
      <w:szCs w:val="20"/>
    </w:rPr>
  </w:style>
  <w:style w:type="paragraph" w:customStyle="1" w:styleId="Telobesedila-zamik33">
    <w:name w:val="Telo besedila - zamik 33"/>
    <w:basedOn w:val="Navaden"/>
    <w:rsid w:val="00AE7569"/>
    <w:pPr>
      <w:widowControl w:val="0"/>
      <w:tabs>
        <w:tab w:val="left" w:pos="1701"/>
      </w:tabs>
      <w:ind w:left="425"/>
      <w:jc w:val="center"/>
    </w:pPr>
    <w:rPr>
      <w:rFonts w:ascii="Times New Roman" w:hAnsi="Times New Roman"/>
      <w:b/>
      <w:szCs w:val="20"/>
    </w:rPr>
  </w:style>
  <w:style w:type="paragraph" w:customStyle="1" w:styleId="Telobesedila23">
    <w:name w:val="Telo besedila 23"/>
    <w:basedOn w:val="Navaden"/>
    <w:rsid w:val="00AE7569"/>
    <w:pPr>
      <w:widowControl w:val="0"/>
      <w:ind w:left="284" w:hanging="284"/>
      <w:jc w:val="both"/>
    </w:pPr>
    <w:rPr>
      <w:rFonts w:ascii="Times New Roman" w:hAnsi="Times New Roman"/>
      <w:szCs w:val="20"/>
    </w:rPr>
  </w:style>
  <w:style w:type="paragraph" w:customStyle="1" w:styleId="Odstavekseznama2">
    <w:name w:val="Odstavek seznama2"/>
    <w:basedOn w:val="Navaden"/>
    <w:uiPriority w:val="34"/>
    <w:qFormat/>
    <w:rsid w:val="00AE7569"/>
    <w:pPr>
      <w:ind w:left="708"/>
    </w:pPr>
    <w:rPr>
      <w:rFonts w:ascii="Times New Roman" w:hAnsi="Times New Roman"/>
    </w:rPr>
  </w:style>
  <w:style w:type="paragraph" w:customStyle="1" w:styleId="Telobesedila34">
    <w:name w:val="Telo besedila 34"/>
    <w:basedOn w:val="Navaden"/>
    <w:rsid w:val="00AE756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jc w:val="both"/>
    </w:pPr>
    <w:rPr>
      <w:rFonts w:ascii="Times New Roman" w:hAnsi="Times New Roman"/>
      <w:szCs w:val="20"/>
      <w:lang w:eastAsia="ar-SA"/>
    </w:rPr>
  </w:style>
  <w:style w:type="paragraph" w:customStyle="1" w:styleId="a">
    <w:unhideWhenUsed/>
    <w:rsid w:val="00AE7569"/>
    <w:pPr>
      <w:spacing w:after="0" w:line="240" w:lineRule="auto"/>
    </w:pPr>
    <w:rPr>
      <w:rFonts w:ascii="Tahoma" w:hAnsi="Tahoma" w:cs="Times New Roman"/>
      <w:sz w:val="24"/>
      <w:szCs w:val="24"/>
      <w:lang w:eastAsia="sl-SI"/>
    </w:rPr>
  </w:style>
  <w:style w:type="paragraph" w:customStyle="1" w:styleId="CharChar1CharZnakCharZnak0">
    <w:name w:val="Char Char1 Char Znak Char Znak"/>
    <w:basedOn w:val="Navaden"/>
    <w:rsid w:val="00AE7569"/>
    <w:rPr>
      <w:rFonts w:ascii="Times New Roman" w:hAnsi="Times New Roman"/>
      <w:lang w:val="pl-PL" w:eastAsia="pl-PL"/>
    </w:rPr>
  </w:style>
  <w:style w:type="numbering" w:customStyle="1" w:styleId="Brezseznama3">
    <w:name w:val="Brez seznama3"/>
    <w:next w:val="Brezseznama"/>
    <w:uiPriority w:val="99"/>
    <w:semiHidden/>
    <w:unhideWhenUsed/>
    <w:rsid w:val="00F16748"/>
  </w:style>
  <w:style w:type="paragraph" w:customStyle="1" w:styleId="cambriaalineje">
    <w:name w:val="cambria alineje"/>
    <w:basedOn w:val="Navaden"/>
    <w:link w:val="cambriaalinejeZnak"/>
    <w:qFormat/>
    <w:rsid w:val="00F16748"/>
    <w:pPr>
      <w:numPr>
        <w:numId w:val="19"/>
      </w:numPr>
    </w:pPr>
    <w:rPr>
      <w:rFonts w:ascii="Cambria" w:hAnsi="Cambria" w:cs="Arial"/>
      <w:u w:val="single"/>
    </w:rPr>
  </w:style>
  <w:style w:type="character" w:customStyle="1" w:styleId="cambriaalinejeZnak">
    <w:name w:val="cambria alineje Znak"/>
    <w:basedOn w:val="Privzetapisavaodstavka"/>
    <w:link w:val="cambriaalineje"/>
    <w:rsid w:val="00F16748"/>
    <w:rPr>
      <w:rFonts w:ascii="Cambria" w:hAnsi="Cambria" w:cs="Arial"/>
      <w:sz w:val="24"/>
      <w:szCs w:val="24"/>
      <w:u w:val="single"/>
      <w:lang w:eastAsia="sl-SI"/>
    </w:rPr>
  </w:style>
  <w:style w:type="numbering" w:customStyle="1" w:styleId="Brezseznama11">
    <w:name w:val="Brez seznama11"/>
    <w:next w:val="Brezseznama"/>
    <w:uiPriority w:val="99"/>
    <w:semiHidden/>
    <w:unhideWhenUsed/>
    <w:rsid w:val="00F16748"/>
  </w:style>
  <w:style w:type="table" w:customStyle="1" w:styleId="Tabelamrea2">
    <w:name w:val="Tabela – mreža2"/>
    <w:basedOn w:val="Navadnatabela"/>
    <w:next w:val="Tabelamrea"/>
    <w:uiPriority w:val="59"/>
    <w:rsid w:val="00F16748"/>
    <w:pPr>
      <w:spacing w:after="0" w:line="240" w:lineRule="auto"/>
    </w:pPr>
    <w:rPr>
      <w:rFonts w:ascii="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2">
    <w:name w:val="Tabela – mreža12"/>
    <w:basedOn w:val="Navadnatabela"/>
    <w:next w:val="Tabelamrea"/>
    <w:uiPriority w:val="59"/>
    <w:rsid w:val="00F16748"/>
    <w:pPr>
      <w:spacing w:after="0" w:line="240" w:lineRule="auto"/>
    </w:pPr>
    <w:rPr>
      <w:rFonts w:ascii="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9069543">
      <w:bodyDiv w:val="1"/>
      <w:marLeft w:val="0"/>
      <w:marRight w:val="0"/>
      <w:marTop w:val="0"/>
      <w:marBottom w:val="0"/>
      <w:divBdr>
        <w:top w:val="none" w:sz="0" w:space="0" w:color="auto"/>
        <w:left w:val="none" w:sz="0" w:space="0" w:color="auto"/>
        <w:bottom w:val="none" w:sz="0" w:space="0" w:color="auto"/>
        <w:right w:val="none" w:sz="0" w:space="0" w:color="auto"/>
      </w:divBdr>
    </w:div>
    <w:div w:id="293944234">
      <w:bodyDiv w:val="1"/>
      <w:marLeft w:val="0"/>
      <w:marRight w:val="0"/>
      <w:marTop w:val="0"/>
      <w:marBottom w:val="0"/>
      <w:divBdr>
        <w:top w:val="none" w:sz="0" w:space="0" w:color="auto"/>
        <w:left w:val="none" w:sz="0" w:space="0" w:color="auto"/>
        <w:bottom w:val="none" w:sz="0" w:space="0" w:color="auto"/>
        <w:right w:val="none" w:sz="0" w:space="0" w:color="auto"/>
      </w:divBdr>
    </w:div>
    <w:div w:id="574513105">
      <w:bodyDiv w:val="1"/>
      <w:marLeft w:val="0"/>
      <w:marRight w:val="0"/>
      <w:marTop w:val="0"/>
      <w:marBottom w:val="0"/>
      <w:divBdr>
        <w:top w:val="none" w:sz="0" w:space="0" w:color="auto"/>
        <w:left w:val="none" w:sz="0" w:space="0" w:color="auto"/>
        <w:bottom w:val="none" w:sz="0" w:space="0" w:color="auto"/>
        <w:right w:val="none" w:sz="0" w:space="0" w:color="auto"/>
      </w:divBdr>
    </w:div>
    <w:div w:id="595679053">
      <w:bodyDiv w:val="1"/>
      <w:marLeft w:val="0"/>
      <w:marRight w:val="0"/>
      <w:marTop w:val="0"/>
      <w:marBottom w:val="0"/>
      <w:divBdr>
        <w:top w:val="none" w:sz="0" w:space="0" w:color="auto"/>
        <w:left w:val="none" w:sz="0" w:space="0" w:color="auto"/>
        <w:bottom w:val="none" w:sz="0" w:space="0" w:color="auto"/>
        <w:right w:val="none" w:sz="0" w:space="0" w:color="auto"/>
      </w:divBdr>
      <w:divsChild>
        <w:div w:id="1535384632">
          <w:marLeft w:val="0"/>
          <w:marRight w:val="0"/>
          <w:marTop w:val="0"/>
          <w:marBottom w:val="0"/>
          <w:divBdr>
            <w:top w:val="none" w:sz="0" w:space="0" w:color="auto"/>
            <w:left w:val="none" w:sz="0" w:space="0" w:color="auto"/>
            <w:bottom w:val="none" w:sz="0" w:space="0" w:color="auto"/>
            <w:right w:val="none" w:sz="0" w:space="0" w:color="auto"/>
          </w:divBdr>
          <w:divsChild>
            <w:div w:id="2133942588">
              <w:marLeft w:val="0"/>
              <w:marRight w:val="60"/>
              <w:marTop w:val="0"/>
              <w:marBottom w:val="0"/>
              <w:divBdr>
                <w:top w:val="none" w:sz="0" w:space="0" w:color="auto"/>
                <w:left w:val="none" w:sz="0" w:space="0" w:color="auto"/>
                <w:bottom w:val="none" w:sz="0" w:space="0" w:color="auto"/>
                <w:right w:val="none" w:sz="0" w:space="0" w:color="auto"/>
              </w:divBdr>
              <w:divsChild>
                <w:div w:id="1681934688">
                  <w:marLeft w:val="0"/>
                  <w:marRight w:val="0"/>
                  <w:marTop w:val="0"/>
                  <w:marBottom w:val="150"/>
                  <w:divBdr>
                    <w:top w:val="none" w:sz="0" w:space="0" w:color="auto"/>
                    <w:left w:val="none" w:sz="0" w:space="0" w:color="auto"/>
                    <w:bottom w:val="none" w:sz="0" w:space="0" w:color="auto"/>
                    <w:right w:val="none" w:sz="0" w:space="0" w:color="auto"/>
                  </w:divBdr>
                  <w:divsChild>
                    <w:div w:id="691613495">
                      <w:marLeft w:val="0"/>
                      <w:marRight w:val="0"/>
                      <w:marTop w:val="0"/>
                      <w:marBottom w:val="0"/>
                      <w:divBdr>
                        <w:top w:val="none" w:sz="0" w:space="0" w:color="auto"/>
                        <w:left w:val="none" w:sz="0" w:space="0" w:color="auto"/>
                        <w:bottom w:val="none" w:sz="0" w:space="0" w:color="auto"/>
                        <w:right w:val="none" w:sz="0" w:space="0" w:color="auto"/>
                      </w:divBdr>
                      <w:divsChild>
                        <w:div w:id="670261452">
                          <w:marLeft w:val="0"/>
                          <w:marRight w:val="0"/>
                          <w:marTop w:val="0"/>
                          <w:marBottom w:val="0"/>
                          <w:divBdr>
                            <w:top w:val="none" w:sz="0" w:space="0" w:color="auto"/>
                            <w:left w:val="none" w:sz="0" w:space="0" w:color="auto"/>
                            <w:bottom w:val="none" w:sz="0" w:space="0" w:color="auto"/>
                            <w:right w:val="none" w:sz="0" w:space="0" w:color="auto"/>
                          </w:divBdr>
                          <w:divsChild>
                            <w:div w:id="77484559">
                              <w:marLeft w:val="0"/>
                              <w:marRight w:val="0"/>
                              <w:marTop w:val="240"/>
                              <w:marBottom w:val="120"/>
                              <w:divBdr>
                                <w:top w:val="none" w:sz="0" w:space="0" w:color="auto"/>
                                <w:left w:val="none" w:sz="0" w:space="0" w:color="auto"/>
                                <w:bottom w:val="none" w:sz="0" w:space="0" w:color="auto"/>
                                <w:right w:val="none" w:sz="0" w:space="0" w:color="auto"/>
                              </w:divBdr>
                            </w:div>
                            <w:div w:id="112290079">
                              <w:marLeft w:val="0"/>
                              <w:marRight w:val="0"/>
                              <w:marTop w:val="240"/>
                              <w:marBottom w:val="120"/>
                              <w:divBdr>
                                <w:top w:val="none" w:sz="0" w:space="0" w:color="auto"/>
                                <w:left w:val="none" w:sz="0" w:space="0" w:color="auto"/>
                                <w:bottom w:val="none" w:sz="0" w:space="0" w:color="auto"/>
                                <w:right w:val="none" w:sz="0" w:space="0" w:color="auto"/>
                              </w:divBdr>
                            </w:div>
                            <w:div w:id="123011245">
                              <w:marLeft w:val="0"/>
                              <w:marRight w:val="0"/>
                              <w:marTop w:val="240"/>
                              <w:marBottom w:val="120"/>
                              <w:divBdr>
                                <w:top w:val="none" w:sz="0" w:space="0" w:color="auto"/>
                                <w:left w:val="none" w:sz="0" w:space="0" w:color="auto"/>
                                <w:bottom w:val="none" w:sz="0" w:space="0" w:color="auto"/>
                                <w:right w:val="none" w:sz="0" w:space="0" w:color="auto"/>
                              </w:divBdr>
                            </w:div>
                            <w:div w:id="475731714">
                              <w:marLeft w:val="0"/>
                              <w:marRight w:val="0"/>
                              <w:marTop w:val="240"/>
                              <w:marBottom w:val="120"/>
                              <w:divBdr>
                                <w:top w:val="none" w:sz="0" w:space="0" w:color="auto"/>
                                <w:left w:val="none" w:sz="0" w:space="0" w:color="auto"/>
                                <w:bottom w:val="none" w:sz="0" w:space="0" w:color="auto"/>
                                <w:right w:val="none" w:sz="0" w:space="0" w:color="auto"/>
                              </w:divBdr>
                            </w:div>
                            <w:div w:id="541021711">
                              <w:marLeft w:val="0"/>
                              <w:marRight w:val="0"/>
                              <w:marTop w:val="240"/>
                              <w:marBottom w:val="120"/>
                              <w:divBdr>
                                <w:top w:val="none" w:sz="0" w:space="0" w:color="auto"/>
                                <w:left w:val="none" w:sz="0" w:space="0" w:color="auto"/>
                                <w:bottom w:val="none" w:sz="0" w:space="0" w:color="auto"/>
                                <w:right w:val="none" w:sz="0" w:space="0" w:color="auto"/>
                              </w:divBdr>
                            </w:div>
                            <w:div w:id="583799380">
                              <w:marLeft w:val="0"/>
                              <w:marRight w:val="0"/>
                              <w:marTop w:val="240"/>
                              <w:marBottom w:val="120"/>
                              <w:divBdr>
                                <w:top w:val="none" w:sz="0" w:space="0" w:color="auto"/>
                                <w:left w:val="none" w:sz="0" w:space="0" w:color="auto"/>
                                <w:bottom w:val="none" w:sz="0" w:space="0" w:color="auto"/>
                                <w:right w:val="none" w:sz="0" w:space="0" w:color="auto"/>
                              </w:divBdr>
                            </w:div>
                            <w:div w:id="599263280">
                              <w:marLeft w:val="0"/>
                              <w:marRight w:val="0"/>
                              <w:marTop w:val="240"/>
                              <w:marBottom w:val="120"/>
                              <w:divBdr>
                                <w:top w:val="none" w:sz="0" w:space="0" w:color="auto"/>
                                <w:left w:val="none" w:sz="0" w:space="0" w:color="auto"/>
                                <w:bottom w:val="none" w:sz="0" w:space="0" w:color="auto"/>
                                <w:right w:val="none" w:sz="0" w:space="0" w:color="auto"/>
                              </w:divBdr>
                            </w:div>
                            <w:div w:id="611940417">
                              <w:marLeft w:val="0"/>
                              <w:marRight w:val="0"/>
                              <w:marTop w:val="240"/>
                              <w:marBottom w:val="120"/>
                              <w:divBdr>
                                <w:top w:val="none" w:sz="0" w:space="0" w:color="auto"/>
                                <w:left w:val="none" w:sz="0" w:space="0" w:color="auto"/>
                                <w:bottom w:val="none" w:sz="0" w:space="0" w:color="auto"/>
                                <w:right w:val="none" w:sz="0" w:space="0" w:color="auto"/>
                              </w:divBdr>
                            </w:div>
                            <w:div w:id="701708450">
                              <w:marLeft w:val="0"/>
                              <w:marRight w:val="0"/>
                              <w:marTop w:val="240"/>
                              <w:marBottom w:val="120"/>
                              <w:divBdr>
                                <w:top w:val="none" w:sz="0" w:space="0" w:color="auto"/>
                                <w:left w:val="none" w:sz="0" w:space="0" w:color="auto"/>
                                <w:bottom w:val="none" w:sz="0" w:space="0" w:color="auto"/>
                                <w:right w:val="none" w:sz="0" w:space="0" w:color="auto"/>
                              </w:divBdr>
                            </w:div>
                            <w:div w:id="931201266">
                              <w:marLeft w:val="0"/>
                              <w:marRight w:val="0"/>
                              <w:marTop w:val="240"/>
                              <w:marBottom w:val="120"/>
                              <w:divBdr>
                                <w:top w:val="none" w:sz="0" w:space="0" w:color="auto"/>
                                <w:left w:val="none" w:sz="0" w:space="0" w:color="auto"/>
                                <w:bottom w:val="none" w:sz="0" w:space="0" w:color="auto"/>
                                <w:right w:val="none" w:sz="0" w:space="0" w:color="auto"/>
                              </w:divBdr>
                            </w:div>
                            <w:div w:id="1011029569">
                              <w:marLeft w:val="0"/>
                              <w:marRight w:val="0"/>
                              <w:marTop w:val="240"/>
                              <w:marBottom w:val="120"/>
                              <w:divBdr>
                                <w:top w:val="none" w:sz="0" w:space="0" w:color="auto"/>
                                <w:left w:val="none" w:sz="0" w:space="0" w:color="auto"/>
                                <w:bottom w:val="none" w:sz="0" w:space="0" w:color="auto"/>
                                <w:right w:val="none" w:sz="0" w:space="0" w:color="auto"/>
                              </w:divBdr>
                            </w:div>
                            <w:div w:id="1037049873">
                              <w:marLeft w:val="0"/>
                              <w:marRight w:val="0"/>
                              <w:marTop w:val="240"/>
                              <w:marBottom w:val="120"/>
                              <w:divBdr>
                                <w:top w:val="none" w:sz="0" w:space="0" w:color="auto"/>
                                <w:left w:val="none" w:sz="0" w:space="0" w:color="auto"/>
                                <w:bottom w:val="none" w:sz="0" w:space="0" w:color="auto"/>
                                <w:right w:val="none" w:sz="0" w:space="0" w:color="auto"/>
                              </w:divBdr>
                            </w:div>
                            <w:div w:id="1491363644">
                              <w:marLeft w:val="0"/>
                              <w:marRight w:val="0"/>
                              <w:marTop w:val="240"/>
                              <w:marBottom w:val="120"/>
                              <w:divBdr>
                                <w:top w:val="none" w:sz="0" w:space="0" w:color="auto"/>
                                <w:left w:val="none" w:sz="0" w:space="0" w:color="auto"/>
                                <w:bottom w:val="none" w:sz="0" w:space="0" w:color="auto"/>
                                <w:right w:val="none" w:sz="0" w:space="0" w:color="auto"/>
                              </w:divBdr>
                            </w:div>
                            <w:div w:id="1514537599">
                              <w:marLeft w:val="0"/>
                              <w:marRight w:val="0"/>
                              <w:marTop w:val="240"/>
                              <w:marBottom w:val="120"/>
                              <w:divBdr>
                                <w:top w:val="none" w:sz="0" w:space="0" w:color="auto"/>
                                <w:left w:val="none" w:sz="0" w:space="0" w:color="auto"/>
                                <w:bottom w:val="none" w:sz="0" w:space="0" w:color="auto"/>
                                <w:right w:val="none" w:sz="0" w:space="0" w:color="auto"/>
                              </w:divBdr>
                            </w:div>
                            <w:div w:id="1976061243">
                              <w:marLeft w:val="0"/>
                              <w:marRight w:val="0"/>
                              <w:marTop w:val="240"/>
                              <w:marBottom w:val="120"/>
                              <w:divBdr>
                                <w:top w:val="none" w:sz="0" w:space="0" w:color="auto"/>
                                <w:left w:val="none" w:sz="0" w:space="0" w:color="auto"/>
                                <w:bottom w:val="none" w:sz="0" w:space="0" w:color="auto"/>
                                <w:right w:val="none" w:sz="0" w:space="0" w:color="auto"/>
                              </w:divBdr>
                            </w:div>
                            <w:div w:id="2035644515">
                              <w:marLeft w:val="0"/>
                              <w:marRight w:val="0"/>
                              <w:marTop w:val="240"/>
                              <w:marBottom w:val="120"/>
                              <w:divBdr>
                                <w:top w:val="none" w:sz="0" w:space="0" w:color="auto"/>
                                <w:left w:val="none" w:sz="0" w:space="0" w:color="auto"/>
                                <w:bottom w:val="none" w:sz="0" w:space="0" w:color="auto"/>
                                <w:right w:val="none" w:sz="0" w:space="0" w:color="auto"/>
                              </w:divBdr>
                            </w:div>
                            <w:div w:id="2113554124">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6847662">
      <w:bodyDiv w:val="1"/>
      <w:marLeft w:val="0"/>
      <w:marRight w:val="0"/>
      <w:marTop w:val="0"/>
      <w:marBottom w:val="0"/>
      <w:divBdr>
        <w:top w:val="none" w:sz="0" w:space="0" w:color="auto"/>
        <w:left w:val="none" w:sz="0" w:space="0" w:color="auto"/>
        <w:bottom w:val="none" w:sz="0" w:space="0" w:color="auto"/>
        <w:right w:val="none" w:sz="0" w:space="0" w:color="auto"/>
      </w:divBdr>
      <w:divsChild>
        <w:div w:id="1142884904">
          <w:marLeft w:val="0"/>
          <w:marRight w:val="0"/>
          <w:marTop w:val="0"/>
          <w:marBottom w:val="0"/>
          <w:divBdr>
            <w:top w:val="none" w:sz="0" w:space="0" w:color="auto"/>
            <w:left w:val="none" w:sz="0" w:space="0" w:color="auto"/>
            <w:bottom w:val="none" w:sz="0" w:space="0" w:color="auto"/>
            <w:right w:val="none" w:sz="0" w:space="0" w:color="auto"/>
          </w:divBdr>
          <w:divsChild>
            <w:div w:id="1954894388">
              <w:marLeft w:val="0"/>
              <w:marRight w:val="60"/>
              <w:marTop w:val="0"/>
              <w:marBottom w:val="0"/>
              <w:divBdr>
                <w:top w:val="none" w:sz="0" w:space="0" w:color="auto"/>
                <w:left w:val="none" w:sz="0" w:space="0" w:color="auto"/>
                <w:bottom w:val="none" w:sz="0" w:space="0" w:color="auto"/>
                <w:right w:val="none" w:sz="0" w:space="0" w:color="auto"/>
              </w:divBdr>
              <w:divsChild>
                <w:div w:id="620765246">
                  <w:marLeft w:val="0"/>
                  <w:marRight w:val="0"/>
                  <w:marTop w:val="0"/>
                  <w:marBottom w:val="150"/>
                  <w:divBdr>
                    <w:top w:val="none" w:sz="0" w:space="0" w:color="auto"/>
                    <w:left w:val="none" w:sz="0" w:space="0" w:color="auto"/>
                    <w:bottom w:val="none" w:sz="0" w:space="0" w:color="auto"/>
                    <w:right w:val="none" w:sz="0" w:space="0" w:color="auto"/>
                  </w:divBdr>
                  <w:divsChild>
                    <w:div w:id="1777864369">
                      <w:marLeft w:val="0"/>
                      <w:marRight w:val="0"/>
                      <w:marTop w:val="0"/>
                      <w:marBottom w:val="0"/>
                      <w:divBdr>
                        <w:top w:val="none" w:sz="0" w:space="0" w:color="auto"/>
                        <w:left w:val="none" w:sz="0" w:space="0" w:color="auto"/>
                        <w:bottom w:val="none" w:sz="0" w:space="0" w:color="auto"/>
                        <w:right w:val="none" w:sz="0" w:space="0" w:color="auto"/>
                      </w:divBdr>
                      <w:divsChild>
                        <w:div w:id="111755918">
                          <w:marLeft w:val="0"/>
                          <w:marRight w:val="0"/>
                          <w:marTop w:val="0"/>
                          <w:marBottom w:val="0"/>
                          <w:divBdr>
                            <w:top w:val="none" w:sz="0" w:space="0" w:color="auto"/>
                            <w:left w:val="none" w:sz="0" w:space="0" w:color="auto"/>
                            <w:bottom w:val="none" w:sz="0" w:space="0" w:color="auto"/>
                            <w:right w:val="none" w:sz="0" w:space="0" w:color="auto"/>
                          </w:divBdr>
                          <w:divsChild>
                            <w:div w:id="447049981">
                              <w:marLeft w:val="0"/>
                              <w:marRight w:val="0"/>
                              <w:marTop w:val="240"/>
                              <w:marBottom w:val="120"/>
                              <w:divBdr>
                                <w:top w:val="none" w:sz="0" w:space="0" w:color="auto"/>
                                <w:left w:val="none" w:sz="0" w:space="0" w:color="auto"/>
                                <w:bottom w:val="none" w:sz="0" w:space="0" w:color="auto"/>
                                <w:right w:val="none" w:sz="0" w:space="0" w:color="auto"/>
                              </w:divBdr>
                            </w:div>
                            <w:div w:id="452792698">
                              <w:marLeft w:val="0"/>
                              <w:marRight w:val="0"/>
                              <w:marTop w:val="240"/>
                              <w:marBottom w:val="120"/>
                              <w:divBdr>
                                <w:top w:val="none" w:sz="0" w:space="0" w:color="auto"/>
                                <w:left w:val="none" w:sz="0" w:space="0" w:color="auto"/>
                                <w:bottom w:val="none" w:sz="0" w:space="0" w:color="auto"/>
                                <w:right w:val="none" w:sz="0" w:space="0" w:color="auto"/>
                              </w:divBdr>
                            </w:div>
                            <w:div w:id="522938677">
                              <w:marLeft w:val="0"/>
                              <w:marRight w:val="0"/>
                              <w:marTop w:val="240"/>
                              <w:marBottom w:val="120"/>
                              <w:divBdr>
                                <w:top w:val="none" w:sz="0" w:space="0" w:color="auto"/>
                                <w:left w:val="none" w:sz="0" w:space="0" w:color="auto"/>
                                <w:bottom w:val="none" w:sz="0" w:space="0" w:color="auto"/>
                                <w:right w:val="none" w:sz="0" w:space="0" w:color="auto"/>
                              </w:divBdr>
                            </w:div>
                            <w:div w:id="608699448">
                              <w:marLeft w:val="0"/>
                              <w:marRight w:val="0"/>
                              <w:marTop w:val="240"/>
                              <w:marBottom w:val="120"/>
                              <w:divBdr>
                                <w:top w:val="none" w:sz="0" w:space="0" w:color="auto"/>
                                <w:left w:val="none" w:sz="0" w:space="0" w:color="auto"/>
                                <w:bottom w:val="none" w:sz="0" w:space="0" w:color="auto"/>
                                <w:right w:val="none" w:sz="0" w:space="0" w:color="auto"/>
                              </w:divBdr>
                            </w:div>
                            <w:div w:id="733967007">
                              <w:marLeft w:val="0"/>
                              <w:marRight w:val="0"/>
                              <w:marTop w:val="240"/>
                              <w:marBottom w:val="120"/>
                              <w:divBdr>
                                <w:top w:val="none" w:sz="0" w:space="0" w:color="auto"/>
                                <w:left w:val="none" w:sz="0" w:space="0" w:color="auto"/>
                                <w:bottom w:val="none" w:sz="0" w:space="0" w:color="auto"/>
                                <w:right w:val="none" w:sz="0" w:space="0" w:color="auto"/>
                              </w:divBdr>
                            </w:div>
                            <w:div w:id="777457099">
                              <w:marLeft w:val="0"/>
                              <w:marRight w:val="0"/>
                              <w:marTop w:val="240"/>
                              <w:marBottom w:val="120"/>
                              <w:divBdr>
                                <w:top w:val="none" w:sz="0" w:space="0" w:color="auto"/>
                                <w:left w:val="none" w:sz="0" w:space="0" w:color="auto"/>
                                <w:bottom w:val="none" w:sz="0" w:space="0" w:color="auto"/>
                                <w:right w:val="none" w:sz="0" w:space="0" w:color="auto"/>
                              </w:divBdr>
                            </w:div>
                            <w:div w:id="843132949">
                              <w:marLeft w:val="0"/>
                              <w:marRight w:val="0"/>
                              <w:marTop w:val="240"/>
                              <w:marBottom w:val="120"/>
                              <w:divBdr>
                                <w:top w:val="none" w:sz="0" w:space="0" w:color="auto"/>
                                <w:left w:val="none" w:sz="0" w:space="0" w:color="auto"/>
                                <w:bottom w:val="none" w:sz="0" w:space="0" w:color="auto"/>
                                <w:right w:val="none" w:sz="0" w:space="0" w:color="auto"/>
                              </w:divBdr>
                            </w:div>
                            <w:div w:id="863831312">
                              <w:marLeft w:val="0"/>
                              <w:marRight w:val="0"/>
                              <w:marTop w:val="240"/>
                              <w:marBottom w:val="120"/>
                              <w:divBdr>
                                <w:top w:val="none" w:sz="0" w:space="0" w:color="auto"/>
                                <w:left w:val="none" w:sz="0" w:space="0" w:color="auto"/>
                                <w:bottom w:val="none" w:sz="0" w:space="0" w:color="auto"/>
                                <w:right w:val="none" w:sz="0" w:space="0" w:color="auto"/>
                              </w:divBdr>
                            </w:div>
                            <w:div w:id="921915247">
                              <w:marLeft w:val="0"/>
                              <w:marRight w:val="0"/>
                              <w:marTop w:val="240"/>
                              <w:marBottom w:val="120"/>
                              <w:divBdr>
                                <w:top w:val="none" w:sz="0" w:space="0" w:color="auto"/>
                                <w:left w:val="none" w:sz="0" w:space="0" w:color="auto"/>
                                <w:bottom w:val="none" w:sz="0" w:space="0" w:color="auto"/>
                                <w:right w:val="none" w:sz="0" w:space="0" w:color="auto"/>
                              </w:divBdr>
                            </w:div>
                            <w:div w:id="955867601">
                              <w:marLeft w:val="0"/>
                              <w:marRight w:val="0"/>
                              <w:marTop w:val="240"/>
                              <w:marBottom w:val="120"/>
                              <w:divBdr>
                                <w:top w:val="none" w:sz="0" w:space="0" w:color="auto"/>
                                <w:left w:val="none" w:sz="0" w:space="0" w:color="auto"/>
                                <w:bottom w:val="none" w:sz="0" w:space="0" w:color="auto"/>
                                <w:right w:val="none" w:sz="0" w:space="0" w:color="auto"/>
                              </w:divBdr>
                            </w:div>
                            <w:div w:id="1066536897">
                              <w:marLeft w:val="0"/>
                              <w:marRight w:val="0"/>
                              <w:marTop w:val="240"/>
                              <w:marBottom w:val="120"/>
                              <w:divBdr>
                                <w:top w:val="none" w:sz="0" w:space="0" w:color="auto"/>
                                <w:left w:val="none" w:sz="0" w:space="0" w:color="auto"/>
                                <w:bottom w:val="none" w:sz="0" w:space="0" w:color="auto"/>
                                <w:right w:val="none" w:sz="0" w:space="0" w:color="auto"/>
                              </w:divBdr>
                            </w:div>
                            <w:div w:id="1388720106">
                              <w:marLeft w:val="0"/>
                              <w:marRight w:val="0"/>
                              <w:marTop w:val="240"/>
                              <w:marBottom w:val="120"/>
                              <w:divBdr>
                                <w:top w:val="none" w:sz="0" w:space="0" w:color="auto"/>
                                <w:left w:val="none" w:sz="0" w:space="0" w:color="auto"/>
                                <w:bottom w:val="none" w:sz="0" w:space="0" w:color="auto"/>
                                <w:right w:val="none" w:sz="0" w:space="0" w:color="auto"/>
                              </w:divBdr>
                            </w:div>
                            <w:div w:id="1580478428">
                              <w:marLeft w:val="0"/>
                              <w:marRight w:val="0"/>
                              <w:marTop w:val="240"/>
                              <w:marBottom w:val="120"/>
                              <w:divBdr>
                                <w:top w:val="none" w:sz="0" w:space="0" w:color="auto"/>
                                <w:left w:val="none" w:sz="0" w:space="0" w:color="auto"/>
                                <w:bottom w:val="none" w:sz="0" w:space="0" w:color="auto"/>
                                <w:right w:val="none" w:sz="0" w:space="0" w:color="auto"/>
                              </w:divBdr>
                            </w:div>
                            <w:div w:id="1696686635">
                              <w:marLeft w:val="0"/>
                              <w:marRight w:val="0"/>
                              <w:marTop w:val="240"/>
                              <w:marBottom w:val="120"/>
                              <w:divBdr>
                                <w:top w:val="none" w:sz="0" w:space="0" w:color="auto"/>
                                <w:left w:val="none" w:sz="0" w:space="0" w:color="auto"/>
                                <w:bottom w:val="none" w:sz="0" w:space="0" w:color="auto"/>
                                <w:right w:val="none" w:sz="0" w:space="0" w:color="auto"/>
                              </w:divBdr>
                            </w:div>
                            <w:div w:id="1757941969">
                              <w:marLeft w:val="0"/>
                              <w:marRight w:val="0"/>
                              <w:marTop w:val="240"/>
                              <w:marBottom w:val="120"/>
                              <w:divBdr>
                                <w:top w:val="none" w:sz="0" w:space="0" w:color="auto"/>
                                <w:left w:val="none" w:sz="0" w:space="0" w:color="auto"/>
                                <w:bottom w:val="none" w:sz="0" w:space="0" w:color="auto"/>
                                <w:right w:val="none" w:sz="0" w:space="0" w:color="auto"/>
                              </w:divBdr>
                            </w:div>
                            <w:div w:id="1905288810">
                              <w:marLeft w:val="0"/>
                              <w:marRight w:val="0"/>
                              <w:marTop w:val="240"/>
                              <w:marBottom w:val="120"/>
                              <w:divBdr>
                                <w:top w:val="none" w:sz="0" w:space="0" w:color="auto"/>
                                <w:left w:val="none" w:sz="0" w:space="0" w:color="auto"/>
                                <w:bottom w:val="none" w:sz="0" w:space="0" w:color="auto"/>
                                <w:right w:val="none" w:sz="0" w:space="0" w:color="auto"/>
                              </w:divBdr>
                            </w:div>
                            <w:div w:id="1927499831">
                              <w:marLeft w:val="0"/>
                              <w:marRight w:val="0"/>
                              <w:marTop w:val="240"/>
                              <w:marBottom w:val="120"/>
                              <w:divBdr>
                                <w:top w:val="none" w:sz="0" w:space="0" w:color="auto"/>
                                <w:left w:val="none" w:sz="0" w:space="0" w:color="auto"/>
                                <w:bottom w:val="none" w:sz="0" w:space="0" w:color="auto"/>
                                <w:right w:val="none" w:sz="0" w:space="0" w:color="auto"/>
                              </w:divBdr>
                            </w:div>
                            <w:div w:id="1966697033">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6155972">
      <w:bodyDiv w:val="1"/>
      <w:marLeft w:val="0"/>
      <w:marRight w:val="0"/>
      <w:marTop w:val="0"/>
      <w:marBottom w:val="0"/>
      <w:divBdr>
        <w:top w:val="none" w:sz="0" w:space="0" w:color="auto"/>
        <w:left w:val="none" w:sz="0" w:space="0" w:color="auto"/>
        <w:bottom w:val="none" w:sz="0" w:space="0" w:color="auto"/>
        <w:right w:val="none" w:sz="0" w:space="0" w:color="auto"/>
      </w:divBdr>
    </w:div>
    <w:div w:id="1080374158">
      <w:bodyDiv w:val="1"/>
      <w:marLeft w:val="0"/>
      <w:marRight w:val="0"/>
      <w:marTop w:val="0"/>
      <w:marBottom w:val="0"/>
      <w:divBdr>
        <w:top w:val="none" w:sz="0" w:space="0" w:color="auto"/>
        <w:left w:val="none" w:sz="0" w:space="0" w:color="auto"/>
        <w:bottom w:val="none" w:sz="0" w:space="0" w:color="auto"/>
        <w:right w:val="none" w:sz="0" w:space="0" w:color="auto"/>
      </w:divBdr>
      <w:divsChild>
        <w:div w:id="1783068031">
          <w:marLeft w:val="0"/>
          <w:marRight w:val="0"/>
          <w:marTop w:val="0"/>
          <w:marBottom w:val="0"/>
          <w:divBdr>
            <w:top w:val="none" w:sz="0" w:space="0" w:color="auto"/>
            <w:left w:val="none" w:sz="0" w:space="0" w:color="auto"/>
            <w:bottom w:val="none" w:sz="0" w:space="0" w:color="auto"/>
            <w:right w:val="none" w:sz="0" w:space="0" w:color="auto"/>
          </w:divBdr>
          <w:divsChild>
            <w:div w:id="875505146">
              <w:marLeft w:val="0"/>
              <w:marRight w:val="60"/>
              <w:marTop w:val="0"/>
              <w:marBottom w:val="0"/>
              <w:divBdr>
                <w:top w:val="none" w:sz="0" w:space="0" w:color="auto"/>
                <w:left w:val="none" w:sz="0" w:space="0" w:color="auto"/>
                <w:bottom w:val="none" w:sz="0" w:space="0" w:color="auto"/>
                <w:right w:val="none" w:sz="0" w:space="0" w:color="auto"/>
              </w:divBdr>
              <w:divsChild>
                <w:div w:id="701200507">
                  <w:marLeft w:val="0"/>
                  <w:marRight w:val="0"/>
                  <w:marTop w:val="0"/>
                  <w:marBottom w:val="150"/>
                  <w:divBdr>
                    <w:top w:val="none" w:sz="0" w:space="0" w:color="auto"/>
                    <w:left w:val="none" w:sz="0" w:space="0" w:color="auto"/>
                    <w:bottom w:val="none" w:sz="0" w:space="0" w:color="auto"/>
                    <w:right w:val="none" w:sz="0" w:space="0" w:color="auto"/>
                  </w:divBdr>
                  <w:divsChild>
                    <w:div w:id="884760951">
                      <w:marLeft w:val="0"/>
                      <w:marRight w:val="0"/>
                      <w:marTop w:val="0"/>
                      <w:marBottom w:val="0"/>
                      <w:divBdr>
                        <w:top w:val="none" w:sz="0" w:space="0" w:color="auto"/>
                        <w:left w:val="none" w:sz="0" w:space="0" w:color="auto"/>
                        <w:bottom w:val="none" w:sz="0" w:space="0" w:color="auto"/>
                        <w:right w:val="none" w:sz="0" w:space="0" w:color="auto"/>
                      </w:divBdr>
                      <w:divsChild>
                        <w:div w:id="1727795936">
                          <w:marLeft w:val="0"/>
                          <w:marRight w:val="0"/>
                          <w:marTop w:val="0"/>
                          <w:marBottom w:val="0"/>
                          <w:divBdr>
                            <w:top w:val="none" w:sz="0" w:space="0" w:color="auto"/>
                            <w:left w:val="none" w:sz="0" w:space="0" w:color="auto"/>
                            <w:bottom w:val="none" w:sz="0" w:space="0" w:color="auto"/>
                            <w:right w:val="none" w:sz="0" w:space="0" w:color="auto"/>
                          </w:divBdr>
                          <w:divsChild>
                            <w:div w:id="158009858">
                              <w:marLeft w:val="0"/>
                              <w:marRight w:val="0"/>
                              <w:marTop w:val="240"/>
                              <w:marBottom w:val="120"/>
                              <w:divBdr>
                                <w:top w:val="none" w:sz="0" w:space="0" w:color="auto"/>
                                <w:left w:val="none" w:sz="0" w:space="0" w:color="auto"/>
                                <w:bottom w:val="none" w:sz="0" w:space="0" w:color="auto"/>
                                <w:right w:val="none" w:sz="0" w:space="0" w:color="auto"/>
                              </w:divBdr>
                            </w:div>
                            <w:div w:id="325210553">
                              <w:marLeft w:val="0"/>
                              <w:marRight w:val="0"/>
                              <w:marTop w:val="240"/>
                              <w:marBottom w:val="120"/>
                              <w:divBdr>
                                <w:top w:val="none" w:sz="0" w:space="0" w:color="auto"/>
                                <w:left w:val="none" w:sz="0" w:space="0" w:color="auto"/>
                                <w:bottom w:val="none" w:sz="0" w:space="0" w:color="auto"/>
                                <w:right w:val="none" w:sz="0" w:space="0" w:color="auto"/>
                              </w:divBdr>
                            </w:div>
                            <w:div w:id="445126719">
                              <w:marLeft w:val="0"/>
                              <w:marRight w:val="0"/>
                              <w:marTop w:val="240"/>
                              <w:marBottom w:val="120"/>
                              <w:divBdr>
                                <w:top w:val="none" w:sz="0" w:space="0" w:color="auto"/>
                                <w:left w:val="none" w:sz="0" w:space="0" w:color="auto"/>
                                <w:bottom w:val="none" w:sz="0" w:space="0" w:color="auto"/>
                                <w:right w:val="none" w:sz="0" w:space="0" w:color="auto"/>
                              </w:divBdr>
                            </w:div>
                            <w:div w:id="489449310">
                              <w:marLeft w:val="0"/>
                              <w:marRight w:val="0"/>
                              <w:marTop w:val="240"/>
                              <w:marBottom w:val="120"/>
                              <w:divBdr>
                                <w:top w:val="none" w:sz="0" w:space="0" w:color="auto"/>
                                <w:left w:val="none" w:sz="0" w:space="0" w:color="auto"/>
                                <w:bottom w:val="none" w:sz="0" w:space="0" w:color="auto"/>
                                <w:right w:val="none" w:sz="0" w:space="0" w:color="auto"/>
                              </w:divBdr>
                            </w:div>
                            <w:div w:id="504252769">
                              <w:marLeft w:val="0"/>
                              <w:marRight w:val="0"/>
                              <w:marTop w:val="240"/>
                              <w:marBottom w:val="120"/>
                              <w:divBdr>
                                <w:top w:val="none" w:sz="0" w:space="0" w:color="auto"/>
                                <w:left w:val="none" w:sz="0" w:space="0" w:color="auto"/>
                                <w:bottom w:val="none" w:sz="0" w:space="0" w:color="auto"/>
                                <w:right w:val="none" w:sz="0" w:space="0" w:color="auto"/>
                              </w:divBdr>
                            </w:div>
                            <w:div w:id="509875493">
                              <w:marLeft w:val="0"/>
                              <w:marRight w:val="0"/>
                              <w:marTop w:val="240"/>
                              <w:marBottom w:val="120"/>
                              <w:divBdr>
                                <w:top w:val="none" w:sz="0" w:space="0" w:color="auto"/>
                                <w:left w:val="none" w:sz="0" w:space="0" w:color="auto"/>
                                <w:bottom w:val="none" w:sz="0" w:space="0" w:color="auto"/>
                                <w:right w:val="none" w:sz="0" w:space="0" w:color="auto"/>
                              </w:divBdr>
                            </w:div>
                            <w:div w:id="539590607">
                              <w:marLeft w:val="0"/>
                              <w:marRight w:val="0"/>
                              <w:marTop w:val="240"/>
                              <w:marBottom w:val="120"/>
                              <w:divBdr>
                                <w:top w:val="none" w:sz="0" w:space="0" w:color="auto"/>
                                <w:left w:val="none" w:sz="0" w:space="0" w:color="auto"/>
                                <w:bottom w:val="none" w:sz="0" w:space="0" w:color="auto"/>
                                <w:right w:val="none" w:sz="0" w:space="0" w:color="auto"/>
                              </w:divBdr>
                            </w:div>
                            <w:div w:id="626273985">
                              <w:marLeft w:val="0"/>
                              <w:marRight w:val="0"/>
                              <w:marTop w:val="240"/>
                              <w:marBottom w:val="120"/>
                              <w:divBdr>
                                <w:top w:val="none" w:sz="0" w:space="0" w:color="auto"/>
                                <w:left w:val="none" w:sz="0" w:space="0" w:color="auto"/>
                                <w:bottom w:val="none" w:sz="0" w:space="0" w:color="auto"/>
                                <w:right w:val="none" w:sz="0" w:space="0" w:color="auto"/>
                              </w:divBdr>
                            </w:div>
                            <w:div w:id="784692552">
                              <w:marLeft w:val="0"/>
                              <w:marRight w:val="0"/>
                              <w:marTop w:val="240"/>
                              <w:marBottom w:val="120"/>
                              <w:divBdr>
                                <w:top w:val="none" w:sz="0" w:space="0" w:color="auto"/>
                                <w:left w:val="none" w:sz="0" w:space="0" w:color="auto"/>
                                <w:bottom w:val="none" w:sz="0" w:space="0" w:color="auto"/>
                                <w:right w:val="none" w:sz="0" w:space="0" w:color="auto"/>
                              </w:divBdr>
                            </w:div>
                            <w:div w:id="955481321">
                              <w:marLeft w:val="0"/>
                              <w:marRight w:val="0"/>
                              <w:marTop w:val="240"/>
                              <w:marBottom w:val="120"/>
                              <w:divBdr>
                                <w:top w:val="none" w:sz="0" w:space="0" w:color="auto"/>
                                <w:left w:val="none" w:sz="0" w:space="0" w:color="auto"/>
                                <w:bottom w:val="none" w:sz="0" w:space="0" w:color="auto"/>
                                <w:right w:val="none" w:sz="0" w:space="0" w:color="auto"/>
                              </w:divBdr>
                            </w:div>
                            <w:div w:id="958880711">
                              <w:marLeft w:val="0"/>
                              <w:marRight w:val="0"/>
                              <w:marTop w:val="240"/>
                              <w:marBottom w:val="120"/>
                              <w:divBdr>
                                <w:top w:val="none" w:sz="0" w:space="0" w:color="auto"/>
                                <w:left w:val="none" w:sz="0" w:space="0" w:color="auto"/>
                                <w:bottom w:val="none" w:sz="0" w:space="0" w:color="auto"/>
                                <w:right w:val="none" w:sz="0" w:space="0" w:color="auto"/>
                              </w:divBdr>
                            </w:div>
                            <w:div w:id="1026561800">
                              <w:marLeft w:val="0"/>
                              <w:marRight w:val="0"/>
                              <w:marTop w:val="240"/>
                              <w:marBottom w:val="120"/>
                              <w:divBdr>
                                <w:top w:val="none" w:sz="0" w:space="0" w:color="auto"/>
                                <w:left w:val="none" w:sz="0" w:space="0" w:color="auto"/>
                                <w:bottom w:val="none" w:sz="0" w:space="0" w:color="auto"/>
                                <w:right w:val="none" w:sz="0" w:space="0" w:color="auto"/>
                              </w:divBdr>
                            </w:div>
                            <w:div w:id="1078595172">
                              <w:marLeft w:val="0"/>
                              <w:marRight w:val="0"/>
                              <w:marTop w:val="240"/>
                              <w:marBottom w:val="120"/>
                              <w:divBdr>
                                <w:top w:val="none" w:sz="0" w:space="0" w:color="auto"/>
                                <w:left w:val="none" w:sz="0" w:space="0" w:color="auto"/>
                                <w:bottom w:val="none" w:sz="0" w:space="0" w:color="auto"/>
                                <w:right w:val="none" w:sz="0" w:space="0" w:color="auto"/>
                              </w:divBdr>
                            </w:div>
                            <w:div w:id="1156873545">
                              <w:marLeft w:val="0"/>
                              <w:marRight w:val="0"/>
                              <w:marTop w:val="240"/>
                              <w:marBottom w:val="120"/>
                              <w:divBdr>
                                <w:top w:val="none" w:sz="0" w:space="0" w:color="auto"/>
                                <w:left w:val="none" w:sz="0" w:space="0" w:color="auto"/>
                                <w:bottom w:val="none" w:sz="0" w:space="0" w:color="auto"/>
                                <w:right w:val="none" w:sz="0" w:space="0" w:color="auto"/>
                              </w:divBdr>
                            </w:div>
                            <w:div w:id="1247886089">
                              <w:marLeft w:val="0"/>
                              <w:marRight w:val="0"/>
                              <w:marTop w:val="240"/>
                              <w:marBottom w:val="120"/>
                              <w:divBdr>
                                <w:top w:val="none" w:sz="0" w:space="0" w:color="auto"/>
                                <w:left w:val="none" w:sz="0" w:space="0" w:color="auto"/>
                                <w:bottom w:val="none" w:sz="0" w:space="0" w:color="auto"/>
                                <w:right w:val="none" w:sz="0" w:space="0" w:color="auto"/>
                              </w:divBdr>
                            </w:div>
                            <w:div w:id="1687056876">
                              <w:marLeft w:val="0"/>
                              <w:marRight w:val="0"/>
                              <w:marTop w:val="240"/>
                              <w:marBottom w:val="120"/>
                              <w:divBdr>
                                <w:top w:val="none" w:sz="0" w:space="0" w:color="auto"/>
                                <w:left w:val="none" w:sz="0" w:space="0" w:color="auto"/>
                                <w:bottom w:val="none" w:sz="0" w:space="0" w:color="auto"/>
                                <w:right w:val="none" w:sz="0" w:space="0" w:color="auto"/>
                              </w:divBdr>
                            </w:div>
                            <w:div w:id="1733310426">
                              <w:marLeft w:val="0"/>
                              <w:marRight w:val="0"/>
                              <w:marTop w:val="240"/>
                              <w:marBottom w:val="120"/>
                              <w:divBdr>
                                <w:top w:val="none" w:sz="0" w:space="0" w:color="auto"/>
                                <w:left w:val="none" w:sz="0" w:space="0" w:color="auto"/>
                                <w:bottom w:val="none" w:sz="0" w:space="0" w:color="auto"/>
                                <w:right w:val="none" w:sz="0" w:space="0" w:color="auto"/>
                              </w:divBdr>
                            </w:div>
                            <w:div w:id="1954896980">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9997914">
      <w:bodyDiv w:val="1"/>
      <w:marLeft w:val="0"/>
      <w:marRight w:val="0"/>
      <w:marTop w:val="0"/>
      <w:marBottom w:val="0"/>
      <w:divBdr>
        <w:top w:val="none" w:sz="0" w:space="0" w:color="auto"/>
        <w:left w:val="none" w:sz="0" w:space="0" w:color="auto"/>
        <w:bottom w:val="none" w:sz="0" w:space="0" w:color="auto"/>
        <w:right w:val="none" w:sz="0" w:space="0" w:color="auto"/>
      </w:divBdr>
    </w:div>
    <w:div w:id="1399860339">
      <w:bodyDiv w:val="1"/>
      <w:marLeft w:val="0"/>
      <w:marRight w:val="0"/>
      <w:marTop w:val="0"/>
      <w:marBottom w:val="0"/>
      <w:divBdr>
        <w:top w:val="none" w:sz="0" w:space="0" w:color="auto"/>
        <w:left w:val="none" w:sz="0" w:space="0" w:color="auto"/>
        <w:bottom w:val="none" w:sz="0" w:space="0" w:color="auto"/>
        <w:right w:val="none" w:sz="0" w:space="0" w:color="auto"/>
      </w:divBdr>
    </w:div>
    <w:div w:id="1401781344">
      <w:bodyDiv w:val="1"/>
      <w:marLeft w:val="0"/>
      <w:marRight w:val="0"/>
      <w:marTop w:val="0"/>
      <w:marBottom w:val="0"/>
      <w:divBdr>
        <w:top w:val="none" w:sz="0" w:space="0" w:color="auto"/>
        <w:left w:val="none" w:sz="0" w:space="0" w:color="auto"/>
        <w:bottom w:val="none" w:sz="0" w:space="0" w:color="auto"/>
        <w:right w:val="none" w:sz="0" w:space="0" w:color="auto"/>
      </w:divBdr>
    </w:div>
    <w:div w:id="1589845818">
      <w:bodyDiv w:val="1"/>
      <w:marLeft w:val="0"/>
      <w:marRight w:val="0"/>
      <w:marTop w:val="0"/>
      <w:marBottom w:val="0"/>
      <w:divBdr>
        <w:top w:val="none" w:sz="0" w:space="0" w:color="auto"/>
        <w:left w:val="none" w:sz="0" w:space="0" w:color="auto"/>
        <w:bottom w:val="none" w:sz="0" w:space="0" w:color="auto"/>
        <w:right w:val="none" w:sz="0" w:space="0" w:color="auto"/>
      </w:divBdr>
    </w:div>
    <w:div w:id="1704017805">
      <w:bodyDiv w:val="1"/>
      <w:marLeft w:val="0"/>
      <w:marRight w:val="0"/>
      <w:marTop w:val="0"/>
      <w:marBottom w:val="0"/>
      <w:divBdr>
        <w:top w:val="none" w:sz="0" w:space="0" w:color="auto"/>
        <w:left w:val="none" w:sz="0" w:space="0" w:color="auto"/>
        <w:bottom w:val="none" w:sz="0" w:space="0" w:color="auto"/>
        <w:right w:val="none" w:sz="0" w:space="0" w:color="auto"/>
      </w:divBdr>
      <w:divsChild>
        <w:div w:id="1829787560">
          <w:marLeft w:val="0"/>
          <w:marRight w:val="0"/>
          <w:marTop w:val="0"/>
          <w:marBottom w:val="0"/>
          <w:divBdr>
            <w:top w:val="none" w:sz="0" w:space="0" w:color="auto"/>
            <w:left w:val="none" w:sz="0" w:space="0" w:color="auto"/>
            <w:bottom w:val="none" w:sz="0" w:space="0" w:color="auto"/>
            <w:right w:val="none" w:sz="0" w:space="0" w:color="auto"/>
          </w:divBdr>
          <w:divsChild>
            <w:div w:id="1541821509">
              <w:marLeft w:val="0"/>
              <w:marRight w:val="60"/>
              <w:marTop w:val="0"/>
              <w:marBottom w:val="0"/>
              <w:divBdr>
                <w:top w:val="none" w:sz="0" w:space="0" w:color="auto"/>
                <w:left w:val="none" w:sz="0" w:space="0" w:color="auto"/>
                <w:bottom w:val="none" w:sz="0" w:space="0" w:color="auto"/>
                <w:right w:val="none" w:sz="0" w:space="0" w:color="auto"/>
              </w:divBdr>
              <w:divsChild>
                <w:div w:id="955135349">
                  <w:marLeft w:val="0"/>
                  <w:marRight w:val="0"/>
                  <w:marTop w:val="0"/>
                  <w:marBottom w:val="150"/>
                  <w:divBdr>
                    <w:top w:val="none" w:sz="0" w:space="0" w:color="auto"/>
                    <w:left w:val="none" w:sz="0" w:space="0" w:color="auto"/>
                    <w:bottom w:val="none" w:sz="0" w:space="0" w:color="auto"/>
                    <w:right w:val="none" w:sz="0" w:space="0" w:color="auto"/>
                  </w:divBdr>
                  <w:divsChild>
                    <w:div w:id="1841234248">
                      <w:marLeft w:val="0"/>
                      <w:marRight w:val="0"/>
                      <w:marTop w:val="0"/>
                      <w:marBottom w:val="0"/>
                      <w:divBdr>
                        <w:top w:val="none" w:sz="0" w:space="0" w:color="auto"/>
                        <w:left w:val="none" w:sz="0" w:space="0" w:color="auto"/>
                        <w:bottom w:val="none" w:sz="0" w:space="0" w:color="auto"/>
                        <w:right w:val="none" w:sz="0" w:space="0" w:color="auto"/>
                      </w:divBdr>
                      <w:divsChild>
                        <w:div w:id="1695962284">
                          <w:marLeft w:val="0"/>
                          <w:marRight w:val="0"/>
                          <w:marTop w:val="0"/>
                          <w:marBottom w:val="0"/>
                          <w:divBdr>
                            <w:top w:val="none" w:sz="0" w:space="0" w:color="auto"/>
                            <w:left w:val="none" w:sz="0" w:space="0" w:color="auto"/>
                            <w:bottom w:val="none" w:sz="0" w:space="0" w:color="auto"/>
                            <w:right w:val="none" w:sz="0" w:space="0" w:color="auto"/>
                          </w:divBdr>
                          <w:divsChild>
                            <w:div w:id="31613169">
                              <w:marLeft w:val="0"/>
                              <w:marRight w:val="0"/>
                              <w:marTop w:val="240"/>
                              <w:marBottom w:val="120"/>
                              <w:divBdr>
                                <w:top w:val="none" w:sz="0" w:space="0" w:color="auto"/>
                                <w:left w:val="none" w:sz="0" w:space="0" w:color="auto"/>
                                <w:bottom w:val="none" w:sz="0" w:space="0" w:color="auto"/>
                                <w:right w:val="none" w:sz="0" w:space="0" w:color="auto"/>
                              </w:divBdr>
                            </w:div>
                            <w:div w:id="137500010">
                              <w:marLeft w:val="0"/>
                              <w:marRight w:val="0"/>
                              <w:marTop w:val="240"/>
                              <w:marBottom w:val="120"/>
                              <w:divBdr>
                                <w:top w:val="none" w:sz="0" w:space="0" w:color="auto"/>
                                <w:left w:val="none" w:sz="0" w:space="0" w:color="auto"/>
                                <w:bottom w:val="none" w:sz="0" w:space="0" w:color="auto"/>
                                <w:right w:val="none" w:sz="0" w:space="0" w:color="auto"/>
                              </w:divBdr>
                            </w:div>
                            <w:div w:id="273757757">
                              <w:marLeft w:val="0"/>
                              <w:marRight w:val="0"/>
                              <w:marTop w:val="240"/>
                              <w:marBottom w:val="120"/>
                              <w:divBdr>
                                <w:top w:val="none" w:sz="0" w:space="0" w:color="auto"/>
                                <w:left w:val="none" w:sz="0" w:space="0" w:color="auto"/>
                                <w:bottom w:val="none" w:sz="0" w:space="0" w:color="auto"/>
                                <w:right w:val="none" w:sz="0" w:space="0" w:color="auto"/>
                              </w:divBdr>
                            </w:div>
                            <w:div w:id="1322389221">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1246141">
      <w:bodyDiv w:val="1"/>
      <w:marLeft w:val="0"/>
      <w:marRight w:val="0"/>
      <w:marTop w:val="0"/>
      <w:marBottom w:val="0"/>
      <w:divBdr>
        <w:top w:val="none" w:sz="0" w:space="0" w:color="auto"/>
        <w:left w:val="none" w:sz="0" w:space="0" w:color="auto"/>
        <w:bottom w:val="none" w:sz="0" w:space="0" w:color="auto"/>
        <w:right w:val="none" w:sz="0" w:space="0" w:color="auto"/>
      </w:divBdr>
    </w:div>
    <w:div w:id="1997373429">
      <w:bodyDiv w:val="1"/>
      <w:marLeft w:val="0"/>
      <w:marRight w:val="0"/>
      <w:marTop w:val="0"/>
      <w:marBottom w:val="0"/>
      <w:divBdr>
        <w:top w:val="none" w:sz="0" w:space="0" w:color="auto"/>
        <w:left w:val="none" w:sz="0" w:space="0" w:color="auto"/>
        <w:bottom w:val="none" w:sz="0" w:space="0" w:color="auto"/>
        <w:right w:val="none" w:sz="0" w:space="0" w:color="auto"/>
      </w:divBdr>
    </w:div>
    <w:div w:id="2027781679">
      <w:bodyDiv w:val="1"/>
      <w:marLeft w:val="0"/>
      <w:marRight w:val="0"/>
      <w:marTop w:val="0"/>
      <w:marBottom w:val="0"/>
      <w:divBdr>
        <w:top w:val="none" w:sz="0" w:space="0" w:color="auto"/>
        <w:left w:val="none" w:sz="0" w:space="0" w:color="auto"/>
        <w:bottom w:val="none" w:sz="0" w:space="0" w:color="auto"/>
        <w:right w:val="none" w:sz="0" w:space="0" w:color="auto"/>
      </w:divBdr>
    </w:div>
    <w:div w:id="2105224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jn.gov.si/eJN2" TargetMode="External"/><Relationship Id="rId13" Type="http://schemas.openxmlformats.org/officeDocument/2006/relationships/hyperlink" Target="http://www.iusinfo.si/Objava/Besedilo.aspx?Sopi=0152%20%20%20%20%20%20%20%20%20%20%20%20%20%202014122900|RS-95|10666|3952|O|" TargetMode="External"/><Relationship Id="rId18" Type="http://schemas.openxmlformats.org/officeDocument/2006/relationships/hyperlink" Target="https://ejn.gov.si/mojejn" TargetMode="External"/><Relationship Id="rId26" Type="http://schemas.openxmlformats.org/officeDocument/2006/relationships/hyperlink" Target="https://www.kpk-rs.si/sl/pogosta-vprasanja" TargetMode="External"/><Relationship Id="rId3" Type="http://schemas.openxmlformats.org/officeDocument/2006/relationships/styles" Target="styles.xml"/><Relationship Id="rId21" Type="http://schemas.openxmlformats.org/officeDocument/2006/relationships/hyperlink" Target="https://ejn.gov.si/mojejn" TargetMode="External"/><Relationship Id="rId7" Type="http://schemas.openxmlformats.org/officeDocument/2006/relationships/endnotes" Target="endnotes.xml"/><Relationship Id="rId12" Type="http://schemas.openxmlformats.org/officeDocument/2006/relationships/hyperlink" Target="http://www.iusinfo.si/Objava/Besedilo.aspx?Sopi=0152%20%20%20%20%20%20%20%20%20%20%20%20%20%202014121500|RS-90|10177|3646|O|" TargetMode="External"/><Relationship Id="rId17" Type="http://schemas.openxmlformats.org/officeDocument/2006/relationships/hyperlink" Target="https://ejn.gov.si/mojejn"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ejn.gov.si/mojejn" TargetMode="External"/><Relationship Id="rId20" Type="http://schemas.openxmlformats.org/officeDocument/2006/relationships/hyperlink" Target="https://ejn.gov.si/mojejn"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usinfo.si/Objava/Besedilo.aspx?Sopi=0152%20%20%20%20%20%20%20%20%20%20%20%20%20%202013072600|RS-63|7635|2513|O|"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mgrt.gov.si/si/delovna_podrocja/notranji_trg/nadzor_cen_naftnih_derivatov/cene_naftnih_derivatov/" TargetMode="External"/><Relationship Id="rId23" Type="http://schemas.openxmlformats.org/officeDocument/2006/relationships/footer" Target="footer1.xml"/><Relationship Id="rId28" Type="http://schemas.openxmlformats.org/officeDocument/2006/relationships/fontTable" Target="fontTable.xml"/><Relationship Id="rId10" Type="http://schemas.openxmlformats.org/officeDocument/2006/relationships/hyperlink" Target="http://www.iusinfo.si/Objava/Besedilo.aspx?Sopi=0152%20%20%20%20%20%20%20%20%20%20%20%20%20%202011072900|RS-60|8643|2820|O|" TargetMode="External"/><Relationship Id="rId19" Type="http://schemas.openxmlformats.org/officeDocument/2006/relationships/hyperlink" Target="http://www.jhl.si/javna-narocila-iz-podjetij" TargetMode="External"/><Relationship Id="rId4" Type="http://schemas.openxmlformats.org/officeDocument/2006/relationships/settings" Target="settings.xml"/><Relationship Id="rId9" Type="http://schemas.openxmlformats.org/officeDocument/2006/relationships/hyperlink" Target="https://ejn.gov.si/mojejn" TargetMode="External"/><Relationship Id="rId14" Type="http://schemas.openxmlformats.org/officeDocument/2006/relationships/hyperlink" Target="http://www.iusinfo.si/Objava/Besedilo.aspx?Sopi=0152%20%20%20%20%20%20%20%20%20%20%20%20%20%202015121100|RS-96|11905|3772|O|" TargetMode="External"/><Relationship Id="rId22" Type="http://schemas.openxmlformats.org/officeDocument/2006/relationships/header" Target="header1.xml"/><Relationship Id="rId27"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footer2.xml.rels><?xml version="1.0" encoding="UTF-8" standalone="yes"?>
<Relationships xmlns="http://schemas.openxmlformats.org/package/2006/relationships"><Relationship Id="rId1" Type="http://schemas.openxmlformats.org/officeDocument/2006/relationships/image" Target="media/image4.wmf"/></Relationships>
</file>

<file path=word/_rels/footer3.xml.rels><?xml version="1.0" encoding="UTF-8" standalone="yes"?>
<Relationships xmlns="http://schemas.openxmlformats.org/package/2006/relationships"><Relationship Id="rId2" Type="http://schemas.openxmlformats.org/officeDocument/2006/relationships/image" Target="media/image4.wmf"/><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3.w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5A0FF2-565A-46E4-8BC0-FBED17FDD9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46</Pages>
  <Words>15386</Words>
  <Characters>87702</Characters>
  <Application>Microsoft Office Word</Application>
  <DocSecurity>0</DocSecurity>
  <Lines>730</Lines>
  <Paragraphs>205</Paragraphs>
  <ScaleCrop>false</ScaleCrop>
  <HeadingPairs>
    <vt:vector size="2" baseType="variant">
      <vt:variant>
        <vt:lpstr>Naslov</vt:lpstr>
      </vt:variant>
      <vt:variant>
        <vt:i4>1</vt:i4>
      </vt:variant>
    </vt:vector>
  </HeadingPairs>
  <TitlesOfParts>
    <vt:vector size="1" baseType="lpstr">
      <vt:lpstr/>
    </vt:vector>
  </TitlesOfParts>
  <Company>Hewlett-Packard</Company>
  <LinksUpToDate>false</LinksUpToDate>
  <CharactersWithSpaces>102883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Darko Pintarič</dc:creator>
  <cp:lastModifiedBy>test</cp:lastModifiedBy>
  <cp:revision>8</cp:revision>
  <cp:lastPrinted>2019-12-20T08:18:00Z</cp:lastPrinted>
  <dcterms:created xsi:type="dcterms:W3CDTF">2019-12-20T09:21:00Z</dcterms:created>
  <dcterms:modified xsi:type="dcterms:W3CDTF">2019-12-20T09:25:00Z</dcterms:modified>
</cp:coreProperties>
</file>