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15" w:rsidRDefault="00BD4315" w:rsidP="001B71EB">
      <w:pPr>
        <w:keepNext/>
        <w:rPr>
          <w:rFonts w:cs="Tahoma"/>
          <w:b/>
          <w:bCs/>
          <w:sz w:val="20"/>
          <w:szCs w:val="20"/>
        </w:rPr>
      </w:pPr>
    </w:p>
    <w:p w:rsidR="00680A1E" w:rsidRPr="0085065D" w:rsidRDefault="00680A1E" w:rsidP="001B71EB">
      <w:pPr>
        <w:keepNext/>
        <w:rPr>
          <w:rFonts w:cs="Tahoma"/>
          <w:b/>
          <w:bCs/>
          <w:sz w:val="20"/>
          <w:szCs w:val="20"/>
        </w:rPr>
      </w:pPr>
      <w:r w:rsidRPr="0085065D">
        <w:rPr>
          <w:rFonts w:cs="Tahoma"/>
          <w:b/>
          <w:bCs/>
          <w:sz w:val="20"/>
          <w:szCs w:val="20"/>
        </w:rPr>
        <w:t>Naročnik:</w:t>
      </w:r>
    </w:p>
    <w:p w:rsidR="00680A1E" w:rsidRPr="0085065D" w:rsidRDefault="00680A1E" w:rsidP="001B71EB">
      <w:pPr>
        <w:keepNext/>
        <w:rPr>
          <w:rFonts w:cs="Tahoma"/>
          <w:b/>
          <w:bCs/>
          <w:sz w:val="20"/>
          <w:szCs w:val="20"/>
        </w:rPr>
      </w:pPr>
    </w:p>
    <w:p w:rsidR="005612A4" w:rsidRPr="0085065D" w:rsidRDefault="005612A4" w:rsidP="001B71EB">
      <w:pPr>
        <w:keepNext/>
        <w:rPr>
          <w:rFonts w:cs="Tahoma"/>
          <w:b/>
          <w:bCs/>
          <w:sz w:val="20"/>
          <w:szCs w:val="20"/>
        </w:rPr>
      </w:pPr>
      <w:r w:rsidRPr="0085065D">
        <w:rPr>
          <w:rFonts w:cs="Tahoma"/>
          <w:b/>
          <w:bCs/>
          <w:sz w:val="20"/>
          <w:szCs w:val="20"/>
        </w:rPr>
        <w:t>Javno podjetje Ljubljanska parkirišča in tržnice, d.o.o.</w:t>
      </w:r>
    </w:p>
    <w:p w:rsidR="005612A4" w:rsidRPr="0085065D" w:rsidRDefault="005612A4" w:rsidP="001B71EB">
      <w:pPr>
        <w:keepNext/>
        <w:rPr>
          <w:rFonts w:cs="Tahoma"/>
          <w:sz w:val="20"/>
          <w:szCs w:val="20"/>
        </w:rPr>
      </w:pPr>
      <w:r w:rsidRPr="0085065D">
        <w:rPr>
          <w:rFonts w:cs="Tahoma"/>
          <w:sz w:val="20"/>
          <w:szCs w:val="20"/>
        </w:rPr>
        <w:t>Kopitarjeva ulica 2</w:t>
      </w:r>
    </w:p>
    <w:p w:rsidR="005612A4" w:rsidRPr="0085065D" w:rsidRDefault="005612A4" w:rsidP="001B71EB">
      <w:pPr>
        <w:keepNext/>
        <w:rPr>
          <w:rFonts w:cs="Tahoma"/>
          <w:sz w:val="20"/>
          <w:szCs w:val="20"/>
        </w:rPr>
      </w:pPr>
      <w:r w:rsidRPr="0085065D">
        <w:rPr>
          <w:rFonts w:cs="Tahoma"/>
          <w:sz w:val="20"/>
          <w:szCs w:val="20"/>
        </w:rPr>
        <w:t>1000 Ljubljana</w:t>
      </w:r>
    </w:p>
    <w:p w:rsidR="00680A1E" w:rsidRPr="0085065D" w:rsidRDefault="00680A1E" w:rsidP="001B71EB">
      <w:pPr>
        <w:keepNext/>
        <w:rPr>
          <w:rFonts w:cs="Tahoma"/>
          <w:b/>
          <w:bCs/>
          <w:sz w:val="20"/>
          <w:szCs w:val="20"/>
        </w:rPr>
      </w:pPr>
    </w:p>
    <w:p w:rsidR="00BB6332" w:rsidRPr="0085065D" w:rsidRDefault="00BB6332" w:rsidP="001B71EB">
      <w:pPr>
        <w:keepNext/>
        <w:rPr>
          <w:rFonts w:cs="Tahoma"/>
          <w:b/>
          <w:sz w:val="20"/>
          <w:szCs w:val="20"/>
        </w:rPr>
      </w:pPr>
      <w:r w:rsidRPr="0085065D">
        <w:rPr>
          <w:rFonts w:cs="Tahoma"/>
          <w:b/>
          <w:sz w:val="20"/>
          <w:szCs w:val="20"/>
        </w:rPr>
        <w:t>Po pooblastilu javno naročilo vodi:</w:t>
      </w:r>
    </w:p>
    <w:p w:rsidR="00BB6332" w:rsidRPr="0085065D" w:rsidRDefault="00BB6332" w:rsidP="001B71EB">
      <w:pPr>
        <w:keepNext/>
        <w:rPr>
          <w:rFonts w:cs="Tahoma"/>
          <w:sz w:val="20"/>
          <w:szCs w:val="20"/>
        </w:rPr>
      </w:pPr>
    </w:p>
    <w:p w:rsidR="00BB6332" w:rsidRPr="0085065D" w:rsidRDefault="00BB6332" w:rsidP="001B71EB">
      <w:pPr>
        <w:keepNext/>
        <w:rPr>
          <w:rFonts w:cs="Tahoma"/>
          <w:b/>
          <w:sz w:val="20"/>
          <w:szCs w:val="20"/>
        </w:rPr>
      </w:pPr>
      <w:r w:rsidRPr="0085065D">
        <w:rPr>
          <w:rFonts w:cs="Tahoma"/>
          <w:b/>
          <w:sz w:val="20"/>
          <w:szCs w:val="20"/>
        </w:rPr>
        <w:t xml:space="preserve">JAVNI HOLDING Ljubljana, d.o.o. </w:t>
      </w:r>
    </w:p>
    <w:p w:rsidR="00BB6332" w:rsidRPr="0085065D" w:rsidRDefault="00BB6332" w:rsidP="001B71EB">
      <w:pPr>
        <w:keepNext/>
        <w:rPr>
          <w:rFonts w:cs="Tahoma"/>
          <w:sz w:val="20"/>
          <w:szCs w:val="20"/>
        </w:rPr>
      </w:pPr>
      <w:r w:rsidRPr="0085065D">
        <w:rPr>
          <w:rFonts w:cs="Tahoma"/>
          <w:sz w:val="20"/>
          <w:szCs w:val="20"/>
        </w:rPr>
        <w:t>Verovškova ulica 70</w:t>
      </w:r>
    </w:p>
    <w:p w:rsidR="00BB6332" w:rsidRPr="0085065D" w:rsidRDefault="00BB6332" w:rsidP="001B71EB">
      <w:pPr>
        <w:keepNext/>
        <w:rPr>
          <w:rFonts w:cs="Tahoma"/>
          <w:sz w:val="20"/>
          <w:szCs w:val="20"/>
        </w:rPr>
      </w:pPr>
      <w:r w:rsidRPr="0085065D">
        <w:rPr>
          <w:rFonts w:cs="Tahoma"/>
          <w:sz w:val="20"/>
          <w:szCs w:val="20"/>
        </w:rPr>
        <w:t>1000 Ljubljana</w:t>
      </w:r>
    </w:p>
    <w:p w:rsidR="00BB6332" w:rsidRPr="0085065D" w:rsidRDefault="00BB6332" w:rsidP="001B71EB">
      <w:pPr>
        <w:keepNext/>
        <w:jc w:val="center"/>
        <w:rPr>
          <w:rFonts w:cs="Tahoma"/>
          <w:sz w:val="20"/>
          <w:szCs w:val="20"/>
        </w:rPr>
      </w:pPr>
    </w:p>
    <w:p w:rsidR="00201EFB" w:rsidRPr="0085065D" w:rsidRDefault="00201EFB" w:rsidP="001B71EB">
      <w:pPr>
        <w:keepNext/>
        <w:jc w:val="center"/>
        <w:rPr>
          <w:rFonts w:cs="Tahoma"/>
          <w:sz w:val="20"/>
          <w:szCs w:val="20"/>
        </w:rPr>
      </w:pPr>
    </w:p>
    <w:p w:rsidR="00201EFB" w:rsidRPr="0085065D" w:rsidRDefault="00201EFB" w:rsidP="001B71EB">
      <w:pPr>
        <w:keepNext/>
        <w:rPr>
          <w:rFonts w:cs="Tahoma"/>
          <w:sz w:val="20"/>
          <w:szCs w:val="20"/>
        </w:rPr>
      </w:pPr>
      <w:r w:rsidRPr="0085065D">
        <w:rPr>
          <w:rFonts w:cs="Tahoma"/>
          <w:sz w:val="20"/>
          <w:szCs w:val="20"/>
        </w:rPr>
        <w:t xml:space="preserve">Številka:  </w:t>
      </w:r>
      <w:r w:rsidR="004C066C" w:rsidRPr="0085065D">
        <w:rPr>
          <w:rFonts w:cs="Tahoma"/>
          <w:b/>
          <w:noProof/>
          <w:sz w:val="20"/>
          <w:szCs w:val="20"/>
        </w:rPr>
        <w:t>LPT-37/18</w:t>
      </w:r>
    </w:p>
    <w:p w:rsidR="00201EFB" w:rsidRPr="0085065D" w:rsidRDefault="00201EFB" w:rsidP="001B71EB">
      <w:pPr>
        <w:keepNext/>
        <w:jc w:val="center"/>
        <w:rPr>
          <w:rFonts w:cs="Tahoma"/>
          <w:sz w:val="20"/>
          <w:szCs w:val="20"/>
        </w:rPr>
      </w:pPr>
    </w:p>
    <w:p w:rsidR="00201EFB" w:rsidRPr="0085065D" w:rsidRDefault="00201EFB" w:rsidP="001B71EB">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85065D" w:rsidTr="00651492">
        <w:trPr>
          <w:trHeight w:val="1225"/>
        </w:trPr>
        <w:tc>
          <w:tcPr>
            <w:tcW w:w="8080" w:type="dxa"/>
            <w:shd w:val="pct12" w:color="auto" w:fill="FFFFFF"/>
          </w:tcPr>
          <w:p w:rsidR="00651492" w:rsidRPr="0085065D" w:rsidRDefault="00EF2E25" w:rsidP="001B71EB">
            <w:pPr>
              <w:keepNext/>
              <w:spacing w:before="120"/>
              <w:jc w:val="center"/>
              <w:outlineLvl w:val="3"/>
              <w:rPr>
                <w:rFonts w:cs="Tahoma"/>
                <w:b/>
                <w:sz w:val="28"/>
                <w:szCs w:val="28"/>
              </w:rPr>
            </w:pPr>
            <w:r w:rsidRPr="0085065D">
              <w:rPr>
                <w:rFonts w:cs="Tahoma"/>
                <w:b/>
                <w:sz w:val="28"/>
                <w:szCs w:val="28"/>
              </w:rPr>
              <w:t>DOKUMENTACIJA</w:t>
            </w:r>
            <w:r w:rsidR="00201EFB" w:rsidRPr="0085065D">
              <w:rPr>
                <w:rFonts w:cs="Tahoma"/>
                <w:b/>
                <w:sz w:val="28"/>
                <w:szCs w:val="28"/>
              </w:rPr>
              <w:t xml:space="preserve"> V ZVEZI Z ODDAJO JAVNEGA NAROČILA</w:t>
            </w:r>
            <w:r w:rsidR="00651492" w:rsidRPr="0085065D">
              <w:rPr>
                <w:rFonts w:cs="Tahoma"/>
                <w:b/>
                <w:sz w:val="28"/>
                <w:szCs w:val="28"/>
              </w:rPr>
              <w:t xml:space="preserve"> </w:t>
            </w:r>
            <w:r w:rsidR="00680A1E" w:rsidRPr="0085065D">
              <w:rPr>
                <w:rFonts w:cs="Tahoma"/>
                <w:b/>
                <w:sz w:val="28"/>
                <w:szCs w:val="28"/>
              </w:rPr>
              <w:t xml:space="preserve">NA SPLOŠNEM PODROČJU </w:t>
            </w:r>
            <w:r w:rsidR="00DD1DC6" w:rsidRPr="0085065D">
              <w:rPr>
                <w:rFonts w:cs="Tahoma"/>
                <w:b/>
                <w:sz w:val="28"/>
                <w:szCs w:val="28"/>
              </w:rPr>
              <w:t xml:space="preserve">Z </w:t>
            </w:r>
            <w:r w:rsidR="00A047C2" w:rsidRPr="0085065D">
              <w:rPr>
                <w:rFonts w:cs="Tahoma"/>
                <w:b/>
                <w:sz w:val="28"/>
                <w:szCs w:val="28"/>
              </w:rPr>
              <w:t xml:space="preserve">UPORABO </w:t>
            </w:r>
            <w:r w:rsidR="00DD1DC6" w:rsidRPr="0085065D">
              <w:rPr>
                <w:rFonts w:cs="Tahoma"/>
                <w:b/>
                <w:sz w:val="28"/>
                <w:szCs w:val="28"/>
              </w:rPr>
              <w:t>POSTOPKA</w:t>
            </w:r>
            <w:r w:rsidR="00A047C2" w:rsidRPr="0085065D">
              <w:rPr>
                <w:rFonts w:cs="Tahoma"/>
                <w:b/>
                <w:sz w:val="28"/>
                <w:szCs w:val="28"/>
              </w:rPr>
              <w:t xml:space="preserve"> NAROČILA MALE VREDNOSTI</w:t>
            </w:r>
          </w:p>
        </w:tc>
      </w:tr>
    </w:tbl>
    <w:p w:rsidR="00201EFB" w:rsidRPr="0085065D" w:rsidRDefault="00201EFB" w:rsidP="001B71EB">
      <w:pPr>
        <w:keepNext/>
        <w:jc w:val="center"/>
        <w:rPr>
          <w:rFonts w:cs="Tahoma"/>
          <w:sz w:val="20"/>
          <w:szCs w:val="20"/>
        </w:rPr>
      </w:pPr>
    </w:p>
    <w:p w:rsidR="00201EFB" w:rsidRPr="0085065D" w:rsidRDefault="00201EFB" w:rsidP="001B71EB">
      <w:pPr>
        <w:keepNext/>
        <w:jc w:val="center"/>
        <w:rPr>
          <w:rFonts w:cs="Tahoma"/>
          <w:szCs w:val="20"/>
        </w:rPr>
      </w:pPr>
    </w:p>
    <w:p w:rsidR="00201EFB" w:rsidRPr="0085065D" w:rsidRDefault="00201EFB" w:rsidP="001B71EB">
      <w:pPr>
        <w:keepNext/>
        <w:ind w:right="424"/>
        <w:jc w:val="center"/>
        <w:rPr>
          <w:rFonts w:cs="Tahoma"/>
          <w:szCs w:val="20"/>
        </w:rPr>
      </w:pPr>
    </w:p>
    <w:p w:rsidR="00923C01" w:rsidRPr="0085065D" w:rsidRDefault="008C6441" w:rsidP="001B71EB">
      <w:pPr>
        <w:keepNext/>
        <w:jc w:val="center"/>
        <w:rPr>
          <w:rFonts w:cs="Tahoma"/>
          <w:b/>
        </w:rPr>
      </w:pPr>
      <w:r w:rsidRPr="0085065D">
        <w:rPr>
          <w:rFonts w:cs="Tahoma"/>
          <w:b/>
          <w:color w:val="000000"/>
          <w:sz w:val="28"/>
          <w:szCs w:val="28"/>
        </w:rPr>
        <w:t>Rekonstrukcija strehe na Plečnikovih tržnicah</w:t>
      </w:r>
    </w:p>
    <w:p w:rsidR="00474AC6" w:rsidRPr="0085065D" w:rsidRDefault="00474AC6" w:rsidP="001B71EB">
      <w:pPr>
        <w:keepNext/>
        <w:jc w:val="center"/>
        <w:rPr>
          <w:rFonts w:cs="Tahoma"/>
          <w:sz w:val="28"/>
          <w:szCs w:val="28"/>
        </w:rPr>
      </w:pPr>
    </w:p>
    <w:p w:rsidR="00201EFB" w:rsidRPr="0085065D" w:rsidRDefault="00201EFB" w:rsidP="001B71EB">
      <w:pPr>
        <w:keepNext/>
        <w:rPr>
          <w:rFonts w:cs="Tahoma"/>
          <w:sz w:val="20"/>
          <w:szCs w:val="20"/>
        </w:rPr>
      </w:pPr>
    </w:p>
    <w:p w:rsidR="00201EFB" w:rsidRPr="0085065D" w:rsidRDefault="00201EFB" w:rsidP="001B71EB">
      <w:pPr>
        <w:keepNext/>
        <w:rPr>
          <w:rFonts w:cs="Tahoma"/>
          <w:sz w:val="20"/>
          <w:szCs w:val="20"/>
        </w:rPr>
      </w:pPr>
      <w:r w:rsidRPr="0085065D">
        <w:rPr>
          <w:rFonts w:cs="Tahoma"/>
          <w:sz w:val="20"/>
          <w:szCs w:val="20"/>
        </w:rPr>
        <w:t xml:space="preserve"> </w:t>
      </w:r>
    </w:p>
    <w:p w:rsidR="00201EFB" w:rsidRPr="0085065D" w:rsidRDefault="00201EFB" w:rsidP="001B71EB">
      <w:pPr>
        <w:keepNext/>
        <w:rPr>
          <w:rFonts w:cs="Tahoma"/>
          <w:sz w:val="20"/>
          <w:szCs w:val="20"/>
        </w:rPr>
      </w:pPr>
    </w:p>
    <w:p w:rsidR="00201EFB" w:rsidRPr="0085065D" w:rsidRDefault="00D56A5E" w:rsidP="001B71EB">
      <w:pPr>
        <w:keepNext/>
        <w:jc w:val="center"/>
        <w:rPr>
          <w:rFonts w:cs="Tahoma"/>
          <w:noProof/>
          <w:sz w:val="20"/>
          <w:szCs w:val="20"/>
        </w:rPr>
      </w:pPr>
      <w:r w:rsidRPr="0085065D">
        <w:rPr>
          <w:rFonts w:cs="Tahoma"/>
          <w:noProof/>
          <w:sz w:val="20"/>
          <w:szCs w:val="20"/>
        </w:rPr>
        <w:t xml:space="preserve">Ljubljana, </w:t>
      </w:r>
      <w:r w:rsidR="000A7311" w:rsidRPr="0085065D">
        <w:rPr>
          <w:rFonts w:cs="Tahoma"/>
          <w:noProof/>
          <w:sz w:val="20"/>
          <w:szCs w:val="20"/>
        </w:rPr>
        <w:t>julij</w:t>
      </w:r>
      <w:r w:rsidR="00AC2487" w:rsidRPr="0085065D">
        <w:rPr>
          <w:rFonts w:cs="Tahoma"/>
          <w:noProof/>
          <w:sz w:val="20"/>
          <w:szCs w:val="20"/>
        </w:rPr>
        <w:t xml:space="preserve"> 2018</w:t>
      </w:r>
    </w:p>
    <w:p w:rsidR="00201EFB" w:rsidRPr="0085065D" w:rsidRDefault="00201EFB" w:rsidP="001B71EB">
      <w:pPr>
        <w:keepNext/>
        <w:jc w:val="center"/>
        <w:rPr>
          <w:rFonts w:cs="Tahoma"/>
          <w:noProof/>
          <w:sz w:val="20"/>
          <w:szCs w:val="20"/>
        </w:rPr>
      </w:pPr>
    </w:p>
    <w:p w:rsidR="00201EFB" w:rsidRPr="0085065D" w:rsidRDefault="00201EFB" w:rsidP="001B71EB">
      <w:pPr>
        <w:keepNext/>
        <w:jc w:val="center"/>
        <w:rPr>
          <w:rFonts w:cs="Tahoma"/>
          <w:noProof/>
          <w:sz w:val="20"/>
          <w:szCs w:val="20"/>
        </w:rPr>
      </w:pPr>
    </w:p>
    <w:p w:rsidR="00201EFB" w:rsidRPr="0085065D" w:rsidRDefault="00201EFB" w:rsidP="001B71EB">
      <w:pPr>
        <w:keepNext/>
        <w:jc w:val="center"/>
        <w:rPr>
          <w:rFonts w:cs="Tahoma"/>
          <w:noProof/>
          <w:sz w:val="20"/>
          <w:szCs w:val="20"/>
        </w:rPr>
      </w:pPr>
    </w:p>
    <w:p w:rsidR="00201EFB" w:rsidRPr="0085065D" w:rsidRDefault="00201EFB" w:rsidP="001B71EB">
      <w:pPr>
        <w:keepNext/>
        <w:jc w:val="center"/>
        <w:rPr>
          <w:rFonts w:cs="Tahoma"/>
          <w:noProof/>
          <w:sz w:val="20"/>
          <w:szCs w:val="20"/>
        </w:rPr>
      </w:pPr>
    </w:p>
    <w:p w:rsidR="00F55096" w:rsidRPr="0085065D" w:rsidRDefault="00F55096" w:rsidP="001B71EB">
      <w:pPr>
        <w:keepNext/>
        <w:jc w:val="center"/>
        <w:rPr>
          <w:rFonts w:cs="Tahoma"/>
          <w:noProof/>
          <w:sz w:val="20"/>
          <w:szCs w:val="20"/>
        </w:rPr>
      </w:pPr>
    </w:p>
    <w:p w:rsidR="00201EFB" w:rsidRPr="0085065D" w:rsidRDefault="00201EFB" w:rsidP="001B71EB">
      <w:pPr>
        <w:keepNext/>
        <w:jc w:val="center"/>
        <w:rPr>
          <w:rFonts w:cs="Tahoma"/>
          <w:noProof/>
          <w:sz w:val="20"/>
          <w:szCs w:val="20"/>
        </w:rPr>
      </w:pPr>
    </w:p>
    <w:p w:rsidR="00201EFB" w:rsidRPr="0085065D" w:rsidRDefault="00201EFB" w:rsidP="001B71EB">
      <w:pPr>
        <w:keepNext/>
        <w:jc w:val="center"/>
        <w:rPr>
          <w:rFonts w:cs="Tahoma"/>
          <w:noProof/>
          <w:sz w:val="20"/>
          <w:szCs w:val="20"/>
        </w:rPr>
      </w:pPr>
    </w:p>
    <w:p w:rsidR="00807EF9" w:rsidRPr="0085065D" w:rsidRDefault="00807EF9" w:rsidP="001B71EB">
      <w:pPr>
        <w:keepNext/>
        <w:jc w:val="center"/>
        <w:rPr>
          <w:rFonts w:cs="Tahoma"/>
          <w:noProof/>
          <w:sz w:val="20"/>
          <w:szCs w:val="20"/>
        </w:rPr>
      </w:pPr>
    </w:p>
    <w:p w:rsidR="00201EFB" w:rsidRPr="0085065D" w:rsidRDefault="00201EFB" w:rsidP="001B71EB">
      <w:pPr>
        <w:keepNext/>
        <w:tabs>
          <w:tab w:val="left" w:pos="4536"/>
        </w:tabs>
        <w:rPr>
          <w:rFonts w:cs="Tahoma"/>
          <w:sz w:val="20"/>
          <w:szCs w:val="20"/>
        </w:rPr>
      </w:pPr>
    </w:p>
    <w:p w:rsidR="00923C01" w:rsidRPr="0085065D" w:rsidRDefault="00923C01" w:rsidP="001B71EB">
      <w:pPr>
        <w:keepNext/>
        <w:jc w:val="center"/>
        <w:outlineLvl w:val="0"/>
        <w:rPr>
          <w:rFonts w:cs="Tahoma"/>
          <w:b/>
          <w:sz w:val="28"/>
          <w:szCs w:val="28"/>
        </w:rPr>
      </w:pPr>
    </w:p>
    <w:p w:rsidR="00B47326" w:rsidRPr="0085065D" w:rsidRDefault="00B47326" w:rsidP="001B71EB">
      <w:pPr>
        <w:keepNext/>
        <w:jc w:val="center"/>
        <w:outlineLvl w:val="0"/>
        <w:rPr>
          <w:rFonts w:cs="Tahoma"/>
          <w:b/>
          <w:sz w:val="28"/>
          <w:szCs w:val="28"/>
        </w:rPr>
      </w:pPr>
    </w:p>
    <w:p w:rsidR="00F76687" w:rsidRPr="0085065D" w:rsidRDefault="00F76687" w:rsidP="001B71EB">
      <w:pPr>
        <w:keepNext/>
        <w:jc w:val="center"/>
        <w:outlineLvl w:val="0"/>
        <w:rPr>
          <w:rFonts w:cs="Tahoma"/>
          <w:b/>
          <w:sz w:val="28"/>
          <w:szCs w:val="28"/>
        </w:rPr>
      </w:pPr>
    </w:p>
    <w:p w:rsidR="00201EFB" w:rsidRPr="0085065D" w:rsidRDefault="00201EFB" w:rsidP="001B71EB">
      <w:pPr>
        <w:keepNext/>
        <w:jc w:val="center"/>
        <w:outlineLvl w:val="0"/>
        <w:rPr>
          <w:rFonts w:cs="Tahoma"/>
          <w:b/>
          <w:sz w:val="28"/>
          <w:szCs w:val="28"/>
        </w:rPr>
      </w:pPr>
      <w:r w:rsidRPr="0085065D">
        <w:rPr>
          <w:rFonts w:cs="Tahoma"/>
          <w:b/>
          <w:sz w:val="28"/>
          <w:szCs w:val="28"/>
        </w:rPr>
        <w:lastRenderedPageBreak/>
        <w:t xml:space="preserve">POVABILO K ODDAJI </w:t>
      </w:r>
      <w:r w:rsidR="00807EF9" w:rsidRPr="0085065D">
        <w:rPr>
          <w:rFonts w:cs="Tahoma"/>
          <w:b/>
          <w:sz w:val="28"/>
          <w:szCs w:val="28"/>
        </w:rPr>
        <w:t>PONUDBE</w:t>
      </w:r>
    </w:p>
    <w:p w:rsidR="00201EFB" w:rsidRPr="0085065D" w:rsidRDefault="00201EFB" w:rsidP="001B71EB">
      <w:pPr>
        <w:keepNext/>
        <w:tabs>
          <w:tab w:val="left" w:pos="2895"/>
        </w:tabs>
        <w:rPr>
          <w:rFonts w:cs="Tahoma"/>
          <w:sz w:val="20"/>
          <w:szCs w:val="20"/>
        </w:rPr>
      </w:pPr>
      <w:r w:rsidRPr="0085065D">
        <w:rPr>
          <w:rFonts w:cs="Tahoma"/>
          <w:sz w:val="20"/>
          <w:szCs w:val="20"/>
        </w:rPr>
        <w:tab/>
      </w:r>
    </w:p>
    <w:p w:rsidR="00201EFB" w:rsidRPr="0085065D" w:rsidRDefault="00201EFB" w:rsidP="001B71EB">
      <w:pPr>
        <w:keepNext/>
        <w:rPr>
          <w:rFonts w:cs="Tahoma"/>
          <w:sz w:val="20"/>
          <w:szCs w:val="20"/>
        </w:rPr>
      </w:pPr>
    </w:p>
    <w:p w:rsidR="00201EFB" w:rsidRPr="0085065D" w:rsidRDefault="00201EFB" w:rsidP="001B71EB">
      <w:pPr>
        <w:keepNext/>
        <w:rPr>
          <w:rFonts w:cs="Tahoma"/>
          <w:sz w:val="20"/>
          <w:szCs w:val="20"/>
        </w:rPr>
      </w:pPr>
    </w:p>
    <w:p w:rsidR="00A94B0B" w:rsidRPr="0085065D" w:rsidRDefault="00A94B0B" w:rsidP="001B71EB">
      <w:pPr>
        <w:keepNext/>
        <w:rPr>
          <w:rFonts w:cs="Tahoma"/>
          <w:sz w:val="20"/>
          <w:szCs w:val="20"/>
        </w:rPr>
      </w:pPr>
    </w:p>
    <w:p w:rsidR="00807EF9" w:rsidRPr="0085065D" w:rsidRDefault="00807EF9" w:rsidP="001B71EB">
      <w:pPr>
        <w:keepNext/>
        <w:jc w:val="both"/>
        <w:rPr>
          <w:rFonts w:cs="Tahoma"/>
          <w:sz w:val="20"/>
          <w:szCs w:val="20"/>
        </w:rPr>
      </w:pPr>
      <w:r w:rsidRPr="0085065D">
        <w:rPr>
          <w:rFonts w:cs="Tahoma"/>
          <w:sz w:val="20"/>
          <w:szCs w:val="20"/>
        </w:rPr>
        <w:t xml:space="preserve">JAVNI HOLDING Ljubljana, d.o.o., Verovškova ulica 70, Ljubljana, na podlagi pooblastila </w:t>
      </w:r>
      <w:r w:rsidR="005612A4" w:rsidRPr="0085065D">
        <w:rPr>
          <w:rFonts w:cs="Tahoma"/>
          <w:sz w:val="20"/>
          <w:szCs w:val="20"/>
        </w:rPr>
        <w:t xml:space="preserve">naročnika </w:t>
      </w:r>
      <w:r w:rsidR="005612A4" w:rsidRPr="0085065D">
        <w:rPr>
          <w:rFonts w:cs="Tahoma"/>
          <w:bCs/>
          <w:sz w:val="20"/>
          <w:szCs w:val="20"/>
        </w:rPr>
        <w:t xml:space="preserve">Javno podjetje Ljubljanska parkirišča in tržnice, d.o.o., </w:t>
      </w:r>
      <w:r w:rsidR="005612A4" w:rsidRPr="0085065D">
        <w:rPr>
          <w:rFonts w:cs="Tahoma"/>
          <w:sz w:val="20"/>
          <w:szCs w:val="20"/>
        </w:rPr>
        <w:t>Kopitarjeva ulica 2,</w:t>
      </w:r>
      <w:r w:rsidR="005612A4" w:rsidRPr="0085065D">
        <w:rPr>
          <w:rFonts w:cs="Tahoma"/>
          <w:b/>
          <w:bCs/>
          <w:sz w:val="20"/>
          <w:szCs w:val="20"/>
        </w:rPr>
        <w:t xml:space="preserve"> </w:t>
      </w:r>
      <w:r w:rsidR="005612A4" w:rsidRPr="0085065D">
        <w:rPr>
          <w:rFonts w:cs="Tahoma"/>
          <w:sz w:val="20"/>
          <w:szCs w:val="20"/>
        </w:rPr>
        <w:t>1000 Ljubljana</w:t>
      </w:r>
      <w:r w:rsidRPr="0085065D">
        <w:rPr>
          <w:rFonts w:cs="Tahoma"/>
          <w:bCs/>
          <w:sz w:val="20"/>
          <w:szCs w:val="20"/>
        </w:rPr>
        <w:t xml:space="preserve">, </w:t>
      </w:r>
    </w:p>
    <w:p w:rsidR="00F55096" w:rsidRPr="0085065D" w:rsidRDefault="00F55096" w:rsidP="001B71EB">
      <w:pPr>
        <w:keepNext/>
        <w:jc w:val="both"/>
        <w:rPr>
          <w:rFonts w:cs="Tahoma"/>
          <w:sz w:val="20"/>
          <w:szCs w:val="20"/>
        </w:rPr>
      </w:pPr>
    </w:p>
    <w:p w:rsidR="00201EFB" w:rsidRPr="0085065D" w:rsidRDefault="00D30935" w:rsidP="001B71EB">
      <w:pPr>
        <w:keepNext/>
        <w:rPr>
          <w:rFonts w:cs="Tahoma"/>
          <w:b/>
          <w:sz w:val="20"/>
          <w:szCs w:val="20"/>
        </w:rPr>
      </w:pPr>
      <w:r w:rsidRPr="0085065D">
        <w:rPr>
          <w:rFonts w:cs="Tahoma"/>
          <w:b/>
          <w:sz w:val="20"/>
          <w:szCs w:val="20"/>
        </w:rPr>
        <w:t>v</w:t>
      </w:r>
      <w:r w:rsidR="00201EFB" w:rsidRPr="0085065D">
        <w:rPr>
          <w:rFonts w:cs="Tahoma"/>
          <w:b/>
          <w:sz w:val="20"/>
          <w:szCs w:val="20"/>
        </w:rPr>
        <w:t>abi</w:t>
      </w:r>
      <w:r w:rsidRPr="0085065D">
        <w:rPr>
          <w:rFonts w:cs="Tahoma"/>
          <w:b/>
          <w:sz w:val="20"/>
          <w:szCs w:val="20"/>
        </w:rPr>
        <w:t xml:space="preserve"> k sodelovanju</w:t>
      </w:r>
    </w:p>
    <w:p w:rsidR="00201EFB" w:rsidRPr="0085065D" w:rsidRDefault="00201EFB" w:rsidP="001B71EB">
      <w:pPr>
        <w:keepNext/>
        <w:jc w:val="both"/>
        <w:rPr>
          <w:rFonts w:cs="Tahoma"/>
          <w:sz w:val="20"/>
          <w:szCs w:val="20"/>
        </w:rPr>
      </w:pPr>
    </w:p>
    <w:p w:rsidR="00152609" w:rsidRPr="0085065D" w:rsidRDefault="00152609" w:rsidP="001B71EB">
      <w:pPr>
        <w:keepNext/>
        <w:jc w:val="both"/>
        <w:rPr>
          <w:rFonts w:cs="Tahoma"/>
          <w:sz w:val="20"/>
          <w:szCs w:val="20"/>
        </w:rPr>
      </w:pPr>
    </w:p>
    <w:p w:rsidR="00152609" w:rsidRPr="0085065D" w:rsidRDefault="00152609" w:rsidP="001B71EB">
      <w:pPr>
        <w:keepNext/>
        <w:jc w:val="both"/>
        <w:rPr>
          <w:rFonts w:cs="Tahoma"/>
          <w:sz w:val="20"/>
          <w:szCs w:val="20"/>
        </w:rPr>
      </w:pPr>
      <w:r w:rsidRPr="0085065D">
        <w:rPr>
          <w:rFonts w:cs="Tahoma"/>
          <w:sz w:val="20"/>
          <w:szCs w:val="20"/>
        </w:rPr>
        <w:t xml:space="preserve">vse zainteresirane </w:t>
      </w:r>
      <w:r w:rsidR="00807EF9" w:rsidRPr="0085065D">
        <w:rPr>
          <w:rFonts w:cs="Tahoma"/>
          <w:sz w:val="20"/>
          <w:szCs w:val="20"/>
        </w:rPr>
        <w:t>ponudnike</w:t>
      </w:r>
      <w:r w:rsidRPr="0085065D">
        <w:rPr>
          <w:rFonts w:cs="Tahoma"/>
          <w:sz w:val="20"/>
          <w:szCs w:val="20"/>
        </w:rPr>
        <w:t xml:space="preserve">, da predložijo svojo </w:t>
      </w:r>
      <w:r w:rsidR="00EB4AB2" w:rsidRPr="0085065D">
        <w:rPr>
          <w:rFonts w:cs="Tahoma"/>
          <w:sz w:val="20"/>
          <w:szCs w:val="20"/>
        </w:rPr>
        <w:t>ponudbo</w:t>
      </w:r>
      <w:r w:rsidRPr="0085065D">
        <w:rPr>
          <w:rFonts w:cs="Tahoma"/>
          <w:sz w:val="20"/>
          <w:szCs w:val="20"/>
        </w:rPr>
        <w:t xml:space="preserve"> po zahtevah razpisne dokumentacije za oddajo javnega naročila:</w:t>
      </w:r>
    </w:p>
    <w:p w:rsidR="00152609" w:rsidRPr="0085065D" w:rsidRDefault="00152609" w:rsidP="001B71EB">
      <w:pPr>
        <w:keepNext/>
        <w:jc w:val="both"/>
        <w:rPr>
          <w:rFonts w:cs="Tahoma"/>
          <w:sz w:val="20"/>
          <w:szCs w:val="20"/>
        </w:rPr>
      </w:pPr>
    </w:p>
    <w:p w:rsidR="00152609" w:rsidRPr="0085065D" w:rsidRDefault="00152609" w:rsidP="001B71EB">
      <w:pPr>
        <w:keepNext/>
        <w:jc w:val="both"/>
        <w:rPr>
          <w:rFonts w:cs="Tahoma"/>
          <w:sz w:val="20"/>
          <w:szCs w:val="20"/>
        </w:rPr>
      </w:pPr>
    </w:p>
    <w:p w:rsidR="00201EFB" w:rsidRPr="0085065D" w:rsidRDefault="00201EFB" w:rsidP="001B71EB">
      <w:pPr>
        <w:keepNext/>
        <w:jc w:val="center"/>
        <w:rPr>
          <w:rFonts w:cs="Tahoma"/>
          <w:sz w:val="20"/>
          <w:szCs w:val="20"/>
        </w:rPr>
      </w:pPr>
    </w:p>
    <w:p w:rsidR="00087810" w:rsidRPr="0085065D" w:rsidRDefault="008C6441" w:rsidP="001B71EB">
      <w:pPr>
        <w:keepNext/>
        <w:jc w:val="center"/>
        <w:rPr>
          <w:rFonts w:cs="Tahoma"/>
          <w:b/>
        </w:rPr>
      </w:pPr>
      <w:r w:rsidRPr="0085065D">
        <w:rPr>
          <w:rFonts w:cs="Tahoma"/>
          <w:b/>
          <w:color w:val="000000"/>
          <w:sz w:val="28"/>
          <w:szCs w:val="28"/>
        </w:rPr>
        <w:t>Rekonstrukcija strehe na Plečnikovih tržnicah</w:t>
      </w:r>
    </w:p>
    <w:p w:rsidR="00201EFB" w:rsidRPr="0085065D" w:rsidRDefault="00201EFB" w:rsidP="001B71EB">
      <w:pPr>
        <w:keepNext/>
        <w:jc w:val="center"/>
        <w:rPr>
          <w:rFonts w:cs="Tahoma"/>
          <w:sz w:val="20"/>
          <w:szCs w:val="20"/>
        </w:rPr>
      </w:pPr>
    </w:p>
    <w:p w:rsidR="00201EFB" w:rsidRPr="0085065D" w:rsidRDefault="00201EFB" w:rsidP="001B71EB">
      <w:pPr>
        <w:keepNext/>
        <w:ind w:left="709" w:right="565"/>
        <w:jc w:val="center"/>
        <w:rPr>
          <w:rFonts w:cs="Tahoma"/>
          <w:b/>
          <w:noProof/>
          <w:sz w:val="20"/>
          <w:szCs w:val="20"/>
        </w:rPr>
      </w:pPr>
    </w:p>
    <w:p w:rsidR="00201EFB" w:rsidRPr="0085065D" w:rsidRDefault="00201EFB" w:rsidP="001B71EB">
      <w:pPr>
        <w:keepNext/>
        <w:rPr>
          <w:rFonts w:cs="Tahoma"/>
          <w:sz w:val="20"/>
          <w:szCs w:val="20"/>
        </w:rPr>
      </w:pPr>
    </w:p>
    <w:p w:rsidR="00474AC6" w:rsidRPr="0085065D" w:rsidRDefault="00474AC6" w:rsidP="001B71EB">
      <w:pPr>
        <w:keepNext/>
        <w:rPr>
          <w:rFonts w:cs="Tahoma"/>
          <w:sz w:val="20"/>
          <w:szCs w:val="20"/>
        </w:rPr>
      </w:pPr>
    </w:p>
    <w:p w:rsidR="00DD4E91" w:rsidRPr="0085065D" w:rsidRDefault="00DD4E91" w:rsidP="001B71EB">
      <w:pPr>
        <w:keepNext/>
        <w:jc w:val="both"/>
        <w:rPr>
          <w:rFonts w:cs="Tahoma"/>
          <w:sz w:val="20"/>
          <w:szCs w:val="20"/>
        </w:rPr>
      </w:pPr>
      <w:r w:rsidRPr="0085065D">
        <w:rPr>
          <w:rFonts w:cs="Tahoma"/>
          <w:sz w:val="20"/>
          <w:szCs w:val="20"/>
        </w:rPr>
        <w:t>Dokumentacija v zvezi z oddajo javnega naročila (v nadaljevanju tudi: razpisna dokumentacija) natančno določa predmet javnega naročila ter pogoje i</w:t>
      </w:r>
      <w:r w:rsidR="00080AE5" w:rsidRPr="0085065D">
        <w:rPr>
          <w:rFonts w:cs="Tahoma"/>
          <w:sz w:val="20"/>
          <w:szCs w:val="20"/>
        </w:rPr>
        <w:t xml:space="preserve">n merila za izbiro najugodnejšega ponudnika, s katerim bo sklenjena pogodba. </w:t>
      </w:r>
    </w:p>
    <w:p w:rsidR="00DD4E91" w:rsidRPr="0085065D" w:rsidRDefault="00DD4E91" w:rsidP="001B71EB">
      <w:pPr>
        <w:keepNext/>
        <w:rPr>
          <w:rFonts w:cs="Tahoma"/>
          <w:sz w:val="20"/>
          <w:szCs w:val="20"/>
        </w:rPr>
      </w:pPr>
    </w:p>
    <w:p w:rsidR="00DD4E91" w:rsidRPr="0085065D" w:rsidRDefault="00DD4E91" w:rsidP="001B71EB">
      <w:pPr>
        <w:keepNext/>
        <w:jc w:val="both"/>
        <w:rPr>
          <w:rFonts w:cs="Tahoma"/>
          <w:sz w:val="20"/>
          <w:szCs w:val="20"/>
        </w:rPr>
      </w:pPr>
      <w:r w:rsidRPr="0085065D">
        <w:rPr>
          <w:rFonts w:cs="Tahoma"/>
          <w:sz w:val="20"/>
          <w:szCs w:val="20"/>
        </w:rPr>
        <w:t>Sestavni del razpisne dokumentacije so tudi morebitne spremembe, dopolnitve in pojasnila razpisne dokumentacije ter odgovori na vprašanja gospodarskih subjektov.</w:t>
      </w:r>
    </w:p>
    <w:p w:rsidR="00201EFB" w:rsidRPr="0085065D" w:rsidRDefault="00201EFB" w:rsidP="001B71EB">
      <w:pPr>
        <w:keepNext/>
        <w:rPr>
          <w:rFonts w:cs="Tahoma"/>
          <w:sz w:val="20"/>
          <w:szCs w:val="20"/>
        </w:rPr>
      </w:pPr>
    </w:p>
    <w:p w:rsidR="00201EFB" w:rsidRPr="0085065D" w:rsidRDefault="00201EFB" w:rsidP="001B71EB">
      <w:pPr>
        <w:keepNext/>
        <w:rPr>
          <w:rFonts w:cs="Tahoma"/>
          <w:sz w:val="20"/>
          <w:szCs w:val="20"/>
        </w:rPr>
      </w:pPr>
    </w:p>
    <w:p w:rsidR="00201EFB" w:rsidRPr="0085065D" w:rsidRDefault="00201EFB" w:rsidP="001B71EB">
      <w:pPr>
        <w:keepNext/>
        <w:rPr>
          <w:rFonts w:cs="Tahoma"/>
          <w:sz w:val="20"/>
          <w:szCs w:val="20"/>
        </w:rPr>
      </w:pPr>
    </w:p>
    <w:p w:rsidR="00201EFB" w:rsidRPr="0085065D" w:rsidRDefault="00201EFB" w:rsidP="001B71EB">
      <w:pPr>
        <w:keepNext/>
        <w:rPr>
          <w:rFonts w:cs="Tahoma"/>
          <w:sz w:val="20"/>
          <w:szCs w:val="20"/>
        </w:rPr>
      </w:pPr>
      <w:r w:rsidRPr="0085065D">
        <w:rPr>
          <w:rFonts w:cs="Tahoma"/>
          <w:sz w:val="20"/>
          <w:szCs w:val="20"/>
        </w:rPr>
        <w:t>S spoštovanjem!</w:t>
      </w:r>
    </w:p>
    <w:p w:rsidR="00201EFB" w:rsidRPr="0085065D" w:rsidRDefault="00201EFB" w:rsidP="001B71EB">
      <w:pPr>
        <w:keepNext/>
        <w:rPr>
          <w:rFonts w:cs="Tahoma"/>
          <w:sz w:val="20"/>
          <w:szCs w:val="20"/>
        </w:rPr>
      </w:pPr>
    </w:p>
    <w:p w:rsidR="00201EFB" w:rsidRPr="0085065D" w:rsidRDefault="00201EFB" w:rsidP="001B71EB">
      <w:pPr>
        <w:keepNext/>
        <w:rPr>
          <w:rFonts w:cs="Tahoma"/>
          <w:sz w:val="20"/>
          <w:szCs w:val="20"/>
        </w:rPr>
      </w:pPr>
    </w:p>
    <w:p w:rsidR="00201EFB" w:rsidRPr="0085065D" w:rsidRDefault="00201EFB" w:rsidP="001B71EB">
      <w:pPr>
        <w:keepNext/>
        <w:rPr>
          <w:rFonts w:cs="Tahoma"/>
          <w:sz w:val="20"/>
          <w:szCs w:val="20"/>
        </w:rPr>
      </w:pPr>
    </w:p>
    <w:p w:rsidR="00201EFB" w:rsidRPr="0085065D" w:rsidRDefault="00201EFB" w:rsidP="001B71EB">
      <w:pPr>
        <w:keepNext/>
        <w:rPr>
          <w:rFonts w:cs="Tahoma"/>
          <w:sz w:val="20"/>
          <w:szCs w:val="20"/>
        </w:rPr>
      </w:pPr>
    </w:p>
    <w:p w:rsidR="00201EFB" w:rsidRPr="0085065D" w:rsidRDefault="00201EFB" w:rsidP="001B71EB">
      <w:pPr>
        <w:keepNext/>
        <w:rPr>
          <w:rFonts w:cs="Tahoma"/>
          <w:sz w:val="20"/>
          <w:szCs w:val="20"/>
        </w:rPr>
      </w:pPr>
    </w:p>
    <w:p w:rsidR="00201EFB" w:rsidRPr="0085065D" w:rsidRDefault="00201EFB" w:rsidP="001B71EB">
      <w:pPr>
        <w:keepNext/>
        <w:rPr>
          <w:rFonts w:cs="Tahoma"/>
          <w:sz w:val="20"/>
          <w:szCs w:val="20"/>
        </w:rPr>
      </w:pPr>
    </w:p>
    <w:p w:rsidR="00201EFB" w:rsidRPr="0085065D" w:rsidRDefault="00201EFB" w:rsidP="001B71EB">
      <w:pPr>
        <w:keepNext/>
        <w:autoSpaceDE w:val="0"/>
        <w:autoSpaceDN w:val="0"/>
        <w:adjustRightInd w:val="0"/>
        <w:ind w:left="4956" w:firstLine="708"/>
        <w:rPr>
          <w:rFonts w:cs="Tahoma"/>
          <w:bCs/>
          <w:sz w:val="20"/>
          <w:szCs w:val="20"/>
        </w:rPr>
      </w:pPr>
      <w:r w:rsidRPr="0085065D">
        <w:rPr>
          <w:rFonts w:cs="Tahoma"/>
          <w:bCs/>
          <w:sz w:val="20"/>
          <w:szCs w:val="20"/>
        </w:rPr>
        <w:t>JAVNI HOLDING Ljubljana, d.o.o.</w:t>
      </w:r>
    </w:p>
    <w:p w:rsidR="00201EFB" w:rsidRPr="0085065D" w:rsidRDefault="00201EFB" w:rsidP="001B71EB">
      <w:pPr>
        <w:keepNext/>
        <w:autoSpaceDE w:val="0"/>
        <w:autoSpaceDN w:val="0"/>
        <w:adjustRightInd w:val="0"/>
        <w:ind w:left="6372"/>
        <w:rPr>
          <w:rFonts w:cs="Tahoma"/>
          <w:bCs/>
          <w:sz w:val="20"/>
          <w:szCs w:val="20"/>
        </w:rPr>
      </w:pPr>
      <w:r w:rsidRPr="0085065D">
        <w:rPr>
          <w:rFonts w:cs="Tahoma"/>
          <w:bCs/>
          <w:sz w:val="20"/>
          <w:szCs w:val="20"/>
        </w:rPr>
        <w:t xml:space="preserve">   Direktorica</w:t>
      </w:r>
    </w:p>
    <w:p w:rsidR="00201EFB" w:rsidRPr="0085065D" w:rsidRDefault="00201EFB" w:rsidP="001B71EB">
      <w:pPr>
        <w:keepNext/>
        <w:ind w:left="4956" w:firstLine="708"/>
        <w:rPr>
          <w:rFonts w:cs="Tahoma"/>
          <w:sz w:val="20"/>
          <w:szCs w:val="20"/>
        </w:rPr>
      </w:pPr>
      <w:r w:rsidRPr="0085065D">
        <w:rPr>
          <w:rFonts w:cs="Tahoma"/>
          <w:bCs/>
          <w:sz w:val="20"/>
          <w:szCs w:val="20"/>
        </w:rPr>
        <w:t>l.r. Zdenka Grozde, univ. dipl. prav.</w:t>
      </w:r>
    </w:p>
    <w:p w:rsidR="00201EFB" w:rsidRPr="0085065D" w:rsidRDefault="00201EFB" w:rsidP="001B71EB">
      <w:pPr>
        <w:keepNext/>
        <w:rPr>
          <w:rFonts w:cs="Tahoma"/>
          <w:sz w:val="20"/>
          <w:szCs w:val="20"/>
        </w:rPr>
      </w:pPr>
    </w:p>
    <w:p w:rsidR="00201EFB" w:rsidRPr="0085065D" w:rsidRDefault="00201EFB" w:rsidP="001B71EB">
      <w:pPr>
        <w:keepNext/>
        <w:rPr>
          <w:rFonts w:cs="Tahoma"/>
          <w:sz w:val="20"/>
          <w:szCs w:val="20"/>
        </w:rPr>
      </w:pPr>
    </w:p>
    <w:p w:rsidR="00152609" w:rsidRPr="0085065D" w:rsidRDefault="00152609" w:rsidP="001B71EB">
      <w:pPr>
        <w:keepNext/>
        <w:rPr>
          <w:rFonts w:cs="Tahoma"/>
          <w:b/>
          <w:szCs w:val="20"/>
        </w:rPr>
      </w:pPr>
    </w:p>
    <w:p w:rsidR="00AB2C09" w:rsidRPr="0085065D" w:rsidRDefault="00AB2C09" w:rsidP="001B71EB">
      <w:pPr>
        <w:keepNext/>
        <w:rPr>
          <w:rFonts w:cs="Tahoma"/>
          <w:b/>
          <w:szCs w:val="20"/>
        </w:rPr>
      </w:pPr>
    </w:p>
    <w:p w:rsidR="00B47326" w:rsidRPr="0085065D" w:rsidRDefault="00B47326" w:rsidP="001B71EB">
      <w:pPr>
        <w:keepNext/>
        <w:spacing w:after="200" w:line="276" w:lineRule="auto"/>
        <w:rPr>
          <w:rFonts w:cs="Tahoma"/>
          <w:b/>
          <w:szCs w:val="20"/>
        </w:rPr>
      </w:pPr>
      <w:r w:rsidRPr="0085065D">
        <w:rPr>
          <w:rFonts w:cs="Tahoma"/>
          <w:b/>
          <w:szCs w:val="20"/>
        </w:rPr>
        <w:br w:type="page"/>
      </w:r>
    </w:p>
    <w:p w:rsidR="00201EFB" w:rsidRPr="0085065D" w:rsidRDefault="00201EFB" w:rsidP="001B71EB">
      <w:pPr>
        <w:keepNext/>
        <w:numPr>
          <w:ilvl w:val="0"/>
          <w:numId w:val="3"/>
        </w:numPr>
        <w:jc w:val="both"/>
        <w:rPr>
          <w:rFonts w:cs="Tahoma"/>
          <w:b/>
          <w:szCs w:val="20"/>
        </w:rPr>
      </w:pPr>
      <w:r w:rsidRPr="0085065D">
        <w:rPr>
          <w:rFonts w:cs="Tahoma"/>
          <w:b/>
          <w:szCs w:val="20"/>
        </w:rPr>
        <w:lastRenderedPageBreak/>
        <w:t xml:space="preserve">SPLOŠNA DOLOČILA </w:t>
      </w:r>
    </w:p>
    <w:p w:rsidR="00201EFB" w:rsidRPr="0085065D" w:rsidRDefault="00201EFB" w:rsidP="001B71EB">
      <w:pPr>
        <w:keepNext/>
        <w:jc w:val="both"/>
        <w:rPr>
          <w:rFonts w:cs="Tahoma"/>
          <w:b/>
          <w:sz w:val="20"/>
          <w:szCs w:val="20"/>
        </w:rPr>
      </w:pPr>
    </w:p>
    <w:p w:rsidR="00201EFB" w:rsidRPr="0085065D" w:rsidRDefault="00201EFB" w:rsidP="001B71EB">
      <w:pPr>
        <w:keepNext/>
        <w:numPr>
          <w:ilvl w:val="1"/>
          <w:numId w:val="3"/>
        </w:numPr>
        <w:jc w:val="both"/>
        <w:rPr>
          <w:rFonts w:cs="Tahoma"/>
          <w:b/>
          <w:sz w:val="20"/>
          <w:szCs w:val="20"/>
        </w:rPr>
      </w:pPr>
      <w:r w:rsidRPr="0085065D">
        <w:rPr>
          <w:rFonts w:cs="Tahoma"/>
          <w:b/>
          <w:sz w:val="20"/>
          <w:szCs w:val="20"/>
        </w:rPr>
        <w:t xml:space="preserve">Predmet javnega naročila </w:t>
      </w:r>
    </w:p>
    <w:p w:rsidR="00201EFB" w:rsidRPr="0085065D" w:rsidRDefault="00201EFB" w:rsidP="001B71EB">
      <w:pPr>
        <w:keepNext/>
        <w:jc w:val="both"/>
        <w:rPr>
          <w:rFonts w:cs="Tahoma"/>
          <w:b/>
          <w:sz w:val="20"/>
          <w:szCs w:val="20"/>
        </w:rPr>
      </w:pPr>
    </w:p>
    <w:p w:rsidR="00927983" w:rsidRPr="0085065D" w:rsidRDefault="00670125" w:rsidP="001B71EB">
      <w:pPr>
        <w:keepNext/>
        <w:jc w:val="both"/>
        <w:rPr>
          <w:rFonts w:cs="Tahoma"/>
        </w:rPr>
      </w:pPr>
      <w:r w:rsidRPr="0085065D">
        <w:rPr>
          <w:rFonts w:cs="Tahoma"/>
          <w:sz w:val="20"/>
          <w:szCs w:val="20"/>
        </w:rPr>
        <w:t xml:space="preserve">Predmet javnega </w:t>
      </w:r>
      <w:r w:rsidR="00927983" w:rsidRPr="0085065D">
        <w:rPr>
          <w:rFonts w:cs="Tahoma"/>
          <w:sz w:val="20"/>
          <w:szCs w:val="20"/>
        </w:rPr>
        <w:t>naročila je »</w:t>
      </w:r>
      <w:r w:rsidR="008C6441" w:rsidRPr="0085065D">
        <w:rPr>
          <w:rFonts w:cs="Tahoma"/>
          <w:color w:val="000000"/>
          <w:sz w:val="20"/>
          <w:szCs w:val="20"/>
        </w:rPr>
        <w:t>Rekonstrukcija strehe na Plečnikovih tržnicah</w:t>
      </w:r>
      <w:r w:rsidR="00927983" w:rsidRPr="0085065D">
        <w:rPr>
          <w:rFonts w:cs="Tahoma"/>
          <w:sz w:val="20"/>
          <w:szCs w:val="20"/>
        </w:rPr>
        <w:t xml:space="preserve">« </w:t>
      </w:r>
      <w:r w:rsidR="00346CD5" w:rsidRPr="0085065D">
        <w:rPr>
          <w:rFonts w:cs="Tahoma"/>
          <w:sz w:val="20"/>
          <w:szCs w:val="20"/>
        </w:rPr>
        <w:t>(v nadaljevanju tudi</w:t>
      </w:r>
      <w:r w:rsidR="00080AE5" w:rsidRPr="0085065D">
        <w:rPr>
          <w:rFonts w:cs="Tahoma"/>
          <w:sz w:val="20"/>
          <w:szCs w:val="20"/>
        </w:rPr>
        <w:t xml:space="preserve">: </w:t>
      </w:r>
      <w:r w:rsidR="00F34B78" w:rsidRPr="0085065D">
        <w:rPr>
          <w:rFonts w:cs="Tahoma"/>
          <w:sz w:val="20"/>
          <w:szCs w:val="20"/>
        </w:rPr>
        <w:t>rekonstrukcija</w:t>
      </w:r>
      <w:r w:rsidR="00A861A3" w:rsidRPr="0085065D">
        <w:rPr>
          <w:rFonts w:cs="Tahoma"/>
          <w:sz w:val="20"/>
          <w:szCs w:val="20"/>
        </w:rPr>
        <w:t xml:space="preserve"> strehe</w:t>
      </w:r>
      <w:r w:rsidR="00F34B78" w:rsidRPr="0085065D">
        <w:rPr>
          <w:rFonts w:cs="Tahoma"/>
          <w:sz w:val="20"/>
          <w:szCs w:val="20"/>
        </w:rPr>
        <w:t xml:space="preserve"> in/ali </w:t>
      </w:r>
      <w:r w:rsidRPr="0085065D">
        <w:rPr>
          <w:rFonts w:cs="Tahoma"/>
          <w:sz w:val="20"/>
          <w:szCs w:val="20"/>
        </w:rPr>
        <w:t>pogodbena dela</w:t>
      </w:r>
      <w:r w:rsidR="00346CD5" w:rsidRPr="0085065D">
        <w:rPr>
          <w:rFonts w:cs="Tahoma"/>
          <w:sz w:val="20"/>
          <w:szCs w:val="20"/>
        </w:rPr>
        <w:t>)</w:t>
      </w:r>
      <w:r w:rsidR="00F34B78" w:rsidRPr="0085065D">
        <w:rPr>
          <w:rFonts w:cs="Tahoma"/>
          <w:sz w:val="20"/>
          <w:szCs w:val="20"/>
        </w:rPr>
        <w:t>.</w:t>
      </w:r>
      <w:r w:rsidR="00346CD5" w:rsidRPr="0085065D">
        <w:rPr>
          <w:rFonts w:cs="Tahoma"/>
          <w:sz w:val="20"/>
          <w:szCs w:val="20"/>
        </w:rPr>
        <w:t xml:space="preserve"> </w:t>
      </w:r>
    </w:p>
    <w:p w:rsidR="00927983" w:rsidRPr="0085065D" w:rsidRDefault="00927983" w:rsidP="001B71EB">
      <w:pPr>
        <w:keepNext/>
        <w:tabs>
          <w:tab w:val="left" w:pos="3139"/>
        </w:tabs>
        <w:jc w:val="both"/>
        <w:rPr>
          <w:rFonts w:cs="Tahoma"/>
          <w:sz w:val="20"/>
          <w:szCs w:val="20"/>
        </w:rPr>
      </w:pPr>
    </w:p>
    <w:p w:rsidR="00F70CD3" w:rsidRPr="0085065D" w:rsidRDefault="00927983" w:rsidP="001B71EB">
      <w:pPr>
        <w:keepNext/>
        <w:tabs>
          <w:tab w:val="left" w:pos="3139"/>
        </w:tabs>
        <w:jc w:val="both"/>
        <w:rPr>
          <w:rFonts w:cs="Tahoma"/>
          <w:sz w:val="20"/>
          <w:szCs w:val="20"/>
        </w:rPr>
      </w:pPr>
      <w:r w:rsidRPr="0085065D">
        <w:rPr>
          <w:rFonts w:cs="Tahoma"/>
          <w:sz w:val="20"/>
          <w:szCs w:val="20"/>
        </w:rPr>
        <w:t>Podrobni opis predmeta javnega naročila je razviden iz ponudbenega predračuna</w:t>
      </w:r>
      <w:r w:rsidR="00F34B78" w:rsidRPr="0085065D">
        <w:rPr>
          <w:rFonts w:cs="Tahoma"/>
          <w:sz w:val="20"/>
          <w:szCs w:val="20"/>
        </w:rPr>
        <w:t xml:space="preserve"> (v nadaljevanju tudi: popis del)</w:t>
      </w:r>
      <w:r w:rsidRPr="0085065D">
        <w:rPr>
          <w:rFonts w:cs="Tahoma"/>
          <w:sz w:val="20"/>
          <w:szCs w:val="20"/>
        </w:rPr>
        <w:t xml:space="preserve">, ki je kot priloga sestavni del razpisne dokumentacije in </w:t>
      </w:r>
      <w:r w:rsidR="00F35AA6" w:rsidRPr="0085065D">
        <w:rPr>
          <w:rFonts w:cs="Tahoma"/>
          <w:sz w:val="20"/>
          <w:szCs w:val="20"/>
        </w:rPr>
        <w:t>ostalih zahtev naročnika navedenih v razpisni dokumentaciji.</w:t>
      </w:r>
      <w:r w:rsidR="00334330" w:rsidRPr="0085065D">
        <w:rPr>
          <w:rFonts w:cs="Tahoma"/>
          <w:sz w:val="20"/>
          <w:szCs w:val="20"/>
        </w:rPr>
        <w:t xml:space="preserve"> </w:t>
      </w:r>
    </w:p>
    <w:p w:rsidR="00F34B78" w:rsidRPr="0085065D" w:rsidRDefault="00F34B78" w:rsidP="001B71EB">
      <w:pPr>
        <w:keepNext/>
        <w:tabs>
          <w:tab w:val="left" w:pos="3139"/>
        </w:tabs>
        <w:jc w:val="both"/>
        <w:rPr>
          <w:sz w:val="20"/>
          <w:szCs w:val="20"/>
        </w:rPr>
      </w:pPr>
    </w:p>
    <w:p w:rsidR="00201EFB" w:rsidRPr="0085065D" w:rsidRDefault="00201EFB" w:rsidP="001B71EB">
      <w:pPr>
        <w:keepNext/>
        <w:numPr>
          <w:ilvl w:val="1"/>
          <w:numId w:val="3"/>
        </w:numPr>
        <w:jc w:val="both"/>
        <w:rPr>
          <w:rFonts w:cs="Tahoma"/>
          <w:b/>
          <w:sz w:val="20"/>
          <w:szCs w:val="20"/>
        </w:rPr>
      </w:pPr>
      <w:r w:rsidRPr="0085065D">
        <w:rPr>
          <w:rFonts w:cs="Tahoma"/>
          <w:b/>
          <w:sz w:val="20"/>
          <w:szCs w:val="20"/>
        </w:rPr>
        <w:t>Podatki o naročniku</w:t>
      </w:r>
    </w:p>
    <w:p w:rsidR="00152609" w:rsidRPr="0085065D" w:rsidRDefault="00152609" w:rsidP="001B71EB">
      <w:pPr>
        <w:keepNext/>
        <w:jc w:val="both"/>
        <w:rPr>
          <w:rFonts w:cs="Tahoma"/>
          <w:sz w:val="20"/>
          <w:szCs w:val="20"/>
        </w:rPr>
      </w:pPr>
    </w:p>
    <w:p w:rsidR="008F4BD5" w:rsidRPr="0085065D" w:rsidRDefault="008F4BD5" w:rsidP="001B71EB">
      <w:pPr>
        <w:keepNext/>
        <w:jc w:val="both"/>
        <w:rPr>
          <w:rFonts w:cs="Tahoma"/>
          <w:sz w:val="20"/>
          <w:szCs w:val="20"/>
        </w:rPr>
      </w:pPr>
      <w:r w:rsidRPr="0085065D">
        <w:rPr>
          <w:rFonts w:cs="Tahoma"/>
          <w:sz w:val="20"/>
          <w:szCs w:val="20"/>
        </w:rPr>
        <w:t xml:space="preserve">Naročnik javnega naročila je </w:t>
      </w:r>
      <w:r w:rsidR="005612A4" w:rsidRPr="0085065D">
        <w:rPr>
          <w:rFonts w:cs="Tahoma"/>
          <w:bCs/>
          <w:sz w:val="20"/>
          <w:szCs w:val="20"/>
        </w:rPr>
        <w:t xml:space="preserve">Javno podjetje Ljubljanska parkirišča in tržnice, d.o.o., </w:t>
      </w:r>
      <w:r w:rsidR="005612A4" w:rsidRPr="0085065D">
        <w:rPr>
          <w:rFonts w:cs="Tahoma"/>
          <w:sz w:val="20"/>
          <w:szCs w:val="20"/>
        </w:rPr>
        <w:t>Kopitarjeva ulica 2,</w:t>
      </w:r>
      <w:r w:rsidR="005612A4" w:rsidRPr="0085065D">
        <w:rPr>
          <w:rFonts w:cs="Tahoma"/>
          <w:b/>
          <w:bCs/>
          <w:sz w:val="20"/>
          <w:szCs w:val="20"/>
        </w:rPr>
        <w:t xml:space="preserve"> </w:t>
      </w:r>
      <w:r w:rsidR="005612A4" w:rsidRPr="0085065D">
        <w:rPr>
          <w:rFonts w:cs="Tahoma"/>
          <w:sz w:val="20"/>
          <w:szCs w:val="20"/>
        </w:rPr>
        <w:t>1000 Ljubljana</w:t>
      </w:r>
      <w:r w:rsidRPr="0085065D">
        <w:rPr>
          <w:rFonts w:cs="Tahoma"/>
          <w:sz w:val="20"/>
          <w:szCs w:val="20"/>
        </w:rPr>
        <w:t xml:space="preserve">, ki je </w:t>
      </w:r>
      <w:r w:rsidR="005612A4" w:rsidRPr="0085065D">
        <w:rPr>
          <w:rFonts w:cs="Tahoma"/>
          <w:sz w:val="20"/>
          <w:szCs w:val="20"/>
        </w:rPr>
        <w:t>na podlagi pooblastila, preneslo</w:t>
      </w:r>
      <w:r w:rsidRPr="0085065D">
        <w:rPr>
          <w:rFonts w:cs="Tahoma"/>
          <w:sz w:val="20"/>
          <w:szCs w:val="20"/>
        </w:rPr>
        <w:t xml:space="preserve"> v izvedbo in odločanje v postopku oddaje javnega naročila za </w:t>
      </w:r>
      <w:r w:rsidR="00080AE5" w:rsidRPr="0085065D">
        <w:rPr>
          <w:rFonts w:cs="Tahoma"/>
          <w:sz w:val="20"/>
          <w:szCs w:val="20"/>
        </w:rPr>
        <w:t xml:space="preserve">Rekonstrukcija strehe na Plečnikovih tržnicah </w:t>
      </w:r>
      <w:r w:rsidRPr="0085065D">
        <w:rPr>
          <w:rFonts w:cs="Tahoma"/>
          <w:sz w:val="20"/>
          <w:szCs w:val="20"/>
        </w:rPr>
        <w:t xml:space="preserve">na JAVNI HOLDING Ljubljana, d.o.o. , Verovškova ulica 70, 1000 Ljubljana. </w:t>
      </w:r>
    </w:p>
    <w:p w:rsidR="00201EFB" w:rsidRPr="0085065D" w:rsidRDefault="00201EFB" w:rsidP="001B71EB">
      <w:pPr>
        <w:keepNext/>
        <w:jc w:val="both"/>
        <w:rPr>
          <w:rFonts w:cs="Tahoma"/>
          <w:sz w:val="20"/>
          <w:szCs w:val="20"/>
        </w:rPr>
      </w:pPr>
    </w:p>
    <w:p w:rsidR="00201EFB" w:rsidRPr="0085065D" w:rsidRDefault="00201EFB" w:rsidP="001B71EB">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85065D">
        <w:rPr>
          <w:rFonts w:cs="Tahoma"/>
          <w:b/>
          <w:sz w:val="20"/>
          <w:szCs w:val="20"/>
        </w:rPr>
        <w:t>Pravna podlaga</w:t>
      </w:r>
    </w:p>
    <w:p w:rsidR="00201EFB" w:rsidRPr="0085065D" w:rsidRDefault="00201EFB" w:rsidP="001B71EB">
      <w:pPr>
        <w:keepNext/>
        <w:jc w:val="both"/>
        <w:rPr>
          <w:rFonts w:cs="Tahoma"/>
          <w:sz w:val="20"/>
          <w:szCs w:val="20"/>
        </w:rPr>
      </w:pPr>
    </w:p>
    <w:p w:rsidR="00DD4E91" w:rsidRPr="0085065D" w:rsidRDefault="00DD4E91" w:rsidP="001B71EB">
      <w:pPr>
        <w:keepNext/>
        <w:tabs>
          <w:tab w:val="left" w:pos="142"/>
        </w:tabs>
        <w:spacing w:after="60"/>
        <w:jc w:val="both"/>
        <w:rPr>
          <w:rFonts w:cs="Tahoma"/>
          <w:sz w:val="20"/>
          <w:szCs w:val="20"/>
        </w:rPr>
      </w:pPr>
      <w:r w:rsidRPr="0085065D">
        <w:rPr>
          <w:rFonts w:cs="Tahoma"/>
          <w:sz w:val="20"/>
          <w:szCs w:val="20"/>
        </w:rPr>
        <w:t>Javno naročilo se izvaja skladno z določbami:</w:t>
      </w:r>
    </w:p>
    <w:p w:rsidR="00DD4E91" w:rsidRPr="0085065D" w:rsidRDefault="00DD4E91" w:rsidP="00455C28">
      <w:pPr>
        <w:keepNext/>
        <w:numPr>
          <w:ilvl w:val="0"/>
          <w:numId w:val="6"/>
        </w:numPr>
        <w:jc w:val="both"/>
        <w:rPr>
          <w:rFonts w:cs="Tahoma"/>
          <w:sz w:val="20"/>
          <w:szCs w:val="20"/>
        </w:rPr>
      </w:pPr>
      <w:r w:rsidRPr="0085065D">
        <w:rPr>
          <w:rFonts w:cs="Tahoma"/>
          <w:sz w:val="20"/>
          <w:szCs w:val="20"/>
        </w:rPr>
        <w:t>Zakona o javnem naročanju (Uradni  list. RS, št. 91/15</w:t>
      </w:r>
      <w:r w:rsidR="000A7311" w:rsidRPr="0085065D">
        <w:rPr>
          <w:rFonts w:cs="Tahoma"/>
          <w:sz w:val="20"/>
          <w:szCs w:val="20"/>
        </w:rPr>
        <w:t xml:space="preserve"> s spremembami</w:t>
      </w:r>
      <w:r w:rsidRPr="0085065D">
        <w:rPr>
          <w:rFonts w:cs="Tahoma"/>
          <w:sz w:val="20"/>
          <w:szCs w:val="20"/>
        </w:rPr>
        <w:t>; v nadaljevanju: ZJN-3),</w:t>
      </w:r>
    </w:p>
    <w:p w:rsidR="000A2D7B" w:rsidRPr="0085065D" w:rsidRDefault="000A2D7B" w:rsidP="00455C28">
      <w:pPr>
        <w:keepNext/>
        <w:numPr>
          <w:ilvl w:val="0"/>
          <w:numId w:val="6"/>
        </w:numPr>
        <w:jc w:val="both"/>
        <w:rPr>
          <w:rFonts w:cs="Tahoma"/>
          <w:sz w:val="20"/>
          <w:szCs w:val="20"/>
        </w:rPr>
      </w:pPr>
      <w:r w:rsidRPr="0085065D">
        <w:rPr>
          <w:rFonts w:cs="Tahoma"/>
          <w:sz w:val="20"/>
          <w:szCs w:val="20"/>
        </w:rPr>
        <w:t>Gradbeni zakon (Uradni  list. RS, št. 61/17</w:t>
      </w:r>
      <w:r w:rsidR="000A7311" w:rsidRPr="0085065D">
        <w:rPr>
          <w:rFonts w:cs="Tahoma"/>
          <w:sz w:val="20"/>
          <w:szCs w:val="20"/>
        </w:rPr>
        <w:t xml:space="preserve"> s spremembami</w:t>
      </w:r>
      <w:r w:rsidRPr="0085065D">
        <w:rPr>
          <w:rFonts w:cs="Tahoma"/>
          <w:sz w:val="20"/>
          <w:szCs w:val="20"/>
        </w:rPr>
        <w:t>; v nadaljevanju</w:t>
      </w:r>
      <w:r w:rsidR="002456FE" w:rsidRPr="0085065D">
        <w:rPr>
          <w:rFonts w:cs="Tahoma"/>
          <w:sz w:val="20"/>
          <w:szCs w:val="20"/>
        </w:rPr>
        <w:t xml:space="preserve"> tudi</w:t>
      </w:r>
      <w:r w:rsidRPr="0085065D">
        <w:rPr>
          <w:rFonts w:cs="Tahoma"/>
          <w:sz w:val="20"/>
          <w:szCs w:val="20"/>
        </w:rPr>
        <w:t>: GZ),</w:t>
      </w:r>
      <w:r w:rsidR="000A7311" w:rsidRPr="0085065D">
        <w:rPr>
          <w:rFonts w:cs="Tahoma"/>
          <w:sz w:val="20"/>
          <w:szCs w:val="20"/>
        </w:rPr>
        <w:t xml:space="preserve"> </w:t>
      </w:r>
    </w:p>
    <w:p w:rsidR="00DD4E91" w:rsidRPr="0085065D" w:rsidRDefault="00DD4E91" w:rsidP="00455C28">
      <w:pPr>
        <w:keepNext/>
        <w:numPr>
          <w:ilvl w:val="0"/>
          <w:numId w:val="6"/>
        </w:numPr>
        <w:jc w:val="both"/>
        <w:rPr>
          <w:rFonts w:cs="Tahoma"/>
          <w:sz w:val="20"/>
          <w:szCs w:val="20"/>
        </w:rPr>
      </w:pPr>
      <w:r w:rsidRPr="0085065D">
        <w:rPr>
          <w:rFonts w:cs="Tahoma"/>
          <w:sz w:val="20"/>
          <w:szCs w:val="20"/>
        </w:rPr>
        <w:t xml:space="preserve">Zakona o pravnem varstvu v postopkih javnega naročanja (Ur. l. RS, št. </w:t>
      </w:r>
      <w:r w:rsidR="000A7311" w:rsidRPr="0085065D">
        <w:rPr>
          <w:rFonts w:cs="Tahoma"/>
          <w:sz w:val="20"/>
          <w:szCs w:val="20"/>
        </w:rPr>
        <w:t>43/2011 s spremembami</w:t>
      </w:r>
      <w:r w:rsidRPr="0085065D">
        <w:rPr>
          <w:rFonts w:cs="Tahoma"/>
          <w:sz w:val="20"/>
          <w:szCs w:val="20"/>
        </w:rPr>
        <w:t xml:space="preserve">; v nadaljevanju: ZPVPJN), </w:t>
      </w:r>
    </w:p>
    <w:p w:rsidR="00DD4E91" w:rsidRPr="0085065D" w:rsidRDefault="00DD4E91" w:rsidP="00455C28">
      <w:pPr>
        <w:keepNext/>
        <w:numPr>
          <w:ilvl w:val="0"/>
          <w:numId w:val="6"/>
        </w:numPr>
        <w:spacing w:line="20" w:lineRule="atLeast"/>
        <w:jc w:val="both"/>
        <w:rPr>
          <w:rFonts w:cs="Tahoma"/>
          <w:sz w:val="20"/>
          <w:szCs w:val="20"/>
        </w:rPr>
      </w:pPr>
      <w:r w:rsidRPr="0085065D">
        <w:rPr>
          <w:rFonts w:cs="Tahoma"/>
          <w:sz w:val="20"/>
          <w:szCs w:val="20"/>
        </w:rPr>
        <w:t>Zakona o integriteti in preprečevanju korupcije (Uradni list RS, št. 69/11</w:t>
      </w:r>
      <w:r w:rsidR="000A7311" w:rsidRPr="0085065D">
        <w:rPr>
          <w:rFonts w:cs="Tahoma"/>
          <w:sz w:val="20"/>
          <w:szCs w:val="20"/>
        </w:rPr>
        <w:t xml:space="preserve"> s spremembami</w:t>
      </w:r>
      <w:r w:rsidRPr="0085065D">
        <w:rPr>
          <w:rFonts w:cs="Tahoma"/>
          <w:sz w:val="20"/>
          <w:szCs w:val="20"/>
        </w:rPr>
        <w:t>; v nadaljevanju: ZIntPK - UPB2),</w:t>
      </w:r>
    </w:p>
    <w:p w:rsidR="00DD4E91" w:rsidRPr="0085065D" w:rsidRDefault="00DD4E91" w:rsidP="00455C28">
      <w:pPr>
        <w:keepNext/>
        <w:numPr>
          <w:ilvl w:val="0"/>
          <w:numId w:val="6"/>
        </w:numPr>
        <w:spacing w:line="20" w:lineRule="atLeast"/>
        <w:jc w:val="both"/>
        <w:rPr>
          <w:rFonts w:cs="Tahoma"/>
          <w:sz w:val="20"/>
          <w:szCs w:val="20"/>
        </w:rPr>
      </w:pPr>
      <w:r w:rsidRPr="0085065D">
        <w:rPr>
          <w:rFonts w:cs="Tahoma"/>
          <w:sz w:val="20"/>
          <w:szCs w:val="20"/>
        </w:rPr>
        <w:t>Uredbe o zelenem javnem naročanju (Uradni list RS, št. 51/17</w:t>
      </w:r>
      <w:r w:rsidR="000A7311" w:rsidRPr="0085065D">
        <w:rPr>
          <w:rFonts w:cs="Tahoma"/>
          <w:sz w:val="20"/>
          <w:szCs w:val="20"/>
        </w:rPr>
        <w:t xml:space="preserve"> s spremembami</w:t>
      </w:r>
      <w:r w:rsidRPr="0085065D">
        <w:rPr>
          <w:rFonts w:cs="Tahoma"/>
          <w:sz w:val="20"/>
          <w:szCs w:val="20"/>
        </w:rPr>
        <w:t>),</w:t>
      </w:r>
    </w:p>
    <w:p w:rsidR="00DD4E91" w:rsidRPr="0085065D" w:rsidRDefault="00DD4E91" w:rsidP="00455C28">
      <w:pPr>
        <w:keepNext/>
        <w:numPr>
          <w:ilvl w:val="0"/>
          <w:numId w:val="6"/>
        </w:numPr>
        <w:spacing w:line="20" w:lineRule="atLeast"/>
        <w:ind w:left="714" w:hanging="357"/>
        <w:jc w:val="both"/>
        <w:rPr>
          <w:rFonts w:cs="Tahoma"/>
          <w:sz w:val="20"/>
          <w:szCs w:val="20"/>
        </w:rPr>
      </w:pPr>
      <w:r w:rsidRPr="0085065D">
        <w:rPr>
          <w:rFonts w:cs="Tahoma"/>
          <w:sz w:val="20"/>
          <w:szCs w:val="20"/>
        </w:rPr>
        <w:t>ostalih podzakonskih predpisov, ki temeljijo na zgoraj navedenih zakonih ter</w:t>
      </w:r>
    </w:p>
    <w:p w:rsidR="00DD4E91" w:rsidRPr="0085065D" w:rsidRDefault="00DD4E91" w:rsidP="00455C28">
      <w:pPr>
        <w:keepNext/>
        <w:numPr>
          <w:ilvl w:val="0"/>
          <w:numId w:val="6"/>
        </w:numPr>
        <w:spacing w:line="20" w:lineRule="atLeast"/>
        <w:ind w:left="714" w:hanging="357"/>
        <w:jc w:val="both"/>
        <w:rPr>
          <w:rFonts w:cs="Tahoma"/>
          <w:sz w:val="20"/>
          <w:szCs w:val="20"/>
        </w:rPr>
      </w:pPr>
      <w:r w:rsidRPr="0085065D">
        <w:rPr>
          <w:rFonts w:cs="Tahoma"/>
          <w:sz w:val="20"/>
          <w:szCs w:val="20"/>
        </w:rPr>
        <w:t>ostalih predpisov, ki temeljijo na zgoraj navedenih zakonih ter veljavno zakonodajo, ki se nanaša na predmet javnega naročila.</w:t>
      </w:r>
    </w:p>
    <w:p w:rsidR="00DD4E91" w:rsidRPr="0085065D" w:rsidRDefault="00DD4E91" w:rsidP="001B71EB">
      <w:pPr>
        <w:keepNext/>
        <w:jc w:val="both"/>
        <w:rPr>
          <w:rFonts w:cs="Tahoma"/>
          <w:sz w:val="18"/>
          <w:szCs w:val="20"/>
        </w:rPr>
      </w:pPr>
    </w:p>
    <w:p w:rsidR="00FA7314" w:rsidRPr="0085065D" w:rsidRDefault="00FA7314" w:rsidP="001B71EB">
      <w:pPr>
        <w:keepNext/>
        <w:numPr>
          <w:ilvl w:val="1"/>
          <w:numId w:val="3"/>
        </w:numPr>
        <w:jc w:val="both"/>
        <w:rPr>
          <w:rFonts w:cs="Tahoma"/>
          <w:b/>
          <w:sz w:val="20"/>
          <w:szCs w:val="20"/>
        </w:rPr>
      </w:pPr>
      <w:r w:rsidRPr="0085065D">
        <w:rPr>
          <w:rFonts w:cs="Tahoma"/>
          <w:b/>
          <w:sz w:val="20"/>
          <w:szCs w:val="20"/>
        </w:rPr>
        <w:t xml:space="preserve">Opredelitev postopka oddaje javnega </w:t>
      </w:r>
      <w:r w:rsidR="00F61B48" w:rsidRPr="0085065D">
        <w:rPr>
          <w:rFonts w:cs="Tahoma"/>
          <w:b/>
          <w:sz w:val="20"/>
          <w:szCs w:val="20"/>
        </w:rPr>
        <w:t>naročila</w:t>
      </w:r>
      <w:r w:rsidR="00EB4900" w:rsidRPr="0085065D">
        <w:rPr>
          <w:rFonts w:cs="Tahoma"/>
          <w:b/>
          <w:sz w:val="20"/>
          <w:szCs w:val="20"/>
        </w:rPr>
        <w:t xml:space="preserve"> in </w:t>
      </w:r>
      <w:r w:rsidR="009C1080" w:rsidRPr="0085065D">
        <w:rPr>
          <w:rFonts w:cs="Tahoma"/>
          <w:b/>
          <w:sz w:val="20"/>
          <w:szCs w:val="20"/>
        </w:rPr>
        <w:t>pogajanja</w:t>
      </w:r>
    </w:p>
    <w:p w:rsidR="00C03AFA" w:rsidRPr="0085065D" w:rsidRDefault="00C03AFA" w:rsidP="001B71EB">
      <w:pPr>
        <w:keepNext/>
        <w:ind w:left="720"/>
        <w:jc w:val="both"/>
        <w:rPr>
          <w:rFonts w:cs="Tahoma"/>
          <w:b/>
          <w:sz w:val="20"/>
          <w:szCs w:val="20"/>
        </w:rPr>
      </w:pPr>
    </w:p>
    <w:p w:rsidR="009C1080" w:rsidRPr="0085065D" w:rsidRDefault="004868B9" w:rsidP="001B71EB">
      <w:pPr>
        <w:keepNext/>
        <w:widowControl w:val="0"/>
        <w:tabs>
          <w:tab w:val="left" w:pos="1139"/>
        </w:tabs>
        <w:jc w:val="both"/>
        <w:rPr>
          <w:rFonts w:cs="Tahoma"/>
          <w:sz w:val="20"/>
          <w:szCs w:val="20"/>
        </w:rPr>
      </w:pPr>
      <w:r w:rsidRPr="0085065D">
        <w:rPr>
          <w:rFonts w:cs="Tahoma"/>
          <w:sz w:val="20"/>
          <w:szCs w:val="20"/>
        </w:rPr>
        <w:t>Naročnik bo oddal javno naročilo z uporabo postopka</w:t>
      </w:r>
      <w:r w:rsidR="006F032C" w:rsidRPr="0085065D">
        <w:rPr>
          <w:rFonts w:cs="Tahoma"/>
          <w:sz w:val="20"/>
          <w:szCs w:val="20"/>
        </w:rPr>
        <w:t xml:space="preserve"> naročila male vrednosti,</w:t>
      </w:r>
      <w:r w:rsidR="00392CD1" w:rsidRPr="0085065D">
        <w:rPr>
          <w:rFonts w:cs="Tahoma"/>
          <w:sz w:val="20"/>
          <w:szCs w:val="20"/>
        </w:rPr>
        <w:t xml:space="preserve"> v skladu s 47</w:t>
      </w:r>
      <w:r w:rsidR="00DD4E91" w:rsidRPr="0085065D">
        <w:rPr>
          <w:rFonts w:cs="Tahoma"/>
          <w:sz w:val="20"/>
          <w:szCs w:val="20"/>
        </w:rPr>
        <w:t>. členom ZJN-3</w:t>
      </w:r>
      <w:r w:rsidR="00080AE5" w:rsidRPr="0085065D">
        <w:rPr>
          <w:rFonts w:cs="Tahoma"/>
          <w:sz w:val="20"/>
          <w:szCs w:val="20"/>
        </w:rPr>
        <w:t>.</w:t>
      </w:r>
      <w:r w:rsidR="000A2D7B" w:rsidRPr="0085065D">
        <w:rPr>
          <w:rFonts w:cs="Tahoma"/>
          <w:sz w:val="20"/>
          <w:szCs w:val="20"/>
        </w:rPr>
        <w:t xml:space="preserve"> </w:t>
      </w:r>
      <w:r w:rsidR="009C1080" w:rsidRPr="0085065D">
        <w:rPr>
          <w:rFonts w:cs="Tahoma"/>
          <w:sz w:val="20"/>
          <w:szCs w:val="20"/>
          <w:u w:val="single"/>
        </w:rPr>
        <w:t>Naročnik v skladu z drugim (2.) odstavkom 47. člena ZJN-3 v predmetnem postopku oddaje javnega naročila vključuje pogajanja</w:t>
      </w:r>
      <w:r w:rsidR="009C1080" w:rsidRPr="0085065D">
        <w:rPr>
          <w:rFonts w:cs="Tahoma"/>
          <w:sz w:val="20"/>
          <w:szCs w:val="20"/>
        </w:rPr>
        <w:t>.</w:t>
      </w:r>
    </w:p>
    <w:p w:rsidR="009C1080" w:rsidRPr="0085065D" w:rsidRDefault="009C1080" w:rsidP="001B71EB">
      <w:pPr>
        <w:keepNext/>
        <w:widowControl w:val="0"/>
        <w:tabs>
          <w:tab w:val="left" w:pos="1139"/>
        </w:tabs>
        <w:jc w:val="both"/>
        <w:rPr>
          <w:rFonts w:cs="Tahoma"/>
          <w:sz w:val="20"/>
          <w:szCs w:val="20"/>
        </w:rPr>
      </w:pPr>
    </w:p>
    <w:p w:rsidR="009C1080" w:rsidRPr="0085065D" w:rsidRDefault="009C1080" w:rsidP="001B71EB">
      <w:pPr>
        <w:keepNext/>
        <w:widowControl w:val="0"/>
        <w:tabs>
          <w:tab w:val="left" w:pos="1139"/>
        </w:tabs>
        <w:jc w:val="both"/>
        <w:rPr>
          <w:rFonts w:cs="Tahoma"/>
          <w:sz w:val="20"/>
          <w:szCs w:val="20"/>
        </w:rPr>
      </w:pPr>
      <w:r w:rsidRPr="0085065D">
        <w:rPr>
          <w:rFonts w:cs="Tahoma"/>
          <w:sz w:val="20"/>
          <w:szCs w:val="20"/>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pisno povabil k pogajanjem. </w:t>
      </w:r>
    </w:p>
    <w:p w:rsidR="009C1080" w:rsidRPr="0085065D" w:rsidRDefault="009C1080" w:rsidP="001B71EB">
      <w:pPr>
        <w:keepNext/>
        <w:widowControl w:val="0"/>
        <w:tabs>
          <w:tab w:val="left" w:pos="1139"/>
        </w:tabs>
        <w:jc w:val="both"/>
        <w:rPr>
          <w:rFonts w:cs="Tahoma"/>
          <w:sz w:val="20"/>
          <w:szCs w:val="20"/>
        </w:rPr>
      </w:pPr>
    </w:p>
    <w:p w:rsidR="009C1080" w:rsidRPr="0085065D" w:rsidRDefault="009C1080" w:rsidP="001B71EB">
      <w:pPr>
        <w:keepNext/>
        <w:widowControl w:val="0"/>
        <w:tabs>
          <w:tab w:val="left" w:pos="1139"/>
        </w:tabs>
        <w:jc w:val="both"/>
        <w:rPr>
          <w:rFonts w:cs="Tahoma"/>
          <w:sz w:val="20"/>
          <w:szCs w:val="20"/>
        </w:rPr>
      </w:pPr>
      <w:r w:rsidRPr="0085065D">
        <w:rPr>
          <w:rFonts w:cs="Tahoma"/>
          <w:sz w:val="20"/>
          <w:szCs w:val="20"/>
        </w:rPr>
        <w:t xml:space="preserve">Predmet pogajanj bo (skupna) ponudbena cena v EUR brez DDV, ki predstavlja merilo za izbiro najugodnejšega ponudnika. Postopek pogajanj oz. pravila, po katerih bodo pogajanja potekala, kraj in čas pogajanj ter vse ostale potrebne informacije za pripravo (končne) ponudbe in izvedbo pogajanj, bo naročnik obrazložil in pojasnil v pisnem povabilu na pogajanja. </w:t>
      </w:r>
    </w:p>
    <w:p w:rsidR="00BF173B" w:rsidRPr="0085065D" w:rsidRDefault="00BF173B" w:rsidP="001B71EB">
      <w:pPr>
        <w:keepNext/>
        <w:jc w:val="both"/>
        <w:rPr>
          <w:rFonts w:cs="Tahoma"/>
          <w:sz w:val="20"/>
          <w:szCs w:val="20"/>
        </w:rPr>
      </w:pPr>
    </w:p>
    <w:p w:rsidR="00DE7556" w:rsidRPr="0085065D" w:rsidRDefault="009C1080" w:rsidP="001B71EB">
      <w:pPr>
        <w:keepNext/>
        <w:numPr>
          <w:ilvl w:val="1"/>
          <w:numId w:val="3"/>
        </w:numPr>
        <w:jc w:val="both"/>
        <w:rPr>
          <w:rFonts w:cs="Tahoma"/>
          <w:b/>
          <w:sz w:val="20"/>
          <w:szCs w:val="20"/>
        </w:rPr>
      </w:pPr>
      <w:r w:rsidRPr="0085065D">
        <w:rPr>
          <w:rFonts w:cs="Tahoma"/>
          <w:b/>
          <w:sz w:val="20"/>
          <w:szCs w:val="20"/>
        </w:rPr>
        <w:t>S</w:t>
      </w:r>
      <w:r w:rsidR="00DE7556" w:rsidRPr="0085065D">
        <w:rPr>
          <w:rFonts w:cs="Tahoma"/>
          <w:b/>
          <w:sz w:val="20"/>
          <w:szCs w:val="20"/>
        </w:rPr>
        <w:t>klenitev pogodbe</w:t>
      </w:r>
    </w:p>
    <w:p w:rsidR="00DD4E91" w:rsidRPr="0085065D" w:rsidRDefault="00DD4E91" w:rsidP="001B71EB">
      <w:pPr>
        <w:keepNext/>
        <w:jc w:val="both"/>
        <w:rPr>
          <w:rFonts w:cs="Tahoma"/>
          <w:sz w:val="20"/>
          <w:szCs w:val="20"/>
        </w:rPr>
      </w:pPr>
    </w:p>
    <w:p w:rsidR="009C1080" w:rsidRPr="0085065D" w:rsidRDefault="009C1080" w:rsidP="001B71EB">
      <w:pPr>
        <w:keepNext/>
        <w:jc w:val="both"/>
        <w:rPr>
          <w:rFonts w:cs="Tahoma"/>
          <w:sz w:val="20"/>
          <w:szCs w:val="20"/>
        </w:rPr>
      </w:pPr>
      <w:r w:rsidRPr="0085065D">
        <w:rPr>
          <w:rFonts w:cs="Tahoma"/>
          <w:sz w:val="20"/>
          <w:szCs w:val="20"/>
        </w:rPr>
        <w:t xml:space="preserve">Naročnik bo po pravnomočnosti odločitve o oddaji naročila, sklenil pogodbo s cenovno najugodnejšim ponudnikom. Pogodbo z izbranim ponudnikom podpiše direktorica </w:t>
      </w:r>
      <w:r w:rsidRPr="0085065D">
        <w:rPr>
          <w:rFonts w:cs="Tahoma"/>
          <w:bCs/>
          <w:sz w:val="20"/>
          <w:szCs w:val="20"/>
        </w:rPr>
        <w:t>Javnega podjetja Ljubljanska parkirišča in tržnice, d.o.o.</w:t>
      </w:r>
      <w:r w:rsidRPr="0085065D">
        <w:rPr>
          <w:rFonts w:cs="Tahoma"/>
          <w:sz w:val="20"/>
          <w:szCs w:val="20"/>
        </w:rPr>
        <w:t>, ga. Mateja Duhovnik.</w:t>
      </w:r>
    </w:p>
    <w:p w:rsidR="00A25BED" w:rsidRPr="0085065D" w:rsidRDefault="00A25BED" w:rsidP="001B71EB">
      <w:pPr>
        <w:keepNext/>
        <w:jc w:val="both"/>
        <w:rPr>
          <w:rFonts w:cs="Tahoma"/>
          <w:sz w:val="20"/>
          <w:szCs w:val="20"/>
        </w:rPr>
      </w:pPr>
    </w:p>
    <w:p w:rsidR="00201EFB" w:rsidRPr="0085065D" w:rsidRDefault="00201EFB" w:rsidP="001B71EB">
      <w:pPr>
        <w:keepNext/>
        <w:numPr>
          <w:ilvl w:val="1"/>
          <w:numId w:val="3"/>
        </w:numPr>
        <w:jc w:val="both"/>
        <w:rPr>
          <w:rFonts w:cs="Tahoma"/>
          <w:b/>
          <w:sz w:val="20"/>
          <w:szCs w:val="20"/>
        </w:rPr>
      </w:pPr>
      <w:r w:rsidRPr="0085065D">
        <w:rPr>
          <w:rFonts w:cs="Tahoma"/>
          <w:b/>
          <w:sz w:val="20"/>
          <w:szCs w:val="20"/>
        </w:rPr>
        <w:t>Jezik in denarna enota</w:t>
      </w:r>
    </w:p>
    <w:p w:rsidR="00201EFB" w:rsidRPr="0085065D" w:rsidRDefault="00201EFB" w:rsidP="001B71EB">
      <w:pPr>
        <w:keepNext/>
        <w:jc w:val="both"/>
        <w:rPr>
          <w:rFonts w:cs="Tahoma"/>
          <w:b/>
          <w:sz w:val="20"/>
          <w:szCs w:val="20"/>
        </w:rPr>
      </w:pPr>
    </w:p>
    <w:p w:rsidR="009F4EE1" w:rsidRPr="0085065D" w:rsidRDefault="00201EFB" w:rsidP="001B71EB">
      <w:pPr>
        <w:keepNext/>
        <w:jc w:val="both"/>
        <w:rPr>
          <w:rFonts w:cs="Tahoma"/>
          <w:sz w:val="20"/>
          <w:szCs w:val="20"/>
        </w:rPr>
      </w:pPr>
      <w:r w:rsidRPr="0085065D">
        <w:rPr>
          <w:rFonts w:cs="Tahoma"/>
          <w:sz w:val="20"/>
          <w:szCs w:val="20"/>
        </w:rPr>
        <w:t xml:space="preserve">Vsi dokumenti oz. dokazila v zvezi s ponudbo morajo biti napisani v slovenskem jeziku. V kolikor je originalno dokazilo v tujem jeziku je </w:t>
      </w:r>
      <w:r w:rsidR="00A31575" w:rsidRPr="0085065D">
        <w:rPr>
          <w:rFonts w:cs="Tahoma"/>
          <w:sz w:val="20"/>
          <w:szCs w:val="20"/>
        </w:rPr>
        <w:t xml:space="preserve">k </w:t>
      </w:r>
      <w:r w:rsidRPr="0085065D">
        <w:rPr>
          <w:rFonts w:cs="Tahoma"/>
          <w:sz w:val="20"/>
          <w:szCs w:val="20"/>
        </w:rPr>
        <w:t xml:space="preserve">ponudbi potrebni priložiti uradno preveden dokument takega </w:t>
      </w:r>
      <w:r w:rsidRPr="0085065D">
        <w:rPr>
          <w:rFonts w:cs="Tahoma"/>
          <w:sz w:val="20"/>
          <w:szCs w:val="20"/>
        </w:rPr>
        <w:lastRenderedPageBreak/>
        <w:t>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85065D">
        <w:rPr>
          <w:rFonts w:ascii="Times New Roman" w:hAnsi="Times New Roman"/>
          <w:sz w:val="20"/>
          <w:szCs w:val="20"/>
        </w:rPr>
        <w:t xml:space="preserve"> </w:t>
      </w:r>
      <w:r w:rsidRPr="0085065D">
        <w:rPr>
          <w:rFonts w:cs="Tahoma"/>
          <w:sz w:val="20"/>
          <w:szCs w:val="20"/>
        </w:rPr>
        <w:t xml:space="preserve">Finančni podatki morajo biti podani v evrih. </w:t>
      </w:r>
    </w:p>
    <w:p w:rsidR="00D40579" w:rsidRPr="0085065D" w:rsidRDefault="00D40579" w:rsidP="001B71EB">
      <w:pPr>
        <w:keepNext/>
        <w:jc w:val="both"/>
        <w:rPr>
          <w:rFonts w:cs="Tahoma"/>
          <w:sz w:val="20"/>
          <w:szCs w:val="20"/>
        </w:rPr>
      </w:pPr>
    </w:p>
    <w:p w:rsidR="00D40579" w:rsidRPr="0085065D" w:rsidRDefault="00F35AA6" w:rsidP="001B71EB">
      <w:pPr>
        <w:keepNext/>
        <w:numPr>
          <w:ilvl w:val="1"/>
          <w:numId w:val="3"/>
        </w:numPr>
        <w:jc w:val="both"/>
        <w:rPr>
          <w:rFonts w:cs="Tahoma"/>
          <w:b/>
          <w:sz w:val="20"/>
          <w:szCs w:val="20"/>
        </w:rPr>
      </w:pPr>
      <w:r w:rsidRPr="0085065D">
        <w:rPr>
          <w:rFonts w:cs="Tahoma"/>
          <w:b/>
          <w:sz w:val="20"/>
          <w:szCs w:val="20"/>
        </w:rPr>
        <w:t xml:space="preserve">Dodatna pojasnila </w:t>
      </w:r>
    </w:p>
    <w:p w:rsidR="00D40579" w:rsidRPr="0085065D" w:rsidRDefault="00D40579" w:rsidP="001B71EB">
      <w:pPr>
        <w:keepNext/>
        <w:jc w:val="both"/>
        <w:rPr>
          <w:rFonts w:cs="Tahoma"/>
          <w:sz w:val="20"/>
          <w:szCs w:val="20"/>
        </w:rPr>
      </w:pPr>
    </w:p>
    <w:p w:rsidR="00D40579" w:rsidRPr="0085065D" w:rsidRDefault="00D40579" w:rsidP="001B71EB">
      <w:pPr>
        <w:keepNext/>
        <w:jc w:val="both"/>
        <w:rPr>
          <w:rFonts w:cs="Tahoma"/>
          <w:sz w:val="20"/>
          <w:szCs w:val="20"/>
        </w:rPr>
      </w:pPr>
      <w:r w:rsidRPr="0085065D">
        <w:rPr>
          <w:rFonts w:cs="Tahoma"/>
          <w:sz w:val="20"/>
          <w:szCs w:val="20"/>
        </w:rPr>
        <w:t xml:space="preserve">Dodatna pojasnila ali vprašanja </w:t>
      </w:r>
      <w:r w:rsidR="00FB423D" w:rsidRPr="0085065D">
        <w:rPr>
          <w:rFonts w:cs="Tahoma"/>
          <w:sz w:val="20"/>
          <w:szCs w:val="20"/>
        </w:rPr>
        <w:t xml:space="preserve">v zvezi z dokumentacijo o oddaji javnega naročila </w:t>
      </w:r>
      <w:r w:rsidRPr="0085065D">
        <w:rPr>
          <w:rFonts w:cs="Tahoma"/>
          <w:sz w:val="20"/>
          <w:szCs w:val="20"/>
        </w:rPr>
        <w:t>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9" w:history="1">
        <w:r w:rsidRPr="0085065D">
          <w:rPr>
            <w:rStyle w:val="Hiperpovezava"/>
            <w:rFonts w:cs="Tahoma"/>
            <w:sz w:val="20"/>
            <w:szCs w:val="20"/>
          </w:rPr>
          <w:t>http://www.jhl.si/javna-narocila-iz-podjetij</w:t>
        </w:r>
      </w:hyperlink>
      <w:r w:rsidRPr="0085065D">
        <w:rPr>
          <w:rFonts w:cs="Tahoma"/>
          <w:sz w:val="20"/>
          <w:szCs w:val="20"/>
        </w:rPr>
        <w:t>) na mestu, kjer je objavljena razpisna dokumentacija ter na Portalu jav</w:t>
      </w:r>
      <w:r w:rsidR="00DC5ACC" w:rsidRPr="0085065D">
        <w:rPr>
          <w:rFonts w:cs="Tahoma"/>
          <w:sz w:val="20"/>
          <w:szCs w:val="20"/>
        </w:rPr>
        <w:t>nih naročil, najkasnej</w:t>
      </w:r>
      <w:r w:rsidR="00A10CCF" w:rsidRPr="0085065D">
        <w:rPr>
          <w:rFonts w:cs="Tahoma"/>
          <w:sz w:val="20"/>
          <w:szCs w:val="20"/>
        </w:rPr>
        <w:t>e dva (2) koledarska dneva</w:t>
      </w:r>
      <w:r w:rsidRPr="0085065D">
        <w:rPr>
          <w:rFonts w:cs="Tahoma"/>
          <w:sz w:val="20"/>
          <w:szCs w:val="20"/>
        </w:rPr>
        <w:t xml:space="preserve"> pred </w:t>
      </w:r>
      <w:r w:rsidR="00FB423D" w:rsidRPr="0085065D">
        <w:rPr>
          <w:rFonts w:cs="Tahoma"/>
          <w:sz w:val="20"/>
          <w:szCs w:val="20"/>
        </w:rPr>
        <w:t xml:space="preserve">potekom roka </w:t>
      </w:r>
      <w:r w:rsidRPr="0085065D">
        <w:rPr>
          <w:rFonts w:cs="Tahoma"/>
          <w:sz w:val="20"/>
          <w:szCs w:val="20"/>
        </w:rPr>
        <w:t xml:space="preserve">za predložitev ponudb, pod pogojem, da bo zahteva posredovana pravočasno. </w:t>
      </w:r>
    </w:p>
    <w:p w:rsidR="00FB423D" w:rsidRPr="0085065D" w:rsidRDefault="00FB423D" w:rsidP="001B71EB">
      <w:pPr>
        <w:keepNext/>
        <w:jc w:val="both"/>
        <w:rPr>
          <w:rFonts w:cs="Tahoma"/>
          <w:sz w:val="20"/>
          <w:szCs w:val="20"/>
        </w:rPr>
      </w:pPr>
    </w:p>
    <w:p w:rsidR="009F4EE1" w:rsidRPr="0085065D" w:rsidRDefault="009F4EE1" w:rsidP="001B71EB">
      <w:pPr>
        <w:keepNext/>
        <w:numPr>
          <w:ilvl w:val="1"/>
          <w:numId w:val="3"/>
        </w:numPr>
        <w:jc w:val="both"/>
        <w:rPr>
          <w:rFonts w:cs="Tahoma"/>
          <w:b/>
          <w:sz w:val="20"/>
          <w:szCs w:val="20"/>
        </w:rPr>
      </w:pPr>
      <w:r w:rsidRPr="0085065D">
        <w:rPr>
          <w:rFonts w:cs="Tahoma"/>
          <w:b/>
          <w:sz w:val="20"/>
          <w:szCs w:val="20"/>
        </w:rPr>
        <w:t>Variantna ponudba in ponudba z opcijami</w:t>
      </w:r>
    </w:p>
    <w:p w:rsidR="009F4EE1" w:rsidRPr="0085065D" w:rsidRDefault="009F4EE1" w:rsidP="001B71EB">
      <w:pPr>
        <w:keepNext/>
        <w:jc w:val="both"/>
        <w:rPr>
          <w:rFonts w:cs="Tahoma"/>
          <w:sz w:val="20"/>
          <w:szCs w:val="20"/>
        </w:rPr>
      </w:pPr>
    </w:p>
    <w:p w:rsidR="00F35AA6" w:rsidRPr="0085065D" w:rsidRDefault="00334330" w:rsidP="001B71EB">
      <w:pPr>
        <w:keepNext/>
        <w:keepLines/>
        <w:tabs>
          <w:tab w:val="left" w:pos="2155"/>
        </w:tabs>
        <w:jc w:val="both"/>
        <w:rPr>
          <w:rFonts w:cs="Tahoma"/>
          <w:kern w:val="16"/>
          <w:sz w:val="20"/>
          <w:szCs w:val="20"/>
        </w:rPr>
      </w:pPr>
      <w:r w:rsidRPr="0085065D">
        <w:rPr>
          <w:rFonts w:cs="Tahoma"/>
          <w:kern w:val="16"/>
          <w:sz w:val="20"/>
          <w:szCs w:val="20"/>
        </w:rPr>
        <w:t>Naročnik ne dopušča predložitve variantne ponudbe in ponudbe z opcijami. Naročnik bo ponudbo, ki bo vsebovala variantno ponudbo ali ponudbo z opcijami, zavrnil kot nedopustno.</w:t>
      </w:r>
      <w:bookmarkEnd w:id="0"/>
      <w:bookmarkEnd w:id="1"/>
      <w:bookmarkEnd w:id="2"/>
      <w:bookmarkEnd w:id="3"/>
      <w:bookmarkEnd w:id="4"/>
    </w:p>
    <w:p w:rsidR="00F35AA6" w:rsidRPr="0085065D" w:rsidRDefault="00F35AA6" w:rsidP="001B71EB">
      <w:pPr>
        <w:keepNext/>
        <w:jc w:val="both"/>
        <w:rPr>
          <w:rFonts w:cs="Tahoma"/>
          <w:sz w:val="20"/>
          <w:szCs w:val="20"/>
        </w:rPr>
      </w:pPr>
    </w:p>
    <w:p w:rsidR="00F35AA6" w:rsidRPr="0085065D" w:rsidRDefault="00F35AA6" w:rsidP="001B71EB">
      <w:pPr>
        <w:keepNext/>
        <w:numPr>
          <w:ilvl w:val="1"/>
          <w:numId w:val="3"/>
        </w:numPr>
        <w:jc w:val="both"/>
        <w:rPr>
          <w:rFonts w:cs="Tahoma"/>
          <w:b/>
          <w:sz w:val="20"/>
          <w:szCs w:val="20"/>
        </w:rPr>
      </w:pPr>
      <w:r w:rsidRPr="0085065D">
        <w:rPr>
          <w:rFonts w:cs="Tahoma"/>
          <w:b/>
          <w:sz w:val="20"/>
          <w:szCs w:val="20"/>
        </w:rPr>
        <w:t>Skupna ponudba</w:t>
      </w:r>
    </w:p>
    <w:p w:rsidR="00F35AA6" w:rsidRPr="0085065D" w:rsidRDefault="00F35AA6" w:rsidP="001B71EB">
      <w:pPr>
        <w:keepNext/>
        <w:jc w:val="both"/>
        <w:rPr>
          <w:rFonts w:cs="Tahoma"/>
          <w:sz w:val="20"/>
          <w:szCs w:val="20"/>
        </w:rPr>
      </w:pPr>
    </w:p>
    <w:p w:rsidR="00F35AA6" w:rsidRPr="0085065D" w:rsidRDefault="00F35AA6" w:rsidP="001B71EB">
      <w:pPr>
        <w:keepNext/>
        <w:spacing w:after="120"/>
        <w:jc w:val="both"/>
        <w:rPr>
          <w:rFonts w:cs="Tahoma"/>
          <w:sz w:val="20"/>
          <w:szCs w:val="20"/>
        </w:rPr>
      </w:pPr>
      <w:r w:rsidRPr="0085065D">
        <w:rPr>
          <w:rFonts w:cs="Tahoma"/>
          <w:sz w:val="20"/>
          <w:szCs w:val="20"/>
        </w:rPr>
        <w:t xml:space="preserve">Ponudbo lahko predloži skupina gospodarskih subjektov (ponudnikov), ki morajo predložiti akt o skupni izvedbi naročila (Obrazec k Prilogi 1), ki  mora opredeliti: </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medsebojno odgovornost posameznih članov skupine za izvedbo naročila znotraj skupine,</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neomejeno solidarno odgovornost članov (partnerjev) skupine do naročnika glede vseh pogodbenih obveznosti,</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nosilca zavarovanja glede vseh pogodbenih obveznosti,</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vse nosilce finančnih obračunov in transakcij z navedbo transakcijskega računa, preko katerih se bo izvajalo plačevanje pogodbenih obveznosti,</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določila v primeru izstopa partnerja ter pod kakšnimi pogoji lahko pride do spremembe članov skupine izvajalcev,</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opredelitev deležev in področje dela partnerjev,</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podpisnike pogodbe (opredelitev ali so podpisniki vsi člani skupine ali pooblaščen član),</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obveznost članov skupine, da morajo o vseh spremembah pravnega akta o skupni izvedbi naročila, redno obveščati naročnika.</w:t>
      </w:r>
    </w:p>
    <w:p w:rsidR="00F35AA6" w:rsidRPr="0085065D" w:rsidRDefault="00F35AA6" w:rsidP="001B71EB">
      <w:pPr>
        <w:keepNext/>
        <w:jc w:val="both"/>
        <w:rPr>
          <w:rFonts w:cs="Tahoma"/>
          <w:sz w:val="20"/>
          <w:szCs w:val="20"/>
        </w:rPr>
      </w:pPr>
    </w:p>
    <w:p w:rsidR="00F35AA6" w:rsidRPr="0085065D" w:rsidRDefault="00F35AA6" w:rsidP="001B71EB">
      <w:pPr>
        <w:keepNext/>
        <w:jc w:val="both"/>
        <w:rPr>
          <w:rFonts w:cs="Tahoma"/>
          <w:sz w:val="20"/>
          <w:szCs w:val="20"/>
          <w:u w:val="single"/>
        </w:rPr>
      </w:pPr>
      <w:r w:rsidRPr="0085065D">
        <w:rPr>
          <w:rFonts w:cs="Tahoma"/>
          <w:sz w:val="20"/>
          <w:szCs w:val="20"/>
          <w:u w:val="single"/>
        </w:rPr>
        <w:t>Vsak član skupine izvajalcev v okviru skupne ponudbe odgovarja naročniku neomejeno solidarno.</w:t>
      </w:r>
    </w:p>
    <w:p w:rsidR="00F35AA6" w:rsidRPr="0085065D" w:rsidRDefault="00F35AA6" w:rsidP="001B71EB">
      <w:pPr>
        <w:keepNext/>
        <w:jc w:val="both"/>
        <w:rPr>
          <w:rFonts w:cs="Tahoma"/>
          <w:sz w:val="20"/>
          <w:szCs w:val="20"/>
        </w:rPr>
      </w:pPr>
    </w:p>
    <w:p w:rsidR="00F35AA6" w:rsidRPr="0085065D" w:rsidRDefault="00F35AA6" w:rsidP="001B71EB">
      <w:pPr>
        <w:keepNext/>
        <w:jc w:val="both"/>
        <w:rPr>
          <w:rFonts w:cs="Tahoma"/>
          <w:sz w:val="20"/>
          <w:szCs w:val="20"/>
        </w:rPr>
      </w:pPr>
      <w:r w:rsidRPr="0085065D">
        <w:rPr>
          <w:rFonts w:cs="Tahoma"/>
          <w:sz w:val="20"/>
          <w:szCs w:val="20"/>
        </w:rPr>
        <w:t>Pravni akt o skupni izvedbi naročila se priloži prilogi 1.</w:t>
      </w:r>
    </w:p>
    <w:p w:rsidR="00F35AA6" w:rsidRPr="0085065D" w:rsidRDefault="00F35AA6" w:rsidP="001B71EB">
      <w:pPr>
        <w:keepNext/>
        <w:jc w:val="both"/>
        <w:rPr>
          <w:rFonts w:cs="Tahoma"/>
          <w:sz w:val="20"/>
          <w:szCs w:val="20"/>
        </w:rPr>
      </w:pPr>
    </w:p>
    <w:p w:rsidR="00ED30FE" w:rsidRPr="0085065D" w:rsidRDefault="00F35AA6" w:rsidP="001B71EB">
      <w:pPr>
        <w:keepNext/>
        <w:jc w:val="both"/>
        <w:rPr>
          <w:rFonts w:cs="Tahoma"/>
          <w:sz w:val="20"/>
          <w:szCs w:val="20"/>
        </w:rPr>
      </w:pPr>
      <w:r w:rsidRPr="0085065D">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w:t>
      </w:r>
      <w:r w:rsidR="000A2D7B" w:rsidRPr="0085065D">
        <w:rPr>
          <w:rFonts w:cs="Tahoma"/>
          <w:sz w:val="20"/>
          <w:szCs w:val="20"/>
        </w:rPr>
        <w:t xml:space="preserve"> vse ponudbe v katerih nastopa.</w:t>
      </w:r>
    </w:p>
    <w:p w:rsidR="00ED30FE" w:rsidRPr="0085065D" w:rsidRDefault="00ED30FE" w:rsidP="001B71EB">
      <w:pPr>
        <w:keepNext/>
        <w:jc w:val="both"/>
        <w:rPr>
          <w:rFonts w:cs="Tahoma"/>
          <w:sz w:val="20"/>
          <w:szCs w:val="20"/>
        </w:rPr>
      </w:pPr>
    </w:p>
    <w:p w:rsidR="00F35AA6" w:rsidRPr="0085065D" w:rsidRDefault="00F35AA6" w:rsidP="001B71EB">
      <w:pPr>
        <w:keepNext/>
        <w:numPr>
          <w:ilvl w:val="1"/>
          <w:numId w:val="3"/>
        </w:numPr>
        <w:jc w:val="both"/>
        <w:rPr>
          <w:rFonts w:cs="Tahoma"/>
          <w:b/>
          <w:sz w:val="20"/>
          <w:szCs w:val="20"/>
        </w:rPr>
      </w:pPr>
      <w:r w:rsidRPr="0085065D">
        <w:rPr>
          <w:rFonts w:cs="Tahoma"/>
          <w:b/>
          <w:sz w:val="20"/>
          <w:szCs w:val="20"/>
        </w:rPr>
        <w:t>Ponudba s podizvajalci</w:t>
      </w:r>
    </w:p>
    <w:p w:rsidR="00F35AA6" w:rsidRPr="0085065D" w:rsidRDefault="00F35AA6" w:rsidP="001B71EB">
      <w:pPr>
        <w:keepNext/>
        <w:jc w:val="both"/>
        <w:rPr>
          <w:rFonts w:cs="Tahoma"/>
          <w:sz w:val="20"/>
          <w:szCs w:val="20"/>
        </w:rPr>
      </w:pPr>
    </w:p>
    <w:p w:rsidR="00F35AA6" w:rsidRPr="0085065D" w:rsidRDefault="00F35AA6" w:rsidP="001B71EB">
      <w:pPr>
        <w:keepNext/>
        <w:spacing w:after="120"/>
        <w:jc w:val="both"/>
        <w:rPr>
          <w:rFonts w:cs="Tahoma"/>
          <w:sz w:val="20"/>
          <w:szCs w:val="20"/>
          <w:u w:val="single"/>
        </w:rPr>
      </w:pPr>
      <w:r w:rsidRPr="0085065D">
        <w:rPr>
          <w:rFonts w:cs="Tahoma"/>
          <w:sz w:val="20"/>
          <w:szCs w:val="20"/>
          <w:u w:val="single"/>
        </w:rPr>
        <w:t>Če bo ponudnik izvajal javno naročilo s podizvajalci, mora v ponudbi:</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navesti vse podizvajalce ter vsak del javnega naročila, ki ga namerava oddati v podizvajanje,</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kontaktne podatke in zakonite zastopnike predlaganih podizvajalcev,</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izpolnjene priloge razpisne dokumentacije, ki se nanašajo na podizvajalce ter</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 xml:space="preserve">priložiti zahtevo podizvajalca za neposredno plačilo, če podizvajalec to zahteva. </w:t>
      </w:r>
    </w:p>
    <w:p w:rsidR="00F35AA6" w:rsidRPr="0085065D" w:rsidRDefault="00F35AA6" w:rsidP="001B71EB">
      <w:pPr>
        <w:keepNext/>
        <w:jc w:val="both"/>
        <w:rPr>
          <w:rFonts w:cs="Tahoma"/>
          <w:sz w:val="20"/>
          <w:szCs w:val="20"/>
        </w:rPr>
      </w:pPr>
    </w:p>
    <w:p w:rsidR="00F35AA6" w:rsidRPr="0085065D" w:rsidRDefault="00F35AA6" w:rsidP="001B71EB">
      <w:pPr>
        <w:keepNext/>
        <w:numPr>
          <w:ilvl w:val="12"/>
          <w:numId w:val="0"/>
        </w:numPr>
        <w:jc w:val="both"/>
        <w:rPr>
          <w:rFonts w:ascii="Times New Roman" w:hAnsi="Times New Roman"/>
          <w:sz w:val="20"/>
          <w:szCs w:val="20"/>
        </w:rPr>
      </w:pPr>
      <w:r w:rsidRPr="0085065D">
        <w:rPr>
          <w:rFonts w:cs="Tahoma"/>
          <w:kern w:val="16"/>
          <w:sz w:val="20"/>
          <w:szCs w:val="20"/>
        </w:rPr>
        <w:lastRenderedPageBreak/>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85065D">
        <w:rPr>
          <w:rFonts w:ascii="Times New Roman" w:hAnsi="Times New Roman"/>
          <w:sz w:val="20"/>
          <w:szCs w:val="20"/>
        </w:rPr>
        <w:t xml:space="preserve"> </w:t>
      </w:r>
    </w:p>
    <w:p w:rsidR="00F35AA6" w:rsidRPr="0085065D" w:rsidRDefault="00F35AA6" w:rsidP="001B71EB">
      <w:pPr>
        <w:keepNext/>
        <w:jc w:val="both"/>
        <w:rPr>
          <w:rFonts w:cs="Tahoma"/>
          <w:sz w:val="20"/>
          <w:szCs w:val="20"/>
        </w:rPr>
      </w:pPr>
    </w:p>
    <w:p w:rsidR="00F35AA6" w:rsidRPr="0085065D" w:rsidRDefault="00F35AA6" w:rsidP="001B71EB">
      <w:pPr>
        <w:keepNext/>
        <w:jc w:val="both"/>
        <w:rPr>
          <w:rFonts w:cs="Tahoma"/>
          <w:sz w:val="20"/>
          <w:szCs w:val="20"/>
        </w:rPr>
      </w:pPr>
      <w:r w:rsidRPr="0085065D">
        <w:rPr>
          <w:rFonts w:cs="Tahoma"/>
          <w:sz w:val="20"/>
          <w:szCs w:val="20"/>
        </w:rPr>
        <w:t xml:space="preserve">Naročnik bo zavrnil vsakega podizvajalca, če zanj obstajajo razlogi za izključitev iz točke 3.1. razpisne dokumentacije. </w:t>
      </w:r>
      <w:r w:rsidRPr="0085065D">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F35AA6" w:rsidRPr="0085065D" w:rsidRDefault="00F35AA6" w:rsidP="001B71EB">
      <w:pPr>
        <w:keepNext/>
        <w:jc w:val="both"/>
        <w:rPr>
          <w:rFonts w:cs="Tahoma"/>
          <w:sz w:val="20"/>
          <w:szCs w:val="20"/>
        </w:rPr>
      </w:pPr>
    </w:p>
    <w:p w:rsidR="00F35AA6" w:rsidRPr="0085065D" w:rsidRDefault="00F35AA6" w:rsidP="001B71EB">
      <w:pPr>
        <w:keepNext/>
        <w:jc w:val="both"/>
        <w:rPr>
          <w:rFonts w:cs="Tahoma"/>
          <w:sz w:val="20"/>
          <w:szCs w:val="20"/>
        </w:rPr>
      </w:pPr>
      <w:r w:rsidRPr="0085065D">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F35AA6" w:rsidRPr="0085065D" w:rsidRDefault="00F35AA6" w:rsidP="001B71EB">
      <w:pPr>
        <w:keepNext/>
        <w:jc w:val="both"/>
        <w:rPr>
          <w:rFonts w:cs="Tahoma"/>
          <w:sz w:val="20"/>
          <w:szCs w:val="20"/>
        </w:rPr>
      </w:pPr>
      <w:r w:rsidRPr="0085065D">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F35AA6" w:rsidRPr="0085065D" w:rsidRDefault="00F35AA6" w:rsidP="001B71EB">
      <w:pPr>
        <w:keepNext/>
        <w:jc w:val="both"/>
        <w:rPr>
          <w:rFonts w:cs="Tahoma"/>
          <w:sz w:val="20"/>
          <w:szCs w:val="20"/>
        </w:rPr>
      </w:pPr>
    </w:p>
    <w:p w:rsidR="00F35AA6" w:rsidRPr="0085065D" w:rsidRDefault="00F35AA6" w:rsidP="001B71EB">
      <w:pPr>
        <w:keepNext/>
        <w:spacing w:after="120"/>
        <w:jc w:val="both"/>
        <w:rPr>
          <w:rFonts w:cs="Tahoma"/>
          <w:sz w:val="20"/>
          <w:szCs w:val="20"/>
        </w:rPr>
      </w:pPr>
      <w:r w:rsidRPr="0085065D">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glavni izvajalec v pogodbi pooblastiti naročnika, da na podlagi potrjenega računa oziroma situacije s strani glavnega izvajalca neposredno plačuje podizvajalcu,</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podizvajalec predložiti soglasje, na podlagi katerega naročnik namesto ponudnika poravna podizvajalčevo terjatev do ponudnika,</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glavni izvajalec svojemu računu ali situaciji priložiti račun ali situacijo podizvajalca, ki ga je predhodno potrdil.</w:t>
      </w:r>
    </w:p>
    <w:p w:rsidR="00F35AA6" w:rsidRPr="0085065D" w:rsidRDefault="00F35AA6" w:rsidP="001B71EB">
      <w:pPr>
        <w:keepNext/>
        <w:jc w:val="both"/>
        <w:rPr>
          <w:rFonts w:cs="Tahoma"/>
          <w:sz w:val="20"/>
          <w:szCs w:val="20"/>
        </w:rPr>
      </w:pPr>
    </w:p>
    <w:p w:rsidR="00F35AA6" w:rsidRPr="0085065D" w:rsidRDefault="00F35AA6" w:rsidP="001B71EB">
      <w:pPr>
        <w:keepNext/>
        <w:jc w:val="both"/>
        <w:rPr>
          <w:rFonts w:cs="Tahoma"/>
          <w:sz w:val="20"/>
          <w:szCs w:val="20"/>
        </w:rPr>
      </w:pPr>
      <w:r w:rsidRPr="0085065D">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F35AA6" w:rsidRPr="0085065D" w:rsidRDefault="00F35AA6" w:rsidP="001B71EB">
      <w:pPr>
        <w:keepNext/>
        <w:jc w:val="both"/>
        <w:rPr>
          <w:rFonts w:cs="Tahoma"/>
          <w:sz w:val="20"/>
          <w:szCs w:val="20"/>
        </w:rPr>
      </w:pPr>
    </w:p>
    <w:p w:rsidR="00F35AA6" w:rsidRPr="0085065D" w:rsidRDefault="00F35AA6" w:rsidP="001B71EB">
      <w:pPr>
        <w:keepNext/>
        <w:spacing w:after="120"/>
        <w:jc w:val="both"/>
        <w:rPr>
          <w:rFonts w:cs="Tahoma"/>
          <w:sz w:val="20"/>
          <w:szCs w:val="20"/>
        </w:rPr>
      </w:pPr>
      <w:r w:rsidRPr="0085065D">
        <w:rPr>
          <w:rFonts w:cs="Tahoma"/>
          <w:sz w:val="20"/>
          <w:szCs w:val="20"/>
        </w:rPr>
        <w:t xml:space="preserve">Kadar namerava ponudnik izvesti javno naročilo </w:t>
      </w:r>
      <w:r w:rsidRPr="0085065D">
        <w:rPr>
          <w:rFonts w:cs="Tahoma"/>
          <w:sz w:val="20"/>
          <w:szCs w:val="20"/>
          <w:u w:val="single"/>
        </w:rPr>
        <w:t>s podizvajalcem, ki zahteva neposredno plačilo</w:t>
      </w:r>
      <w:r w:rsidRPr="0085065D">
        <w:rPr>
          <w:rFonts w:cs="Tahoma"/>
          <w:sz w:val="20"/>
          <w:szCs w:val="20"/>
        </w:rPr>
        <w:t xml:space="preserve"> v skladu s 94. členom ZJN-3, mora:</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 xml:space="preserve">v Obrazcu 1 k Prilogi 4 glavni izvajalec </w:t>
      </w:r>
      <w:r w:rsidRPr="0085065D">
        <w:rPr>
          <w:rFonts w:cs="Tahoma"/>
          <w:b/>
          <w:sz w:val="20"/>
          <w:szCs w:val="20"/>
        </w:rPr>
        <w:t>pooblastiti naročnika</w:t>
      </w:r>
      <w:r w:rsidRPr="0085065D">
        <w:rPr>
          <w:rFonts w:cs="Tahoma"/>
          <w:sz w:val="20"/>
          <w:szCs w:val="20"/>
        </w:rPr>
        <w:t>, da na podlagi potrjenega računa oziroma situacije s strani glavnega izvajalca neposredno plačuje podizvajalcu,</w:t>
      </w:r>
    </w:p>
    <w:p w:rsidR="00F35AA6" w:rsidRPr="0085065D" w:rsidRDefault="00F35AA6" w:rsidP="00455C28">
      <w:pPr>
        <w:keepNext/>
        <w:numPr>
          <w:ilvl w:val="0"/>
          <w:numId w:val="9"/>
        </w:numPr>
        <w:tabs>
          <w:tab w:val="clear" w:pos="1077"/>
        </w:tabs>
        <w:ind w:left="714" w:hanging="357"/>
        <w:jc w:val="both"/>
        <w:rPr>
          <w:rFonts w:cs="Tahoma"/>
          <w:sz w:val="20"/>
          <w:szCs w:val="20"/>
        </w:rPr>
      </w:pPr>
      <w:r w:rsidRPr="0085065D">
        <w:rPr>
          <w:rFonts w:cs="Tahoma"/>
          <w:sz w:val="20"/>
          <w:szCs w:val="20"/>
        </w:rPr>
        <w:t xml:space="preserve">v Obrazcu 2 k Prilogi 4 </w:t>
      </w:r>
      <w:r w:rsidRPr="0085065D">
        <w:rPr>
          <w:rFonts w:cs="Tahoma"/>
          <w:b/>
          <w:sz w:val="20"/>
          <w:szCs w:val="20"/>
        </w:rPr>
        <w:t>podizvajalec predložiti soglasje</w:t>
      </w:r>
      <w:r w:rsidRPr="0085065D">
        <w:rPr>
          <w:rFonts w:cs="Tahoma"/>
          <w:sz w:val="20"/>
          <w:szCs w:val="20"/>
        </w:rPr>
        <w:t>, na podlagi katerega naročnik namesto ponudnika poravna podizvajalčevo terjatev do ponudnika.</w:t>
      </w:r>
    </w:p>
    <w:p w:rsidR="00F35AA6" w:rsidRPr="0085065D" w:rsidRDefault="00F35AA6" w:rsidP="001B71EB">
      <w:pPr>
        <w:keepNext/>
        <w:jc w:val="both"/>
        <w:rPr>
          <w:rFonts w:cs="Tahoma"/>
          <w:sz w:val="20"/>
          <w:szCs w:val="20"/>
        </w:rPr>
      </w:pPr>
    </w:p>
    <w:p w:rsidR="00F35AA6" w:rsidRPr="0085065D" w:rsidRDefault="00F35AA6" w:rsidP="001B71EB">
      <w:pPr>
        <w:keepNext/>
        <w:jc w:val="both"/>
        <w:rPr>
          <w:rFonts w:cs="Tahoma"/>
          <w:sz w:val="20"/>
          <w:szCs w:val="20"/>
        </w:rPr>
      </w:pPr>
      <w:r w:rsidRPr="0085065D">
        <w:rPr>
          <w:rFonts w:cs="Tahoma"/>
          <w:sz w:val="20"/>
          <w:szCs w:val="20"/>
        </w:rPr>
        <w:t>Glavni izvajalec mora svojemu računu ali situaciji priložiti račun ali situacijo podizvajalca, ki ga je predhodno potrdil.</w:t>
      </w:r>
    </w:p>
    <w:p w:rsidR="00F35AA6" w:rsidRPr="0085065D" w:rsidRDefault="00F35AA6" w:rsidP="001B71EB">
      <w:pPr>
        <w:keepNext/>
        <w:jc w:val="both"/>
        <w:rPr>
          <w:rFonts w:cs="Tahoma"/>
          <w:sz w:val="20"/>
          <w:szCs w:val="20"/>
        </w:rPr>
      </w:pPr>
    </w:p>
    <w:p w:rsidR="00F35AA6" w:rsidRPr="0085065D" w:rsidRDefault="00F35AA6" w:rsidP="001B71EB">
      <w:pPr>
        <w:keepNext/>
        <w:jc w:val="both"/>
        <w:rPr>
          <w:rFonts w:cs="Tahoma"/>
          <w:sz w:val="20"/>
          <w:szCs w:val="20"/>
        </w:rPr>
      </w:pPr>
      <w:r w:rsidRPr="0085065D">
        <w:rPr>
          <w:rFonts w:cs="Tahoma"/>
          <w:sz w:val="20"/>
          <w:szCs w:val="20"/>
        </w:rPr>
        <w:t>Ponudnik, kateremu bo javno naročilo oddano, bo v razmerju do naročnika v celoti odgovarjal za izvedbo prejetega naročila, ne glede na število podizvajalcev.</w:t>
      </w:r>
    </w:p>
    <w:p w:rsidR="00F35AA6" w:rsidRPr="0085065D" w:rsidRDefault="00F35AA6" w:rsidP="001B71EB">
      <w:pPr>
        <w:keepNext/>
        <w:jc w:val="both"/>
        <w:rPr>
          <w:rFonts w:cs="Tahoma"/>
          <w:sz w:val="20"/>
          <w:szCs w:val="20"/>
        </w:rPr>
      </w:pPr>
    </w:p>
    <w:p w:rsidR="00F35AA6" w:rsidRPr="0085065D" w:rsidRDefault="00F35AA6" w:rsidP="001B71EB">
      <w:pPr>
        <w:keepNext/>
        <w:numPr>
          <w:ilvl w:val="12"/>
          <w:numId w:val="0"/>
        </w:numPr>
        <w:jc w:val="both"/>
        <w:rPr>
          <w:rFonts w:cs="Tahoma"/>
          <w:kern w:val="16"/>
          <w:sz w:val="20"/>
          <w:szCs w:val="20"/>
        </w:rPr>
      </w:pPr>
      <w:r w:rsidRPr="0085065D">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F35AA6" w:rsidRPr="0085065D" w:rsidRDefault="00F35AA6" w:rsidP="001B71EB">
      <w:pPr>
        <w:keepNext/>
        <w:jc w:val="both"/>
        <w:rPr>
          <w:rFonts w:cs="Tahoma"/>
          <w:sz w:val="20"/>
          <w:szCs w:val="20"/>
        </w:rPr>
      </w:pPr>
    </w:p>
    <w:p w:rsidR="00542232" w:rsidRPr="0085065D" w:rsidRDefault="00542232" w:rsidP="001B71EB">
      <w:pPr>
        <w:keepNext/>
        <w:jc w:val="both"/>
        <w:rPr>
          <w:rFonts w:cs="Tahoma"/>
          <w:sz w:val="20"/>
          <w:szCs w:val="20"/>
        </w:rPr>
      </w:pPr>
    </w:p>
    <w:p w:rsidR="00542232" w:rsidRPr="0085065D" w:rsidRDefault="00542232" w:rsidP="001B71EB">
      <w:pPr>
        <w:keepNext/>
        <w:jc w:val="both"/>
        <w:rPr>
          <w:rFonts w:cs="Tahoma"/>
          <w:sz w:val="20"/>
          <w:szCs w:val="20"/>
        </w:rPr>
      </w:pPr>
    </w:p>
    <w:p w:rsidR="00542232" w:rsidRPr="0085065D" w:rsidRDefault="00542232" w:rsidP="001B71EB">
      <w:pPr>
        <w:keepNext/>
        <w:jc w:val="both"/>
        <w:rPr>
          <w:rFonts w:cs="Tahoma"/>
          <w:sz w:val="20"/>
          <w:szCs w:val="20"/>
        </w:rPr>
      </w:pPr>
    </w:p>
    <w:p w:rsidR="00F35AA6" w:rsidRPr="0085065D" w:rsidRDefault="00EB4C00" w:rsidP="001B71EB">
      <w:pPr>
        <w:keepNext/>
        <w:numPr>
          <w:ilvl w:val="1"/>
          <w:numId w:val="3"/>
        </w:numPr>
        <w:jc w:val="both"/>
        <w:rPr>
          <w:rFonts w:cs="Tahoma"/>
          <w:b/>
          <w:sz w:val="20"/>
          <w:szCs w:val="20"/>
        </w:rPr>
      </w:pPr>
      <w:r w:rsidRPr="0085065D">
        <w:rPr>
          <w:rFonts w:cs="Tahoma"/>
          <w:b/>
          <w:sz w:val="20"/>
          <w:szCs w:val="20"/>
        </w:rPr>
        <w:lastRenderedPageBreak/>
        <w:t>Uporaba zmogljivosti drugih subjektov</w:t>
      </w:r>
    </w:p>
    <w:p w:rsidR="00F35AA6" w:rsidRPr="0085065D" w:rsidRDefault="00F35AA6" w:rsidP="001B71EB">
      <w:pPr>
        <w:keepNext/>
        <w:jc w:val="both"/>
        <w:rPr>
          <w:rFonts w:cs="Tahoma"/>
          <w:sz w:val="20"/>
          <w:szCs w:val="20"/>
        </w:rPr>
      </w:pPr>
    </w:p>
    <w:p w:rsidR="00EB4C00" w:rsidRPr="0085065D" w:rsidRDefault="00EB4C00" w:rsidP="001B71EB">
      <w:pPr>
        <w:keepNext/>
        <w:jc w:val="both"/>
        <w:rPr>
          <w:rFonts w:cs="Tahoma"/>
          <w:sz w:val="20"/>
          <w:szCs w:val="20"/>
        </w:rPr>
      </w:pPr>
      <w:r w:rsidRPr="0085065D">
        <w:rPr>
          <w:rFonts w:cs="Tahoma"/>
          <w:sz w:val="20"/>
          <w:szCs w:val="20"/>
        </w:rPr>
        <w:t xml:space="preserve">Ponudnik </w:t>
      </w:r>
      <w:r w:rsidRPr="0085065D">
        <w:rPr>
          <w:rFonts w:cs="Tahoma"/>
          <w:sz w:val="20"/>
          <w:szCs w:val="20"/>
          <w:lang w:val="x-none"/>
        </w:rPr>
        <w:t>lahko glede tehnične in kadrovske sposobnosti za predmetno naročilo uporabi zmogljivosti</w:t>
      </w:r>
      <w:r w:rsidRPr="0085065D">
        <w:rPr>
          <w:rFonts w:cs="Tahoma"/>
          <w:sz w:val="20"/>
          <w:szCs w:val="20"/>
        </w:rPr>
        <w:t xml:space="preserve"> </w:t>
      </w:r>
      <w:r w:rsidRPr="0085065D">
        <w:rPr>
          <w:rFonts w:cs="Tahoma"/>
          <w:sz w:val="20"/>
          <w:szCs w:val="20"/>
          <w:lang w:val="x-none"/>
        </w:rPr>
        <w:t>drugih subjektov, ne glede na pravno razmerje med njim in temi subjekti</w:t>
      </w:r>
      <w:r w:rsidRPr="0085065D">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EB4C00" w:rsidRPr="0085065D" w:rsidRDefault="00EB4C00" w:rsidP="001B71EB">
      <w:pPr>
        <w:keepNext/>
        <w:jc w:val="both"/>
        <w:rPr>
          <w:rFonts w:cs="Tahoma"/>
          <w:sz w:val="20"/>
          <w:szCs w:val="20"/>
        </w:rPr>
      </w:pPr>
    </w:p>
    <w:p w:rsidR="00EB4C00" w:rsidRPr="0085065D" w:rsidRDefault="00EB4C00" w:rsidP="001B71EB">
      <w:pPr>
        <w:keepNext/>
        <w:jc w:val="both"/>
        <w:rPr>
          <w:rFonts w:cs="Tahoma"/>
          <w:sz w:val="20"/>
          <w:szCs w:val="20"/>
        </w:rPr>
      </w:pPr>
      <w:r w:rsidRPr="0085065D">
        <w:rPr>
          <w:rFonts w:cs="Tahoma"/>
          <w:sz w:val="20"/>
          <w:szCs w:val="20"/>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rsidR="00EB4C00" w:rsidRPr="0085065D" w:rsidRDefault="00EB4C00" w:rsidP="001B71EB">
      <w:pPr>
        <w:keepNext/>
        <w:jc w:val="both"/>
        <w:rPr>
          <w:rFonts w:cs="Tahoma"/>
          <w:sz w:val="20"/>
          <w:szCs w:val="20"/>
        </w:rPr>
      </w:pPr>
    </w:p>
    <w:p w:rsidR="00EB4C00" w:rsidRPr="0085065D" w:rsidRDefault="00EB4C00" w:rsidP="001B71EB">
      <w:pPr>
        <w:keepNext/>
        <w:jc w:val="both"/>
        <w:rPr>
          <w:rFonts w:cs="Tahoma"/>
          <w:sz w:val="20"/>
          <w:szCs w:val="20"/>
        </w:rPr>
      </w:pPr>
      <w:r w:rsidRPr="0085065D">
        <w:rPr>
          <w:rFonts w:cs="Tahoma"/>
          <w:sz w:val="20"/>
          <w:szCs w:val="20"/>
          <w:lang w:val="x-none"/>
        </w:rPr>
        <w:t>Glede pogojev v zvezi z</w:t>
      </w:r>
      <w:r w:rsidRPr="0085065D">
        <w:rPr>
          <w:rFonts w:cs="Tahoma"/>
          <w:sz w:val="20"/>
          <w:szCs w:val="20"/>
        </w:rPr>
        <w:t xml:space="preserve"> </w:t>
      </w:r>
      <w:r w:rsidRPr="0085065D">
        <w:rPr>
          <w:rFonts w:cs="Tahoma"/>
          <w:sz w:val="20"/>
          <w:szCs w:val="20"/>
          <w:lang w:val="x-none"/>
        </w:rPr>
        <w:t>ustreznimi poklicnimi izkušnjami lahko gospodarski subjekt uporabi zmogljivosti drugih subjektov le, če</w:t>
      </w:r>
      <w:r w:rsidRPr="0085065D">
        <w:rPr>
          <w:rFonts w:cs="Tahoma"/>
          <w:sz w:val="20"/>
          <w:szCs w:val="20"/>
        </w:rPr>
        <w:t xml:space="preserve"> </w:t>
      </w:r>
      <w:r w:rsidRPr="0085065D">
        <w:rPr>
          <w:rFonts w:cs="Tahoma"/>
          <w:sz w:val="20"/>
          <w:szCs w:val="20"/>
          <w:lang w:val="x-none"/>
        </w:rPr>
        <w:t>bodo slednji izvajali storitve, za katere se zahtevajo te zmogljivosti. Če želi gospodarski subjekt uporabiti</w:t>
      </w:r>
      <w:r w:rsidRPr="0085065D">
        <w:rPr>
          <w:rFonts w:cs="Tahoma"/>
          <w:sz w:val="20"/>
          <w:szCs w:val="20"/>
        </w:rPr>
        <w:t xml:space="preserve"> </w:t>
      </w:r>
      <w:r w:rsidRPr="0085065D">
        <w:rPr>
          <w:rFonts w:cs="Tahoma"/>
          <w:sz w:val="20"/>
          <w:szCs w:val="20"/>
          <w:lang w:val="x-none"/>
        </w:rPr>
        <w:t xml:space="preserve">zmogljivosti drugih subjektov, mora v </w:t>
      </w:r>
      <w:r w:rsidRPr="0085065D">
        <w:rPr>
          <w:rFonts w:cs="Tahoma"/>
          <w:sz w:val="20"/>
          <w:szCs w:val="20"/>
        </w:rPr>
        <w:t>prijavi</w:t>
      </w:r>
      <w:r w:rsidRPr="0085065D">
        <w:rPr>
          <w:rFonts w:cs="Tahoma"/>
          <w:sz w:val="20"/>
          <w:szCs w:val="20"/>
          <w:lang w:val="x-none"/>
        </w:rPr>
        <w:t xml:space="preserve"> dokazati, da bo imel na voljo sredstva</w:t>
      </w:r>
      <w:r w:rsidRPr="0085065D">
        <w:rPr>
          <w:rFonts w:cs="Tahoma"/>
          <w:sz w:val="20"/>
          <w:szCs w:val="20"/>
        </w:rPr>
        <w:t xml:space="preserve"> drugega subjekta s katerimi bo dejansko razpolagal</w:t>
      </w:r>
      <w:r w:rsidRPr="0085065D">
        <w:rPr>
          <w:rFonts w:cs="Tahoma"/>
          <w:sz w:val="20"/>
          <w:szCs w:val="20"/>
          <w:lang w:val="x-none"/>
        </w:rPr>
        <w:t>, na primer s</w:t>
      </w:r>
      <w:r w:rsidRPr="0085065D">
        <w:rPr>
          <w:rFonts w:cs="Tahoma"/>
          <w:sz w:val="20"/>
          <w:szCs w:val="20"/>
        </w:rPr>
        <w:t xml:space="preserve"> </w:t>
      </w:r>
      <w:r w:rsidRPr="0085065D">
        <w:rPr>
          <w:rFonts w:cs="Tahoma"/>
          <w:sz w:val="20"/>
          <w:szCs w:val="20"/>
          <w:lang w:val="x-none"/>
        </w:rPr>
        <w:t>predložitvijo zagotovil teh subjektov za ta namen. Naročnik bo v tem primeru ravnal v skladu s drugim</w:t>
      </w:r>
      <w:r w:rsidRPr="0085065D">
        <w:rPr>
          <w:rFonts w:cs="Tahoma"/>
          <w:sz w:val="20"/>
          <w:szCs w:val="20"/>
        </w:rPr>
        <w:t xml:space="preserve"> odstavkom 81. člena ZJN-3. </w:t>
      </w:r>
    </w:p>
    <w:p w:rsidR="00542232" w:rsidRPr="0085065D" w:rsidRDefault="00542232" w:rsidP="001B71EB">
      <w:pPr>
        <w:keepNext/>
        <w:jc w:val="both"/>
        <w:rPr>
          <w:rFonts w:cs="Tahoma"/>
          <w:sz w:val="20"/>
          <w:szCs w:val="20"/>
        </w:rPr>
      </w:pPr>
    </w:p>
    <w:p w:rsidR="00E52940" w:rsidRPr="0085065D" w:rsidRDefault="00E52940" w:rsidP="001B71EB">
      <w:pPr>
        <w:keepNext/>
        <w:numPr>
          <w:ilvl w:val="1"/>
          <w:numId w:val="3"/>
        </w:numPr>
        <w:jc w:val="both"/>
        <w:rPr>
          <w:rFonts w:cs="Tahoma"/>
          <w:b/>
          <w:sz w:val="20"/>
          <w:szCs w:val="20"/>
        </w:rPr>
      </w:pPr>
      <w:r w:rsidRPr="0085065D">
        <w:rPr>
          <w:rFonts w:cs="Tahoma"/>
          <w:b/>
          <w:sz w:val="20"/>
          <w:szCs w:val="20"/>
        </w:rPr>
        <w:t>Veljavnost ponudbe</w:t>
      </w:r>
    </w:p>
    <w:p w:rsidR="00E52940" w:rsidRPr="0085065D" w:rsidRDefault="00E52940" w:rsidP="001B71EB">
      <w:pPr>
        <w:keepNext/>
        <w:jc w:val="both"/>
        <w:rPr>
          <w:rFonts w:cs="Tahoma"/>
          <w:sz w:val="20"/>
          <w:szCs w:val="20"/>
        </w:rPr>
      </w:pPr>
    </w:p>
    <w:p w:rsidR="00E52940" w:rsidRPr="0085065D" w:rsidRDefault="00E52940" w:rsidP="001B71EB">
      <w:pPr>
        <w:keepNext/>
        <w:jc w:val="both"/>
        <w:rPr>
          <w:rFonts w:cs="Tahoma"/>
          <w:sz w:val="20"/>
          <w:szCs w:val="20"/>
        </w:rPr>
      </w:pPr>
      <w:r w:rsidRPr="0085065D">
        <w:rPr>
          <w:rFonts w:cs="Tahoma"/>
          <w:sz w:val="20"/>
          <w:szCs w:val="20"/>
        </w:rPr>
        <w:t>Ponudba mora biti veljavna še</w:t>
      </w:r>
      <w:r w:rsidR="002E2458" w:rsidRPr="0085065D">
        <w:rPr>
          <w:rFonts w:cs="Tahoma"/>
          <w:sz w:val="20"/>
          <w:szCs w:val="20"/>
        </w:rPr>
        <w:t xml:space="preserve"> najmanj do </w:t>
      </w:r>
      <w:r w:rsidR="00EF0479" w:rsidRPr="0085065D">
        <w:rPr>
          <w:rFonts w:cs="Tahoma"/>
          <w:sz w:val="20"/>
          <w:szCs w:val="20"/>
        </w:rPr>
        <w:t>15. 11.</w:t>
      </w:r>
      <w:r w:rsidR="00542232" w:rsidRPr="0085065D">
        <w:rPr>
          <w:rFonts w:cs="Tahoma"/>
          <w:sz w:val="20"/>
          <w:szCs w:val="20"/>
        </w:rPr>
        <w:t xml:space="preserve"> </w:t>
      </w:r>
      <w:r w:rsidRPr="0085065D">
        <w:rPr>
          <w:rFonts w:cs="Tahoma"/>
          <w:sz w:val="20"/>
          <w:szCs w:val="20"/>
        </w:rPr>
        <w:t>2018.</w:t>
      </w:r>
    </w:p>
    <w:p w:rsidR="00A31575" w:rsidRPr="0085065D" w:rsidRDefault="00A31575" w:rsidP="001B71EB">
      <w:pPr>
        <w:keepNext/>
        <w:jc w:val="both"/>
        <w:rPr>
          <w:rFonts w:cs="Tahoma"/>
          <w:sz w:val="20"/>
          <w:szCs w:val="20"/>
        </w:rPr>
      </w:pPr>
    </w:p>
    <w:p w:rsidR="00201EFB" w:rsidRPr="0085065D" w:rsidRDefault="00D30935" w:rsidP="001B71EB">
      <w:pPr>
        <w:keepNext/>
        <w:numPr>
          <w:ilvl w:val="1"/>
          <w:numId w:val="3"/>
        </w:numPr>
        <w:jc w:val="both"/>
        <w:rPr>
          <w:rFonts w:cs="Tahoma"/>
          <w:b/>
          <w:sz w:val="20"/>
          <w:szCs w:val="20"/>
        </w:rPr>
      </w:pPr>
      <w:r w:rsidRPr="0085065D">
        <w:rPr>
          <w:rFonts w:cs="Tahoma"/>
          <w:b/>
          <w:sz w:val="20"/>
          <w:szCs w:val="20"/>
        </w:rPr>
        <w:t>Rok za predložitev</w:t>
      </w:r>
      <w:r w:rsidR="003D2975" w:rsidRPr="0085065D">
        <w:rPr>
          <w:rFonts w:cs="Tahoma"/>
          <w:b/>
          <w:sz w:val="20"/>
          <w:szCs w:val="20"/>
        </w:rPr>
        <w:t xml:space="preserve"> ponudb</w:t>
      </w:r>
      <w:r w:rsidRPr="0085065D">
        <w:rPr>
          <w:rFonts w:cs="Tahoma"/>
          <w:b/>
          <w:sz w:val="20"/>
          <w:szCs w:val="20"/>
        </w:rPr>
        <w:t xml:space="preserve"> </w:t>
      </w:r>
      <w:r w:rsidR="003D2975" w:rsidRPr="0085065D">
        <w:rPr>
          <w:rFonts w:cs="Tahoma"/>
          <w:b/>
          <w:sz w:val="20"/>
          <w:szCs w:val="20"/>
        </w:rPr>
        <w:t>in javno odpiranje ponudb</w:t>
      </w:r>
    </w:p>
    <w:p w:rsidR="00F45783" w:rsidRPr="0085065D" w:rsidRDefault="00F45783" w:rsidP="001B71EB">
      <w:pPr>
        <w:keepNext/>
        <w:ind w:left="720"/>
        <w:jc w:val="both"/>
        <w:rPr>
          <w:rFonts w:cs="Tahoma"/>
          <w:b/>
          <w:sz w:val="20"/>
          <w:szCs w:val="20"/>
        </w:rPr>
      </w:pPr>
    </w:p>
    <w:p w:rsidR="00BB0166" w:rsidRPr="0085065D" w:rsidRDefault="003D2975" w:rsidP="001B71EB">
      <w:pPr>
        <w:keepNext/>
        <w:tabs>
          <w:tab w:val="left" w:pos="142"/>
        </w:tabs>
        <w:jc w:val="both"/>
        <w:rPr>
          <w:rFonts w:cs="Tahoma"/>
          <w:sz w:val="20"/>
          <w:szCs w:val="20"/>
        </w:rPr>
      </w:pPr>
      <w:r w:rsidRPr="0085065D">
        <w:rPr>
          <w:rFonts w:cs="Tahoma"/>
          <w:sz w:val="20"/>
          <w:szCs w:val="20"/>
          <w:lang w:val="x-none"/>
        </w:rPr>
        <w:t>Ponudnik mora ponudb</w:t>
      </w:r>
      <w:r w:rsidRPr="0085065D">
        <w:rPr>
          <w:rFonts w:cs="Tahoma"/>
          <w:sz w:val="20"/>
          <w:szCs w:val="20"/>
        </w:rPr>
        <w:t>o</w:t>
      </w:r>
      <w:r w:rsidRPr="0085065D">
        <w:rPr>
          <w:rFonts w:cs="Tahoma"/>
          <w:sz w:val="20"/>
          <w:szCs w:val="20"/>
          <w:lang w:val="x-none"/>
        </w:rPr>
        <w:t xml:space="preserve"> predložiti </w:t>
      </w:r>
      <w:r w:rsidR="00BE0506" w:rsidRPr="0085065D">
        <w:rPr>
          <w:rFonts w:cs="Tahoma"/>
          <w:sz w:val="20"/>
          <w:szCs w:val="20"/>
        </w:rPr>
        <w:t xml:space="preserve">elektronsko, </w:t>
      </w:r>
      <w:r w:rsidRPr="0085065D">
        <w:rPr>
          <w:rFonts w:cs="Tahoma"/>
          <w:sz w:val="20"/>
          <w:szCs w:val="20"/>
          <w:lang w:val="x-none"/>
        </w:rPr>
        <w:t xml:space="preserve">v </w:t>
      </w:r>
      <w:r w:rsidRPr="0085065D">
        <w:rPr>
          <w:rFonts w:cs="Tahoma"/>
          <w:b/>
          <w:sz w:val="20"/>
          <w:szCs w:val="20"/>
          <w:lang w:val="x-none"/>
        </w:rPr>
        <w:t>informacijsk</w:t>
      </w:r>
      <w:r w:rsidRPr="0085065D">
        <w:rPr>
          <w:rFonts w:cs="Tahoma"/>
          <w:b/>
          <w:sz w:val="20"/>
          <w:szCs w:val="20"/>
        </w:rPr>
        <w:t>em</w:t>
      </w:r>
      <w:r w:rsidRPr="0085065D">
        <w:rPr>
          <w:rFonts w:cs="Tahoma"/>
          <w:b/>
          <w:sz w:val="20"/>
          <w:szCs w:val="20"/>
          <w:lang w:val="x-none"/>
        </w:rPr>
        <w:t xml:space="preserve"> sistem</w:t>
      </w:r>
      <w:r w:rsidRPr="0085065D">
        <w:rPr>
          <w:rFonts w:cs="Tahoma"/>
          <w:b/>
          <w:sz w:val="20"/>
          <w:szCs w:val="20"/>
        </w:rPr>
        <w:t>u</w:t>
      </w:r>
      <w:r w:rsidRPr="0085065D">
        <w:rPr>
          <w:rFonts w:cs="Tahoma"/>
          <w:b/>
          <w:sz w:val="20"/>
          <w:szCs w:val="20"/>
          <w:lang w:val="x-none"/>
        </w:rPr>
        <w:t xml:space="preserve"> e-JN</w:t>
      </w:r>
      <w:r w:rsidRPr="0085065D">
        <w:rPr>
          <w:rFonts w:cs="Tahoma"/>
          <w:sz w:val="20"/>
          <w:szCs w:val="20"/>
        </w:rPr>
        <w:t>,</w:t>
      </w:r>
      <w:r w:rsidRPr="0085065D">
        <w:rPr>
          <w:rFonts w:cs="Tahoma"/>
          <w:sz w:val="20"/>
          <w:szCs w:val="20"/>
          <w:lang w:val="x-none"/>
        </w:rPr>
        <w:t xml:space="preserve"> na spletnem naslovu </w:t>
      </w:r>
      <w:hyperlink r:id="rId10" w:history="1">
        <w:r w:rsidRPr="0085065D">
          <w:rPr>
            <w:rFonts w:cs="Tahoma"/>
            <w:color w:val="0000FF"/>
            <w:sz w:val="20"/>
            <w:szCs w:val="20"/>
            <w:u w:val="single"/>
            <w:lang w:val="x-none"/>
          </w:rPr>
          <w:t>https://ejn.gov.si/eJN2</w:t>
        </w:r>
      </w:hyperlink>
      <w:r w:rsidRPr="0085065D">
        <w:rPr>
          <w:rFonts w:cs="Tahoma"/>
          <w:sz w:val="20"/>
          <w:szCs w:val="20"/>
        </w:rPr>
        <w:t xml:space="preserve">, v skladu </w:t>
      </w:r>
      <w:r w:rsidRPr="0085065D">
        <w:rPr>
          <w:rFonts w:cs="Tahoma"/>
          <w:sz w:val="20"/>
          <w:szCs w:val="20"/>
          <w:u w:val="single"/>
        </w:rPr>
        <w:t xml:space="preserve">s </w:t>
      </w:r>
      <w:r w:rsidRPr="0085065D">
        <w:rPr>
          <w:rFonts w:cs="Tahoma"/>
          <w:b/>
          <w:sz w:val="20"/>
          <w:szCs w:val="20"/>
          <w:u w:val="single"/>
        </w:rPr>
        <w:t>poglavjem 6</w:t>
      </w:r>
      <w:r w:rsidRPr="0085065D">
        <w:rPr>
          <w:rFonts w:cs="Tahoma"/>
          <w:sz w:val="20"/>
          <w:szCs w:val="20"/>
          <w:u w:val="single"/>
        </w:rPr>
        <w:t xml:space="preserve"> te razpisne dokumentacije</w:t>
      </w:r>
      <w:r w:rsidR="00BE0506" w:rsidRPr="0085065D">
        <w:rPr>
          <w:rFonts w:cs="Tahoma"/>
          <w:sz w:val="20"/>
          <w:szCs w:val="20"/>
        </w:rPr>
        <w:t>, v katerem je opredeljen tudi rok za predložitev elektronske ponudbe.</w:t>
      </w:r>
      <w:r w:rsidR="00BB0166" w:rsidRPr="0085065D">
        <w:rPr>
          <w:rFonts w:cs="Tahoma"/>
          <w:sz w:val="20"/>
          <w:szCs w:val="20"/>
        </w:rPr>
        <w:t xml:space="preserve"> Ponudnik nosi vse stroške za pripravo in predložitev ponudbe.</w:t>
      </w:r>
    </w:p>
    <w:p w:rsidR="00BB0166" w:rsidRPr="0085065D" w:rsidRDefault="00BB0166" w:rsidP="001B71EB">
      <w:pPr>
        <w:keepNext/>
        <w:tabs>
          <w:tab w:val="left" w:pos="142"/>
        </w:tabs>
        <w:jc w:val="both"/>
        <w:rPr>
          <w:rFonts w:cs="Tahoma"/>
          <w:sz w:val="20"/>
          <w:szCs w:val="20"/>
        </w:rPr>
      </w:pPr>
    </w:p>
    <w:p w:rsidR="00BB0166" w:rsidRPr="0085065D" w:rsidRDefault="00BE0506" w:rsidP="001B71EB">
      <w:pPr>
        <w:keepNext/>
        <w:jc w:val="both"/>
        <w:rPr>
          <w:rFonts w:cs="Tahoma"/>
          <w:sz w:val="20"/>
          <w:szCs w:val="20"/>
        </w:rPr>
      </w:pPr>
      <w:r w:rsidRPr="0085065D">
        <w:rPr>
          <w:rFonts w:cs="Tahoma"/>
          <w:sz w:val="20"/>
          <w:szCs w:val="20"/>
        </w:rPr>
        <w:t xml:space="preserve">Javno odpiranje ponudb v informacijskem sistemu e-JN, na spletnem naslovu </w:t>
      </w:r>
      <w:hyperlink r:id="rId11" w:history="1">
        <w:r w:rsidRPr="0085065D">
          <w:rPr>
            <w:rFonts w:cs="Tahoma"/>
            <w:color w:val="0000FF"/>
            <w:sz w:val="20"/>
            <w:szCs w:val="20"/>
            <w:u w:val="single"/>
          </w:rPr>
          <w:t>https://ejn.gov.si/eJN2</w:t>
        </w:r>
      </w:hyperlink>
      <w:r w:rsidRPr="0085065D">
        <w:rPr>
          <w:rFonts w:cs="Tahoma"/>
          <w:color w:val="0000FF"/>
          <w:sz w:val="20"/>
          <w:szCs w:val="20"/>
          <w:u w:val="single"/>
        </w:rPr>
        <w:t xml:space="preserve">, </w:t>
      </w:r>
      <w:r w:rsidRPr="0085065D">
        <w:rPr>
          <w:rFonts w:cs="Tahoma"/>
          <w:sz w:val="20"/>
          <w:szCs w:val="20"/>
        </w:rPr>
        <w:t>poteka</w:t>
      </w:r>
      <w:r w:rsidR="003D2975" w:rsidRPr="0085065D">
        <w:rPr>
          <w:rFonts w:cs="Tahoma"/>
          <w:sz w:val="20"/>
          <w:szCs w:val="20"/>
        </w:rPr>
        <w:t xml:space="preserve"> avtomatično</w:t>
      </w:r>
      <w:r w:rsidRPr="0085065D">
        <w:rPr>
          <w:rFonts w:cs="Tahoma"/>
          <w:sz w:val="20"/>
          <w:szCs w:val="20"/>
        </w:rPr>
        <w:t xml:space="preserve">, na način </w:t>
      </w:r>
      <w:r w:rsidR="003D2975" w:rsidRPr="0085065D">
        <w:rPr>
          <w:rFonts w:cs="Tahoma"/>
          <w:sz w:val="20"/>
          <w:szCs w:val="20"/>
        </w:rPr>
        <w:t xml:space="preserve"> da informacijski sistem e-JN samodejno, </w:t>
      </w:r>
      <w:r w:rsidR="00A23AC5" w:rsidRPr="0085065D">
        <w:rPr>
          <w:rFonts w:cs="Tahoma"/>
          <w:sz w:val="20"/>
          <w:szCs w:val="20"/>
        </w:rPr>
        <w:t>pet (</w:t>
      </w:r>
      <w:r w:rsidRPr="0085065D">
        <w:rPr>
          <w:rFonts w:cs="Tahoma"/>
          <w:sz w:val="20"/>
          <w:szCs w:val="20"/>
        </w:rPr>
        <w:t>5) minut po poteku roka za predložitev elektronskih ponudb</w:t>
      </w:r>
      <w:r w:rsidR="003D2975" w:rsidRPr="0085065D">
        <w:rPr>
          <w:rFonts w:cs="Tahoma"/>
          <w:sz w:val="20"/>
          <w:szCs w:val="20"/>
        </w:rPr>
        <w:t>, prikaže podatke o ponudniku, o variantah, če so bile zahtevane oziroma d</w:t>
      </w:r>
      <w:r w:rsidR="00BB0166" w:rsidRPr="0085065D">
        <w:rPr>
          <w:rFonts w:cs="Tahoma"/>
          <w:sz w:val="20"/>
          <w:szCs w:val="20"/>
        </w:rPr>
        <w:t xml:space="preserve">ovoljene, ter omogoči dostop do </w:t>
      </w:r>
      <w:r w:rsidR="003D2975" w:rsidRPr="0085065D">
        <w:rPr>
          <w:rFonts w:cs="Tahoma"/>
          <w:sz w:val="20"/>
          <w:szCs w:val="20"/>
        </w:rPr>
        <w:t>pdf</w:t>
      </w:r>
      <w:r w:rsidR="00BB0166" w:rsidRPr="0085065D">
        <w:rPr>
          <w:rFonts w:cs="Tahoma"/>
          <w:sz w:val="20"/>
          <w:szCs w:val="20"/>
        </w:rPr>
        <w:t xml:space="preserve">. </w:t>
      </w:r>
      <w:r w:rsidR="003D2975" w:rsidRPr="0085065D">
        <w:rPr>
          <w:rFonts w:cs="Tahoma"/>
          <w:sz w:val="20"/>
          <w:szCs w:val="20"/>
        </w:rPr>
        <w:t xml:space="preserve">dokumenta, ki ga ponudnik naloži v sistem e-JN </w:t>
      </w:r>
      <w:r w:rsidR="00C5285F" w:rsidRPr="0085065D">
        <w:rPr>
          <w:rFonts w:cs="Tahoma"/>
          <w:sz w:val="20"/>
          <w:szCs w:val="20"/>
        </w:rPr>
        <w:t>v</w:t>
      </w:r>
      <w:r w:rsidR="003D2975" w:rsidRPr="0085065D">
        <w:rPr>
          <w:rFonts w:cs="Tahoma"/>
          <w:sz w:val="20"/>
          <w:szCs w:val="20"/>
        </w:rPr>
        <w:t xml:space="preserve"> razdelek »</w:t>
      </w:r>
      <w:r w:rsidR="003D2975" w:rsidRPr="0085065D">
        <w:rPr>
          <w:rFonts w:cs="Tahoma"/>
          <w:b/>
          <w:sz w:val="20"/>
          <w:szCs w:val="20"/>
        </w:rPr>
        <w:t>Predračun</w:t>
      </w:r>
      <w:r w:rsidR="003D2975" w:rsidRPr="0085065D">
        <w:rPr>
          <w:rFonts w:cs="Tahoma"/>
          <w:sz w:val="20"/>
          <w:szCs w:val="20"/>
        </w:rPr>
        <w:t>«. Javna objava se avtomatično zaključi po preteku 60 minut. Ponudniki, ki so oddali ponudbe, imajo te podatke v informacijskem sistemu e-JN na razpolago v razdelku »Zapisnik o odpiranju ponudb«.</w:t>
      </w:r>
      <w:r w:rsidR="00C5285F" w:rsidRPr="0085065D">
        <w:rPr>
          <w:rFonts w:cs="Tahoma"/>
          <w:sz w:val="20"/>
          <w:szCs w:val="20"/>
        </w:rPr>
        <w:t xml:space="preserve"> </w:t>
      </w:r>
    </w:p>
    <w:p w:rsidR="00BB0166" w:rsidRPr="0085065D" w:rsidRDefault="00BB0166" w:rsidP="001B71EB">
      <w:pPr>
        <w:keepNext/>
        <w:ind w:right="56"/>
        <w:jc w:val="both"/>
        <w:rPr>
          <w:rFonts w:cs="Tahoma"/>
          <w:sz w:val="20"/>
          <w:szCs w:val="20"/>
        </w:rPr>
      </w:pPr>
    </w:p>
    <w:p w:rsidR="00E52940" w:rsidRPr="0085065D" w:rsidRDefault="00E52940" w:rsidP="001B71EB">
      <w:pPr>
        <w:keepNext/>
        <w:numPr>
          <w:ilvl w:val="1"/>
          <w:numId w:val="3"/>
        </w:numPr>
        <w:jc w:val="both"/>
        <w:rPr>
          <w:rFonts w:cs="Tahoma"/>
          <w:b/>
          <w:sz w:val="20"/>
          <w:szCs w:val="20"/>
        </w:rPr>
      </w:pPr>
      <w:r w:rsidRPr="0085065D">
        <w:rPr>
          <w:rFonts w:cs="Tahoma"/>
          <w:b/>
          <w:sz w:val="20"/>
          <w:szCs w:val="20"/>
        </w:rPr>
        <w:t>Pregled in ocenjevanje ponudb</w:t>
      </w:r>
      <w:r w:rsidR="00810106" w:rsidRPr="0085065D">
        <w:rPr>
          <w:rFonts w:cs="Tahoma"/>
          <w:b/>
          <w:sz w:val="20"/>
          <w:szCs w:val="20"/>
        </w:rPr>
        <w:t xml:space="preserve"> </w:t>
      </w:r>
    </w:p>
    <w:p w:rsidR="00E52940" w:rsidRPr="0085065D" w:rsidRDefault="00E52940" w:rsidP="001B71EB">
      <w:pPr>
        <w:keepNext/>
        <w:jc w:val="both"/>
        <w:rPr>
          <w:rFonts w:cs="Tahoma"/>
          <w:sz w:val="20"/>
          <w:szCs w:val="20"/>
        </w:rPr>
      </w:pPr>
    </w:p>
    <w:p w:rsidR="0064620F" w:rsidRPr="0085065D" w:rsidRDefault="0064620F" w:rsidP="001B71EB">
      <w:pPr>
        <w:keepNext/>
        <w:jc w:val="both"/>
        <w:rPr>
          <w:rFonts w:cs="Tahoma"/>
          <w:sz w:val="20"/>
          <w:szCs w:val="20"/>
        </w:rPr>
      </w:pPr>
      <w:r w:rsidRPr="0085065D">
        <w:rPr>
          <w:rFonts w:cs="Tahoma"/>
          <w:sz w:val="20"/>
          <w:szCs w:val="20"/>
        </w:rPr>
        <w:t>Naročnik bo pred oddajo javnega naročila preveril obstoj in vsebino podatkov oziroma drugih navedb iz ponudbe ponudnika, kateremu se je odločil oddati javno naročilo</w:t>
      </w:r>
      <w:r w:rsidR="00B257D2" w:rsidRPr="0085065D">
        <w:rPr>
          <w:rFonts w:cs="Tahoma"/>
          <w:sz w:val="20"/>
          <w:szCs w:val="20"/>
        </w:rPr>
        <w:t>.</w:t>
      </w:r>
      <w:r w:rsidRPr="0085065D">
        <w:rPr>
          <w:rFonts w:cs="Tahoma"/>
          <w:sz w:val="20"/>
          <w:szCs w:val="20"/>
        </w:rPr>
        <w:t xml:space="preserve"> Naročnik bo opravil pregled in ocenjevanje ponudb, ter javno naročilo oddal na način, kot je opredeljeno v določilih 89. člena ZJN-3 in upoštevanju določil 47. člena ZJN-3. </w:t>
      </w:r>
    </w:p>
    <w:p w:rsidR="0064620F" w:rsidRPr="0085065D" w:rsidRDefault="0064620F" w:rsidP="001B71EB">
      <w:pPr>
        <w:keepNext/>
        <w:jc w:val="both"/>
        <w:rPr>
          <w:rFonts w:cs="Tahoma"/>
          <w:sz w:val="20"/>
          <w:szCs w:val="20"/>
        </w:rPr>
      </w:pPr>
    </w:p>
    <w:p w:rsidR="00861387" w:rsidRPr="0085065D" w:rsidRDefault="00861387" w:rsidP="001B71EB">
      <w:pPr>
        <w:keepNext/>
        <w:numPr>
          <w:ilvl w:val="1"/>
          <w:numId w:val="3"/>
        </w:numPr>
        <w:jc w:val="both"/>
        <w:rPr>
          <w:rFonts w:cs="Tahoma"/>
          <w:b/>
          <w:sz w:val="20"/>
          <w:szCs w:val="20"/>
        </w:rPr>
      </w:pPr>
      <w:r w:rsidRPr="0085065D">
        <w:rPr>
          <w:rFonts w:cs="Tahoma"/>
          <w:b/>
          <w:sz w:val="20"/>
          <w:szCs w:val="20"/>
        </w:rPr>
        <w:t>Sprejem odločitv</w:t>
      </w:r>
      <w:r w:rsidR="00810106" w:rsidRPr="0085065D">
        <w:rPr>
          <w:rFonts w:cs="Tahoma"/>
          <w:b/>
          <w:sz w:val="20"/>
          <w:szCs w:val="20"/>
        </w:rPr>
        <w:t xml:space="preserve">e o oddaji javnega naročila, </w:t>
      </w:r>
      <w:r w:rsidR="006A7EAC" w:rsidRPr="0085065D">
        <w:rPr>
          <w:rFonts w:cs="Tahoma"/>
          <w:b/>
          <w:sz w:val="20"/>
          <w:szCs w:val="20"/>
        </w:rPr>
        <w:t xml:space="preserve">obveščanje ter sklenitev </w:t>
      </w:r>
      <w:r w:rsidR="00B46E5F" w:rsidRPr="0085065D">
        <w:rPr>
          <w:rFonts w:cs="Tahoma"/>
          <w:b/>
          <w:sz w:val="20"/>
          <w:szCs w:val="20"/>
        </w:rPr>
        <w:t>pogodbe</w:t>
      </w:r>
    </w:p>
    <w:p w:rsidR="00861387" w:rsidRPr="0085065D" w:rsidRDefault="00861387" w:rsidP="001B71EB">
      <w:pPr>
        <w:keepNext/>
        <w:ind w:right="56"/>
        <w:jc w:val="both"/>
        <w:rPr>
          <w:rFonts w:cs="Tahoma"/>
          <w:sz w:val="20"/>
          <w:szCs w:val="18"/>
        </w:rPr>
      </w:pPr>
    </w:p>
    <w:p w:rsidR="0034428B" w:rsidRPr="0085065D" w:rsidRDefault="00775989" w:rsidP="001B71EB">
      <w:pPr>
        <w:keepNext/>
        <w:ind w:right="56"/>
        <w:jc w:val="both"/>
        <w:rPr>
          <w:rFonts w:cs="Tahoma"/>
          <w:sz w:val="20"/>
          <w:szCs w:val="20"/>
        </w:rPr>
      </w:pPr>
      <w:r w:rsidRPr="0085065D">
        <w:rPr>
          <w:rFonts w:cs="Tahoma"/>
          <w:sz w:val="20"/>
          <w:szCs w:val="20"/>
        </w:rPr>
        <w:t xml:space="preserve">Naročnik bo </w:t>
      </w:r>
      <w:r w:rsidR="00C73DBB" w:rsidRPr="0085065D">
        <w:rPr>
          <w:rFonts w:cs="Tahoma"/>
          <w:sz w:val="20"/>
          <w:szCs w:val="20"/>
        </w:rPr>
        <w:t xml:space="preserve">v </w:t>
      </w:r>
      <w:r w:rsidR="0021356D" w:rsidRPr="0085065D">
        <w:rPr>
          <w:rFonts w:cs="Tahoma"/>
          <w:sz w:val="20"/>
          <w:szCs w:val="20"/>
        </w:rPr>
        <w:t>roku pet</w:t>
      </w:r>
      <w:r w:rsidRPr="0085065D">
        <w:rPr>
          <w:rFonts w:cs="Tahoma"/>
          <w:sz w:val="20"/>
          <w:szCs w:val="20"/>
        </w:rPr>
        <w:t>ih</w:t>
      </w:r>
      <w:r w:rsidR="0021356D" w:rsidRPr="0085065D">
        <w:rPr>
          <w:rFonts w:cs="Tahoma"/>
          <w:sz w:val="20"/>
          <w:szCs w:val="20"/>
        </w:rPr>
        <w:t xml:space="preserve"> dni po končanem </w:t>
      </w:r>
      <w:r w:rsidRPr="0085065D">
        <w:rPr>
          <w:rFonts w:cs="Tahoma"/>
          <w:sz w:val="20"/>
          <w:szCs w:val="20"/>
        </w:rPr>
        <w:t>preverjanju in ocenjevanju ponudb</w:t>
      </w:r>
      <w:r w:rsidR="0034428B" w:rsidRPr="0085065D">
        <w:rPr>
          <w:rFonts w:cs="Tahoma"/>
          <w:sz w:val="20"/>
          <w:szCs w:val="20"/>
        </w:rPr>
        <w:t xml:space="preserve"> v skladu z določili 89. člena ZJN-3 in </w:t>
      </w:r>
      <w:r w:rsidR="00716AC4" w:rsidRPr="0085065D">
        <w:rPr>
          <w:rFonts w:cs="Tahoma"/>
          <w:sz w:val="20"/>
          <w:szCs w:val="20"/>
        </w:rPr>
        <w:t xml:space="preserve">ob </w:t>
      </w:r>
      <w:r w:rsidR="0034428B" w:rsidRPr="0085065D">
        <w:rPr>
          <w:rFonts w:cs="Tahoma"/>
          <w:sz w:val="20"/>
          <w:szCs w:val="20"/>
        </w:rPr>
        <w:t xml:space="preserve">upoštevanju določil 47. in 90. člena ZJN-3, </w:t>
      </w:r>
      <w:r w:rsidRPr="0085065D">
        <w:rPr>
          <w:rFonts w:cs="Tahoma"/>
          <w:sz w:val="20"/>
          <w:szCs w:val="20"/>
        </w:rPr>
        <w:t>obvestil vse ponudnike o sprejeti odločitvi v z</w:t>
      </w:r>
      <w:r w:rsidR="0034428B" w:rsidRPr="0085065D">
        <w:rPr>
          <w:rFonts w:cs="Tahoma"/>
          <w:sz w:val="20"/>
          <w:szCs w:val="20"/>
        </w:rPr>
        <w:t>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B46E5F" w:rsidRPr="0085065D" w:rsidRDefault="00B46E5F" w:rsidP="001B71EB">
      <w:pPr>
        <w:keepNext/>
        <w:ind w:right="56"/>
        <w:jc w:val="both"/>
        <w:rPr>
          <w:rFonts w:cs="Tahoma"/>
          <w:sz w:val="20"/>
          <w:szCs w:val="20"/>
        </w:rPr>
      </w:pPr>
    </w:p>
    <w:p w:rsidR="00716AC4" w:rsidRPr="0085065D" w:rsidRDefault="00716AC4" w:rsidP="001B71EB">
      <w:pPr>
        <w:keepNext/>
        <w:jc w:val="both"/>
        <w:rPr>
          <w:sz w:val="20"/>
          <w:szCs w:val="20"/>
        </w:rPr>
      </w:pPr>
      <w:r w:rsidRPr="0085065D">
        <w:rPr>
          <w:rFonts w:cs="Tahoma"/>
          <w:sz w:val="20"/>
          <w:szCs w:val="20"/>
        </w:rPr>
        <w:t xml:space="preserve">Naročnik bo sklenil </w:t>
      </w:r>
      <w:r w:rsidR="002E2458" w:rsidRPr="0085065D">
        <w:rPr>
          <w:rFonts w:cs="Tahoma"/>
          <w:sz w:val="20"/>
          <w:szCs w:val="20"/>
        </w:rPr>
        <w:t>pogodbo</w:t>
      </w:r>
      <w:r w:rsidRPr="0085065D">
        <w:rPr>
          <w:rFonts w:cs="Tahoma"/>
          <w:sz w:val="20"/>
          <w:szCs w:val="20"/>
        </w:rPr>
        <w:t xml:space="preserve"> z izbranim ponudnikom najpozneje v 48 dneh od pravnomočnosti odločitve o oddaji javnega naročila, razen če ZJN-3 ali drug zakon ne določa drugače. </w:t>
      </w:r>
      <w:r w:rsidRPr="0085065D">
        <w:rPr>
          <w:sz w:val="20"/>
          <w:szCs w:val="20"/>
        </w:rPr>
        <w:t xml:space="preserve">Izbrani ponudnik bo pozvan k podpisu </w:t>
      </w:r>
      <w:r w:rsidR="00B46E5F" w:rsidRPr="0085065D">
        <w:rPr>
          <w:sz w:val="20"/>
          <w:szCs w:val="20"/>
        </w:rPr>
        <w:t>pogodbe</w:t>
      </w:r>
      <w:r w:rsidRPr="0085065D">
        <w:rPr>
          <w:sz w:val="20"/>
          <w:szCs w:val="20"/>
        </w:rPr>
        <w:t xml:space="preserve"> pisno.</w:t>
      </w:r>
    </w:p>
    <w:p w:rsidR="00511B8E" w:rsidRPr="0085065D" w:rsidRDefault="00511B8E" w:rsidP="001B71EB">
      <w:pPr>
        <w:keepNext/>
        <w:ind w:right="57"/>
        <w:jc w:val="both"/>
        <w:rPr>
          <w:rFonts w:cs="Tahoma"/>
          <w:sz w:val="20"/>
          <w:szCs w:val="20"/>
        </w:rPr>
      </w:pPr>
    </w:p>
    <w:p w:rsidR="00716AC4" w:rsidRPr="0085065D" w:rsidRDefault="00716AC4" w:rsidP="001B71EB">
      <w:pPr>
        <w:keepNext/>
        <w:spacing w:after="120"/>
        <w:ind w:right="57"/>
        <w:jc w:val="both"/>
        <w:rPr>
          <w:rFonts w:cs="Tahoma"/>
          <w:sz w:val="20"/>
          <w:szCs w:val="20"/>
        </w:rPr>
      </w:pPr>
      <w:r w:rsidRPr="0085065D">
        <w:rPr>
          <w:rFonts w:cs="Tahoma"/>
          <w:sz w:val="20"/>
          <w:szCs w:val="20"/>
        </w:rPr>
        <w:t>Naročnik lahko, v skladu z določili 90. člena ZJN-3:</w:t>
      </w:r>
    </w:p>
    <w:p w:rsidR="00716AC4" w:rsidRPr="0085065D" w:rsidRDefault="00716AC4" w:rsidP="00455C28">
      <w:pPr>
        <w:keepNext/>
        <w:numPr>
          <w:ilvl w:val="0"/>
          <w:numId w:val="6"/>
        </w:numPr>
        <w:ind w:right="56"/>
        <w:jc w:val="both"/>
        <w:rPr>
          <w:rFonts w:cs="Tahoma"/>
          <w:sz w:val="20"/>
          <w:szCs w:val="20"/>
        </w:rPr>
      </w:pPr>
      <w:r w:rsidRPr="0085065D">
        <w:rPr>
          <w:rFonts w:cs="Tahoma"/>
          <w:sz w:val="20"/>
          <w:szCs w:val="20"/>
        </w:rPr>
        <w:t>do roka za oddajo ponudb kadar koli ustavi postopek oddaje javnega naročila,</w:t>
      </w:r>
    </w:p>
    <w:p w:rsidR="00716AC4" w:rsidRPr="0085065D" w:rsidRDefault="00716AC4" w:rsidP="00455C28">
      <w:pPr>
        <w:keepNext/>
        <w:numPr>
          <w:ilvl w:val="0"/>
          <w:numId w:val="6"/>
        </w:numPr>
        <w:ind w:right="56"/>
        <w:jc w:val="both"/>
        <w:rPr>
          <w:rFonts w:cs="Tahoma"/>
          <w:sz w:val="20"/>
          <w:szCs w:val="20"/>
        </w:rPr>
      </w:pPr>
      <w:r w:rsidRPr="0085065D">
        <w:rPr>
          <w:rFonts w:cs="Tahoma"/>
          <w:sz w:val="20"/>
          <w:szCs w:val="20"/>
        </w:rPr>
        <w:lastRenderedPageBreak/>
        <w:t>na vseh stopnjah postopka oddaje javnega naročila, po izteku roka za odpiranje ponudb, zavrne vse ponudbe,</w:t>
      </w:r>
    </w:p>
    <w:p w:rsidR="00716AC4" w:rsidRPr="0085065D" w:rsidRDefault="00716AC4" w:rsidP="00455C28">
      <w:pPr>
        <w:keepNext/>
        <w:numPr>
          <w:ilvl w:val="0"/>
          <w:numId w:val="6"/>
        </w:numPr>
        <w:ind w:right="56"/>
        <w:jc w:val="both"/>
        <w:rPr>
          <w:rFonts w:cs="Tahoma"/>
          <w:sz w:val="20"/>
          <w:szCs w:val="20"/>
        </w:rPr>
      </w:pPr>
      <w:r w:rsidRPr="0085065D">
        <w:rPr>
          <w:rFonts w:cs="Tahoma"/>
          <w:sz w:val="20"/>
          <w:szCs w:val="20"/>
        </w:rPr>
        <w:t xml:space="preserve">po pravnomočnosti odločitve o oddaji javnega naročila do datuma sklenitve </w:t>
      </w:r>
      <w:r w:rsidR="00B46E5F" w:rsidRPr="0085065D">
        <w:rPr>
          <w:rFonts w:cs="Tahoma"/>
          <w:sz w:val="20"/>
          <w:szCs w:val="20"/>
        </w:rPr>
        <w:t>pogodbe</w:t>
      </w:r>
      <w:r w:rsidRPr="0085065D">
        <w:rPr>
          <w:rFonts w:cs="Tahoma"/>
          <w:sz w:val="20"/>
          <w:szCs w:val="20"/>
        </w:rPr>
        <w:t xml:space="preserve"> o izvedbi javnega naročila, odstopi od izvedbe javnega naročila.</w:t>
      </w:r>
    </w:p>
    <w:p w:rsidR="00716AC4" w:rsidRPr="0085065D" w:rsidRDefault="00716AC4" w:rsidP="001B71EB">
      <w:pPr>
        <w:keepNext/>
        <w:ind w:right="56"/>
        <w:jc w:val="both"/>
        <w:rPr>
          <w:rFonts w:cs="Tahoma"/>
          <w:sz w:val="20"/>
          <w:szCs w:val="20"/>
        </w:rPr>
      </w:pPr>
    </w:p>
    <w:p w:rsidR="0034428B" w:rsidRPr="0085065D" w:rsidRDefault="00716AC4" w:rsidP="001B71EB">
      <w:pPr>
        <w:keepNext/>
        <w:ind w:right="56"/>
        <w:jc w:val="both"/>
        <w:rPr>
          <w:rFonts w:cs="Tahoma"/>
          <w:sz w:val="20"/>
          <w:szCs w:val="20"/>
        </w:rPr>
      </w:pPr>
      <w:r w:rsidRPr="0085065D">
        <w:rPr>
          <w:rFonts w:cs="Tahoma"/>
          <w:sz w:val="20"/>
          <w:szCs w:val="20"/>
        </w:rPr>
        <w:t xml:space="preserve">V zgoraj navedenih primerih, ponudnik ni upravičen od naročnika zahtevati nikakršne odškodnine. </w:t>
      </w:r>
    </w:p>
    <w:p w:rsidR="00B43B3B" w:rsidRPr="0085065D" w:rsidRDefault="00B43B3B" w:rsidP="001B71EB">
      <w:pPr>
        <w:keepNext/>
        <w:ind w:right="56"/>
        <w:jc w:val="both"/>
        <w:rPr>
          <w:rFonts w:cs="Tahoma"/>
          <w:sz w:val="20"/>
          <w:szCs w:val="20"/>
        </w:rPr>
      </w:pPr>
    </w:p>
    <w:p w:rsidR="00201EFB" w:rsidRPr="0085065D" w:rsidRDefault="00201EFB" w:rsidP="001B71EB">
      <w:pPr>
        <w:keepNext/>
        <w:numPr>
          <w:ilvl w:val="1"/>
          <w:numId w:val="3"/>
        </w:numPr>
        <w:jc w:val="both"/>
        <w:rPr>
          <w:rFonts w:cs="Tahoma"/>
          <w:b/>
          <w:sz w:val="20"/>
          <w:szCs w:val="20"/>
        </w:rPr>
      </w:pPr>
      <w:bookmarkStart w:id="5" w:name="_Toc116720524"/>
      <w:bookmarkStart w:id="6" w:name="_Toc116720588"/>
      <w:bookmarkStart w:id="7" w:name="_Toc116783499"/>
      <w:bookmarkStart w:id="8" w:name="_Toc116792933"/>
      <w:bookmarkStart w:id="9" w:name="_Toc136417505"/>
      <w:r w:rsidRPr="0085065D">
        <w:rPr>
          <w:rFonts w:cs="Tahoma"/>
          <w:b/>
          <w:sz w:val="20"/>
          <w:szCs w:val="20"/>
        </w:rPr>
        <w:t>Prav</w:t>
      </w:r>
      <w:bookmarkEnd w:id="5"/>
      <w:bookmarkEnd w:id="6"/>
      <w:bookmarkEnd w:id="7"/>
      <w:bookmarkEnd w:id="8"/>
      <w:bookmarkEnd w:id="9"/>
      <w:r w:rsidRPr="0085065D">
        <w:rPr>
          <w:rFonts w:cs="Tahoma"/>
          <w:b/>
          <w:sz w:val="20"/>
          <w:szCs w:val="20"/>
        </w:rPr>
        <w:t>no varstvo</w:t>
      </w:r>
    </w:p>
    <w:p w:rsidR="00201EFB" w:rsidRPr="0085065D" w:rsidRDefault="00201EFB" w:rsidP="001B71EB">
      <w:pPr>
        <w:keepNext/>
        <w:jc w:val="both"/>
        <w:rPr>
          <w:rFonts w:cs="Tahoma"/>
          <w:sz w:val="20"/>
          <w:szCs w:val="20"/>
        </w:rPr>
      </w:pPr>
    </w:p>
    <w:p w:rsidR="00201EFB" w:rsidRPr="0085065D" w:rsidRDefault="00201EFB" w:rsidP="001B71EB">
      <w:pPr>
        <w:keepNext/>
        <w:autoSpaceDE w:val="0"/>
        <w:autoSpaceDN w:val="0"/>
        <w:adjustRightInd w:val="0"/>
        <w:jc w:val="both"/>
        <w:rPr>
          <w:rFonts w:cs="Tahoma"/>
          <w:sz w:val="20"/>
          <w:szCs w:val="20"/>
        </w:rPr>
      </w:pPr>
      <w:r w:rsidRPr="0085065D">
        <w:rPr>
          <w:rFonts w:cs="Tahoma"/>
          <w:sz w:val="20"/>
          <w:szCs w:val="20"/>
        </w:rPr>
        <w:t xml:space="preserve">Ponudniku je zagotovljeno pravno varstvo, skladno z Zakonom o pravnem varstvu v postopkih javnega naročanja </w:t>
      </w:r>
      <w:r w:rsidR="00C73DBB" w:rsidRPr="0085065D">
        <w:rPr>
          <w:rFonts w:cs="Tahoma"/>
          <w:sz w:val="20"/>
          <w:szCs w:val="20"/>
        </w:rPr>
        <w:t>(Ur. l. RS, št. 43/2011 s spremembami; v nadaljevanju: ZPVPJN</w:t>
      </w:r>
      <w:r w:rsidRPr="0085065D">
        <w:rPr>
          <w:rFonts w:cs="Tahoma"/>
          <w:sz w:val="20"/>
          <w:szCs w:val="20"/>
        </w:rPr>
        <w:t xml:space="preserve">. </w:t>
      </w:r>
    </w:p>
    <w:p w:rsidR="005675C2" w:rsidRPr="0085065D" w:rsidRDefault="005675C2" w:rsidP="001B71EB">
      <w:pPr>
        <w:keepNext/>
        <w:autoSpaceDE w:val="0"/>
        <w:autoSpaceDN w:val="0"/>
        <w:adjustRightInd w:val="0"/>
        <w:jc w:val="both"/>
        <w:rPr>
          <w:rFonts w:cs="Tahoma"/>
          <w:sz w:val="20"/>
          <w:szCs w:val="20"/>
        </w:rPr>
      </w:pPr>
    </w:p>
    <w:p w:rsidR="00201EFB" w:rsidRPr="0085065D" w:rsidRDefault="00201EFB" w:rsidP="001B71EB">
      <w:pPr>
        <w:keepNext/>
        <w:autoSpaceDE w:val="0"/>
        <w:autoSpaceDN w:val="0"/>
        <w:adjustRightInd w:val="0"/>
        <w:jc w:val="both"/>
        <w:rPr>
          <w:rFonts w:cs="Tahoma"/>
          <w:sz w:val="20"/>
          <w:szCs w:val="20"/>
        </w:rPr>
      </w:pPr>
      <w:r w:rsidRPr="0085065D">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01EFB" w:rsidRPr="0085065D" w:rsidRDefault="00201EFB" w:rsidP="001B71EB">
      <w:pPr>
        <w:keepNext/>
        <w:autoSpaceDE w:val="0"/>
        <w:autoSpaceDN w:val="0"/>
        <w:adjustRightInd w:val="0"/>
        <w:jc w:val="both"/>
        <w:rPr>
          <w:rFonts w:cs="Tahoma"/>
          <w:sz w:val="20"/>
          <w:szCs w:val="20"/>
        </w:rPr>
      </w:pPr>
    </w:p>
    <w:p w:rsidR="00201EFB" w:rsidRPr="0085065D" w:rsidRDefault="00201EFB" w:rsidP="001B71EB">
      <w:pPr>
        <w:keepNext/>
        <w:autoSpaceDE w:val="0"/>
        <w:autoSpaceDN w:val="0"/>
        <w:adjustRightInd w:val="0"/>
        <w:jc w:val="both"/>
        <w:rPr>
          <w:rFonts w:cs="Tahoma"/>
          <w:sz w:val="20"/>
          <w:szCs w:val="20"/>
        </w:rPr>
      </w:pPr>
      <w:r w:rsidRPr="0085065D">
        <w:rPr>
          <w:rFonts w:cs="Tahoma"/>
          <w:sz w:val="20"/>
          <w:szCs w:val="20"/>
        </w:rPr>
        <w:t xml:space="preserve">Če se zahtevek za revizijo nanaša na vsebino objave, povabilo k oddaji ponudbe ali dokumentacijo v zvezi z oddajo javnega naročila, je dolžan vlagatelj ob vložitvi zahtevka za revizijo vplačati takso </w:t>
      </w:r>
      <w:r w:rsidR="005675C2" w:rsidRPr="0085065D">
        <w:rPr>
          <w:rFonts w:cs="Tahoma"/>
          <w:sz w:val="20"/>
          <w:szCs w:val="20"/>
        </w:rPr>
        <w:t>v višini 2.0</w:t>
      </w:r>
      <w:r w:rsidRPr="0085065D">
        <w:rPr>
          <w:rFonts w:cs="Tahoma"/>
          <w:sz w:val="20"/>
          <w:szCs w:val="20"/>
        </w:rPr>
        <w:t>00,00 EUR na transakcijski račun št. SI56 0110 0100 0358 802,</w:t>
      </w:r>
      <w:r w:rsidR="00E13EB5" w:rsidRPr="0085065D">
        <w:rPr>
          <w:rFonts w:cs="Tahoma"/>
          <w:sz w:val="20"/>
          <w:szCs w:val="20"/>
        </w:rPr>
        <w:t xml:space="preserve"> sklic 11 16110-7111290-0000</w:t>
      </w:r>
      <w:r w:rsidR="00DC7B2B" w:rsidRPr="0085065D">
        <w:rPr>
          <w:rFonts w:cs="Tahoma"/>
          <w:sz w:val="20"/>
          <w:szCs w:val="20"/>
        </w:rPr>
        <w:t>xxxx</w:t>
      </w:r>
      <w:r w:rsidR="00E43480" w:rsidRPr="0085065D">
        <w:rPr>
          <w:rFonts w:cs="Tahoma"/>
          <w:sz w:val="20"/>
          <w:szCs w:val="20"/>
        </w:rPr>
        <w:t xml:space="preserve"> (navede se številka objave javnega naročila na Portalu javnih naročil)</w:t>
      </w:r>
      <w:r w:rsidR="00E13EB5" w:rsidRPr="0085065D">
        <w:rPr>
          <w:rFonts w:cs="Tahoma"/>
          <w:sz w:val="20"/>
          <w:szCs w:val="20"/>
        </w:rPr>
        <w:t>.</w:t>
      </w:r>
      <w:r w:rsidRPr="0085065D">
        <w:rPr>
          <w:rFonts w:cs="Tahoma"/>
          <w:sz w:val="20"/>
          <w:szCs w:val="20"/>
        </w:rPr>
        <w:t xml:space="preserve"> </w:t>
      </w:r>
    </w:p>
    <w:p w:rsidR="00201EFB" w:rsidRPr="0085065D" w:rsidRDefault="00201EFB" w:rsidP="001B71EB">
      <w:pPr>
        <w:keepNext/>
        <w:autoSpaceDE w:val="0"/>
        <w:autoSpaceDN w:val="0"/>
        <w:adjustRightInd w:val="0"/>
        <w:jc w:val="both"/>
        <w:rPr>
          <w:rFonts w:cs="Tahoma"/>
          <w:sz w:val="20"/>
          <w:szCs w:val="20"/>
        </w:rPr>
      </w:pPr>
    </w:p>
    <w:p w:rsidR="00201EFB" w:rsidRPr="0085065D" w:rsidRDefault="00201EFB" w:rsidP="001B71EB">
      <w:pPr>
        <w:keepNext/>
        <w:autoSpaceDE w:val="0"/>
        <w:autoSpaceDN w:val="0"/>
        <w:adjustRightInd w:val="0"/>
        <w:jc w:val="both"/>
        <w:rPr>
          <w:rFonts w:cs="Tahoma"/>
          <w:sz w:val="20"/>
          <w:szCs w:val="20"/>
        </w:rPr>
      </w:pPr>
      <w:r w:rsidRPr="0085065D">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EB4C00" w:rsidRPr="0085065D" w:rsidRDefault="00EB4C00" w:rsidP="001B71EB">
      <w:pPr>
        <w:keepNext/>
        <w:autoSpaceDE w:val="0"/>
        <w:autoSpaceDN w:val="0"/>
        <w:adjustRightInd w:val="0"/>
        <w:jc w:val="both"/>
        <w:rPr>
          <w:rFonts w:cs="Tahoma"/>
          <w:sz w:val="20"/>
          <w:szCs w:val="20"/>
        </w:rPr>
      </w:pPr>
    </w:p>
    <w:p w:rsidR="00201EFB" w:rsidRPr="0085065D" w:rsidRDefault="00201EFB" w:rsidP="001B71EB">
      <w:pPr>
        <w:keepNext/>
        <w:numPr>
          <w:ilvl w:val="1"/>
          <w:numId w:val="3"/>
        </w:numPr>
        <w:jc w:val="both"/>
        <w:rPr>
          <w:rFonts w:cs="Tahoma"/>
          <w:b/>
          <w:sz w:val="20"/>
          <w:szCs w:val="20"/>
        </w:rPr>
      </w:pPr>
      <w:bookmarkStart w:id="10" w:name="_Toc163615935"/>
      <w:r w:rsidRPr="0085065D">
        <w:rPr>
          <w:rFonts w:cs="Tahoma"/>
          <w:b/>
          <w:sz w:val="20"/>
          <w:szCs w:val="20"/>
        </w:rPr>
        <w:t xml:space="preserve">Zaupnost </w:t>
      </w:r>
      <w:bookmarkEnd w:id="10"/>
      <w:r w:rsidRPr="0085065D">
        <w:rPr>
          <w:rFonts w:cs="Tahoma"/>
          <w:b/>
          <w:sz w:val="20"/>
          <w:szCs w:val="20"/>
        </w:rPr>
        <w:t>podatkov</w:t>
      </w:r>
    </w:p>
    <w:p w:rsidR="00201EFB" w:rsidRPr="0085065D" w:rsidRDefault="00201EFB" w:rsidP="001B71EB">
      <w:pPr>
        <w:keepNext/>
        <w:jc w:val="both"/>
        <w:rPr>
          <w:rFonts w:cs="Tahoma"/>
          <w:sz w:val="20"/>
          <w:szCs w:val="20"/>
        </w:rPr>
      </w:pPr>
    </w:p>
    <w:p w:rsidR="00BF173B" w:rsidRPr="0085065D" w:rsidRDefault="00BF173B" w:rsidP="001B71EB">
      <w:pPr>
        <w:keepNext/>
        <w:jc w:val="both"/>
        <w:rPr>
          <w:rFonts w:cs="Tahoma"/>
          <w:sz w:val="20"/>
          <w:szCs w:val="20"/>
        </w:rPr>
      </w:pPr>
      <w:r w:rsidRPr="0085065D">
        <w:rPr>
          <w:rFonts w:cs="Tahoma"/>
          <w:sz w:val="20"/>
          <w:szCs w:val="20"/>
        </w:rPr>
        <w:t>Naročnik zagotavlja javnost in zaupnost podatkov skladno s 35. členom ZJN-3, ob upoštevanju določb zakona, ki ureja varstvo osebnih podatkov, tajne podatke ali gospodarske družbe.</w:t>
      </w:r>
    </w:p>
    <w:p w:rsidR="00BF173B" w:rsidRPr="0085065D" w:rsidRDefault="00BF173B" w:rsidP="001B71EB">
      <w:pPr>
        <w:keepNext/>
        <w:jc w:val="both"/>
        <w:rPr>
          <w:rFonts w:cs="Tahoma"/>
          <w:sz w:val="20"/>
          <w:szCs w:val="20"/>
        </w:rPr>
      </w:pPr>
    </w:p>
    <w:p w:rsidR="00BF173B" w:rsidRPr="0085065D" w:rsidRDefault="00BF173B" w:rsidP="001B71EB">
      <w:pPr>
        <w:keepNext/>
        <w:jc w:val="both"/>
        <w:rPr>
          <w:rFonts w:cs="Tahoma"/>
          <w:sz w:val="20"/>
          <w:szCs w:val="20"/>
        </w:rPr>
      </w:pPr>
      <w:r w:rsidRPr="0085065D">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01EFB" w:rsidRPr="0085065D" w:rsidRDefault="00201EFB" w:rsidP="001B71EB">
      <w:pPr>
        <w:keepNext/>
        <w:jc w:val="both"/>
        <w:rPr>
          <w:rFonts w:cs="Tahoma"/>
          <w:sz w:val="20"/>
          <w:szCs w:val="20"/>
        </w:rPr>
      </w:pPr>
    </w:p>
    <w:p w:rsidR="00201EFB" w:rsidRPr="0085065D" w:rsidRDefault="00201EFB" w:rsidP="001B71EB">
      <w:pPr>
        <w:keepNext/>
        <w:numPr>
          <w:ilvl w:val="1"/>
          <w:numId w:val="3"/>
        </w:numPr>
        <w:jc w:val="both"/>
        <w:rPr>
          <w:rFonts w:cs="Tahoma"/>
          <w:b/>
          <w:sz w:val="20"/>
          <w:szCs w:val="20"/>
        </w:rPr>
      </w:pPr>
      <w:r w:rsidRPr="0085065D">
        <w:rPr>
          <w:rFonts w:cs="Tahoma"/>
          <w:b/>
          <w:sz w:val="20"/>
          <w:szCs w:val="20"/>
        </w:rPr>
        <w:t>Jamstvo za napake</w:t>
      </w:r>
    </w:p>
    <w:p w:rsidR="00201EFB" w:rsidRPr="0085065D" w:rsidRDefault="00201EFB" w:rsidP="001B71EB">
      <w:pPr>
        <w:keepNext/>
        <w:jc w:val="both"/>
        <w:rPr>
          <w:rFonts w:cs="Tahoma"/>
          <w:sz w:val="20"/>
          <w:szCs w:val="20"/>
        </w:rPr>
      </w:pPr>
    </w:p>
    <w:p w:rsidR="00ED30FE" w:rsidRPr="0085065D" w:rsidRDefault="00201EFB" w:rsidP="001B71EB">
      <w:pPr>
        <w:keepNext/>
        <w:jc w:val="both"/>
        <w:rPr>
          <w:rFonts w:cs="Tahoma"/>
          <w:sz w:val="20"/>
          <w:szCs w:val="20"/>
        </w:rPr>
      </w:pPr>
      <w:r w:rsidRPr="0085065D">
        <w:rPr>
          <w:rFonts w:cs="Tahoma"/>
          <w:sz w:val="20"/>
          <w:szCs w:val="20"/>
        </w:rPr>
        <w:t xml:space="preserve">Izbrani </w:t>
      </w:r>
      <w:r w:rsidR="00BF173B" w:rsidRPr="0085065D">
        <w:rPr>
          <w:rFonts w:cs="Tahoma"/>
          <w:sz w:val="20"/>
          <w:szCs w:val="20"/>
        </w:rPr>
        <w:t>ponudnik</w:t>
      </w:r>
      <w:r w:rsidRPr="0085065D">
        <w:rPr>
          <w:rFonts w:cs="Tahoma"/>
          <w:sz w:val="20"/>
          <w:szCs w:val="20"/>
        </w:rPr>
        <w:t xml:space="preserve">, s katerim bo naročnik sklenil </w:t>
      </w:r>
      <w:r w:rsidR="002E2458" w:rsidRPr="0085065D">
        <w:rPr>
          <w:rFonts w:cs="Tahoma"/>
          <w:sz w:val="20"/>
          <w:szCs w:val="20"/>
        </w:rPr>
        <w:t>pogodbo</w:t>
      </w:r>
      <w:r w:rsidRPr="0085065D">
        <w:rPr>
          <w:rFonts w:cs="Tahoma"/>
          <w:sz w:val="20"/>
          <w:szCs w:val="20"/>
        </w:rPr>
        <w:t>, bo moral jamčiti za odpravo vseh vrst napak</w:t>
      </w:r>
      <w:r w:rsidR="00CD19BB" w:rsidRPr="0085065D">
        <w:rPr>
          <w:rFonts w:cs="Tahoma"/>
          <w:sz w:val="20"/>
          <w:szCs w:val="20"/>
        </w:rPr>
        <w:t>,</w:t>
      </w:r>
      <w:r w:rsidRPr="0085065D">
        <w:rPr>
          <w:rFonts w:cs="Tahoma"/>
          <w:sz w:val="20"/>
          <w:szCs w:val="20"/>
        </w:rPr>
        <w:t xml:space="preserve"> skladno z do</w:t>
      </w:r>
      <w:r w:rsidR="00E13EB5" w:rsidRPr="0085065D">
        <w:rPr>
          <w:rFonts w:cs="Tahoma"/>
          <w:sz w:val="20"/>
          <w:szCs w:val="20"/>
        </w:rPr>
        <w:t>ločili Obligacijskega zakonika.</w:t>
      </w:r>
    </w:p>
    <w:p w:rsidR="005B342E" w:rsidRPr="0085065D" w:rsidRDefault="005B342E" w:rsidP="001B71EB">
      <w:pPr>
        <w:keepNext/>
        <w:jc w:val="both"/>
        <w:rPr>
          <w:rFonts w:cs="Tahoma"/>
          <w:sz w:val="20"/>
          <w:szCs w:val="20"/>
        </w:rPr>
      </w:pPr>
    </w:p>
    <w:p w:rsidR="00B6433C" w:rsidRPr="0085065D" w:rsidRDefault="00B6433C" w:rsidP="001B71EB">
      <w:pPr>
        <w:keepNext/>
        <w:jc w:val="both"/>
        <w:rPr>
          <w:rFonts w:cs="Tahoma"/>
          <w:sz w:val="20"/>
          <w:szCs w:val="20"/>
        </w:rPr>
      </w:pPr>
    </w:p>
    <w:p w:rsidR="00201EFB" w:rsidRPr="0085065D" w:rsidRDefault="00201EFB" w:rsidP="001B71EB">
      <w:pPr>
        <w:keepNext/>
        <w:numPr>
          <w:ilvl w:val="0"/>
          <w:numId w:val="3"/>
        </w:numPr>
        <w:jc w:val="both"/>
        <w:rPr>
          <w:rFonts w:cs="Tahoma"/>
          <w:b/>
          <w:szCs w:val="20"/>
        </w:rPr>
      </w:pPr>
      <w:r w:rsidRPr="0085065D">
        <w:rPr>
          <w:rFonts w:cs="Tahoma"/>
          <w:b/>
          <w:szCs w:val="20"/>
        </w:rPr>
        <w:t xml:space="preserve">PONUDBENI POGOJI </w:t>
      </w:r>
    </w:p>
    <w:p w:rsidR="00201EFB" w:rsidRPr="0085065D" w:rsidRDefault="00201EFB" w:rsidP="001B71EB">
      <w:pPr>
        <w:keepNext/>
        <w:jc w:val="both"/>
        <w:rPr>
          <w:rFonts w:cs="Tahoma"/>
          <w:b/>
          <w:sz w:val="20"/>
          <w:szCs w:val="20"/>
        </w:rPr>
      </w:pPr>
    </w:p>
    <w:p w:rsidR="00201EFB" w:rsidRPr="0085065D" w:rsidRDefault="00201EFB" w:rsidP="001B71EB">
      <w:pPr>
        <w:keepNext/>
        <w:numPr>
          <w:ilvl w:val="1"/>
          <w:numId w:val="5"/>
        </w:numPr>
        <w:jc w:val="both"/>
        <w:rPr>
          <w:rFonts w:cs="Tahoma"/>
          <w:b/>
          <w:sz w:val="20"/>
          <w:szCs w:val="20"/>
        </w:rPr>
      </w:pPr>
      <w:r w:rsidRPr="0085065D">
        <w:rPr>
          <w:rFonts w:cs="Tahoma"/>
          <w:b/>
          <w:sz w:val="20"/>
          <w:szCs w:val="20"/>
        </w:rPr>
        <w:t xml:space="preserve">Splošne zahteve </w:t>
      </w:r>
    </w:p>
    <w:p w:rsidR="00201EFB" w:rsidRPr="0085065D" w:rsidRDefault="00201EFB" w:rsidP="001B71EB">
      <w:pPr>
        <w:keepNext/>
        <w:jc w:val="both"/>
        <w:rPr>
          <w:rFonts w:cs="Tahoma"/>
          <w:sz w:val="20"/>
          <w:szCs w:val="20"/>
        </w:rPr>
      </w:pPr>
    </w:p>
    <w:p w:rsidR="00201EFB" w:rsidRPr="0085065D" w:rsidRDefault="00201EFB" w:rsidP="001B71EB">
      <w:pPr>
        <w:keepNext/>
        <w:numPr>
          <w:ilvl w:val="2"/>
          <w:numId w:val="5"/>
        </w:numPr>
        <w:jc w:val="both"/>
        <w:rPr>
          <w:rFonts w:cs="Tahoma"/>
          <w:sz w:val="20"/>
          <w:szCs w:val="20"/>
        </w:rPr>
      </w:pPr>
      <w:r w:rsidRPr="0085065D">
        <w:rPr>
          <w:rFonts w:cs="Tahoma"/>
          <w:sz w:val="20"/>
          <w:szCs w:val="20"/>
        </w:rPr>
        <w:t>Celovitost ponudbe</w:t>
      </w:r>
      <w:r w:rsidR="008828E1" w:rsidRPr="0085065D">
        <w:rPr>
          <w:rFonts w:cs="Tahoma"/>
          <w:sz w:val="20"/>
          <w:szCs w:val="20"/>
        </w:rPr>
        <w:t xml:space="preserve"> </w:t>
      </w:r>
    </w:p>
    <w:p w:rsidR="00201EFB" w:rsidRPr="0085065D" w:rsidRDefault="00201EFB" w:rsidP="001B71EB">
      <w:pPr>
        <w:keepNext/>
        <w:jc w:val="both"/>
        <w:rPr>
          <w:rFonts w:cs="Tahoma"/>
          <w:sz w:val="20"/>
          <w:szCs w:val="20"/>
        </w:rPr>
      </w:pPr>
    </w:p>
    <w:p w:rsidR="00201EFB" w:rsidRPr="0085065D" w:rsidRDefault="000744CC" w:rsidP="001B71EB">
      <w:pPr>
        <w:keepNext/>
        <w:keepLines/>
        <w:jc w:val="both"/>
        <w:rPr>
          <w:rFonts w:cs="Tahoma"/>
          <w:sz w:val="20"/>
          <w:szCs w:val="20"/>
        </w:rPr>
      </w:pPr>
      <w:r w:rsidRPr="0085065D">
        <w:rPr>
          <w:rFonts w:cs="Tahoma"/>
          <w:sz w:val="20"/>
          <w:szCs w:val="20"/>
        </w:rPr>
        <w:t xml:space="preserve">Predmet ponudbe mora ustrezati vsem tehničnim in ostalim zahtevam naročnika, ki so navedene v razpisni dokumentaciji. </w:t>
      </w:r>
      <w:r w:rsidR="00CD19BB" w:rsidRPr="0085065D">
        <w:rPr>
          <w:rFonts w:cs="Tahoma"/>
          <w:sz w:val="20"/>
          <w:szCs w:val="20"/>
        </w:rPr>
        <w:t xml:space="preserve">Ponudnik mora v celoti ponuditi </w:t>
      </w:r>
      <w:r w:rsidRPr="0085065D">
        <w:rPr>
          <w:rFonts w:cs="Tahoma"/>
          <w:sz w:val="20"/>
          <w:szCs w:val="20"/>
        </w:rPr>
        <w:t>storitve, ki so</w:t>
      </w:r>
      <w:r w:rsidR="00CD19BB" w:rsidRPr="0085065D">
        <w:rPr>
          <w:rFonts w:cs="Tahoma"/>
          <w:sz w:val="20"/>
          <w:szCs w:val="20"/>
        </w:rPr>
        <w:t xml:space="preserve"> naveden</w:t>
      </w:r>
      <w:r w:rsidRPr="0085065D">
        <w:rPr>
          <w:rFonts w:cs="Tahoma"/>
          <w:sz w:val="20"/>
          <w:szCs w:val="20"/>
        </w:rPr>
        <w:t>e</w:t>
      </w:r>
      <w:r w:rsidR="00CD19BB" w:rsidRPr="0085065D">
        <w:rPr>
          <w:rFonts w:cs="Tahoma"/>
          <w:sz w:val="20"/>
          <w:szCs w:val="20"/>
        </w:rPr>
        <w:t xml:space="preserve"> v posameznih postavkah ponudbenega predračuna</w:t>
      </w:r>
      <w:r w:rsidR="00AE5FA1" w:rsidRPr="0085065D">
        <w:rPr>
          <w:rFonts w:cs="Tahoma"/>
          <w:sz w:val="20"/>
          <w:szCs w:val="20"/>
        </w:rPr>
        <w:t xml:space="preserve">, </w:t>
      </w:r>
      <w:r w:rsidR="00CD19BB" w:rsidRPr="0085065D">
        <w:rPr>
          <w:rFonts w:cs="Tahoma"/>
          <w:sz w:val="20"/>
          <w:szCs w:val="20"/>
        </w:rPr>
        <w:t>v skladu s tehničnimi ter z</w:t>
      </w:r>
      <w:r w:rsidR="00AC599F" w:rsidRPr="0085065D">
        <w:rPr>
          <w:rFonts w:cs="Tahoma"/>
          <w:sz w:val="20"/>
          <w:szCs w:val="20"/>
        </w:rPr>
        <w:t xml:space="preserve"> </w:t>
      </w:r>
      <w:r w:rsidR="00201EFB" w:rsidRPr="0085065D">
        <w:rPr>
          <w:rFonts w:cs="Tahoma"/>
          <w:sz w:val="20"/>
          <w:szCs w:val="20"/>
        </w:rPr>
        <w:t>vsemi ostalimi zahtevami in pogoji naročnika</w:t>
      </w:r>
      <w:r w:rsidR="00AE5FA1" w:rsidRPr="0085065D">
        <w:rPr>
          <w:rFonts w:cs="Tahoma"/>
          <w:sz w:val="20"/>
          <w:szCs w:val="20"/>
        </w:rPr>
        <w:t>,</w:t>
      </w:r>
      <w:r w:rsidR="00201EFB" w:rsidRPr="0085065D">
        <w:rPr>
          <w:rFonts w:cs="Tahoma"/>
          <w:sz w:val="20"/>
          <w:szCs w:val="20"/>
        </w:rPr>
        <w:t xml:space="preserve"> navedenimi v razpisni dokumentaciji in njenih prilogah.</w:t>
      </w:r>
    </w:p>
    <w:p w:rsidR="009C6E1E" w:rsidRPr="0085065D" w:rsidRDefault="009C6E1E" w:rsidP="001B71EB">
      <w:pPr>
        <w:keepNext/>
        <w:jc w:val="both"/>
        <w:rPr>
          <w:rFonts w:cs="Tahoma"/>
          <w:sz w:val="20"/>
          <w:szCs w:val="20"/>
        </w:rPr>
      </w:pPr>
    </w:p>
    <w:p w:rsidR="00201EFB" w:rsidRPr="0085065D" w:rsidRDefault="00201EFB" w:rsidP="001B71EB">
      <w:pPr>
        <w:keepNext/>
        <w:jc w:val="both"/>
        <w:rPr>
          <w:rFonts w:cs="Tahoma"/>
          <w:sz w:val="20"/>
          <w:szCs w:val="20"/>
        </w:rPr>
      </w:pPr>
      <w:r w:rsidRPr="0085065D">
        <w:rPr>
          <w:rFonts w:cs="Tahoma"/>
          <w:sz w:val="20"/>
          <w:szCs w:val="20"/>
        </w:rPr>
        <w:t xml:space="preserve">V primeru, da predmet ponudbe ne bo v skladu z vsemi zahtevami in pogoji </w:t>
      </w:r>
      <w:r w:rsidR="00765180" w:rsidRPr="0085065D">
        <w:rPr>
          <w:rFonts w:cs="Tahoma"/>
          <w:sz w:val="20"/>
          <w:szCs w:val="20"/>
        </w:rPr>
        <w:t>naročnika, navedenimi v razpisni dokumentaciji</w:t>
      </w:r>
      <w:r w:rsidRPr="0085065D">
        <w:rPr>
          <w:rFonts w:cs="Tahoma"/>
          <w:sz w:val="20"/>
          <w:szCs w:val="20"/>
        </w:rPr>
        <w:t>, bo naročnik tako ponudbo</w:t>
      </w:r>
      <w:r w:rsidR="005C73FB" w:rsidRPr="0085065D">
        <w:rPr>
          <w:rFonts w:cs="Tahoma"/>
          <w:sz w:val="20"/>
          <w:szCs w:val="20"/>
        </w:rPr>
        <w:t xml:space="preserve"> </w:t>
      </w:r>
      <w:r w:rsidR="00765180" w:rsidRPr="0085065D">
        <w:rPr>
          <w:rFonts w:cs="Tahoma"/>
          <w:sz w:val="20"/>
          <w:szCs w:val="20"/>
        </w:rPr>
        <w:t>kot nedopustno zavrnil iz nadaljnjega ocenjevanja.</w:t>
      </w:r>
      <w:r w:rsidRPr="0085065D">
        <w:rPr>
          <w:rFonts w:cs="Tahoma"/>
          <w:sz w:val="20"/>
          <w:szCs w:val="20"/>
        </w:rPr>
        <w:t xml:space="preserve"> </w:t>
      </w:r>
    </w:p>
    <w:p w:rsidR="003A2263" w:rsidRPr="0085065D" w:rsidRDefault="003A2263" w:rsidP="001B71EB">
      <w:pPr>
        <w:keepNext/>
        <w:jc w:val="both"/>
        <w:rPr>
          <w:rFonts w:cs="Tahoma"/>
          <w:sz w:val="20"/>
          <w:szCs w:val="20"/>
        </w:rPr>
      </w:pPr>
    </w:p>
    <w:p w:rsidR="00B6433C" w:rsidRPr="0085065D" w:rsidRDefault="00B6433C" w:rsidP="001B71EB">
      <w:pPr>
        <w:keepNext/>
        <w:jc w:val="both"/>
        <w:rPr>
          <w:rFonts w:cs="Tahoma"/>
          <w:sz w:val="20"/>
          <w:szCs w:val="20"/>
        </w:rPr>
      </w:pPr>
    </w:p>
    <w:p w:rsidR="003A2263" w:rsidRPr="0085065D" w:rsidRDefault="003A2263" w:rsidP="001B71EB">
      <w:pPr>
        <w:keepNext/>
        <w:numPr>
          <w:ilvl w:val="2"/>
          <w:numId w:val="5"/>
        </w:numPr>
        <w:jc w:val="both"/>
        <w:rPr>
          <w:rFonts w:cs="Tahoma"/>
          <w:sz w:val="20"/>
          <w:szCs w:val="20"/>
        </w:rPr>
      </w:pPr>
      <w:r w:rsidRPr="0085065D">
        <w:rPr>
          <w:rFonts w:cs="Tahoma"/>
          <w:sz w:val="20"/>
          <w:szCs w:val="20"/>
        </w:rPr>
        <w:lastRenderedPageBreak/>
        <w:t>Ponud</w:t>
      </w:r>
      <w:r w:rsidR="00E82611" w:rsidRPr="0085065D">
        <w:rPr>
          <w:rFonts w:cs="Tahoma"/>
          <w:sz w:val="20"/>
          <w:szCs w:val="20"/>
        </w:rPr>
        <w:t xml:space="preserve">bena cena </w:t>
      </w:r>
      <w:r w:rsidR="00CD19BB" w:rsidRPr="0085065D">
        <w:rPr>
          <w:rFonts w:cs="Tahoma"/>
          <w:sz w:val="20"/>
          <w:szCs w:val="20"/>
        </w:rPr>
        <w:t>in ponudbeni predračun</w:t>
      </w:r>
    </w:p>
    <w:p w:rsidR="003A2263" w:rsidRPr="0085065D" w:rsidRDefault="003A2263" w:rsidP="001B71EB">
      <w:pPr>
        <w:keepNext/>
        <w:jc w:val="both"/>
        <w:rPr>
          <w:rFonts w:cs="Tahoma"/>
          <w:sz w:val="20"/>
          <w:szCs w:val="20"/>
        </w:rPr>
      </w:pPr>
    </w:p>
    <w:p w:rsidR="008B54A8" w:rsidRPr="0085065D" w:rsidRDefault="00C85604" w:rsidP="001B71EB">
      <w:pPr>
        <w:keepNext/>
        <w:jc w:val="both"/>
        <w:rPr>
          <w:rFonts w:cs="Tahoma"/>
          <w:sz w:val="22"/>
          <w:szCs w:val="22"/>
        </w:rPr>
      </w:pPr>
      <w:r w:rsidRPr="0085065D">
        <w:rPr>
          <w:rFonts w:cs="Tahoma"/>
          <w:sz w:val="20"/>
          <w:szCs w:val="20"/>
        </w:rPr>
        <w:t xml:space="preserve">Ponudbeni predračun je sestavni del razpisne dokumentacije in je ponudnikom na voljo na spletni strani naročnika v elektronski obliki. </w:t>
      </w:r>
      <w:r w:rsidR="00C80D66" w:rsidRPr="0085065D">
        <w:rPr>
          <w:rFonts w:cs="Tahoma"/>
          <w:sz w:val="20"/>
          <w:szCs w:val="20"/>
        </w:rPr>
        <w:t>Ponudnik priložiti izpolnjen, natisnjen in podpisan predračun</w:t>
      </w:r>
      <w:r w:rsidR="00B257D2" w:rsidRPr="0085065D">
        <w:rPr>
          <w:rFonts w:cs="Tahoma"/>
          <w:sz w:val="20"/>
          <w:szCs w:val="20"/>
        </w:rPr>
        <w:t>.</w:t>
      </w:r>
      <w:r w:rsidR="00C80D66" w:rsidRPr="0085065D">
        <w:rPr>
          <w:rFonts w:cs="Tahoma"/>
          <w:sz w:val="20"/>
          <w:szCs w:val="20"/>
        </w:rPr>
        <w:t xml:space="preserve"> Ponudnik mora izpolnjen, natisnjen in podpisan ponudbeni predračun, ki ga je natisnil iz popisa v elektronski obliki, skupaj z vsemi prilogami, priložiti k Prilogi 2. </w:t>
      </w:r>
      <w:r w:rsidR="00CD19BB" w:rsidRPr="0085065D">
        <w:rPr>
          <w:rFonts w:cs="Tahoma"/>
          <w:sz w:val="20"/>
          <w:szCs w:val="20"/>
        </w:rPr>
        <w:t>Ponudnik mora podati ceno na enoto za vse postavke v ponudbenem predračunu</w:t>
      </w:r>
      <w:r w:rsidR="008B54A8" w:rsidRPr="0085065D">
        <w:rPr>
          <w:rFonts w:cs="Tahoma"/>
          <w:sz w:val="20"/>
          <w:szCs w:val="20"/>
        </w:rPr>
        <w:t xml:space="preserve">. </w:t>
      </w:r>
      <w:r w:rsidR="00CD19BB" w:rsidRPr="0085065D">
        <w:rPr>
          <w:rFonts w:cs="Tahoma"/>
          <w:sz w:val="20"/>
          <w:szCs w:val="20"/>
        </w:rPr>
        <w:t xml:space="preserve"> </w:t>
      </w:r>
      <w:r w:rsidR="008B54A8" w:rsidRPr="0085065D">
        <w:rPr>
          <w:rFonts w:cs="Tahoma"/>
          <w:sz w:val="20"/>
          <w:szCs w:val="20"/>
        </w:rPr>
        <w:t>Zmnožek količin in cen na enoto in vsoto postavk in prenos podatkov v rekapitulacijo izvrši računalniški program avtomatsko po vnosu cen na enoto v obrazec predračuna.</w:t>
      </w:r>
    </w:p>
    <w:p w:rsidR="00587EFB" w:rsidRPr="0085065D" w:rsidRDefault="00587EFB" w:rsidP="001B71EB">
      <w:pPr>
        <w:keepNext/>
        <w:keepLines/>
        <w:jc w:val="both"/>
        <w:rPr>
          <w:rFonts w:cs="Tahoma"/>
          <w:sz w:val="20"/>
          <w:szCs w:val="20"/>
        </w:rPr>
      </w:pPr>
    </w:p>
    <w:p w:rsidR="00C85604" w:rsidRPr="0085065D" w:rsidRDefault="008B54A8" w:rsidP="001B71EB">
      <w:pPr>
        <w:keepNext/>
        <w:keepLines/>
        <w:jc w:val="both"/>
        <w:rPr>
          <w:rFonts w:cs="Tahoma"/>
          <w:sz w:val="20"/>
          <w:szCs w:val="20"/>
        </w:rPr>
      </w:pPr>
      <w:r w:rsidRPr="0085065D">
        <w:rPr>
          <w:rFonts w:cs="Tahoma"/>
          <w:sz w:val="20"/>
          <w:szCs w:val="20"/>
        </w:rPr>
        <w:t>Cene na enoto moraj</w:t>
      </w:r>
      <w:r w:rsidR="00B6433C" w:rsidRPr="0085065D">
        <w:rPr>
          <w:rFonts w:cs="Tahoma"/>
          <w:sz w:val="20"/>
          <w:szCs w:val="20"/>
        </w:rPr>
        <w:t>o biti izražene v EUR brez DDV.</w:t>
      </w:r>
      <w:r w:rsidRPr="0085065D">
        <w:rPr>
          <w:rFonts w:cs="Tahoma"/>
          <w:sz w:val="20"/>
          <w:szCs w:val="20"/>
        </w:rPr>
        <w:t xml:space="preserve"> </w:t>
      </w:r>
      <w:r w:rsidR="00C85604" w:rsidRPr="0085065D">
        <w:rPr>
          <w:rFonts w:cs="Tahoma"/>
          <w:sz w:val="20"/>
          <w:szCs w:val="20"/>
        </w:rPr>
        <w:t>Ponudnik mora pri pripravi ponudbe in določanju ponudbene cene upoštevati vse materialne in nematerialne stroške, ki bodo potrebni za izvedbo predmeta naročila, vključno s stroški dela, stroški materiala, stroški prevoza, stroški izdelave ponudbene dokumentacije in vsemi ostalimi stroški (trošarine, zavarov</w:t>
      </w:r>
      <w:r w:rsidR="00C80D66" w:rsidRPr="0085065D">
        <w:rPr>
          <w:rFonts w:cs="Tahoma"/>
          <w:sz w:val="20"/>
          <w:szCs w:val="20"/>
        </w:rPr>
        <w:t xml:space="preserve">anje, takse, </w:t>
      </w:r>
      <w:r w:rsidRPr="0085065D">
        <w:rPr>
          <w:rFonts w:cs="Tahoma"/>
          <w:sz w:val="20"/>
          <w:szCs w:val="20"/>
        </w:rPr>
        <w:t>prevozi</w:t>
      </w:r>
      <w:r w:rsidR="00C80D66" w:rsidRPr="0085065D">
        <w:rPr>
          <w:rFonts w:cs="Tahoma"/>
          <w:sz w:val="20"/>
          <w:szCs w:val="20"/>
        </w:rPr>
        <w:t>, …), ki bodo nastali ponudniku pri izvedbi predmeta javnega naročila.</w:t>
      </w:r>
    </w:p>
    <w:p w:rsidR="00B6433C" w:rsidRPr="0085065D" w:rsidRDefault="00B6433C" w:rsidP="001B71EB">
      <w:pPr>
        <w:keepNext/>
        <w:keepLines/>
        <w:jc w:val="both"/>
        <w:rPr>
          <w:rFonts w:cs="Tahoma"/>
          <w:sz w:val="20"/>
          <w:szCs w:val="20"/>
        </w:rPr>
      </w:pPr>
    </w:p>
    <w:p w:rsidR="00CD19BB" w:rsidRPr="0085065D" w:rsidRDefault="00CD19BB" w:rsidP="001B71EB">
      <w:pPr>
        <w:keepNext/>
        <w:keepLines/>
        <w:jc w:val="both"/>
        <w:rPr>
          <w:rFonts w:cs="Tahoma"/>
          <w:sz w:val="20"/>
          <w:szCs w:val="20"/>
        </w:rPr>
      </w:pPr>
      <w:r w:rsidRPr="0085065D">
        <w:rPr>
          <w:rFonts w:cs="Tahoma"/>
          <w:sz w:val="20"/>
          <w:szCs w:val="20"/>
        </w:rPr>
        <w:t>Cene na</w:t>
      </w:r>
      <w:r w:rsidR="00C85604" w:rsidRPr="0085065D">
        <w:rPr>
          <w:rFonts w:cs="Tahoma"/>
          <w:sz w:val="20"/>
          <w:szCs w:val="20"/>
        </w:rPr>
        <w:t xml:space="preserve"> enoto mere, na</w:t>
      </w:r>
      <w:r w:rsidR="00876D24" w:rsidRPr="0085065D">
        <w:rPr>
          <w:rFonts w:cs="Tahoma"/>
          <w:sz w:val="20"/>
          <w:szCs w:val="20"/>
        </w:rPr>
        <w:t>vedene v ponudbenem predračunu,</w:t>
      </w:r>
      <w:r w:rsidRPr="0085065D">
        <w:rPr>
          <w:rFonts w:cs="Tahoma"/>
          <w:sz w:val="20"/>
          <w:szCs w:val="20"/>
        </w:rPr>
        <w:t xml:space="preserve"> morajo biti v </w:t>
      </w:r>
      <w:r w:rsidR="00C85604" w:rsidRPr="0085065D">
        <w:rPr>
          <w:rFonts w:cs="Tahoma"/>
          <w:sz w:val="20"/>
          <w:szCs w:val="20"/>
        </w:rPr>
        <w:t xml:space="preserve">obdobju veljavnosti </w:t>
      </w:r>
      <w:r w:rsidR="00B46E5F" w:rsidRPr="0085065D">
        <w:rPr>
          <w:rFonts w:cs="Tahoma"/>
          <w:sz w:val="20"/>
          <w:szCs w:val="20"/>
        </w:rPr>
        <w:t>pogodbe</w:t>
      </w:r>
      <w:r w:rsidR="008B54A8" w:rsidRPr="0085065D">
        <w:rPr>
          <w:rFonts w:cs="Tahoma"/>
          <w:sz w:val="20"/>
          <w:szCs w:val="20"/>
        </w:rPr>
        <w:t xml:space="preserve"> fiksne</w:t>
      </w:r>
      <w:r w:rsidRPr="0085065D">
        <w:rPr>
          <w:rFonts w:cs="Tahoma"/>
          <w:sz w:val="20"/>
          <w:szCs w:val="20"/>
        </w:rPr>
        <w:t>. V primeru, da ponudnik za posamezno postavko</w:t>
      </w:r>
      <w:r w:rsidR="00C85604" w:rsidRPr="0085065D">
        <w:rPr>
          <w:rFonts w:cs="Tahoma"/>
          <w:sz w:val="20"/>
          <w:szCs w:val="20"/>
        </w:rPr>
        <w:t xml:space="preserve"> iz ponudbenega predračuna </w:t>
      </w:r>
      <w:r w:rsidRPr="0085065D">
        <w:rPr>
          <w:rFonts w:cs="Tahoma"/>
          <w:sz w:val="20"/>
          <w:szCs w:val="20"/>
        </w:rPr>
        <w:t xml:space="preserve"> ne vnese vrednosti ali vnese vrednost »0« (nič), bo naročnik štel, da je vrednost navedene postavke upo</w:t>
      </w:r>
      <w:r w:rsidR="00C85604" w:rsidRPr="0085065D">
        <w:rPr>
          <w:rFonts w:cs="Tahoma"/>
          <w:sz w:val="20"/>
          <w:szCs w:val="20"/>
        </w:rPr>
        <w:t>števana v skupni ponudbeni ceni. V t</w:t>
      </w:r>
      <w:r w:rsidR="008B54A8" w:rsidRPr="0085065D">
        <w:rPr>
          <w:rFonts w:cs="Tahoma"/>
          <w:sz w:val="20"/>
          <w:szCs w:val="20"/>
        </w:rPr>
        <w:t xml:space="preserve">em primeru je ponudnik dolžan to storitev izvesti </w:t>
      </w:r>
      <w:r w:rsidR="00C85604" w:rsidRPr="0085065D">
        <w:rPr>
          <w:rFonts w:cs="Tahoma"/>
          <w:sz w:val="20"/>
          <w:szCs w:val="20"/>
        </w:rPr>
        <w:t xml:space="preserve"> po ceni 0,00 EUR.</w:t>
      </w:r>
      <w:r w:rsidRPr="0085065D">
        <w:rPr>
          <w:rFonts w:cs="Tahoma"/>
          <w:sz w:val="20"/>
          <w:szCs w:val="20"/>
        </w:rPr>
        <w:t xml:space="preserve"> </w:t>
      </w:r>
    </w:p>
    <w:p w:rsidR="00CD19BB" w:rsidRPr="0085065D" w:rsidRDefault="00CD19BB" w:rsidP="001B71EB">
      <w:pPr>
        <w:keepNext/>
        <w:keepLines/>
        <w:jc w:val="both"/>
        <w:rPr>
          <w:rFonts w:cs="Tahoma"/>
          <w:sz w:val="20"/>
          <w:szCs w:val="20"/>
        </w:rPr>
      </w:pPr>
      <w:bookmarkStart w:id="11" w:name="OLE_LINK3"/>
      <w:bookmarkStart w:id="12" w:name="OLE_LINK4"/>
    </w:p>
    <w:bookmarkEnd w:id="11"/>
    <w:bookmarkEnd w:id="12"/>
    <w:p w:rsidR="00CD19BB" w:rsidRPr="0085065D" w:rsidRDefault="00CD19BB" w:rsidP="001B71EB">
      <w:pPr>
        <w:keepNext/>
        <w:keepLines/>
        <w:jc w:val="both"/>
        <w:rPr>
          <w:rFonts w:cs="Tahoma"/>
          <w:sz w:val="20"/>
          <w:szCs w:val="20"/>
        </w:rPr>
      </w:pPr>
      <w:r w:rsidRPr="0085065D">
        <w:rPr>
          <w:rFonts w:cs="Tahoma"/>
          <w:sz w:val="20"/>
          <w:szCs w:val="20"/>
        </w:rPr>
        <w:t xml:space="preserve">Ponudniki priloge </w:t>
      </w:r>
      <w:r w:rsidRPr="0085065D">
        <w:rPr>
          <w:rFonts w:cs="Tahoma"/>
          <w:bCs/>
          <w:sz w:val="20"/>
          <w:szCs w:val="20"/>
        </w:rPr>
        <w:t>ponudbenega predračuna</w:t>
      </w:r>
      <w:r w:rsidRPr="0085065D">
        <w:rPr>
          <w:rFonts w:cs="Tahoma"/>
          <w:sz w:val="20"/>
          <w:szCs w:val="20"/>
        </w:rPr>
        <w:t xml:space="preserve"> ne smejo kakorkoli spreminjati, dodajati vrstice, stolpce ali celice ter spreminjati formule, ki jih je nastavil naročnik ali kakorkoli drugače dopolnjevati. V kolikor naročnik ugotovi kakršnekoli nedovoljene posege v ponudbeni </w:t>
      </w:r>
      <w:r w:rsidRPr="0085065D">
        <w:rPr>
          <w:rFonts w:cs="Tahoma"/>
          <w:bCs/>
          <w:sz w:val="20"/>
          <w:szCs w:val="20"/>
        </w:rPr>
        <w:t>predračun</w:t>
      </w:r>
      <w:r w:rsidRPr="0085065D">
        <w:rPr>
          <w:rFonts w:cs="Tahoma"/>
          <w:sz w:val="20"/>
          <w:szCs w:val="20"/>
        </w:rPr>
        <w:t>, bo naročnik takšno ponudbo izključil.</w:t>
      </w:r>
    </w:p>
    <w:p w:rsidR="00BF173B" w:rsidRPr="0085065D" w:rsidRDefault="00BF173B" w:rsidP="001B71EB">
      <w:pPr>
        <w:keepNext/>
        <w:keepLines/>
        <w:jc w:val="both"/>
        <w:rPr>
          <w:rFonts w:cs="Tahoma"/>
          <w:sz w:val="20"/>
          <w:szCs w:val="20"/>
        </w:rPr>
      </w:pPr>
    </w:p>
    <w:p w:rsidR="009C6E1E" w:rsidRPr="0085065D" w:rsidRDefault="009C6E1E" w:rsidP="001B71EB">
      <w:pPr>
        <w:keepNext/>
        <w:numPr>
          <w:ilvl w:val="2"/>
          <w:numId w:val="5"/>
        </w:numPr>
        <w:jc w:val="both"/>
        <w:rPr>
          <w:rFonts w:cs="Tahoma"/>
          <w:sz w:val="20"/>
          <w:szCs w:val="20"/>
        </w:rPr>
      </w:pPr>
      <w:r w:rsidRPr="0085065D">
        <w:rPr>
          <w:rFonts w:cs="Tahoma"/>
          <w:sz w:val="20"/>
          <w:szCs w:val="20"/>
        </w:rPr>
        <w:t>Plačilni pogoji</w:t>
      </w:r>
    </w:p>
    <w:p w:rsidR="009C6E1E" w:rsidRPr="0085065D" w:rsidRDefault="009C6E1E" w:rsidP="001B71EB">
      <w:pPr>
        <w:keepNext/>
        <w:jc w:val="both"/>
        <w:rPr>
          <w:rFonts w:cs="Tahoma"/>
          <w:sz w:val="20"/>
          <w:szCs w:val="20"/>
        </w:rPr>
      </w:pPr>
    </w:p>
    <w:p w:rsidR="002B5BBE" w:rsidRPr="0085065D" w:rsidRDefault="008B54A8" w:rsidP="001B71EB">
      <w:pPr>
        <w:keepNext/>
        <w:jc w:val="both"/>
        <w:rPr>
          <w:rFonts w:cs="Tahoma"/>
          <w:sz w:val="20"/>
          <w:szCs w:val="20"/>
        </w:rPr>
      </w:pPr>
      <w:r w:rsidRPr="0085065D">
        <w:rPr>
          <w:rFonts w:cs="Tahoma"/>
          <w:sz w:val="20"/>
          <w:szCs w:val="20"/>
        </w:rPr>
        <w:t>Plačilni pogoji so podrobno opredeljeni v osnutku pogodbe, ki je sestavni del razpisne dokumentacije</w:t>
      </w:r>
      <w:r w:rsidR="002B5BBE" w:rsidRPr="0085065D">
        <w:rPr>
          <w:rFonts w:cs="Tahoma"/>
          <w:sz w:val="20"/>
          <w:szCs w:val="20"/>
        </w:rPr>
        <w:t>.</w:t>
      </w:r>
    </w:p>
    <w:p w:rsidR="002B5BBE" w:rsidRPr="0085065D" w:rsidRDefault="002B5BBE" w:rsidP="001B71EB">
      <w:pPr>
        <w:keepNext/>
        <w:jc w:val="both"/>
        <w:rPr>
          <w:rFonts w:cs="Tahoma"/>
          <w:sz w:val="20"/>
          <w:szCs w:val="20"/>
        </w:rPr>
      </w:pPr>
    </w:p>
    <w:p w:rsidR="002B5BBE" w:rsidRPr="0085065D" w:rsidRDefault="002B5BBE" w:rsidP="001B71EB">
      <w:pPr>
        <w:keepNext/>
        <w:jc w:val="both"/>
        <w:rPr>
          <w:rFonts w:cs="Tahoma"/>
          <w:sz w:val="20"/>
          <w:szCs w:val="20"/>
        </w:rPr>
      </w:pPr>
      <w:r w:rsidRPr="0085065D">
        <w:rPr>
          <w:rFonts w:cs="Tahoma"/>
          <w:sz w:val="20"/>
          <w:szCs w:val="20"/>
        </w:rPr>
        <w:t xml:space="preserve">Izbrani ponudnik se bo moral s podpisom </w:t>
      </w:r>
      <w:r w:rsidR="00BF6109" w:rsidRPr="0085065D">
        <w:rPr>
          <w:rFonts w:cs="Tahoma"/>
          <w:sz w:val="20"/>
          <w:szCs w:val="20"/>
        </w:rPr>
        <w:t>pogodbe</w:t>
      </w:r>
      <w:r w:rsidRPr="0085065D">
        <w:rPr>
          <w:rFonts w:cs="Tahoma"/>
          <w:sz w:val="20"/>
          <w:szCs w:val="20"/>
        </w:rPr>
        <w:t xml:space="preserve"> obvezati, da po </w:t>
      </w:r>
      <w:r w:rsidR="00BF6109" w:rsidRPr="0085065D">
        <w:rPr>
          <w:rFonts w:cs="Tahoma"/>
          <w:sz w:val="20"/>
          <w:szCs w:val="20"/>
        </w:rPr>
        <w:t>tej pogodbi</w:t>
      </w:r>
      <w:r w:rsidRPr="0085065D">
        <w:rPr>
          <w:rFonts w:cs="Tahoma"/>
          <w:sz w:val="20"/>
          <w:szCs w:val="20"/>
        </w:rPr>
        <w:t xml:space="preserve"> velja prepoved odstopa oziroma cesije denarnih ter</w:t>
      </w:r>
      <w:r w:rsidR="00BF6109" w:rsidRPr="0085065D">
        <w:rPr>
          <w:rFonts w:cs="Tahoma"/>
          <w:sz w:val="20"/>
          <w:szCs w:val="20"/>
        </w:rPr>
        <w:t xml:space="preserve">jatev, ki izvirajo iz predmetne pogodbe </w:t>
      </w:r>
      <w:r w:rsidRPr="0085065D">
        <w:rPr>
          <w:rFonts w:cs="Tahoma"/>
          <w:sz w:val="20"/>
          <w:szCs w:val="20"/>
        </w:rPr>
        <w:t>drugim pravnim ali fizičnim osebam, razen bankam. V primeru odstopa denarne terjatve drugim pravnim ali fizičnim osebam, razen bankam, odstop nima pravnega učinka.</w:t>
      </w:r>
    </w:p>
    <w:p w:rsidR="002B5BBE" w:rsidRPr="0085065D" w:rsidRDefault="002B5BBE" w:rsidP="001B71EB">
      <w:pPr>
        <w:keepNext/>
        <w:jc w:val="both"/>
        <w:rPr>
          <w:rFonts w:cs="Tahoma"/>
          <w:sz w:val="20"/>
          <w:szCs w:val="20"/>
        </w:rPr>
      </w:pPr>
    </w:p>
    <w:p w:rsidR="002B5BBE" w:rsidRPr="0085065D" w:rsidRDefault="002B5BBE" w:rsidP="001B71EB">
      <w:pPr>
        <w:keepNext/>
        <w:jc w:val="both"/>
        <w:rPr>
          <w:rFonts w:cs="Tahoma"/>
          <w:sz w:val="20"/>
          <w:szCs w:val="20"/>
        </w:rPr>
      </w:pPr>
      <w:r w:rsidRPr="0085065D">
        <w:rPr>
          <w:rFonts w:cs="Tahoma"/>
          <w:sz w:val="20"/>
          <w:szCs w:val="20"/>
        </w:rPr>
        <w:t>Naročnik bo plačila, vsem v ponudbi navedenim podizvajalcem, izvajal skladno z določili ZJN-3.</w:t>
      </w:r>
    </w:p>
    <w:p w:rsidR="005B342E" w:rsidRPr="0085065D" w:rsidRDefault="005B342E" w:rsidP="001B71EB">
      <w:pPr>
        <w:keepNext/>
        <w:jc w:val="both"/>
        <w:rPr>
          <w:rFonts w:cs="Tahoma"/>
          <w:sz w:val="20"/>
          <w:szCs w:val="20"/>
        </w:rPr>
      </w:pPr>
    </w:p>
    <w:p w:rsidR="002E0FCB" w:rsidRPr="0085065D" w:rsidRDefault="004E7D84" w:rsidP="001B71EB">
      <w:pPr>
        <w:keepNext/>
        <w:numPr>
          <w:ilvl w:val="2"/>
          <w:numId w:val="5"/>
        </w:numPr>
        <w:jc w:val="both"/>
        <w:rPr>
          <w:rFonts w:cs="Tahoma"/>
          <w:sz w:val="20"/>
          <w:szCs w:val="20"/>
        </w:rPr>
      </w:pPr>
      <w:r w:rsidRPr="0085065D">
        <w:rPr>
          <w:rFonts w:cs="Tahoma"/>
          <w:sz w:val="20"/>
          <w:szCs w:val="20"/>
        </w:rPr>
        <w:t>Ostale zahteve naročnika in o</w:t>
      </w:r>
      <w:r w:rsidR="002E0FCB" w:rsidRPr="0085065D">
        <w:rPr>
          <w:rFonts w:cs="Tahoma"/>
          <w:sz w:val="20"/>
          <w:szCs w:val="20"/>
        </w:rPr>
        <w:t xml:space="preserve">snutek </w:t>
      </w:r>
      <w:r w:rsidR="000A2D7B" w:rsidRPr="0085065D">
        <w:rPr>
          <w:rFonts w:cs="Tahoma"/>
          <w:sz w:val="20"/>
          <w:szCs w:val="20"/>
        </w:rPr>
        <w:t>pogodbe</w:t>
      </w:r>
    </w:p>
    <w:p w:rsidR="002B63BD" w:rsidRPr="0085065D" w:rsidRDefault="002B63BD" w:rsidP="001B71EB">
      <w:pPr>
        <w:keepNext/>
        <w:jc w:val="both"/>
        <w:rPr>
          <w:rFonts w:cs="Tahoma"/>
          <w:sz w:val="20"/>
          <w:szCs w:val="20"/>
        </w:rPr>
      </w:pPr>
    </w:p>
    <w:p w:rsidR="00B53942" w:rsidRPr="0085065D" w:rsidRDefault="002E0FCB" w:rsidP="001B71EB">
      <w:pPr>
        <w:keepNext/>
        <w:jc w:val="both"/>
        <w:rPr>
          <w:rFonts w:cs="Tahoma"/>
          <w:sz w:val="20"/>
          <w:szCs w:val="20"/>
        </w:rPr>
      </w:pPr>
      <w:r w:rsidRPr="0085065D">
        <w:rPr>
          <w:rFonts w:cs="Tahoma"/>
          <w:sz w:val="20"/>
          <w:szCs w:val="20"/>
        </w:rPr>
        <w:t xml:space="preserve">Ostale zahteve naročnika so podrobno opisane v osnutku </w:t>
      </w:r>
      <w:r w:rsidR="000A2D7B" w:rsidRPr="0085065D">
        <w:rPr>
          <w:rFonts w:cs="Tahoma"/>
          <w:sz w:val="20"/>
          <w:szCs w:val="20"/>
        </w:rPr>
        <w:t>pogodbe</w:t>
      </w:r>
      <w:r w:rsidRPr="0085065D">
        <w:rPr>
          <w:rFonts w:cs="Tahoma"/>
          <w:sz w:val="20"/>
          <w:szCs w:val="20"/>
        </w:rPr>
        <w:t xml:space="preserve">, ki </w:t>
      </w:r>
      <w:r w:rsidR="004E7D84" w:rsidRPr="0085065D">
        <w:rPr>
          <w:rFonts w:cs="Tahoma"/>
          <w:sz w:val="20"/>
          <w:szCs w:val="20"/>
        </w:rPr>
        <w:t xml:space="preserve">je </w:t>
      </w:r>
      <w:r w:rsidR="002B5BBE" w:rsidRPr="0085065D">
        <w:rPr>
          <w:rFonts w:cs="Tahoma"/>
          <w:sz w:val="20"/>
          <w:szCs w:val="20"/>
        </w:rPr>
        <w:t xml:space="preserve">kot priloga </w:t>
      </w:r>
      <w:r w:rsidRPr="0085065D">
        <w:rPr>
          <w:rFonts w:cs="Tahoma"/>
          <w:sz w:val="20"/>
          <w:szCs w:val="20"/>
        </w:rPr>
        <w:t xml:space="preserve">sestavni del te razpisne dokumentacije. Ponudnik mora osnutek </w:t>
      </w:r>
      <w:r w:rsidR="000A2D7B" w:rsidRPr="0085065D">
        <w:rPr>
          <w:rFonts w:cs="Tahoma"/>
          <w:sz w:val="20"/>
          <w:szCs w:val="20"/>
        </w:rPr>
        <w:t>pogodbe</w:t>
      </w:r>
      <w:r w:rsidRPr="0085065D">
        <w:rPr>
          <w:rFonts w:cs="Tahoma"/>
          <w:sz w:val="20"/>
          <w:szCs w:val="20"/>
        </w:rPr>
        <w:t xml:space="preserve"> izpolniti, žigosati in podpisati, s čemer potrjuje, da se z osnutkom </w:t>
      </w:r>
      <w:r w:rsidR="002A5E80" w:rsidRPr="0085065D">
        <w:rPr>
          <w:rFonts w:cs="Tahoma"/>
          <w:sz w:val="20"/>
          <w:szCs w:val="20"/>
        </w:rPr>
        <w:t>pogodbe</w:t>
      </w:r>
      <w:r w:rsidRPr="0085065D">
        <w:rPr>
          <w:rFonts w:cs="Tahoma"/>
          <w:sz w:val="20"/>
          <w:szCs w:val="20"/>
        </w:rPr>
        <w:t xml:space="preserve"> strinja. </w:t>
      </w:r>
      <w:r w:rsidR="002B5BBE" w:rsidRPr="0085065D">
        <w:rPr>
          <w:rFonts w:cs="Tahoma"/>
          <w:sz w:val="20"/>
          <w:szCs w:val="20"/>
        </w:rPr>
        <w:t>(P</w:t>
      </w:r>
      <w:r w:rsidR="00344F90" w:rsidRPr="0085065D">
        <w:rPr>
          <w:rFonts w:cs="Tahoma"/>
          <w:sz w:val="20"/>
          <w:szCs w:val="20"/>
        </w:rPr>
        <w:t>riloga 7</w:t>
      </w:r>
      <w:r w:rsidRPr="0085065D">
        <w:rPr>
          <w:rFonts w:cs="Tahoma"/>
          <w:sz w:val="20"/>
          <w:szCs w:val="20"/>
        </w:rPr>
        <w:t>)</w:t>
      </w:r>
    </w:p>
    <w:p w:rsidR="00B53942" w:rsidRPr="0085065D" w:rsidRDefault="00B53942" w:rsidP="001B71EB">
      <w:pPr>
        <w:keepNext/>
        <w:jc w:val="both"/>
        <w:rPr>
          <w:rFonts w:cs="Tahoma"/>
          <w:bCs/>
          <w:sz w:val="20"/>
          <w:szCs w:val="20"/>
        </w:rPr>
      </w:pPr>
    </w:p>
    <w:p w:rsidR="005356AE" w:rsidRPr="0085065D" w:rsidRDefault="005356AE" w:rsidP="001B71EB">
      <w:pPr>
        <w:keepNext/>
        <w:jc w:val="both"/>
        <w:rPr>
          <w:rFonts w:cs="Tahoma"/>
          <w:bCs/>
          <w:sz w:val="20"/>
          <w:szCs w:val="20"/>
        </w:rPr>
      </w:pPr>
      <w:r w:rsidRPr="0085065D">
        <w:rPr>
          <w:rFonts w:cs="Tahoma"/>
          <w:bCs/>
          <w:sz w:val="20"/>
          <w:szCs w:val="20"/>
        </w:rPr>
        <w:t xml:space="preserve">Izbrani ponudnik bo </w:t>
      </w:r>
      <w:r w:rsidR="00B257D2" w:rsidRPr="0085065D">
        <w:rPr>
          <w:rFonts w:cs="Tahoma"/>
          <w:bCs/>
          <w:sz w:val="20"/>
          <w:szCs w:val="20"/>
        </w:rPr>
        <w:t>k podpisu pogodbe pozvan pisno.</w:t>
      </w:r>
    </w:p>
    <w:p w:rsidR="00666D9C" w:rsidRPr="0085065D" w:rsidRDefault="00666D9C" w:rsidP="001B71EB">
      <w:pPr>
        <w:keepNext/>
        <w:jc w:val="both"/>
        <w:rPr>
          <w:rFonts w:cs="Tahoma"/>
          <w:bCs/>
          <w:sz w:val="20"/>
          <w:szCs w:val="20"/>
        </w:rPr>
      </w:pPr>
    </w:p>
    <w:p w:rsidR="00666D9C" w:rsidRPr="0085065D" w:rsidRDefault="00F66C8A" w:rsidP="001B71EB">
      <w:pPr>
        <w:keepNext/>
        <w:numPr>
          <w:ilvl w:val="1"/>
          <w:numId w:val="5"/>
        </w:numPr>
        <w:jc w:val="both"/>
        <w:rPr>
          <w:rFonts w:cs="Tahoma"/>
          <w:b/>
          <w:bCs/>
          <w:sz w:val="20"/>
          <w:szCs w:val="20"/>
        </w:rPr>
      </w:pPr>
      <w:r w:rsidRPr="0085065D">
        <w:rPr>
          <w:rFonts w:cs="Tahoma"/>
          <w:b/>
          <w:bCs/>
          <w:sz w:val="20"/>
          <w:szCs w:val="20"/>
        </w:rPr>
        <w:t xml:space="preserve">Posebne zahteve </w:t>
      </w:r>
    </w:p>
    <w:p w:rsidR="00666D9C" w:rsidRPr="0085065D" w:rsidRDefault="00666D9C" w:rsidP="001B71EB">
      <w:pPr>
        <w:keepNext/>
        <w:jc w:val="both"/>
        <w:rPr>
          <w:rFonts w:cs="Tahoma"/>
          <w:bCs/>
          <w:sz w:val="20"/>
          <w:szCs w:val="20"/>
        </w:rPr>
      </w:pPr>
    </w:p>
    <w:p w:rsidR="00666D9C" w:rsidRPr="0085065D" w:rsidRDefault="00F66C8A" w:rsidP="001B71EB">
      <w:pPr>
        <w:keepNext/>
        <w:numPr>
          <w:ilvl w:val="2"/>
          <w:numId w:val="5"/>
        </w:numPr>
        <w:jc w:val="both"/>
        <w:rPr>
          <w:rFonts w:cs="Tahoma"/>
          <w:sz w:val="20"/>
          <w:szCs w:val="20"/>
        </w:rPr>
      </w:pPr>
      <w:r w:rsidRPr="0085065D">
        <w:rPr>
          <w:rFonts w:cs="Tahoma"/>
          <w:sz w:val="20"/>
          <w:szCs w:val="20"/>
        </w:rPr>
        <w:t>Zagotavljanje varnosti in zdravja pri delu</w:t>
      </w:r>
    </w:p>
    <w:p w:rsidR="00666D9C" w:rsidRPr="0085065D" w:rsidRDefault="00666D9C" w:rsidP="001B71EB">
      <w:pPr>
        <w:keepNext/>
        <w:jc w:val="both"/>
        <w:rPr>
          <w:rFonts w:cs="Tahoma"/>
          <w:sz w:val="20"/>
          <w:szCs w:val="20"/>
        </w:rPr>
      </w:pPr>
    </w:p>
    <w:p w:rsidR="00666D9C" w:rsidRPr="0085065D" w:rsidRDefault="00666D9C" w:rsidP="001B71EB">
      <w:pPr>
        <w:keepNext/>
        <w:jc w:val="both"/>
        <w:rPr>
          <w:rFonts w:cs="Tahoma"/>
          <w:sz w:val="20"/>
          <w:szCs w:val="20"/>
        </w:rPr>
      </w:pPr>
      <w:r w:rsidRPr="0085065D">
        <w:rPr>
          <w:rFonts w:cs="Tahoma"/>
          <w:sz w:val="20"/>
          <w:szCs w:val="20"/>
        </w:rPr>
        <w:t>Izbrani ponudnik bo moral dosledno upoštevati določbe Uredbe o zagotavljanju varnosti in zdravja pri delu na začasnih in premičnih gradbiščih (Ur. L. RS, št. 83/05 in 43/11). Nespoštovanje določil je razlog za prekinitev pogodbe.</w:t>
      </w:r>
    </w:p>
    <w:p w:rsidR="00666D9C" w:rsidRPr="0085065D" w:rsidRDefault="00666D9C" w:rsidP="001B71EB">
      <w:pPr>
        <w:keepNext/>
        <w:jc w:val="both"/>
        <w:rPr>
          <w:rFonts w:cs="Tahoma"/>
          <w:sz w:val="20"/>
          <w:szCs w:val="20"/>
        </w:rPr>
      </w:pPr>
    </w:p>
    <w:p w:rsidR="00666D9C" w:rsidRPr="0085065D" w:rsidRDefault="00666D9C" w:rsidP="001B71EB">
      <w:pPr>
        <w:keepNext/>
        <w:jc w:val="both"/>
        <w:rPr>
          <w:rFonts w:cs="Tahoma"/>
          <w:sz w:val="20"/>
          <w:szCs w:val="20"/>
        </w:rPr>
      </w:pPr>
      <w:r w:rsidRPr="0085065D">
        <w:rPr>
          <w:rFonts w:cs="Tahoma"/>
          <w:sz w:val="20"/>
          <w:szCs w:val="20"/>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666D9C" w:rsidRPr="0085065D" w:rsidRDefault="00666D9C" w:rsidP="001B71EB">
      <w:pPr>
        <w:keepNext/>
        <w:jc w:val="both"/>
        <w:rPr>
          <w:rFonts w:cs="Tahoma"/>
          <w:sz w:val="20"/>
          <w:szCs w:val="20"/>
        </w:rPr>
      </w:pPr>
    </w:p>
    <w:p w:rsidR="00B6433C" w:rsidRPr="0085065D" w:rsidRDefault="00B6433C" w:rsidP="001B71EB">
      <w:pPr>
        <w:keepNext/>
        <w:jc w:val="both"/>
        <w:rPr>
          <w:rFonts w:cs="Tahoma"/>
          <w:sz w:val="20"/>
          <w:szCs w:val="20"/>
        </w:rPr>
      </w:pPr>
    </w:p>
    <w:p w:rsidR="00666D9C" w:rsidRPr="0085065D" w:rsidRDefault="00666D9C" w:rsidP="001B71EB">
      <w:pPr>
        <w:keepNext/>
        <w:numPr>
          <w:ilvl w:val="2"/>
          <w:numId w:val="5"/>
        </w:numPr>
        <w:jc w:val="both"/>
        <w:rPr>
          <w:rFonts w:cs="Tahoma"/>
          <w:b/>
          <w:sz w:val="20"/>
          <w:szCs w:val="20"/>
        </w:rPr>
      </w:pPr>
      <w:bookmarkStart w:id="13" w:name="_Toc161110918"/>
      <w:r w:rsidRPr="0085065D">
        <w:rPr>
          <w:rFonts w:cs="Tahoma"/>
          <w:sz w:val="20"/>
          <w:szCs w:val="20"/>
        </w:rPr>
        <w:lastRenderedPageBreak/>
        <w:t>Zavarovanje odgovornosti</w:t>
      </w:r>
      <w:bookmarkEnd w:id="13"/>
    </w:p>
    <w:p w:rsidR="00666D9C" w:rsidRPr="0085065D" w:rsidRDefault="00666D9C" w:rsidP="001B71EB">
      <w:pPr>
        <w:keepNext/>
        <w:jc w:val="both"/>
        <w:rPr>
          <w:rFonts w:cs="Tahoma"/>
          <w:sz w:val="20"/>
          <w:szCs w:val="20"/>
        </w:rPr>
      </w:pPr>
    </w:p>
    <w:p w:rsidR="00666D9C" w:rsidRPr="0085065D" w:rsidRDefault="00666D9C" w:rsidP="001B71EB">
      <w:pPr>
        <w:keepNext/>
        <w:jc w:val="both"/>
        <w:rPr>
          <w:rFonts w:cs="Tahoma"/>
          <w:sz w:val="20"/>
          <w:szCs w:val="20"/>
        </w:rPr>
      </w:pPr>
      <w:r w:rsidRPr="0085065D">
        <w:rPr>
          <w:rFonts w:cs="Tahoma"/>
          <w:sz w:val="20"/>
          <w:szCs w:val="20"/>
        </w:rPr>
        <w:t>Ponudnik mora imeti ves čas svojega poslovanja urejeno zavarovanje odgovornosti iz dejavnosti za škodo, ki bi utegnila nastati investitorjem in tretjim osebam (</w:t>
      </w:r>
      <w:r w:rsidR="002456FE" w:rsidRPr="0085065D">
        <w:rPr>
          <w:rFonts w:cs="Tahoma"/>
          <w:sz w:val="20"/>
          <w:szCs w:val="20"/>
        </w:rPr>
        <w:t xml:space="preserve">skladno s 14. členom GZ). </w:t>
      </w:r>
    </w:p>
    <w:p w:rsidR="00666D9C" w:rsidRPr="0085065D" w:rsidRDefault="00666D9C" w:rsidP="001B71EB">
      <w:pPr>
        <w:keepNext/>
        <w:jc w:val="both"/>
        <w:rPr>
          <w:rFonts w:cs="Tahoma"/>
          <w:sz w:val="20"/>
          <w:szCs w:val="20"/>
        </w:rPr>
      </w:pPr>
    </w:p>
    <w:p w:rsidR="00666D9C" w:rsidRPr="0085065D" w:rsidRDefault="00666D9C" w:rsidP="001B71EB">
      <w:pPr>
        <w:keepNext/>
        <w:jc w:val="both"/>
        <w:rPr>
          <w:rFonts w:cs="Tahoma"/>
          <w:sz w:val="20"/>
          <w:szCs w:val="20"/>
        </w:rPr>
      </w:pPr>
      <w:r w:rsidRPr="0085065D">
        <w:rPr>
          <w:rFonts w:cs="Tahoma"/>
          <w:sz w:val="20"/>
          <w:szCs w:val="20"/>
        </w:rPr>
        <w:t>Kot dokazilo za izpolnjevanje pogoja mora potencialni ponudnik</w:t>
      </w:r>
      <w:r w:rsidR="00F66C8A" w:rsidRPr="0085065D">
        <w:rPr>
          <w:rFonts w:cs="Tahoma"/>
          <w:sz w:val="20"/>
          <w:szCs w:val="20"/>
        </w:rPr>
        <w:t xml:space="preserve"> k ponudbi (Priloga 2)</w:t>
      </w:r>
      <w:r w:rsidRPr="0085065D">
        <w:rPr>
          <w:rFonts w:cs="Tahoma"/>
          <w:sz w:val="20"/>
          <w:szCs w:val="20"/>
        </w:rPr>
        <w:t xml:space="preserve"> predložiti kopijo veljavne zavar</w:t>
      </w:r>
      <w:r w:rsidR="00F66C8A" w:rsidRPr="0085065D">
        <w:rPr>
          <w:rFonts w:cs="Tahoma"/>
          <w:sz w:val="20"/>
          <w:szCs w:val="20"/>
        </w:rPr>
        <w:t>ovalne pogodbe in /ali police</w:t>
      </w:r>
      <w:r w:rsidRPr="0085065D">
        <w:rPr>
          <w:rFonts w:cs="Tahoma"/>
          <w:sz w:val="20"/>
          <w:szCs w:val="20"/>
        </w:rPr>
        <w:t>.</w:t>
      </w:r>
    </w:p>
    <w:p w:rsidR="002456FE" w:rsidRPr="0085065D" w:rsidRDefault="002456FE" w:rsidP="001B71EB">
      <w:pPr>
        <w:keepNext/>
        <w:jc w:val="both"/>
        <w:rPr>
          <w:rFonts w:cs="Tahoma"/>
          <w:sz w:val="20"/>
          <w:szCs w:val="20"/>
        </w:rPr>
      </w:pPr>
    </w:p>
    <w:p w:rsidR="00F43852" w:rsidRPr="0085065D" w:rsidRDefault="00F43852" w:rsidP="001B71EB">
      <w:pPr>
        <w:keepNext/>
        <w:numPr>
          <w:ilvl w:val="2"/>
          <w:numId w:val="5"/>
        </w:numPr>
        <w:jc w:val="both"/>
        <w:rPr>
          <w:rFonts w:cs="Tahoma"/>
          <w:sz w:val="20"/>
          <w:szCs w:val="20"/>
        </w:rPr>
      </w:pPr>
      <w:r w:rsidRPr="0085065D">
        <w:rPr>
          <w:rFonts w:cs="Tahoma"/>
          <w:sz w:val="20"/>
          <w:szCs w:val="20"/>
        </w:rPr>
        <w:t>Prevoz strešnikov na lokacijo naročnika</w:t>
      </w:r>
    </w:p>
    <w:p w:rsidR="00F43852" w:rsidRPr="0085065D" w:rsidRDefault="00F43852" w:rsidP="001B71EB">
      <w:pPr>
        <w:keepNext/>
        <w:jc w:val="both"/>
        <w:rPr>
          <w:rFonts w:cs="Tahoma"/>
          <w:sz w:val="20"/>
          <w:szCs w:val="20"/>
        </w:rPr>
      </w:pPr>
    </w:p>
    <w:p w:rsidR="006A08C1" w:rsidRPr="0085065D" w:rsidRDefault="00F43852" w:rsidP="001B71EB">
      <w:pPr>
        <w:keepNext/>
        <w:jc w:val="both"/>
        <w:rPr>
          <w:rFonts w:cs="Tahoma"/>
          <w:sz w:val="20"/>
          <w:szCs w:val="20"/>
        </w:rPr>
      </w:pPr>
      <w:r w:rsidRPr="0085065D">
        <w:rPr>
          <w:rFonts w:cs="Tahoma"/>
          <w:sz w:val="20"/>
          <w:szCs w:val="20"/>
        </w:rPr>
        <w:t>Izbrani ponudnik bo moral najkasneje do pričetka del rekonstrukcije strehe na Plečnikovih arkadah zagotoviti pravočasen prevoz strešnikov na lokacijo naročnika</w:t>
      </w:r>
      <w:r w:rsidR="006A08C1" w:rsidRPr="0085065D">
        <w:rPr>
          <w:rFonts w:cs="Tahoma"/>
          <w:sz w:val="20"/>
          <w:szCs w:val="20"/>
        </w:rPr>
        <w:t>, ki bodo shranjeni/skladiščeni na lokaciji:  BRAMAC STREŠNI SISTEMI d.o.o., Dobruška vas 45, 8275 Škocjan.</w:t>
      </w:r>
    </w:p>
    <w:p w:rsidR="00253FE1" w:rsidRPr="0085065D" w:rsidRDefault="00253FE1" w:rsidP="001B71EB">
      <w:pPr>
        <w:keepNext/>
        <w:keepLines/>
        <w:jc w:val="both"/>
        <w:rPr>
          <w:rFonts w:cs="Tahoma"/>
          <w:sz w:val="20"/>
          <w:szCs w:val="20"/>
        </w:rPr>
      </w:pPr>
    </w:p>
    <w:p w:rsidR="004E7D84" w:rsidRPr="0085065D" w:rsidRDefault="008B54A8" w:rsidP="001B71EB">
      <w:pPr>
        <w:keepNext/>
        <w:numPr>
          <w:ilvl w:val="1"/>
          <w:numId w:val="5"/>
        </w:numPr>
        <w:jc w:val="both"/>
        <w:rPr>
          <w:rFonts w:cs="Tahoma"/>
          <w:b/>
          <w:bCs/>
          <w:sz w:val="20"/>
          <w:szCs w:val="20"/>
        </w:rPr>
      </w:pPr>
      <w:r w:rsidRPr="0085065D">
        <w:rPr>
          <w:rFonts w:cs="Tahoma"/>
          <w:b/>
          <w:bCs/>
          <w:sz w:val="20"/>
          <w:szCs w:val="20"/>
        </w:rPr>
        <w:t>Opis predmeta javnega naročila</w:t>
      </w:r>
    </w:p>
    <w:p w:rsidR="002B5BBE" w:rsidRPr="0085065D" w:rsidRDefault="002B5BBE" w:rsidP="001B71EB">
      <w:pPr>
        <w:keepNext/>
        <w:jc w:val="both"/>
        <w:rPr>
          <w:rFonts w:eastAsiaTheme="minorHAnsi" w:cs="Tahoma"/>
          <w:b/>
          <w:sz w:val="20"/>
          <w:szCs w:val="20"/>
          <w:lang w:eastAsia="en-US"/>
        </w:rPr>
      </w:pPr>
    </w:p>
    <w:p w:rsidR="00876D24" w:rsidRPr="0085065D" w:rsidRDefault="00666D9C" w:rsidP="001B71EB">
      <w:pPr>
        <w:keepNext/>
        <w:jc w:val="both"/>
        <w:rPr>
          <w:rFonts w:cs="Tahoma"/>
          <w:sz w:val="20"/>
          <w:szCs w:val="20"/>
        </w:rPr>
      </w:pPr>
      <w:r w:rsidRPr="0085065D">
        <w:rPr>
          <w:rFonts w:cs="Tahoma"/>
          <w:sz w:val="20"/>
          <w:szCs w:val="20"/>
        </w:rPr>
        <w:t xml:space="preserve">Podrobni opis predmeta javnega naročila je razviden iz ponudbenega predračuna (v nadaljevanju tudi: popis del), ki je kot priloga sestavni del razpisne dokumentacije in podrobno opredeljen v PZI, Rekonstrukcija strehe na Plečnikovih tržnicah, številka projekta 08/17, november 2017, ki ga izdelal AIR projektiranje, Tržaška 12, 1000 Ljubljana. </w:t>
      </w:r>
    </w:p>
    <w:p w:rsidR="00876D24" w:rsidRPr="0085065D" w:rsidRDefault="00876D24" w:rsidP="001B71EB">
      <w:pPr>
        <w:keepNext/>
        <w:jc w:val="both"/>
        <w:rPr>
          <w:rFonts w:cs="Tahoma"/>
          <w:sz w:val="20"/>
          <w:szCs w:val="20"/>
        </w:rPr>
      </w:pPr>
    </w:p>
    <w:p w:rsidR="00AF030F" w:rsidRPr="0085065D" w:rsidRDefault="00666D9C" w:rsidP="001B71EB">
      <w:pPr>
        <w:keepNext/>
        <w:jc w:val="both"/>
        <w:rPr>
          <w:rFonts w:cs="Tahoma"/>
          <w:sz w:val="20"/>
          <w:szCs w:val="20"/>
        </w:rPr>
      </w:pPr>
      <w:r w:rsidRPr="0085065D">
        <w:rPr>
          <w:rFonts w:cs="Tahoma"/>
          <w:b/>
          <w:sz w:val="20"/>
          <w:szCs w:val="20"/>
        </w:rPr>
        <w:t>Vpogled v PZI in ogled objekta je možen po dogovoru s kontaktno osebo naročnika</w:t>
      </w:r>
      <w:r w:rsidRPr="0085065D">
        <w:rPr>
          <w:rFonts w:cs="Tahoma"/>
          <w:sz w:val="20"/>
          <w:szCs w:val="20"/>
        </w:rPr>
        <w:t xml:space="preserve">: </w:t>
      </w:r>
    </w:p>
    <w:p w:rsidR="00666D9C" w:rsidRPr="0085065D" w:rsidRDefault="00AF030F" w:rsidP="00455C28">
      <w:pPr>
        <w:pStyle w:val="Odstavekseznama"/>
        <w:keepNext/>
        <w:numPr>
          <w:ilvl w:val="0"/>
          <w:numId w:val="27"/>
        </w:numPr>
        <w:ind w:left="284" w:hanging="218"/>
        <w:jc w:val="both"/>
        <w:rPr>
          <w:rFonts w:ascii="Tahoma" w:hAnsi="Tahoma" w:cs="Tahoma"/>
        </w:rPr>
      </w:pPr>
      <w:r w:rsidRPr="0085065D">
        <w:rPr>
          <w:rFonts w:ascii="Tahoma" w:hAnsi="Tahoma" w:cs="Tahoma"/>
        </w:rPr>
        <w:t xml:space="preserve">g. </w:t>
      </w:r>
      <w:r w:rsidR="00666D9C" w:rsidRPr="0085065D">
        <w:rPr>
          <w:rFonts w:ascii="Tahoma" w:hAnsi="Tahoma" w:cs="Tahoma"/>
        </w:rPr>
        <w:t xml:space="preserve">Bogdan Vonča, gsm št. 041/647-496, e-pošta: </w:t>
      </w:r>
      <w:hyperlink r:id="rId12" w:history="1">
        <w:r w:rsidR="00666D9C" w:rsidRPr="0085065D">
          <w:rPr>
            <w:rFonts w:ascii="Tahoma" w:hAnsi="Tahoma" w:cs="Tahoma"/>
            <w:color w:val="0000FF"/>
            <w:u w:val="single"/>
          </w:rPr>
          <w:t>bogdan.vonca@lpt.si</w:t>
        </w:r>
      </w:hyperlink>
      <w:r w:rsidRPr="0085065D">
        <w:rPr>
          <w:rFonts w:ascii="Tahoma" w:hAnsi="Tahoma" w:cs="Tahoma"/>
        </w:rPr>
        <w:t xml:space="preserve"> (</w:t>
      </w:r>
      <w:r w:rsidRPr="0085065D">
        <w:rPr>
          <w:rFonts w:ascii="Tahoma" w:hAnsi="Tahoma" w:cs="Tahoma"/>
          <w:u w:val="single"/>
        </w:rPr>
        <w:t xml:space="preserve">od </w:t>
      </w:r>
      <w:r w:rsidR="00EF0479" w:rsidRPr="0085065D">
        <w:rPr>
          <w:rFonts w:ascii="Tahoma" w:hAnsi="Tahoma" w:cs="Tahoma"/>
          <w:u w:val="single"/>
        </w:rPr>
        <w:t xml:space="preserve">vključno </w:t>
      </w:r>
      <w:r w:rsidRPr="0085065D">
        <w:rPr>
          <w:rFonts w:ascii="Tahoma" w:hAnsi="Tahoma" w:cs="Tahoma"/>
          <w:u w:val="single"/>
        </w:rPr>
        <w:t>dne 30.7.2018 dalje</w:t>
      </w:r>
      <w:r w:rsidRPr="0085065D">
        <w:rPr>
          <w:rFonts w:ascii="Tahoma" w:hAnsi="Tahoma" w:cs="Tahoma"/>
        </w:rPr>
        <w:t>)</w:t>
      </w:r>
      <w:r w:rsidR="00666D9C" w:rsidRPr="0085065D">
        <w:rPr>
          <w:rFonts w:ascii="Tahoma" w:hAnsi="Tahoma" w:cs="Tahoma"/>
        </w:rPr>
        <w:t xml:space="preserve">. </w:t>
      </w:r>
    </w:p>
    <w:p w:rsidR="00666D9C" w:rsidRPr="0085065D" w:rsidRDefault="00AF030F" w:rsidP="00455C28">
      <w:pPr>
        <w:pStyle w:val="Odstavekseznama"/>
        <w:keepNext/>
        <w:numPr>
          <w:ilvl w:val="0"/>
          <w:numId w:val="27"/>
        </w:numPr>
        <w:ind w:left="284" w:hanging="218"/>
        <w:jc w:val="both"/>
        <w:rPr>
          <w:rFonts w:ascii="Tahoma" w:hAnsi="Tahoma" w:cs="Tahoma"/>
        </w:rPr>
      </w:pPr>
      <w:r w:rsidRPr="0085065D">
        <w:rPr>
          <w:rFonts w:ascii="Tahoma" w:hAnsi="Tahoma" w:cs="Tahoma"/>
        </w:rPr>
        <w:t xml:space="preserve">g. Geza Horvat, e-pošta: </w:t>
      </w:r>
      <w:hyperlink r:id="rId13" w:history="1">
        <w:r w:rsidRPr="0085065D">
          <w:rPr>
            <w:rFonts w:ascii="Tahoma" w:hAnsi="Tahoma" w:cs="Tahoma"/>
            <w:color w:val="0000FF"/>
            <w:u w:val="single"/>
          </w:rPr>
          <w:t>geza.horvat@lpt.si</w:t>
        </w:r>
      </w:hyperlink>
      <w:r w:rsidRPr="0085065D">
        <w:rPr>
          <w:rFonts w:ascii="Tahoma" w:hAnsi="Tahoma" w:cs="Tahoma"/>
        </w:rPr>
        <w:t xml:space="preserve"> (</w:t>
      </w:r>
      <w:r w:rsidRPr="0085065D">
        <w:rPr>
          <w:rFonts w:ascii="Tahoma" w:hAnsi="Tahoma" w:cs="Tahoma"/>
          <w:u w:val="single"/>
        </w:rPr>
        <w:t xml:space="preserve">do </w:t>
      </w:r>
      <w:r w:rsidR="00455C28" w:rsidRPr="0085065D">
        <w:rPr>
          <w:rFonts w:ascii="Tahoma" w:hAnsi="Tahoma" w:cs="Tahoma"/>
          <w:u w:val="single"/>
        </w:rPr>
        <w:t xml:space="preserve">vključno </w:t>
      </w:r>
      <w:r w:rsidRPr="0085065D">
        <w:rPr>
          <w:rFonts w:ascii="Tahoma" w:hAnsi="Tahoma" w:cs="Tahoma"/>
          <w:u w:val="single"/>
        </w:rPr>
        <w:t>dne 27.7.2018</w:t>
      </w:r>
      <w:r w:rsidRPr="0085065D">
        <w:rPr>
          <w:rFonts w:ascii="Tahoma" w:hAnsi="Tahoma" w:cs="Tahoma"/>
        </w:rPr>
        <w:t>).</w:t>
      </w:r>
    </w:p>
    <w:p w:rsidR="00AF030F" w:rsidRPr="0085065D" w:rsidRDefault="00AF030F" w:rsidP="001B71EB">
      <w:pPr>
        <w:keepNext/>
        <w:jc w:val="both"/>
        <w:rPr>
          <w:rFonts w:eastAsia="Calibri" w:cs="Tahoma"/>
          <w:sz w:val="20"/>
          <w:szCs w:val="20"/>
          <w:lang w:eastAsia="en-US"/>
        </w:rPr>
      </w:pPr>
    </w:p>
    <w:p w:rsidR="00F43852" w:rsidRPr="0085065D" w:rsidRDefault="008B54A8" w:rsidP="001B71EB">
      <w:pPr>
        <w:keepNext/>
        <w:jc w:val="both"/>
        <w:rPr>
          <w:rFonts w:eastAsia="Calibri" w:cs="Tahoma"/>
          <w:sz w:val="20"/>
          <w:szCs w:val="20"/>
          <w:lang w:eastAsia="en-US"/>
        </w:rPr>
      </w:pPr>
      <w:r w:rsidRPr="0085065D">
        <w:rPr>
          <w:rFonts w:eastAsia="Calibri" w:cs="Tahoma"/>
          <w:sz w:val="20"/>
          <w:szCs w:val="20"/>
          <w:lang w:eastAsia="en-US"/>
        </w:rPr>
        <w:t>Predmet javnega naročila je rekonstrukcija strehe na 4. arkadi in loggi 2 Plečnikovih tržnicah. Na novo se prekrije streha na četrti arkadi z novimi Plečnikovimi strešniki, ki so last naročnika, izvede se le prevoz od skladišča proizvajalca (Dobruška vas) do gradbišča ter vgradnja le-teh. Izvede se nova sekundarna kritina. Zaradi prevelikega povesa se škarniki ustrezno ojačajo. Izvede se statična sanacija ostrešja z jeklenim zavetrovanjem. Izvede se nova izolacija na vrhu stropa ter uredi pohodno površino. Ustrezno se ojačajo stebri in izvede vertikalna ojačitev. Na novo se izdela strelovod na strehi. Fasada se sanira lokalno.</w:t>
      </w:r>
      <w:r w:rsidR="00666D9C" w:rsidRPr="0085065D">
        <w:rPr>
          <w:rFonts w:eastAsia="Calibri" w:cs="Tahoma"/>
          <w:sz w:val="20"/>
          <w:szCs w:val="20"/>
          <w:lang w:eastAsia="en-US"/>
        </w:rPr>
        <w:t xml:space="preserve"> Rok izvedbe vseh del je 15. november 2018.</w:t>
      </w:r>
    </w:p>
    <w:p w:rsidR="00976BC8" w:rsidRPr="0085065D" w:rsidRDefault="00976BC8" w:rsidP="001B71EB">
      <w:pPr>
        <w:keepNext/>
        <w:jc w:val="both"/>
        <w:rPr>
          <w:rFonts w:eastAsiaTheme="minorHAnsi" w:cs="Tahoma"/>
          <w:sz w:val="20"/>
          <w:szCs w:val="20"/>
          <w:lang w:eastAsia="en-US"/>
        </w:rPr>
      </w:pPr>
    </w:p>
    <w:p w:rsidR="00BE343C" w:rsidRPr="0085065D" w:rsidRDefault="00BE343C" w:rsidP="001B71EB">
      <w:pPr>
        <w:keepNext/>
        <w:jc w:val="both"/>
        <w:rPr>
          <w:rFonts w:eastAsia="Calibri" w:cs="Tahoma"/>
          <w:sz w:val="20"/>
          <w:szCs w:val="20"/>
          <w:lang w:eastAsia="en-US"/>
        </w:rPr>
      </w:pPr>
      <w:r w:rsidRPr="0085065D">
        <w:rPr>
          <w:rFonts w:eastAsia="Calibri" w:cs="Tahoma"/>
          <w:sz w:val="20"/>
          <w:szCs w:val="20"/>
          <w:lang w:eastAsia="en-US"/>
        </w:rPr>
        <w:t>Garancijski rok za izvedena pogod</w:t>
      </w:r>
      <w:r w:rsidR="00876D24" w:rsidRPr="0085065D">
        <w:rPr>
          <w:rFonts w:eastAsia="Calibri" w:cs="Tahoma"/>
          <w:sz w:val="20"/>
          <w:szCs w:val="20"/>
          <w:lang w:eastAsia="en-US"/>
        </w:rPr>
        <w:t>bena dela ne sme biti krajši od</w:t>
      </w:r>
      <w:r w:rsidRPr="0085065D">
        <w:rPr>
          <w:rFonts w:eastAsia="Calibri" w:cs="Tahoma"/>
          <w:sz w:val="20"/>
          <w:szCs w:val="20"/>
          <w:lang w:eastAsia="en-US"/>
        </w:rPr>
        <w:t xml:space="preserve"> pet (5) let in prične teči od dneva zapisniškega prevzema opravljenih del.</w:t>
      </w:r>
    </w:p>
    <w:p w:rsidR="00BE343C" w:rsidRPr="0085065D" w:rsidRDefault="00BE343C" w:rsidP="001B71EB">
      <w:pPr>
        <w:keepNext/>
        <w:jc w:val="both"/>
        <w:rPr>
          <w:rFonts w:eastAsiaTheme="minorHAnsi" w:cs="Tahoma"/>
          <w:sz w:val="20"/>
          <w:szCs w:val="20"/>
          <w:lang w:eastAsia="en-US"/>
        </w:rPr>
      </w:pPr>
    </w:p>
    <w:p w:rsidR="008C3CBE" w:rsidRPr="0085065D" w:rsidRDefault="008C3CBE" w:rsidP="001B71EB">
      <w:pPr>
        <w:keepNext/>
        <w:jc w:val="both"/>
        <w:rPr>
          <w:rFonts w:eastAsiaTheme="minorHAnsi" w:cs="Tahoma"/>
          <w:sz w:val="20"/>
          <w:szCs w:val="20"/>
          <w:lang w:eastAsia="en-US"/>
        </w:rPr>
      </w:pPr>
    </w:p>
    <w:p w:rsidR="00201EFB" w:rsidRPr="0085065D" w:rsidRDefault="00201EFB" w:rsidP="001B71EB">
      <w:pPr>
        <w:keepNext/>
        <w:numPr>
          <w:ilvl w:val="0"/>
          <w:numId w:val="3"/>
        </w:numPr>
        <w:jc w:val="both"/>
        <w:rPr>
          <w:rFonts w:cs="Tahoma"/>
          <w:b/>
        </w:rPr>
      </w:pPr>
      <w:r w:rsidRPr="0085065D">
        <w:rPr>
          <w:rFonts w:cs="Tahoma"/>
          <w:b/>
        </w:rPr>
        <w:t xml:space="preserve">UGOTAVLJANJE SPOSOBNOSTI </w:t>
      </w:r>
      <w:r w:rsidR="008F4BD5" w:rsidRPr="0085065D">
        <w:rPr>
          <w:rFonts w:cs="Tahoma"/>
          <w:b/>
        </w:rPr>
        <w:t>PONUDNIK</w:t>
      </w:r>
      <w:r w:rsidR="00E13EB5" w:rsidRPr="0085065D">
        <w:rPr>
          <w:rFonts w:cs="Tahoma"/>
          <w:b/>
        </w:rPr>
        <w:t>A</w:t>
      </w:r>
      <w:r w:rsidRPr="0085065D">
        <w:rPr>
          <w:rFonts w:cs="Tahoma"/>
          <w:b/>
        </w:rPr>
        <w:t xml:space="preserve"> </w:t>
      </w:r>
    </w:p>
    <w:p w:rsidR="00D65A72" w:rsidRPr="0085065D" w:rsidRDefault="00D65A72" w:rsidP="001B71EB">
      <w:pPr>
        <w:keepNext/>
        <w:jc w:val="both"/>
        <w:rPr>
          <w:rFonts w:cs="Tahoma"/>
          <w:bCs/>
        </w:rPr>
      </w:pPr>
    </w:p>
    <w:p w:rsidR="00B61BE5" w:rsidRPr="0085065D" w:rsidRDefault="00B61BE5" w:rsidP="001B71EB">
      <w:pPr>
        <w:keepNext/>
        <w:jc w:val="both"/>
        <w:rPr>
          <w:rFonts w:cs="Tahoma"/>
          <w:bCs/>
          <w:sz w:val="20"/>
          <w:szCs w:val="20"/>
        </w:rPr>
      </w:pPr>
      <w:r w:rsidRPr="0085065D">
        <w:rPr>
          <w:rFonts w:cs="Tahoma"/>
          <w:bCs/>
          <w:sz w:val="20"/>
          <w:szCs w:val="20"/>
        </w:rPr>
        <w:t xml:space="preserve">Za ugotavljanje sposobnosti mora gospodarski subjekt izpolnjevati pogoje in zahteve skladno z določbami ZJN-3 in določbami razpisne dokumentacije. </w:t>
      </w:r>
    </w:p>
    <w:p w:rsidR="00B61BE5" w:rsidRPr="0085065D" w:rsidRDefault="00B61BE5" w:rsidP="001B71EB">
      <w:pPr>
        <w:keepNext/>
        <w:jc w:val="both"/>
        <w:rPr>
          <w:rFonts w:cs="Tahoma"/>
          <w:bCs/>
          <w:sz w:val="20"/>
          <w:szCs w:val="20"/>
        </w:rPr>
      </w:pPr>
    </w:p>
    <w:p w:rsidR="00B61BE5" w:rsidRPr="0085065D" w:rsidRDefault="00B61BE5" w:rsidP="001B71EB">
      <w:pPr>
        <w:keepNext/>
        <w:jc w:val="both"/>
        <w:rPr>
          <w:rFonts w:cs="Tahoma"/>
          <w:bCs/>
          <w:sz w:val="20"/>
          <w:szCs w:val="20"/>
        </w:rPr>
      </w:pPr>
      <w:r w:rsidRPr="0085065D">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85065D" w:rsidRDefault="00B61BE5" w:rsidP="001B71EB">
      <w:pPr>
        <w:keepNext/>
        <w:jc w:val="both"/>
        <w:rPr>
          <w:rFonts w:cs="Tahoma"/>
          <w:bCs/>
          <w:sz w:val="20"/>
          <w:szCs w:val="20"/>
        </w:rPr>
      </w:pPr>
    </w:p>
    <w:p w:rsidR="00B61BE5" w:rsidRPr="0085065D" w:rsidRDefault="00B61BE5" w:rsidP="001B71EB">
      <w:pPr>
        <w:keepNext/>
        <w:jc w:val="both"/>
        <w:rPr>
          <w:rFonts w:cs="Tahoma"/>
          <w:bCs/>
          <w:sz w:val="20"/>
          <w:szCs w:val="20"/>
        </w:rPr>
      </w:pPr>
      <w:r w:rsidRPr="0085065D">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0A4D00" w:rsidRPr="0085065D" w:rsidRDefault="000A4D00" w:rsidP="001B71EB">
      <w:pPr>
        <w:keepNext/>
        <w:jc w:val="both"/>
        <w:rPr>
          <w:rFonts w:cs="Tahoma"/>
          <w:bCs/>
          <w:sz w:val="20"/>
          <w:szCs w:val="20"/>
        </w:rPr>
      </w:pPr>
    </w:p>
    <w:p w:rsidR="009B14FB" w:rsidRPr="0085065D" w:rsidRDefault="000A4D00" w:rsidP="001B71EB">
      <w:pPr>
        <w:keepNext/>
        <w:jc w:val="both"/>
        <w:rPr>
          <w:rFonts w:cs="Tahoma"/>
          <w:bCs/>
          <w:sz w:val="20"/>
          <w:szCs w:val="20"/>
        </w:rPr>
      </w:pPr>
      <w:r w:rsidRPr="0085065D">
        <w:rPr>
          <w:rFonts w:cs="Tahoma"/>
          <w:bCs/>
          <w:sz w:val="20"/>
          <w:szCs w:val="20"/>
        </w:rPr>
        <w:t>Gospodarski subjekt s podpisom Priloge 3/1 oziroma 3/2 soglaša, da lahko naročnik v zvezi z oddajo predmetnega javnega naročila pridobi podatke za preveritev ponudbe v skladu z 89. členom ZJN-3 v enotnem informacijskem sistemu – eDosje iz de</w:t>
      </w:r>
      <w:r w:rsidR="009B14FB" w:rsidRPr="0085065D">
        <w:rPr>
          <w:rFonts w:cs="Tahoma"/>
          <w:bCs/>
          <w:sz w:val="20"/>
          <w:szCs w:val="20"/>
        </w:rPr>
        <w:t>vetega odstavka 77. člena ZJN-3 in od Ministrstva za pravosodje pridobi potrdilo iz kazenske evidence.</w:t>
      </w:r>
    </w:p>
    <w:p w:rsidR="00876D24" w:rsidRPr="0085065D" w:rsidRDefault="00876D24" w:rsidP="001B71EB">
      <w:pPr>
        <w:keepNext/>
        <w:jc w:val="both"/>
        <w:rPr>
          <w:rFonts w:cs="Tahoma"/>
          <w:bCs/>
          <w:sz w:val="20"/>
          <w:szCs w:val="20"/>
        </w:rPr>
      </w:pPr>
    </w:p>
    <w:p w:rsidR="00D65A72" w:rsidRPr="0085065D" w:rsidRDefault="00D65A72" w:rsidP="001B71EB">
      <w:pPr>
        <w:keepNext/>
        <w:numPr>
          <w:ilvl w:val="1"/>
          <w:numId w:val="3"/>
        </w:numPr>
        <w:jc w:val="both"/>
        <w:rPr>
          <w:rFonts w:cs="Tahoma"/>
          <w:b/>
          <w:bCs/>
          <w:sz w:val="20"/>
          <w:szCs w:val="20"/>
        </w:rPr>
      </w:pPr>
      <w:r w:rsidRPr="0085065D">
        <w:rPr>
          <w:rFonts w:cs="Tahoma"/>
          <w:b/>
          <w:bCs/>
          <w:sz w:val="20"/>
          <w:szCs w:val="20"/>
        </w:rPr>
        <w:lastRenderedPageBreak/>
        <w:t>Razlogi za izključitev</w:t>
      </w:r>
      <w:r w:rsidRPr="0085065D">
        <w:rPr>
          <w:rFonts w:cs="Tahoma"/>
          <w:b/>
          <w:bCs/>
          <w:sz w:val="20"/>
          <w:szCs w:val="20"/>
        </w:rPr>
        <w:tab/>
      </w:r>
    </w:p>
    <w:p w:rsidR="00D65A72" w:rsidRPr="0085065D" w:rsidRDefault="00D65A72" w:rsidP="001B71EB">
      <w:pPr>
        <w:keepNext/>
        <w:jc w:val="both"/>
        <w:rPr>
          <w:rFonts w:cs="Tahoma"/>
          <w:bCs/>
          <w:sz w:val="20"/>
          <w:szCs w:val="20"/>
        </w:rPr>
      </w:pPr>
    </w:p>
    <w:p w:rsidR="00D65A72" w:rsidRPr="0085065D" w:rsidRDefault="00D65A72" w:rsidP="001B71EB">
      <w:pPr>
        <w:keepNext/>
        <w:jc w:val="both"/>
        <w:rPr>
          <w:rFonts w:cs="Tahoma"/>
          <w:sz w:val="20"/>
          <w:szCs w:val="20"/>
        </w:rPr>
      </w:pPr>
      <w:r w:rsidRPr="0085065D">
        <w:rPr>
          <w:rFonts w:cs="Tahoma"/>
          <w:b/>
          <w:bCs/>
          <w:sz w:val="20"/>
          <w:szCs w:val="20"/>
        </w:rPr>
        <w:t>A:</w:t>
      </w:r>
      <w:r w:rsidRPr="0085065D">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85065D">
        <w:rPr>
          <w:rFonts w:cs="Tahoma"/>
          <w:bCs/>
          <w:sz w:val="20"/>
          <w:szCs w:val="20"/>
        </w:rPr>
        <w:t>v 1. odstavku 75. člena ZJN-3 oziroma v Kazenskem zakoniku (Uradni list RS, št. 50/12 – uradno prečiščeno besedilo</w:t>
      </w:r>
      <w:r w:rsidR="00862CAC" w:rsidRPr="0085065D">
        <w:rPr>
          <w:rFonts w:cs="Tahoma"/>
          <w:bCs/>
          <w:sz w:val="20"/>
          <w:szCs w:val="20"/>
        </w:rPr>
        <w:t>, 6/16 – popr.</w:t>
      </w:r>
      <w:r w:rsidR="00FD6450" w:rsidRPr="0085065D">
        <w:rPr>
          <w:rFonts w:cs="Tahoma"/>
          <w:bCs/>
          <w:sz w:val="20"/>
          <w:szCs w:val="20"/>
        </w:rPr>
        <w:t>,</w:t>
      </w:r>
      <w:r w:rsidRPr="0085065D">
        <w:rPr>
          <w:rFonts w:cs="Tahoma"/>
          <w:bCs/>
          <w:sz w:val="20"/>
          <w:szCs w:val="20"/>
        </w:rPr>
        <w:t xml:space="preserve"> 54/15</w:t>
      </w:r>
      <w:r w:rsidR="00FD6450" w:rsidRPr="0085065D">
        <w:rPr>
          <w:rFonts w:cs="Tahoma"/>
          <w:bCs/>
          <w:sz w:val="20"/>
          <w:szCs w:val="20"/>
        </w:rPr>
        <w:t xml:space="preserve"> in 38/16</w:t>
      </w:r>
      <w:r w:rsidRPr="0085065D">
        <w:rPr>
          <w:rFonts w:cs="Tahoma"/>
          <w:bCs/>
          <w:sz w:val="20"/>
          <w:szCs w:val="20"/>
        </w:rPr>
        <w:t>; KZ-1).</w:t>
      </w:r>
    </w:p>
    <w:p w:rsidR="00D65A72" w:rsidRPr="0085065D" w:rsidRDefault="00D65A72" w:rsidP="001B71EB">
      <w:pPr>
        <w:keepNext/>
        <w:jc w:val="both"/>
        <w:rPr>
          <w:rFonts w:cs="Tahoma"/>
          <w:sz w:val="20"/>
          <w:szCs w:val="20"/>
        </w:rPr>
      </w:pPr>
    </w:p>
    <w:p w:rsidR="00D65A72" w:rsidRPr="0085065D" w:rsidRDefault="00D65A72" w:rsidP="001B71EB">
      <w:pPr>
        <w:keepNext/>
        <w:jc w:val="both"/>
        <w:rPr>
          <w:rFonts w:cs="Tahoma"/>
          <w:sz w:val="20"/>
          <w:szCs w:val="20"/>
        </w:rPr>
      </w:pPr>
      <w:r w:rsidRPr="0085065D">
        <w:rPr>
          <w:rFonts w:cs="Tahoma"/>
          <w:b/>
          <w:bCs/>
          <w:sz w:val="20"/>
          <w:szCs w:val="20"/>
        </w:rPr>
        <w:t>B:</w:t>
      </w:r>
      <w:r w:rsidRPr="0085065D">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85065D">
        <w:rPr>
          <w:rFonts w:cs="Tahoma"/>
          <w:sz w:val="20"/>
          <w:szCs w:val="20"/>
        </w:rPr>
        <w:t>ponudbe</w:t>
      </w:r>
      <w:r w:rsidRPr="0085065D">
        <w:rPr>
          <w:rFonts w:cs="Tahoma"/>
          <w:sz w:val="20"/>
          <w:szCs w:val="20"/>
        </w:rPr>
        <w:t xml:space="preserve"> znaša 50 eurov ali več. Šteje se, da gospodarski subjekt ne izpolnjuje obveznosti iz prejšnjega stavka tudi, če na dan oddaje ponudbe ali </w:t>
      </w:r>
      <w:r w:rsidR="00807EF9" w:rsidRPr="0085065D">
        <w:rPr>
          <w:rFonts w:cs="Tahoma"/>
          <w:sz w:val="20"/>
          <w:szCs w:val="20"/>
        </w:rPr>
        <w:t>ponudbe</w:t>
      </w:r>
      <w:r w:rsidRPr="0085065D">
        <w:rPr>
          <w:rFonts w:cs="Tahoma"/>
          <w:sz w:val="20"/>
          <w:szCs w:val="20"/>
        </w:rPr>
        <w:t xml:space="preserve"> ni imel predloženih vseh obračunov davčnih odtegljajev za dohodke iz delovnega razmerja za obdobje zadnjih petih let do dne oddaje ponudbe ali </w:t>
      </w:r>
      <w:r w:rsidR="00807EF9" w:rsidRPr="0085065D">
        <w:rPr>
          <w:rFonts w:cs="Tahoma"/>
          <w:sz w:val="20"/>
          <w:szCs w:val="20"/>
        </w:rPr>
        <w:t>ponudbe</w:t>
      </w:r>
      <w:r w:rsidRPr="0085065D">
        <w:rPr>
          <w:rFonts w:cs="Tahoma"/>
          <w:sz w:val="20"/>
          <w:szCs w:val="20"/>
        </w:rPr>
        <w:t>.</w:t>
      </w:r>
    </w:p>
    <w:p w:rsidR="00D65A72" w:rsidRPr="0085065D" w:rsidRDefault="00D65A72" w:rsidP="001B71EB">
      <w:pPr>
        <w:keepNext/>
        <w:jc w:val="both"/>
        <w:rPr>
          <w:rFonts w:cs="Tahoma"/>
          <w:sz w:val="20"/>
          <w:szCs w:val="20"/>
        </w:rPr>
      </w:pPr>
    </w:p>
    <w:p w:rsidR="00D65A72" w:rsidRPr="0085065D" w:rsidRDefault="00D65A72" w:rsidP="001B71EB">
      <w:pPr>
        <w:keepNext/>
        <w:spacing w:after="120"/>
        <w:jc w:val="both"/>
        <w:rPr>
          <w:rFonts w:cs="Tahoma"/>
          <w:sz w:val="20"/>
          <w:szCs w:val="20"/>
        </w:rPr>
      </w:pPr>
      <w:r w:rsidRPr="0085065D">
        <w:rPr>
          <w:rFonts w:cs="Tahoma"/>
          <w:b/>
          <w:bCs/>
          <w:sz w:val="20"/>
          <w:szCs w:val="20"/>
        </w:rPr>
        <w:t>C:</w:t>
      </w:r>
      <w:r w:rsidRPr="0085065D">
        <w:rPr>
          <w:rFonts w:cs="Tahoma"/>
          <w:sz w:val="20"/>
          <w:szCs w:val="20"/>
        </w:rPr>
        <w:t xml:space="preserve"> Naročnik bo iz sodelovanja v postopku javnega naročanja izključil gospodarski subjekt:</w:t>
      </w:r>
    </w:p>
    <w:p w:rsidR="00D65A72" w:rsidRPr="0085065D" w:rsidRDefault="00D65A72" w:rsidP="001B71EB">
      <w:pPr>
        <w:keepNext/>
        <w:spacing w:after="60"/>
        <w:jc w:val="both"/>
        <w:rPr>
          <w:rFonts w:cs="Tahoma"/>
          <w:sz w:val="20"/>
          <w:szCs w:val="18"/>
        </w:rPr>
      </w:pPr>
      <w:r w:rsidRPr="0085065D">
        <w:rPr>
          <w:rFonts w:cs="Tahoma"/>
          <w:sz w:val="20"/>
          <w:szCs w:val="20"/>
        </w:rPr>
        <w:tab/>
      </w:r>
      <w:r w:rsidRPr="0085065D">
        <w:rPr>
          <w:rFonts w:cs="Tahoma"/>
          <w:b/>
          <w:sz w:val="20"/>
          <w:szCs w:val="20"/>
        </w:rPr>
        <w:t>a)</w:t>
      </w:r>
      <w:r w:rsidRPr="0085065D">
        <w:rPr>
          <w:rFonts w:cs="Tahoma"/>
          <w:sz w:val="20"/>
          <w:szCs w:val="20"/>
        </w:rPr>
        <w:t xml:space="preserve"> če je ta na dan, ko poteče rok za oddajo ponudb ali </w:t>
      </w:r>
      <w:r w:rsidR="00807EF9" w:rsidRPr="0085065D">
        <w:rPr>
          <w:rFonts w:cs="Tahoma"/>
          <w:sz w:val="20"/>
          <w:szCs w:val="20"/>
        </w:rPr>
        <w:t>ponudb</w:t>
      </w:r>
      <w:r w:rsidRPr="0085065D">
        <w:rPr>
          <w:rFonts w:cs="Tahoma"/>
          <w:sz w:val="20"/>
          <w:szCs w:val="20"/>
        </w:rPr>
        <w:t xml:space="preserve">, izločen iz postopkov oddaje javnih </w:t>
      </w:r>
      <w:r w:rsidRPr="0085065D">
        <w:rPr>
          <w:rFonts w:cs="Tahoma"/>
          <w:sz w:val="20"/>
          <w:szCs w:val="20"/>
        </w:rPr>
        <w:tab/>
        <w:t xml:space="preserve">naročil </w:t>
      </w:r>
      <w:r w:rsidRPr="0085065D">
        <w:rPr>
          <w:rFonts w:cs="Tahoma"/>
          <w:sz w:val="20"/>
          <w:szCs w:val="18"/>
        </w:rPr>
        <w:t>zaradi uvrstitve v evidenco gospodarskih subjektov z negativnimi referencami,</w:t>
      </w:r>
    </w:p>
    <w:p w:rsidR="00D65A72" w:rsidRPr="0085065D" w:rsidRDefault="00D65A72" w:rsidP="001B71EB">
      <w:pPr>
        <w:keepNext/>
        <w:jc w:val="both"/>
        <w:rPr>
          <w:rFonts w:cs="Tahoma"/>
          <w:sz w:val="20"/>
          <w:szCs w:val="20"/>
        </w:rPr>
      </w:pPr>
      <w:r w:rsidRPr="0085065D">
        <w:rPr>
          <w:rFonts w:cs="Tahoma"/>
          <w:sz w:val="20"/>
          <w:szCs w:val="20"/>
        </w:rPr>
        <w:tab/>
      </w:r>
      <w:r w:rsidRPr="0085065D">
        <w:rPr>
          <w:rFonts w:cs="Tahoma"/>
          <w:b/>
          <w:sz w:val="20"/>
          <w:szCs w:val="20"/>
        </w:rPr>
        <w:t>b)</w:t>
      </w:r>
      <w:r w:rsidRPr="0085065D">
        <w:rPr>
          <w:rFonts w:cs="Tahoma"/>
          <w:sz w:val="20"/>
          <w:szCs w:val="20"/>
        </w:rPr>
        <w:t xml:space="preserve"> če mu je bila v zadnjih treh letih pred potekom roka za oddajo ponudb s pravnomočno odločbo </w:t>
      </w:r>
      <w:r w:rsidRPr="0085065D">
        <w:rPr>
          <w:rFonts w:cs="Tahoma"/>
          <w:sz w:val="20"/>
          <w:szCs w:val="20"/>
        </w:rPr>
        <w:tab/>
        <w:t xml:space="preserve">pristojnega organa Republike Slovenije ali druge države članice ali tretje države dvakrat izrečena </w:t>
      </w:r>
      <w:r w:rsidRPr="0085065D">
        <w:rPr>
          <w:rFonts w:cs="Tahoma"/>
          <w:sz w:val="20"/>
          <w:szCs w:val="20"/>
        </w:rPr>
        <w:tab/>
        <w:t>globa zaradi prekrška v zvezi s plačilom za delo.</w:t>
      </w:r>
    </w:p>
    <w:p w:rsidR="00CF1FD1" w:rsidRPr="0085065D" w:rsidRDefault="00CF1FD1" w:rsidP="001B71EB">
      <w:pPr>
        <w:keepNext/>
        <w:jc w:val="both"/>
        <w:rPr>
          <w:rFonts w:cs="Tahoma"/>
          <w:sz w:val="20"/>
          <w:szCs w:val="20"/>
        </w:rPr>
      </w:pPr>
    </w:p>
    <w:p w:rsidR="00CF1FD1" w:rsidRPr="0085065D" w:rsidRDefault="00CF1FD1" w:rsidP="001B71EB">
      <w:pPr>
        <w:keepNext/>
        <w:jc w:val="both"/>
        <w:rPr>
          <w:rFonts w:cs="Tahoma"/>
          <w:sz w:val="20"/>
          <w:szCs w:val="20"/>
        </w:rPr>
      </w:pPr>
      <w:r w:rsidRPr="0085065D">
        <w:rPr>
          <w:rFonts w:cs="Tahoma"/>
          <w:b/>
          <w:sz w:val="20"/>
          <w:szCs w:val="20"/>
        </w:rPr>
        <w:t>D</w:t>
      </w:r>
      <w:r w:rsidRPr="0085065D">
        <w:rPr>
          <w:rFonts w:cs="Tahoma"/>
          <w:b/>
        </w:rPr>
        <w:t>:</w:t>
      </w:r>
      <w:r w:rsidRPr="0085065D">
        <w:rPr>
          <w:rFonts w:cs="Tahoma"/>
        </w:rPr>
        <w:t xml:space="preserve"> </w:t>
      </w:r>
      <w:r w:rsidRPr="0085065D">
        <w:rPr>
          <w:rFonts w:cs="Tahoma"/>
          <w:sz w:val="20"/>
          <w:szCs w:val="20"/>
        </w:rPr>
        <w:t>Naročnik bo iz sodelovanja v postopku javnega naročanja izključil gospodarski subjekt, če lahko naročnik ponudniku na kakršen koli način izkaže kršitev obveznosti iz drugega odstavka 3. člena ZJN-3.</w:t>
      </w:r>
    </w:p>
    <w:p w:rsidR="00CF1FD1" w:rsidRPr="0085065D" w:rsidRDefault="00CF1FD1" w:rsidP="001B71EB">
      <w:pPr>
        <w:keepNext/>
        <w:jc w:val="both"/>
        <w:rPr>
          <w:rFonts w:cs="Tahoma"/>
          <w:sz w:val="20"/>
          <w:szCs w:val="20"/>
        </w:rPr>
      </w:pPr>
    </w:p>
    <w:p w:rsidR="00B61BE5" w:rsidRPr="0085065D" w:rsidRDefault="00B61BE5" w:rsidP="001B71EB">
      <w:pPr>
        <w:keepNext/>
        <w:jc w:val="both"/>
        <w:rPr>
          <w:rFonts w:cs="Tahoma"/>
          <w:b/>
          <w:sz w:val="20"/>
          <w:szCs w:val="20"/>
          <w:u w:val="single"/>
        </w:rPr>
      </w:pPr>
      <w:r w:rsidRPr="0085065D">
        <w:rPr>
          <w:rFonts w:cs="Tahoma"/>
          <w:b/>
          <w:sz w:val="20"/>
          <w:szCs w:val="20"/>
        </w:rPr>
        <w:t>Zgoraj navedeni pogoji veljajo tudi za posamezne člane skupine ponudnikov v okviru skupne ponudbe in za vse v ponudbi navedene podizvajalce.</w:t>
      </w:r>
      <w:r w:rsidRPr="0085065D">
        <w:rPr>
          <w:rFonts w:cs="Tahoma"/>
          <w:b/>
          <w:sz w:val="20"/>
          <w:szCs w:val="20"/>
          <w:u w:val="single"/>
        </w:rPr>
        <w:t xml:space="preserve"> </w:t>
      </w:r>
    </w:p>
    <w:p w:rsidR="00B61BE5" w:rsidRPr="0085065D" w:rsidRDefault="00B61BE5" w:rsidP="001B71EB">
      <w:pPr>
        <w:keepNext/>
        <w:jc w:val="both"/>
        <w:rPr>
          <w:rFonts w:cs="Tahoma"/>
          <w:b/>
          <w:sz w:val="20"/>
          <w:szCs w:val="20"/>
          <w:u w:val="single"/>
        </w:rPr>
      </w:pPr>
    </w:p>
    <w:p w:rsidR="00B61BE5" w:rsidRPr="0085065D" w:rsidRDefault="00B61BE5" w:rsidP="001B71EB">
      <w:pPr>
        <w:keepNext/>
        <w:jc w:val="both"/>
        <w:rPr>
          <w:rFonts w:cs="Tahoma"/>
          <w:b/>
          <w:bCs/>
          <w:sz w:val="20"/>
          <w:szCs w:val="20"/>
        </w:rPr>
      </w:pPr>
      <w:r w:rsidRPr="0085065D">
        <w:rPr>
          <w:rFonts w:cs="Tahoma"/>
          <w:b/>
          <w:bCs/>
          <w:sz w:val="20"/>
          <w:szCs w:val="20"/>
        </w:rPr>
        <w:t>V kolikor gospodarski subjekt glede pogojev v zvezi z ekonomskim in finančnim položajem ter tehnično in strokovno sposobnostjo, v skladu z 81. členom ZJN-3,</w:t>
      </w:r>
      <w:r w:rsidRPr="0085065D">
        <w:rPr>
          <w:rFonts w:cs="Tahoma"/>
          <w:bCs/>
          <w:sz w:val="20"/>
          <w:szCs w:val="20"/>
        </w:rPr>
        <w:t xml:space="preserve"> </w:t>
      </w:r>
      <w:r w:rsidRPr="0085065D">
        <w:rPr>
          <w:rFonts w:cs="Tahoma"/>
          <w:b/>
          <w:bCs/>
          <w:sz w:val="20"/>
          <w:szCs w:val="20"/>
        </w:rPr>
        <w:t>uporabi zmogljivosti drugih subjektov, morajo zgoraj navedene pogoje izpolnjevati tudi subjekti, katerih zmogljivosti uporablja gospodarski subjekt.</w:t>
      </w:r>
    </w:p>
    <w:p w:rsidR="00656ACD" w:rsidRPr="0085065D" w:rsidRDefault="00656ACD" w:rsidP="001B71EB">
      <w:pPr>
        <w:keepNext/>
        <w:jc w:val="both"/>
        <w:rPr>
          <w:rFonts w:cs="Tahoma"/>
          <w:b/>
          <w:sz w:val="20"/>
          <w:szCs w:val="20"/>
        </w:rPr>
      </w:pPr>
    </w:p>
    <w:p w:rsidR="00D65A72" w:rsidRPr="0085065D" w:rsidRDefault="00656ACD" w:rsidP="001B71EB">
      <w:pPr>
        <w:keepNext/>
        <w:jc w:val="both"/>
        <w:rPr>
          <w:rFonts w:cs="Tahoma"/>
          <w:b/>
          <w:sz w:val="20"/>
          <w:szCs w:val="20"/>
        </w:rPr>
      </w:pPr>
      <w:r w:rsidRPr="0085065D">
        <w:rPr>
          <w:rFonts w:cs="Tahoma"/>
          <w:b/>
          <w:sz w:val="20"/>
          <w:szCs w:val="20"/>
        </w:rPr>
        <w:t>DOKAZILO</w:t>
      </w:r>
      <w:r w:rsidR="00D65A72" w:rsidRPr="0085065D">
        <w:rPr>
          <w:rFonts w:cs="Tahoma"/>
          <w:b/>
          <w:sz w:val="20"/>
          <w:szCs w:val="20"/>
        </w:rPr>
        <w:t>:</w:t>
      </w:r>
    </w:p>
    <w:p w:rsidR="00B61BE5" w:rsidRPr="0085065D" w:rsidRDefault="00B61BE5" w:rsidP="001B71EB">
      <w:pPr>
        <w:keepNext/>
        <w:spacing w:after="120"/>
        <w:jc w:val="both"/>
        <w:rPr>
          <w:rFonts w:cs="Tahoma"/>
          <w:sz w:val="20"/>
          <w:szCs w:val="20"/>
        </w:rPr>
      </w:pPr>
      <w:r w:rsidRPr="0085065D">
        <w:rPr>
          <w:rFonts w:cs="Tahoma"/>
          <w:sz w:val="20"/>
          <w:szCs w:val="20"/>
        </w:rPr>
        <w:t>Gospodarski subjekt izkaže izpolnjevanje teh pogojev s podpisom in s predložitvijo naslednjih prilog:</w:t>
      </w:r>
    </w:p>
    <w:p w:rsidR="00B61BE5" w:rsidRPr="0085065D" w:rsidRDefault="00B61BE5" w:rsidP="00455C28">
      <w:pPr>
        <w:keepNext/>
        <w:numPr>
          <w:ilvl w:val="0"/>
          <w:numId w:val="9"/>
        </w:numPr>
        <w:ind w:left="714" w:hanging="357"/>
        <w:jc w:val="both"/>
        <w:rPr>
          <w:rFonts w:cs="Tahoma"/>
          <w:sz w:val="20"/>
          <w:szCs w:val="20"/>
        </w:rPr>
      </w:pPr>
      <w:r w:rsidRPr="0085065D">
        <w:rPr>
          <w:rFonts w:cs="Tahoma"/>
          <w:sz w:val="20"/>
          <w:szCs w:val="20"/>
        </w:rPr>
        <w:t xml:space="preserve">Priloga 3/1: »Izjava o izpolnjevanju sposobnosti ponudnika/partnerja«, </w:t>
      </w:r>
    </w:p>
    <w:p w:rsidR="00B61BE5" w:rsidRPr="0085065D" w:rsidRDefault="00B61BE5" w:rsidP="00455C28">
      <w:pPr>
        <w:keepNext/>
        <w:numPr>
          <w:ilvl w:val="0"/>
          <w:numId w:val="9"/>
        </w:numPr>
        <w:ind w:left="714" w:hanging="357"/>
        <w:jc w:val="both"/>
        <w:rPr>
          <w:rFonts w:cs="Tahoma"/>
          <w:sz w:val="20"/>
          <w:szCs w:val="20"/>
        </w:rPr>
      </w:pPr>
      <w:r w:rsidRPr="0085065D">
        <w:rPr>
          <w:rFonts w:cs="Tahoma"/>
          <w:sz w:val="20"/>
          <w:szCs w:val="20"/>
        </w:rPr>
        <w:t>Priloga 3/2: »Izjava o izpolnjevanju sposobnosti podizvajalca/drugega subjekta«,</w:t>
      </w:r>
    </w:p>
    <w:p w:rsidR="00B61BE5" w:rsidRPr="0085065D" w:rsidRDefault="00B61BE5" w:rsidP="00455C28">
      <w:pPr>
        <w:keepNext/>
        <w:numPr>
          <w:ilvl w:val="0"/>
          <w:numId w:val="9"/>
        </w:numPr>
        <w:ind w:left="714" w:hanging="357"/>
        <w:jc w:val="both"/>
        <w:rPr>
          <w:rFonts w:cs="Tahoma"/>
          <w:sz w:val="20"/>
          <w:szCs w:val="20"/>
        </w:rPr>
      </w:pPr>
      <w:r w:rsidRPr="0085065D">
        <w:rPr>
          <w:rFonts w:cs="Tahoma"/>
          <w:sz w:val="20"/>
          <w:szCs w:val="20"/>
        </w:rPr>
        <w:t>Priloga 3/3: »Izjava fizične osebe«.</w:t>
      </w:r>
    </w:p>
    <w:p w:rsidR="00D40547" w:rsidRPr="0085065D" w:rsidRDefault="00D40547" w:rsidP="001B71EB">
      <w:pPr>
        <w:keepNext/>
        <w:jc w:val="both"/>
        <w:rPr>
          <w:rFonts w:cs="Tahoma"/>
          <w:b/>
          <w:sz w:val="20"/>
          <w:szCs w:val="20"/>
        </w:rPr>
      </w:pPr>
    </w:p>
    <w:p w:rsidR="00D65A72" w:rsidRPr="0085065D" w:rsidRDefault="00221222" w:rsidP="001B71EB">
      <w:pPr>
        <w:keepNext/>
        <w:numPr>
          <w:ilvl w:val="1"/>
          <w:numId w:val="3"/>
        </w:numPr>
        <w:jc w:val="both"/>
        <w:rPr>
          <w:rFonts w:cs="Tahoma"/>
          <w:b/>
          <w:bCs/>
          <w:sz w:val="20"/>
          <w:szCs w:val="20"/>
        </w:rPr>
      </w:pPr>
      <w:r w:rsidRPr="0085065D">
        <w:rPr>
          <w:rFonts w:cs="Tahoma"/>
          <w:b/>
          <w:bCs/>
          <w:sz w:val="20"/>
          <w:szCs w:val="20"/>
        </w:rPr>
        <w:t xml:space="preserve">Pogoji za sodelovanje  </w:t>
      </w:r>
    </w:p>
    <w:p w:rsidR="00221222" w:rsidRPr="0085065D" w:rsidRDefault="00221222" w:rsidP="001B71EB">
      <w:pPr>
        <w:keepNext/>
        <w:jc w:val="both"/>
        <w:rPr>
          <w:rFonts w:cs="Tahoma"/>
          <w:b/>
          <w:bCs/>
          <w:sz w:val="20"/>
          <w:szCs w:val="20"/>
        </w:rPr>
      </w:pPr>
    </w:p>
    <w:p w:rsidR="00B61BE5" w:rsidRPr="0085065D" w:rsidRDefault="00B61BE5" w:rsidP="001B71EB">
      <w:pPr>
        <w:keepNext/>
        <w:jc w:val="both"/>
        <w:rPr>
          <w:rFonts w:cs="Tahoma"/>
          <w:b/>
          <w:bCs/>
          <w:sz w:val="20"/>
          <w:szCs w:val="20"/>
        </w:rPr>
      </w:pPr>
      <w:r w:rsidRPr="0085065D">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ED3FC1" w:rsidRPr="0085065D" w:rsidRDefault="00ED3FC1" w:rsidP="001B71EB">
      <w:pPr>
        <w:keepNext/>
        <w:jc w:val="both"/>
        <w:rPr>
          <w:rFonts w:cs="Tahoma"/>
          <w:b/>
          <w:bCs/>
          <w:sz w:val="20"/>
          <w:szCs w:val="20"/>
        </w:rPr>
      </w:pPr>
    </w:p>
    <w:p w:rsidR="00221222" w:rsidRPr="0085065D" w:rsidRDefault="00221222" w:rsidP="001B71EB">
      <w:pPr>
        <w:keepNext/>
        <w:numPr>
          <w:ilvl w:val="2"/>
          <w:numId w:val="3"/>
        </w:numPr>
        <w:jc w:val="both"/>
        <w:rPr>
          <w:rFonts w:cs="Tahoma"/>
          <w:b/>
          <w:bCs/>
          <w:sz w:val="20"/>
          <w:szCs w:val="20"/>
        </w:rPr>
      </w:pPr>
      <w:r w:rsidRPr="0085065D">
        <w:rPr>
          <w:rFonts w:cs="Tahoma"/>
          <w:b/>
          <w:bCs/>
          <w:sz w:val="20"/>
          <w:szCs w:val="20"/>
        </w:rPr>
        <w:t>Ustreznost za opravljanje poklicne dejavnosti</w:t>
      </w:r>
    </w:p>
    <w:p w:rsidR="00221222" w:rsidRPr="0085065D" w:rsidRDefault="00221222" w:rsidP="001B71EB">
      <w:pPr>
        <w:keepNext/>
        <w:jc w:val="both"/>
        <w:rPr>
          <w:rFonts w:cs="Tahoma"/>
          <w:b/>
          <w:bCs/>
          <w:sz w:val="20"/>
          <w:szCs w:val="20"/>
        </w:rPr>
      </w:pPr>
    </w:p>
    <w:p w:rsidR="00B61BE5" w:rsidRPr="0085065D" w:rsidRDefault="00B61BE5" w:rsidP="001B71EB">
      <w:pPr>
        <w:keepNext/>
        <w:jc w:val="both"/>
        <w:rPr>
          <w:rFonts w:cs="Tahoma"/>
          <w:bCs/>
          <w:sz w:val="20"/>
          <w:szCs w:val="20"/>
        </w:rPr>
      </w:pPr>
      <w:r w:rsidRPr="0085065D">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85065D" w:rsidRDefault="00221222" w:rsidP="001B71EB">
      <w:pPr>
        <w:keepNext/>
        <w:jc w:val="both"/>
        <w:rPr>
          <w:rFonts w:cs="Tahoma"/>
          <w:b/>
          <w:bCs/>
          <w:sz w:val="20"/>
          <w:szCs w:val="20"/>
        </w:rPr>
      </w:pPr>
    </w:p>
    <w:p w:rsidR="00B61BE5" w:rsidRPr="0085065D" w:rsidRDefault="00B61BE5" w:rsidP="001B71EB">
      <w:pPr>
        <w:keepNext/>
        <w:jc w:val="both"/>
        <w:rPr>
          <w:rFonts w:cs="Tahoma"/>
          <w:bCs/>
          <w:sz w:val="20"/>
          <w:szCs w:val="20"/>
        </w:rPr>
      </w:pPr>
      <w:r w:rsidRPr="0085065D">
        <w:rPr>
          <w:rFonts w:cs="Tahoma"/>
          <w:bCs/>
          <w:sz w:val="20"/>
          <w:szCs w:val="20"/>
        </w:rPr>
        <w:lastRenderedPageBreak/>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85065D" w:rsidRDefault="00412B67" w:rsidP="001B71EB">
      <w:pPr>
        <w:keepNext/>
        <w:jc w:val="both"/>
        <w:rPr>
          <w:rFonts w:cs="Tahoma"/>
          <w:b/>
          <w:sz w:val="20"/>
          <w:szCs w:val="20"/>
        </w:rPr>
      </w:pPr>
    </w:p>
    <w:p w:rsidR="00ED3FC1" w:rsidRPr="0085065D" w:rsidRDefault="00ED3FC1" w:rsidP="001B71EB">
      <w:pPr>
        <w:keepNext/>
        <w:jc w:val="both"/>
        <w:rPr>
          <w:rFonts w:cs="Tahoma"/>
          <w:b/>
          <w:sz w:val="20"/>
          <w:szCs w:val="20"/>
          <w:u w:val="single"/>
        </w:rPr>
      </w:pPr>
      <w:r w:rsidRPr="0085065D">
        <w:rPr>
          <w:rFonts w:cs="Tahoma"/>
          <w:b/>
          <w:sz w:val="20"/>
          <w:szCs w:val="20"/>
        </w:rPr>
        <w:t xml:space="preserve">Zgoraj navedeni pogoji veljajo tudi za posamezne člane skupine ponudnikov v okviru skupne ponudbe, za vse v ponudbi navedene podizvajalce in za vse druge subjekte, katerih </w:t>
      </w:r>
      <w:r w:rsidRPr="0085065D">
        <w:rPr>
          <w:rFonts w:cs="Tahoma"/>
          <w:b/>
          <w:bCs/>
          <w:sz w:val="20"/>
          <w:szCs w:val="20"/>
        </w:rPr>
        <w:t>zmogljivosti uporablja gospodarski subjekt (ponudnik ali skupina ponudnikov).</w:t>
      </w:r>
    </w:p>
    <w:p w:rsidR="00ED3FC1" w:rsidRPr="0085065D" w:rsidRDefault="00ED3FC1" w:rsidP="001B71EB">
      <w:pPr>
        <w:keepNext/>
        <w:jc w:val="both"/>
        <w:rPr>
          <w:rFonts w:cs="Tahoma"/>
          <w:b/>
          <w:sz w:val="20"/>
          <w:szCs w:val="20"/>
        </w:rPr>
      </w:pPr>
    </w:p>
    <w:p w:rsidR="00EF4B43" w:rsidRPr="0085065D" w:rsidRDefault="00EF4B43" w:rsidP="001B71EB">
      <w:pPr>
        <w:keepNext/>
        <w:jc w:val="both"/>
        <w:rPr>
          <w:rFonts w:cs="Tahoma"/>
          <w:b/>
          <w:sz w:val="20"/>
          <w:szCs w:val="20"/>
        </w:rPr>
      </w:pPr>
      <w:r w:rsidRPr="0085065D">
        <w:rPr>
          <w:rFonts w:cs="Tahoma"/>
          <w:b/>
          <w:sz w:val="20"/>
          <w:szCs w:val="20"/>
        </w:rPr>
        <w:t>DOKAZILO:</w:t>
      </w:r>
    </w:p>
    <w:p w:rsidR="00B61BE5" w:rsidRPr="0085065D" w:rsidRDefault="00B61BE5" w:rsidP="001B71EB">
      <w:pPr>
        <w:keepNext/>
        <w:spacing w:after="120"/>
        <w:jc w:val="both"/>
        <w:rPr>
          <w:rFonts w:cs="Tahoma"/>
          <w:sz w:val="20"/>
          <w:szCs w:val="20"/>
        </w:rPr>
      </w:pPr>
      <w:r w:rsidRPr="0085065D">
        <w:rPr>
          <w:rFonts w:cs="Tahoma"/>
          <w:sz w:val="20"/>
          <w:szCs w:val="20"/>
        </w:rPr>
        <w:t>Gospodarski subjekt izkaže izpolnjevanje teh pogojev s podpisom in s predložitvijo naslednjih prilog:</w:t>
      </w:r>
    </w:p>
    <w:p w:rsidR="00B61BE5" w:rsidRPr="0085065D" w:rsidRDefault="00B61BE5" w:rsidP="00455C28">
      <w:pPr>
        <w:keepNext/>
        <w:numPr>
          <w:ilvl w:val="0"/>
          <w:numId w:val="9"/>
        </w:numPr>
        <w:ind w:left="714" w:hanging="357"/>
        <w:jc w:val="both"/>
        <w:rPr>
          <w:rFonts w:cs="Tahoma"/>
          <w:sz w:val="20"/>
          <w:szCs w:val="20"/>
        </w:rPr>
      </w:pPr>
      <w:r w:rsidRPr="0085065D">
        <w:rPr>
          <w:rFonts w:cs="Tahoma"/>
          <w:sz w:val="20"/>
          <w:szCs w:val="20"/>
        </w:rPr>
        <w:t xml:space="preserve">Priloga 3/1: »Izjava o izpolnjevanju sposobnosti ponudnika/partnerja«, </w:t>
      </w:r>
    </w:p>
    <w:p w:rsidR="00B61BE5" w:rsidRPr="0085065D" w:rsidRDefault="00B61BE5" w:rsidP="00455C28">
      <w:pPr>
        <w:keepNext/>
        <w:numPr>
          <w:ilvl w:val="0"/>
          <w:numId w:val="9"/>
        </w:numPr>
        <w:ind w:left="714" w:hanging="357"/>
        <w:jc w:val="both"/>
        <w:rPr>
          <w:rFonts w:cs="Tahoma"/>
          <w:sz w:val="20"/>
          <w:szCs w:val="20"/>
        </w:rPr>
      </w:pPr>
      <w:r w:rsidRPr="0085065D">
        <w:rPr>
          <w:rFonts w:cs="Tahoma"/>
          <w:sz w:val="20"/>
          <w:szCs w:val="20"/>
        </w:rPr>
        <w:t>Priloga 3/2: »Izjava o izpolnjevanju sposobnosti podizvajalca/drugega subjekta«,</w:t>
      </w:r>
    </w:p>
    <w:p w:rsidR="00221222" w:rsidRPr="0085065D" w:rsidRDefault="00B61BE5" w:rsidP="00455C28">
      <w:pPr>
        <w:keepNext/>
        <w:numPr>
          <w:ilvl w:val="0"/>
          <w:numId w:val="9"/>
        </w:numPr>
        <w:ind w:left="714" w:hanging="357"/>
        <w:jc w:val="both"/>
        <w:rPr>
          <w:rFonts w:cs="Tahoma"/>
          <w:sz w:val="20"/>
          <w:szCs w:val="20"/>
        </w:rPr>
      </w:pPr>
      <w:r w:rsidRPr="0085065D">
        <w:rPr>
          <w:rFonts w:cs="Tahoma"/>
          <w:sz w:val="20"/>
          <w:szCs w:val="20"/>
        </w:rPr>
        <w:t>ustrezna</w:t>
      </w:r>
      <w:r w:rsidR="00BF03EE" w:rsidRPr="0085065D">
        <w:rPr>
          <w:rFonts w:cs="Tahoma"/>
          <w:sz w:val="20"/>
          <w:szCs w:val="20"/>
        </w:rPr>
        <w:t xml:space="preserve"> dokazila, ki izkazuje izpolnjevanje zahteve iz drugega odstavka te točk</w:t>
      </w:r>
      <w:r w:rsidR="00A67AAD" w:rsidRPr="0085065D">
        <w:rPr>
          <w:rFonts w:cs="Tahoma"/>
          <w:sz w:val="20"/>
          <w:szCs w:val="20"/>
        </w:rPr>
        <w:t>e, v kolikor je</w:t>
      </w:r>
      <w:r w:rsidRPr="0085065D">
        <w:rPr>
          <w:rFonts w:cs="Tahoma"/>
          <w:sz w:val="20"/>
          <w:szCs w:val="20"/>
        </w:rPr>
        <w:t xml:space="preserve"> tak</w:t>
      </w:r>
      <w:r w:rsidR="00114B6E" w:rsidRPr="0085065D">
        <w:rPr>
          <w:rFonts w:cs="Tahoma"/>
          <w:sz w:val="20"/>
          <w:szCs w:val="20"/>
        </w:rPr>
        <w:t>o dovoljenje ali članstvo potreb</w:t>
      </w:r>
      <w:r w:rsidRPr="0085065D">
        <w:rPr>
          <w:rFonts w:cs="Tahoma"/>
          <w:sz w:val="20"/>
          <w:szCs w:val="20"/>
        </w:rPr>
        <w:t>no.</w:t>
      </w:r>
      <w:r w:rsidR="00A67AAD" w:rsidRPr="0085065D">
        <w:rPr>
          <w:rFonts w:cs="Tahoma"/>
          <w:sz w:val="20"/>
          <w:szCs w:val="20"/>
        </w:rPr>
        <w:t xml:space="preserve"> </w:t>
      </w:r>
    </w:p>
    <w:p w:rsidR="00253FE1" w:rsidRPr="0085065D" w:rsidRDefault="00253FE1" w:rsidP="001B71EB">
      <w:pPr>
        <w:keepNext/>
        <w:jc w:val="both"/>
        <w:rPr>
          <w:rFonts w:cs="Tahoma"/>
          <w:b/>
          <w:bCs/>
          <w:sz w:val="20"/>
          <w:szCs w:val="20"/>
        </w:rPr>
      </w:pPr>
    </w:p>
    <w:p w:rsidR="00221222" w:rsidRPr="0085065D" w:rsidRDefault="00EF4B43" w:rsidP="001B71EB">
      <w:pPr>
        <w:keepNext/>
        <w:numPr>
          <w:ilvl w:val="2"/>
          <w:numId w:val="3"/>
        </w:numPr>
        <w:jc w:val="both"/>
        <w:rPr>
          <w:rFonts w:cs="Tahoma"/>
          <w:b/>
          <w:bCs/>
          <w:sz w:val="20"/>
          <w:szCs w:val="20"/>
        </w:rPr>
      </w:pPr>
      <w:r w:rsidRPr="0085065D">
        <w:rPr>
          <w:rFonts w:cs="Tahoma"/>
          <w:b/>
          <w:bCs/>
          <w:sz w:val="20"/>
          <w:szCs w:val="20"/>
        </w:rPr>
        <w:t>Ekonomski in finančni položaj</w:t>
      </w:r>
    </w:p>
    <w:p w:rsidR="00221222" w:rsidRPr="0085065D" w:rsidRDefault="00221222" w:rsidP="001B71EB">
      <w:pPr>
        <w:keepNext/>
        <w:jc w:val="both"/>
        <w:rPr>
          <w:rFonts w:cs="Tahoma"/>
          <w:b/>
          <w:bCs/>
          <w:sz w:val="20"/>
          <w:szCs w:val="20"/>
        </w:rPr>
      </w:pPr>
    </w:p>
    <w:p w:rsidR="00B61BE5" w:rsidRPr="0085065D" w:rsidRDefault="00B61BE5" w:rsidP="001B71EB">
      <w:pPr>
        <w:keepNext/>
        <w:jc w:val="both"/>
        <w:rPr>
          <w:rFonts w:cs="Tahoma"/>
          <w:sz w:val="20"/>
          <w:szCs w:val="20"/>
        </w:rPr>
      </w:pPr>
      <w:r w:rsidRPr="0085065D">
        <w:rPr>
          <w:rFonts w:cs="Tahoma"/>
          <w:sz w:val="20"/>
          <w:szCs w:val="20"/>
        </w:rPr>
        <w:t>Gospodarski subjekt mora biti ekonomsko in finančno sposoben izvesti predmet javnega naročila.</w:t>
      </w:r>
    </w:p>
    <w:p w:rsidR="00B61BE5" w:rsidRPr="0085065D" w:rsidRDefault="00B61BE5" w:rsidP="001B71EB">
      <w:pPr>
        <w:keepNext/>
        <w:jc w:val="both"/>
        <w:rPr>
          <w:rFonts w:cs="Tahoma"/>
          <w:sz w:val="20"/>
          <w:szCs w:val="20"/>
        </w:rPr>
      </w:pPr>
    </w:p>
    <w:p w:rsidR="00263277" w:rsidRPr="0085065D" w:rsidRDefault="00E42F79" w:rsidP="001B71EB">
      <w:pPr>
        <w:keepNext/>
        <w:jc w:val="both"/>
        <w:rPr>
          <w:rFonts w:cs="Tahoma"/>
          <w:sz w:val="20"/>
          <w:szCs w:val="20"/>
        </w:rPr>
      </w:pPr>
      <w:r w:rsidRPr="0085065D">
        <w:rPr>
          <w:rFonts w:cs="Tahoma"/>
          <w:sz w:val="20"/>
          <w:szCs w:val="20"/>
        </w:rPr>
        <w:t>Gospodarski subjekt na dan roka za predložitev ponudb ne sme imeti dospelih neporavnanih obveznosti.</w:t>
      </w:r>
    </w:p>
    <w:p w:rsidR="00E42F79" w:rsidRPr="0085065D" w:rsidRDefault="00E42F79" w:rsidP="001B71EB">
      <w:pPr>
        <w:keepNext/>
        <w:jc w:val="both"/>
        <w:rPr>
          <w:rFonts w:cs="Tahoma"/>
          <w:sz w:val="20"/>
          <w:szCs w:val="20"/>
        </w:rPr>
      </w:pPr>
    </w:p>
    <w:p w:rsidR="003E7E38" w:rsidRPr="0085065D" w:rsidRDefault="003E7E38" w:rsidP="001B71EB">
      <w:pPr>
        <w:keepNext/>
        <w:jc w:val="both"/>
        <w:rPr>
          <w:rFonts w:cs="Tahoma"/>
          <w:sz w:val="20"/>
          <w:szCs w:val="20"/>
        </w:rPr>
      </w:pPr>
      <w:r w:rsidRPr="0085065D">
        <w:rPr>
          <w:rFonts w:cs="Tahoma"/>
          <w:sz w:val="20"/>
          <w:szCs w:val="20"/>
        </w:rPr>
        <w:t>Bonitetna ocena gospodarskega subjekta mora biti najmanj SB6 ali boljša.</w:t>
      </w:r>
    </w:p>
    <w:p w:rsidR="003E7E38" w:rsidRPr="0085065D" w:rsidRDefault="003E7E38" w:rsidP="001B71EB">
      <w:pPr>
        <w:keepNext/>
        <w:jc w:val="both"/>
        <w:rPr>
          <w:rFonts w:cs="Tahoma"/>
          <w:sz w:val="20"/>
          <w:szCs w:val="20"/>
        </w:rPr>
      </w:pPr>
    </w:p>
    <w:p w:rsidR="00ED3FC1" w:rsidRPr="0085065D" w:rsidRDefault="00ED3FC1" w:rsidP="001B71EB">
      <w:pPr>
        <w:keepNext/>
        <w:jc w:val="both"/>
        <w:rPr>
          <w:rFonts w:cs="Tahoma"/>
          <w:b/>
          <w:sz w:val="20"/>
          <w:szCs w:val="20"/>
          <w:u w:val="single"/>
        </w:rPr>
      </w:pPr>
      <w:r w:rsidRPr="0085065D">
        <w:rPr>
          <w:rFonts w:cs="Tahoma"/>
          <w:b/>
          <w:sz w:val="20"/>
          <w:szCs w:val="20"/>
        </w:rPr>
        <w:t xml:space="preserve">Zgoraj navedeni pogoji veljajo tudi za posamezne člane skupine ponudnikov v okviru skupne ponudbe, za vse v ponudbi navedene podizvajalce in za vse druge subjekte, katerih </w:t>
      </w:r>
      <w:r w:rsidRPr="0085065D">
        <w:rPr>
          <w:rFonts w:cs="Tahoma"/>
          <w:b/>
          <w:bCs/>
          <w:sz w:val="20"/>
          <w:szCs w:val="20"/>
        </w:rPr>
        <w:t>zmogljivosti uporablja gospodarski subjekt (ponudnik ali skupina ponudnikov).</w:t>
      </w:r>
    </w:p>
    <w:p w:rsidR="00ED3FC1" w:rsidRPr="0085065D" w:rsidRDefault="00ED3FC1" w:rsidP="001B71EB">
      <w:pPr>
        <w:keepNext/>
        <w:jc w:val="both"/>
        <w:rPr>
          <w:rFonts w:cs="Tahoma"/>
          <w:b/>
          <w:sz w:val="20"/>
          <w:szCs w:val="20"/>
        </w:rPr>
      </w:pPr>
    </w:p>
    <w:p w:rsidR="005B3A4A" w:rsidRPr="0085065D" w:rsidRDefault="005B3A4A" w:rsidP="001B71EB">
      <w:pPr>
        <w:keepNext/>
        <w:jc w:val="both"/>
        <w:rPr>
          <w:rFonts w:cs="Tahoma"/>
          <w:b/>
          <w:sz w:val="20"/>
          <w:szCs w:val="20"/>
        </w:rPr>
      </w:pPr>
      <w:r w:rsidRPr="0085065D">
        <w:rPr>
          <w:rFonts w:cs="Tahoma"/>
          <w:b/>
          <w:sz w:val="20"/>
          <w:szCs w:val="20"/>
        </w:rPr>
        <w:t>DOKAZILO:</w:t>
      </w:r>
    </w:p>
    <w:p w:rsidR="00B61BE5" w:rsidRPr="0085065D" w:rsidRDefault="00B61BE5" w:rsidP="001B71EB">
      <w:pPr>
        <w:keepNext/>
        <w:spacing w:after="120"/>
        <w:jc w:val="both"/>
        <w:rPr>
          <w:rFonts w:cs="Tahoma"/>
          <w:sz w:val="20"/>
          <w:szCs w:val="20"/>
        </w:rPr>
      </w:pPr>
      <w:r w:rsidRPr="0085065D">
        <w:rPr>
          <w:rFonts w:cs="Tahoma"/>
          <w:sz w:val="20"/>
          <w:szCs w:val="20"/>
        </w:rPr>
        <w:t>Gospodarski subjekt izkaže izpolnjevanje teh pogojev s podpisom in s predložitvijo naslednjih prilog:</w:t>
      </w:r>
    </w:p>
    <w:p w:rsidR="00B61BE5" w:rsidRPr="0085065D" w:rsidRDefault="00B61BE5" w:rsidP="00455C28">
      <w:pPr>
        <w:keepNext/>
        <w:numPr>
          <w:ilvl w:val="0"/>
          <w:numId w:val="9"/>
        </w:numPr>
        <w:ind w:left="714" w:hanging="357"/>
        <w:jc w:val="both"/>
        <w:rPr>
          <w:rFonts w:cs="Tahoma"/>
          <w:sz w:val="20"/>
          <w:szCs w:val="20"/>
        </w:rPr>
      </w:pPr>
      <w:r w:rsidRPr="0085065D">
        <w:rPr>
          <w:rFonts w:cs="Tahoma"/>
          <w:sz w:val="20"/>
          <w:szCs w:val="20"/>
        </w:rPr>
        <w:t xml:space="preserve">Priloga 3/1: »Izjava o izpolnjevanju sposobnosti ponudnika/partnerja«, </w:t>
      </w:r>
    </w:p>
    <w:p w:rsidR="00E42F79" w:rsidRPr="0085065D" w:rsidRDefault="00B61BE5" w:rsidP="00455C28">
      <w:pPr>
        <w:keepNext/>
        <w:numPr>
          <w:ilvl w:val="0"/>
          <w:numId w:val="9"/>
        </w:numPr>
        <w:ind w:left="714" w:hanging="357"/>
        <w:jc w:val="both"/>
        <w:rPr>
          <w:rFonts w:cs="Tahoma"/>
          <w:sz w:val="20"/>
          <w:szCs w:val="20"/>
        </w:rPr>
      </w:pPr>
      <w:r w:rsidRPr="0085065D">
        <w:rPr>
          <w:rFonts w:cs="Tahoma"/>
          <w:sz w:val="20"/>
          <w:szCs w:val="20"/>
        </w:rPr>
        <w:t>Priloga 3/2: »Izjava o izpolnjevanju sposobnosti</w:t>
      </w:r>
      <w:r w:rsidR="00E42F79" w:rsidRPr="0085065D">
        <w:rPr>
          <w:rFonts w:cs="Tahoma"/>
          <w:sz w:val="20"/>
          <w:szCs w:val="20"/>
        </w:rPr>
        <w:t xml:space="preserve"> p</w:t>
      </w:r>
      <w:r w:rsidR="003E7E38" w:rsidRPr="0085065D">
        <w:rPr>
          <w:rFonts w:cs="Tahoma"/>
          <w:sz w:val="20"/>
          <w:szCs w:val="20"/>
        </w:rPr>
        <w:t>odizvajalca/drugega subjekta«,</w:t>
      </w:r>
    </w:p>
    <w:p w:rsidR="003E7E38" w:rsidRPr="0085065D" w:rsidRDefault="003E7E38" w:rsidP="00455C28">
      <w:pPr>
        <w:keepNext/>
        <w:numPr>
          <w:ilvl w:val="0"/>
          <w:numId w:val="9"/>
        </w:numPr>
        <w:ind w:left="714" w:hanging="357"/>
        <w:jc w:val="both"/>
        <w:rPr>
          <w:rFonts w:cs="Tahoma"/>
          <w:sz w:val="20"/>
          <w:szCs w:val="20"/>
        </w:rPr>
      </w:pPr>
      <w:r w:rsidRPr="0085065D">
        <w:rPr>
          <w:rFonts w:cs="Tahoma"/>
          <w:sz w:val="20"/>
          <w:szCs w:val="20"/>
        </w:rPr>
        <w:t>S.BON-1 ali S.BON-1/P, oziroma BON-1/SP (podjetnik), ki ne sme biti starejši od 30 dni od roka za predložitev ponudb.</w:t>
      </w:r>
    </w:p>
    <w:p w:rsidR="003E7E38" w:rsidRPr="0085065D" w:rsidRDefault="003E7E38" w:rsidP="001B71EB">
      <w:pPr>
        <w:keepNext/>
        <w:jc w:val="both"/>
        <w:rPr>
          <w:rFonts w:cs="Tahoma"/>
          <w:sz w:val="20"/>
          <w:szCs w:val="20"/>
        </w:rPr>
      </w:pPr>
    </w:p>
    <w:p w:rsidR="00221222" w:rsidRPr="0085065D" w:rsidRDefault="005B3A4A" w:rsidP="001B71EB">
      <w:pPr>
        <w:keepNext/>
        <w:numPr>
          <w:ilvl w:val="2"/>
          <w:numId w:val="3"/>
        </w:numPr>
        <w:jc w:val="both"/>
        <w:rPr>
          <w:rFonts w:cs="Tahoma"/>
          <w:b/>
          <w:bCs/>
          <w:sz w:val="20"/>
          <w:szCs w:val="20"/>
        </w:rPr>
      </w:pPr>
      <w:r w:rsidRPr="0085065D">
        <w:rPr>
          <w:rFonts w:cs="Tahoma"/>
          <w:b/>
          <w:bCs/>
          <w:sz w:val="20"/>
          <w:szCs w:val="20"/>
        </w:rPr>
        <w:t>Tehnična in strokovna sposobnost</w:t>
      </w:r>
    </w:p>
    <w:p w:rsidR="00EF4B43" w:rsidRPr="0085065D" w:rsidRDefault="00EF4B43" w:rsidP="001B71EB">
      <w:pPr>
        <w:keepNext/>
        <w:jc w:val="both"/>
        <w:rPr>
          <w:rFonts w:cs="Tahoma"/>
          <w:b/>
          <w:bCs/>
          <w:color w:val="FF0000"/>
          <w:sz w:val="20"/>
          <w:szCs w:val="20"/>
        </w:rPr>
      </w:pPr>
    </w:p>
    <w:p w:rsidR="0041311D" w:rsidRPr="0085065D" w:rsidRDefault="004B7115" w:rsidP="001B71EB">
      <w:pPr>
        <w:keepNext/>
        <w:numPr>
          <w:ilvl w:val="3"/>
          <w:numId w:val="3"/>
        </w:numPr>
        <w:jc w:val="both"/>
        <w:rPr>
          <w:rFonts w:cs="Tahoma"/>
          <w:sz w:val="20"/>
          <w:szCs w:val="20"/>
        </w:rPr>
      </w:pPr>
      <w:r w:rsidRPr="0085065D">
        <w:rPr>
          <w:rFonts w:cs="Tahoma"/>
          <w:sz w:val="20"/>
          <w:szCs w:val="20"/>
        </w:rPr>
        <w:t>Kadrovska sposobnost</w:t>
      </w:r>
    </w:p>
    <w:p w:rsidR="0041311D" w:rsidRPr="0085065D" w:rsidRDefault="0041311D" w:rsidP="001B71EB">
      <w:pPr>
        <w:keepNext/>
        <w:jc w:val="both"/>
        <w:rPr>
          <w:rFonts w:cs="Tahoma"/>
          <w:sz w:val="20"/>
          <w:szCs w:val="20"/>
        </w:rPr>
      </w:pPr>
    </w:p>
    <w:p w:rsidR="0041311D" w:rsidRPr="0085065D" w:rsidRDefault="0041311D" w:rsidP="001B71EB">
      <w:pPr>
        <w:keepNext/>
        <w:jc w:val="both"/>
        <w:rPr>
          <w:rFonts w:cs="Tahoma"/>
          <w:sz w:val="20"/>
          <w:szCs w:val="20"/>
        </w:rPr>
      </w:pPr>
      <w:r w:rsidRPr="0085065D">
        <w:rPr>
          <w:rFonts w:cs="Tahoma"/>
          <w:sz w:val="20"/>
          <w:szCs w:val="20"/>
        </w:rPr>
        <w:t xml:space="preserve">Gospodarski subjekt mora razpolagati z ustreznimi kadri, ki so izkušeni, strokovno usposobljeni in sposobni izvesti predmet javnega naročila.                     </w:t>
      </w:r>
    </w:p>
    <w:p w:rsidR="0041311D" w:rsidRPr="0085065D" w:rsidRDefault="0041311D" w:rsidP="001B71EB">
      <w:pPr>
        <w:keepNext/>
        <w:keepLines/>
        <w:jc w:val="both"/>
        <w:rPr>
          <w:rFonts w:cs="Tahoma"/>
          <w:sz w:val="20"/>
          <w:szCs w:val="20"/>
        </w:rPr>
      </w:pPr>
    </w:p>
    <w:p w:rsidR="004B7115" w:rsidRPr="0085065D" w:rsidRDefault="004B7115" w:rsidP="001B71EB">
      <w:pPr>
        <w:keepNext/>
        <w:jc w:val="both"/>
        <w:rPr>
          <w:rFonts w:cs="Tahoma"/>
          <w:sz w:val="20"/>
          <w:szCs w:val="20"/>
        </w:rPr>
      </w:pPr>
      <w:r w:rsidRPr="0085065D">
        <w:rPr>
          <w:rFonts w:cs="Tahoma"/>
          <w:sz w:val="20"/>
          <w:szCs w:val="20"/>
        </w:rPr>
        <w:t>Gospodarski subjekt mora zagotoviti vodjo del, ki  izpolnjuje pogoje po 14. členu Gradbenega zakona</w:t>
      </w:r>
      <w:r w:rsidR="000744CC" w:rsidRPr="0085065D">
        <w:rPr>
          <w:rFonts w:cs="Tahoma"/>
          <w:sz w:val="20"/>
          <w:szCs w:val="20"/>
        </w:rPr>
        <w:t xml:space="preserve"> in je </w:t>
      </w:r>
    </w:p>
    <w:p w:rsidR="004B7115" w:rsidRPr="0085065D" w:rsidRDefault="000744CC" w:rsidP="001B71EB">
      <w:pPr>
        <w:keepNext/>
        <w:jc w:val="both"/>
        <w:rPr>
          <w:rFonts w:cs="Tahoma"/>
          <w:sz w:val="20"/>
          <w:szCs w:val="20"/>
        </w:rPr>
      </w:pPr>
      <w:r w:rsidRPr="0085065D">
        <w:rPr>
          <w:rFonts w:cs="Tahoma"/>
          <w:sz w:val="20"/>
          <w:szCs w:val="20"/>
        </w:rPr>
        <w:t xml:space="preserve">in je vpisan v imenik vodij del pri Inženirski zbornici Slovenije (v nadaljevanju tudi: IZS). </w:t>
      </w:r>
    </w:p>
    <w:p w:rsidR="004B7115" w:rsidRPr="0085065D" w:rsidRDefault="004B7115" w:rsidP="001B71EB">
      <w:pPr>
        <w:keepNext/>
        <w:keepLines/>
        <w:jc w:val="both"/>
        <w:rPr>
          <w:rFonts w:cs="Tahoma"/>
          <w:sz w:val="20"/>
          <w:szCs w:val="20"/>
        </w:rPr>
      </w:pPr>
    </w:p>
    <w:p w:rsidR="000744CC" w:rsidRPr="0085065D" w:rsidRDefault="000744CC" w:rsidP="001B71EB">
      <w:pPr>
        <w:keepNext/>
        <w:jc w:val="both"/>
        <w:rPr>
          <w:rFonts w:cs="Tahoma"/>
          <w:b/>
          <w:sz w:val="20"/>
          <w:szCs w:val="20"/>
        </w:rPr>
      </w:pPr>
      <w:r w:rsidRPr="0085065D">
        <w:rPr>
          <w:rFonts w:cs="Tahoma"/>
          <w:b/>
          <w:sz w:val="20"/>
          <w:szCs w:val="20"/>
        </w:rPr>
        <w:t>DOKAZILO:</w:t>
      </w:r>
    </w:p>
    <w:p w:rsidR="0041311D" w:rsidRPr="0085065D" w:rsidRDefault="000744CC" w:rsidP="001B71EB">
      <w:pPr>
        <w:keepNext/>
        <w:keepLines/>
        <w:jc w:val="both"/>
        <w:rPr>
          <w:rFonts w:cs="Tahoma"/>
          <w:sz w:val="20"/>
          <w:szCs w:val="20"/>
        </w:rPr>
      </w:pPr>
      <w:r w:rsidRPr="0085065D">
        <w:rPr>
          <w:rFonts w:cs="Tahoma"/>
          <w:sz w:val="20"/>
          <w:szCs w:val="20"/>
        </w:rPr>
        <w:t>Gospodarski subjekt izkaže izpolnjevanje teh pogojev s podpisom in s predložitvijo Priloge 2: »Ponudba«, v katero gospodarski subjekt vpiše podatke o nominiranem vodji del.</w:t>
      </w:r>
    </w:p>
    <w:p w:rsidR="009C4FE1" w:rsidRPr="0085065D" w:rsidRDefault="009C4FE1" w:rsidP="001B71EB">
      <w:pPr>
        <w:keepNext/>
        <w:keepLines/>
        <w:jc w:val="both"/>
        <w:rPr>
          <w:rFonts w:cs="Tahoma"/>
          <w:sz w:val="20"/>
          <w:szCs w:val="20"/>
        </w:rPr>
      </w:pPr>
    </w:p>
    <w:p w:rsidR="009C4FE1" w:rsidRPr="0085065D" w:rsidRDefault="009C4FE1" w:rsidP="001B71EB">
      <w:pPr>
        <w:keepNext/>
        <w:keepLines/>
        <w:jc w:val="both"/>
        <w:rPr>
          <w:rFonts w:cs="Tahoma"/>
          <w:sz w:val="20"/>
          <w:szCs w:val="20"/>
        </w:rPr>
      </w:pPr>
      <w:r w:rsidRPr="0085065D">
        <w:rPr>
          <w:rFonts w:cs="Tahoma"/>
          <w:sz w:val="20"/>
          <w:szCs w:val="20"/>
        </w:rPr>
        <w:t>Gospodarski subjekt bo moral na morebitno zahtevo naročnika, v fazi pregleda in ocenjevanja ponudb, predložiti dodatna dokazila/pojasnila v zvezi z izpolnjevanjem kadrovske sposobnosti.</w:t>
      </w:r>
    </w:p>
    <w:p w:rsidR="0041311D" w:rsidRPr="0085065D" w:rsidRDefault="0041311D" w:rsidP="001B71EB">
      <w:pPr>
        <w:keepNext/>
        <w:keepLines/>
        <w:jc w:val="both"/>
        <w:rPr>
          <w:rFonts w:cs="Tahoma"/>
          <w:sz w:val="20"/>
          <w:szCs w:val="20"/>
        </w:rPr>
      </w:pPr>
    </w:p>
    <w:p w:rsidR="000744CC" w:rsidRPr="0085065D" w:rsidRDefault="000744CC" w:rsidP="001B71EB">
      <w:pPr>
        <w:keepNext/>
        <w:numPr>
          <w:ilvl w:val="3"/>
          <w:numId w:val="3"/>
        </w:numPr>
        <w:jc w:val="both"/>
        <w:rPr>
          <w:rFonts w:cs="Tahoma"/>
          <w:sz w:val="20"/>
          <w:szCs w:val="20"/>
        </w:rPr>
      </w:pPr>
      <w:r w:rsidRPr="0085065D">
        <w:rPr>
          <w:rFonts w:cs="Tahoma"/>
          <w:sz w:val="20"/>
          <w:szCs w:val="20"/>
        </w:rPr>
        <w:t>Reference</w:t>
      </w:r>
    </w:p>
    <w:p w:rsidR="000744CC" w:rsidRPr="0085065D" w:rsidRDefault="000744CC" w:rsidP="001B71EB">
      <w:pPr>
        <w:keepNext/>
        <w:keepLines/>
        <w:jc w:val="both"/>
        <w:rPr>
          <w:rFonts w:cs="Tahoma"/>
          <w:sz w:val="20"/>
          <w:szCs w:val="20"/>
        </w:rPr>
      </w:pPr>
    </w:p>
    <w:p w:rsidR="008C5D94" w:rsidRPr="0085065D" w:rsidRDefault="00DE2781" w:rsidP="001B71EB">
      <w:pPr>
        <w:keepNext/>
        <w:spacing w:after="120"/>
        <w:jc w:val="both"/>
        <w:rPr>
          <w:rFonts w:cs="Tahoma"/>
          <w:sz w:val="20"/>
          <w:szCs w:val="20"/>
        </w:rPr>
      </w:pPr>
      <w:r w:rsidRPr="0085065D">
        <w:rPr>
          <w:rFonts w:cs="Tahoma"/>
          <w:sz w:val="20"/>
          <w:szCs w:val="20"/>
        </w:rPr>
        <w:t xml:space="preserve">Ponudnik ali skupina ponudnikov v okviru skupne ponudbe mora v ponudbi izkazati, </w:t>
      </w:r>
      <w:r w:rsidRPr="0085065D">
        <w:rPr>
          <w:rFonts w:cs="Tahoma"/>
          <w:sz w:val="20"/>
          <w:szCs w:val="20"/>
          <w:u w:val="single"/>
        </w:rPr>
        <w:t xml:space="preserve">da je v </w:t>
      </w:r>
      <w:r w:rsidR="0041311D" w:rsidRPr="0085065D">
        <w:rPr>
          <w:rFonts w:cs="Tahoma"/>
          <w:sz w:val="20"/>
          <w:szCs w:val="20"/>
          <w:u w:val="single"/>
        </w:rPr>
        <w:t>obdobju petih (5</w:t>
      </w:r>
      <w:r w:rsidRPr="0085065D">
        <w:rPr>
          <w:rFonts w:cs="Tahoma"/>
          <w:sz w:val="20"/>
          <w:szCs w:val="20"/>
          <w:u w:val="single"/>
        </w:rPr>
        <w:t>) letih pred datumom, določenim za predložitev ponudb</w:t>
      </w:r>
      <w:r w:rsidRPr="0085065D">
        <w:rPr>
          <w:rFonts w:cs="Tahoma"/>
          <w:sz w:val="20"/>
          <w:szCs w:val="20"/>
        </w:rPr>
        <w:t>, kvalitetno in v</w:t>
      </w:r>
      <w:r w:rsidR="0041311D" w:rsidRPr="0085065D">
        <w:rPr>
          <w:rFonts w:cs="Tahoma"/>
          <w:sz w:val="20"/>
          <w:szCs w:val="20"/>
        </w:rPr>
        <w:t xml:space="preserve"> skladu s pogodbenimi določili, izvedel</w:t>
      </w:r>
      <w:r w:rsidR="001B37F2" w:rsidRPr="0085065D">
        <w:rPr>
          <w:rFonts w:cs="Tahoma"/>
          <w:sz w:val="20"/>
          <w:szCs w:val="20"/>
        </w:rPr>
        <w:t xml:space="preserve"> dela na spomenikih, ki so primerljiva z deli, ki so predmet javnega naročila in sicer:</w:t>
      </w:r>
    </w:p>
    <w:p w:rsidR="001B71EB" w:rsidRPr="0085065D" w:rsidRDefault="001B71EB" w:rsidP="00455C28">
      <w:pPr>
        <w:pStyle w:val="Odstavekseznama"/>
        <w:keepNext/>
        <w:numPr>
          <w:ilvl w:val="0"/>
          <w:numId w:val="26"/>
        </w:numPr>
        <w:spacing w:after="160"/>
        <w:ind w:left="567" w:hanging="425"/>
        <w:jc w:val="both"/>
        <w:rPr>
          <w:rFonts w:ascii="Tahoma" w:hAnsi="Tahoma" w:cs="Tahoma"/>
        </w:rPr>
      </w:pPr>
      <w:r w:rsidRPr="0085065D">
        <w:rPr>
          <w:rFonts w:ascii="Tahoma" w:hAnsi="Tahoma" w:cs="Tahoma"/>
          <w:b/>
          <w:i/>
        </w:rPr>
        <w:lastRenderedPageBreak/>
        <w:t>obnova strehe in strešne konstrukcije</w:t>
      </w:r>
      <w:r w:rsidRPr="0085065D">
        <w:rPr>
          <w:rFonts w:ascii="Tahoma" w:hAnsi="Tahoma" w:cs="Tahoma"/>
          <w:i/>
        </w:rPr>
        <w:t xml:space="preserve"> </w:t>
      </w:r>
      <w:r w:rsidRPr="0085065D">
        <w:rPr>
          <w:rFonts w:ascii="Tahoma" w:hAnsi="Tahoma" w:cs="Tahoma"/>
          <w:u w:val="single"/>
        </w:rPr>
        <w:t>na vsaj treh (3) objektih</w:t>
      </w:r>
      <w:r w:rsidRPr="0085065D">
        <w:rPr>
          <w:rFonts w:ascii="Tahoma" w:hAnsi="Tahoma" w:cs="Tahoma"/>
        </w:rPr>
        <w:t xml:space="preserve">, v </w:t>
      </w:r>
      <w:r w:rsidRPr="0085065D">
        <w:rPr>
          <w:rFonts w:ascii="Tahoma" w:hAnsi="Tahoma" w:cs="Tahoma"/>
          <w:b/>
        </w:rPr>
        <w:t>skupni</w:t>
      </w:r>
      <w:r w:rsidRPr="0085065D">
        <w:rPr>
          <w:rFonts w:ascii="Tahoma" w:hAnsi="Tahoma" w:cs="Tahoma"/>
        </w:rPr>
        <w:t xml:space="preserve"> vrednosti vseh referenc </w:t>
      </w:r>
      <w:r w:rsidRPr="0085065D">
        <w:rPr>
          <w:rFonts w:ascii="Tahoma" w:hAnsi="Tahoma" w:cs="Tahoma"/>
          <w:u w:val="single"/>
        </w:rPr>
        <w:t>najmanj 300.000,00 EUR brez DDV</w:t>
      </w:r>
      <w:r w:rsidRPr="0085065D">
        <w:rPr>
          <w:rFonts w:ascii="Tahoma" w:hAnsi="Tahoma" w:cs="Tahoma"/>
        </w:rPr>
        <w:t xml:space="preserve">, </w:t>
      </w:r>
      <w:r w:rsidRPr="0085065D">
        <w:rPr>
          <w:rFonts w:ascii="Tahoma" w:hAnsi="Tahoma" w:cs="Tahoma"/>
          <w:u w:val="single"/>
        </w:rPr>
        <w:t>od tega vsaj ena (1)</w:t>
      </w:r>
      <w:r w:rsidRPr="0085065D">
        <w:rPr>
          <w:rFonts w:ascii="Tahoma" w:hAnsi="Tahoma" w:cs="Tahoma"/>
        </w:rPr>
        <w:t xml:space="preserve"> </w:t>
      </w:r>
      <w:r w:rsidRPr="0085065D">
        <w:rPr>
          <w:rFonts w:ascii="Tahoma" w:hAnsi="Tahoma" w:cs="Tahoma"/>
          <w:b/>
        </w:rPr>
        <w:t>na spomeniškovarstvenem objektu (objekt kulturne dediščine), ki je potrjena s strani ZVKDS</w:t>
      </w:r>
      <w:r w:rsidRPr="0085065D">
        <w:rPr>
          <w:rFonts w:ascii="Tahoma" w:hAnsi="Tahoma" w:cs="Tahoma"/>
        </w:rPr>
        <w:t xml:space="preserve">, pri čemer vrednost </w:t>
      </w:r>
      <w:r w:rsidRPr="0085065D">
        <w:rPr>
          <w:rFonts w:ascii="Tahoma" w:hAnsi="Tahoma" w:cs="Tahoma"/>
          <w:b/>
          <w:u w:val="single"/>
        </w:rPr>
        <w:t>posamezne</w:t>
      </w:r>
      <w:r w:rsidRPr="0085065D">
        <w:rPr>
          <w:rFonts w:ascii="Tahoma" w:hAnsi="Tahoma" w:cs="Tahoma"/>
          <w:u w:val="single"/>
        </w:rPr>
        <w:t> reference ne sme biti nižja od 100.000,00 EUR brez DDV;</w:t>
      </w:r>
    </w:p>
    <w:p w:rsidR="001B71EB" w:rsidRPr="0085065D" w:rsidRDefault="008C3CBE" w:rsidP="00455C28">
      <w:pPr>
        <w:pStyle w:val="Odstavekseznama"/>
        <w:keepNext/>
        <w:numPr>
          <w:ilvl w:val="0"/>
          <w:numId w:val="26"/>
        </w:numPr>
        <w:spacing w:after="160"/>
        <w:ind w:left="567" w:hanging="425"/>
        <w:jc w:val="both"/>
        <w:rPr>
          <w:rFonts w:ascii="Tahoma" w:hAnsi="Tahoma" w:cs="Tahoma"/>
        </w:rPr>
      </w:pPr>
      <w:r w:rsidRPr="0085065D">
        <w:rPr>
          <w:rFonts w:ascii="Tahoma" w:hAnsi="Tahoma" w:cs="Tahoma"/>
          <w:b/>
          <w:i/>
        </w:rPr>
        <w:t>obnova fasade</w:t>
      </w:r>
      <w:r w:rsidRPr="0085065D">
        <w:rPr>
          <w:rFonts w:ascii="Tahoma" w:hAnsi="Tahoma" w:cs="Tahoma"/>
        </w:rPr>
        <w:t xml:space="preserve"> </w:t>
      </w:r>
      <w:r w:rsidRPr="0085065D">
        <w:rPr>
          <w:rFonts w:ascii="Tahoma" w:hAnsi="Tahoma" w:cs="Tahoma"/>
          <w:u w:val="single"/>
        </w:rPr>
        <w:t>na</w:t>
      </w:r>
      <w:r w:rsidR="001B71EB" w:rsidRPr="0085065D">
        <w:rPr>
          <w:rFonts w:ascii="Tahoma" w:hAnsi="Tahoma" w:cs="Tahoma"/>
          <w:u w:val="single"/>
        </w:rPr>
        <w:t xml:space="preserve"> vsaj treh </w:t>
      </w:r>
      <w:r w:rsidRPr="0085065D">
        <w:rPr>
          <w:rFonts w:ascii="Tahoma" w:hAnsi="Tahoma" w:cs="Tahoma"/>
          <w:u w:val="single"/>
        </w:rPr>
        <w:t xml:space="preserve">(3) </w:t>
      </w:r>
      <w:r w:rsidR="001B71EB" w:rsidRPr="0085065D">
        <w:rPr>
          <w:rFonts w:ascii="Tahoma" w:hAnsi="Tahoma" w:cs="Tahoma"/>
          <w:u w:val="single"/>
        </w:rPr>
        <w:t>objektih</w:t>
      </w:r>
      <w:r w:rsidR="001B71EB" w:rsidRPr="0085065D">
        <w:rPr>
          <w:rFonts w:ascii="Tahoma" w:hAnsi="Tahoma" w:cs="Tahoma"/>
        </w:rPr>
        <w:t xml:space="preserve">, v </w:t>
      </w:r>
      <w:r w:rsidR="001B71EB" w:rsidRPr="0085065D">
        <w:rPr>
          <w:rFonts w:ascii="Tahoma" w:hAnsi="Tahoma" w:cs="Tahoma"/>
          <w:b/>
        </w:rPr>
        <w:t>skupni</w:t>
      </w:r>
      <w:r w:rsidR="001B71EB" w:rsidRPr="0085065D">
        <w:rPr>
          <w:rFonts w:ascii="Tahoma" w:hAnsi="Tahoma" w:cs="Tahoma"/>
        </w:rPr>
        <w:t xml:space="preserve"> vrednosti vseh referenc </w:t>
      </w:r>
      <w:r w:rsidR="001B71EB" w:rsidRPr="0085065D">
        <w:rPr>
          <w:rFonts w:ascii="Tahoma" w:hAnsi="Tahoma" w:cs="Tahoma"/>
          <w:u w:val="single"/>
        </w:rPr>
        <w:t>najmanj 75.000,00  EUR brez DDV</w:t>
      </w:r>
      <w:r w:rsidR="001B71EB" w:rsidRPr="0085065D">
        <w:rPr>
          <w:rFonts w:ascii="Tahoma" w:hAnsi="Tahoma" w:cs="Tahoma"/>
        </w:rPr>
        <w:t>, </w:t>
      </w:r>
      <w:r w:rsidR="001B71EB" w:rsidRPr="0085065D">
        <w:rPr>
          <w:rFonts w:ascii="Tahoma" w:hAnsi="Tahoma" w:cs="Tahoma"/>
          <w:u w:val="single"/>
        </w:rPr>
        <w:t xml:space="preserve">od tega vsaj ena </w:t>
      </w:r>
      <w:r w:rsidRPr="0085065D">
        <w:rPr>
          <w:rFonts w:ascii="Tahoma" w:hAnsi="Tahoma" w:cs="Tahoma"/>
          <w:u w:val="single"/>
        </w:rPr>
        <w:t>(1)</w:t>
      </w:r>
      <w:r w:rsidRPr="0085065D">
        <w:rPr>
          <w:rFonts w:ascii="Tahoma" w:hAnsi="Tahoma" w:cs="Tahoma"/>
        </w:rPr>
        <w:t xml:space="preserve"> </w:t>
      </w:r>
      <w:r w:rsidR="001B71EB" w:rsidRPr="0085065D">
        <w:rPr>
          <w:rFonts w:ascii="Tahoma" w:hAnsi="Tahoma" w:cs="Tahoma"/>
          <w:b/>
        </w:rPr>
        <w:t>na spomeniškovarstvenem obje</w:t>
      </w:r>
      <w:r w:rsidRPr="0085065D">
        <w:rPr>
          <w:rFonts w:ascii="Tahoma" w:hAnsi="Tahoma" w:cs="Tahoma"/>
          <w:b/>
        </w:rPr>
        <w:t>ktu (objekt kulturne dediščine)</w:t>
      </w:r>
      <w:r w:rsidR="001B71EB" w:rsidRPr="0085065D">
        <w:rPr>
          <w:rFonts w:ascii="Tahoma" w:hAnsi="Tahoma" w:cs="Tahoma"/>
          <w:b/>
        </w:rPr>
        <w:t>, ki je potrjena s strani ZVKDS</w:t>
      </w:r>
      <w:r w:rsidR="001B71EB" w:rsidRPr="0085065D">
        <w:rPr>
          <w:rFonts w:ascii="Tahoma" w:hAnsi="Tahoma" w:cs="Tahoma"/>
        </w:rPr>
        <w:t xml:space="preserve">, pri čemer vrednost </w:t>
      </w:r>
      <w:r w:rsidR="001B71EB" w:rsidRPr="0085065D">
        <w:rPr>
          <w:rFonts w:ascii="Tahoma" w:hAnsi="Tahoma" w:cs="Tahoma"/>
          <w:b/>
          <w:u w:val="single"/>
        </w:rPr>
        <w:t>posamezne</w:t>
      </w:r>
      <w:r w:rsidR="001B71EB" w:rsidRPr="0085065D">
        <w:rPr>
          <w:rFonts w:ascii="Tahoma" w:hAnsi="Tahoma" w:cs="Tahoma"/>
          <w:u w:val="single"/>
        </w:rPr>
        <w:t> reference ne sme biti nižja od 25.000,00 EUR brez DDV</w:t>
      </w:r>
      <w:r w:rsidR="00664935" w:rsidRPr="0085065D">
        <w:rPr>
          <w:rFonts w:ascii="Tahoma" w:hAnsi="Tahoma" w:cs="Tahoma"/>
          <w:u w:val="single"/>
        </w:rPr>
        <w:t>;</w:t>
      </w:r>
      <w:r w:rsidR="001B71EB" w:rsidRPr="0085065D">
        <w:rPr>
          <w:rFonts w:ascii="Tahoma" w:hAnsi="Tahoma" w:cs="Tahoma"/>
        </w:rPr>
        <w:t xml:space="preserve"> </w:t>
      </w:r>
    </w:p>
    <w:p w:rsidR="001B71EB" w:rsidRPr="0085065D" w:rsidRDefault="001B71EB" w:rsidP="00455C28">
      <w:pPr>
        <w:pStyle w:val="Odstavekseznama"/>
        <w:keepNext/>
        <w:numPr>
          <w:ilvl w:val="0"/>
          <w:numId w:val="26"/>
        </w:numPr>
        <w:ind w:left="567" w:hanging="425"/>
        <w:jc w:val="both"/>
        <w:rPr>
          <w:rFonts w:ascii="Tahoma" w:hAnsi="Tahoma" w:cs="Tahoma"/>
        </w:rPr>
      </w:pPr>
      <w:r w:rsidRPr="0085065D">
        <w:rPr>
          <w:rFonts w:ascii="Tahoma" w:hAnsi="Tahoma" w:cs="Tahoma"/>
        </w:rPr>
        <w:t xml:space="preserve">izvedba </w:t>
      </w:r>
      <w:r w:rsidRPr="0085065D">
        <w:rPr>
          <w:rFonts w:ascii="Tahoma" w:hAnsi="Tahoma" w:cs="Tahoma"/>
          <w:b/>
          <w:i/>
        </w:rPr>
        <w:t>statične sanacije</w:t>
      </w:r>
      <w:r w:rsidRPr="0085065D">
        <w:rPr>
          <w:rFonts w:ascii="Tahoma" w:hAnsi="Tahoma" w:cs="Tahoma"/>
        </w:rPr>
        <w:t xml:space="preserve"> na </w:t>
      </w:r>
      <w:r w:rsidRPr="0085065D">
        <w:rPr>
          <w:rFonts w:ascii="Tahoma" w:hAnsi="Tahoma" w:cs="Tahoma"/>
          <w:u w:val="single"/>
        </w:rPr>
        <w:t xml:space="preserve">enem </w:t>
      </w:r>
      <w:r w:rsidR="008C3CBE" w:rsidRPr="0085065D">
        <w:rPr>
          <w:rFonts w:ascii="Tahoma" w:hAnsi="Tahoma" w:cs="Tahoma"/>
          <w:u w:val="single"/>
        </w:rPr>
        <w:t xml:space="preserve">(1) </w:t>
      </w:r>
      <w:r w:rsidRPr="0085065D">
        <w:rPr>
          <w:rFonts w:ascii="Tahoma" w:hAnsi="Tahoma" w:cs="Tahoma"/>
          <w:u w:val="single"/>
        </w:rPr>
        <w:t>gradbenem objektu</w:t>
      </w:r>
      <w:r w:rsidRPr="0085065D">
        <w:rPr>
          <w:rFonts w:ascii="Tahoma" w:hAnsi="Tahoma" w:cs="Tahoma"/>
        </w:rPr>
        <w:t xml:space="preserve">, v vrednosti </w:t>
      </w:r>
      <w:r w:rsidRPr="0085065D">
        <w:rPr>
          <w:rFonts w:ascii="Tahoma" w:hAnsi="Tahoma" w:cs="Tahoma"/>
          <w:u w:val="single"/>
        </w:rPr>
        <w:t>najmanj</w:t>
      </w:r>
      <w:r w:rsidRPr="0085065D">
        <w:rPr>
          <w:rFonts w:ascii="Tahoma" w:hAnsi="Tahoma" w:cs="Tahoma"/>
        </w:rPr>
        <w:t xml:space="preserve"> 20.000,00 EUR brez DDV.</w:t>
      </w:r>
    </w:p>
    <w:p w:rsidR="007C54AC" w:rsidRPr="0085065D" w:rsidRDefault="007C54AC" w:rsidP="001B71EB">
      <w:pPr>
        <w:keepNext/>
        <w:jc w:val="both"/>
        <w:rPr>
          <w:rFonts w:cs="Tahoma"/>
          <w:sz w:val="20"/>
          <w:szCs w:val="20"/>
        </w:rPr>
      </w:pPr>
    </w:p>
    <w:p w:rsidR="0041311D" w:rsidRPr="0085065D" w:rsidRDefault="0060544F" w:rsidP="001B71EB">
      <w:pPr>
        <w:keepNext/>
        <w:jc w:val="both"/>
        <w:rPr>
          <w:rFonts w:cs="Tahoma"/>
          <w:i/>
          <w:sz w:val="20"/>
          <w:szCs w:val="20"/>
        </w:rPr>
      </w:pPr>
      <w:r w:rsidRPr="0085065D">
        <w:rPr>
          <w:rFonts w:cs="Tahoma"/>
          <w:i/>
          <w:sz w:val="20"/>
          <w:szCs w:val="20"/>
        </w:rPr>
        <w:t xml:space="preserve">Posamezne reference za obnovo strehe in obnovo fasade se lahko nanašajo na isti objekt. </w:t>
      </w:r>
      <w:r w:rsidR="007C54AC" w:rsidRPr="0085065D">
        <w:rPr>
          <w:rFonts w:cs="Tahoma"/>
          <w:i/>
          <w:sz w:val="20"/>
          <w:szCs w:val="20"/>
        </w:rPr>
        <w:t>Reference iz prve in druge alineje prejšnjega odstavka</w:t>
      </w:r>
      <w:r w:rsidR="00664935" w:rsidRPr="0085065D">
        <w:rPr>
          <w:rFonts w:cs="Tahoma"/>
          <w:i/>
          <w:sz w:val="20"/>
          <w:szCs w:val="20"/>
        </w:rPr>
        <w:t>, ki se nanašajo</w:t>
      </w:r>
      <w:r w:rsidR="00664935" w:rsidRPr="0085065D">
        <w:t xml:space="preserve"> </w:t>
      </w:r>
      <w:r w:rsidR="00664935" w:rsidRPr="0085065D">
        <w:rPr>
          <w:rFonts w:cs="Tahoma"/>
          <w:i/>
          <w:sz w:val="20"/>
          <w:szCs w:val="20"/>
        </w:rPr>
        <w:t>na spomeniškovarstveni objekt (objekt kulturne dediščine),</w:t>
      </w:r>
      <w:r w:rsidR="0041311D" w:rsidRPr="0085065D">
        <w:rPr>
          <w:rFonts w:cs="Tahoma"/>
          <w:i/>
          <w:sz w:val="20"/>
          <w:szCs w:val="20"/>
        </w:rPr>
        <w:t xml:space="preserve"> mora poleg investitorja potrditi tudi generalni konservator ZVKDS.  </w:t>
      </w:r>
    </w:p>
    <w:p w:rsidR="00DE0FD2" w:rsidRPr="0085065D" w:rsidRDefault="00DE0FD2" w:rsidP="001B71EB">
      <w:pPr>
        <w:keepNext/>
        <w:jc w:val="both"/>
        <w:rPr>
          <w:rFonts w:cs="Tahoma"/>
          <w:sz w:val="20"/>
          <w:szCs w:val="20"/>
        </w:rPr>
      </w:pPr>
    </w:p>
    <w:p w:rsidR="00DC0022" w:rsidRPr="0085065D" w:rsidRDefault="00DC0022" w:rsidP="001B71EB">
      <w:pPr>
        <w:keepNext/>
        <w:jc w:val="both"/>
        <w:rPr>
          <w:rFonts w:cs="Tahoma"/>
          <w:b/>
          <w:sz w:val="20"/>
          <w:szCs w:val="20"/>
        </w:rPr>
      </w:pPr>
      <w:r w:rsidRPr="0085065D">
        <w:rPr>
          <w:rFonts w:cs="Tahoma"/>
          <w:b/>
          <w:sz w:val="20"/>
          <w:szCs w:val="20"/>
        </w:rPr>
        <w:t>DOKAZILO:</w:t>
      </w:r>
    </w:p>
    <w:p w:rsidR="00DC0022" w:rsidRPr="0085065D" w:rsidRDefault="00DC0022" w:rsidP="001B71EB">
      <w:pPr>
        <w:keepNext/>
        <w:spacing w:after="120"/>
        <w:jc w:val="both"/>
        <w:rPr>
          <w:rFonts w:cs="Tahoma"/>
          <w:sz w:val="20"/>
          <w:szCs w:val="20"/>
        </w:rPr>
      </w:pPr>
      <w:r w:rsidRPr="0085065D">
        <w:rPr>
          <w:rFonts w:cs="Tahoma"/>
          <w:sz w:val="20"/>
          <w:szCs w:val="20"/>
        </w:rPr>
        <w:t>Gospodarski subjekt izkaže izpolnjevanje teh pogojev s podpisom in s predložitvijo:</w:t>
      </w:r>
    </w:p>
    <w:p w:rsidR="00DC0022" w:rsidRPr="0085065D" w:rsidRDefault="00DC0022" w:rsidP="00455C28">
      <w:pPr>
        <w:keepNext/>
        <w:numPr>
          <w:ilvl w:val="0"/>
          <w:numId w:val="9"/>
        </w:numPr>
        <w:ind w:left="714" w:hanging="357"/>
        <w:jc w:val="both"/>
        <w:rPr>
          <w:rFonts w:cs="Tahoma"/>
          <w:sz w:val="20"/>
          <w:szCs w:val="20"/>
        </w:rPr>
      </w:pPr>
      <w:r w:rsidRPr="0085065D">
        <w:rPr>
          <w:rFonts w:cs="Tahoma"/>
          <w:sz w:val="20"/>
          <w:szCs w:val="20"/>
        </w:rPr>
        <w:t xml:space="preserve">Priloga 3/1: »Izjava o izpolnjevanju sposobnosti ponudnika/partnerja«, </w:t>
      </w:r>
    </w:p>
    <w:p w:rsidR="00DC0022" w:rsidRPr="0085065D" w:rsidRDefault="00DC0022" w:rsidP="00455C28">
      <w:pPr>
        <w:keepNext/>
        <w:numPr>
          <w:ilvl w:val="0"/>
          <w:numId w:val="9"/>
        </w:numPr>
        <w:ind w:left="714" w:hanging="357"/>
        <w:jc w:val="both"/>
        <w:rPr>
          <w:rFonts w:cs="Tahoma"/>
          <w:sz w:val="20"/>
          <w:szCs w:val="20"/>
        </w:rPr>
      </w:pPr>
      <w:r w:rsidRPr="0085065D">
        <w:rPr>
          <w:rFonts w:cs="Tahoma"/>
          <w:sz w:val="20"/>
          <w:szCs w:val="20"/>
        </w:rPr>
        <w:t>Priloga 3/2: »Izjava o izpolnjevanju sposobnosti</w:t>
      </w:r>
      <w:r w:rsidR="00384875" w:rsidRPr="0085065D">
        <w:rPr>
          <w:rFonts w:cs="Tahoma"/>
          <w:sz w:val="20"/>
          <w:szCs w:val="20"/>
        </w:rPr>
        <w:t xml:space="preserve"> podizvajalca/drugega subjekta« ter</w:t>
      </w:r>
    </w:p>
    <w:p w:rsidR="000A4D00" w:rsidRPr="0085065D" w:rsidRDefault="00384875" w:rsidP="00455C28">
      <w:pPr>
        <w:keepNext/>
        <w:numPr>
          <w:ilvl w:val="0"/>
          <w:numId w:val="9"/>
        </w:numPr>
        <w:ind w:left="714" w:hanging="357"/>
        <w:jc w:val="both"/>
        <w:rPr>
          <w:rFonts w:cs="Tahoma"/>
          <w:sz w:val="22"/>
          <w:szCs w:val="22"/>
        </w:rPr>
      </w:pPr>
      <w:r w:rsidRPr="0085065D">
        <w:rPr>
          <w:rFonts w:cs="Tahoma"/>
          <w:sz w:val="20"/>
          <w:szCs w:val="20"/>
        </w:rPr>
        <w:t xml:space="preserve">s predložitvijo </w:t>
      </w:r>
      <w:r w:rsidR="0063000A" w:rsidRPr="0085065D">
        <w:rPr>
          <w:rFonts w:cs="Tahoma"/>
          <w:sz w:val="20"/>
          <w:szCs w:val="20"/>
        </w:rPr>
        <w:t>obrazca</w:t>
      </w:r>
      <w:r w:rsidR="007C54AC" w:rsidRPr="0085065D">
        <w:rPr>
          <w:rFonts w:cs="Tahoma"/>
          <w:sz w:val="20"/>
          <w:szCs w:val="20"/>
        </w:rPr>
        <w:t xml:space="preserve"> </w:t>
      </w:r>
      <w:r w:rsidR="0063000A" w:rsidRPr="0085065D">
        <w:rPr>
          <w:rFonts w:cs="Tahoma"/>
          <w:sz w:val="20"/>
          <w:szCs w:val="20"/>
        </w:rPr>
        <w:t>»Potrditev referenc s strani posameznih naročnikov« (Priloga 6</w:t>
      </w:r>
      <w:r w:rsidR="007C54AC" w:rsidRPr="0085065D">
        <w:rPr>
          <w:rFonts w:cs="Tahoma"/>
          <w:sz w:val="20"/>
          <w:szCs w:val="20"/>
        </w:rPr>
        <w:t>/1)</w:t>
      </w:r>
      <w:r w:rsidR="00590BCF" w:rsidRPr="0085065D">
        <w:rPr>
          <w:rFonts w:cs="Tahoma"/>
          <w:sz w:val="20"/>
          <w:szCs w:val="20"/>
        </w:rPr>
        <w:t xml:space="preserve"> v ustreznem številu, </w:t>
      </w:r>
    </w:p>
    <w:p w:rsidR="007C54AC" w:rsidRPr="0085065D" w:rsidRDefault="007C54AC" w:rsidP="00455C28">
      <w:pPr>
        <w:keepNext/>
        <w:numPr>
          <w:ilvl w:val="0"/>
          <w:numId w:val="9"/>
        </w:numPr>
        <w:ind w:left="714" w:hanging="357"/>
        <w:jc w:val="both"/>
        <w:rPr>
          <w:rFonts w:cs="Tahoma"/>
          <w:sz w:val="22"/>
          <w:szCs w:val="22"/>
        </w:rPr>
      </w:pPr>
      <w:r w:rsidRPr="0085065D">
        <w:rPr>
          <w:rFonts w:cs="Tahoma"/>
          <w:sz w:val="20"/>
          <w:szCs w:val="20"/>
        </w:rPr>
        <w:t>s predložitvijo obrazca »Potrditev referenc s strani posameznih naročnikov« (Priloga 6/2)</w:t>
      </w:r>
      <w:r w:rsidR="00590BCF" w:rsidRPr="0085065D">
        <w:rPr>
          <w:rFonts w:cs="Tahoma"/>
          <w:sz w:val="20"/>
          <w:szCs w:val="20"/>
        </w:rPr>
        <w:t>.</w:t>
      </w:r>
    </w:p>
    <w:p w:rsidR="0063000A" w:rsidRPr="0085065D" w:rsidRDefault="0063000A" w:rsidP="001B71EB">
      <w:pPr>
        <w:keepNext/>
        <w:jc w:val="both"/>
        <w:rPr>
          <w:rFonts w:cs="Tahoma"/>
          <w:sz w:val="20"/>
          <w:szCs w:val="20"/>
        </w:rPr>
      </w:pPr>
    </w:p>
    <w:p w:rsidR="00987DE7" w:rsidRPr="0085065D" w:rsidRDefault="00987DE7" w:rsidP="001B71EB">
      <w:pPr>
        <w:keepNext/>
        <w:jc w:val="both"/>
        <w:rPr>
          <w:rFonts w:cs="Tahoma"/>
          <w:sz w:val="20"/>
          <w:szCs w:val="20"/>
        </w:rPr>
      </w:pPr>
      <w:r w:rsidRPr="0085065D">
        <w:rPr>
          <w:rFonts w:cs="Tahoma"/>
          <w:b/>
          <w:sz w:val="20"/>
          <w:szCs w:val="20"/>
        </w:rPr>
        <w:t xml:space="preserve">Navedene referenčne zahteve veljajo tudi za posamezne člane skupine ponudnikov v okviru skupne ponudbe, za vse v ponudbi navedene podizvajalce in za vse druge subjekte, katerih </w:t>
      </w:r>
      <w:r w:rsidRPr="0085065D">
        <w:rPr>
          <w:rFonts w:cs="Tahoma"/>
          <w:b/>
          <w:bCs/>
          <w:sz w:val="20"/>
          <w:szCs w:val="20"/>
        </w:rPr>
        <w:t>zmogljivosti uporablja gospodarski subjekt (ponudnik ali skupina ponudnikov), ki bodo sodelovali pri izvedbo rekonstrukcije strehe na Plečnikovih tržnicah.</w:t>
      </w:r>
    </w:p>
    <w:p w:rsidR="00987DE7" w:rsidRPr="0085065D" w:rsidRDefault="00987DE7" w:rsidP="001B71EB">
      <w:pPr>
        <w:keepNext/>
        <w:jc w:val="both"/>
        <w:rPr>
          <w:rFonts w:cs="Tahoma"/>
          <w:b/>
          <w:sz w:val="20"/>
          <w:szCs w:val="20"/>
        </w:rPr>
      </w:pPr>
    </w:p>
    <w:p w:rsidR="0041311D" w:rsidRPr="0085065D" w:rsidRDefault="004B7115" w:rsidP="001B71EB">
      <w:pPr>
        <w:keepNext/>
        <w:jc w:val="both"/>
        <w:rPr>
          <w:rFonts w:cs="Tahoma"/>
          <w:sz w:val="20"/>
          <w:szCs w:val="20"/>
        </w:rPr>
      </w:pPr>
      <w:r w:rsidRPr="0085065D">
        <w:rPr>
          <w:rFonts w:cs="Tahoma"/>
          <w:sz w:val="20"/>
          <w:szCs w:val="20"/>
        </w:rPr>
        <w:t>Naročnik je upravičen pred sprejemom odločitve o izbiri opraviti poizvedbe o navedenih referencah. Če navedene reference ne izkazujejo resničnega stanja, jih naročnik ne bo upošteval</w:t>
      </w:r>
      <w:r w:rsidR="003E6FAF" w:rsidRPr="0085065D">
        <w:rPr>
          <w:rFonts w:cs="Tahoma"/>
          <w:sz w:val="20"/>
          <w:szCs w:val="20"/>
        </w:rPr>
        <w:t>.</w:t>
      </w:r>
    </w:p>
    <w:p w:rsidR="00253FE1" w:rsidRPr="0085065D" w:rsidRDefault="00253FE1" w:rsidP="001B71EB">
      <w:pPr>
        <w:keepNext/>
        <w:jc w:val="both"/>
        <w:rPr>
          <w:rFonts w:cs="Tahoma"/>
          <w:sz w:val="20"/>
          <w:szCs w:val="20"/>
        </w:rPr>
      </w:pPr>
    </w:p>
    <w:p w:rsidR="00201EFB" w:rsidRPr="0085065D" w:rsidRDefault="00201EFB" w:rsidP="001B71EB">
      <w:pPr>
        <w:keepNext/>
        <w:numPr>
          <w:ilvl w:val="1"/>
          <w:numId w:val="3"/>
        </w:numPr>
        <w:jc w:val="both"/>
        <w:rPr>
          <w:rFonts w:cs="Tahoma"/>
          <w:b/>
          <w:sz w:val="20"/>
          <w:szCs w:val="20"/>
        </w:rPr>
      </w:pPr>
      <w:r w:rsidRPr="0085065D">
        <w:rPr>
          <w:rFonts w:cs="Tahoma"/>
          <w:b/>
          <w:sz w:val="20"/>
          <w:szCs w:val="20"/>
        </w:rPr>
        <w:t>Ostale zahteve in pogoji naročnika</w:t>
      </w:r>
    </w:p>
    <w:p w:rsidR="00201EFB" w:rsidRPr="0085065D" w:rsidRDefault="00201EFB" w:rsidP="001B71EB">
      <w:pPr>
        <w:keepNext/>
        <w:rPr>
          <w:rFonts w:cs="Tahoma"/>
          <w:b/>
          <w:sz w:val="20"/>
          <w:szCs w:val="21"/>
        </w:rPr>
      </w:pPr>
    </w:p>
    <w:p w:rsidR="004D6C24" w:rsidRPr="0085065D" w:rsidRDefault="004D6C24" w:rsidP="001B71EB">
      <w:pPr>
        <w:keepNext/>
        <w:tabs>
          <w:tab w:val="left" w:pos="-1560"/>
        </w:tabs>
        <w:jc w:val="both"/>
        <w:rPr>
          <w:rFonts w:cs="Tahoma"/>
          <w:sz w:val="20"/>
          <w:szCs w:val="20"/>
        </w:rPr>
      </w:pPr>
      <w:r w:rsidRPr="0085065D">
        <w:rPr>
          <w:rFonts w:cs="Tahoma"/>
          <w:sz w:val="20"/>
          <w:szCs w:val="20"/>
        </w:rPr>
        <w:t>Gospodarski subjekt ne sme biti uvrščen na seznam poslovnih subjektov, s katerimi na podlagi 35. člena Zakona o integriteti in preprečevanju korupcije (Ur. l. RS, št. 69/11-UPB2, v nadaljevanju: ZIntPK), naročniki ne smejo sodelovati.</w:t>
      </w:r>
    </w:p>
    <w:p w:rsidR="004D6C24" w:rsidRPr="0085065D" w:rsidRDefault="004D6C24" w:rsidP="001B71EB">
      <w:pPr>
        <w:keepNext/>
        <w:jc w:val="both"/>
        <w:rPr>
          <w:rFonts w:cs="Tahoma"/>
          <w:sz w:val="20"/>
          <w:szCs w:val="20"/>
        </w:rPr>
      </w:pPr>
    </w:p>
    <w:p w:rsidR="004D6C24" w:rsidRPr="0085065D" w:rsidRDefault="004D6C24" w:rsidP="001B71EB">
      <w:pPr>
        <w:keepNext/>
        <w:tabs>
          <w:tab w:val="left" w:pos="284"/>
        </w:tabs>
        <w:jc w:val="both"/>
        <w:rPr>
          <w:rFonts w:cs="Tahoma"/>
          <w:sz w:val="20"/>
          <w:szCs w:val="20"/>
        </w:rPr>
      </w:pPr>
      <w:r w:rsidRPr="0085065D">
        <w:rPr>
          <w:rFonts w:cs="Tahoma"/>
          <w:sz w:val="20"/>
          <w:szCs w:val="20"/>
        </w:rPr>
        <w:t>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r w:rsidR="00374A83" w:rsidRPr="0085065D">
        <w:rPr>
          <w:rFonts w:cs="Tahoma"/>
          <w:sz w:val="20"/>
          <w:szCs w:val="20"/>
        </w:rPr>
        <w:t xml:space="preserve"> o izvedbi javnega naročila</w:t>
      </w:r>
      <w:r w:rsidRPr="0085065D">
        <w:rPr>
          <w:rFonts w:cs="Tahoma"/>
          <w:sz w:val="20"/>
          <w:szCs w:val="20"/>
        </w:rPr>
        <w:t>.</w:t>
      </w:r>
    </w:p>
    <w:p w:rsidR="004D6C24" w:rsidRPr="0085065D" w:rsidRDefault="004D6C24" w:rsidP="001B71EB">
      <w:pPr>
        <w:keepNext/>
        <w:jc w:val="both"/>
        <w:rPr>
          <w:rFonts w:cs="Tahoma"/>
          <w:b/>
          <w:sz w:val="20"/>
          <w:szCs w:val="20"/>
        </w:rPr>
      </w:pPr>
    </w:p>
    <w:p w:rsidR="004D6C24" w:rsidRPr="0085065D" w:rsidRDefault="004D6C24" w:rsidP="001B71EB">
      <w:pPr>
        <w:keepNext/>
        <w:jc w:val="both"/>
        <w:rPr>
          <w:rFonts w:cs="Tahoma"/>
          <w:b/>
          <w:sz w:val="20"/>
          <w:szCs w:val="20"/>
        </w:rPr>
      </w:pPr>
      <w:r w:rsidRPr="0085065D">
        <w:rPr>
          <w:rFonts w:cs="Tahoma"/>
          <w:b/>
          <w:sz w:val="20"/>
          <w:szCs w:val="20"/>
        </w:rPr>
        <w:t>Zgoraj navedeni pogoji veljajo tudi za posamezne člane skupine ponudnikov v okviru skupne ponudbe in za vse v ponudbi navedene podizvajalce.</w:t>
      </w:r>
    </w:p>
    <w:p w:rsidR="004D6C24" w:rsidRPr="0085065D" w:rsidRDefault="004D6C24" w:rsidP="001B71EB">
      <w:pPr>
        <w:keepNext/>
        <w:jc w:val="both"/>
        <w:rPr>
          <w:rFonts w:cs="Tahoma"/>
          <w:b/>
          <w:sz w:val="20"/>
          <w:szCs w:val="20"/>
        </w:rPr>
      </w:pPr>
    </w:p>
    <w:p w:rsidR="004D6C24" w:rsidRPr="0085065D" w:rsidRDefault="004D6C24" w:rsidP="001B71EB">
      <w:pPr>
        <w:keepNext/>
        <w:jc w:val="both"/>
        <w:rPr>
          <w:rFonts w:cs="Tahoma"/>
          <w:b/>
          <w:bCs/>
          <w:sz w:val="20"/>
          <w:szCs w:val="20"/>
        </w:rPr>
      </w:pPr>
      <w:r w:rsidRPr="0085065D">
        <w:rPr>
          <w:rFonts w:cs="Tahoma"/>
          <w:b/>
          <w:bCs/>
          <w:sz w:val="20"/>
          <w:szCs w:val="20"/>
        </w:rPr>
        <w:t>V kolikor gospodarski subjekt glede pogojev v zvezi z ekonomskim in finančnim položajem ter tehnično in strokovno sposobnostjo, v skladu z 81. členom ZJN-3,</w:t>
      </w:r>
      <w:r w:rsidRPr="0085065D">
        <w:rPr>
          <w:rFonts w:cs="Tahoma"/>
          <w:bCs/>
          <w:sz w:val="20"/>
          <w:szCs w:val="20"/>
        </w:rPr>
        <w:t xml:space="preserve"> </w:t>
      </w:r>
      <w:r w:rsidRPr="0085065D">
        <w:rPr>
          <w:rFonts w:cs="Tahoma"/>
          <w:b/>
          <w:bCs/>
          <w:sz w:val="20"/>
          <w:szCs w:val="20"/>
        </w:rPr>
        <w:t>uporabi zmogljivosti drugih subjektov, morajo zgoraj navedene pogoje izpolnjevati tudi subjekti, katerih zmogljivosti uporablja gospodarski subjekt.</w:t>
      </w:r>
    </w:p>
    <w:p w:rsidR="004D6C24" w:rsidRPr="0085065D" w:rsidRDefault="004D6C24" w:rsidP="001B71EB">
      <w:pPr>
        <w:keepNext/>
        <w:jc w:val="both"/>
        <w:rPr>
          <w:rFonts w:cs="Tahoma"/>
          <w:sz w:val="20"/>
          <w:szCs w:val="20"/>
        </w:rPr>
      </w:pPr>
    </w:p>
    <w:p w:rsidR="004D6C24" w:rsidRPr="0085065D" w:rsidRDefault="004D6C24" w:rsidP="001B71EB">
      <w:pPr>
        <w:keepNext/>
        <w:jc w:val="both"/>
        <w:rPr>
          <w:rFonts w:cs="Tahoma"/>
          <w:b/>
          <w:sz w:val="20"/>
          <w:szCs w:val="20"/>
        </w:rPr>
      </w:pPr>
      <w:r w:rsidRPr="0085065D">
        <w:rPr>
          <w:rFonts w:cs="Tahoma"/>
          <w:b/>
          <w:sz w:val="20"/>
          <w:szCs w:val="20"/>
        </w:rPr>
        <w:t>DOKAZILO:</w:t>
      </w:r>
    </w:p>
    <w:p w:rsidR="004D6C24" w:rsidRPr="0085065D" w:rsidRDefault="004D6C24" w:rsidP="001B71EB">
      <w:pPr>
        <w:keepNext/>
        <w:spacing w:after="120"/>
        <w:jc w:val="both"/>
        <w:rPr>
          <w:rFonts w:cs="Tahoma"/>
          <w:sz w:val="20"/>
          <w:szCs w:val="20"/>
        </w:rPr>
      </w:pPr>
      <w:r w:rsidRPr="0085065D">
        <w:rPr>
          <w:rFonts w:cs="Tahoma"/>
          <w:sz w:val="20"/>
          <w:szCs w:val="20"/>
        </w:rPr>
        <w:t>Gospodarski subjekt izkaže izpolnjevanje teh pogojev s podpisom in s predložitvijo naslednjih prilog:</w:t>
      </w:r>
    </w:p>
    <w:p w:rsidR="004D6C24" w:rsidRPr="0085065D" w:rsidRDefault="004D6C24" w:rsidP="00455C28">
      <w:pPr>
        <w:keepNext/>
        <w:numPr>
          <w:ilvl w:val="0"/>
          <w:numId w:val="9"/>
        </w:numPr>
        <w:ind w:left="714" w:hanging="357"/>
        <w:jc w:val="both"/>
        <w:rPr>
          <w:rFonts w:cs="Tahoma"/>
          <w:sz w:val="20"/>
          <w:szCs w:val="20"/>
        </w:rPr>
      </w:pPr>
      <w:r w:rsidRPr="0085065D">
        <w:rPr>
          <w:rFonts w:cs="Tahoma"/>
          <w:sz w:val="20"/>
          <w:szCs w:val="20"/>
        </w:rPr>
        <w:lastRenderedPageBreak/>
        <w:t xml:space="preserve">Priloga 3/1: »Izjava o izpolnjevanju sposobnosti ponudnika/partnerja«, </w:t>
      </w:r>
    </w:p>
    <w:p w:rsidR="004D6C24" w:rsidRPr="0085065D" w:rsidRDefault="004D6C24" w:rsidP="00455C28">
      <w:pPr>
        <w:keepNext/>
        <w:numPr>
          <w:ilvl w:val="0"/>
          <w:numId w:val="9"/>
        </w:numPr>
        <w:ind w:left="714" w:hanging="357"/>
        <w:jc w:val="both"/>
        <w:rPr>
          <w:rFonts w:cs="Tahoma"/>
          <w:sz w:val="20"/>
          <w:szCs w:val="20"/>
        </w:rPr>
      </w:pPr>
      <w:r w:rsidRPr="0085065D">
        <w:rPr>
          <w:rFonts w:cs="Tahoma"/>
          <w:sz w:val="20"/>
          <w:szCs w:val="20"/>
        </w:rPr>
        <w:t>Priloga 3/2: »Izjava o izpolnjevanju sposobnosti podizvajalca/drugega subjekta«,</w:t>
      </w:r>
    </w:p>
    <w:p w:rsidR="00384875" w:rsidRPr="0085065D" w:rsidRDefault="004D6C24" w:rsidP="00455C28">
      <w:pPr>
        <w:keepNext/>
        <w:numPr>
          <w:ilvl w:val="0"/>
          <w:numId w:val="9"/>
        </w:numPr>
        <w:ind w:left="714" w:hanging="357"/>
        <w:jc w:val="both"/>
        <w:rPr>
          <w:rFonts w:cs="Tahoma"/>
          <w:sz w:val="20"/>
          <w:szCs w:val="20"/>
        </w:rPr>
      </w:pPr>
      <w:r w:rsidRPr="0085065D">
        <w:rPr>
          <w:rFonts w:cs="Tahoma"/>
          <w:sz w:val="20"/>
          <w:szCs w:val="20"/>
        </w:rPr>
        <w:t>Priloga 3/4: »</w:t>
      </w:r>
      <w:r w:rsidRPr="0085065D">
        <w:rPr>
          <w:rFonts w:cs="Tahoma"/>
          <w:bCs/>
          <w:sz w:val="20"/>
          <w:szCs w:val="20"/>
        </w:rPr>
        <w:t xml:space="preserve">Izjava o udeležbi fizičnih in pravnih oseb v lastništvu ponudnika«. </w:t>
      </w:r>
    </w:p>
    <w:p w:rsidR="00A0185E" w:rsidRPr="0085065D" w:rsidRDefault="00A0185E" w:rsidP="001B71EB">
      <w:pPr>
        <w:keepNext/>
        <w:jc w:val="both"/>
        <w:rPr>
          <w:rFonts w:cs="Tahoma"/>
          <w:sz w:val="20"/>
          <w:szCs w:val="20"/>
        </w:rPr>
      </w:pPr>
    </w:p>
    <w:p w:rsidR="008C3CBE" w:rsidRPr="0085065D" w:rsidRDefault="008C3CBE" w:rsidP="001B71EB">
      <w:pPr>
        <w:keepNext/>
        <w:jc w:val="both"/>
        <w:rPr>
          <w:rFonts w:cs="Tahoma"/>
          <w:sz w:val="20"/>
          <w:szCs w:val="20"/>
        </w:rPr>
      </w:pPr>
    </w:p>
    <w:p w:rsidR="00201EFB" w:rsidRPr="0085065D" w:rsidRDefault="00201EFB" w:rsidP="001B71EB">
      <w:pPr>
        <w:keepNext/>
        <w:numPr>
          <w:ilvl w:val="0"/>
          <w:numId w:val="3"/>
        </w:numPr>
        <w:jc w:val="both"/>
        <w:rPr>
          <w:rFonts w:cs="Tahoma"/>
          <w:b/>
        </w:rPr>
      </w:pPr>
      <w:bookmarkStart w:id="14" w:name="OLE_LINK1"/>
      <w:bookmarkStart w:id="15" w:name="OLE_LINK2"/>
      <w:r w:rsidRPr="0085065D">
        <w:rPr>
          <w:rFonts w:cs="Tahoma"/>
          <w:b/>
        </w:rPr>
        <w:t>FINANČNA ZAVAROVANJA</w:t>
      </w:r>
    </w:p>
    <w:bookmarkEnd w:id="14"/>
    <w:bookmarkEnd w:id="15"/>
    <w:p w:rsidR="007043CC" w:rsidRPr="0085065D" w:rsidRDefault="007043CC" w:rsidP="001B71EB">
      <w:pPr>
        <w:keepNext/>
        <w:jc w:val="both"/>
        <w:rPr>
          <w:rFonts w:cs="Tahoma"/>
          <w:sz w:val="20"/>
          <w:szCs w:val="20"/>
        </w:rPr>
      </w:pPr>
    </w:p>
    <w:p w:rsidR="007043CC" w:rsidRPr="0085065D" w:rsidRDefault="007043CC" w:rsidP="001B71EB">
      <w:pPr>
        <w:keepNext/>
        <w:keepLines/>
        <w:numPr>
          <w:ilvl w:val="1"/>
          <w:numId w:val="3"/>
        </w:numPr>
        <w:jc w:val="both"/>
        <w:rPr>
          <w:rFonts w:cs="Tahoma"/>
          <w:b/>
          <w:sz w:val="20"/>
          <w:szCs w:val="20"/>
        </w:rPr>
      </w:pPr>
      <w:r w:rsidRPr="0085065D">
        <w:rPr>
          <w:rFonts w:cs="Tahoma"/>
          <w:b/>
          <w:sz w:val="20"/>
          <w:szCs w:val="20"/>
        </w:rPr>
        <w:t>Zavarovanje dobre izvedbe pogodbenih obveznosti</w:t>
      </w:r>
    </w:p>
    <w:p w:rsidR="007043CC" w:rsidRPr="0085065D" w:rsidRDefault="007043CC" w:rsidP="001B71EB">
      <w:pPr>
        <w:keepNext/>
        <w:keepLines/>
        <w:jc w:val="both"/>
        <w:rPr>
          <w:rFonts w:cs="Tahoma"/>
          <w:color w:val="FF0000"/>
          <w:sz w:val="20"/>
          <w:szCs w:val="20"/>
        </w:rPr>
      </w:pPr>
    </w:p>
    <w:p w:rsidR="007043CC" w:rsidRPr="0085065D" w:rsidRDefault="007043CC" w:rsidP="001B71EB">
      <w:pPr>
        <w:keepNext/>
        <w:jc w:val="both"/>
        <w:rPr>
          <w:rFonts w:cs="Tahoma"/>
          <w:sz w:val="20"/>
          <w:szCs w:val="20"/>
        </w:rPr>
      </w:pPr>
      <w:r w:rsidRPr="0085065D">
        <w:rPr>
          <w:rFonts w:cs="Tahoma"/>
          <w:sz w:val="20"/>
          <w:szCs w:val="20"/>
        </w:rPr>
        <w:t>Izbrani ponudnik bo moral, ob sklenitvi pogodbe oziroma najkasneje v petnajstih koledarskih (15) dneh od dneva sklenitve pogodbe, predložiti naročniku bančno garancijo oziroma kavcijsko zavarovanje zavarovalnice za zavarovanje dobre izvedbe pogodbenih obveznosti</w:t>
      </w:r>
      <w:r w:rsidR="00DD475D" w:rsidRPr="0085065D">
        <w:rPr>
          <w:rFonts w:cs="Tahoma"/>
          <w:sz w:val="20"/>
          <w:szCs w:val="20"/>
        </w:rPr>
        <w:t xml:space="preserve"> (v nadaljevanju tudi: finančno zavarovanje za zavarovanje dobre izvedbe pogodb</w:t>
      </w:r>
      <w:r w:rsidR="00105A17" w:rsidRPr="0085065D">
        <w:rPr>
          <w:rFonts w:cs="Tahoma"/>
          <w:sz w:val="20"/>
          <w:szCs w:val="20"/>
        </w:rPr>
        <w:t>enih obvezn</w:t>
      </w:r>
      <w:r w:rsidR="009D1F42" w:rsidRPr="0085065D">
        <w:rPr>
          <w:rFonts w:cs="Tahoma"/>
          <w:sz w:val="20"/>
          <w:szCs w:val="20"/>
        </w:rPr>
        <w:t>osti), v višini deset odstotkov (10</w:t>
      </w:r>
      <w:r w:rsidRPr="0085065D">
        <w:rPr>
          <w:rFonts w:cs="Tahoma"/>
          <w:sz w:val="20"/>
          <w:szCs w:val="20"/>
        </w:rPr>
        <w:t>%) skupne pogodbene vr</w:t>
      </w:r>
      <w:r w:rsidR="00DD475D" w:rsidRPr="0085065D">
        <w:rPr>
          <w:rFonts w:cs="Tahoma"/>
          <w:sz w:val="20"/>
          <w:szCs w:val="20"/>
        </w:rPr>
        <w:t xml:space="preserve">ednosti brez </w:t>
      </w:r>
      <w:r w:rsidRPr="0085065D">
        <w:rPr>
          <w:rFonts w:cs="Tahoma"/>
          <w:sz w:val="20"/>
          <w:szCs w:val="20"/>
        </w:rPr>
        <w:t xml:space="preserve">DDV, z dobo veljavnosti šestdeset (60) koledarskih dni po pogodbenem roku dokončanja del.  </w:t>
      </w:r>
    </w:p>
    <w:p w:rsidR="007043CC" w:rsidRPr="0085065D" w:rsidRDefault="007043CC" w:rsidP="001B71EB">
      <w:pPr>
        <w:keepNext/>
        <w:jc w:val="both"/>
        <w:rPr>
          <w:rFonts w:cs="Tahoma"/>
          <w:sz w:val="20"/>
          <w:szCs w:val="20"/>
        </w:rPr>
      </w:pPr>
    </w:p>
    <w:p w:rsidR="007043CC" w:rsidRPr="0085065D" w:rsidRDefault="007043CC" w:rsidP="001B71EB">
      <w:pPr>
        <w:keepNext/>
        <w:jc w:val="both"/>
        <w:rPr>
          <w:rFonts w:cs="Tahoma"/>
          <w:sz w:val="20"/>
          <w:szCs w:val="20"/>
        </w:rPr>
      </w:pPr>
      <w:r w:rsidRPr="0085065D">
        <w:rPr>
          <w:rFonts w:cs="Tahoma"/>
          <w:sz w:val="20"/>
          <w:szCs w:val="20"/>
        </w:rPr>
        <w:t>Besedilo bančne garancije ne sme vsebovati besedila, da mora naročnik ob unovčenju bančne garancije predložiti izjavo Uprave RS za javna plačila, da so zahtevek za unovčenje podpisale osebe, ki so pooblaščene za zastopanje.</w:t>
      </w:r>
    </w:p>
    <w:p w:rsidR="007043CC" w:rsidRPr="0085065D" w:rsidRDefault="007043CC" w:rsidP="001B71EB">
      <w:pPr>
        <w:keepNext/>
        <w:jc w:val="both"/>
        <w:rPr>
          <w:rFonts w:cs="Tahoma"/>
          <w:sz w:val="20"/>
          <w:szCs w:val="20"/>
        </w:rPr>
      </w:pPr>
    </w:p>
    <w:p w:rsidR="007043CC" w:rsidRPr="0085065D" w:rsidRDefault="007043CC" w:rsidP="001B71EB">
      <w:pPr>
        <w:keepNext/>
        <w:jc w:val="both"/>
        <w:rPr>
          <w:rFonts w:cs="Tahoma"/>
          <w:sz w:val="20"/>
          <w:szCs w:val="20"/>
        </w:rPr>
      </w:pPr>
      <w:r w:rsidRPr="0085065D">
        <w:rPr>
          <w:rFonts w:cs="Tahoma"/>
          <w:sz w:val="20"/>
          <w:szCs w:val="20"/>
        </w:rPr>
        <w:t xml:space="preserve">V kolikor izbrani ponudnik na naročnikov poziv ne bo priložil bančno garancijo oziroma kavcijsko zavarovanje zavarovalnice za zavarovanje dobre izvedbe pogodbenih obveznosti, lahko naročnik unovči finančno zavarovanje za zavarovanje resnosti ponudbe, brez kakršnekoli obveznosti do kandidata.  </w:t>
      </w:r>
    </w:p>
    <w:p w:rsidR="007043CC" w:rsidRPr="0085065D" w:rsidRDefault="007043CC" w:rsidP="001B71EB">
      <w:pPr>
        <w:keepNext/>
        <w:jc w:val="both"/>
        <w:rPr>
          <w:rFonts w:cs="Tahoma"/>
          <w:sz w:val="20"/>
          <w:szCs w:val="20"/>
        </w:rPr>
      </w:pPr>
    </w:p>
    <w:p w:rsidR="00DD475D" w:rsidRPr="0085065D" w:rsidRDefault="00DD475D" w:rsidP="001B71EB">
      <w:pPr>
        <w:keepNext/>
        <w:tabs>
          <w:tab w:val="left" w:pos="567"/>
          <w:tab w:val="left" w:pos="1418"/>
          <w:tab w:val="left" w:pos="1702"/>
        </w:tabs>
        <w:jc w:val="both"/>
        <w:rPr>
          <w:rFonts w:cs="Tahoma"/>
          <w:sz w:val="20"/>
          <w:szCs w:val="20"/>
        </w:rPr>
      </w:pPr>
      <w:r w:rsidRPr="0085065D">
        <w:rPr>
          <w:rFonts w:cs="Tahoma"/>
          <w:sz w:val="20"/>
          <w:szCs w:val="20"/>
        </w:rPr>
        <w:t>Predložitev finančnega zavarovanja za zavarovanje dobre izvedbe pogodbenih obveznosti je pogoj za veljavnost pogodbe. V kolikor izvajalec v petnajstih koledarskih (15) dneh od dneva sklenitve pogodbe</w:t>
      </w:r>
      <w:r w:rsidR="00F31683" w:rsidRPr="0085065D">
        <w:rPr>
          <w:rFonts w:cs="Tahoma"/>
          <w:sz w:val="20"/>
          <w:szCs w:val="20"/>
        </w:rPr>
        <w:t xml:space="preserve"> naročniku</w:t>
      </w:r>
      <w:r w:rsidRPr="0085065D">
        <w:rPr>
          <w:rFonts w:cs="Tahoma"/>
          <w:sz w:val="20"/>
          <w:szCs w:val="20"/>
        </w:rPr>
        <w:t xml:space="preserve"> ne predloži </w:t>
      </w:r>
      <w:r w:rsidR="00F31683" w:rsidRPr="0085065D">
        <w:rPr>
          <w:rFonts w:cs="Tahoma"/>
          <w:sz w:val="20"/>
          <w:szCs w:val="20"/>
        </w:rPr>
        <w:t>finančnega zavarovanja za zavarovanje dobre izvedbe pogodbenih obveznosti</w:t>
      </w:r>
      <w:r w:rsidRPr="0085065D">
        <w:rPr>
          <w:rFonts w:cs="Tahoma"/>
          <w:sz w:val="20"/>
          <w:szCs w:val="20"/>
        </w:rPr>
        <w:t xml:space="preserve"> se šteje, da </w:t>
      </w:r>
      <w:r w:rsidR="00F31683" w:rsidRPr="0085065D">
        <w:rPr>
          <w:rFonts w:cs="Tahoma"/>
          <w:sz w:val="20"/>
          <w:szCs w:val="20"/>
        </w:rPr>
        <w:t xml:space="preserve">pogodba </w:t>
      </w:r>
      <w:r w:rsidRPr="0085065D">
        <w:rPr>
          <w:rFonts w:cs="Tahoma"/>
          <w:sz w:val="20"/>
          <w:szCs w:val="20"/>
        </w:rPr>
        <w:t xml:space="preserve"> ni bil</w:t>
      </w:r>
      <w:r w:rsidR="00F31683" w:rsidRPr="0085065D">
        <w:rPr>
          <w:rFonts w:cs="Tahoma"/>
          <w:sz w:val="20"/>
          <w:szCs w:val="20"/>
        </w:rPr>
        <w:t>a</w:t>
      </w:r>
      <w:r w:rsidRPr="0085065D">
        <w:rPr>
          <w:rFonts w:cs="Tahoma"/>
          <w:sz w:val="20"/>
          <w:szCs w:val="20"/>
        </w:rPr>
        <w:t xml:space="preserve"> nikoli sklenjen</w:t>
      </w:r>
      <w:r w:rsidR="00F31683" w:rsidRPr="0085065D">
        <w:rPr>
          <w:rFonts w:cs="Tahoma"/>
          <w:sz w:val="20"/>
          <w:szCs w:val="20"/>
        </w:rPr>
        <w:t>a</w:t>
      </w:r>
      <w:r w:rsidRPr="0085065D">
        <w:rPr>
          <w:rFonts w:cs="Tahoma"/>
          <w:sz w:val="20"/>
          <w:szCs w:val="20"/>
        </w:rPr>
        <w:t>, naročnik pa bo Državni revizijski komisiji predlaga</w:t>
      </w:r>
      <w:r w:rsidR="00F31683" w:rsidRPr="0085065D">
        <w:rPr>
          <w:rFonts w:cs="Tahoma"/>
          <w:sz w:val="20"/>
          <w:szCs w:val="20"/>
        </w:rPr>
        <w:t>l, da uvede postopek o prekršku iz točke 4. prvega odstavka 112. člena ZJN-3.</w:t>
      </w:r>
    </w:p>
    <w:p w:rsidR="007043CC" w:rsidRPr="0085065D" w:rsidRDefault="007043CC" w:rsidP="001B71EB">
      <w:pPr>
        <w:keepNext/>
        <w:jc w:val="both"/>
        <w:rPr>
          <w:rFonts w:cs="Tahoma"/>
          <w:sz w:val="20"/>
          <w:szCs w:val="20"/>
        </w:rPr>
      </w:pPr>
    </w:p>
    <w:p w:rsidR="007043CC" w:rsidRPr="0085065D" w:rsidRDefault="007043CC" w:rsidP="001B71EB">
      <w:pPr>
        <w:keepNext/>
        <w:jc w:val="both"/>
        <w:rPr>
          <w:rFonts w:cs="Tahoma"/>
          <w:sz w:val="20"/>
          <w:szCs w:val="20"/>
        </w:rPr>
      </w:pPr>
      <w:r w:rsidRPr="0085065D">
        <w:rPr>
          <w:rFonts w:cs="Tahoma"/>
          <w:sz w:val="20"/>
          <w:szCs w:val="20"/>
        </w:rPr>
        <w:t>Vzorec garancije za zavarovanje dobre izvedbe pogodbenih obveznosti je priloga razp</w:t>
      </w:r>
      <w:r w:rsidR="00050572" w:rsidRPr="0085065D">
        <w:rPr>
          <w:rFonts w:cs="Tahoma"/>
          <w:sz w:val="20"/>
          <w:szCs w:val="20"/>
        </w:rPr>
        <w:t>isne dokumentacije (Priloga 8).</w:t>
      </w:r>
    </w:p>
    <w:p w:rsidR="003107A6" w:rsidRPr="0085065D" w:rsidRDefault="003107A6" w:rsidP="001B71EB">
      <w:pPr>
        <w:keepNext/>
        <w:jc w:val="both"/>
        <w:rPr>
          <w:rFonts w:cs="Tahoma"/>
          <w:sz w:val="20"/>
          <w:szCs w:val="20"/>
        </w:rPr>
      </w:pPr>
    </w:p>
    <w:p w:rsidR="007043CC" w:rsidRPr="0085065D" w:rsidRDefault="00F72C38" w:rsidP="001B71EB">
      <w:pPr>
        <w:keepNext/>
        <w:keepLines/>
        <w:numPr>
          <w:ilvl w:val="1"/>
          <w:numId w:val="3"/>
        </w:numPr>
        <w:jc w:val="both"/>
        <w:rPr>
          <w:rFonts w:cs="Tahoma"/>
          <w:b/>
          <w:sz w:val="20"/>
          <w:szCs w:val="20"/>
        </w:rPr>
      </w:pPr>
      <w:r w:rsidRPr="0085065D">
        <w:rPr>
          <w:rFonts w:cs="Tahoma"/>
          <w:b/>
          <w:sz w:val="20"/>
          <w:szCs w:val="20"/>
        </w:rPr>
        <w:t xml:space="preserve">Zavarovanje odprave </w:t>
      </w:r>
      <w:r w:rsidR="007043CC" w:rsidRPr="0085065D">
        <w:rPr>
          <w:rFonts w:cs="Tahoma"/>
          <w:b/>
          <w:sz w:val="20"/>
          <w:szCs w:val="20"/>
        </w:rPr>
        <w:t xml:space="preserve">napak v času garancijske dobe </w:t>
      </w:r>
    </w:p>
    <w:p w:rsidR="007043CC" w:rsidRPr="0085065D" w:rsidRDefault="007043CC" w:rsidP="001B71EB">
      <w:pPr>
        <w:keepNext/>
        <w:jc w:val="both"/>
        <w:rPr>
          <w:rFonts w:cs="Tahoma"/>
          <w:sz w:val="20"/>
          <w:szCs w:val="20"/>
        </w:rPr>
      </w:pPr>
    </w:p>
    <w:p w:rsidR="007043CC" w:rsidRPr="0085065D" w:rsidRDefault="007043CC" w:rsidP="001B71EB">
      <w:pPr>
        <w:keepNext/>
        <w:jc w:val="both"/>
        <w:rPr>
          <w:rFonts w:cs="Tahoma"/>
          <w:sz w:val="20"/>
          <w:szCs w:val="20"/>
        </w:rPr>
      </w:pPr>
      <w:r w:rsidRPr="0085065D">
        <w:rPr>
          <w:rFonts w:cs="Tahoma"/>
          <w:sz w:val="20"/>
          <w:szCs w:val="20"/>
        </w:rPr>
        <w:t xml:space="preserve">Izbrani </w:t>
      </w:r>
      <w:r w:rsidR="001D0F55" w:rsidRPr="0085065D">
        <w:rPr>
          <w:rFonts w:cs="Tahoma"/>
          <w:sz w:val="20"/>
          <w:szCs w:val="20"/>
        </w:rPr>
        <w:t>ponudnik</w:t>
      </w:r>
      <w:r w:rsidRPr="0085065D">
        <w:rPr>
          <w:rFonts w:cs="Tahoma"/>
          <w:sz w:val="20"/>
          <w:szCs w:val="20"/>
        </w:rPr>
        <w:t xml:space="preserve"> s katerim bo sklenjena pogodba bo moral, najkasneje v desetih (10) koledarskih dneh po </w:t>
      </w:r>
      <w:r w:rsidR="00DE552C" w:rsidRPr="0085065D">
        <w:rPr>
          <w:rFonts w:cs="Tahoma"/>
          <w:sz w:val="20"/>
          <w:szCs w:val="20"/>
        </w:rPr>
        <w:t xml:space="preserve"> podpisu prevzemnega zapisnika o opravljenih pogodbenih delih</w:t>
      </w:r>
      <w:r w:rsidRPr="0085065D">
        <w:rPr>
          <w:rFonts w:cs="Tahoma"/>
          <w:sz w:val="20"/>
          <w:szCs w:val="20"/>
        </w:rPr>
        <w:t xml:space="preserve">, predložiti naročniku </w:t>
      </w:r>
      <w:r w:rsidR="001D0F55" w:rsidRPr="0085065D">
        <w:rPr>
          <w:rFonts w:cs="Tahoma"/>
          <w:sz w:val="20"/>
          <w:szCs w:val="20"/>
        </w:rPr>
        <w:t xml:space="preserve">bianko menico z menično izjavo za zavarovanje </w:t>
      </w:r>
      <w:r w:rsidRPr="0085065D">
        <w:rPr>
          <w:rFonts w:cs="Tahoma"/>
          <w:sz w:val="20"/>
          <w:szCs w:val="20"/>
        </w:rPr>
        <w:t xml:space="preserve">za </w:t>
      </w:r>
      <w:r w:rsidR="001D0F55" w:rsidRPr="0085065D">
        <w:rPr>
          <w:rFonts w:cs="Tahoma"/>
          <w:sz w:val="20"/>
          <w:szCs w:val="20"/>
        </w:rPr>
        <w:t>zavarovanje odprave</w:t>
      </w:r>
      <w:r w:rsidRPr="0085065D">
        <w:rPr>
          <w:rFonts w:cs="Tahoma"/>
          <w:sz w:val="20"/>
          <w:szCs w:val="20"/>
        </w:rPr>
        <w:t xml:space="preserve"> napak v garancijskem roku (za izvedena dela) v višini 5 %</w:t>
      </w:r>
      <w:r w:rsidR="001D0F55" w:rsidRPr="0085065D">
        <w:rPr>
          <w:rFonts w:cs="Tahoma"/>
          <w:sz w:val="20"/>
          <w:szCs w:val="20"/>
        </w:rPr>
        <w:t xml:space="preserve"> skupne pogodbene vrednosti z DDV </w:t>
      </w:r>
      <w:r w:rsidRPr="0085065D">
        <w:rPr>
          <w:rFonts w:cs="Tahoma"/>
          <w:sz w:val="20"/>
          <w:szCs w:val="20"/>
        </w:rPr>
        <w:t xml:space="preserve"> z rokom veljavnosti, ki je trideset (30) dni daljši kot je garancijski rok za izvedena dela.</w:t>
      </w:r>
    </w:p>
    <w:p w:rsidR="00F72C38" w:rsidRPr="0085065D" w:rsidRDefault="00F72C38" w:rsidP="001B71EB">
      <w:pPr>
        <w:keepNext/>
        <w:jc w:val="both"/>
        <w:rPr>
          <w:rFonts w:cs="Tahoma"/>
          <w:sz w:val="20"/>
          <w:szCs w:val="20"/>
        </w:rPr>
      </w:pPr>
    </w:p>
    <w:p w:rsidR="007043CC" w:rsidRPr="0085065D" w:rsidRDefault="007043CC" w:rsidP="001B71EB">
      <w:pPr>
        <w:keepNext/>
        <w:jc w:val="both"/>
        <w:rPr>
          <w:rFonts w:cs="Tahoma"/>
          <w:sz w:val="20"/>
          <w:szCs w:val="20"/>
        </w:rPr>
      </w:pPr>
      <w:r w:rsidRPr="0085065D">
        <w:rPr>
          <w:rFonts w:cs="Tahoma"/>
          <w:sz w:val="20"/>
          <w:szCs w:val="20"/>
        </w:rPr>
        <w:t xml:space="preserve">V kolikor izvajalec ne bo predložil </w:t>
      </w:r>
      <w:r w:rsidR="001D0F55" w:rsidRPr="0085065D">
        <w:rPr>
          <w:rFonts w:cs="Tahoma"/>
          <w:sz w:val="20"/>
          <w:szCs w:val="20"/>
        </w:rPr>
        <w:t xml:space="preserve">finančnega </w:t>
      </w:r>
      <w:r w:rsidRPr="0085065D">
        <w:rPr>
          <w:rFonts w:cs="Tahoma"/>
          <w:sz w:val="20"/>
          <w:szCs w:val="20"/>
        </w:rPr>
        <w:t>zavarovanj</w:t>
      </w:r>
      <w:r w:rsidR="001D0F55" w:rsidRPr="0085065D">
        <w:rPr>
          <w:rFonts w:cs="Tahoma"/>
          <w:sz w:val="20"/>
          <w:szCs w:val="20"/>
        </w:rPr>
        <w:t>a</w:t>
      </w:r>
      <w:r w:rsidRPr="0085065D">
        <w:rPr>
          <w:rFonts w:cs="Tahoma"/>
          <w:sz w:val="20"/>
          <w:szCs w:val="20"/>
        </w:rPr>
        <w:t xml:space="preserve"> za </w:t>
      </w:r>
      <w:r w:rsidR="001D0F55" w:rsidRPr="0085065D">
        <w:rPr>
          <w:rFonts w:cs="Tahoma"/>
          <w:sz w:val="20"/>
          <w:szCs w:val="20"/>
        </w:rPr>
        <w:t>zavarovanje odprave</w:t>
      </w:r>
      <w:r w:rsidRPr="0085065D">
        <w:rPr>
          <w:rFonts w:cs="Tahoma"/>
          <w:sz w:val="20"/>
          <w:szCs w:val="20"/>
        </w:rPr>
        <w:t xml:space="preserve"> napak v času garancijske dobe lahko naročnik unovči finančno zavarovanje za </w:t>
      </w:r>
      <w:r w:rsidR="001D0F55" w:rsidRPr="0085065D">
        <w:rPr>
          <w:rFonts w:cs="Tahoma"/>
          <w:sz w:val="20"/>
          <w:szCs w:val="20"/>
        </w:rPr>
        <w:t>zavarovanje dobre</w:t>
      </w:r>
      <w:r w:rsidRPr="0085065D">
        <w:rPr>
          <w:rFonts w:cs="Tahoma"/>
          <w:sz w:val="20"/>
          <w:szCs w:val="20"/>
        </w:rPr>
        <w:t xml:space="preserve"> izvedbe pogodbenih obveznosti, brez kakršnekoli obveznosti do ponudnika. </w:t>
      </w:r>
    </w:p>
    <w:p w:rsidR="007043CC" w:rsidRPr="0085065D" w:rsidRDefault="007043CC" w:rsidP="001B71EB">
      <w:pPr>
        <w:keepNext/>
        <w:jc w:val="both"/>
        <w:rPr>
          <w:rFonts w:cs="Tahoma"/>
          <w:sz w:val="20"/>
          <w:szCs w:val="20"/>
        </w:rPr>
      </w:pPr>
    </w:p>
    <w:p w:rsidR="001D0F55" w:rsidRPr="0085065D" w:rsidRDefault="001D0F55" w:rsidP="001B71EB">
      <w:pPr>
        <w:keepNext/>
        <w:jc w:val="both"/>
        <w:rPr>
          <w:rFonts w:cs="Tahoma"/>
          <w:sz w:val="20"/>
          <w:szCs w:val="20"/>
        </w:rPr>
      </w:pPr>
      <w:r w:rsidRPr="0085065D">
        <w:rPr>
          <w:rFonts w:cs="Tahoma"/>
          <w:sz w:val="20"/>
          <w:szCs w:val="20"/>
        </w:rPr>
        <w:t>Vzorec finančnega zavarovanja za zavarovanje odprave napak v času garancijske dobe je priloga razpisne dokumentacije (Priloga 9).</w:t>
      </w:r>
    </w:p>
    <w:p w:rsidR="007043CC" w:rsidRPr="0085065D" w:rsidRDefault="007043CC" w:rsidP="001B71EB">
      <w:pPr>
        <w:keepNext/>
        <w:jc w:val="both"/>
        <w:rPr>
          <w:rFonts w:cs="Tahoma"/>
          <w:sz w:val="20"/>
          <w:szCs w:val="20"/>
        </w:rPr>
      </w:pPr>
    </w:p>
    <w:p w:rsidR="008C3CBE" w:rsidRPr="0085065D" w:rsidRDefault="008C3CBE" w:rsidP="001B71EB">
      <w:pPr>
        <w:keepNext/>
        <w:jc w:val="both"/>
        <w:rPr>
          <w:rFonts w:cs="Tahoma"/>
          <w:sz w:val="20"/>
          <w:szCs w:val="20"/>
        </w:rPr>
      </w:pPr>
    </w:p>
    <w:p w:rsidR="00C554CF" w:rsidRPr="0085065D" w:rsidRDefault="00C554CF" w:rsidP="001B71EB">
      <w:pPr>
        <w:keepNext/>
        <w:numPr>
          <w:ilvl w:val="0"/>
          <w:numId w:val="3"/>
        </w:numPr>
        <w:jc w:val="both"/>
        <w:rPr>
          <w:rFonts w:cs="Tahoma"/>
          <w:b/>
        </w:rPr>
      </w:pPr>
      <w:r w:rsidRPr="0085065D">
        <w:rPr>
          <w:rFonts w:cs="Tahoma"/>
          <w:b/>
        </w:rPr>
        <w:t xml:space="preserve">IZBIRA PONUDNIKOV IN MERILA </w:t>
      </w:r>
    </w:p>
    <w:p w:rsidR="002D5BB5" w:rsidRPr="0085065D" w:rsidRDefault="002D5BB5" w:rsidP="001B71EB">
      <w:pPr>
        <w:keepNext/>
        <w:jc w:val="both"/>
        <w:rPr>
          <w:rFonts w:cs="Tahoma"/>
          <w:sz w:val="20"/>
          <w:szCs w:val="20"/>
        </w:rPr>
      </w:pPr>
    </w:p>
    <w:p w:rsidR="002D5BB5" w:rsidRPr="0085065D" w:rsidRDefault="002D5BB5" w:rsidP="001B71EB">
      <w:pPr>
        <w:keepNext/>
        <w:numPr>
          <w:ilvl w:val="1"/>
          <w:numId w:val="3"/>
        </w:numPr>
        <w:jc w:val="both"/>
        <w:rPr>
          <w:rFonts w:cs="Tahoma"/>
          <w:b/>
          <w:sz w:val="20"/>
          <w:szCs w:val="20"/>
        </w:rPr>
      </w:pPr>
      <w:r w:rsidRPr="0085065D">
        <w:rPr>
          <w:rFonts w:cs="Tahoma"/>
          <w:b/>
          <w:sz w:val="20"/>
          <w:szCs w:val="20"/>
        </w:rPr>
        <w:t xml:space="preserve">Merilo za izbiro </w:t>
      </w:r>
      <w:r w:rsidR="002E2458" w:rsidRPr="0085065D">
        <w:rPr>
          <w:rFonts w:cs="Tahoma"/>
          <w:b/>
          <w:sz w:val="20"/>
          <w:szCs w:val="20"/>
        </w:rPr>
        <w:t>najugodnejšega ponudnika</w:t>
      </w:r>
    </w:p>
    <w:p w:rsidR="002D5BB5" w:rsidRPr="0085065D" w:rsidRDefault="002D5BB5" w:rsidP="001B71EB">
      <w:pPr>
        <w:keepNext/>
        <w:jc w:val="both"/>
        <w:rPr>
          <w:rFonts w:cs="Tahoma"/>
          <w:sz w:val="20"/>
          <w:szCs w:val="20"/>
        </w:rPr>
      </w:pPr>
    </w:p>
    <w:p w:rsidR="00F72D9E" w:rsidRPr="0085065D" w:rsidRDefault="00F72D9E" w:rsidP="001B71EB">
      <w:pPr>
        <w:keepNext/>
        <w:keepLines/>
        <w:jc w:val="both"/>
        <w:rPr>
          <w:rFonts w:cs="Tahoma"/>
          <w:sz w:val="20"/>
          <w:szCs w:val="20"/>
        </w:rPr>
      </w:pPr>
      <w:r w:rsidRPr="0085065D">
        <w:rPr>
          <w:rFonts w:cs="Tahoma"/>
          <w:sz w:val="20"/>
          <w:szCs w:val="20"/>
        </w:rPr>
        <w:t>Merilo</w:t>
      </w:r>
      <w:r w:rsidR="002E2458" w:rsidRPr="0085065D">
        <w:rPr>
          <w:rFonts w:cs="Tahoma"/>
          <w:sz w:val="20"/>
          <w:szCs w:val="20"/>
        </w:rPr>
        <w:t xml:space="preserve"> za izbiro cenovno najugodnejšega ponudnika</w:t>
      </w:r>
      <w:r w:rsidRPr="0085065D">
        <w:rPr>
          <w:rFonts w:cs="Tahoma"/>
          <w:sz w:val="20"/>
          <w:szCs w:val="20"/>
        </w:rPr>
        <w:t xml:space="preserve"> je </w:t>
      </w:r>
      <w:r w:rsidR="00B52F65" w:rsidRPr="0085065D">
        <w:rPr>
          <w:rFonts w:cs="Tahoma"/>
          <w:sz w:val="20"/>
          <w:szCs w:val="20"/>
        </w:rPr>
        <w:t xml:space="preserve">najnižja </w:t>
      </w:r>
      <w:r w:rsidRPr="0085065D">
        <w:rPr>
          <w:rFonts w:cs="Tahoma"/>
          <w:sz w:val="20"/>
          <w:szCs w:val="20"/>
        </w:rPr>
        <w:t>ponudbena vrednost brez DDV. Ponudbena vrednost brez DDV je navedena v ponudbi ponudnika (Priloga 2) in v ponudbenem predračunu.</w:t>
      </w:r>
    </w:p>
    <w:p w:rsidR="008C3CBE" w:rsidRPr="0085065D" w:rsidRDefault="008C3CBE" w:rsidP="001B71EB">
      <w:pPr>
        <w:keepNext/>
        <w:jc w:val="both"/>
        <w:rPr>
          <w:rFonts w:cs="Tahoma"/>
          <w:sz w:val="20"/>
          <w:szCs w:val="20"/>
        </w:rPr>
      </w:pPr>
    </w:p>
    <w:p w:rsidR="008C3CBE" w:rsidRPr="0085065D" w:rsidRDefault="008C3CBE" w:rsidP="001B71EB">
      <w:pPr>
        <w:keepNext/>
        <w:jc w:val="both"/>
        <w:rPr>
          <w:rFonts w:cs="Tahoma"/>
          <w:sz w:val="20"/>
          <w:szCs w:val="20"/>
        </w:rPr>
      </w:pPr>
    </w:p>
    <w:p w:rsidR="00201EFB" w:rsidRPr="0085065D" w:rsidRDefault="00E06C35" w:rsidP="001B71EB">
      <w:pPr>
        <w:keepNext/>
        <w:numPr>
          <w:ilvl w:val="0"/>
          <w:numId w:val="3"/>
        </w:numPr>
        <w:jc w:val="both"/>
        <w:rPr>
          <w:rFonts w:cs="Tahoma"/>
          <w:b/>
        </w:rPr>
      </w:pPr>
      <w:r w:rsidRPr="0085065D">
        <w:rPr>
          <w:rFonts w:cs="Tahoma"/>
          <w:b/>
        </w:rPr>
        <w:lastRenderedPageBreak/>
        <w:t xml:space="preserve">NAVODILA ZA IZDELAVO </w:t>
      </w:r>
      <w:r w:rsidR="00233BEC" w:rsidRPr="0085065D">
        <w:rPr>
          <w:rFonts w:cs="Tahoma"/>
          <w:b/>
        </w:rPr>
        <w:t xml:space="preserve">IN NAČIN PREDLOŽITVE </w:t>
      </w:r>
      <w:r w:rsidRPr="0085065D">
        <w:rPr>
          <w:rFonts w:cs="Tahoma"/>
          <w:b/>
        </w:rPr>
        <w:t>PONUDBE</w:t>
      </w:r>
      <w:r w:rsidR="00201EFB" w:rsidRPr="0085065D">
        <w:rPr>
          <w:rFonts w:cs="Tahoma"/>
          <w:b/>
        </w:rPr>
        <w:t xml:space="preserve"> </w:t>
      </w:r>
    </w:p>
    <w:p w:rsidR="00201EFB" w:rsidRPr="0085065D" w:rsidRDefault="00201EFB" w:rsidP="001B71EB">
      <w:pPr>
        <w:keepNext/>
        <w:jc w:val="both"/>
        <w:rPr>
          <w:rFonts w:cs="Tahoma"/>
          <w:sz w:val="20"/>
          <w:szCs w:val="20"/>
        </w:rPr>
      </w:pPr>
    </w:p>
    <w:p w:rsidR="00233BEC" w:rsidRPr="0085065D" w:rsidRDefault="00BB0166" w:rsidP="001B71EB">
      <w:pPr>
        <w:keepNext/>
        <w:keepLines/>
        <w:numPr>
          <w:ilvl w:val="1"/>
          <w:numId w:val="3"/>
        </w:numPr>
        <w:jc w:val="both"/>
        <w:rPr>
          <w:rFonts w:cs="Tahoma"/>
          <w:b/>
          <w:sz w:val="21"/>
          <w:szCs w:val="21"/>
        </w:rPr>
      </w:pPr>
      <w:r w:rsidRPr="0085065D">
        <w:rPr>
          <w:rFonts w:cs="Tahoma"/>
          <w:b/>
          <w:sz w:val="21"/>
          <w:szCs w:val="21"/>
        </w:rPr>
        <w:t>Splošna n</w:t>
      </w:r>
      <w:r w:rsidR="00233BEC" w:rsidRPr="0085065D">
        <w:rPr>
          <w:rFonts w:cs="Tahoma"/>
          <w:b/>
          <w:sz w:val="21"/>
          <w:szCs w:val="21"/>
        </w:rPr>
        <w:t xml:space="preserve">avodila </w:t>
      </w:r>
      <w:r w:rsidRPr="0085065D">
        <w:rPr>
          <w:rFonts w:cs="Tahoma"/>
          <w:b/>
          <w:sz w:val="21"/>
          <w:szCs w:val="21"/>
        </w:rPr>
        <w:t xml:space="preserve">za </w:t>
      </w:r>
      <w:r w:rsidR="00233BEC" w:rsidRPr="0085065D">
        <w:rPr>
          <w:rFonts w:cs="Tahoma"/>
          <w:b/>
          <w:sz w:val="21"/>
          <w:szCs w:val="21"/>
        </w:rPr>
        <w:t>predložitev ponudbe</w:t>
      </w:r>
    </w:p>
    <w:p w:rsidR="00233BEC" w:rsidRPr="0085065D" w:rsidRDefault="00233BEC" w:rsidP="001B71EB">
      <w:pPr>
        <w:keepNext/>
        <w:keepLines/>
        <w:jc w:val="both"/>
        <w:rPr>
          <w:rFonts w:cs="Tahoma"/>
          <w:sz w:val="20"/>
          <w:szCs w:val="20"/>
        </w:rPr>
      </w:pPr>
    </w:p>
    <w:p w:rsidR="00BB0166" w:rsidRPr="0085065D" w:rsidRDefault="00BB0166" w:rsidP="001B71EB">
      <w:pPr>
        <w:keepNext/>
        <w:tabs>
          <w:tab w:val="left" w:pos="142"/>
        </w:tabs>
        <w:jc w:val="both"/>
        <w:rPr>
          <w:rFonts w:cs="Tahoma"/>
          <w:sz w:val="20"/>
          <w:szCs w:val="20"/>
        </w:rPr>
      </w:pPr>
      <w:r w:rsidRPr="0085065D">
        <w:rPr>
          <w:rFonts w:cs="Tahoma"/>
          <w:sz w:val="20"/>
          <w:szCs w:val="20"/>
          <w:lang w:val="x-none"/>
        </w:rPr>
        <w:t xml:space="preserve">Ponudniki morajo ponudbe predložiti v informacijski sistem e-JN na spletnem naslovu </w:t>
      </w:r>
      <w:hyperlink r:id="rId14" w:history="1">
        <w:r w:rsidR="00AF030F" w:rsidRPr="0085065D">
          <w:rPr>
            <w:rStyle w:val="Hiperpovezava"/>
            <w:rFonts w:cs="Tahoma"/>
            <w:sz w:val="20"/>
            <w:szCs w:val="20"/>
            <w:lang w:val="x-none"/>
          </w:rPr>
          <w:t>https://ejn.gov.si/eJN2</w:t>
        </w:r>
      </w:hyperlink>
      <w:r w:rsidRPr="0085065D">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85065D">
          <w:rPr>
            <w:rFonts w:cs="Tahoma"/>
            <w:color w:val="0000FF"/>
            <w:sz w:val="20"/>
            <w:szCs w:val="20"/>
            <w:u w:val="single"/>
            <w:lang w:val="x-none"/>
          </w:rPr>
          <w:t>https://ejn.gov.si/eJN2</w:t>
        </w:r>
      </w:hyperlink>
      <w:r w:rsidRPr="0085065D">
        <w:rPr>
          <w:rFonts w:cs="Tahoma"/>
          <w:sz w:val="20"/>
          <w:szCs w:val="20"/>
          <w:lang w:val="x-none"/>
        </w:rPr>
        <w:t>.</w:t>
      </w:r>
    </w:p>
    <w:p w:rsidR="00BB0166" w:rsidRPr="0085065D" w:rsidRDefault="00BB0166" w:rsidP="001B71EB">
      <w:pPr>
        <w:keepNext/>
        <w:tabs>
          <w:tab w:val="left" w:pos="142"/>
        </w:tabs>
        <w:jc w:val="both"/>
        <w:rPr>
          <w:rFonts w:cs="Tahoma"/>
          <w:sz w:val="20"/>
          <w:szCs w:val="20"/>
        </w:rPr>
      </w:pPr>
    </w:p>
    <w:p w:rsidR="00BB0166" w:rsidRPr="0085065D" w:rsidRDefault="00BB0166" w:rsidP="001B71EB">
      <w:pPr>
        <w:keepNext/>
        <w:tabs>
          <w:tab w:val="left" w:pos="142"/>
        </w:tabs>
        <w:jc w:val="both"/>
        <w:rPr>
          <w:rFonts w:cs="Tahoma"/>
          <w:sz w:val="20"/>
          <w:szCs w:val="20"/>
        </w:rPr>
      </w:pPr>
      <w:r w:rsidRPr="0085065D">
        <w:rPr>
          <w:rFonts w:cs="Tahoma"/>
          <w:sz w:val="20"/>
          <w:szCs w:val="20"/>
        </w:rPr>
        <w:t xml:space="preserve">Ponudnik se mora pred oddajo ponudbe registrirati na spletnem naslovu </w:t>
      </w:r>
      <w:hyperlink r:id="rId16" w:history="1">
        <w:r w:rsidRPr="0085065D">
          <w:rPr>
            <w:rFonts w:cs="Tahoma"/>
            <w:color w:val="0000FF"/>
            <w:sz w:val="20"/>
            <w:szCs w:val="20"/>
            <w:u w:val="single"/>
          </w:rPr>
          <w:t>https://ejn.gov.si/eJN2</w:t>
        </w:r>
      </w:hyperlink>
      <w:r w:rsidRPr="0085065D">
        <w:rPr>
          <w:rFonts w:cs="Tahoma"/>
          <w:sz w:val="20"/>
          <w:szCs w:val="20"/>
        </w:rPr>
        <w:t>, v skladu z Navodili za uporabo e-JN. Če je ponudnik že registriran v informacijski sistem e-JN, se v aplikacijo prijavi na istem naslovu.</w:t>
      </w:r>
    </w:p>
    <w:p w:rsidR="00BB0166" w:rsidRPr="0085065D" w:rsidRDefault="00BB0166" w:rsidP="001B71EB">
      <w:pPr>
        <w:keepNext/>
        <w:tabs>
          <w:tab w:val="left" w:pos="142"/>
        </w:tabs>
        <w:jc w:val="both"/>
        <w:rPr>
          <w:rFonts w:cs="Tahoma"/>
          <w:sz w:val="20"/>
          <w:szCs w:val="20"/>
        </w:rPr>
      </w:pPr>
    </w:p>
    <w:p w:rsidR="00BB0166" w:rsidRPr="0085065D" w:rsidRDefault="00BB0166" w:rsidP="001B71EB">
      <w:pPr>
        <w:keepNext/>
        <w:tabs>
          <w:tab w:val="left" w:pos="142"/>
        </w:tabs>
        <w:jc w:val="both"/>
        <w:rPr>
          <w:rFonts w:cs="Tahoma"/>
          <w:sz w:val="20"/>
          <w:szCs w:val="20"/>
        </w:rPr>
      </w:pPr>
      <w:r w:rsidRPr="0085065D">
        <w:rPr>
          <w:rFonts w:cs="Tahoma"/>
          <w:sz w:val="20"/>
          <w:szCs w:val="20"/>
        </w:rPr>
        <w:t>Za oddajo ponudb je zahtevano eno od s strani kvalificiranega overitelja izdano digitalno potrdilo: SIGEN-CA (</w:t>
      </w:r>
      <w:hyperlink r:id="rId17" w:history="1">
        <w:r w:rsidRPr="0085065D">
          <w:rPr>
            <w:rFonts w:cs="Tahoma"/>
            <w:color w:val="0000FF"/>
            <w:sz w:val="20"/>
            <w:szCs w:val="20"/>
            <w:u w:val="single"/>
          </w:rPr>
          <w:t>www.sigen-ca.si</w:t>
        </w:r>
      </w:hyperlink>
      <w:r w:rsidRPr="0085065D">
        <w:rPr>
          <w:rFonts w:cs="Tahoma"/>
          <w:sz w:val="20"/>
          <w:szCs w:val="20"/>
        </w:rPr>
        <w:t>), POŠTA®CA (postarca.posta.si), HALCOM-CA (</w:t>
      </w:r>
      <w:hyperlink r:id="rId18" w:history="1">
        <w:r w:rsidRPr="0085065D">
          <w:rPr>
            <w:rFonts w:cs="Tahoma"/>
            <w:color w:val="0000FF"/>
            <w:sz w:val="20"/>
            <w:szCs w:val="20"/>
            <w:u w:val="single"/>
          </w:rPr>
          <w:t>www.halcom.si</w:t>
        </w:r>
      </w:hyperlink>
      <w:r w:rsidRPr="0085065D">
        <w:rPr>
          <w:rFonts w:cs="Tahoma"/>
          <w:sz w:val="20"/>
          <w:szCs w:val="20"/>
        </w:rPr>
        <w:t>), AC NLB (</w:t>
      </w:r>
      <w:hyperlink r:id="rId19" w:history="1">
        <w:r w:rsidRPr="0085065D">
          <w:rPr>
            <w:rFonts w:cs="Tahoma"/>
            <w:color w:val="0000FF"/>
            <w:sz w:val="20"/>
            <w:szCs w:val="20"/>
            <w:u w:val="single"/>
          </w:rPr>
          <w:t>www.nlb.si</w:t>
        </w:r>
      </w:hyperlink>
      <w:r w:rsidRPr="0085065D">
        <w:rPr>
          <w:rFonts w:cs="Tahoma"/>
          <w:sz w:val="20"/>
          <w:szCs w:val="20"/>
        </w:rPr>
        <w:t>).</w:t>
      </w:r>
    </w:p>
    <w:p w:rsidR="008C3CBE" w:rsidRPr="0085065D" w:rsidRDefault="008C3CBE" w:rsidP="001B71EB">
      <w:pPr>
        <w:keepNext/>
        <w:tabs>
          <w:tab w:val="left" w:pos="142"/>
        </w:tabs>
        <w:jc w:val="both"/>
        <w:rPr>
          <w:rFonts w:cs="Tahoma"/>
          <w:sz w:val="20"/>
          <w:szCs w:val="20"/>
        </w:rPr>
      </w:pPr>
    </w:p>
    <w:p w:rsidR="00B22D1D" w:rsidRPr="0085065D" w:rsidRDefault="00B22D1D" w:rsidP="001B71EB">
      <w:pPr>
        <w:keepNext/>
        <w:keepLines/>
        <w:numPr>
          <w:ilvl w:val="1"/>
          <w:numId w:val="3"/>
        </w:numPr>
        <w:jc w:val="both"/>
        <w:rPr>
          <w:rFonts w:cs="Tahoma"/>
          <w:b/>
          <w:sz w:val="21"/>
          <w:szCs w:val="21"/>
        </w:rPr>
      </w:pPr>
      <w:r w:rsidRPr="0085065D">
        <w:rPr>
          <w:rFonts w:cs="Tahoma"/>
          <w:b/>
          <w:sz w:val="21"/>
          <w:szCs w:val="21"/>
        </w:rPr>
        <w:t>Izdelava ponudbe</w:t>
      </w:r>
    </w:p>
    <w:p w:rsidR="00B22D1D" w:rsidRPr="0085065D" w:rsidRDefault="00B22D1D" w:rsidP="001B71EB">
      <w:pPr>
        <w:keepNext/>
        <w:tabs>
          <w:tab w:val="left" w:pos="142"/>
        </w:tabs>
        <w:jc w:val="both"/>
        <w:rPr>
          <w:rFonts w:cs="Tahoma"/>
          <w:sz w:val="20"/>
          <w:szCs w:val="20"/>
        </w:rPr>
      </w:pPr>
    </w:p>
    <w:p w:rsidR="005D0F39" w:rsidRPr="0085065D" w:rsidRDefault="005D0F39" w:rsidP="001B71EB">
      <w:pPr>
        <w:keepNext/>
        <w:jc w:val="both"/>
        <w:rPr>
          <w:rFonts w:cs="Tahoma"/>
          <w:sz w:val="20"/>
          <w:szCs w:val="20"/>
        </w:rPr>
      </w:pPr>
      <w:r w:rsidRPr="0085065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85065D">
          <w:rPr>
            <w:rFonts w:cs="Tahoma"/>
            <w:color w:val="0000FF"/>
            <w:sz w:val="20"/>
            <w:szCs w:val="20"/>
            <w:u w:val="single"/>
          </w:rPr>
          <w:t>http://www.jhl.si/javna-narocila-iz-podjetij</w:t>
        </w:r>
      </w:hyperlink>
      <w:r w:rsidRPr="0085065D">
        <w:rPr>
          <w:rFonts w:cs="Tahoma"/>
          <w:sz w:val="20"/>
          <w:szCs w:val="20"/>
        </w:rPr>
        <w:t>, kjer je objavljena razpisna dokumentacija, ki jih morajo ponudniki upoštevati pri pripravi ponudbene dokumentacije.</w:t>
      </w:r>
    </w:p>
    <w:p w:rsidR="00D7380D" w:rsidRPr="0085065D" w:rsidRDefault="00D7380D" w:rsidP="001B71EB">
      <w:pPr>
        <w:keepNext/>
        <w:jc w:val="both"/>
        <w:rPr>
          <w:rFonts w:cs="Tahoma"/>
          <w:sz w:val="20"/>
          <w:szCs w:val="20"/>
        </w:rPr>
      </w:pPr>
    </w:p>
    <w:p w:rsidR="005D0F39" w:rsidRPr="0085065D" w:rsidRDefault="00B22D1D" w:rsidP="001B71EB">
      <w:pPr>
        <w:keepNext/>
        <w:jc w:val="both"/>
        <w:rPr>
          <w:rFonts w:cs="Tahoma"/>
          <w:sz w:val="20"/>
          <w:szCs w:val="20"/>
        </w:rPr>
      </w:pPr>
      <w:r w:rsidRPr="0085065D">
        <w:rPr>
          <w:rFonts w:cs="Tahoma"/>
          <w:sz w:val="20"/>
          <w:szCs w:val="20"/>
        </w:rPr>
        <w:t>Ponudba naj bo izdelana tako, da  vsebuje vse zahtevane dokumente in obrazce, navedene v tč. 6.4  razpisne dokumentacije</w:t>
      </w:r>
      <w:r w:rsidR="005D0F39" w:rsidRPr="0085065D">
        <w:rPr>
          <w:rFonts w:cs="Tahoma"/>
          <w:sz w:val="20"/>
          <w:szCs w:val="20"/>
        </w:rPr>
        <w:t xml:space="preserv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CC57F0" w:rsidRPr="0085065D" w:rsidRDefault="00CC57F0" w:rsidP="001B71EB">
      <w:pPr>
        <w:keepNext/>
        <w:jc w:val="both"/>
        <w:rPr>
          <w:rFonts w:cs="Tahoma"/>
          <w:sz w:val="20"/>
          <w:szCs w:val="20"/>
        </w:rPr>
      </w:pPr>
    </w:p>
    <w:p w:rsidR="005D0F39" w:rsidRPr="0085065D" w:rsidRDefault="005D0F39" w:rsidP="001B71EB">
      <w:pPr>
        <w:keepNext/>
        <w:jc w:val="both"/>
        <w:rPr>
          <w:rFonts w:cs="Tahoma"/>
          <w:sz w:val="20"/>
          <w:szCs w:val="20"/>
        </w:rPr>
      </w:pPr>
      <w:r w:rsidRPr="0085065D">
        <w:rPr>
          <w:rFonts w:cs="Tahoma"/>
          <w:sz w:val="20"/>
          <w:szCs w:val="20"/>
        </w:rPr>
        <w:t>Priloge razpisne dokumentacije, ki jih morajo izpolniti ponudniki, so osnova za ugotavljanje dopustnosti ponudbe in osnova za ugotavljanje sposobnosti, glede na zahteve in pogoje te razpisne dokumentacije.</w:t>
      </w:r>
    </w:p>
    <w:p w:rsidR="00A10CCF" w:rsidRPr="0085065D" w:rsidRDefault="00A10CCF" w:rsidP="001B71EB">
      <w:pPr>
        <w:keepNext/>
        <w:jc w:val="both"/>
        <w:rPr>
          <w:rFonts w:cs="Tahoma"/>
          <w:sz w:val="20"/>
          <w:szCs w:val="20"/>
        </w:rPr>
      </w:pPr>
    </w:p>
    <w:p w:rsidR="00C5285F" w:rsidRPr="0085065D" w:rsidRDefault="00D7380D" w:rsidP="001B71EB">
      <w:pPr>
        <w:keepNext/>
        <w:keepLines/>
        <w:numPr>
          <w:ilvl w:val="1"/>
          <w:numId w:val="3"/>
        </w:numPr>
        <w:jc w:val="both"/>
        <w:rPr>
          <w:rFonts w:cs="Tahoma"/>
          <w:b/>
          <w:sz w:val="21"/>
          <w:szCs w:val="21"/>
        </w:rPr>
      </w:pPr>
      <w:r w:rsidRPr="0085065D">
        <w:rPr>
          <w:rFonts w:cs="Tahoma"/>
          <w:b/>
          <w:sz w:val="21"/>
          <w:szCs w:val="21"/>
        </w:rPr>
        <w:t xml:space="preserve">Rok za predložitev </w:t>
      </w:r>
      <w:r w:rsidR="00C5285F" w:rsidRPr="0085065D">
        <w:rPr>
          <w:rFonts w:cs="Tahoma"/>
          <w:b/>
          <w:sz w:val="21"/>
          <w:szCs w:val="21"/>
        </w:rPr>
        <w:t>elektronske ponudbe in javno odpiranje ponudb</w:t>
      </w:r>
    </w:p>
    <w:p w:rsidR="00C5285F" w:rsidRPr="0085065D" w:rsidRDefault="00C5285F" w:rsidP="001B71EB">
      <w:pPr>
        <w:keepNext/>
        <w:tabs>
          <w:tab w:val="left" w:pos="142"/>
        </w:tabs>
        <w:jc w:val="both"/>
        <w:rPr>
          <w:rFonts w:cs="Tahoma"/>
          <w:sz w:val="20"/>
          <w:szCs w:val="20"/>
        </w:rPr>
      </w:pPr>
    </w:p>
    <w:p w:rsidR="00B22D1D" w:rsidRPr="0085065D" w:rsidRDefault="00C5285F" w:rsidP="001B71EB">
      <w:pPr>
        <w:keepNext/>
        <w:tabs>
          <w:tab w:val="left" w:pos="142"/>
        </w:tabs>
        <w:jc w:val="both"/>
        <w:rPr>
          <w:rFonts w:cs="Tahoma"/>
          <w:sz w:val="20"/>
          <w:szCs w:val="20"/>
        </w:rPr>
      </w:pPr>
      <w:r w:rsidRPr="0085065D">
        <w:rPr>
          <w:rFonts w:cs="Tahoma"/>
          <w:sz w:val="20"/>
          <w:szCs w:val="20"/>
        </w:rPr>
        <w:t>Elektronska p</w:t>
      </w:r>
      <w:r w:rsidR="00BB0166" w:rsidRPr="0085065D">
        <w:rPr>
          <w:rFonts w:cs="Tahoma"/>
          <w:sz w:val="20"/>
          <w:szCs w:val="20"/>
        </w:rPr>
        <w:t xml:space="preserve">onudba se šteje za pravočasno oddano, če jo naročnik prejme preko sistema e-JN </w:t>
      </w:r>
      <w:hyperlink r:id="rId21" w:history="1">
        <w:r w:rsidR="00BB0166" w:rsidRPr="0085065D">
          <w:rPr>
            <w:rFonts w:cs="Tahoma"/>
            <w:color w:val="0000FF"/>
            <w:sz w:val="20"/>
            <w:szCs w:val="20"/>
            <w:u w:val="single"/>
          </w:rPr>
          <w:t>https://ejn.gov.si/eJN2</w:t>
        </w:r>
      </w:hyperlink>
      <w:r w:rsidR="00BB0166" w:rsidRPr="0085065D">
        <w:rPr>
          <w:rFonts w:cs="Tahoma"/>
          <w:sz w:val="20"/>
          <w:szCs w:val="20"/>
        </w:rPr>
        <w:t xml:space="preserve"> </w:t>
      </w:r>
      <w:r w:rsidR="00BB0166" w:rsidRPr="0085065D">
        <w:rPr>
          <w:rFonts w:cs="Tahoma"/>
          <w:b/>
          <w:sz w:val="20"/>
          <w:szCs w:val="20"/>
        </w:rPr>
        <w:t xml:space="preserve">najkasneje do </w:t>
      </w:r>
      <w:r w:rsidR="00F90E75" w:rsidRPr="0085065D">
        <w:rPr>
          <w:rFonts w:cs="Tahoma"/>
          <w:b/>
          <w:sz w:val="20"/>
          <w:szCs w:val="20"/>
          <w:u w:val="single"/>
        </w:rPr>
        <w:t xml:space="preserve">10.8.2018 </w:t>
      </w:r>
      <w:r w:rsidR="00A10CCF" w:rsidRPr="0085065D">
        <w:rPr>
          <w:rFonts w:cs="Tahoma"/>
          <w:b/>
          <w:sz w:val="20"/>
          <w:szCs w:val="20"/>
          <w:u w:val="single"/>
        </w:rPr>
        <w:t>do 12</w:t>
      </w:r>
      <w:r w:rsidR="00BB0166" w:rsidRPr="0085065D">
        <w:rPr>
          <w:rFonts w:cs="Tahoma"/>
          <w:b/>
          <w:sz w:val="20"/>
          <w:szCs w:val="20"/>
          <w:u w:val="single"/>
        </w:rPr>
        <w:t>.00</w:t>
      </w:r>
      <w:r w:rsidR="00BB0166" w:rsidRPr="0085065D">
        <w:rPr>
          <w:rFonts w:cs="Tahoma"/>
          <w:sz w:val="20"/>
          <w:szCs w:val="20"/>
          <w:u w:val="single"/>
        </w:rPr>
        <w:t xml:space="preserve"> </w:t>
      </w:r>
      <w:r w:rsidR="00BB0166" w:rsidRPr="0085065D">
        <w:rPr>
          <w:rFonts w:cs="Tahoma"/>
          <w:b/>
          <w:sz w:val="20"/>
          <w:szCs w:val="20"/>
          <w:u w:val="single"/>
        </w:rPr>
        <w:t>ure</w:t>
      </w:r>
      <w:r w:rsidR="00BB0166" w:rsidRPr="0085065D">
        <w:rPr>
          <w:rFonts w:cs="Tahoma"/>
          <w:sz w:val="20"/>
          <w:szCs w:val="20"/>
        </w:rPr>
        <w:t>. Za oddano ponudbo se šteje ponudba, ki je v informacijskem sistemu e-JN označena s statusom »ODDANO«.</w:t>
      </w:r>
      <w:r w:rsidR="00B22D1D" w:rsidRPr="0085065D">
        <w:rPr>
          <w:rFonts w:cs="Tahoma"/>
          <w:sz w:val="20"/>
          <w:szCs w:val="20"/>
        </w:rPr>
        <w:t xml:space="preserve"> Po preteku roka za predložitev ponudb ponudbe ne bo več mogoče oddati.</w:t>
      </w:r>
    </w:p>
    <w:p w:rsidR="00BB0166" w:rsidRPr="0085065D" w:rsidRDefault="00BB0166" w:rsidP="001B71EB">
      <w:pPr>
        <w:keepNext/>
        <w:tabs>
          <w:tab w:val="left" w:pos="142"/>
        </w:tabs>
        <w:jc w:val="both"/>
        <w:rPr>
          <w:rFonts w:cs="Tahoma"/>
          <w:sz w:val="20"/>
          <w:szCs w:val="20"/>
        </w:rPr>
      </w:pPr>
    </w:p>
    <w:p w:rsidR="00BB0166" w:rsidRPr="0085065D" w:rsidRDefault="00BB0166" w:rsidP="001B71EB">
      <w:pPr>
        <w:keepNext/>
        <w:tabs>
          <w:tab w:val="left" w:pos="142"/>
        </w:tabs>
        <w:jc w:val="both"/>
        <w:rPr>
          <w:rFonts w:cs="Tahoma"/>
          <w:sz w:val="20"/>
          <w:szCs w:val="20"/>
        </w:rPr>
      </w:pPr>
      <w:r w:rsidRPr="0085065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B0166" w:rsidRPr="0085065D" w:rsidRDefault="00BB0166" w:rsidP="001B71EB">
      <w:pPr>
        <w:keepNext/>
        <w:tabs>
          <w:tab w:val="left" w:pos="142"/>
        </w:tabs>
        <w:jc w:val="both"/>
        <w:rPr>
          <w:rFonts w:cs="Tahoma"/>
          <w:sz w:val="20"/>
          <w:szCs w:val="20"/>
        </w:rPr>
      </w:pPr>
    </w:p>
    <w:p w:rsidR="00451A71" w:rsidRPr="0085065D" w:rsidRDefault="00BB0166" w:rsidP="001B71EB">
      <w:pPr>
        <w:keepNext/>
        <w:keepLines/>
        <w:jc w:val="both"/>
        <w:rPr>
          <w:rFonts w:cs="Tahoma"/>
          <w:sz w:val="20"/>
          <w:szCs w:val="20"/>
        </w:rPr>
      </w:pPr>
      <w:r w:rsidRPr="0085065D">
        <w:rPr>
          <w:rFonts w:cs="Tahoma"/>
          <w:sz w:val="20"/>
          <w:szCs w:val="20"/>
        </w:rPr>
        <w:t xml:space="preserve">Dostop do </w:t>
      </w:r>
      <w:r w:rsidR="00121651" w:rsidRPr="0085065D">
        <w:rPr>
          <w:rFonts w:cs="Tahoma"/>
          <w:sz w:val="20"/>
          <w:szCs w:val="20"/>
        </w:rPr>
        <w:t xml:space="preserve">spletnega naslova </w:t>
      </w:r>
      <w:r w:rsidRPr="0085065D">
        <w:rPr>
          <w:rFonts w:cs="Tahoma"/>
          <w:sz w:val="20"/>
          <w:szCs w:val="20"/>
        </w:rPr>
        <w:t xml:space="preserve">za oddajo elektronske ponudbe v tem postopku javnega naročila je </w:t>
      </w:r>
      <w:r w:rsidR="005D0F39" w:rsidRPr="0085065D">
        <w:rPr>
          <w:rFonts w:cs="Tahoma"/>
          <w:sz w:val="20"/>
          <w:szCs w:val="20"/>
        </w:rPr>
        <w:t xml:space="preserve">ponudnikom omogočen </w:t>
      </w:r>
      <w:r w:rsidR="00050572" w:rsidRPr="0085065D">
        <w:rPr>
          <w:rFonts w:cs="Tahoma"/>
          <w:sz w:val="20"/>
          <w:szCs w:val="20"/>
        </w:rPr>
        <w:t xml:space="preserve">na </w:t>
      </w:r>
      <w:r w:rsidR="00C25417" w:rsidRPr="0085065D">
        <w:rPr>
          <w:rFonts w:cs="Tahoma"/>
          <w:sz w:val="20"/>
          <w:szCs w:val="20"/>
        </w:rPr>
        <w:t xml:space="preserve">povezavi, ki je navedena v obvestilu o naročilu.  Obvestilo o naročilu je objavljeno na Portalu javnih naročil. </w:t>
      </w:r>
    </w:p>
    <w:p w:rsidR="00050572" w:rsidRPr="0085065D" w:rsidRDefault="00050572" w:rsidP="001B71EB">
      <w:pPr>
        <w:keepNext/>
        <w:keepLines/>
        <w:jc w:val="both"/>
        <w:rPr>
          <w:rFonts w:cs="Tahoma"/>
          <w:sz w:val="20"/>
          <w:szCs w:val="20"/>
        </w:rPr>
      </w:pPr>
    </w:p>
    <w:p w:rsidR="00BB0166" w:rsidRPr="0085065D" w:rsidRDefault="00C5285F" w:rsidP="001B71EB">
      <w:pPr>
        <w:keepNext/>
        <w:jc w:val="both"/>
        <w:rPr>
          <w:rFonts w:cs="Tahoma"/>
          <w:sz w:val="20"/>
          <w:szCs w:val="20"/>
        </w:rPr>
      </w:pPr>
      <w:r w:rsidRPr="0085065D">
        <w:rPr>
          <w:rFonts w:cs="Tahoma"/>
          <w:sz w:val="20"/>
          <w:szCs w:val="20"/>
          <w:u w:val="single"/>
        </w:rPr>
        <w:t xml:space="preserve">Javno odpiranje ponudb </w:t>
      </w:r>
      <w:r w:rsidR="002E194B" w:rsidRPr="0085065D">
        <w:rPr>
          <w:rFonts w:cs="Tahoma"/>
          <w:sz w:val="20"/>
          <w:szCs w:val="20"/>
          <w:u w:val="single"/>
        </w:rPr>
        <w:t xml:space="preserve">poteka </w:t>
      </w:r>
      <w:r w:rsidRPr="0085065D">
        <w:rPr>
          <w:rFonts w:cs="Tahoma"/>
          <w:sz w:val="20"/>
          <w:szCs w:val="20"/>
          <w:u w:val="single"/>
        </w:rPr>
        <w:t>avtomatično, na način  da informacijski sistem e-JN samodejno, pet</w:t>
      </w:r>
      <w:r w:rsidR="006C7EF2" w:rsidRPr="0085065D">
        <w:rPr>
          <w:rFonts w:cs="Tahoma"/>
          <w:sz w:val="20"/>
          <w:szCs w:val="20"/>
          <w:u w:val="single"/>
        </w:rPr>
        <w:t xml:space="preserve"> (</w:t>
      </w:r>
      <w:r w:rsidRPr="0085065D">
        <w:rPr>
          <w:rFonts w:cs="Tahoma"/>
          <w:sz w:val="20"/>
          <w:szCs w:val="20"/>
          <w:u w:val="single"/>
        </w:rPr>
        <w:t>5) minut po poteku roka za predložitev elektronskih ponudb</w:t>
      </w:r>
      <w:r w:rsidRPr="0085065D">
        <w:rPr>
          <w:rFonts w:cs="Tahoma"/>
          <w:sz w:val="20"/>
          <w:szCs w:val="20"/>
        </w:rPr>
        <w:t>, omogoči dostop do pdf. dokumenta, ki ga ponudnik naloži v sistem e-JN v razdelek »</w:t>
      </w:r>
      <w:r w:rsidR="00C4217A" w:rsidRPr="0085065D">
        <w:rPr>
          <w:rFonts w:cs="Tahoma"/>
          <w:b/>
          <w:sz w:val="20"/>
          <w:szCs w:val="20"/>
        </w:rPr>
        <w:t>PREDRAČUN</w:t>
      </w:r>
      <w:r w:rsidRPr="0085065D">
        <w:rPr>
          <w:rFonts w:cs="Tahoma"/>
          <w:sz w:val="20"/>
          <w:szCs w:val="20"/>
        </w:rPr>
        <w:t xml:space="preserve">«. </w:t>
      </w:r>
    </w:p>
    <w:p w:rsidR="00C25417" w:rsidRPr="0085065D" w:rsidRDefault="00C25417" w:rsidP="001B71EB">
      <w:pPr>
        <w:keepNext/>
        <w:jc w:val="both"/>
        <w:rPr>
          <w:rFonts w:eastAsiaTheme="minorHAnsi" w:cs="Tahoma"/>
          <w:sz w:val="20"/>
          <w:szCs w:val="20"/>
        </w:rPr>
      </w:pPr>
    </w:p>
    <w:p w:rsidR="0046661B" w:rsidRPr="0085065D" w:rsidRDefault="0046661B" w:rsidP="001B71EB">
      <w:pPr>
        <w:keepNext/>
        <w:jc w:val="both"/>
        <w:rPr>
          <w:rFonts w:eastAsiaTheme="minorHAnsi" w:cs="Tahoma"/>
          <w:sz w:val="20"/>
          <w:szCs w:val="20"/>
        </w:rPr>
      </w:pPr>
    </w:p>
    <w:p w:rsidR="0046661B" w:rsidRPr="0085065D" w:rsidRDefault="0046661B" w:rsidP="001B71EB">
      <w:pPr>
        <w:keepNext/>
        <w:jc w:val="both"/>
        <w:rPr>
          <w:rFonts w:eastAsiaTheme="minorHAnsi" w:cs="Tahoma"/>
          <w:sz w:val="20"/>
          <w:szCs w:val="20"/>
        </w:rPr>
      </w:pPr>
    </w:p>
    <w:p w:rsidR="00201EFB" w:rsidRPr="0085065D" w:rsidRDefault="00201EFB" w:rsidP="008C3CBE">
      <w:pPr>
        <w:keepNext/>
        <w:keepLines/>
        <w:numPr>
          <w:ilvl w:val="1"/>
          <w:numId w:val="3"/>
        </w:numPr>
        <w:jc w:val="both"/>
        <w:rPr>
          <w:rFonts w:cs="Tahoma"/>
          <w:b/>
          <w:sz w:val="21"/>
          <w:szCs w:val="21"/>
        </w:rPr>
      </w:pPr>
      <w:r w:rsidRPr="0085065D">
        <w:rPr>
          <w:rFonts w:cs="Tahoma"/>
          <w:b/>
          <w:sz w:val="21"/>
          <w:szCs w:val="21"/>
        </w:rPr>
        <w:lastRenderedPageBreak/>
        <w:t xml:space="preserve">Vsebina </w:t>
      </w:r>
      <w:r w:rsidR="00807EF9" w:rsidRPr="0085065D">
        <w:rPr>
          <w:rFonts w:cs="Tahoma"/>
          <w:b/>
          <w:sz w:val="21"/>
          <w:szCs w:val="21"/>
        </w:rPr>
        <w:t>ponudbe</w:t>
      </w:r>
      <w:r w:rsidR="005D0F39" w:rsidRPr="0085065D">
        <w:rPr>
          <w:rFonts w:cs="Tahoma"/>
          <w:b/>
          <w:sz w:val="21"/>
          <w:szCs w:val="21"/>
        </w:rPr>
        <w:t>ne dokumentacije</w:t>
      </w:r>
    </w:p>
    <w:p w:rsidR="00201EFB" w:rsidRPr="0085065D" w:rsidRDefault="00201EFB" w:rsidP="001B71EB">
      <w:pPr>
        <w:keepNext/>
        <w:jc w:val="both"/>
        <w:rPr>
          <w:rFonts w:cs="Tahoma"/>
          <w:sz w:val="16"/>
          <w:szCs w:val="16"/>
        </w:rPr>
      </w:pPr>
    </w:p>
    <w:p w:rsidR="005D0F39" w:rsidRPr="0085065D" w:rsidRDefault="005D0F39" w:rsidP="001B71EB">
      <w:pPr>
        <w:keepNext/>
        <w:jc w:val="both"/>
        <w:rPr>
          <w:rFonts w:cs="Tahoma"/>
          <w:sz w:val="20"/>
          <w:szCs w:val="20"/>
        </w:rPr>
      </w:pPr>
      <w:r w:rsidRPr="0085065D">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5D0F39" w:rsidRPr="0085065D" w:rsidRDefault="005D0F39" w:rsidP="001B71EB">
      <w:pPr>
        <w:keepNext/>
        <w:jc w:val="both"/>
        <w:rPr>
          <w:rFonts w:cs="Tahoma"/>
          <w:sz w:val="16"/>
          <w:szCs w:val="16"/>
        </w:rPr>
      </w:pPr>
    </w:p>
    <w:p w:rsidR="005D0F39" w:rsidRPr="0085065D" w:rsidRDefault="005D0F39" w:rsidP="001B71EB">
      <w:pPr>
        <w:keepNext/>
        <w:jc w:val="both"/>
        <w:rPr>
          <w:rFonts w:cs="Tahoma"/>
          <w:sz w:val="20"/>
          <w:szCs w:val="20"/>
        </w:rPr>
      </w:pPr>
      <w:r w:rsidRPr="0085065D">
        <w:rPr>
          <w:rFonts w:cs="Tahoma"/>
          <w:sz w:val="20"/>
          <w:szCs w:val="20"/>
        </w:rPr>
        <w:t>Ponudbena dokumentacija, ki jo naročnik zahteva z javnim razpisom in jo mora ponudnik naložiti v informacijski sistem e-JN je navedena v nadaljevanju:</w:t>
      </w:r>
    </w:p>
    <w:p w:rsidR="005D0F39" w:rsidRPr="0085065D" w:rsidRDefault="005D0F39" w:rsidP="001B71EB">
      <w:pPr>
        <w:keepNext/>
        <w:jc w:val="both"/>
        <w:rPr>
          <w:rFonts w:cs="Tahoma"/>
          <w:sz w:val="16"/>
          <w:szCs w:val="16"/>
        </w:rPr>
      </w:pPr>
    </w:p>
    <w:p w:rsidR="00587EFB" w:rsidRPr="0085065D" w:rsidRDefault="00587EFB" w:rsidP="001B71EB">
      <w:pPr>
        <w:keepNext/>
        <w:jc w:val="both"/>
        <w:rPr>
          <w:rFonts w:cs="Tahoma"/>
          <w:sz w:val="16"/>
          <w:szCs w:val="16"/>
        </w:rPr>
      </w:pPr>
    </w:p>
    <w:p w:rsidR="005D0F39" w:rsidRPr="0085065D" w:rsidRDefault="000B7656" w:rsidP="00455C28">
      <w:pPr>
        <w:pStyle w:val="Odstavekseznama"/>
        <w:keepNext/>
        <w:numPr>
          <w:ilvl w:val="0"/>
          <w:numId w:val="22"/>
        </w:numPr>
        <w:ind w:left="426" w:hanging="426"/>
        <w:jc w:val="both"/>
        <w:rPr>
          <w:rFonts w:ascii="Tahoma" w:hAnsi="Tahoma" w:cs="Tahoma"/>
          <w:b/>
        </w:rPr>
      </w:pPr>
      <w:r w:rsidRPr="0085065D">
        <w:rPr>
          <w:rFonts w:ascii="Tahoma" w:hAnsi="Tahoma" w:cs="Tahoma"/>
          <w:b/>
        </w:rPr>
        <w:t>Razdelek »</w:t>
      </w:r>
      <w:r w:rsidR="001E52FF" w:rsidRPr="0085065D">
        <w:rPr>
          <w:rFonts w:ascii="Tahoma" w:hAnsi="Tahoma" w:cs="Tahoma"/>
          <w:b/>
        </w:rPr>
        <w:t>PREDRAČUN«</w:t>
      </w:r>
    </w:p>
    <w:p w:rsidR="005D0F39" w:rsidRPr="0085065D" w:rsidRDefault="005D0F39" w:rsidP="001B71EB">
      <w:pPr>
        <w:keepNext/>
        <w:jc w:val="both"/>
        <w:rPr>
          <w:rFonts w:cs="Tahoma"/>
          <w:sz w:val="16"/>
          <w:szCs w:val="16"/>
        </w:rPr>
      </w:pPr>
    </w:p>
    <w:p w:rsidR="001E52FF" w:rsidRPr="0085065D" w:rsidRDefault="001E52FF" w:rsidP="001B71EB">
      <w:pPr>
        <w:keepNext/>
        <w:jc w:val="both"/>
        <w:rPr>
          <w:rFonts w:cs="Tahoma"/>
          <w:b/>
          <w:sz w:val="20"/>
          <w:szCs w:val="20"/>
        </w:rPr>
      </w:pPr>
      <w:r w:rsidRPr="0085065D">
        <w:rPr>
          <w:rFonts w:cs="Tahoma"/>
          <w:sz w:val="20"/>
          <w:szCs w:val="20"/>
        </w:rPr>
        <w:t xml:space="preserve">Ponudnik mora prilogo </w:t>
      </w:r>
      <w:r w:rsidR="00C51688" w:rsidRPr="0085065D">
        <w:rPr>
          <w:rFonts w:cs="Tahoma"/>
          <w:sz w:val="20"/>
          <w:szCs w:val="20"/>
        </w:rPr>
        <w:t>»PREDRAČUN</w:t>
      </w:r>
      <w:r w:rsidRPr="0085065D">
        <w:rPr>
          <w:rFonts w:cs="Tahoma"/>
          <w:sz w:val="20"/>
          <w:szCs w:val="20"/>
        </w:rPr>
        <w:t>« izpolniti ter ga v pdf. formatu naložiti na informacijski sistem e-JN</w:t>
      </w:r>
      <w:r w:rsidRPr="0085065D">
        <w:rPr>
          <w:rFonts w:cs="Tahoma"/>
          <w:b/>
          <w:sz w:val="20"/>
          <w:szCs w:val="20"/>
        </w:rPr>
        <w:t xml:space="preserve"> v razdelek »</w:t>
      </w:r>
      <w:r w:rsidR="00C4217A" w:rsidRPr="0085065D">
        <w:rPr>
          <w:rFonts w:cs="Tahoma"/>
          <w:b/>
          <w:sz w:val="20"/>
          <w:szCs w:val="20"/>
        </w:rPr>
        <w:t>PREDRAČUN</w:t>
      </w:r>
      <w:r w:rsidRPr="0085065D">
        <w:rPr>
          <w:rFonts w:cs="Tahoma"/>
          <w:b/>
          <w:sz w:val="20"/>
          <w:szCs w:val="20"/>
        </w:rPr>
        <w:t xml:space="preserve">« (podpiše se z oddajo ponudbe-elektronski podpis). </w:t>
      </w:r>
      <w:r w:rsidRPr="0085065D">
        <w:rPr>
          <w:rFonts w:cs="Tahoma"/>
          <w:sz w:val="20"/>
          <w:szCs w:val="20"/>
        </w:rPr>
        <w:t xml:space="preserve">Povzetek predračuna bo dostopen/razkrit na javnem odpiranju ponudb. </w:t>
      </w:r>
    </w:p>
    <w:p w:rsidR="001E52FF" w:rsidRPr="0085065D" w:rsidRDefault="001E52FF" w:rsidP="001B71EB">
      <w:pPr>
        <w:keepNext/>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1E52FF" w:rsidRPr="0085065D" w:rsidTr="00D7380D">
        <w:tc>
          <w:tcPr>
            <w:tcW w:w="599" w:type="dxa"/>
            <w:tcBorders>
              <w:right w:val="nil"/>
            </w:tcBorders>
          </w:tcPr>
          <w:p w:rsidR="001E52FF" w:rsidRPr="0085065D" w:rsidRDefault="001E52FF" w:rsidP="001B71EB">
            <w:pPr>
              <w:keepNext/>
              <w:jc w:val="both"/>
              <w:rPr>
                <w:rFonts w:cs="Tahoma"/>
                <w:b/>
                <w:sz w:val="20"/>
                <w:szCs w:val="20"/>
              </w:rPr>
            </w:pPr>
          </w:p>
        </w:tc>
        <w:tc>
          <w:tcPr>
            <w:tcW w:w="8969" w:type="dxa"/>
            <w:tcBorders>
              <w:left w:val="nil"/>
            </w:tcBorders>
          </w:tcPr>
          <w:p w:rsidR="001E52FF" w:rsidRPr="0085065D" w:rsidRDefault="001E52FF" w:rsidP="001B71EB">
            <w:pPr>
              <w:keepNext/>
              <w:jc w:val="both"/>
              <w:rPr>
                <w:rFonts w:cs="Tahoma"/>
                <w:i/>
                <w:sz w:val="20"/>
                <w:szCs w:val="20"/>
              </w:rPr>
            </w:pPr>
            <w:r w:rsidRPr="0085065D">
              <w:rPr>
                <w:rFonts w:cs="Tahoma"/>
                <w:sz w:val="20"/>
                <w:szCs w:val="20"/>
              </w:rPr>
              <w:t>PREDRAČUN</w:t>
            </w:r>
          </w:p>
        </w:tc>
      </w:tr>
    </w:tbl>
    <w:p w:rsidR="001E52FF" w:rsidRPr="0085065D" w:rsidRDefault="001E52FF" w:rsidP="001B71EB">
      <w:pPr>
        <w:keepNext/>
        <w:jc w:val="both"/>
        <w:rPr>
          <w:rFonts w:cs="Tahoma"/>
          <w:b/>
          <w:sz w:val="20"/>
          <w:szCs w:val="20"/>
        </w:rPr>
      </w:pPr>
    </w:p>
    <w:p w:rsidR="001E52FF" w:rsidRPr="0085065D" w:rsidRDefault="001E52FF" w:rsidP="001B71EB">
      <w:pPr>
        <w:keepNext/>
        <w:jc w:val="both"/>
        <w:rPr>
          <w:rFonts w:cs="Tahoma"/>
          <w:sz w:val="20"/>
          <w:szCs w:val="20"/>
        </w:rPr>
      </w:pPr>
      <w:r w:rsidRPr="0085065D">
        <w:rPr>
          <w:rFonts w:cs="Tahoma"/>
          <w:sz w:val="20"/>
          <w:szCs w:val="20"/>
        </w:rPr>
        <w:t>Ponudnik mora prilogo »PREDRAČUN« izpolniti in jo elektronsko podpisati. Ponudnik v prilogo »PREDRAČUN« vpiše ponudbeno vrednost brez DDV</w:t>
      </w:r>
      <w:r w:rsidR="002E2458" w:rsidRPr="0085065D">
        <w:rPr>
          <w:rFonts w:cs="Tahoma"/>
          <w:sz w:val="20"/>
          <w:szCs w:val="20"/>
        </w:rPr>
        <w:t>.</w:t>
      </w:r>
      <w:r w:rsidRPr="0085065D">
        <w:rPr>
          <w:rFonts w:cs="Tahoma"/>
          <w:sz w:val="20"/>
          <w:szCs w:val="20"/>
        </w:rPr>
        <w:t xml:space="preserve"> </w:t>
      </w:r>
    </w:p>
    <w:p w:rsidR="002E2458" w:rsidRPr="0085065D" w:rsidRDefault="002E2458" w:rsidP="001B71EB">
      <w:pPr>
        <w:keepNext/>
        <w:jc w:val="both"/>
        <w:rPr>
          <w:rFonts w:cs="Tahoma"/>
          <w:sz w:val="16"/>
          <w:szCs w:val="16"/>
        </w:rPr>
      </w:pPr>
    </w:p>
    <w:p w:rsidR="005D0F39" w:rsidRPr="0085065D" w:rsidRDefault="001E52FF" w:rsidP="001B71EB">
      <w:pPr>
        <w:keepNext/>
        <w:jc w:val="both"/>
        <w:rPr>
          <w:rFonts w:cs="Tahoma"/>
          <w:sz w:val="20"/>
          <w:szCs w:val="20"/>
        </w:rPr>
      </w:pPr>
      <w:r w:rsidRPr="0085065D">
        <w:rPr>
          <w:rFonts w:cs="Tahoma"/>
          <w:sz w:val="20"/>
          <w:szCs w:val="20"/>
        </w:rPr>
        <w:t>Ponudbena vrednost brez DDV je navedena tudi v ponudbi ponudnika (Priloga 2) in v ponudbenem predračunu.</w:t>
      </w:r>
    </w:p>
    <w:p w:rsidR="001E52FF" w:rsidRPr="0085065D" w:rsidRDefault="001E52FF" w:rsidP="001B71EB">
      <w:pPr>
        <w:keepNext/>
        <w:jc w:val="both"/>
        <w:rPr>
          <w:rFonts w:cs="Tahoma"/>
          <w:sz w:val="16"/>
          <w:szCs w:val="16"/>
        </w:rPr>
      </w:pPr>
    </w:p>
    <w:p w:rsidR="00B17672" w:rsidRPr="0085065D" w:rsidRDefault="00B17672" w:rsidP="00455C28">
      <w:pPr>
        <w:pStyle w:val="Odstavekseznama"/>
        <w:keepNext/>
        <w:numPr>
          <w:ilvl w:val="0"/>
          <w:numId w:val="22"/>
        </w:numPr>
        <w:ind w:left="426" w:hanging="426"/>
        <w:jc w:val="both"/>
        <w:rPr>
          <w:rFonts w:ascii="Tahoma" w:hAnsi="Tahoma" w:cs="Tahoma"/>
          <w:b/>
        </w:rPr>
      </w:pPr>
      <w:r w:rsidRPr="0085065D">
        <w:rPr>
          <w:rFonts w:ascii="Tahoma" w:hAnsi="Tahoma" w:cs="Tahoma"/>
          <w:b/>
        </w:rPr>
        <w:t>Razdelek »IZJAVA – PONUDNIK«</w:t>
      </w:r>
    </w:p>
    <w:p w:rsidR="001E52FF" w:rsidRPr="0085065D" w:rsidRDefault="001E52FF" w:rsidP="001B71EB">
      <w:pPr>
        <w:keepNext/>
        <w:jc w:val="both"/>
        <w:rPr>
          <w:rFonts w:cs="Tahoma"/>
          <w:sz w:val="16"/>
          <w:szCs w:val="16"/>
        </w:rPr>
      </w:pPr>
    </w:p>
    <w:p w:rsidR="00B17672" w:rsidRPr="0085065D" w:rsidRDefault="00B17672" w:rsidP="001B71EB">
      <w:pPr>
        <w:keepNext/>
        <w:jc w:val="both"/>
        <w:rPr>
          <w:rFonts w:cs="Tahoma"/>
          <w:b/>
          <w:sz w:val="20"/>
          <w:szCs w:val="20"/>
        </w:rPr>
      </w:pPr>
      <w:r w:rsidRPr="0085065D">
        <w:rPr>
          <w:rFonts w:cs="Tahoma"/>
          <w:sz w:val="20"/>
          <w:szCs w:val="20"/>
        </w:rPr>
        <w:t>Ponudnik</w:t>
      </w:r>
      <w:r w:rsidR="00C4217A" w:rsidRPr="0085065D">
        <w:rPr>
          <w:rFonts w:cs="Tahoma"/>
          <w:sz w:val="20"/>
          <w:szCs w:val="20"/>
        </w:rPr>
        <w:t xml:space="preserve"> (vodilni partner)</w:t>
      </w:r>
      <w:r w:rsidRPr="0085065D">
        <w:rPr>
          <w:rFonts w:cs="Tahoma"/>
          <w:sz w:val="20"/>
          <w:szCs w:val="20"/>
        </w:rPr>
        <w:t xml:space="preserve"> mora prilogo »IZJAVA O IZPOLNJEVANJU SPOSOBNOSTI PONUDNIKA</w:t>
      </w:r>
      <w:r w:rsidR="008B6EC4" w:rsidRPr="0085065D">
        <w:rPr>
          <w:rFonts w:cs="Tahoma"/>
          <w:sz w:val="20"/>
          <w:szCs w:val="20"/>
        </w:rPr>
        <w:t>/PARTNERJA</w:t>
      </w:r>
      <w:r w:rsidRPr="0085065D">
        <w:rPr>
          <w:rFonts w:cs="Tahoma"/>
          <w:sz w:val="20"/>
          <w:szCs w:val="20"/>
        </w:rPr>
        <w:t xml:space="preserve"> « izpolniti ter ga v pdf. formatu naložiti na informacijski sistem e-JN</w:t>
      </w:r>
      <w:r w:rsidRPr="0085065D">
        <w:rPr>
          <w:rFonts w:cs="Tahoma"/>
          <w:b/>
          <w:sz w:val="20"/>
          <w:szCs w:val="20"/>
        </w:rPr>
        <w:t xml:space="preserve"> v razdelek »</w:t>
      </w:r>
      <w:r w:rsidR="006C009F" w:rsidRPr="0085065D">
        <w:rPr>
          <w:rFonts w:cs="Tahoma"/>
          <w:b/>
          <w:sz w:val="20"/>
          <w:szCs w:val="20"/>
        </w:rPr>
        <w:t>IZJAVA - PONUDNIK</w:t>
      </w:r>
      <w:r w:rsidRPr="0085065D">
        <w:rPr>
          <w:rFonts w:cs="Tahoma"/>
          <w:b/>
          <w:sz w:val="20"/>
          <w:szCs w:val="20"/>
        </w:rPr>
        <w:t>« (podpiše se z oddajo ponudbe-elektronski podpis).</w:t>
      </w:r>
    </w:p>
    <w:p w:rsidR="001E52FF" w:rsidRPr="0085065D" w:rsidRDefault="001E52FF" w:rsidP="001B71EB">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A0684" w:rsidRPr="0085065D" w:rsidTr="00D7380D">
        <w:trPr>
          <w:trHeight w:val="225"/>
        </w:trPr>
        <w:tc>
          <w:tcPr>
            <w:tcW w:w="567" w:type="dxa"/>
            <w:tcBorders>
              <w:top w:val="single" w:sz="4" w:space="0" w:color="auto"/>
              <w:left w:val="single" w:sz="4" w:space="0" w:color="auto"/>
              <w:bottom w:val="single" w:sz="4" w:space="0" w:color="auto"/>
              <w:right w:val="nil"/>
            </w:tcBorders>
          </w:tcPr>
          <w:p w:rsidR="008A0684" w:rsidRPr="0085065D" w:rsidRDefault="008A0684" w:rsidP="001B71EB">
            <w:pPr>
              <w:keepNext/>
              <w:jc w:val="both"/>
              <w:rPr>
                <w:rFonts w:cs="Tahoma"/>
                <w:sz w:val="20"/>
                <w:szCs w:val="20"/>
              </w:rPr>
            </w:pP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cs="Tahoma"/>
                <w:sz w:val="20"/>
                <w:szCs w:val="20"/>
              </w:rPr>
              <w:br w:type="page"/>
            </w:r>
            <w:r w:rsidRPr="0085065D">
              <w:rPr>
                <w:rFonts w:cs="Tahoma"/>
                <w:b/>
                <w:sz w:val="20"/>
                <w:szCs w:val="20"/>
              </w:rPr>
              <w:br w:type="page"/>
            </w:r>
            <w:r w:rsidRPr="0085065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8A0684" w:rsidRPr="0085065D" w:rsidRDefault="008A0684" w:rsidP="001B71EB">
            <w:pPr>
              <w:keepNext/>
              <w:rPr>
                <w:rFonts w:cs="Tahoma"/>
                <w:sz w:val="20"/>
                <w:szCs w:val="20"/>
              </w:rPr>
            </w:pPr>
            <w:r w:rsidRPr="0085065D">
              <w:rPr>
                <w:rFonts w:cs="Tahoma"/>
                <w:sz w:val="20"/>
                <w:szCs w:val="20"/>
              </w:rPr>
              <w:t>IZJAVA O IZPOLNJEVANJU SPOSOBNOSTI PONUDNIKA</w:t>
            </w:r>
            <w:r w:rsidR="00EF0A6B" w:rsidRPr="0085065D">
              <w:rPr>
                <w:rFonts w:cs="Tahoma"/>
                <w:sz w:val="20"/>
                <w:szCs w:val="20"/>
              </w:rPr>
              <w:t>/PARTNERJA</w:t>
            </w:r>
          </w:p>
        </w:tc>
        <w:tc>
          <w:tcPr>
            <w:tcW w:w="850" w:type="dxa"/>
            <w:tcBorders>
              <w:top w:val="single" w:sz="4" w:space="0" w:color="auto"/>
              <w:left w:val="single" w:sz="4" w:space="0" w:color="auto"/>
              <w:bottom w:val="single" w:sz="4" w:space="0" w:color="auto"/>
              <w:right w:val="nil"/>
            </w:tcBorders>
            <w:vAlign w:val="center"/>
          </w:tcPr>
          <w:p w:rsidR="008A0684" w:rsidRPr="0085065D" w:rsidRDefault="008A0684" w:rsidP="001B71EB">
            <w:pPr>
              <w:keepNext/>
              <w:rPr>
                <w:rFonts w:cs="Tahoma"/>
                <w:b/>
                <w:sz w:val="20"/>
                <w:szCs w:val="20"/>
              </w:rPr>
            </w:pPr>
            <w:r w:rsidRPr="0085065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8A0684" w:rsidRPr="0085065D" w:rsidRDefault="008A0684" w:rsidP="001B71EB">
            <w:pPr>
              <w:keepNext/>
              <w:ind w:left="-70"/>
              <w:rPr>
                <w:rFonts w:cs="Tahoma"/>
                <w:b/>
                <w:i/>
                <w:sz w:val="20"/>
                <w:szCs w:val="20"/>
              </w:rPr>
            </w:pPr>
            <w:r w:rsidRPr="0085065D">
              <w:rPr>
                <w:rFonts w:cs="Tahoma"/>
                <w:b/>
                <w:i/>
                <w:sz w:val="20"/>
                <w:szCs w:val="20"/>
              </w:rPr>
              <w:t>3/1</w:t>
            </w:r>
          </w:p>
        </w:tc>
      </w:tr>
    </w:tbl>
    <w:p w:rsidR="008A0684" w:rsidRPr="0085065D" w:rsidRDefault="008A0684" w:rsidP="001B71EB">
      <w:pPr>
        <w:keepNext/>
        <w:ind w:firstLine="708"/>
        <w:jc w:val="both"/>
        <w:rPr>
          <w:rFonts w:cs="Tahoma"/>
          <w:sz w:val="16"/>
          <w:szCs w:val="20"/>
        </w:rPr>
      </w:pPr>
    </w:p>
    <w:p w:rsidR="00253FE1" w:rsidRPr="0085065D" w:rsidRDefault="008A0684" w:rsidP="001B71EB">
      <w:pPr>
        <w:keepNext/>
        <w:jc w:val="both"/>
        <w:rPr>
          <w:rFonts w:cs="Tahoma"/>
          <w:sz w:val="20"/>
          <w:szCs w:val="20"/>
        </w:rPr>
      </w:pPr>
      <w:r w:rsidRPr="0085065D">
        <w:rPr>
          <w:rFonts w:cs="Tahoma"/>
          <w:sz w:val="20"/>
          <w:szCs w:val="20"/>
        </w:rPr>
        <w:t xml:space="preserve">Ponudnik </w:t>
      </w:r>
      <w:r w:rsidR="00C4217A" w:rsidRPr="0085065D">
        <w:rPr>
          <w:rFonts w:cs="Tahoma"/>
          <w:sz w:val="20"/>
          <w:szCs w:val="20"/>
        </w:rPr>
        <w:t xml:space="preserve">(vodilni partner) </w:t>
      </w:r>
      <w:r w:rsidRPr="0085065D">
        <w:rPr>
          <w:rFonts w:cs="Tahoma"/>
          <w:sz w:val="20"/>
          <w:szCs w:val="20"/>
        </w:rPr>
        <w:t>mora prilogo »IZJAVA O IZPOLNJEVANJU SPOSOBNOSTI PONUDNIKA</w:t>
      </w:r>
      <w:r w:rsidR="00D75E45" w:rsidRPr="0085065D">
        <w:rPr>
          <w:rFonts w:cs="Tahoma"/>
          <w:sz w:val="20"/>
          <w:szCs w:val="20"/>
        </w:rPr>
        <w:t>/PARTNERJA</w:t>
      </w:r>
      <w:r w:rsidR="006623AC" w:rsidRPr="0085065D">
        <w:rPr>
          <w:rFonts w:cs="Tahoma"/>
          <w:sz w:val="20"/>
          <w:szCs w:val="20"/>
        </w:rPr>
        <w:t>« izpolniti in jo</w:t>
      </w:r>
      <w:r w:rsidRPr="0085065D">
        <w:rPr>
          <w:rFonts w:cs="Tahoma"/>
          <w:sz w:val="20"/>
          <w:szCs w:val="20"/>
        </w:rPr>
        <w:t xml:space="preserve"> elektronsko podpisati. </w:t>
      </w:r>
    </w:p>
    <w:p w:rsidR="00253FE1" w:rsidRPr="0085065D" w:rsidRDefault="00253FE1" w:rsidP="001B71EB">
      <w:pPr>
        <w:keepNext/>
        <w:jc w:val="both"/>
        <w:rPr>
          <w:rFonts w:cs="Tahoma"/>
          <w:sz w:val="16"/>
          <w:szCs w:val="16"/>
        </w:rPr>
      </w:pPr>
    </w:p>
    <w:p w:rsidR="006C009F" w:rsidRPr="0085065D" w:rsidRDefault="006C009F" w:rsidP="00455C28">
      <w:pPr>
        <w:pStyle w:val="Odstavekseznama"/>
        <w:keepNext/>
        <w:numPr>
          <w:ilvl w:val="0"/>
          <w:numId w:val="24"/>
        </w:numPr>
        <w:ind w:left="426" w:hanging="426"/>
        <w:jc w:val="both"/>
        <w:rPr>
          <w:rFonts w:ascii="Tahoma" w:hAnsi="Tahoma" w:cs="Tahoma"/>
        </w:rPr>
      </w:pPr>
      <w:r w:rsidRPr="0085065D">
        <w:rPr>
          <w:rFonts w:ascii="Tahoma" w:hAnsi="Tahoma" w:cs="Tahoma"/>
          <w:b/>
        </w:rPr>
        <w:t xml:space="preserve">Razdelek »IZJAVA – </w:t>
      </w:r>
      <w:r w:rsidR="00D75E45" w:rsidRPr="0085065D">
        <w:rPr>
          <w:rFonts w:ascii="Tahoma" w:hAnsi="Tahoma" w:cs="Tahoma"/>
          <w:b/>
        </w:rPr>
        <w:t>OSTALI SODELUJOČI</w:t>
      </w:r>
      <w:r w:rsidRPr="0085065D">
        <w:rPr>
          <w:rFonts w:ascii="Tahoma" w:hAnsi="Tahoma" w:cs="Tahoma"/>
          <w:b/>
        </w:rPr>
        <w:t>«</w:t>
      </w:r>
    </w:p>
    <w:p w:rsidR="006C009F" w:rsidRPr="0085065D" w:rsidRDefault="006C009F" w:rsidP="001B71EB">
      <w:pPr>
        <w:keepNext/>
        <w:jc w:val="both"/>
        <w:rPr>
          <w:rFonts w:cs="Tahoma"/>
          <w:sz w:val="16"/>
          <w:szCs w:val="16"/>
        </w:rPr>
      </w:pPr>
    </w:p>
    <w:p w:rsidR="008B6EC4" w:rsidRPr="0085065D" w:rsidRDefault="008B6EC4" w:rsidP="001B71EB">
      <w:pPr>
        <w:keepNext/>
        <w:jc w:val="both"/>
        <w:rPr>
          <w:rFonts w:cs="Tahoma"/>
          <w:b/>
          <w:sz w:val="20"/>
          <w:szCs w:val="20"/>
        </w:rPr>
      </w:pPr>
      <w:r w:rsidRPr="0085065D">
        <w:rPr>
          <w:rFonts w:cs="Tahoma"/>
          <w:sz w:val="20"/>
          <w:szCs w:val="20"/>
        </w:rPr>
        <w:t xml:space="preserve">Ponudnik mora </w:t>
      </w:r>
      <w:r w:rsidR="00C4217A" w:rsidRPr="0085065D">
        <w:rPr>
          <w:rFonts w:cs="Tahoma"/>
          <w:sz w:val="20"/>
          <w:szCs w:val="20"/>
        </w:rPr>
        <w:t>za vse ostale gospodarske subjekte (</w:t>
      </w:r>
      <w:r w:rsidR="004F2E21" w:rsidRPr="0085065D">
        <w:rPr>
          <w:rFonts w:cs="Tahoma"/>
          <w:sz w:val="20"/>
          <w:szCs w:val="20"/>
        </w:rPr>
        <w:t xml:space="preserve">partnerje iz skupine ponudnikov, </w:t>
      </w:r>
      <w:r w:rsidR="00C4217A" w:rsidRPr="0085065D">
        <w:rPr>
          <w:rFonts w:cs="Tahoma"/>
          <w:sz w:val="20"/>
          <w:szCs w:val="20"/>
        </w:rPr>
        <w:t>podizvajalci</w:t>
      </w:r>
      <w:r w:rsidR="00C4217A" w:rsidRPr="0085065D">
        <w:rPr>
          <w:rFonts w:cs="Tahoma"/>
          <w:iCs/>
          <w:sz w:val="18"/>
          <w:szCs w:val="22"/>
        </w:rPr>
        <w:t xml:space="preserve"> </w:t>
      </w:r>
      <w:r w:rsidR="00C4217A" w:rsidRPr="0085065D">
        <w:rPr>
          <w:rFonts w:cs="Tahoma"/>
          <w:iCs/>
          <w:sz w:val="20"/>
          <w:szCs w:val="20"/>
        </w:rPr>
        <w:t>in/ali ostali subjekti, katerih zmogljivost uporablja ponudnik)</w:t>
      </w:r>
      <w:r w:rsidR="00C4217A" w:rsidRPr="0085065D">
        <w:rPr>
          <w:rFonts w:cs="Tahoma"/>
          <w:sz w:val="20"/>
          <w:szCs w:val="20"/>
        </w:rPr>
        <w:t xml:space="preserve"> </w:t>
      </w:r>
      <w:r w:rsidRPr="0085065D">
        <w:rPr>
          <w:rFonts w:cs="Tahoma"/>
          <w:sz w:val="20"/>
          <w:szCs w:val="20"/>
        </w:rPr>
        <w:t>prilogo »IZJAVA O IZPOLNJEVANJU SPOSOBNOSTI PONUDNIKA/PARTNERJA</w:t>
      </w:r>
      <w:r w:rsidR="00C4217A" w:rsidRPr="0085065D">
        <w:rPr>
          <w:rFonts w:cs="Tahoma"/>
          <w:sz w:val="20"/>
          <w:szCs w:val="20"/>
        </w:rPr>
        <w:t xml:space="preserve">« </w:t>
      </w:r>
      <w:r w:rsidRPr="0085065D">
        <w:rPr>
          <w:rFonts w:cs="Tahoma"/>
          <w:sz w:val="20"/>
          <w:szCs w:val="20"/>
        </w:rPr>
        <w:t>in</w:t>
      </w:r>
      <w:r w:rsidR="00C4217A" w:rsidRPr="0085065D">
        <w:rPr>
          <w:rFonts w:cs="Tahoma"/>
          <w:sz w:val="20"/>
          <w:szCs w:val="20"/>
        </w:rPr>
        <w:t xml:space="preserve"> </w:t>
      </w:r>
      <w:r w:rsidRPr="0085065D">
        <w:rPr>
          <w:rFonts w:cs="Tahoma"/>
          <w:sz w:val="20"/>
          <w:szCs w:val="20"/>
        </w:rPr>
        <w:t>prilogo »IZJAVA O IZPOLNJEVANJU SPOSOBNOSTI PODIZVAJALCA/DRUGEGA SUBJEKTA« izpolniti ter jih v pdf. formatu naložiti na informacijski sistem e-JN</w:t>
      </w:r>
      <w:r w:rsidRPr="0085065D">
        <w:rPr>
          <w:rFonts w:cs="Tahoma"/>
          <w:b/>
          <w:sz w:val="20"/>
          <w:szCs w:val="20"/>
        </w:rPr>
        <w:t xml:space="preserve"> v razdelek »IZJAVA - OSTALI SODELUJOČI« </w:t>
      </w:r>
    </w:p>
    <w:p w:rsidR="008B6EC4" w:rsidRPr="0085065D" w:rsidRDefault="008B6EC4" w:rsidP="001B71EB">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75E45" w:rsidRPr="0085065D" w:rsidTr="00536765">
        <w:trPr>
          <w:trHeight w:val="225"/>
        </w:trPr>
        <w:tc>
          <w:tcPr>
            <w:tcW w:w="567" w:type="dxa"/>
            <w:tcBorders>
              <w:top w:val="single" w:sz="4" w:space="0" w:color="auto"/>
              <w:left w:val="single" w:sz="4" w:space="0" w:color="auto"/>
              <w:bottom w:val="single" w:sz="4" w:space="0" w:color="auto"/>
              <w:right w:val="nil"/>
            </w:tcBorders>
          </w:tcPr>
          <w:p w:rsidR="00D75E45" w:rsidRPr="0085065D" w:rsidRDefault="00D75E45" w:rsidP="001B71EB">
            <w:pPr>
              <w:keepNext/>
              <w:jc w:val="both"/>
              <w:rPr>
                <w:rFonts w:cs="Tahoma"/>
                <w:sz w:val="20"/>
                <w:szCs w:val="20"/>
              </w:rPr>
            </w:pP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cs="Tahoma"/>
                <w:sz w:val="20"/>
                <w:szCs w:val="20"/>
              </w:rPr>
              <w:br w:type="page"/>
            </w:r>
            <w:r w:rsidRPr="0085065D">
              <w:rPr>
                <w:rFonts w:cs="Tahoma"/>
                <w:b/>
                <w:sz w:val="20"/>
                <w:szCs w:val="20"/>
              </w:rPr>
              <w:br w:type="page"/>
            </w:r>
            <w:r w:rsidRPr="0085065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D75E45" w:rsidRPr="0085065D" w:rsidRDefault="00D75E45" w:rsidP="001B71EB">
            <w:pPr>
              <w:keepNext/>
              <w:rPr>
                <w:rFonts w:cs="Tahoma"/>
                <w:sz w:val="20"/>
                <w:szCs w:val="20"/>
              </w:rPr>
            </w:pPr>
            <w:r w:rsidRPr="0085065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D75E45" w:rsidRPr="0085065D" w:rsidRDefault="00D75E45" w:rsidP="001B71EB">
            <w:pPr>
              <w:keepNext/>
              <w:rPr>
                <w:rFonts w:cs="Tahoma"/>
                <w:b/>
                <w:sz w:val="20"/>
                <w:szCs w:val="20"/>
              </w:rPr>
            </w:pPr>
            <w:r w:rsidRPr="0085065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D75E45" w:rsidRPr="0085065D" w:rsidRDefault="00D75E45" w:rsidP="001B71EB">
            <w:pPr>
              <w:keepNext/>
              <w:ind w:left="-70"/>
              <w:rPr>
                <w:rFonts w:cs="Tahoma"/>
                <w:b/>
                <w:i/>
                <w:sz w:val="20"/>
                <w:szCs w:val="20"/>
              </w:rPr>
            </w:pPr>
            <w:r w:rsidRPr="0085065D">
              <w:rPr>
                <w:rFonts w:cs="Tahoma"/>
                <w:b/>
                <w:i/>
                <w:sz w:val="20"/>
                <w:szCs w:val="20"/>
              </w:rPr>
              <w:t>3/1</w:t>
            </w:r>
          </w:p>
        </w:tc>
      </w:tr>
    </w:tbl>
    <w:p w:rsidR="00D75E45" w:rsidRPr="0085065D" w:rsidRDefault="00D75E45" w:rsidP="001B71EB">
      <w:pPr>
        <w:keepNext/>
        <w:jc w:val="both"/>
        <w:rPr>
          <w:rFonts w:cs="Tahoma"/>
          <w:sz w:val="16"/>
          <w:szCs w:val="16"/>
        </w:rPr>
      </w:pPr>
    </w:p>
    <w:p w:rsidR="00D75E45" w:rsidRPr="0085065D" w:rsidRDefault="00D75E45" w:rsidP="001B71EB">
      <w:pPr>
        <w:keepNext/>
        <w:jc w:val="both"/>
        <w:rPr>
          <w:rFonts w:cs="Tahoma"/>
          <w:sz w:val="20"/>
          <w:szCs w:val="20"/>
        </w:rPr>
      </w:pPr>
      <w:r w:rsidRPr="0085065D">
        <w:rPr>
          <w:rFonts w:cs="Tahoma"/>
          <w:sz w:val="20"/>
          <w:szCs w:val="20"/>
        </w:rPr>
        <w:t xml:space="preserve">Posamezni partner iz skupine ponudnikov mora prilogo »IZJAVA O IZPOLNJEVANJU SPOSOBNOSTI PONUDNIKA/PARTNERJA« izpolniti in jo fizično podpisati. </w:t>
      </w:r>
    </w:p>
    <w:p w:rsidR="00D75E45" w:rsidRPr="0085065D" w:rsidRDefault="00D75E45" w:rsidP="001B71EB">
      <w:pPr>
        <w:keepNext/>
        <w:jc w:val="both"/>
        <w:rPr>
          <w:rFonts w:cs="Tahoma"/>
          <w:sz w:val="16"/>
          <w:szCs w:val="16"/>
        </w:rPr>
      </w:pPr>
    </w:p>
    <w:p w:rsidR="004F2E21" w:rsidRPr="0085065D" w:rsidRDefault="004F2E21" w:rsidP="001B71EB">
      <w:pPr>
        <w:keepNext/>
        <w:jc w:val="both"/>
        <w:rPr>
          <w:rFonts w:cs="Tahoma"/>
          <w:sz w:val="20"/>
          <w:szCs w:val="20"/>
        </w:rPr>
      </w:pPr>
      <w:r w:rsidRPr="0085065D">
        <w:rPr>
          <w:rFonts w:cs="Tahoma"/>
          <w:sz w:val="20"/>
          <w:szCs w:val="20"/>
        </w:rPr>
        <w:t>Priloge ni potrebno priložiti v kolikor ponudnik v ponudbi nastopa samostojno.</w:t>
      </w:r>
    </w:p>
    <w:p w:rsidR="004F2E21" w:rsidRPr="0085065D" w:rsidRDefault="004F2E21" w:rsidP="001B71EB">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75E45" w:rsidRPr="0085065D" w:rsidTr="00536765">
        <w:trPr>
          <w:trHeight w:val="276"/>
        </w:trPr>
        <w:tc>
          <w:tcPr>
            <w:tcW w:w="567" w:type="dxa"/>
            <w:tcBorders>
              <w:top w:val="single" w:sz="4" w:space="0" w:color="auto"/>
              <w:left w:val="single" w:sz="4" w:space="0" w:color="auto"/>
              <w:bottom w:val="single" w:sz="4" w:space="0" w:color="auto"/>
              <w:right w:val="nil"/>
            </w:tcBorders>
          </w:tcPr>
          <w:p w:rsidR="00D75E45" w:rsidRPr="0085065D" w:rsidRDefault="00D75E45" w:rsidP="001B71EB">
            <w:pPr>
              <w:keepNext/>
              <w:jc w:val="both"/>
              <w:rPr>
                <w:rFonts w:cs="Tahoma"/>
                <w:sz w:val="20"/>
                <w:szCs w:val="20"/>
              </w:rPr>
            </w:pP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cs="Tahoma"/>
                <w:sz w:val="20"/>
                <w:szCs w:val="20"/>
              </w:rPr>
              <w:br w:type="page"/>
            </w:r>
            <w:r w:rsidRPr="0085065D">
              <w:rPr>
                <w:rFonts w:cs="Tahoma"/>
                <w:b/>
                <w:sz w:val="20"/>
                <w:szCs w:val="20"/>
              </w:rPr>
              <w:br w:type="page"/>
            </w:r>
            <w:r w:rsidRPr="0085065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D75E45" w:rsidRPr="0085065D" w:rsidRDefault="00D75E45" w:rsidP="001B71EB">
            <w:pPr>
              <w:keepNext/>
              <w:rPr>
                <w:rFonts w:cs="Tahoma"/>
                <w:sz w:val="20"/>
                <w:szCs w:val="20"/>
              </w:rPr>
            </w:pPr>
            <w:r w:rsidRPr="0085065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D75E45" w:rsidRPr="0085065D" w:rsidRDefault="00D75E45" w:rsidP="001B71EB">
            <w:pPr>
              <w:keepNext/>
              <w:rPr>
                <w:rFonts w:cs="Tahoma"/>
                <w:b/>
                <w:sz w:val="20"/>
                <w:szCs w:val="20"/>
              </w:rPr>
            </w:pPr>
            <w:r w:rsidRPr="0085065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D75E45" w:rsidRPr="0085065D" w:rsidRDefault="00D75E45" w:rsidP="001B71EB">
            <w:pPr>
              <w:keepNext/>
              <w:ind w:left="-70"/>
              <w:rPr>
                <w:rFonts w:cs="Tahoma"/>
                <w:b/>
                <w:i/>
                <w:sz w:val="20"/>
                <w:szCs w:val="20"/>
              </w:rPr>
            </w:pPr>
            <w:r w:rsidRPr="0085065D">
              <w:rPr>
                <w:rFonts w:cs="Tahoma"/>
                <w:b/>
                <w:i/>
                <w:sz w:val="20"/>
                <w:szCs w:val="20"/>
              </w:rPr>
              <w:t>3/2</w:t>
            </w:r>
          </w:p>
        </w:tc>
      </w:tr>
    </w:tbl>
    <w:p w:rsidR="00D75E45" w:rsidRPr="0085065D" w:rsidRDefault="00D75E45" w:rsidP="001B71EB">
      <w:pPr>
        <w:keepNext/>
        <w:jc w:val="both"/>
        <w:rPr>
          <w:rFonts w:cs="Tahoma"/>
          <w:sz w:val="16"/>
          <w:szCs w:val="20"/>
        </w:rPr>
      </w:pPr>
    </w:p>
    <w:p w:rsidR="00D75E45" w:rsidRPr="0085065D" w:rsidRDefault="00D75E45" w:rsidP="001B71EB">
      <w:pPr>
        <w:keepNext/>
        <w:jc w:val="both"/>
        <w:rPr>
          <w:rFonts w:cs="Tahoma"/>
          <w:sz w:val="20"/>
          <w:szCs w:val="20"/>
        </w:rPr>
      </w:pPr>
      <w:r w:rsidRPr="0085065D">
        <w:rPr>
          <w:rFonts w:cs="Tahoma"/>
          <w:sz w:val="20"/>
          <w:szCs w:val="20"/>
        </w:rPr>
        <w:t>Vsi v ponudbi navedeni podizvajalci</w:t>
      </w:r>
      <w:r w:rsidRPr="0085065D">
        <w:rPr>
          <w:rFonts w:cs="Tahoma"/>
          <w:iCs/>
          <w:sz w:val="18"/>
          <w:szCs w:val="22"/>
        </w:rPr>
        <w:t xml:space="preserve"> </w:t>
      </w:r>
      <w:r w:rsidRPr="0085065D">
        <w:rPr>
          <w:rFonts w:cs="Tahoma"/>
          <w:iCs/>
          <w:sz w:val="20"/>
          <w:szCs w:val="20"/>
        </w:rPr>
        <w:t>in/ali ostali subjekti, katerih zmogljivost uporablja ponudnik,</w:t>
      </w:r>
      <w:r w:rsidRPr="0085065D">
        <w:rPr>
          <w:rFonts w:cs="Tahoma"/>
          <w:sz w:val="20"/>
          <w:szCs w:val="20"/>
        </w:rPr>
        <w:t xml:space="preserve"> morajo obrazec prilogo »IZJAVA O IZPOLNJEVANJU SPOSOBNOSTI PODIZVAJALCA/DRUGEGA SUBJEKTA« izpolniti in jo fizično podpisati.</w:t>
      </w:r>
    </w:p>
    <w:p w:rsidR="00D75E45" w:rsidRPr="0085065D" w:rsidRDefault="00D75E45" w:rsidP="001B71EB">
      <w:pPr>
        <w:keepNext/>
        <w:jc w:val="both"/>
        <w:rPr>
          <w:rFonts w:cs="Tahoma"/>
          <w:sz w:val="16"/>
          <w:szCs w:val="16"/>
        </w:rPr>
      </w:pPr>
    </w:p>
    <w:p w:rsidR="006C009F" w:rsidRPr="0085065D" w:rsidRDefault="00D75E45" w:rsidP="001B71EB">
      <w:pPr>
        <w:keepNext/>
        <w:jc w:val="both"/>
        <w:rPr>
          <w:rFonts w:cs="Tahoma"/>
          <w:sz w:val="20"/>
          <w:szCs w:val="20"/>
        </w:rPr>
      </w:pPr>
      <w:r w:rsidRPr="0085065D">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8C3CBE" w:rsidRPr="0085065D" w:rsidRDefault="008C3CBE" w:rsidP="001B71EB">
      <w:pPr>
        <w:keepNext/>
        <w:jc w:val="both"/>
        <w:rPr>
          <w:rFonts w:cs="Tahoma"/>
          <w:sz w:val="20"/>
          <w:szCs w:val="20"/>
        </w:rPr>
      </w:pPr>
    </w:p>
    <w:p w:rsidR="008A0684" w:rsidRPr="0085065D" w:rsidRDefault="008A0684" w:rsidP="00455C28">
      <w:pPr>
        <w:pStyle w:val="Odstavekseznama"/>
        <w:keepNext/>
        <w:numPr>
          <w:ilvl w:val="0"/>
          <w:numId w:val="22"/>
        </w:numPr>
        <w:ind w:left="426" w:hanging="426"/>
        <w:jc w:val="both"/>
        <w:rPr>
          <w:rFonts w:ascii="Tahoma" w:hAnsi="Tahoma" w:cs="Tahoma"/>
          <w:b/>
        </w:rPr>
      </w:pPr>
      <w:r w:rsidRPr="0085065D">
        <w:rPr>
          <w:rFonts w:ascii="Tahoma" w:hAnsi="Tahoma" w:cs="Tahoma"/>
          <w:b/>
        </w:rPr>
        <w:lastRenderedPageBreak/>
        <w:t>Razdelek »</w:t>
      </w:r>
      <w:r w:rsidR="00D7380D" w:rsidRPr="0085065D">
        <w:rPr>
          <w:rFonts w:ascii="Tahoma" w:hAnsi="Tahoma" w:cs="Tahoma"/>
          <w:b/>
        </w:rPr>
        <w:t>DRUGE PRILOGE</w:t>
      </w:r>
      <w:r w:rsidRPr="0085065D">
        <w:rPr>
          <w:rFonts w:ascii="Tahoma" w:hAnsi="Tahoma" w:cs="Tahoma"/>
          <w:b/>
        </w:rPr>
        <w:t>«</w:t>
      </w:r>
    </w:p>
    <w:p w:rsidR="001E52FF" w:rsidRPr="0085065D" w:rsidRDefault="001E52FF" w:rsidP="001B71EB">
      <w:pPr>
        <w:keepNext/>
        <w:jc w:val="both"/>
        <w:rPr>
          <w:rFonts w:cs="Tahoma"/>
          <w:sz w:val="20"/>
          <w:szCs w:val="20"/>
        </w:rPr>
      </w:pPr>
    </w:p>
    <w:p w:rsidR="008A0684" w:rsidRPr="0085065D" w:rsidRDefault="008A0684" w:rsidP="001B71EB">
      <w:pPr>
        <w:keepNext/>
        <w:jc w:val="both"/>
        <w:rPr>
          <w:rFonts w:cs="Tahoma"/>
          <w:sz w:val="20"/>
          <w:szCs w:val="20"/>
        </w:rPr>
      </w:pPr>
      <w:r w:rsidRPr="0085065D">
        <w:rPr>
          <w:rFonts w:cs="Tahoma"/>
          <w:sz w:val="20"/>
          <w:szCs w:val="20"/>
        </w:rPr>
        <w:t>Ponudnik v informacijskem sistemu e-JN</w:t>
      </w:r>
      <w:r w:rsidRPr="0085065D">
        <w:rPr>
          <w:rFonts w:cs="Tahoma"/>
          <w:b/>
          <w:sz w:val="20"/>
          <w:szCs w:val="20"/>
        </w:rPr>
        <w:t xml:space="preserve"> v razdelek »</w:t>
      </w:r>
      <w:r w:rsidR="00D7380D" w:rsidRPr="0085065D">
        <w:rPr>
          <w:rFonts w:cs="Tahoma"/>
          <w:b/>
          <w:sz w:val="20"/>
          <w:szCs w:val="20"/>
        </w:rPr>
        <w:t>DRUGE PRILOGE</w:t>
      </w:r>
      <w:r w:rsidRPr="0085065D">
        <w:rPr>
          <w:rFonts w:cs="Tahoma"/>
          <w:b/>
          <w:sz w:val="20"/>
          <w:szCs w:val="20"/>
        </w:rPr>
        <w:t xml:space="preserve">« </w:t>
      </w:r>
      <w:r w:rsidRPr="0085065D">
        <w:rPr>
          <w:rFonts w:cs="Tahoma"/>
          <w:sz w:val="20"/>
          <w:szCs w:val="20"/>
        </w:rPr>
        <w:t>naloži ostalo ponudbeno dokumentacijo, ki je zahtevana s to razpisno dokumentacijo, vključno s celotnim ponudbenim predračunom.</w:t>
      </w:r>
    </w:p>
    <w:p w:rsidR="008A0684" w:rsidRPr="0085065D" w:rsidRDefault="008A0684" w:rsidP="001B71EB">
      <w:pPr>
        <w:keepNext/>
        <w:jc w:val="both"/>
        <w:rPr>
          <w:rFonts w:cs="Tahoma"/>
          <w:sz w:val="20"/>
          <w:szCs w:val="20"/>
        </w:rPr>
      </w:pPr>
    </w:p>
    <w:p w:rsidR="008A0684" w:rsidRPr="0085065D" w:rsidRDefault="008A0684" w:rsidP="001B71EB">
      <w:pPr>
        <w:keepNext/>
        <w:jc w:val="both"/>
        <w:rPr>
          <w:rFonts w:cs="Tahoma"/>
          <w:sz w:val="20"/>
          <w:szCs w:val="20"/>
        </w:rPr>
      </w:pPr>
      <w:r w:rsidRPr="0085065D">
        <w:rPr>
          <w:rFonts w:cs="Tahoma"/>
          <w:sz w:val="20"/>
          <w:szCs w:val="20"/>
        </w:rPr>
        <w:t xml:space="preserve">Spodaj zahtevana ponudbena dokumentacija mora biti </w:t>
      </w:r>
      <w:r w:rsidRPr="0085065D">
        <w:rPr>
          <w:rFonts w:cs="Tahoma"/>
          <w:b/>
          <w:sz w:val="20"/>
          <w:szCs w:val="20"/>
          <w:u w:val="single"/>
        </w:rPr>
        <w:t>priložena v .pdf formatu</w:t>
      </w:r>
      <w:r w:rsidRPr="0085065D">
        <w:rPr>
          <w:rFonts w:cs="Tahoma"/>
          <w:sz w:val="20"/>
          <w:szCs w:val="20"/>
        </w:rPr>
        <w:t xml:space="preserve"> (sken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excel formatu. Ponudniki so obvezani priložiti vse priloge, razen če v posamezni prilogi ni drugače navedeno. </w:t>
      </w:r>
    </w:p>
    <w:p w:rsidR="008A0684" w:rsidRPr="0085065D" w:rsidRDefault="008A0684" w:rsidP="001B71EB">
      <w:pPr>
        <w:keepNext/>
        <w:jc w:val="both"/>
        <w:rPr>
          <w:rFonts w:cs="Tahoma"/>
          <w:sz w:val="20"/>
          <w:szCs w:val="20"/>
        </w:rPr>
      </w:pPr>
    </w:p>
    <w:p w:rsidR="008A0684" w:rsidRPr="0085065D" w:rsidRDefault="008A0684" w:rsidP="001B71EB">
      <w:pPr>
        <w:keepNext/>
        <w:jc w:val="both"/>
        <w:rPr>
          <w:rFonts w:cs="Tahoma"/>
          <w:sz w:val="20"/>
          <w:szCs w:val="20"/>
        </w:rPr>
      </w:pPr>
      <w:r w:rsidRPr="0085065D">
        <w:rPr>
          <w:rFonts w:cs="Tahoma"/>
          <w:sz w:val="20"/>
          <w:szCs w:val="20"/>
        </w:rPr>
        <w:t xml:space="preserve">V primeru razhajanj med podatki v </w:t>
      </w:r>
      <w:r w:rsidR="00E75DE4" w:rsidRPr="0085065D">
        <w:rPr>
          <w:rFonts w:cs="Tahoma"/>
          <w:sz w:val="20"/>
          <w:szCs w:val="20"/>
        </w:rPr>
        <w:t>razdelku »PREDRAČUN« in celotnim ponudbenim predračunom,</w:t>
      </w:r>
      <w:r w:rsidRPr="0085065D">
        <w:rPr>
          <w:rFonts w:cs="Tahoma"/>
          <w:sz w:val="20"/>
          <w:szCs w:val="20"/>
        </w:rPr>
        <w:t xml:space="preserve"> naloženim v razdelek »</w:t>
      </w:r>
      <w:r w:rsidR="00E75DE4" w:rsidRPr="0085065D">
        <w:rPr>
          <w:rFonts w:cs="Tahoma"/>
          <w:sz w:val="20"/>
          <w:szCs w:val="20"/>
        </w:rPr>
        <w:t>DRUGE PRILOGE</w:t>
      </w:r>
      <w:r w:rsidRPr="0085065D">
        <w:rPr>
          <w:rFonts w:cs="Tahoma"/>
          <w:sz w:val="20"/>
          <w:szCs w:val="20"/>
        </w:rPr>
        <w:t xml:space="preserve">«, kot veljavni štejejo podatki v celotnem </w:t>
      </w:r>
      <w:r w:rsidR="00E75DE4" w:rsidRPr="0085065D">
        <w:rPr>
          <w:rFonts w:cs="Tahoma"/>
          <w:sz w:val="20"/>
          <w:szCs w:val="20"/>
        </w:rPr>
        <w:t xml:space="preserve">ponudbenem </w:t>
      </w:r>
      <w:r w:rsidRPr="0085065D">
        <w:rPr>
          <w:rFonts w:cs="Tahoma"/>
          <w:sz w:val="20"/>
          <w:szCs w:val="20"/>
        </w:rPr>
        <w:t>predračunu, naloženim v razdelku »</w:t>
      </w:r>
      <w:r w:rsidR="00E75DE4" w:rsidRPr="0085065D">
        <w:rPr>
          <w:rFonts w:cs="Tahoma"/>
          <w:sz w:val="20"/>
          <w:szCs w:val="20"/>
        </w:rPr>
        <w:t>DRUGE PRILOGE</w:t>
      </w:r>
      <w:r w:rsidRPr="0085065D">
        <w:rPr>
          <w:rFonts w:cs="Tahoma"/>
          <w:sz w:val="20"/>
          <w:szCs w:val="20"/>
        </w:rPr>
        <w:t xml:space="preserve">«. </w:t>
      </w:r>
    </w:p>
    <w:p w:rsidR="008A0684" w:rsidRPr="0085065D" w:rsidRDefault="008A0684" w:rsidP="001B71EB">
      <w:pPr>
        <w:keepNext/>
        <w:jc w:val="both"/>
        <w:rPr>
          <w:rFonts w:cs="Tahoma"/>
          <w:b/>
          <w:sz w:val="20"/>
          <w:szCs w:val="20"/>
        </w:rPr>
      </w:pPr>
    </w:p>
    <w:p w:rsidR="00201EFB" w:rsidRPr="0085065D" w:rsidRDefault="008A0684" w:rsidP="001B71EB">
      <w:pPr>
        <w:keepNext/>
        <w:jc w:val="both"/>
        <w:rPr>
          <w:rFonts w:cs="Tahoma"/>
          <w:sz w:val="20"/>
          <w:szCs w:val="20"/>
        </w:rPr>
      </w:pPr>
      <w:r w:rsidRPr="0085065D">
        <w:rPr>
          <w:rFonts w:cs="Tahoma"/>
          <w:b/>
          <w:sz w:val="20"/>
          <w:szCs w:val="20"/>
        </w:rPr>
        <w:t>Ostala ponudbena</w:t>
      </w:r>
      <w:r w:rsidR="007E2573" w:rsidRPr="0085065D">
        <w:rPr>
          <w:rFonts w:cs="Tahoma"/>
          <w:b/>
          <w:sz w:val="20"/>
          <w:szCs w:val="20"/>
        </w:rPr>
        <w:t xml:space="preserve"> dokumentacija</w:t>
      </w:r>
      <w:r w:rsidR="00201EFB" w:rsidRPr="0085065D">
        <w:rPr>
          <w:rFonts w:cs="Tahoma"/>
          <w:b/>
          <w:sz w:val="20"/>
          <w:szCs w:val="20"/>
        </w:rPr>
        <w:t>, ki jo naročnik zahteva z javnim razpisom je navedena v nadaljevanju:</w:t>
      </w:r>
    </w:p>
    <w:p w:rsidR="00201EFB" w:rsidRPr="0085065D" w:rsidRDefault="00201EFB" w:rsidP="001B71EB">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5065D" w:rsidTr="00474AC6">
        <w:tc>
          <w:tcPr>
            <w:tcW w:w="599" w:type="dxa"/>
            <w:tcBorders>
              <w:right w:val="nil"/>
            </w:tcBorders>
          </w:tcPr>
          <w:p w:rsidR="00201EFB" w:rsidRPr="0085065D" w:rsidRDefault="00201EFB" w:rsidP="001B71EB">
            <w:pPr>
              <w:keepNext/>
              <w:jc w:val="both"/>
              <w:rPr>
                <w:rFonts w:cs="Tahoma"/>
                <w:sz w:val="20"/>
                <w:szCs w:val="20"/>
              </w:rPr>
            </w:pPr>
          </w:p>
        </w:tc>
        <w:tc>
          <w:tcPr>
            <w:tcW w:w="7653" w:type="dxa"/>
            <w:tcBorders>
              <w:left w:val="nil"/>
            </w:tcBorders>
          </w:tcPr>
          <w:p w:rsidR="00201EFB" w:rsidRPr="0085065D" w:rsidRDefault="008F4BD5" w:rsidP="001B71EB">
            <w:pPr>
              <w:keepNext/>
              <w:jc w:val="both"/>
              <w:rPr>
                <w:rFonts w:cs="Tahoma"/>
                <w:sz w:val="20"/>
                <w:szCs w:val="20"/>
              </w:rPr>
            </w:pPr>
            <w:r w:rsidRPr="0085065D">
              <w:rPr>
                <w:rFonts w:cs="Tahoma"/>
                <w:sz w:val="20"/>
                <w:szCs w:val="20"/>
              </w:rPr>
              <w:t xml:space="preserve">PODATKI O </w:t>
            </w:r>
            <w:r w:rsidR="00201EFB" w:rsidRPr="0085065D">
              <w:rPr>
                <w:rFonts w:cs="Tahoma"/>
                <w:sz w:val="20"/>
                <w:szCs w:val="20"/>
              </w:rPr>
              <w:t xml:space="preserve">PONUDNIKU </w:t>
            </w:r>
          </w:p>
        </w:tc>
        <w:tc>
          <w:tcPr>
            <w:tcW w:w="912" w:type="dxa"/>
            <w:tcBorders>
              <w:right w:val="nil"/>
            </w:tcBorders>
          </w:tcPr>
          <w:p w:rsidR="00201EFB" w:rsidRPr="0085065D" w:rsidRDefault="001241C9" w:rsidP="001B71EB">
            <w:pPr>
              <w:keepNext/>
              <w:jc w:val="both"/>
              <w:rPr>
                <w:rFonts w:cs="Tahoma"/>
                <w:b/>
                <w:sz w:val="20"/>
                <w:szCs w:val="20"/>
              </w:rPr>
            </w:pPr>
            <w:r w:rsidRPr="0085065D">
              <w:rPr>
                <w:rFonts w:cs="Tahoma"/>
                <w:b/>
                <w:i/>
                <w:sz w:val="20"/>
                <w:szCs w:val="20"/>
              </w:rPr>
              <w:t>P</w:t>
            </w:r>
            <w:r w:rsidR="00201EFB" w:rsidRPr="0085065D">
              <w:rPr>
                <w:rFonts w:cs="Tahoma"/>
                <w:b/>
                <w:i/>
                <w:sz w:val="20"/>
                <w:szCs w:val="20"/>
              </w:rPr>
              <w:t xml:space="preserve">riloga </w:t>
            </w:r>
          </w:p>
        </w:tc>
        <w:tc>
          <w:tcPr>
            <w:tcW w:w="551" w:type="dxa"/>
            <w:tcBorders>
              <w:left w:val="nil"/>
            </w:tcBorders>
          </w:tcPr>
          <w:p w:rsidR="00201EFB" w:rsidRPr="0085065D" w:rsidRDefault="00201EFB" w:rsidP="001B71EB">
            <w:pPr>
              <w:keepNext/>
              <w:jc w:val="both"/>
              <w:rPr>
                <w:rFonts w:cs="Tahoma"/>
                <w:b/>
                <w:i/>
                <w:sz w:val="20"/>
                <w:szCs w:val="20"/>
              </w:rPr>
            </w:pPr>
            <w:r w:rsidRPr="0085065D">
              <w:rPr>
                <w:rFonts w:cs="Tahoma"/>
                <w:b/>
                <w:i/>
                <w:sz w:val="20"/>
                <w:szCs w:val="20"/>
              </w:rPr>
              <w:t>1</w:t>
            </w:r>
          </w:p>
        </w:tc>
      </w:tr>
    </w:tbl>
    <w:p w:rsidR="00201EFB" w:rsidRPr="0085065D" w:rsidRDefault="00201EFB" w:rsidP="001B71EB">
      <w:pPr>
        <w:keepNext/>
        <w:tabs>
          <w:tab w:val="left" w:pos="567"/>
          <w:tab w:val="num" w:pos="851"/>
          <w:tab w:val="left" w:pos="993"/>
        </w:tabs>
        <w:jc w:val="both"/>
        <w:rPr>
          <w:rFonts w:cs="Tahoma"/>
          <w:sz w:val="16"/>
          <w:szCs w:val="20"/>
        </w:rPr>
      </w:pPr>
    </w:p>
    <w:p w:rsidR="006C009F" w:rsidRPr="0085065D" w:rsidRDefault="00201EFB" w:rsidP="001B71EB">
      <w:pPr>
        <w:keepNext/>
        <w:jc w:val="both"/>
        <w:rPr>
          <w:rFonts w:cs="Tahoma"/>
          <w:sz w:val="20"/>
          <w:szCs w:val="20"/>
        </w:rPr>
      </w:pPr>
      <w:r w:rsidRPr="0085065D">
        <w:rPr>
          <w:rFonts w:cs="Tahoma"/>
          <w:sz w:val="20"/>
          <w:szCs w:val="20"/>
        </w:rPr>
        <w:t>Prilogo je potrebno izp</w:t>
      </w:r>
      <w:r w:rsidR="005062F5" w:rsidRPr="0085065D">
        <w:rPr>
          <w:rFonts w:cs="Tahoma"/>
          <w:sz w:val="20"/>
          <w:szCs w:val="20"/>
        </w:rPr>
        <w:t xml:space="preserve">olniti, podpisati in žigosati. </w:t>
      </w:r>
      <w:r w:rsidRPr="0085065D">
        <w:rPr>
          <w:rFonts w:cs="Tahoma"/>
          <w:sz w:val="20"/>
          <w:szCs w:val="20"/>
        </w:rPr>
        <w:t>V primeru, da odda več ponudnikov skupno - partnersko ponudbo, morajo razmnožen obrazec priloge 1 izpolnit</w:t>
      </w:r>
      <w:r w:rsidR="001241C9" w:rsidRPr="0085065D">
        <w:rPr>
          <w:rFonts w:cs="Tahoma"/>
          <w:sz w:val="20"/>
          <w:szCs w:val="20"/>
        </w:rPr>
        <w:t>i vsi ponudniki - partnerji. V Obrazec 1 k P</w:t>
      </w:r>
      <w:r w:rsidRPr="0085065D">
        <w:rPr>
          <w:rFonts w:cs="Tahoma"/>
          <w:sz w:val="20"/>
          <w:szCs w:val="20"/>
        </w:rPr>
        <w:t>rilogi 1 se priloži tudi potrjen pravni akt o skupni izvedbi naročila.</w:t>
      </w:r>
      <w:r w:rsidR="006C009F" w:rsidRPr="0085065D">
        <w:rPr>
          <w:rFonts w:cs="Tahoma"/>
          <w:sz w:val="20"/>
          <w:szCs w:val="20"/>
        </w:rPr>
        <w:t xml:space="preserve"> </w:t>
      </w:r>
    </w:p>
    <w:p w:rsidR="00201EFB" w:rsidRPr="0085065D" w:rsidRDefault="00201EFB" w:rsidP="001B71EB">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5065D" w:rsidTr="00474AC6">
        <w:tc>
          <w:tcPr>
            <w:tcW w:w="599" w:type="dxa"/>
            <w:tcBorders>
              <w:right w:val="nil"/>
            </w:tcBorders>
          </w:tcPr>
          <w:p w:rsidR="00201EFB" w:rsidRPr="0085065D" w:rsidRDefault="00201EFB" w:rsidP="001B71EB">
            <w:pPr>
              <w:keepNext/>
              <w:jc w:val="both"/>
              <w:rPr>
                <w:rFonts w:cs="Tahoma"/>
                <w:sz w:val="20"/>
                <w:szCs w:val="20"/>
              </w:rPr>
            </w:pPr>
          </w:p>
        </w:tc>
        <w:tc>
          <w:tcPr>
            <w:tcW w:w="7653" w:type="dxa"/>
            <w:tcBorders>
              <w:left w:val="nil"/>
            </w:tcBorders>
          </w:tcPr>
          <w:p w:rsidR="00201EFB" w:rsidRPr="0085065D" w:rsidRDefault="00201EFB" w:rsidP="001B71EB">
            <w:pPr>
              <w:keepNext/>
              <w:jc w:val="both"/>
              <w:rPr>
                <w:rFonts w:cs="Tahoma"/>
                <w:sz w:val="20"/>
                <w:szCs w:val="20"/>
              </w:rPr>
            </w:pPr>
            <w:r w:rsidRPr="0085065D">
              <w:rPr>
                <w:rFonts w:cs="Tahoma"/>
                <w:sz w:val="20"/>
                <w:szCs w:val="20"/>
              </w:rPr>
              <w:t>PONUDBA</w:t>
            </w:r>
          </w:p>
        </w:tc>
        <w:tc>
          <w:tcPr>
            <w:tcW w:w="912" w:type="dxa"/>
            <w:tcBorders>
              <w:right w:val="nil"/>
            </w:tcBorders>
          </w:tcPr>
          <w:p w:rsidR="00201EFB" w:rsidRPr="0085065D" w:rsidRDefault="001241C9" w:rsidP="001B71EB">
            <w:pPr>
              <w:keepNext/>
              <w:jc w:val="both"/>
              <w:rPr>
                <w:rFonts w:cs="Tahoma"/>
                <w:b/>
                <w:sz w:val="20"/>
                <w:szCs w:val="20"/>
              </w:rPr>
            </w:pPr>
            <w:r w:rsidRPr="0085065D">
              <w:rPr>
                <w:rFonts w:cs="Tahoma"/>
                <w:b/>
                <w:i/>
                <w:sz w:val="20"/>
                <w:szCs w:val="20"/>
              </w:rPr>
              <w:t>P</w:t>
            </w:r>
            <w:r w:rsidR="00201EFB" w:rsidRPr="0085065D">
              <w:rPr>
                <w:rFonts w:cs="Tahoma"/>
                <w:b/>
                <w:i/>
                <w:sz w:val="20"/>
                <w:szCs w:val="20"/>
              </w:rPr>
              <w:t xml:space="preserve">riloga </w:t>
            </w:r>
          </w:p>
        </w:tc>
        <w:tc>
          <w:tcPr>
            <w:tcW w:w="551" w:type="dxa"/>
            <w:tcBorders>
              <w:left w:val="nil"/>
            </w:tcBorders>
          </w:tcPr>
          <w:p w:rsidR="00201EFB" w:rsidRPr="0085065D" w:rsidRDefault="00201EFB" w:rsidP="001B71EB">
            <w:pPr>
              <w:keepNext/>
              <w:jc w:val="both"/>
              <w:rPr>
                <w:rFonts w:cs="Tahoma"/>
                <w:b/>
                <w:i/>
                <w:sz w:val="20"/>
                <w:szCs w:val="20"/>
              </w:rPr>
            </w:pPr>
            <w:r w:rsidRPr="0085065D">
              <w:rPr>
                <w:rFonts w:cs="Tahoma"/>
                <w:b/>
                <w:i/>
                <w:sz w:val="20"/>
                <w:szCs w:val="20"/>
              </w:rPr>
              <w:t>2</w:t>
            </w:r>
          </w:p>
        </w:tc>
      </w:tr>
    </w:tbl>
    <w:p w:rsidR="00201EFB" w:rsidRPr="0085065D" w:rsidRDefault="00201EFB" w:rsidP="001B71EB">
      <w:pPr>
        <w:keepNext/>
        <w:jc w:val="both"/>
        <w:rPr>
          <w:rFonts w:cs="Tahoma"/>
          <w:sz w:val="16"/>
          <w:szCs w:val="20"/>
        </w:rPr>
      </w:pPr>
    </w:p>
    <w:p w:rsidR="008A0684" w:rsidRPr="0085065D" w:rsidRDefault="00E36D05" w:rsidP="001B71EB">
      <w:pPr>
        <w:keepNext/>
        <w:tabs>
          <w:tab w:val="left" w:pos="142"/>
          <w:tab w:val="left" w:pos="567"/>
          <w:tab w:val="num" w:pos="851"/>
          <w:tab w:val="left" w:pos="993"/>
        </w:tabs>
        <w:jc w:val="both"/>
        <w:rPr>
          <w:rFonts w:cs="Tahoma"/>
          <w:sz w:val="20"/>
          <w:szCs w:val="20"/>
        </w:rPr>
      </w:pPr>
      <w:r w:rsidRPr="0085065D">
        <w:rPr>
          <w:rFonts w:cs="Tahoma"/>
          <w:sz w:val="20"/>
          <w:szCs w:val="20"/>
        </w:rPr>
        <w:t>Ponudnik mora obrazec ponudbe izpolniti, podpisati in žigosati ter priložiti podpisan predračun, ki ga je natisnil</w:t>
      </w:r>
      <w:r w:rsidR="0019746B" w:rsidRPr="0085065D">
        <w:rPr>
          <w:rFonts w:cs="Tahoma"/>
          <w:sz w:val="20"/>
          <w:szCs w:val="20"/>
        </w:rPr>
        <w:t xml:space="preserve"> iz popisa v elektronski obliki.</w:t>
      </w:r>
    </w:p>
    <w:p w:rsidR="00435EA4" w:rsidRPr="0085065D" w:rsidRDefault="00435EA4" w:rsidP="001B71EB">
      <w:pPr>
        <w:keepNext/>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85065D" w:rsidTr="00A7416B">
        <w:tc>
          <w:tcPr>
            <w:tcW w:w="608" w:type="dxa"/>
            <w:tcBorders>
              <w:right w:val="nil"/>
            </w:tcBorders>
          </w:tcPr>
          <w:p w:rsidR="00435EA4" w:rsidRPr="0085065D" w:rsidRDefault="00435EA4" w:rsidP="001B71EB">
            <w:pPr>
              <w:keepNext/>
              <w:jc w:val="both"/>
              <w:rPr>
                <w:rFonts w:cs="Tahoma"/>
                <w:sz w:val="20"/>
                <w:szCs w:val="20"/>
              </w:rPr>
            </w:pP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cs="Tahoma"/>
                <w:sz w:val="20"/>
                <w:szCs w:val="20"/>
              </w:rPr>
              <w:br w:type="page"/>
            </w:r>
            <w:r w:rsidRPr="0085065D">
              <w:rPr>
                <w:rFonts w:cs="Tahoma"/>
                <w:b/>
                <w:sz w:val="20"/>
                <w:szCs w:val="20"/>
              </w:rPr>
              <w:br w:type="page"/>
            </w:r>
            <w:r w:rsidRPr="0085065D">
              <w:rPr>
                <w:rFonts w:cs="Tahoma"/>
                <w:sz w:val="20"/>
                <w:szCs w:val="20"/>
              </w:rPr>
              <w:br w:type="page"/>
            </w:r>
          </w:p>
        </w:tc>
        <w:tc>
          <w:tcPr>
            <w:tcW w:w="7654" w:type="dxa"/>
            <w:tcBorders>
              <w:left w:val="nil"/>
            </w:tcBorders>
            <w:vAlign w:val="bottom"/>
          </w:tcPr>
          <w:p w:rsidR="00435EA4" w:rsidRPr="0085065D" w:rsidRDefault="00435EA4" w:rsidP="001B71EB">
            <w:pPr>
              <w:keepNext/>
              <w:rPr>
                <w:rFonts w:cs="Tahoma"/>
                <w:sz w:val="20"/>
                <w:szCs w:val="20"/>
              </w:rPr>
            </w:pPr>
            <w:r w:rsidRPr="0085065D">
              <w:rPr>
                <w:rFonts w:cs="Tahoma"/>
                <w:sz w:val="20"/>
                <w:szCs w:val="20"/>
              </w:rPr>
              <w:t>IZJAVA FIZIČNE OSEBE</w:t>
            </w:r>
          </w:p>
        </w:tc>
        <w:tc>
          <w:tcPr>
            <w:tcW w:w="850" w:type="dxa"/>
            <w:tcBorders>
              <w:right w:val="nil"/>
            </w:tcBorders>
          </w:tcPr>
          <w:p w:rsidR="00435EA4" w:rsidRPr="0085065D" w:rsidRDefault="001241C9" w:rsidP="001B71EB">
            <w:pPr>
              <w:keepNext/>
              <w:jc w:val="both"/>
              <w:rPr>
                <w:rFonts w:cs="Tahoma"/>
                <w:b/>
                <w:sz w:val="20"/>
                <w:szCs w:val="20"/>
              </w:rPr>
            </w:pPr>
            <w:r w:rsidRPr="0085065D">
              <w:rPr>
                <w:rFonts w:cs="Tahoma"/>
                <w:b/>
                <w:i/>
                <w:sz w:val="20"/>
                <w:szCs w:val="20"/>
              </w:rPr>
              <w:t>P</w:t>
            </w:r>
            <w:r w:rsidR="00435EA4" w:rsidRPr="0085065D">
              <w:rPr>
                <w:rFonts w:cs="Tahoma"/>
                <w:b/>
                <w:i/>
                <w:sz w:val="20"/>
                <w:szCs w:val="20"/>
              </w:rPr>
              <w:t xml:space="preserve">riloga </w:t>
            </w:r>
          </w:p>
        </w:tc>
        <w:tc>
          <w:tcPr>
            <w:tcW w:w="576" w:type="dxa"/>
            <w:tcBorders>
              <w:left w:val="nil"/>
            </w:tcBorders>
          </w:tcPr>
          <w:p w:rsidR="00435EA4" w:rsidRPr="0085065D" w:rsidRDefault="00435EA4" w:rsidP="001B71EB">
            <w:pPr>
              <w:keepNext/>
              <w:jc w:val="both"/>
              <w:rPr>
                <w:rFonts w:cs="Tahoma"/>
                <w:b/>
                <w:i/>
                <w:sz w:val="20"/>
                <w:szCs w:val="20"/>
              </w:rPr>
            </w:pPr>
            <w:r w:rsidRPr="0085065D">
              <w:rPr>
                <w:rFonts w:cs="Tahoma"/>
                <w:b/>
                <w:i/>
                <w:sz w:val="20"/>
                <w:szCs w:val="20"/>
              </w:rPr>
              <w:t>3/3</w:t>
            </w:r>
          </w:p>
        </w:tc>
      </w:tr>
    </w:tbl>
    <w:p w:rsidR="00435EA4" w:rsidRPr="0085065D" w:rsidRDefault="00435EA4" w:rsidP="001B71EB">
      <w:pPr>
        <w:keepNext/>
        <w:jc w:val="both"/>
        <w:rPr>
          <w:rFonts w:cs="Tahoma"/>
          <w:sz w:val="16"/>
          <w:szCs w:val="16"/>
        </w:rPr>
      </w:pPr>
    </w:p>
    <w:p w:rsidR="00F3750E" w:rsidRPr="0085065D" w:rsidRDefault="001241C9" w:rsidP="001B71EB">
      <w:pPr>
        <w:keepNext/>
        <w:tabs>
          <w:tab w:val="left" w:pos="142"/>
          <w:tab w:val="left" w:pos="567"/>
          <w:tab w:val="num" w:pos="851"/>
          <w:tab w:val="left" w:pos="993"/>
        </w:tabs>
        <w:jc w:val="both"/>
        <w:rPr>
          <w:rFonts w:cs="Tahoma"/>
          <w:sz w:val="20"/>
          <w:szCs w:val="20"/>
        </w:rPr>
      </w:pPr>
      <w:r w:rsidRPr="0085065D">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85065D" w:rsidRDefault="001241C9" w:rsidP="001B71EB">
      <w:pPr>
        <w:keepNext/>
        <w:tabs>
          <w:tab w:val="left" w:pos="142"/>
          <w:tab w:val="left" w:pos="567"/>
          <w:tab w:val="num" w:pos="851"/>
          <w:tab w:val="left" w:pos="993"/>
        </w:tab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85065D" w:rsidTr="0004077A">
        <w:tc>
          <w:tcPr>
            <w:tcW w:w="599" w:type="dxa"/>
            <w:tcBorders>
              <w:right w:val="nil"/>
            </w:tcBorders>
          </w:tcPr>
          <w:p w:rsidR="001241C9" w:rsidRPr="0085065D" w:rsidRDefault="001241C9" w:rsidP="001B71EB">
            <w:pPr>
              <w:keepNext/>
              <w:jc w:val="both"/>
              <w:rPr>
                <w:rFonts w:cs="Tahoma"/>
                <w:sz w:val="20"/>
                <w:szCs w:val="20"/>
              </w:rPr>
            </w:pPr>
          </w:p>
        </w:tc>
        <w:tc>
          <w:tcPr>
            <w:tcW w:w="7653" w:type="dxa"/>
            <w:tcBorders>
              <w:left w:val="nil"/>
            </w:tcBorders>
          </w:tcPr>
          <w:p w:rsidR="001241C9" w:rsidRPr="0085065D" w:rsidRDefault="001241C9" w:rsidP="001B71EB">
            <w:pPr>
              <w:keepNext/>
              <w:jc w:val="both"/>
              <w:rPr>
                <w:rFonts w:cs="Tahoma"/>
                <w:sz w:val="20"/>
                <w:szCs w:val="20"/>
              </w:rPr>
            </w:pPr>
            <w:r w:rsidRPr="0085065D">
              <w:rPr>
                <w:rFonts w:cs="Tahoma"/>
                <w:sz w:val="20"/>
                <w:szCs w:val="20"/>
              </w:rPr>
              <w:t>IZJAVA O UDELEŽBI FIZIČNIH IN PRAVNIH OSEB V LASTNIŠTVU PONUDNIKA</w:t>
            </w:r>
          </w:p>
        </w:tc>
        <w:tc>
          <w:tcPr>
            <w:tcW w:w="912" w:type="dxa"/>
            <w:tcBorders>
              <w:right w:val="nil"/>
            </w:tcBorders>
          </w:tcPr>
          <w:p w:rsidR="001241C9" w:rsidRPr="0085065D" w:rsidRDefault="001241C9" w:rsidP="001B71EB">
            <w:pPr>
              <w:keepNext/>
              <w:jc w:val="both"/>
              <w:rPr>
                <w:rFonts w:cs="Tahoma"/>
                <w:b/>
                <w:sz w:val="20"/>
                <w:szCs w:val="20"/>
              </w:rPr>
            </w:pPr>
            <w:r w:rsidRPr="0085065D">
              <w:rPr>
                <w:rFonts w:cs="Tahoma"/>
                <w:b/>
                <w:i/>
                <w:sz w:val="20"/>
                <w:szCs w:val="20"/>
              </w:rPr>
              <w:t xml:space="preserve">Priloga </w:t>
            </w:r>
          </w:p>
        </w:tc>
        <w:tc>
          <w:tcPr>
            <w:tcW w:w="551" w:type="dxa"/>
            <w:tcBorders>
              <w:left w:val="nil"/>
            </w:tcBorders>
          </w:tcPr>
          <w:p w:rsidR="001241C9" w:rsidRPr="0085065D" w:rsidRDefault="001241C9" w:rsidP="001B71EB">
            <w:pPr>
              <w:keepNext/>
              <w:jc w:val="both"/>
              <w:rPr>
                <w:rFonts w:cs="Tahoma"/>
                <w:b/>
                <w:i/>
                <w:sz w:val="20"/>
                <w:szCs w:val="20"/>
              </w:rPr>
            </w:pPr>
            <w:r w:rsidRPr="0085065D">
              <w:rPr>
                <w:rFonts w:cs="Tahoma"/>
                <w:b/>
                <w:i/>
                <w:sz w:val="20"/>
                <w:szCs w:val="20"/>
              </w:rPr>
              <w:t>3/4</w:t>
            </w:r>
          </w:p>
        </w:tc>
      </w:tr>
    </w:tbl>
    <w:p w:rsidR="001241C9" w:rsidRPr="0085065D" w:rsidRDefault="001241C9" w:rsidP="001B71EB">
      <w:pPr>
        <w:keepNext/>
        <w:rPr>
          <w:rFonts w:cs="Tahoma"/>
          <w:i/>
          <w:iCs/>
          <w:sz w:val="12"/>
          <w:szCs w:val="12"/>
        </w:rPr>
      </w:pPr>
    </w:p>
    <w:p w:rsidR="001241C9" w:rsidRPr="0085065D" w:rsidRDefault="001241C9" w:rsidP="001B71EB">
      <w:pPr>
        <w:keepNext/>
        <w:tabs>
          <w:tab w:val="left" w:pos="142"/>
          <w:tab w:val="left" w:pos="567"/>
          <w:tab w:val="num" w:pos="851"/>
          <w:tab w:val="left" w:pos="993"/>
        </w:tabs>
        <w:jc w:val="both"/>
        <w:rPr>
          <w:rFonts w:cs="Tahoma"/>
          <w:sz w:val="20"/>
          <w:szCs w:val="20"/>
        </w:rPr>
      </w:pPr>
      <w:r w:rsidRPr="0085065D">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85065D" w:rsidRDefault="001241C9" w:rsidP="001B71EB">
      <w:pPr>
        <w:keepNext/>
        <w:tabs>
          <w:tab w:val="left" w:pos="142"/>
          <w:tab w:val="left" w:pos="567"/>
          <w:tab w:val="num" w:pos="851"/>
          <w:tab w:val="left" w:pos="993"/>
        </w:tabs>
        <w:jc w:val="both"/>
        <w:rPr>
          <w:rFonts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85065D" w:rsidTr="00B35D62">
        <w:tc>
          <w:tcPr>
            <w:tcW w:w="600" w:type="dxa"/>
            <w:tcBorders>
              <w:top w:val="single" w:sz="4" w:space="0" w:color="auto"/>
              <w:left w:val="single" w:sz="4" w:space="0" w:color="auto"/>
              <w:bottom w:val="single" w:sz="4" w:space="0" w:color="auto"/>
              <w:right w:val="nil"/>
            </w:tcBorders>
          </w:tcPr>
          <w:p w:rsidR="00201EFB" w:rsidRPr="0085065D" w:rsidRDefault="00201EFB" w:rsidP="001B71EB">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85065D" w:rsidRDefault="00201EFB" w:rsidP="001B71EB">
            <w:pPr>
              <w:keepNext/>
              <w:rPr>
                <w:rFonts w:cs="Tahoma"/>
                <w:sz w:val="20"/>
                <w:szCs w:val="20"/>
              </w:rPr>
            </w:pPr>
            <w:r w:rsidRPr="0085065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85065D" w:rsidRDefault="00B35D62" w:rsidP="001B71EB">
            <w:pPr>
              <w:keepNext/>
              <w:jc w:val="right"/>
              <w:rPr>
                <w:rFonts w:cs="Tahoma"/>
                <w:b/>
                <w:sz w:val="20"/>
                <w:szCs w:val="20"/>
              </w:rPr>
            </w:pPr>
            <w:r w:rsidRPr="0085065D">
              <w:rPr>
                <w:rFonts w:cs="Tahoma"/>
                <w:b/>
                <w:i/>
                <w:sz w:val="20"/>
                <w:szCs w:val="20"/>
              </w:rPr>
              <w:t>P</w:t>
            </w:r>
            <w:r w:rsidR="00201EFB" w:rsidRPr="0085065D">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85065D" w:rsidRDefault="00D812C7" w:rsidP="001B71EB">
            <w:pPr>
              <w:keepNext/>
              <w:rPr>
                <w:rFonts w:cs="Tahoma"/>
                <w:b/>
                <w:i/>
                <w:sz w:val="20"/>
                <w:szCs w:val="20"/>
              </w:rPr>
            </w:pPr>
            <w:r w:rsidRPr="0085065D">
              <w:rPr>
                <w:rFonts w:cs="Tahoma"/>
                <w:b/>
                <w:i/>
                <w:sz w:val="20"/>
                <w:szCs w:val="20"/>
              </w:rPr>
              <w:t>4</w:t>
            </w:r>
          </w:p>
        </w:tc>
      </w:tr>
    </w:tbl>
    <w:p w:rsidR="00201EFB" w:rsidRPr="0085065D" w:rsidRDefault="00201EFB" w:rsidP="001B71EB">
      <w:pPr>
        <w:keepNext/>
        <w:jc w:val="both"/>
        <w:rPr>
          <w:rFonts w:cs="Tahoma"/>
          <w:sz w:val="16"/>
          <w:szCs w:val="20"/>
        </w:rPr>
      </w:pPr>
    </w:p>
    <w:p w:rsidR="00B35D62" w:rsidRPr="0085065D" w:rsidRDefault="00B35D62" w:rsidP="001B71EB">
      <w:pPr>
        <w:keepNext/>
        <w:jc w:val="both"/>
        <w:rPr>
          <w:rFonts w:eastAsia="Calibri" w:cs="Tahoma"/>
          <w:sz w:val="20"/>
          <w:szCs w:val="20"/>
        </w:rPr>
      </w:pPr>
      <w:r w:rsidRPr="0085065D">
        <w:rPr>
          <w:rFonts w:cs="Tahoma"/>
          <w:sz w:val="20"/>
          <w:szCs w:val="20"/>
        </w:rPr>
        <w:t xml:space="preserve">Če bo ponudnik izvajal javno naročilo s podizvajalci, mora ravnati v skladu s 94. členom ZJN-3 ter </w:t>
      </w:r>
      <w:r w:rsidRPr="0085065D">
        <w:rPr>
          <w:rFonts w:eastAsia="Calibri" w:cs="Tahoma"/>
          <w:sz w:val="20"/>
          <w:szCs w:val="20"/>
        </w:rPr>
        <w:t xml:space="preserve">za vse navedene podizvajalce predložiti izpolnjeno, podpisani in žigosano Prilogo 4. </w:t>
      </w:r>
      <w:r w:rsidRPr="0085065D">
        <w:rPr>
          <w:rFonts w:cs="Tahoma"/>
          <w:sz w:val="20"/>
          <w:szCs w:val="20"/>
        </w:rPr>
        <w:t xml:space="preserve">Kadar namerava ponudnik izvesti javno naročilo </w:t>
      </w:r>
      <w:r w:rsidRPr="0085065D">
        <w:rPr>
          <w:rFonts w:cs="Tahoma"/>
          <w:sz w:val="20"/>
          <w:szCs w:val="20"/>
          <w:u w:val="single"/>
        </w:rPr>
        <w:t>s podizvajalcem, ki zahteva neposredno plačilo</w:t>
      </w:r>
      <w:r w:rsidRPr="0085065D">
        <w:rPr>
          <w:rFonts w:cs="Tahoma"/>
          <w:sz w:val="20"/>
          <w:szCs w:val="20"/>
        </w:rPr>
        <w:t xml:space="preserve"> v skladu s 94. členom ZJN-3, mora</w:t>
      </w:r>
      <w:r w:rsidR="001815D7" w:rsidRPr="0085065D">
        <w:rPr>
          <w:rFonts w:cs="Tahoma"/>
          <w:sz w:val="20"/>
          <w:szCs w:val="20"/>
        </w:rPr>
        <w:t xml:space="preserve"> k ponudbi priložiti vse Obrazce k Prilogi 4.</w:t>
      </w:r>
    </w:p>
    <w:p w:rsidR="00B35D62" w:rsidRPr="0085065D" w:rsidRDefault="00B35D62" w:rsidP="001B71EB">
      <w:pPr>
        <w:keepNext/>
        <w:jc w:val="both"/>
        <w:rPr>
          <w:rFonts w:cs="Tahoma"/>
          <w:sz w:val="12"/>
          <w:szCs w:val="12"/>
        </w:rPr>
      </w:pPr>
    </w:p>
    <w:p w:rsidR="00BD4315" w:rsidRPr="0085065D" w:rsidRDefault="00B35D62" w:rsidP="001B71EB">
      <w:pPr>
        <w:keepNext/>
        <w:jc w:val="both"/>
        <w:rPr>
          <w:rFonts w:cs="Tahoma"/>
          <w:sz w:val="20"/>
          <w:szCs w:val="20"/>
          <w:u w:val="single"/>
        </w:rPr>
      </w:pPr>
      <w:r w:rsidRPr="0085065D">
        <w:rPr>
          <w:rFonts w:cs="Tahoma"/>
          <w:sz w:val="20"/>
          <w:szCs w:val="20"/>
        </w:rPr>
        <w:t>Priloge ni potrebno priložiti v kolikor podizvajalci v ponudbi niso nominirani.</w:t>
      </w:r>
      <w:r w:rsidRPr="0085065D">
        <w:rPr>
          <w:rFonts w:cs="Tahoma"/>
          <w:sz w:val="20"/>
          <w:szCs w:val="20"/>
          <w:u w:val="single"/>
        </w:rPr>
        <w:t xml:space="preserve"> </w:t>
      </w:r>
    </w:p>
    <w:p w:rsidR="00BD4315" w:rsidRPr="0085065D" w:rsidRDefault="00BD4315" w:rsidP="001B71EB">
      <w:pPr>
        <w:keepNext/>
        <w:jc w:val="both"/>
        <w:rPr>
          <w:rFonts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85065D" w:rsidTr="0004077A">
        <w:tc>
          <w:tcPr>
            <w:tcW w:w="599" w:type="dxa"/>
            <w:tcBorders>
              <w:top w:val="single" w:sz="4" w:space="0" w:color="auto"/>
              <w:bottom w:val="single" w:sz="4" w:space="0" w:color="auto"/>
              <w:right w:val="nil"/>
            </w:tcBorders>
          </w:tcPr>
          <w:p w:rsidR="00B35D62" w:rsidRPr="0085065D" w:rsidRDefault="00B35D62" w:rsidP="001B71EB">
            <w:pPr>
              <w:keepNext/>
              <w:jc w:val="right"/>
              <w:rPr>
                <w:rFonts w:cs="Tahoma"/>
                <w:sz w:val="20"/>
                <w:szCs w:val="20"/>
              </w:rPr>
            </w:pP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cs="Tahoma"/>
                <w:b/>
                <w:sz w:val="20"/>
                <w:szCs w:val="20"/>
              </w:rPr>
              <w:br w:type="page"/>
            </w:r>
          </w:p>
        </w:tc>
        <w:tc>
          <w:tcPr>
            <w:tcW w:w="7653" w:type="dxa"/>
            <w:tcBorders>
              <w:top w:val="single" w:sz="4" w:space="0" w:color="auto"/>
              <w:left w:val="nil"/>
              <w:bottom w:val="single" w:sz="4" w:space="0" w:color="auto"/>
            </w:tcBorders>
          </w:tcPr>
          <w:p w:rsidR="00B35D62" w:rsidRPr="0085065D" w:rsidRDefault="00B35D62" w:rsidP="001B71EB">
            <w:pPr>
              <w:keepNext/>
              <w:jc w:val="both"/>
              <w:rPr>
                <w:rFonts w:cs="Tahoma"/>
                <w:sz w:val="20"/>
                <w:szCs w:val="20"/>
              </w:rPr>
            </w:pPr>
            <w:r w:rsidRPr="0085065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85065D" w:rsidRDefault="00B35D62" w:rsidP="001B71EB">
            <w:pPr>
              <w:keepNext/>
              <w:jc w:val="right"/>
              <w:rPr>
                <w:rFonts w:cs="Tahoma"/>
                <w:b/>
                <w:sz w:val="20"/>
                <w:szCs w:val="20"/>
              </w:rPr>
            </w:pPr>
            <w:r w:rsidRPr="0085065D">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85065D" w:rsidRDefault="00B35D62" w:rsidP="001B71EB">
            <w:pPr>
              <w:keepNext/>
              <w:rPr>
                <w:rFonts w:cs="Tahoma"/>
                <w:b/>
                <w:i/>
                <w:sz w:val="20"/>
                <w:szCs w:val="20"/>
              </w:rPr>
            </w:pPr>
            <w:r w:rsidRPr="0085065D">
              <w:rPr>
                <w:rFonts w:cs="Tahoma"/>
                <w:b/>
                <w:i/>
                <w:sz w:val="20"/>
                <w:szCs w:val="20"/>
              </w:rPr>
              <w:t>5</w:t>
            </w:r>
          </w:p>
        </w:tc>
      </w:tr>
    </w:tbl>
    <w:p w:rsidR="00B35D62" w:rsidRPr="0085065D" w:rsidRDefault="00B35D62" w:rsidP="001B71EB">
      <w:pPr>
        <w:keepNext/>
        <w:jc w:val="both"/>
        <w:rPr>
          <w:rFonts w:cs="Tahoma"/>
          <w:sz w:val="16"/>
          <w:szCs w:val="16"/>
        </w:rPr>
      </w:pPr>
    </w:p>
    <w:p w:rsidR="00B35D62" w:rsidRPr="0085065D" w:rsidRDefault="00B35D62" w:rsidP="001B71EB">
      <w:pPr>
        <w:keepNext/>
        <w:jc w:val="both"/>
        <w:rPr>
          <w:rFonts w:cs="Tahoma"/>
          <w:sz w:val="20"/>
          <w:szCs w:val="20"/>
        </w:rPr>
      </w:pPr>
      <w:r w:rsidRPr="0085065D">
        <w:rPr>
          <w:rFonts w:cs="Tahoma"/>
          <w:sz w:val="20"/>
          <w:szCs w:val="20"/>
        </w:rPr>
        <w:t xml:space="preserve">Ponudnik mora prilogo izpolniti, v kolikor uporabi zmogljivost drugih subjektov, </w:t>
      </w:r>
      <w:r w:rsidRPr="0085065D">
        <w:rPr>
          <w:rFonts w:cs="Tahoma"/>
          <w:sz w:val="20"/>
          <w:szCs w:val="20"/>
          <w:u w:val="single"/>
        </w:rPr>
        <w:t>ki niso partner/ji v primeru skupne ponudbe in v ponudbi niso navedeni kot podizvajalec/ci</w:t>
      </w:r>
      <w:r w:rsidRPr="0085065D">
        <w:rPr>
          <w:rFonts w:cs="Tahoma"/>
          <w:sz w:val="20"/>
          <w:szCs w:val="20"/>
        </w:rPr>
        <w:t>.</w:t>
      </w:r>
    </w:p>
    <w:p w:rsidR="00B35D62" w:rsidRPr="0085065D" w:rsidRDefault="00B35D62" w:rsidP="001B71EB">
      <w:pPr>
        <w:keepNext/>
        <w:jc w:val="both"/>
        <w:rPr>
          <w:rFonts w:cs="Tahoma"/>
          <w:sz w:val="12"/>
          <w:szCs w:val="12"/>
        </w:rPr>
      </w:pPr>
    </w:p>
    <w:p w:rsidR="00B35D62" w:rsidRPr="0085065D" w:rsidRDefault="00B35D62" w:rsidP="001B71EB">
      <w:pPr>
        <w:keepNext/>
        <w:jc w:val="both"/>
        <w:rPr>
          <w:rFonts w:cs="Tahoma"/>
          <w:sz w:val="20"/>
          <w:szCs w:val="20"/>
          <w:u w:val="single"/>
        </w:rPr>
      </w:pPr>
      <w:r w:rsidRPr="0085065D">
        <w:rPr>
          <w:rFonts w:cs="Tahoma"/>
          <w:sz w:val="20"/>
          <w:szCs w:val="20"/>
        </w:rPr>
        <w:lastRenderedPageBreak/>
        <w:t xml:space="preserve">Ponudnik razmnoži potrebno število izvodov vseh obrazcev. </w:t>
      </w:r>
      <w:r w:rsidRPr="0085065D">
        <w:rPr>
          <w:rFonts w:cs="Tahoma"/>
          <w:sz w:val="20"/>
          <w:szCs w:val="20"/>
          <w:u w:val="single"/>
        </w:rPr>
        <w:t>V kolikor ponudnik ne bo uporabil zmogljivosti drugih subjektov, priloge ni potrebno izpolni.</w:t>
      </w:r>
    </w:p>
    <w:p w:rsidR="00675379" w:rsidRPr="0085065D" w:rsidRDefault="00675379" w:rsidP="001B71EB">
      <w:pPr>
        <w:keepNext/>
        <w:jc w:val="both"/>
        <w:rPr>
          <w:rFonts w:cs="Tahoma"/>
          <w:sz w:val="20"/>
          <w:szCs w:val="20"/>
          <w:u w:val="singl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567"/>
      </w:tblGrid>
      <w:tr w:rsidR="00675379" w:rsidRPr="0085065D" w:rsidTr="002D5BB5">
        <w:tc>
          <w:tcPr>
            <w:tcW w:w="599" w:type="dxa"/>
            <w:tcBorders>
              <w:right w:val="nil"/>
            </w:tcBorders>
          </w:tcPr>
          <w:p w:rsidR="00675379" w:rsidRPr="0085065D" w:rsidRDefault="00675379" w:rsidP="001B71EB">
            <w:pPr>
              <w:keepNext/>
              <w:jc w:val="both"/>
              <w:rPr>
                <w:rFonts w:cs="Tahoma"/>
                <w:sz w:val="20"/>
                <w:szCs w:val="20"/>
              </w:rPr>
            </w:pPr>
            <w:r w:rsidRPr="0085065D">
              <w:rPr>
                <w:rFonts w:ascii="Times New Roman" w:hAnsi="Times New Roman"/>
                <w:sz w:val="20"/>
                <w:szCs w:val="20"/>
              </w:rPr>
              <w:br w:type="page"/>
            </w:r>
            <w:r w:rsidRPr="0085065D">
              <w:rPr>
                <w:rFonts w:ascii="Times New Roman" w:hAnsi="Times New Roman"/>
                <w:sz w:val="20"/>
                <w:szCs w:val="20"/>
              </w:rPr>
              <w:br w:type="page"/>
            </w:r>
          </w:p>
        </w:tc>
        <w:tc>
          <w:tcPr>
            <w:tcW w:w="7623" w:type="dxa"/>
            <w:tcBorders>
              <w:left w:val="nil"/>
            </w:tcBorders>
          </w:tcPr>
          <w:p w:rsidR="00675379" w:rsidRPr="0085065D" w:rsidRDefault="00675379" w:rsidP="001B71EB">
            <w:pPr>
              <w:keepNext/>
              <w:jc w:val="both"/>
              <w:rPr>
                <w:rFonts w:cs="Tahoma"/>
                <w:sz w:val="20"/>
                <w:szCs w:val="20"/>
              </w:rPr>
            </w:pPr>
            <w:r w:rsidRPr="0085065D">
              <w:rPr>
                <w:rFonts w:cs="Tahoma"/>
                <w:sz w:val="20"/>
                <w:szCs w:val="20"/>
              </w:rPr>
              <w:t>POTRDITEV REFERENC S STRANI POSAMEZNIH NAROČNIKOV</w:t>
            </w:r>
            <w:r w:rsidR="00590BCF" w:rsidRPr="0085065D">
              <w:rPr>
                <w:rFonts w:cs="Tahoma"/>
                <w:sz w:val="20"/>
                <w:szCs w:val="20"/>
              </w:rPr>
              <w:t xml:space="preserve"> – potrjene tudi s strani ZVKDS</w:t>
            </w:r>
          </w:p>
        </w:tc>
        <w:tc>
          <w:tcPr>
            <w:tcW w:w="850" w:type="dxa"/>
            <w:tcBorders>
              <w:right w:val="nil"/>
            </w:tcBorders>
          </w:tcPr>
          <w:p w:rsidR="00675379" w:rsidRPr="0085065D" w:rsidRDefault="00675379" w:rsidP="001B71EB">
            <w:pPr>
              <w:keepNext/>
              <w:jc w:val="both"/>
              <w:rPr>
                <w:rFonts w:cs="Tahoma"/>
                <w:b/>
                <w:sz w:val="20"/>
                <w:szCs w:val="20"/>
              </w:rPr>
            </w:pPr>
            <w:r w:rsidRPr="0085065D">
              <w:rPr>
                <w:rFonts w:cs="Tahoma"/>
                <w:b/>
                <w:i/>
                <w:sz w:val="20"/>
                <w:szCs w:val="20"/>
              </w:rPr>
              <w:t xml:space="preserve">Priloga </w:t>
            </w:r>
          </w:p>
        </w:tc>
        <w:tc>
          <w:tcPr>
            <w:tcW w:w="567" w:type="dxa"/>
            <w:tcBorders>
              <w:left w:val="nil"/>
            </w:tcBorders>
          </w:tcPr>
          <w:p w:rsidR="00675379" w:rsidRPr="0085065D" w:rsidRDefault="00675379" w:rsidP="001B71EB">
            <w:pPr>
              <w:keepNext/>
              <w:jc w:val="both"/>
              <w:rPr>
                <w:rFonts w:cs="Tahoma"/>
                <w:b/>
                <w:i/>
                <w:sz w:val="20"/>
                <w:szCs w:val="20"/>
              </w:rPr>
            </w:pPr>
            <w:r w:rsidRPr="0085065D">
              <w:rPr>
                <w:rFonts w:cs="Tahoma"/>
                <w:b/>
                <w:i/>
                <w:sz w:val="20"/>
                <w:szCs w:val="20"/>
              </w:rPr>
              <w:t>6</w:t>
            </w:r>
            <w:r w:rsidR="00590BCF" w:rsidRPr="0085065D">
              <w:rPr>
                <w:rFonts w:cs="Tahoma"/>
                <w:b/>
                <w:i/>
                <w:sz w:val="20"/>
                <w:szCs w:val="20"/>
              </w:rPr>
              <w:t>/1</w:t>
            </w:r>
          </w:p>
        </w:tc>
      </w:tr>
    </w:tbl>
    <w:p w:rsidR="00675379" w:rsidRPr="0085065D" w:rsidRDefault="00675379" w:rsidP="001B71EB">
      <w:pPr>
        <w:keepNext/>
        <w:spacing w:before="120"/>
        <w:jc w:val="both"/>
        <w:rPr>
          <w:rFonts w:cs="Tahoma"/>
          <w:sz w:val="20"/>
          <w:szCs w:val="20"/>
        </w:rPr>
      </w:pPr>
      <w:r w:rsidRPr="0085065D">
        <w:rPr>
          <w:rFonts w:cs="Tahoma"/>
          <w:sz w:val="20"/>
          <w:szCs w:val="20"/>
        </w:rPr>
        <w:t xml:space="preserve">V prilogi mora ponudnik priložiti izpolnjene obrazce -  potrditev referenc s strani posameznih naročnikov. </w:t>
      </w:r>
      <w:r w:rsidR="00590BCF" w:rsidRPr="0085065D">
        <w:rPr>
          <w:rFonts w:cs="Tahoma"/>
          <w:sz w:val="20"/>
          <w:szCs w:val="20"/>
        </w:rPr>
        <w:t>Investitor lahko potrdi referenco lahko za vsa dela, ki so navedena v referenci ali za posamezna dela (obnova strehe ali obnova fasade). Ponudnik prilogo razmnoži v potrebnem številu.</w:t>
      </w:r>
    </w:p>
    <w:p w:rsidR="00587EFB" w:rsidRPr="0085065D" w:rsidRDefault="00587EFB" w:rsidP="003E3EA2">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567"/>
      </w:tblGrid>
      <w:tr w:rsidR="00590BCF" w:rsidRPr="0085065D" w:rsidTr="007274B2">
        <w:tc>
          <w:tcPr>
            <w:tcW w:w="599" w:type="dxa"/>
            <w:tcBorders>
              <w:right w:val="nil"/>
            </w:tcBorders>
          </w:tcPr>
          <w:p w:rsidR="00590BCF" w:rsidRPr="0085065D" w:rsidRDefault="00590BCF" w:rsidP="001B71EB">
            <w:pPr>
              <w:keepNext/>
              <w:jc w:val="both"/>
              <w:rPr>
                <w:rFonts w:cs="Tahoma"/>
                <w:sz w:val="20"/>
                <w:szCs w:val="20"/>
              </w:rPr>
            </w:pPr>
            <w:r w:rsidRPr="0085065D">
              <w:rPr>
                <w:rFonts w:ascii="Times New Roman" w:hAnsi="Times New Roman"/>
                <w:sz w:val="20"/>
                <w:szCs w:val="20"/>
              </w:rPr>
              <w:br w:type="page"/>
            </w:r>
            <w:r w:rsidRPr="0085065D">
              <w:rPr>
                <w:rFonts w:ascii="Times New Roman" w:hAnsi="Times New Roman"/>
                <w:sz w:val="20"/>
                <w:szCs w:val="20"/>
              </w:rPr>
              <w:br w:type="page"/>
            </w:r>
          </w:p>
        </w:tc>
        <w:tc>
          <w:tcPr>
            <w:tcW w:w="7623" w:type="dxa"/>
            <w:tcBorders>
              <w:left w:val="nil"/>
            </w:tcBorders>
          </w:tcPr>
          <w:p w:rsidR="00590BCF" w:rsidRPr="0085065D" w:rsidRDefault="00590BCF" w:rsidP="001B71EB">
            <w:pPr>
              <w:keepNext/>
              <w:jc w:val="both"/>
              <w:rPr>
                <w:rFonts w:cs="Tahoma"/>
                <w:sz w:val="20"/>
                <w:szCs w:val="20"/>
              </w:rPr>
            </w:pPr>
            <w:r w:rsidRPr="0085065D">
              <w:rPr>
                <w:rFonts w:cs="Tahoma"/>
                <w:sz w:val="20"/>
                <w:szCs w:val="20"/>
              </w:rPr>
              <w:t xml:space="preserve">POTRDITEV REFERENC S STRANI POSAMEZNIH NAROČNIKOV </w:t>
            </w:r>
          </w:p>
        </w:tc>
        <w:tc>
          <w:tcPr>
            <w:tcW w:w="850" w:type="dxa"/>
            <w:tcBorders>
              <w:right w:val="nil"/>
            </w:tcBorders>
          </w:tcPr>
          <w:p w:rsidR="00590BCF" w:rsidRPr="0085065D" w:rsidRDefault="00590BCF" w:rsidP="001B71EB">
            <w:pPr>
              <w:keepNext/>
              <w:jc w:val="both"/>
              <w:rPr>
                <w:rFonts w:cs="Tahoma"/>
                <w:b/>
                <w:sz w:val="20"/>
                <w:szCs w:val="20"/>
              </w:rPr>
            </w:pPr>
            <w:r w:rsidRPr="0085065D">
              <w:rPr>
                <w:rFonts w:cs="Tahoma"/>
                <w:b/>
                <w:i/>
                <w:sz w:val="20"/>
                <w:szCs w:val="20"/>
              </w:rPr>
              <w:t xml:space="preserve">Priloga </w:t>
            </w:r>
          </w:p>
        </w:tc>
        <w:tc>
          <w:tcPr>
            <w:tcW w:w="567" w:type="dxa"/>
            <w:tcBorders>
              <w:left w:val="nil"/>
            </w:tcBorders>
          </w:tcPr>
          <w:p w:rsidR="00590BCF" w:rsidRPr="0085065D" w:rsidRDefault="00590BCF" w:rsidP="001B71EB">
            <w:pPr>
              <w:keepNext/>
              <w:jc w:val="both"/>
              <w:rPr>
                <w:rFonts w:cs="Tahoma"/>
                <w:b/>
                <w:i/>
                <w:sz w:val="20"/>
                <w:szCs w:val="20"/>
              </w:rPr>
            </w:pPr>
            <w:r w:rsidRPr="0085065D">
              <w:rPr>
                <w:rFonts w:cs="Tahoma"/>
                <w:b/>
                <w:i/>
                <w:sz w:val="20"/>
                <w:szCs w:val="20"/>
              </w:rPr>
              <w:t>6/1</w:t>
            </w:r>
          </w:p>
        </w:tc>
      </w:tr>
    </w:tbl>
    <w:p w:rsidR="00590BCF" w:rsidRPr="0085065D" w:rsidRDefault="00590BCF" w:rsidP="001B71EB">
      <w:pPr>
        <w:keepNext/>
        <w:spacing w:before="120"/>
        <w:jc w:val="both"/>
        <w:rPr>
          <w:rFonts w:cs="Tahoma"/>
          <w:sz w:val="20"/>
          <w:szCs w:val="20"/>
        </w:rPr>
      </w:pPr>
      <w:r w:rsidRPr="0085065D">
        <w:rPr>
          <w:rFonts w:cs="Tahoma"/>
          <w:sz w:val="20"/>
          <w:szCs w:val="20"/>
        </w:rPr>
        <w:t xml:space="preserve">V prilogi mora ponudnik priložiti izpolnjene obrazce -  potrditev referenc s strani posameznega naročnika. </w:t>
      </w:r>
    </w:p>
    <w:p w:rsidR="00AC09EC" w:rsidRPr="0085065D" w:rsidRDefault="00AC09EC" w:rsidP="001B71EB">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5065D" w:rsidTr="00AC09EC">
        <w:trPr>
          <w:trHeight w:val="167"/>
        </w:trPr>
        <w:tc>
          <w:tcPr>
            <w:tcW w:w="599" w:type="dxa"/>
            <w:tcBorders>
              <w:right w:val="nil"/>
            </w:tcBorders>
          </w:tcPr>
          <w:p w:rsidR="00201EFB" w:rsidRPr="0085065D" w:rsidRDefault="00201EFB" w:rsidP="001B71EB">
            <w:pPr>
              <w:keepNext/>
              <w:jc w:val="both"/>
              <w:rPr>
                <w:rFonts w:cs="Tahoma"/>
                <w:sz w:val="20"/>
                <w:szCs w:val="20"/>
              </w:rPr>
            </w:pPr>
          </w:p>
        </w:tc>
        <w:tc>
          <w:tcPr>
            <w:tcW w:w="7653" w:type="dxa"/>
            <w:tcBorders>
              <w:left w:val="nil"/>
            </w:tcBorders>
          </w:tcPr>
          <w:p w:rsidR="00201EFB" w:rsidRPr="0085065D" w:rsidRDefault="001E0D6A" w:rsidP="001B71EB">
            <w:pPr>
              <w:keepNext/>
              <w:jc w:val="both"/>
              <w:rPr>
                <w:rFonts w:cs="Tahoma"/>
                <w:sz w:val="20"/>
                <w:szCs w:val="20"/>
              </w:rPr>
            </w:pPr>
            <w:r w:rsidRPr="0085065D">
              <w:rPr>
                <w:rFonts w:cs="Tahoma"/>
                <w:sz w:val="20"/>
                <w:szCs w:val="20"/>
              </w:rPr>
              <w:t xml:space="preserve">OSNUTEK </w:t>
            </w:r>
            <w:r w:rsidR="002A5E80" w:rsidRPr="0085065D">
              <w:rPr>
                <w:rFonts w:cs="Tahoma"/>
                <w:sz w:val="20"/>
                <w:szCs w:val="20"/>
              </w:rPr>
              <w:t>POGODBE</w:t>
            </w:r>
          </w:p>
        </w:tc>
        <w:tc>
          <w:tcPr>
            <w:tcW w:w="912" w:type="dxa"/>
            <w:tcBorders>
              <w:right w:val="nil"/>
            </w:tcBorders>
          </w:tcPr>
          <w:p w:rsidR="00201EFB" w:rsidRPr="0085065D" w:rsidRDefault="00B35D62" w:rsidP="001B71EB">
            <w:pPr>
              <w:keepNext/>
              <w:jc w:val="both"/>
              <w:rPr>
                <w:rFonts w:cs="Tahoma"/>
                <w:b/>
                <w:sz w:val="20"/>
                <w:szCs w:val="20"/>
              </w:rPr>
            </w:pPr>
            <w:r w:rsidRPr="0085065D">
              <w:rPr>
                <w:rFonts w:cs="Tahoma"/>
                <w:b/>
                <w:i/>
                <w:sz w:val="20"/>
                <w:szCs w:val="20"/>
              </w:rPr>
              <w:t>P</w:t>
            </w:r>
            <w:r w:rsidR="00201EFB" w:rsidRPr="0085065D">
              <w:rPr>
                <w:rFonts w:cs="Tahoma"/>
                <w:b/>
                <w:i/>
                <w:sz w:val="20"/>
                <w:szCs w:val="20"/>
              </w:rPr>
              <w:t xml:space="preserve">riloga </w:t>
            </w:r>
          </w:p>
        </w:tc>
        <w:tc>
          <w:tcPr>
            <w:tcW w:w="551" w:type="dxa"/>
            <w:tcBorders>
              <w:left w:val="nil"/>
            </w:tcBorders>
          </w:tcPr>
          <w:p w:rsidR="00201EFB" w:rsidRPr="0085065D" w:rsidRDefault="00675379" w:rsidP="001B71EB">
            <w:pPr>
              <w:keepNext/>
              <w:jc w:val="both"/>
              <w:rPr>
                <w:rFonts w:cs="Tahoma"/>
                <w:b/>
                <w:i/>
                <w:sz w:val="20"/>
                <w:szCs w:val="20"/>
              </w:rPr>
            </w:pPr>
            <w:r w:rsidRPr="0085065D">
              <w:rPr>
                <w:rFonts w:cs="Tahoma"/>
                <w:b/>
                <w:i/>
                <w:sz w:val="20"/>
                <w:szCs w:val="20"/>
              </w:rPr>
              <w:t>7</w:t>
            </w:r>
          </w:p>
        </w:tc>
      </w:tr>
    </w:tbl>
    <w:p w:rsidR="00A455CE" w:rsidRPr="0085065D" w:rsidRDefault="00A455CE" w:rsidP="001B71EB">
      <w:pPr>
        <w:keepNext/>
        <w:rPr>
          <w:rFonts w:cs="Tahoma"/>
          <w:sz w:val="16"/>
          <w:szCs w:val="16"/>
        </w:rPr>
      </w:pPr>
    </w:p>
    <w:p w:rsidR="004D6C1D" w:rsidRPr="0085065D" w:rsidRDefault="00A455CE" w:rsidP="001B71EB">
      <w:pPr>
        <w:keepNext/>
        <w:rPr>
          <w:rFonts w:cs="Tahoma"/>
          <w:sz w:val="20"/>
          <w:szCs w:val="20"/>
        </w:rPr>
      </w:pPr>
      <w:r w:rsidRPr="0085065D">
        <w:rPr>
          <w:rFonts w:cs="Tahoma"/>
          <w:sz w:val="20"/>
          <w:szCs w:val="20"/>
        </w:rPr>
        <w:t xml:space="preserve">Osnutek </w:t>
      </w:r>
      <w:r w:rsidR="002A5E80" w:rsidRPr="0085065D">
        <w:rPr>
          <w:rFonts w:cs="Tahoma"/>
          <w:sz w:val="20"/>
          <w:szCs w:val="20"/>
        </w:rPr>
        <w:t>pogodbe</w:t>
      </w:r>
      <w:r w:rsidR="00317656" w:rsidRPr="0085065D">
        <w:rPr>
          <w:rFonts w:cs="Tahoma"/>
          <w:sz w:val="20"/>
          <w:szCs w:val="20"/>
        </w:rPr>
        <w:t xml:space="preserve"> </w:t>
      </w:r>
      <w:r w:rsidRPr="0085065D">
        <w:rPr>
          <w:rFonts w:cs="Tahoma"/>
          <w:sz w:val="20"/>
          <w:szCs w:val="20"/>
        </w:rPr>
        <w:t xml:space="preserve">mora biti izpolnjen, žigosan in podpisan, s čimer ponudnik potrjuje, da se z osnutkom v celoti strinja. </w:t>
      </w:r>
    </w:p>
    <w:p w:rsidR="009B14FB" w:rsidRPr="0085065D" w:rsidRDefault="009B14FB" w:rsidP="001B71EB">
      <w:pPr>
        <w:keepNext/>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2D5BB5" w:rsidRPr="0085065D" w:rsidTr="002D5BB5">
        <w:trPr>
          <w:trHeight w:val="85"/>
        </w:trPr>
        <w:tc>
          <w:tcPr>
            <w:tcW w:w="567" w:type="dxa"/>
            <w:tcBorders>
              <w:right w:val="nil"/>
            </w:tcBorders>
          </w:tcPr>
          <w:p w:rsidR="002D5BB5" w:rsidRPr="0085065D" w:rsidRDefault="002D5BB5" w:rsidP="001B71EB">
            <w:pPr>
              <w:keepNext/>
              <w:jc w:val="both"/>
              <w:rPr>
                <w:rFonts w:cs="Tahoma"/>
                <w:sz w:val="20"/>
                <w:szCs w:val="20"/>
              </w:rPr>
            </w:pPr>
            <w:r w:rsidRPr="0085065D">
              <w:rPr>
                <w:rFonts w:cs="Tahoma"/>
                <w:sz w:val="20"/>
                <w:szCs w:val="20"/>
              </w:rPr>
              <w:br w:type="page"/>
            </w:r>
            <w:r w:rsidRPr="0085065D">
              <w:rPr>
                <w:rFonts w:cs="Tahoma"/>
                <w:sz w:val="20"/>
                <w:szCs w:val="20"/>
              </w:rPr>
              <w:br w:type="page"/>
            </w:r>
          </w:p>
        </w:tc>
        <w:tc>
          <w:tcPr>
            <w:tcW w:w="7655" w:type="dxa"/>
            <w:tcBorders>
              <w:left w:val="nil"/>
            </w:tcBorders>
            <w:vAlign w:val="bottom"/>
          </w:tcPr>
          <w:p w:rsidR="002D5BB5" w:rsidRPr="0085065D" w:rsidRDefault="002D5BB5" w:rsidP="001B71EB">
            <w:pPr>
              <w:keepNext/>
              <w:jc w:val="both"/>
              <w:rPr>
                <w:rFonts w:cs="Tahoma"/>
                <w:sz w:val="20"/>
                <w:szCs w:val="20"/>
              </w:rPr>
            </w:pPr>
            <w:r w:rsidRPr="0085065D">
              <w:rPr>
                <w:rFonts w:cs="Tahoma"/>
                <w:sz w:val="20"/>
                <w:szCs w:val="20"/>
              </w:rPr>
              <w:t xml:space="preserve">VZOREC BANČNE GARANCIJE ZA ZAVAROVANJE DOBRE IZVEDBE </w:t>
            </w:r>
            <w:r w:rsidR="00B46E5F" w:rsidRPr="0085065D">
              <w:rPr>
                <w:rFonts w:cs="Tahoma"/>
                <w:sz w:val="20"/>
                <w:szCs w:val="20"/>
              </w:rPr>
              <w:t xml:space="preserve">POGODBENIH </w:t>
            </w:r>
            <w:r w:rsidRPr="0085065D">
              <w:rPr>
                <w:rFonts w:cs="Tahoma"/>
                <w:sz w:val="20"/>
                <w:szCs w:val="20"/>
              </w:rPr>
              <w:t xml:space="preserve">OBVEZNOSTI </w:t>
            </w:r>
          </w:p>
        </w:tc>
        <w:tc>
          <w:tcPr>
            <w:tcW w:w="850" w:type="dxa"/>
            <w:tcBorders>
              <w:right w:val="nil"/>
            </w:tcBorders>
          </w:tcPr>
          <w:p w:rsidR="002D5BB5" w:rsidRPr="0085065D" w:rsidRDefault="002D5BB5" w:rsidP="001B71EB">
            <w:pPr>
              <w:keepNext/>
              <w:jc w:val="both"/>
              <w:rPr>
                <w:rFonts w:cs="Tahoma"/>
                <w:b/>
                <w:sz w:val="20"/>
                <w:szCs w:val="20"/>
              </w:rPr>
            </w:pPr>
            <w:r w:rsidRPr="0085065D">
              <w:rPr>
                <w:rFonts w:cs="Tahoma"/>
                <w:b/>
                <w:i/>
                <w:sz w:val="20"/>
                <w:szCs w:val="20"/>
              </w:rPr>
              <w:t xml:space="preserve">Priloga </w:t>
            </w:r>
          </w:p>
        </w:tc>
        <w:tc>
          <w:tcPr>
            <w:tcW w:w="567" w:type="dxa"/>
            <w:tcBorders>
              <w:left w:val="nil"/>
            </w:tcBorders>
          </w:tcPr>
          <w:p w:rsidR="002D5BB5" w:rsidRPr="0085065D" w:rsidRDefault="00873856" w:rsidP="001B71EB">
            <w:pPr>
              <w:keepNext/>
              <w:jc w:val="both"/>
              <w:rPr>
                <w:rFonts w:cs="Tahoma"/>
                <w:b/>
                <w:i/>
                <w:sz w:val="20"/>
                <w:szCs w:val="20"/>
              </w:rPr>
            </w:pPr>
            <w:r w:rsidRPr="0085065D">
              <w:rPr>
                <w:rFonts w:cs="Tahoma"/>
                <w:b/>
                <w:i/>
                <w:sz w:val="20"/>
                <w:szCs w:val="20"/>
              </w:rPr>
              <w:t>8</w:t>
            </w:r>
          </w:p>
        </w:tc>
      </w:tr>
    </w:tbl>
    <w:p w:rsidR="002D5BB5" w:rsidRPr="0085065D" w:rsidRDefault="002D5BB5" w:rsidP="001B71EB">
      <w:pPr>
        <w:keepNext/>
        <w:spacing w:before="120" w:after="120"/>
        <w:jc w:val="both"/>
        <w:rPr>
          <w:rFonts w:cs="Tahoma"/>
          <w:sz w:val="20"/>
          <w:szCs w:val="20"/>
        </w:rPr>
      </w:pPr>
      <w:r w:rsidRPr="0085065D">
        <w:rPr>
          <w:rFonts w:cs="Tahoma"/>
          <w:sz w:val="20"/>
          <w:szCs w:val="20"/>
        </w:rPr>
        <w:t>Ponudnik mora vzorec priloge parafirati, žigosati in podpisati ter priložiti k ponudbi, s čimer potrjuje, da se z vzorcem strinja.</w:t>
      </w:r>
    </w:p>
    <w:p w:rsidR="002D5BB5" w:rsidRPr="0085065D" w:rsidRDefault="002D5BB5" w:rsidP="001B71EB">
      <w:pPr>
        <w:keepNext/>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3750E" w:rsidRPr="0085065D" w:rsidTr="000F1142">
        <w:trPr>
          <w:trHeight w:val="85"/>
        </w:trPr>
        <w:tc>
          <w:tcPr>
            <w:tcW w:w="567" w:type="dxa"/>
            <w:tcBorders>
              <w:right w:val="nil"/>
            </w:tcBorders>
          </w:tcPr>
          <w:p w:rsidR="00F3750E" w:rsidRPr="0085065D" w:rsidRDefault="00F3750E" w:rsidP="001B71EB">
            <w:pPr>
              <w:keepNext/>
              <w:jc w:val="both"/>
              <w:rPr>
                <w:rFonts w:cs="Tahoma"/>
                <w:sz w:val="20"/>
                <w:szCs w:val="20"/>
              </w:rPr>
            </w:pPr>
            <w:r w:rsidRPr="0085065D">
              <w:rPr>
                <w:rFonts w:cs="Tahoma"/>
                <w:sz w:val="20"/>
                <w:szCs w:val="20"/>
              </w:rPr>
              <w:br w:type="page"/>
            </w:r>
            <w:r w:rsidRPr="0085065D">
              <w:rPr>
                <w:rFonts w:cs="Tahoma"/>
                <w:sz w:val="20"/>
                <w:szCs w:val="20"/>
              </w:rPr>
              <w:br w:type="page"/>
            </w:r>
          </w:p>
        </w:tc>
        <w:tc>
          <w:tcPr>
            <w:tcW w:w="7655" w:type="dxa"/>
            <w:tcBorders>
              <w:left w:val="nil"/>
            </w:tcBorders>
            <w:vAlign w:val="bottom"/>
          </w:tcPr>
          <w:p w:rsidR="00F3750E" w:rsidRPr="0085065D" w:rsidRDefault="00F3750E" w:rsidP="001B71EB">
            <w:pPr>
              <w:keepNext/>
              <w:jc w:val="both"/>
              <w:rPr>
                <w:rFonts w:cs="Tahoma"/>
                <w:sz w:val="20"/>
                <w:szCs w:val="20"/>
              </w:rPr>
            </w:pPr>
            <w:r w:rsidRPr="0085065D">
              <w:rPr>
                <w:rFonts w:cs="Tahoma"/>
                <w:sz w:val="20"/>
                <w:szCs w:val="20"/>
              </w:rPr>
              <w:t xml:space="preserve">VZOREC MENIČNE IZJAVE ZA ZAVAROVANJE </w:t>
            </w:r>
            <w:r w:rsidR="00F72C38" w:rsidRPr="0085065D">
              <w:rPr>
                <w:rFonts w:cs="Tahoma"/>
                <w:sz w:val="20"/>
                <w:szCs w:val="20"/>
              </w:rPr>
              <w:t xml:space="preserve">ODPRAVE </w:t>
            </w:r>
            <w:r w:rsidRPr="0085065D">
              <w:rPr>
                <w:rFonts w:cs="Tahoma"/>
                <w:sz w:val="20"/>
                <w:szCs w:val="20"/>
              </w:rPr>
              <w:t xml:space="preserve">NAPAK V ČASU GARANCIJSKE DOBE </w:t>
            </w:r>
          </w:p>
        </w:tc>
        <w:tc>
          <w:tcPr>
            <w:tcW w:w="850" w:type="dxa"/>
            <w:tcBorders>
              <w:right w:val="nil"/>
            </w:tcBorders>
          </w:tcPr>
          <w:p w:rsidR="00F3750E" w:rsidRPr="0085065D" w:rsidRDefault="00F3750E" w:rsidP="001B71EB">
            <w:pPr>
              <w:keepNext/>
              <w:jc w:val="both"/>
              <w:rPr>
                <w:rFonts w:cs="Tahoma"/>
                <w:b/>
                <w:sz w:val="20"/>
                <w:szCs w:val="20"/>
              </w:rPr>
            </w:pPr>
            <w:r w:rsidRPr="0085065D">
              <w:rPr>
                <w:rFonts w:cs="Tahoma"/>
                <w:b/>
                <w:i/>
                <w:sz w:val="20"/>
                <w:szCs w:val="20"/>
              </w:rPr>
              <w:t xml:space="preserve">Priloga </w:t>
            </w:r>
          </w:p>
        </w:tc>
        <w:tc>
          <w:tcPr>
            <w:tcW w:w="567" w:type="dxa"/>
            <w:tcBorders>
              <w:left w:val="nil"/>
            </w:tcBorders>
          </w:tcPr>
          <w:p w:rsidR="00F3750E" w:rsidRPr="0085065D" w:rsidRDefault="00F3750E" w:rsidP="001B71EB">
            <w:pPr>
              <w:keepNext/>
              <w:jc w:val="both"/>
              <w:rPr>
                <w:rFonts w:cs="Tahoma"/>
                <w:b/>
                <w:i/>
                <w:sz w:val="20"/>
                <w:szCs w:val="20"/>
              </w:rPr>
            </w:pPr>
            <w:r w:rsidRPr="0085065D">
              <w:rPr>
                <w:rFonts w:cs="Tahoma"/>
                <w:b/>
                <w:i/>
                <w:sz w:val="20"/>
                <w:szCs w:val="20"/>
              </w:rPr>
              <w:t>9</w:t>
            </w:r>
          </w:p>
        </w:tc>
      </w:tr>
    </w:tbl>
    <w:p w:rsidR="00F3750E" w:rsidRPr="0085065D" w:rsidRDefault="00F3750E" w:rsidP="001B71EB">
      <w:pPr>
        <w:keepNext/>
        <w:spacing w:before="120" w:after="120"/>
        <w:jc w:val="both"/>
        <w:rPr>
          <w:rFonts w:cs="Tahoma"/>
          <w:sz w:val="20"/>
          <w:szCs w:val="20"/>
        </w:rPr>
      </w:pPr>
      <w:r w:rsidRPr="0085065D">
        <w:rPr>
          <w:rFonts w:cs="Tahoma"/>
          <w:sz w:val="20"/>
          <w:szCs w:val="20"/>
        </w:rPr>
        <w:t>Ponudnik mora vzorec priloge parafirati, žigosati in podpisati ter priložiti k ponudbi, s čimer potrjuje, da se z vzorcem strinja.</w:t>
      </w:r>
    </w:p>
    <w:p w:rsidR="00EF0A6B" w:rsidRPr="0085065D" w:rsidRDefault="00EF0A6B" w:rsidP="001B71EB">
      <w:pPr>
        <w:keepNext/>
        <w:rPr>
          <w:rFonts w:cs="Tahoma"/>
          <w:sz w:val="16"/>
          <w:szCs w:val="16"/>
        </w:rPr>
      </w:pPr>
    </w:p>
    <w:p w:rsidR="00EF0A6B" w:rsidRPr="0085065D" w:rsidRDefault="00EF0A6B" w:rsidP="001B71EB">
      <w:pPr>
        <w:keepNext/>
        <w:rPr>
          <w:rFonts w:cs="Tahoma"/>
          <w:sz w:val="16"/>
          <w:szCs w:val="16"/>
        </w:rPr>
      </w:pPr>
    </w:p>
    <w:p w:rsidR="00EF0A6B" w:rsidRPr="0085065D" w:rsidRDefault="00EF0A6B" w:rsidP="001B71EB">
      <w:pPr>
        <w:keepNext/>
        <w:rPr>
          <w:rFonts w:cs="Tahoma"/>
          <w:sz w:val="16"/>
          <w:szCs w:val="16"/>
        </w:rPr>
      </w:pPr>
    </w:p>
    <w:p w:rsidR="00EF0A6B" w:rsidRPr="0085065D" w:rsidRDefault="00EF0A6B" w:rsidP="001B71EB">
      <w:pPr>
        <w:keepNext/>
        <w:rPr>
          <w:rFonts w:cs="Tahoma"/>
          <w:sz w:val="16"/>
          <w:szCs w:val="16"/>
        </w:rPr>
      </w:pPr>
    </w:p>
    <w:p w:rsidR="00EF0A6B" w:rsidRPr="0085065D" w:rsidRDefault="00EF0A6B" w:rsidP="001B71EB">
      <w:pPr>
        <w:keepNext/>
        <w:rPr>
          <w:rFonts w:cs="Tahoma"/>
          <w:sz w:val="16"/>
          <w:szCs w:val="16"/>
        </w:rPr>
      </w:pPr>
    </w:p>
    <w:p w:rsidR="00EF0A6B" w:rsidRPr="0085065D" w:rsidRDefault="00EF0A6B" w:rsidP="001B71EB">
      <w:pPr>
        <w:keepNext/>
        <w:rPr>
          <w:rFonts w:cs="Tahoma"/>
          <w:sz w:val="16"/>
          <w:szCs w:val="16"/>
        </w:rPr>
      </w:pPr>
    </w:p>
    <w:p w:rsidR="00EF0A6B" w:rsidRPr="0085065D" w:rsidRDefault="00EF0A6B" w:rsidP="001B71EB">
      <w:pPr>
        <w:keepNext/>
        <w:rPr>
          <w:rFonts w:cs="Tahoma"/>
          <w:sz w:val="16"/>
          <w:szCs w:val="16"/>
        </w:rPr>
      </w:pPr>
    </w:p>
    <w:p w:rsidR="00EF0A6B" w:rsidRPr="0085065D" w:rsidRDefault="00EF0A6B" w:rsidP="001B71EB">
      <w:pPr>
        <w:keepNext/>
        <w:rPr>
          <w:rFonts w:cs="Tahoma"/>
          <w:sz w:val="16"/>
          <w:szCs w:val="16"/>
        </w:rPr>
      </w:pPr>
    </w:p>
    <w:p w:rsidR="00EF0A6B" w:rsidRPr="0085065D" w:rsidRDefault="00EF0A6B" w:rsidP="001B71EB">
      <w:pPr>
        <w:keepNext/>
        <w:rPr>
          <w:rFonts w:cs="Tahoma"/>
          <w:sz w:val="16"/>
          <w:szCs w:val="16"/>
        </w:rPr>
      </w:pPr>
    </w:p>
    <w:p w:rsidR="00EF0A6B" w:rsidRPr="0085065D" w:rsidRDefault="00EF0A6B" w:rsidP="001B71EB">
      <w:pPr>
        <w:keepNext/>
        <w:rPr>
          <w:rFonts w:cs="Tahoma"/>
          <w:sz w:val="16"/>
          <w:szCs w:val="16"/>
        </w:rPr>
      </w:pPr>
    </w:p>
    <w:p w:rsidR="00587EFB" w:rsidRPr="0085065D" w:rsidRDefault="00587EFB" w:rsidP="001B71EB">
      <w:pPr>
        <w:keepNext/>
        <w:spacing w:after="200" w:line="276" w:lineRule="auto"/>
        <w:rPr>
          <w:rFonts w:cs="Tahoma"/>
          <w:sz w:val="16"/>
          <w:szCs w:val="16"/>
        </w:rPr>
      </w:pPr>
      <w:r w:rsidRPr="0085065D">
        <w:rPr>
          <w:rFonts w:cs="Tahoma"/>
          <w:sz w:val="16"/>
          <w:szCs w:val="16"/>
        </w:rPr>
        <w:br w:type="page"/>
      </w:r>
    </w:p>
    <w:p w:rsidR="00EF0A6B" w:rsidRPr="0085065D" w:rsidRDefault="00EF0A6B" w:rsidP="001B71EB">
      <w:pPr>
        <w:keepNext/>
        <w:rPr>
          <w:rFonts w:cs="Tahoma"/>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EF0A6B" w:rsidRPr="0085065D" w:rsidTr="00D7380D">
        <w:tc>
          <w:tcPr>
            <w:tcW w:w="741" w:type="dxa"/>
            <w:tcBorders>
              <w:right w:val="nil"/>
            </w:tcBorders>
          </w:tcPr>
          <w:p w:rsidR="00EF0A6B" w:rsidRPr="0085065D" w:rsidRDefault="00EF0A6B" w:rsidP="001B71EB">
            <w:pPr>
              <w:keepNext/>
              <w:jc w:val="both"/>
              <w:rPr>
                <w:rFonts w:cs="Tahoma"/>
                <w:sz w:val="20"/>
                <w:szCs w:val="20"/>
              </w:rPr>
            </w:pPr>
            <w:r w:rsidRPr="0085065D">
              <w:rPr>
                <w:rFonts w:cs="Tahoma"/>
                <w:sz w:val="20"/>
                <w:szCs w:val="20"/>
              </w:rPr>
              <w:br w:type="page"/>
            </w:r>
          </w:p>
        </w:tc>
        <w:tc>
          <w:tcPr>
            <w:tcW w:w="7623" w:type="dxa"/>
            <w:tcBorders>
              <w:left w:val="nil"/>
            </w:tcBorders>
            <w:vAlign w:val="bottom"/>
          </w:tcPr>
          <w:p w:rsidR="00EF0A6B" w:rsidRPr="0085065D" w:rsidRDefault="00DB2853" w:rsidP="001B71EB">
            <w:pPr>
              <w:keepNext/>
              <w:jc w:val="both"/>
              <w:rPr>
                <w:rFonts w:cs="Tahoma"/>
                <w:b/>
                <w:sz w:val="20"/>
                <w:szCs w:val="20"/>
              </w:rPr>
            </w:pPr>
            <w:r w:rsidRPr="0085065D">
              <w:rPr>
                <w:rFonts w:cs="Tahoma"/>
                <w:b/>
                <w:sz w:val="20"/>
                <w:szCs w:val="20"/>
              </w:rPr>
              <w:t>P</w:t>
            </w:r>
            <w:r w:rsidR="006C37DC" w:rsidRPr="0085065D">
              <w:rPr>
                <w:rFonts w:cs="Tahoma"/>
                <w:b/>
                <w:sz w:val="20"/>
                <w:szCs w:val="20"/>
              </w:rPr>
              <w:t xml:space="preserve"> </w:t>
            </w:r>
            <w:r w:rsidRPr="0085065D">
              <w:rPr>
                <w:rFonts w:cs="Tahoma"/>
                <w:b/>
                <w:sz w:val="20"/>
                <w:szCs w:val="20"/>
              </w:rPr>
              <w:t>R</w:t>
            </w:r>
            <w:r w:rsidR="006C37DC" w:rsidRPr="0085065D">
              <w:rPr>
                <w:rFonts w:cs="Tahoma"/>
                <w:b/>
                <w:sz w:val="20"/>
                <w:szCs w:val="20"/>
              </w:rPr>
              <w:t xml:space="preserve"> </w:t>
            </w:r>
            <w:r w:rsidRPr="0085065D">
              <w:rPr>
                <w:rFonts w:cs="Tahoma"/>
                <w:b/>
                <w:sz w:val="20"/>
                <w:szCs w:val="20"/>
              </w:rPr>
              <w:t>E</w:t>
            </w:r>
            <w:r w:rsidR="006C37DC" w:rsidRPr="0085065D">
              <w:rPr>
                <w:rFonts w:cs="Tahoma"/>
                <w:b/>
                <w:sz w:val="20"/>
                <w:szCs w:val="20"/>
              </w:rPr>
              <w:t xml:space="preserve"> </w:t>
            </w:r>
            <w:r w:rsidRPr="0085065D">
              <w:rPr>
                <w:rFonts w:cs="Tahoma"/>
                <w:b/>
                <w:sz w:val="20"/>
                <w:szCs w:val="20"/>
              </w:rPr>
              <w:t>D</w:t>
            </w:r>
            <w:r w:rsidR="006C37DC" w:rsidRPr="0085065D">
              <w:rPr>
                <w:rFonts w:cs="Tahoma"/>
                <w:b/>
                <w:sz w:val="20"/>
                <w:szCs w:val="20"/>
              </w:rPr>
              <w:t xml:space="preserve"> </w:t>
            </w:r>
            <w:r w:rsidRPr="0085065D">
              <w:rPr>
                <w:rFonts w:cs="Tahoma"/>
                <w:b/>
                <w:sz w:val="20"/>
                <w:szCs w:val="20"/>
              </w:rPr>
              <w:t>R</w:t>
            </w:r>
            <w:r w:rsidR="006C37DC" w:rsidRPr="0085065D">
              <w:rPr>
                <w:rFonts w:cs="Tahoma"/>
                <w:b/>
                <w:sz w:val="20"/>
                <w:szCs w:val="20"/>
              </w:rPr>
              <w:t xml:space="preserve"> </w:t>
            </w:r>
            <w:r w:rsidRPr="0085065D">
              <w:rPr>
                <w:rFonts w:cs="Tahoma"/>
                <w:b/>
                <w:sz w:val="20"/>
                <w:szCs w:val="20"/>
              </w:rPr>
              <w:t>A</w:t>
            </w:r>
            <w:r w:rsidR="006C37DC" w:rsidRPr="0085065D">
              <w:rPr>
                <w:rFonts w:cs="Tahoma"/>
                <w:b/>
                <w:sz w:val="20"/>
                <w:szCs w:val="20"/>
              </w:rPr>
              <w:t xml:space="preserve"> </w:t>
            </w:r>
            <w:r w:rsidRPr="0085065D">
              <w:rPr>
                <w:rFonts w:cs="Tahoma"/>
                <w:b/>
                <w:sz w:val="20"/>
                <w:szCs w:val="20"/>
              </w:rPr>
              <w:t>Č</w:t>
            </w:r>
            <w:r w:rsidR="006C37DC" w:rsidRPr="0085065D">
              <w:rPr>
                <w:rFonts w:cs="Tahoma"/>
                <w:b/>
                <w:sz w:val="20"/>
                <w:szCs w:val="20"/>
              </w:rPr>
              <w:t xml:space="preserve"> </w:t>
            </w:r>
            <w:r w:rsidRPr="0085065D">
              <w:rPr>
                <w:rFonts w:cs="Tahoma"/>
                <w:b/>
                <w:sz w:val="20"/>
                <w:szCs w:val="20"/>
              </w:rPr>
              <w:t>U</w:t>
            </w:r>
            <w:r w:rsidR="006C37DC" w:rsidRPr="0085065D">
              <w:rPr>
                <w:rFonts w:cs="Tahoma"/>
                <w:b/>
                <w:sz w:val="20"/>
                <w:szCs w:val="20"/>
              </w:rPr>
              <w:t xml:space="preserve"> </w:t>
            </w:r>
            <w:r w:rsidRPr="0085065D">
              <w:rPr>
                <w:rFonts w:cs="Tahoma"/>
                <w:b/>
                <w:sz w:val="20"/>
                <w:szCs w:val="20"/>
              </w:rPr>
              <w:t>N</w:t>
            </w:r>
          </w:p>
        </w:tc>
        <w:tc>
          <w:tcPr>
            <w:tcW w:w="850" w:type="dxa"/>
            <w:tcBorders>
              <w:right w:val="nil"/>
            </w:tcBorders>
          </w:tcPr>
          <w:p w:rsidR="00EF0A6B" w:rsidRPr="0085065D" w:rsidRDefault="00EF0A6B" w:rsidP="001B71EB">
            <w:pPr>
              <w:keepNext/>
              <w:jc w:val="both"/>
              <w:rPr>
                <w:rFonts w:cs="Tahoma"/>
                <w:b/>
                <w:sz w:val="20"/>
                <w:szCs w:val="20"/>
              </w:rPr>
            </w:pPr>
            <w:r w:rsidRPr="0085065D">
              <w:rPr>
                <w:rFonts w:cs="Tahoma"/>
                <w:b/>
                <w:i/>
                <w:sz w:val="20"/>
                <w:szCs w:val="20"/>
              </w:rPr>
              <w:t xml:space="preserve"> </w:t>
            </w:r>
          </w:p>
        </w:tc>
        <w:tc>
          <w:tcPr>
            <w:tcW w:w="426" w:type="dxa"/>
            <w:tcBorders>
              <w:left w:val="nil"/>
            </w:tcBorders>
          </w:tcPr>
          <w:p w:rsidR="00EF0A6B" w:rsidRPr="0085065D" w:rsidRDefault="00EF0A6B" w:rsidP="001B71EB">
            <w:pPr>
              <w:keepNext/>
              <w:jc w:val="both"/>
              <w:rPr>
                <w:rFonts w:cs="Tahoma"/>
                <w:b/>
                <w:i/>
                <w:sz w:val="20"/>
                <w:szCs w:val="20"/>
              </w:rPr>
            </w:pPr>
          </w:p>
        </w:tc>
      </w:tr>
    </w:tbl>
    <w:p w:rsidR="00EF0A6B" w:rsidRPr="0085065D" w:rsidRDefault="00EF0A6B" w:rsidP="001B71EB">
      <w:pPr>
        <w:keepNext/>
        <w:jc w:val="both"/>
        <w:rPr>
          <w:rFonts w:cs="Tahoma"/>
          <w:b/>
          <w:sz w:val="20"/>
          <w:szCs w:val="20"/>
        </w:rPr>
      </w:pPr>
    </w:p>
    <w:p w:rsidR="00EF0A6B" w:rsidRPr="0085065D" w:rsidRDefault="00BD4315" w:rsidP="001B71EB">
      <w:pPr>
        <w:keepNext/>
        <w:spacing w:line="312" w:lineRule="auto"/>
        <w:jc w:val="both"/>
        <w:rPr>
          <w:rFonts w:cs="Tahoma"/>
          <w:sz w:val="20"/>
          <w:szCs w:val="20"/>
        </w:rPr>
      </w:pPr>
      <w:r w:rsidRPr="0085065D">
        <w:rPr>
          <w:rFonts w:cs="Tahoma"/>
          <w:sz w:val="20"/>
          <w:szCs w:val="20"/>
        </w:rPr>
        <w:t>Ponudni</w:t>
      </w:r>
      <w:r w:rsidR="00DB2853" w:rsidRPr="0085065D">
        <w:rPr>
          <w:rFonts w:cs="Tahoma"/>
          <w:sz w:val="20"/>
          <w:szCs w:val="20"/>
        </w:rPr>
        <w:t>k: ____________________________________</w:t>
      </w:r>
      <w:r w:rsidR="00F90E75" w:rsidRPr="0085065D">
        <w:rPr>
          <w:rFonts w:cs="Tahoma"/>
          <w:sz w:val="20"/>
          <w:szCs w:val="20"/>
        </w:rPr>
        <w:t>___________</w:t>
      </w:r>
      <w:r w:rsidR="00DB2853" w:rsidRPr="0085065D">
        <w:rPr>
          <w:rFonts w:cs="Tahoma"/>
          <w:sz w:val="20"/>
          <w:szCs w:val="20"/>
        </w:rPr>
        <w:t>___________</w:t>
      </w:r>
      <w:r w:rsidRPr="0085065D">
        <w:rPr>
          <w:rFonts w:cs="Tahoma"/>
          <w:sz w:val="20"/>
          <w:szCs w:val="20"/>
        </w:rPr>
        <w:t>________________</w:t>
      </w:r>
      <w:r w:rsidR="00DB2853" w:rsidRPr="0085065D">
        <w:rPr>
          <w:rFonts w:cs="Tahoma"/>
          <w:sz w:val="20"/>
          <w:szCs w:val="20"/>
        </w:rPr>
        <w:t xml:space="preserve">, </w:t>
      </w:r>
    </w:p>
    <w:p w:rsidR="00C51688" w:rsidRPr="0085065D" w:rsidRDefault="00C51688" w:rsidP="001B71EB">
      <w:pPr>
        <w:keepNext/>
        <w:spacing w:line="312" w:lineRule="auto"/>
        <w:jc w:val="both"/>
        <w:rPr>
          <w:rFonts w:cs="Tahoma"/>
          <w:sz w:val="20"/>
          <w:szCs w:val="20"/>
        </w:rPr>
      </w:pPr>
      <w:r w:rsidRPr="0085065D">
        <w:rPr>
          <w:rFonts w:cs="Tahoma"/>
          <w:sz w:val="20"/>
          <w:szCs w:val="20"/>
        </w:rPr>
        <w:t xml:space="preserve">ki oddajamo ponudbo </w:t>
      </w:r>
      <w:r w:rsidR="00DB2853" w:rsidRPr="0085065D">
        <w:rPr>
          <w:rFonts w:cs="Tahoma"/>
          <w:sz w:val="20"/>
          <w:szCs w:val="20"/>
        </w:rPr>
        <w:t xml:space="preserve">za </w:t>
      </w:r>
      <w:r w:rsidR="00EF0A6B" w:rsidRPr="0085065D">
        <w:rPr>
          <w:rFonts w:cs="Tahoma"/>
          <w:sz w:val="20"/>
          <w:szCs w:val="20"/>
        </w:rPr>
        <w:t>Javno naročilo:</w:t>
      </w:r>
      <w:r w:rsidR="00EF0A6B" w:rsidRPr="0085065D">
        <w:rPr>
          <w:rFonts w:ascii="Times New Roman" w:hAnsi="Times New Roman"/>
          <w:sz w:val="20"/>
          <w:szCs w:val="20"/>
        </w:rPr>
        <w:t xml:space="preserve"> </w:t>
      </w:r>
      <w:r w:rsidR="004C066C" w:rsidRPr="0085065D">
        <w:rPr>
          <w:rFonts w:cs="Tahoma"/>
          <w:sz w:val="20"/>
          <w:szCs w:val="20"/>
        </w:rPr>
        <w:t>LPT-37/18</w:t>
      </w:r>
      <w:r w:rsidR="00EF0A6B" w:rsidRPr="0085065D">
        <w:rPr>
          <w:rFonts w:cs="Tahoma"/>
          <w:sz w:val="20"/>
          <w:szCs w:val="20"/>
        </w:rPr>
        <w:t xml:space="preserve"> </w:t>
      </w:r>
      <w:r w:rsidR="00080AE5" w:rsidRPr="0085065D">
        <w:rPr>
          <w:rFonts w:cs="Tahoma"/>
          <w:sz w:val="20"/>
          <w:szCs w:val="20"/>
        </w:rPr>
        <w:t>Rekonstrukcija strehe na Plečnikovih tržnicah</w:t>
      </w:r>
      <w:r w:rsidRPr="0085065D">
        <w:rPr>
          <w:rFonts w:cs="Tahoma"/>
          <w:sz w:val="20"/>
          <w:szCs w:val="20"/>
        </w:rPr>
        <w:t>,</w:t>
      </w:r>
      <w:r w:rsidR="00F90E75" w:rsidRPr="0085065D">
        <w:rPr>
          <w:rFonts w:cs="Tahoma"/>
          <w:sz w:val="20"/>
          <w:szCs w:val="20"/>
        </w:rPr>
        <w:t xml:space="preserve"> </w:t>
      </w:r>
      <w:r w:rsidRPr="0085065D">
        <w:rPr>
          <w:rFonts w:cs="Tahoma"/>
          <w:sz w:val="20"/>
          <w:szCs w:val="20"/>
        </w:rPr>
        <w:t>p</w:t>
      </w:r>
      <w:r w:rsidR="00B257D2" w:rsidRPr="0085065D">
        <w:rPr>
          <w:rFonts w:cs="Tahoma"/>
          <w:sz w:val="20"/>
          <w:szCs w:val="20"/>
        </w:rPr>
        <w:t>rilagamo predračun z naslednjo ponudbeno vrednostjo:</w:t>
      </w:r>
      <w:r w:rsidRPr="0085065D">
        <w:rPr>
          <w:rFonts w:cs="Tahoma"/>
          <w:sz w:val="20"/>
          <w:szCs w:val="20"/>
        </w:rPr>
        <w:t xml:space="preserve"> </w:t>
      </w:r>
    </w:p>
    <w:p w:rsidR="00EF0A6B" w:rsidRPr="0085065D" w:rsidRDefault="00EF0A6B" w:rsidP="001B71EB">
      <w:pPr>
        <w:keepNext/>
        <w:jc w:val="both"/>
        <w:rPr>
          <w:rFonts w:cs="Tahoma"/>
          <w:sz w:val="28"/>
          <w:szCs w:val="28"/>
        </w:rPr>
      </w:pPr>
    </w:p>
    <w:p w:rsidR="00B257D2" w:rsidRPr="0085065D" w:rsidRDefault="00B257D2" w:rsidP="001B71EB">
      <w:pPr>
        <w:keepNext/>
        <w:rPr>
          <w:rFonts w:cs="Tahoma"/>
          <w:sz w:val="20"/>
          <w:szCs w:val="20"/>
        </w:rPr>
      </w:pPr>
    </w:p>
    <w:tbl>
      <w:tblPr>
        <w:tblStyle w:val="Tabelamrea1"/>
        <w:tblW w:w="0" w:type="auto"/>
        <w:tblLook w:val="04A0" w:firstRow="1" w:lastRow="0" w:firstColumn="1" w:lastColumn="0" w:noHBand="0" w:noVBand="1"/>
      </w:tblPr>
      <w:tblGrid>
        <w:gridCol w:w="6487"/>
        <w:gridCol w:w="2725"/>
      </w:tblGrid>
      <w:tr w:rsidR="00EF0A6B" w:rsidRPr="0085065D" w:rsidTr="00C51688">
        <w:trPr>
          <w:trHeight w:val="721"/>
        </w:trPr>
        <w:tc>
          <w:tcPr>
            <w:tcW w:w="6487" w:type="dxa"/>
            <w:vAlign w:val="bottom"/>
          </w:tcPr>
          <w:p w:rsidR="00EF0A6B" w:rsidRPr="0085065D" w:rsidRDefault="00EF0A6B" w:rsidP="001B71EB">
            <w:pPr>
              <w:keepNext/>
              <w:spacing w:after="120" w:line="276" w:lineRule="auto"/>
              <w:rPr>
                <w:rFonts w:cs="Tahoma"/>
                <w:b/>
                <w:sz w:val="20"/>
                <w:szCs w:val="20"/>
                <w:lang w:eastAsia="en-US"/>
              </w:rPr>
            </w:pPr>
            <w:r w:rsidRPr="0085065D">
              <w:rPr>
                <w:rFonts w:cs="Tahoma"/>
                <w:b/>
                <w:sz w:val="20"/>
                <w:szCs w:val="20"/>
                <w:lang w:eastAsia="en-US"/>
              </w:rPr>
              <w:t xml:space="preserve">PONUDBENA VREDNOST brez DDV </w:t>
            </w:r>
          </w:p>
        </w:tc>
        <w:tc>
          <w:tcPr>
            <w:tcW w:w="2725" w:type="dxa"/>
            <w:vAlign w:val="bottom"/>
          </w:tcPr>
          <w:p w:rsidR="00EF0A6B" w:rsidRPr="0085065D" w:rsidRDefault="00EF0A6B" w:rsidP="001B71EB">
            <w:pPr>
              <w:keepNext/>
              <w:spacing w:after="120" w:line="276" w:lineRule="auto"/>
              <w:jc w:val="right"/>
              <w:rPr>
                <w:rFonts w:cs="Tahoma"/>
                <w:b/>
                <w:sz w:val="20"/>
                <w:szCs w:val="20"/>
                <w:lang w:eastAsia="en-US"/>
              </w:rPr>
            </w:pPr>
            <w:r w:rsidRPr="0085065D">
              <w:rPr>
                <w:rFonts w:cs="Tahoma"/>
                <w:b/>
                <w:sz w:val="20"/>
                <w:szCs w:val="20"/>
                <w:lang w:eastAsia="en-US"/>
              </w:rPr>
              <w:t xml:space="preserve">EUR </w:t>
            </w:r>
          </w:p>
        </w:tc>
      </w:tr>
      <w:tr w:rsidR="00DB2853" w:rsidRPr="0085065D" w:rsidTr="00D7380D">
        <w:trPr>
          <w:trHeight w:val="409"/>
        </w:trPr>
        <w:tc>
          <w:tcPr>
            <w:tcW w:w="9212" w:type="dxa"/>
            <w:gridSpan w:val="2"/>
            <w:vAlign w:val="bottom"/>
          </w:tcPr>
          <w:p w:rsidR="00DB2853" w:rsidRPr="0085065D" w:rsidRDefault="00DB2853" w:rsidP="001B71EB">
            <w:pPr>
              <w:keepNext/>
              <w:spacing w:before="120"/>
              <w:ind w:left="1080" w:hanging="1080"/>
              <w:jc w:val="both"/>
              <w:rPr>
                <w:rFonts w:cs="Tahoma"/>
                <w:b/>
                <w:sz w:val="20"/>
                <w:szCs w:val="20"/>
              </w:rPr>
            </w:pPr>
            <w:r w:rsidRPr="0085065D">
              <w:rPr>
                <w:rFonts w:cs="Tahoma"/>
                <w:sz w:val="20"/>
                <w:szCs w:val="20"/>
              </w:rPr>
              <w:t>Ponudbo oddajamo (označi):</w:t>
            </w:r>
            <w:r w:rsidRPr="0085065D">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DB2853" w:rsidRPr="0085065D" w:rsidTr="00C51688">
              <w:trPr>
                <w:trHeight w:val="764"/>
              </w:trPr>
              <w:tc>
                <w:tcPr>
                  <w:tcW w:w="1688" w:type="dxa"/>
                </w:tcPr>
                <w:p w:rsidR="00DB2853" w:rsidRPr="0085065D" w:rsidRDefault="00DB2853" w:rsidP="00455C28">
                  <w:pPr>
                    <w:keepNext/>
                    <w:numPr>
                      <w:ilvl w:val="0"/>
                      <w:numId w:val="7"/>
                    </w:numPr>
                    <w:ind w:left="459" w:hanging="425"/>
                    <w:jc w:val="both"/>
                    <w:rPr>
                      <w:rFonts w:cs="Tahoma"/>
                      <w:b/>
                      <w:sz w:val="20"/>
                      <w:szCs w:val="20"/>
                    </w:rPr>
                  </w:pPr>
                  <w:r w:rsidRPr="0085065D">
                    <w:rPr>
                      <w:rFonts w:cs="Tahoma"/>
                      <w:sz w:val="20"/>
                      <w:szCs w:val="20"/>
                    </w:rPr>
                    <w:t>samostojno</w:t>
                  </w:r>
                </w:p>
              </w:tc>
              <w:tc>
                <w:tcPr>
                  <w:tcW w:w="2507" w:type="dxa"/>
                </w:tcPr>
                <w:p w:rsidR="00DB2853" w:rsidRPr="0085065D" w:rsidRDefault="00DB2853" w:rsidP="00455C28">
                  <w:pPr>
                    <w:keepNext/>
                    <w:numPr>
                      <w:ilvl w:val="0"/>
                      <w:numId w:val="7"/>
                    </w:numPr>
                    <w:ind w:left="580" w:hanging="425"/>
                    <w:jc w:val="both"/>
                    <w:rPr>
                      <w:rFonts w:cs="Tahoma"/>
                      <w:b/>
                      <w:sz w:val="20"/>
                      <w:szCs w:val="20"/>
                    </w:rPr>
                  </w:pPr>
                  <w:r w:rsidRPr="0085065D">
                    <w:rPr>
                      <w:rFonts w:cs="Tahoma"/>
                      <w:sz w:val="20"/>
                      <w:szCs w:val="20"/>
                    </w:rPr>
                    <w:t>skupna ponudba</w:t>
                  </w:r>
                </w:p>
              </w:tc>
              <w:tc>
                <w:tcPr>
                  <w:tcW w:w="2184" w:type="dxa"/>
                </w:tcPr>
                <w:p w:rsidR="00DB2853" w:rsidRPr="0085065D" w:rsidRDefault="00DB2853" w:rsidP="00455C28">
                  <w:pPr>
                    <w:keepNext/>
                    <w:numPr>
                      <w:ilvl w:val="0"/>
                      <w:numId w:val="7"/>
                    </w:numPr>
                    <w:ind w:left="483" w:hanging="483"/>
                    <w:jc w:val="both"/>
                    <w:rPr>
                      <w:rFonts w:cs="Tahoma"/>
                      <w:b/>
                      <w:sz w:val="20"/>
                      <w:szCs w:val="20"/>
                    </w:rPr>
                  </w:pPr>
                  <w:r w:rsidRPr="0085065D">
                    <w:rPr>
                      <w:rFonts w:cs="Tahoma"/>
                      <w:sz w:val="20"/>
                      <w:szCs w:val="20"/>
                    </w:rPr>
                    <w:t>s podizvajalci</w:t>
                  </w:r>
                </w:p>
              </w:tc>
              <w:tc>
                <w:tcPr>
                  <w:tcW w:w="2605" w:type="dxa"/>
                </w:tcPr>
                <w:p w:rsidR="00DB2853" w:rsidRPr="0085065D" w:rsidRDefault="00DB2853" w:rsidP="00455C28">
                  <w:pPr>
                    <w:keepNext/>
                    <w:numPr>
                      <w:ilvl w:val="0"/>
                      <w:numId w:val="7"/>
                    </w:numPr>
                    <w:ind w:left="425" w:hanging="437"/>
                    <w:jc w:val="both"/>
                    <w:rPr>
                      <w:rFonts w:cs="Tahoma"/>
                      <w:sz w:val="20"/>
                      <w:szCs w:val="20"/>
                    </w:rPr>
                  </w:pPr>
                  <w:r w:rsidRPr="0085065D">
                    <w:rPr>
                      <w:rFonts w:cs="Tahoma"/>
                      <w:sz w:val="20"/>
                      <w:szCs w:val="20"/>
                    </w:rPr>
                    <w:t>Uporaba zmogljivosti drugih subjektov</w:t>
                  </w:r>
                </w:p>
              </w:tc>
            </w:tr>
          </w:tbl>
          <w:p w:rsidR="00DB2853" w:rsidRPr="0085065D" w:rsidRDefault="00DB2853" w:rsidP="001B71EB">
            <w:pPr>
              <w:keepNext/>
              <w:spacing w:before="180" w:line="276" w:lineRule="auto"/>
              <w:rPr>
                <w:rFonts w:cs="Tahoma"/>
                <w:sz w:val="20"/>
                <w:szCs w:val="20"/>
                <w:lang w:eastAsia="en-US"/>
              </w:rPr>
            </w:pPr>
          </w:p>
        </w:tc>
      </w:tr>
    </w:tbl>
    <w:p w:rsidR="00EF0A6B" w:rsidRPr="0085065D" w:rsidRDefault="00EF0A6B" w:rsidP="001B71EB">
      <w:pPr>
        <w:keepNext/>
        <w:rPr>
          <w:rFonts w:cs="Tahoma"/>
          <w:sz w:val="20"/>
          <w:szCs w:val="20"/>
        </w:rPr>
      </w:pPr>
    </w:p>
    <w:p w:rsidR="002D5BB5" w:rsidRPr="0085065D" w:rsidRDefault="002D5BB5" w:rsidP="001B71EB">
      <w:pPr>
        <w:keepNext/>
        <w:rPr>
          <w:rFonts w:cs="Tahoma"/>
          <w:sz w:val="16"/>
          <w:szCs w:val="16"/>
        </w:rPr>
      </w:pPr>
    </w:p>
    <w:p w:rsidR="00C51688" w:rsidRPr="0085065D" w:rsidRDefault="00C51688" w:rsidP="001B71EB">
      <w:pPr>
        <w:keepNext/>
        <w:rPr>
          <w:rFonts w:cs="Tahoma"/>
          <w:sz w:val="16"/>
          <w:szCs w:val="16"/>
        </w:rPr>
      </w:pPr>
    </w:p>
    <w:p w:rsidR="002D5BB5" w:rsidRPr="0085065D" w:rsidRDefault="002D5BB5" w:rsidP="001B71EB">
      <w:pPr>
        <w:keepNext/>
        <w:rPr>
          <w:rFonts w:cs="Tahoma"/>
          <w:sz w:val="16"/>
          <w:szCs w:val="16"/>
        </w:rPr>
      </w:pPr>
    </w:p>
    <w:p w:rsidR="002D5BB5" w:rsidRPr="0085065D" w:rsidRDefault="002D5BB5" w:rsidP="001B71EB">
      <w:pPr>
        <w:keepNext/>
        <w:rPr>
          <w:rFonts w:cs="Tahoma"/>
          <w:sz w:val="16"/>
          <w:szCs w:val="16"/>
        </w:rPr>
      </w:pPr>
    </w:p>
    <w:p w:rsidR="00C51688" w:rsidRPr="0085065D" w:rsidRDefault="00C51688" w:rsidP="001B71EB">
      <w:pPr>
        <w:keepNext/>
        <w:jc w:val="both"/>
        <w:rPr>
          <w:rFonts w:cs="Tahoma"/>
          <w:sz w:val="20"/>
          <w:szCs w:val="20"/>
        </w:rPr>
      </w:pPr>
    </w:p>
    <w:p w:rsidR="00EF0A6B" w:rsidRPr="0085065D" w:rsidRDefault="00EF0A6B" w:rsidP="001B71EB">
      <w:pPr>
        <w:keepNext/>
        <w:jc w:val="both"/>
        <w:rPr>
          <w:rFonts w:cs="Tahoma"/>
          <w:sz w:val="20"/>
          <w:szCs w:val="20"/>
        </w:rPr>
      </w:pPr>
    </w:p>
    <w:p w:rsidR="00EF0A6B" w:rsidRPr="0085065D" w:rsidRDefault="00EF0A6B" w:rsidP="001B71EB">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EF0A6B" w:rsidRPr="0085065D" w:rsidTr="00253FE1">
        <w:trPr>
          <w:trHeight w:val="77"/>
        </w:trPr>
        <w:tc>
          <w:tcPr>
            <w:tcW w:w="3189" w:type="dxa"/>
            <w:tcBorders>
              <w:top w:val="single" w:sz="4" w:space="0" w:color="auto"/>
            </w:tcBorders>
            <w:vAlign w:val="bottom"/>
          </w:tcPr>
          <w:p w:rsidR="00EF0A6B" w:rsidRPr="0085065D" w:rsidRDefault="00EF0A6B" w:rsidP="001B71EB">
            <w:pPr>
              <w:keepNext/>
              <w:tabs>
                <w:tab w:val="left" w:pos="567"/>
                <w:tab w:val="num" w:pos="851"/>
                <w:tab w:val="left" w:pos="993"/>
              </w:tabs>
              <w:jc w:val="center"/>
              <w:rPr>
                <w:rFonts w:cs="Tahoma"/>
                <w:sz w:val="20"/>
                <w:szCs w:val="20"/>
              </w:rPr>
            </w:pPr>
            <w:r w:rsidRPr="0085065D">
              <w:rPr>
                <w:rFonts w:cs="Tahoma"/>
                <w:sz w:val="20"/>
                <w:szCs w:val="20"/>
              </w:rPr>
              <w:t>Kraj, datum</w:t>
            </w:r>
          </w:p>
        </w:tc>
        <w:tc>
          <w:tcPr>
            <w:tcW w:w="2268" w:type="dxa"/>
          </w:tcPr>
          <w:p w:rsidR="00EF0A6B" w:rsidRPr="0085065D" w:rsidRDefault="00EF0A6B" w:rsidP="001B71EB">
            <w:pPr>
              <w:keepNext/>
              <w:tabs>
                <w:tab w:val="left" w:pos="567"/>
                <w:tab w:val="num" w:pos="851"/>
                <w:tab w:val="left" w:pos="993"/>
              </w:tabs>
              <w:jc w:val="center"/>
              <w:rPr>
                <w:rFonts w:cs="Tahoma"/>
                <w:sz w:val="20"/>
                <w:szCs w:val="20"/>
              </w:rPr>
            </w:pPr>
            <w:r w:rsidRPr="0085065D">
              <w:rPr>
                <w:rFonts w:cs="Tahoma"/>
                <w:sz w:val="20"/>
                <w:szCs w:val="20"/>
              </w:rPr>
              <w:t>žig</w:t>
            </w:r>
          </w:p>
        </w:tc>
        <w:tc>
          <w:tcPr>
            <w:tcW w:w="4111" w:type="dxa"/>
            <w:tcBorders>
              <w:top w:val="single" w:sz="4" w:space="0" w:color="auto"/>
            </w:tcBorders>
          </w:tcPr>
          <w:p w:rsidR="00EF0A6B" w:rsidRPr="0085065D" w:rsidRDefault="00EF0A6B" w:rsidP="001B71EB">
            <w:pPr>
              <w:keepNext/>
              <w:tabs>
                <w:tab w:val="left" w:pos="567"/>
                <w:tab w:val="num" w:pos="851"/>
                <w:tab w:val="left" w:pos="993"/>
              </w:tabs>
              <w:jc w:val="center"/>
              <w:rPr>
                <w:rFonts w:cs="Tahoma"/>
                <w:sz w:val="20"/>
                <w:szCs w:val="20"/>
              </w:rPr>
            </w:pPr>
            <w:r w:rsidRPr="0085065D">
              <w:rPr>
                <w:rFonts w:cs="Tahoma"/>
                <w:sz w:val="20"/>
                <w:szCs w:val="20"/>
              </w:rPr>
              <w:t>(Podpis odgovorne osebe)</w:t>
            </w:r>
          </w:p>
        </w:tc>
      </w:tr>
    </w:tbl>
    <w:p w:rsidR="00EF0A6B" w:rsidRPr="0085065D" w:rsidRDefault="00EF0A6B" w:rsidP="001B71EB">
      <w:pPr>
        <w:keepNext/>
        <w:rPr>
          <w:rFonts w:ascii="Times New Roman" w:hAnsi="Times New Roman"/>
          <w:sz w:val="20"/>
          <w:szCs w:val="20"/>
        </w:rPr>
      </w:pPr>
    </w:p>
    <w:p w:rsidR="00EF0A6B" w:rsidRPr="0085065D" w:rsidRDefault="00EF0A6B" w:rsidP="001B71EB">
      <w:pPr>
        <w:keepNext/>
        <w:rPr>
          <w:rFonts w:ascii="Times New Roman" w:hAnsi="Times New Roman"/>
          <w:sz w:val="20"/>
          <w:szCs w:val="20"/>
        </w:rPr>
      </w:pPr>
    </w:p>
    <w:p w:rsidR="002D5BB5" w:rsidRPr="0085065D" w:rsidRDefault="002D5BB5" w:rsidP="001B71EB">
      <w:pPr>
        <w:keepNext/>
        <w:rPr>
          <w:rFonts w:cs="Tahoma"/>
          <w:sz w:val="16"/>
          <w:szCs w:val="16"/>
        </w:rPr>
      </w:pPr>
    </w:p>
    <w:p w:rsidR="002D5BB5" w:rsidRPr="0085065D" w:rsidRDefault="002D5BB5" w:rsidP="001B71EB">
      <w:pPr>
        <w:keepNext/>
        <w:rPr>
          <w:rFonts w:cs="Tahoma"/>
          <w:sz w:val="16"/>
          <w:szCs w:val="16"/>
        </w:rPr>
      </w:pPr>
    </w:p>
    <w:p w:rsidR="002D5BB5" w:rsidRPr="0085065D" w:rsidRDefault="002D5BB5" w:rsidP="001B71EB">
      <w:pPr>
        <w:keepNext/>
        <w:rPr>
          <w:rFonts w:cs="Tahoma"/>
          <w:sz w:val="16"/>
          <w:szCs w:val="16"/>
        </w:rPr>
      </w:pPr>
    </w:p>
    <w:p w:rsidR="002D5BB5" w:rsidRPr="0085065D" w:rsidRDefault="002D5BB5" w:rsidP="001B71EB">
      <w:pPr>
        <w:keepNext/>
        <w:rPr>
          <w:rFonts w:cs="Tahoma"/>
          <w:sz w:val="16"/>
          <w:szCs w:val="16"/>
        </w:rPr>
      </w:pPr>
    </w:p>
    <w:p w:rsidR="002D5BB5" w:rsidRPr="0085065D" w:rsidRDefault="002D5BB5" w:rsidP="001B71EB">
      <w:pPr>
        <w:keepNext/>
        <w:rPr>
          <w:rFonts w:cs="Tahoma"/>
          <w:sz w:val="16"/>
          <w:szCs w:val="16"/>
        </w:rPr>
      </w:pPr>
    </w:p>
    <w:p w:rsidR="009B14FB" w:rsidRPr="0085065D" w:rsidRDefault="009B14FB" w:rsidP="001B71EB">
      <w:pPr>
        <w:keepNext/>
        <w:rPr>
          <w:rFonts w:cs="Tahoma"/>
          <w:sz w:val="16"/>
          <w:szCs w:val="16"/>
        </w:rPr>
      </w:pPr>
    </w:p>
    <w:p w:rsidR="00587EFB" w:rsidRPr="0085065D" w:rsidRDefault="00587EFB" w:rsidP="001B71EB">
      <w:pPr>
        <w:keepNext/>
        <w:spacing w:after="200" w:line="276" w:lineRule="auto"/>
        <w:rPr>
          <w:rFonts w:cs="Tahoma"/>
          <w:sz w:val="20"/>
          <w:szCs w:val="20"/>
        </w:rPr>
      </w:pPr>
      <w:r w:rsidRPr="0085065D">
        <w:rPr>
          <w:rFonts w:cs="Tahoma"/>
          <w:sz w:val="20"/>
          <w:szCs w:val="20"/>
        </w:rPr>
        <w:br w:type="page"/>
      </w:r>
    </w:p>
    <w:p w:rsidR="00B47326" w:rsidRPr="0085065D" w:rsidRDefault="00B47326" w:rsidP="001B71EB">
      <w:pPr>
        <w:keepNext/>
        <w:rPr>
          <w:rFonts w:cs="Tahom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85065D" w:rsidTr="00474AC6">
        <w:tc>
          <w:tcPr>
            <w:tcW w:w="741" w:type="dxa"/>
            <w:tcBorders>
              <w:right w:val="nil"/>
            </w:tcBorders>
          </w:tcPr>
          <w:p w:rsidR="00201EFB" w:rsidRPr="0085065D" w:rsidRDefault="00201EFB" w:rsidP="001B71EB">
            <w:pPr>
              <w:keepNext/>
              <w:jc w:val="both"/>
              <w:rPr>
                <w:rFonts w:cs="Tahoma"/>
                <w:sz w:val="20"/>
                <w:szCs w:val="20"/>
              </w:rPr>
            </w:pPr>
            <w:r w:rsidRPr="0085065D">
              <w:rPr>
                <w:rFonts w:cs="Tahoma"/>
                <w:sz w:val="20"/>
                <w:szCs w:val="20"/>
              </w:rPr>
              <w:br w:type="page"/>
            </w:r>
          </w:p>
        </w:tc>
        <w:tc>
          <w:tcPr>
            <w:tcW w:w="7623" w:type="dxa"/>
            <w:tcBorders>
              <w:left w:val="nil"/>
            </w:tcBorders>
            <w:vAlign w:val="bottom"/>
          </w:tcPr>
          <w:p w:rsidR="00201EFB" w:rsidRPr="0085065D" w:rsidRDefault="008F4BD5" w:rsidP="001B71EB">
            <w:pPr>
              <w:keepNext/>
              <w:jc w:val="both"/>
              <w:rPr>
                <w:rFonts w:cs="Tahoma"/>
                <w:sz w:val="20"/>
                <w:szCs w:val="20"/>
              </w:rPr>
            </w:pPr>
            <w:r w:rsidRPr="0085065D">
              <w:rPr>
                <w:rFonts w:cs="Tahoma"/>
                <w:sz w:val="20"/>
                <w:szCs w:val="20"/>
              </w:rPr>
              <w:t xml:space="preserve">PODATKI O </w:t>
            </w:r>
            <w:r w:rsidR="00201EFB" w:rsidRPr="0085065D">
              <w:rPr>
                <w:rFonts w:cs="Tahoma"/>
                <w:sz w:val="20"/>
                <w:szCs w:val="20"/>
              </w:rPr>
              <w:t xml:space="preserve">PONUDNIKU </w:t>
            </w:r>
          </w:p>
        </w:tc>
        <w:tc>
          <w:tcPr>
            <w:tcW w:w="850" w:type="dxa"/>
            <w:tcBorders>
              <w:right w:val="nil"/>
            </w:tcBorders>
          </w:tcPr>
          <w:p w:rsidR="00201EFB" w:rsidRPr="0085065D" w:rsidRDefault="00F66C8A" w:rsidP="001B71EB">
            <w:pPr>
              <w:keepNext/>
              <w:jc w:val="both"/>
              <w:rPr>
                <w:rFonts w:cs="Tahoma"/>
                <w:b/>
                <w:sz w:val="20"/>
                <w:szCs w:val="20"/>
              </w:rPr>
            </w:pPr>
            <w:r w:rsidRPr="0085065D">
              <w:rPr>
                <w:rFonts w:cs="Tahoma"/>
                <w:b/>
                <w:i/>
                <w:sz w:val="20"/>
                <w:szCs w:val="20"/>
              </w:rPr>
              <w:t>P</w:t>
            </w:r>
            <w:r w:rsidR="00201EFB" w:rsidRPr="0085065D">
              <w:rPr>
                <w:rFonts w:cs="Tahoma"/>
                <w:b/>
                <w:i/>
                <w:sz w:val="20"/>
                <w:szCs w:val="20"/>
              </w:rPr>
              <w:t xml:space="preserve">riloga </w:t>
            </w:r>
          </w:p>
        </w:tc>
        <w:tc>
          <w:tcPr>
            <w:tcW w:w="426" w:type="dxa"/>
            <w:tcBorders>
              <w:left w:val="nil"/>
            </w:tcBorders>
          </w:tcPr>
          <w:p w:rsidR="00201EFB" w:rsidRPr="0085065D" w:rsidRDefault="00201EFB" w:rsidP="001B71EB">
            <w:pPr>
              <w:keepNext/>
              <w:jc w:val="both"/>
              <w:rPr>
                <w:rFonts w:cs="Tahoma"/>
                <w:b/>
                <w:i/>
                <w:sz w:val="20"/>
                <w:szCs w:val="20"/>
              </w:rPr>
            </w:pPr>
            <w:r w:rsidRPr="0085065D">
              <w:rPr>
                <w:rFonts w:cs="Tahoma"/>
                <w:b/>
                <w:i/>
                <w:sz w:val="20"/>
                <w:szCs w:val="20"/>
              </w:rPr>
              <w:t>1</w:t>
            </w:r>
          </w:p>
        </w:tc>
      </w:tr>
    </w:tbl>
    <w:p w:rsidR="00201EFB" w:rsidRPr="0085065D" w:rsidRDefault="00201EFB" w:rsidP="001B71EB">
      <w:pPr>
        <w:keepNext/>
        <w:ind w:left="1701" w:hanging="1701"/>
        <w:jc w:val="both"/>
        <w:rPr>
          <w:rFonts w:cs="Tahoma"/>
          <w:b/>
          <w:sz w:val="20"/>
          <w:szCs w:val="20"/>
        </w:rPr>
      </w:pPr>
    </w:p>
    <w:p w:rsidR="005C138A" w:rsidRPr="0085065D" w:rsidRDefault="004C066C" w:rsidP="001B71EB">
      <w:pPr>
        <w:keepNext/>
        <w:jc w:val="both"/>
        <w:rPr>
          <w:rFonts w:cs="Tahoma"/>
          <w:b/>
          <w:sz w:val="20"/>
          <w:szCs w:val="20"/>
        </w:rPr>
      </w:pPr>
      <w:r w:rsidRPr="0085065D">
        <w:rPr>
          <w:rFonts w:cs="Tahoma"/>
          <w:b/>
          <w:sz w:val="20"/>
          <w:szCs w:val="20"/>
        </w:rPr>
        <w:t>LPT-37/18</w:t>
      </w:r>
      <w:r w:rsidR="00EB4AB2" w:rsidRPr="0085065D">
        <w:rPr>
          <w:rFonts w:cs="Tahoma"/>
          <w:b/>
          <w:sz w:val="20"/>
          <w:szCs w:val="20"/>
        </w:rPr>
        <w:t xml:space="preserve"> </w:t>
      </w:r>
      <w:r w:rsidR="00080AE5" w:rsidRPr="0085065D">
        <w:rPr>
          <w:rFonts w:cs="Tahoma"/>
          <w:b/>
          <w:sz w:val="20"/>
          <w:szCs w:val="20"/>
        </w:rPr>
        <w:t>Rekonstrukcija strehe na Plečnikovih tržnicah</w:t>
      </w:r>
    </w:p>
    <w:p w:rsidR="00201EFB" w:rsidRPr="0085065D" w:rsidRDefault="00201EFB" w:rsidP="001B71EB">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85065D" w:rsidTr="00474AC6">
        <w:tc>
          <w:tcPr>
            <w:tcW w:w="2622" w:type="dxa"/>
            <w:tcBorders>
              <w:top w:val="nil"/>
              <w:left w:val="nil"/>
              <w:bottom w:val="nil"/>
              <w:right w:val="nil"/>
            </w:tcBorders>
            <w:vAlign w:val="bottom"/>
          </w:tcPr>
          <w:p w:rsidR="00201EFB" w:rsidRPr="0085065D" w:rsidRDefault="00201EFB" w:rsidP="001B71EB">
            <w:pPr>
              <w:keepNext/>
              <w:tabs>
                <w:tab w:val="left" w:pos="567"/>
                <w:tab w:val="num" w:pos="851"/>
                <w:tab w:val="left" w:pos="993"/>
              </w:tabs>
              <w:jc w:val="both"/>
              <w:rPr>
                <w:rFonts w:cs="Tahoma"/>
                <w:szCs w:val="20"/>
              </w:rPr>
            </w:pPr>
            <w:r w:rsidRPr="0085065D">
              <w:rPr>
                <w:rFonts w:cs="Tahoma"/>
                <w:sz w:val="20"/>
                <w:szCs w:val="20"/>
              </w:rPr>
              <w:t>Naziv ponudnika</w:t>
            </w:r>
          </w:p>
        </w:tc>
        <w:tc>
          <w:tcPr>
            <w:tcW w:w="7014" w:type="dxa"/>
            <w:tcBorders>
              <w:top w:val="nil"/>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474AC6">
        <w:tc>
          <w:tcPr>
            <w:tcW w:w="2622" w:type="dxa"/>
            <w:tcBorders>
              <w:top w:val="nil"/>
              <w:left w:val="nil"/>
              <w:bottom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bl>
    <w:p w:rsidR="00201EFB" w:rsidRPr="0085065D" w:rsidRDefault="00201EFB" w:rsidP="001B71EB">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85065D" w:rsidTr="00474AC6">
        <w:tc>
          <w:tcPr>
            <w:tcW w:w="2622" w:type="dxa"/>
            <w:tcBorders>
              <w:top w:val="nil"/>
              <w:left w:val="nil"/>
              <w:bottom w:val="nil"/>
              <w:right w:val="nil"/>
            </w:tcBorders>
            <w:vAlign w:val="bottom"/>
          </w:tcPr>
          <w:p w:rsidR="00201EFB" w:rsidRPr="0085065D" w:rsidRDefault="00201EFB" w:rsidP="001B71EB">
            <w:pPr>
              <w:keepNext/>
              <w:tabs>
                <w:tab w:val="left" w:pos="567"/>
                <w:tab w:val="num" w:pos="851"/>
                <w:tab w:val="left" w:pos="993"/>
              </w:tabs>
              <w:jc w:val="both"/>
              <w:rPr>
                <w:rFonts w:cs="Tahoma"/>
                <w:szCs w:val="20"/>
              </w:rPr>
            </w:pPr>
            <w:r w:rsidRPr="0085065D">
              <w:rPr>
                <w:rFonts w:cs="Tahoma"/>
                <w:sz w:val="20"/>
                <w:szCs w:val="20"/>
              </w:rPr>
              <w:t>Naslov ponudnika</w:t>
            </w:r>
          </w:p>
        </w:tc>
        <w:tc>
          <w:tcPr>
            <w:tcW w:w="7014" w:type="dxa"/>
            <w:tcBorders>
              <w:top w:val="nil"/>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474AC6">
        <w:tc>
          <w:tcPr>
            <w:tcW w:w="2622" w:type="dxa"/>
            <w:tcBorders>
              <w:top w:val="nil"/>
              <w:left w:val="nil"/>
              <w:bottom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bl>
    <w:p w:rsidR="00201EFB" w:rsidRPr="0085065D" w:rsidRDefault="00201EFB" w:rsidP="001B71EB">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85065D" w:rsidTr="00AE3972">
        <w:tc>
          <w:tcPr>
            <w:tcW w:w="2622" w:type="dxa"/>
            <w:tcBorders>
              <w:top w:val="nil"/>
              <w:left w:val="nil"/>
              <w:bottom w:val="nil"/>
              <w:right w:val="nil"/>
            </w:tcBorders>
            <w:vAlign w:val="bottom"/>
          </w:tcPr>
          <w:p w:rsidR="00AE3972" w:rsidRPr="0085065D" w:rsidRDefault="00AE3972" w:rsidP="001B71EB">
            <w:pPr>
              <w:keepNext/>
              <w:tabs>
                <w:tab w:val="left" w:pos="567"/>
                <w:tab w:val="num" w:pos="851"/>
                <w:tab w:val="left" w:pos="993"/>
              </w:tabs>
              <w:jc w:val="both"/>
              <w:rPr>
                <w:rFonts w:cs="Tahoma"/>
                <w:szCs w:val="20"/>
              </w:rPr>
            </w:pPr>
            <w:r w:rsidRPr="0085065D">
              <w:rPr>
                <w:rFonts w:cs="Tahoma"/>
                <w:sz w:val="20"/>
                <w:szCs w:val="20"/>
              </w:rPr>
              <w:t>P</w:t>
            </w:r>
            <w:r w:rsidR="006731E0" w:rsidRPr="0085065D">
              <w:rPr>
                <w:rFonts w:cs="Tahoma"/>
                <w:sz w:val="20"/>
                <w:szCs w:val="20"/>
              </w:rPr>
              <w:t>onudnik</w:t>
            </w:r>
            <w:r w:rsidRPr="0085065D">
              <w:rPr>
                <w:rFonts w:cs="Tahoma"/>
                <w:sz w:val="20"/>
                <w:szCs w:val="20"/>
              </w:rPr>
              <w:t xml:space="preserve"> je MSP*</w:t>
            </w:r>
          </w:p>
        </w:tc>
        <w:tc>
          <w:tcPr>
            <w:tcW w:w="1417" w:type="dxa"/>
            <w:tcBorders>
              <w:top w:val="nil"/>
              <w:left w:val="nil"/>
              <w:bottom w:val="nil"/>
              <w:right w:val="nil"/>
            </w:tcBorders>
          </w:tcPr>
          <w:p w:rsidR="00AE3972" w:rsidRPr="0085065D" w:rsidRDefault="00AE3972" w:rsidP="00455C28">
            <w:pPr>
              <w:pStyle w:val="Odstavekseznama"/>
              <w:keepNext/>
              <w:numPr>
                <w:ilvl w:val="0"/>
                <w:numId w:val="11"/>
              </w:numPr>
              <w:tabs>
                <w:tab w:val="left" w:pos="567"/>
                <w:tab w:val="num" w:pos="851"/>
                <w:tab w:val="left" w:pos="993"/>
              </w:tabs>
              <w:jc w:val="both"/>
              <w:rPr>
                <w:rFonts w:ascii="Tahoma" w:hAnsi="Tahoma" w:cs="Tahoma"/>
              </w:rPr>
            </w:pPr>
            <w:r w:rsidRPr="0085065D">
              <w:rPr>
                <w:rFonts w:ascii="Tahoma" w:hAnsi="Tahoma" w:cs="Tahoma"/>
              </w:rPr>
              <w:t xml:space="preserve">Da                  </w:t>
            </w:r>
          </w:p>
        </w:tc>
        <w:tc>
          <w:tcPr>
            <w:tcW w:w="1417" w:type="dxa"/>
            <w:tcBorders>
              <w:top w:val="nil"/>
              <w:left w:val="nil"/>
              <w:bottom w:val="nil"/>
              <w:right w:val="nil"/>
            </w:tcBorders>
          </w:tcPr>
          <w:p w:rsidR="00AE3972" w:rsidRPr="0085065D" w:rsidRDefault="00AE3972" w:rsidP="00455C28">
            <w:pPr>
              <w:pStyle w:val="Odstavekseznama"/>
              <w:keepNext/>
              <w:numPr>
                <w:ilvl w:val="0"/>
                <w:numId w:val="11"/>
              </w:numPr>
              <w:jc w:val="both"/>
              <w:rPr>
                <w:rFonts w:ascii="Tahoma" w:hAnsi="Tahoma" w:cs="Tahoma"/>
              </w:rPr>
            </w:pPr>
            <w:r w:rsidRPr="0085065D">
              <w:rPr>
                <w:rFonts w:ascii="Tahoma" w:hAnsi="Tahoma" w:cs="Tahoma"/>
              </w:rPr>
              <w:t xml:space="preserve">Ne                  </w:t>
            </w:r>
          </w:p>
        </w:tc>
      </w:tr>
    </w:tbl>
    <w:p w:rsidR="00AE3972" w:rsidRPr="0085065D" w:rsidRDefault="00AE3972" w:rsidP="001B71EB">
      <w:pPr>
        <w:keepNext/>
        <w:tabs>
          <w:tab w:val="left" w:pos="2835"/>
        </w:tabs>
        <w:ind w:left="284"/>
        <w:jc w:val="both"/>
        <w:rPr>
          <w:rFonts w:cs="Tahoma"/>
          <w:sz w:val="20"/>
          <w:szCs w:val="20"/>
        </w:rPr>
      </w:pPr>
    </w:p>
    <w:p w:rsidR="00AE3972" w:rsidRPr="0085065D" w:rsidRDefault="00AE3972" w:rsidP="001B71EB">
      <w:pPr>
        <w:keepNext/>
        <w:tabs>
          <w:tab w:val="left" w:pos="2835"/>
        </w:tabs>
        <w:jc w:val="both"/>
        <w:rPr>
          <w:rFonts w:cs="Tahoma"/>
          <w:sz w:val="18"/>
          <w:szCs w:val="18"/>
        </w:rPr>
      </w:pPr>
      <w:r w:rsidRPr="0085065D">
        <w:rPr>
          <w:rFonts w:cs="Tahoma"/>
          <w:sz w:val="18"/>
          <w:szCs w:val="18"/>
        </w:rPr>
        <w:t>*MSP: mikro, mala in srednje velika podjetja kot so opredeljena v Priporočilu Komisije 2003/361/ES.</w:t>
      </w:r>
    </w:p>
    <w:p w:rsidR="00AE3972" w:rsidRPr="0085065D" w:rsidRDefault="00AE3972" w:rsidP="001B71EB">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85065D" w:rsidTr="00205F75">
        <w:tc>
          <w:tcPr>
            <w:tcW w:w="3047" w:type="dxa"/>
            <w:vAlign w:val="bottom"/>
          </w:tcPr>
          <w:p w:rsidR="00DE0A9C" w:rsidRPr="0085065D" w:rsidRDefault="00205F75" w:rsidP="001B71EB">
            <w:pPr>
              <w:keepNext/>
              <w:tabs>
                <w:tab w:val="left" w:pos="567"/>
                <w:tab w:val="num" w:pos="851"/>
                <w:tab w:val="left" w:pos="993"/>
              </w:tabs>
              <w:rPr>
                <w:rFonts w:cs="Tahoma"/>
                <w:sz w:val="20"/>
                <w:szCs w:val="20"/>
              </w:rPr>
            </w:pPr>
            <w:r w:rsidRPr="0085065D">
              <w:rPr>
                <w:rFonts w:cs="Tahoma"/>
                <w:sz w:val="20"/>
                <w:szCs w:val="20"/>
              </w:rPr>
              <w:t>E-naslov</w:t>
            </w:r>
            <w:r w:rsidR="00DE0A9C" w:rsidRPr="0085065D">
              <w:rPr>
                <w:rFonts w:cs="Tahoma"/>
                <w:sz w:val="20"/>
                <w:szCs w:val="20"/>
              </w:rPr>
              <w:t xml:space="preserve"> za vročitev odločitve po 90. členu ZJN-3 </w:t>
            </w:r>
          </w:p>
          <w:p w:rsidR="00DE0A9C" w:rsidRPr="0085065D" w:rsidRDefault="00DE0A9C" w:rsidP="001B71EB">
            <w:pPr>
              <w:keepNext/>
              <w:tabs>
                <w:tab w:val="left" w:pos="567"/>
                <w:tab w:val="num" w:pos="851"/>
                <w:tab w:val="left" w:pos="993"/>
              </w:tabs>
              <w:rPr>
                <w:rFonts w:cs="Tahoma"/>
                <w:sz w:val="20"/>
                <w:szCs w:val="20"/>
              </w:rPr>
            </w:pPr>
            <w:r w:rsidRPr="0085065D">
              <w:rPr>
                <w:rFonts w:cs="Tahoma"/>
                <w:sz w:val="20"/>
                <w:szCs w:val="20"/>
              </w:rPr>
              <w:t>preko Portala javnih naroči</w:t>
            </w:r>
            <w:r w:rsidR="00082EDE" w:rsidRPr="0085065D">
              <w:rPr>
                <w:rFonts w:cs="Tahoma"/>
                <w:sz w:val="20"/>
                <w:szCs w:val="20"/>
              </w:rPr>
              <w:t>l</w:t>
            </w:r>
          </w:p>
        </w:tc>
        <w:tc>
          <w:tcPr>
            <w:tcW w:w="6589" w:type="dxa"/>
            <w:tcBorders>
              <w:bottom w:val="single" w:sz="4" w:space="0" w:color="auto"/>
            </w:tcBorders>
            <w:vAlign w:val="bottom"/>
          </w:tcPr>
          <w:p w:rsidR="00DE0A9C" w:rsidRPr="0085065D" w:rsidRDefault="00DE0A9C" w:rsidP="001B71EB">
            <w:pPr>
              <w:keepNext/>
              <w:tabs>
                <w:tab w:val="left" w:pos="567"/>
                <w:tab w:val="num" w:pos="851"/>
                <w:tab w:val="left" w:pos="993"/>
              </w:tabs>
              <w:rPr>
                <w:rFonts w:cs="Tahoma"/>
                <w:szCs w:val="20"/>
              </w:rPr>
            </w:pPr>
          </w:p>
        </w:tc>
      </w:tr>
      <w:tr w:rsidR="00201EFB" w:rsidRPr="0085065D" w:rsidTr="00205F75">
        <w:tc>
          <w:tcPr>
            <w:tcW w:w="3047" w:type="dxa"/>
            <w:vAlign w:val="bottom"/>
          </w:tcPr>
          <w:p w:rsidR="00082EDE" w:rsidRPr="0085065D" w:rsidRDefault="00082EDE" w:rsidP="001B71EB">
            <w:pPr>
              <w:keepNext/>
              <w:tabs>
                <w:tab w:val="left" w:pos="567"/>
                <w:tab w:val="num" w:pos="851"/>
                <w:tab w:val="left" w:pos="993"/>
              </w:tabs>
              <w:rPr>
                <w:rFonts w:cs="Tahoma"/>
                <w:sz w:val="20"/>
                <w:szCs w:val="20"/>
              </w:rPr>
            </w:pPr>
          </w:p>
          <w:p w:rsidR="00201EFB" w:rsidRPr="0085065D" w:rsidRDefault="00AE3972" w:rsidP="001B71EB">
            <w:pPr>
              <w:keepNext/>
              <w:tabs>
                <w:tab w:val="left" w:pos="567"/>
                <w:tab w:val="num" w:pos="851"/>
                <w:tab w:val="left" w:pos="993"/>
              </w:tabs>
              <w:rPr>
                <w:rFonts w:cs="Tahoma"/>
                <w:sz w:val="20"/>
                <w:szCs w:val="20"/>
              </w:rPr>
            </w:pPr>
            <w:r w:rsidRPr="0085065D">
              <w:rPr>
                <w:rFonts w:cs="Tahoma"/>
                <w:sz w:val="20"/>
                <w:szCs w:val="20"/>
              </w:rPr>
              <w:t xml:space="preserve">Odgovorna oseba </w:t>
            </w:r>
            <w:r w:rsidR="00201EFB" w:rsidRPr="0085065D">
              <w:rPr>
                <w:rFonts w:cs="Tahoma"/>
                <w:sz w:val="20"/>
                <w:szCs w:val="20"/>
              </w:rPr>
              <w:t>(podpisnik</w:t>
            </w:r>
            <w:r w:rsidR="002D450B" w:rsidRPr="0085065D">
              <w:rPr>
                <w:rFonts w:cs="Tahoma"/>
                <w:sz w:val="20"/>
                <w:szCs w:val="20"/>
              </w:rPr>
              <w:t xml:space="preserve"> </w:t>
            </w:r>
            <w:r w:rsidR="00B46E5F" w:rsidRPr="0085065D">
              <w:rPr>
                <w:rFonts w:cs="Tahoma"/>
                <w:sz w:val="20"/>
                <w:szCs w:val="20"/>
              </w:rPr>
              <w:t>pogodbe</w:t>
            </w:r>
            <w:r w:rsidR="00201EFB" w:rsidRPr="0085065D">
              <w:rPr>
                <w:rFonts w:cs="Tahoma"/>
                <w:sz w:val="20"/>
                <w:szCs w:val="20"/>
              </w:rPr>
              <w:t>)</w:t>
            </w:r>
          </w:p>
        </w:tc>
        <w:tc>
          <w:tcPr>
            <w:tcW w:w="6589" w:type="dxa"/>
            <w:tcBorders>
              <w:top w:val="single" w:sz="4" w:space="0" w:color="auto"/>
              <w:bottom w:val="single" w:sz="4" w:space="0" w:color="auto"/>
            </w:tcBorders>
            <w:vAlign w:val="bottom"/>
          </w:tcPr>
          <w:p w:rsidR="00201EFB" w:rsidRPr="0085065D" w:rsidRDefault="00201EFB" w:rsidP="001B71EB">
            <w:pPr>
              <w:keepNext/>
              <w:tabs>
                <w:tab w:val="left" w:pos="567"/>
                <w:tab w:val="num" w:pos="851"/>
                <w:tab w:val="left" w:pos="993"/>
              </w:tabs>
              <w:rPr>
                <w:rFonts w:cs="Tahoma"/>
                <w:szCs w:val="20"/>
              </w:rPr>
            </w:pPr>
          </w:p>
        </w:tc>
      </w:tr>
      <w:tr w:rsidR="00201EFB" w:rsidRPr="0085065D" w:rsidTr="00205F75">
        <w:tc>
          <w:tcPr>
            <w:tcW w:w="3047" w:type="dxa"/>
            <w:vAlign w:val="bottom"/>
          </w:tcPr>
          <w:p w:rsidR="00201EFB" w:rsidRPr="0085065D" w:rsidRDefault="00201EFB" w:rsidP="001B71EB">
            <w:pPr>
              <w:keepNext/>
              <w:numPr>
                <w:ilvl w:val="0"/>
                <w:numId w:val="4"/>
              </w:numPr>
              <w:tabs>
                <w:tab w:val="left" w:pos="567"/>
                <w:tab w:val="left" w:pos="993"/>
              </w:tabs>
              <w:rPr>
                <w:rFonts w:cs="Tahoma"/>
                <w:sz w:val="20"/>
                <w:szCs w:val="20"/>
              </w:rPr>
            </w:pPr>
            <w:r w:rsidRPr="0085065D">
              <w:rPr>
                <w:rFonts w:cs="Tahoma"/>
                <w:sz w:val="20"/>
                <w:szCs w:val="20"/>
              </w:rPr>
              <w:t>funkcija</w:t>
            </w:r>
          </w:p>
        </w:tc>
        <w:tc>
          <w:tcPr>
            <w:tcW w:w="6589" w:type="dxa"/>
            <w:tcBorders>
              <w:top w:val="single" w:sz="4" w:space="0" w:color="auto"/>
              <w:bottom w:val="single" w:sz="4" w:space="0" w:color="auto"/>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205F75">
        <w:tc>
          <w:tcPr>
            <w:tcW w:w="3047" w:type="dxa"/>
            <w:vAlign w:val="bottom"/>
          </w:tcPr>
          <w:p w:rsidR="00201EFB" w:rsidRPr="0085065D" w:rsidRDefault="00201EFB" w:rsidP="001B71EB">
            <w:pPr>
              <w:keepNext/>
              <w:numPr>
                <w:ilvl w:val="0"/>
                <w:numId w:val="4"/>
              </w:numPr>
              <w:tabs>
                <w:tab w:val="left" w:pos="567"/>
                <w:tab w:val="left" w:pos="993"/>
              </w:tabs>
              <w:rPr>
                <w:rFonts w:cs="Tahoma"/>
                <w:sz w:val="20"/>
                <w:szCs w:val="20"/>
              </w:rPr>
            </w:pPr>
            <w:r w:rsidRPr="0085065D">
              <w:rPr>
                <w:rFonts w:cs="Tahoma"/>
                <w:sz w:val="20"/>
                <w:szCs w:val="20"/>
              </w:rPr>
              <w:t>telefon</w:t>
            </w:r>
          </w:p>
        </w:tc>
        <w:tc>
          <w:tcPr>
            <w:tcW w:w="6589" w:type="dxa"/>
            <w:tcBorders>
              <w:top w:val="single" w:sz="4" w:space="0" w:color="auto"/>
              <w:bottom w:val="single" w:sz="4" w:space="0" w:color="auto"/>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205F75">
        <w:tc>
          <w:tcPr>
            <w:tcW w:w="3047" w:type="dxa"/>
            <w:vAlign w:val="bottom"/>
          </w:tcPr>
          <w:p w:rsidR="00201EFB" w:rsidRPr="0085065D" w:rsidRDefault="00201EFB" w:rsidP="001B71EB">
            <w:pPr>
              <w:keepNext/>
              <w:numPr>
                <w:ilvl w:val="0"/>
                <w:numId w:val="4"/>
              </w:numPr>
              <w:tabs>
                <w:tab w:val="left" w:pos="567"/>
                <w:tab w:val="left" w:pos="993"/>
              </w:tabs>
              <w:rPr>
                <w:rFonts w:cs="Tahoma"/>
                <w:sz w:val="20"/>
                <w:szCs w:val="20"/>
              </w:rPr>
            </w:pPr>
            <w:r w:rsidRPr="0085065D">
              <w:rPr>
                <w:rFonts w:cs="Tahoma"/>
                <w:sz w:val="20"/>
                <w:szCs w:val="20"/>
              </w:rPr>
              <w:t>telefax</w:t>
            </w:r>
          </w:p>
        </w:tc>
        <w:tc>
          <w:tcPr>
            <w:tcW w:w="6589" w:type="dxa"/>
            <w:tcBorders>
              <w:top w:val="single" w:sz="4" w:space="0" w:color="auto"/>
              <w:bottom w:val="single" w:sz="4" w:space="0" w:color="auto"/>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205F75">
        <w:tc>
          <w:tcPr>
            <w:tcW w:w="3047" w:type="dxa"/>
            <w:vAlign w:val="bottom"/>
          </w:tcPr>
          <w:p w:rsidR="00201EFB" w:rsidRPr="0085065D" w:rsidRDefault="00201EFB" w:rsidP="001B71EB">
            <w:pPr>
              <w:keepNext/>
              <w:numPr>
                <w:ilvl w:val="0"/>
                <w:numId w:val="4"/>
              </w:numPr>
              <w:tabs>
                <w:tab w:val="left" w:pos="567"/>
                <w:tab w:val="left" w:pos="993"/>
              </w:tabs>
              <w:rPr>
                <w:rFonts w:cs="Tahoma"/>
                <w:sz w:val="20"/>
                <w:szCs w:val="20"/>
              </w:rPr>
            </w:pPr>
            <w:r w:rsidRPr="0085065D">
              <w:rPr>
                <w:rFonts w:cs="Tahoma"/>
                <w:sz w:val="20"/>
                <w:szCs w:val="20"/>
              </w:rPr>
              <w:t>e-mail</w:t>
            </w:r>
          </w:p>
        </w:tc>
        <w:tc>
          <w:tcPr>
            <w:tcW w:w="6589" w:type="dxa"/>
            <w:tcBorders>
              <w:top w:val="single" w:sz="4" w:space="0" w:color="auto"/>
              <w:bottom w:val="single" w:sz="4" w:space="0" w:color="auto"/>
            </w:tcBorders>
          </w:tcPr>
          <w:p w:rsidR="00201EFB" w:rsidRPr="0085065D" w:rsidRDefault="00201EFB" w:rsidP="001B71EB">
            <w:pPr>
              <w:keepNext/>
              <w:tabs>
                <w:tab w:val="left" w:pos="567"/>
                <w:tab w:val="num" w:pos="851"/>
                <w:tab w:val="left" w:pos="993"/>
              </w:tabs>
              <w:jc w:val="both"/>
              <w:rPr>
                <w:rFonts w:cs="Tahoma"/>
                <w:sz w:val="28"/>
                <w:szCs w:val="20"/>
              </w:rPr>
            </w:pPr>
          </w:p>
        </w:tc>
      </w:tr>
    </w:tbl>
    <w:p w:rsidR="00201EFB" w:rsidRPr="0085065D" w:rsidRDefault="00201EFB" w:rsidP="001B71EB">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85065D" w:rsidTr="00474AC6">
        <w:tc>
          <w:tcPr>
            <w:tcW w:w="2622" w:type="dxa"/>
            <w:tcBorders>
              <w:top w:val="nil"/>
              <w:left w:val="nil"/>
              <w:bottom w:val="nil"/>
              <w:right w:val="nil"/>
            </w:tcBorders>
            <w:vAlign w:val="bottom"/>
          </w:tcPr>
          <w:p w:rsidR="00201EFB" w:rsidRPr="0085065D" w:rsidRDefault="00201EFB" w:rsidP="001B71EB">
            <w:pPr>
              <w:keepNext/>
              <w:tabs>
                <w:tab w:val="left" w:pos="567"/>
                <w:tab w:val="num" w:pos="851"/>
                <w:tab w:val="left" w:pos="993"/>
              </w:tabs>
              <w:jc w:val="both"/>
              <w:rPr>
                <w:rFonts w:cs="Tahoma"/>
                <w:szCs w:val="20"/>
              </w:rPr>
            </w:pPr>
            <w:r w:rsidRPr="0085065D">
              <w:rPr>
                <w:rFonts w:cs="Tahoma"/>
                <w:sz w:val="20"/>
                <w:szCs w:val="20"/>
              </w:rPr>
              <w:t>Kontaktna oseba</w:t>
            </w:r>
          </w:p>
        </w:tc>
        <w:tc>
          <w:tcPr>
            <w:tcW w:w="7014" w:type="dxa"/>
            <w:tcBorders>
              <w:top w:val="nil"/>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474AC6">
        <w:tc>
          <w:tcPr>
            <w:tcW w:w="2622" w:type="dxa"/>
            <w:tcBorders>
              <w:top w:val="nil"/>
              <w:left w:val="nil"/>
              <w:bottom w:val="nil"/>
              <w:right w:val="nil"/>
            </w:tcBorders>
            <w:vAlign w:val="bottom"/>
          </w:tcPr>
          <w:p w:rsidR="00201EFB" w:rsidRPr="0085065D" w:rsidRDefault="00201EFB" w:rsidP="001B71EB">
            <w:pPr>
              <w:keepNext/>
              <w:numPr>
                <w:ilvl w:val="0"/>
                <w:numId w:val="4"/>
              </w:numPr>
              <w:tabs>
                <w:tab w:val="left" w:pos="567"/>
                <w:tab w:val="left" w:pos="993"/>
              </w:tabs>
              <w:jc w:val="both"/>
              <w:rPr>
                <w:rFonts w:cs="Tahoma"/>
                <w:sz w:val="20"/>
                <w:szCs w:val="20"/>
              </w:rPr>
            </w:pPr>
            <w:r w:rsidRPr="0085065D">
              <w:rPr>
                <w:rFonts w:cs="Tahoma"/>
                <w:sz w:val="20"/>
                <w:szCs w:val="20"/>
              </w:rPr>
              <w:t>funkcija</w:t>
            </w:r>
          </w:p>
        </w:tc>
        <w:tc>
          <w:tcPr>
            <w:tcW w:w="7014" w:type="dxa"/>
            <w:tcBorders>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474AC6">
        <w:tc>
          <w:tcPr>
            <w:tcW w:w="2622" w:type="dxa"/>
            <w:tcBorders>
              <w:top w:val="nil"/>
              <w:left w:val="nil"/>
              <w:bottom w:val="nil"/>
              <w:right w:val="nil"/>
            </w:tcBorders>
            <w:vAlign w:val="bottom"/>
          </w:tcPr>
          <w:p w:rsidR="00201EFB" w:rsidRPr="0085065D" w:rsidRDefault="00201EFB" w:rsidP="001B71EB">
            <w:pPr>
              <w:keepNext/>
              <w:numPr>
                <w:ilvl w:val="0"/>
                <w:numId w:val="4"/>
              </w:numPr>
              <w:tabs>
                <w:tab w:val="left" w:pos="567"/>
                <w:tab w:val="left" w:pos="993"/>
              </w:tabs>
              <w:jc w:val="both"/>
              <w:rPr>
                <w:rFonts w:cs="Tahoma"/>
                <w:sz w:val="20"/>
                <w:szCs w:val="20"/>
              </w:rPr>
            </w:pPr>
            <w:r w:rsidRPr="0085065D">
              <w:rPr>
                <w:rFonts w:cs="Tahoma"/>
                <w:sz w:val="20"/>
                <w:szCs w:val="20"/>
              </w:rPr>
              <w:t>telefon</w:t>
            </w:r>
          </w:p>
        </w:tc>
        <w:tc>
          <w:tcPr>
            <w:tcW w:w="7014" w:type="dxa"/>
            <w:tcBorders>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474AC6">
        <w:tc>
          <w:tcPr>
            <w:tcW w:w="2622" w:type="dxa"/>
            <w:tcBorders>
              <w:top w:val="nil"/>
              <w:left w:val="nil"/>
              <w:bottom w:val="nil"/>
              <w:right w:val="nil"/>
            </w:tcBorders>
            <w:vAlign w:val="bottom"/>
          </w:tcPr>
          <w:p w:rsidR="00201EFB" w:rsidRPr="0085065D" w:rsidRDefault="00201EFB" w:rsidP="001B71EB">
            <w:pPr>
              <w:keepNext/>
              <w:numPr>
                <w:ilvl w:val="0"/>
                <w:numId w:val="4"/>
              </w:numPr>
              <w:tabs>
                <w:tab w:val="left" w:pos="567"/>
                <w:tab w:val="left" w:pos="993"/>
              </w:tabs>
              <w:jc w:val="both"/>
              <w:rPr>
                <w:rFonts w:cs="Tahoma"/>
                <w:sz w:val="20"/>
                <w:szCs w:val="20"/>
              </w:rPr>
            </w:pPr>
            <w:r w:rsidRPr="0085065D">
              <w:rPr>
                <w:rFonts w:cs="Tahoma"/>
                <w:sz w:val="20"/>
                <w:szCs w:val="20"/>
              </w:rPr>
              <w:t>telefax</w:t>
            </w:r>
          </w:p>
        </w:tc>
        <w:tc>
          <w:tcPr>
            <w:tcW w:w="7014" w:type="dxa"/>
            <w:tcBorders>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474AC6">
        <w:tc>
          <w:tcPr>
            <w:tcW w:w="2622" w:type="dxa"/>
            <w:tcBorders>
              <w:top w:val="nil"/>
              <w:left w:val="nil"/>
              <w:bottom w:val="nil"/>
              <w:right w:val="nil"/>
            </w:tcBorders>
            <w:vAlign w:val="bottom"/>
          </w:tcPr>
          <w:p w:rsidR="00201EFB" w:rsidRPr="0085065D" w:rsidRDefault="00201EFB" w:rsidP="001B71EB">
            <w:pPr>
              <w:keepNext/>
              <w:numPr>
                <w:ilvl w:val="0"/>
                <w:numId w:val="4"/>
              </w:numPr>
              <w:tabs>
                <w:tab w:val="left" w:pos="567"/>
                <w:tab w:val="left" w:pos="993"/>
              </w:tabs>
              <w:jc w:val="both"/>
              <w:rPr>
                <w:rFonts w:cs="Tahoma"/>
                <w:sz w:val="20"/>
                <w:szCs w:val="20"/>
              </w:rPr>
            </w:pPr>
            <w:r w:rsidRPr="0085065D">
              <w:rPr>
                <w:rFonts w:cs="Tahoma"/>
                <w:sz w:val="20"/>
                <w:szCs w:val="20"/>
              </w:rPr>
              <w:t>e-mail</w:t>
            </w:r>
          </w:p>
        </w:tc>
        <w:tc>
          <w:tcPr>
            <w:tcW w:w="7014" w:type="dxa"/>
            <w:tcBorders>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bl>
    <w:p w:rsidR="00201EFB" w:rsidRPr="0085065D" w:rsidRDefault="00201EFB" w:rsidP="001B71EB">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85065D" w:rsidTr="00474AC6">
        <w:tc>
          <w:tcPr>
            <w:tcW w:w="2552" w:type="dxa"/>
            <w:tcBorders>
              <w:top w:val="nil"/>
              <w:left w:val="nil"/>
              <w:bottom w:val="nil"/>
              <w:right w:val="nil"/>
            </w:tcBorders>
            <w:vAlign w:val="bottom"/>
          </w:tcPr>
          <w:p w:rsidR="00201EFB" w:rsidRPr="0085065D" w:rsidRDefault="00201EFB" w:rsidP="001B71EB">
            <w:pPr>
              <w:keepNext/>
              <w:tabs>
                <w:tab w:val="left" w:pos="567"/>
                <w:tab w:val="num" w:pos="851"/>
                <w:tab w:val="left" w:pos="993"/>
              </w:tabs>
              <w:jc w:val="both"/>
              <w:rPr>
                <w:rFonts w:cs="Tahoma"/>
                <w:szCs w:val="20"/>
              </w:rPr>
            </w:pPr>
            <w:r w:rsidRPr="0085065D">
              <w:rPr>
                <w:rFonts w:cs="Tahoma"/>
                <w:sz w:val="20"/>
                <w:szCs w:val="20"/>
              </w:rPr>
              <w:t>Transakcijski račun</w:t>
            </w:r>
          </w:p>
        </w:tc>
        <w:tc>
          <w:tcPr>
            <w:tcW w:w="7087" w:type="dxa"/>
            <w:tcBorders>
              <w:top w:val="nil"/>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474AC6">
        <w:tc>
          <w:tcPr>
            <w:tcW w:w="2552" w:type="dxa"/>
            <w:tcBorders>
              <w:top w:val="nil"/>
              <w:left w:val="nil"/>
              <w:bottom w:val="nil"/>
              <w:right w:val="nil"/>
            </w:tcBorders>
            <w:vAlign w:val="bottom"/>
          </w:tcPr>
          <w:p w:rsidR="00201EFB" w:rsidRPr="0085065D" w:rsidRDefault="00201EFB" w:rsidP="001B71EB">
            <w:pPr>
              <w:keepNext/>
              <w:tabs>
                <w:tab w:val="left" w:pos="567"/>
                <w:tab w:val="left" w:pos="993"/>
              </w:tabs>
              <w:jc w:val="both"/>
              <w:rPr>
                <w:rFonts w:cs="Tahoma"/>
                <w:sz w:val="20"/>
                <w:szCs w:val="20"/>
              </w:rPr>
            </w:pPr>
            <w:r w:rsidRPr="0085065D">
              <w:rPr>
                <w:rFonts w:cs="Tahoma"/>
                <w:sz w:val="20"/>
                <w:szCs w:val="20"/>
              </w:rPr>
              <w:t>Matična banka</w:t>
            </w:r>
          </w:p>
        </w:tc>
        <w:tc>
          <w:tcPr>
            <w:tcW w:w="7087" w:type="dxa"/>
            <w:tcBorders>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474AC6">
        <w:tc>
          <w:tcPr>
            <w:tcW w:w="2552" w:type="dxa"/>
            <w:tcBorders>
              <w:top w:val="nil"/>
              <w:left w:val="nil"/>
              <w:bottom w:val="nil"/>
              <w:right w:val="nil"/>
            </w:tcBorders>
            <w:vAlign w:val="bottom"/>
          </w:tcPr>
          <w:p w:rsidR="00201EFB" w:rsidRPr="0085065D" w:rsidRDefault="00201EFB" w:rsidP="001B71EB">
            <w:pPr>
              <w:keepNext/>
              <w:tabs>
                <w:tab w:val="left" w:pos="567"/>
                <w:tab w:val="left" w:pos="993"/>
              </w:tabs>
              <w:jc w:val="both"/>
              <w:rPr>
                <w:rFonts w:cs="Tahoma"/>
                <w:sz w:val="20"/>
                <w:szCs w:val="20"/>
              </w:rPr>
            </w:pPr>
            <w:r w:rsidRPr="0085065D">
              <w:rPr>
                <w:rFonts w:cs="Tahoma"/>
                <w:sz w:val="20"/>
                <w:szCs w:val="20"/>
              </w:rPr>
              <w:t>ID številka za DDV</w:t>
            </w:r>
          </w:p>
        </w:tc>
        <w:tc>
          <w:tcPr>
            <w:tcW w:w="7087" w:type="dxa"/>
            <w:tcBorders>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474AC6">
        <w:tc>
          <w:tcPr>
            <w:tcW w:w="2552" w:type="dxa"/>
            <w:tcBorders>
              <w:top w:val="nil"/>
              <w:left w:val="nil"/>
              <w:bottom w:val="nil"/>
              <w:right w:val="nil"/>
            </w:tcBorders>
            <w:vAlign w:val="bottom"/>
          </w:tcPr>
          <w:p w:rsidR="00201EFB" w:rsidRPr="0085065D" w:rsidRDefault="00201EFB" w:rsidP="001B71EB">
            <w:pPr>
              <w:keepNext/>
              <w:tabs>
                <w:tab w:val="left" w:pos="567"/>
                <w:tab w:val="left" w:pos="993"/>
              </w:tabs>
              <w:jc w:val="both"/>
              <w:rPr>
                <w:rFonts w:cs="Tahoma"/>
                <w:sz w:val="20"/>
                <w:szCs w:val="20"/>
              </w:rPr>
            </w:pPr>
            <w:r w:rsidRPr="0085065D">
              <w:rPr>
                <w:rFonts w:cs="Tahoma"/>
                <w:sz w:val="20"/>
                <w:szCs w:val="20"/>
              </w:rPr>
              <w:t>Finančni urad</w:t>
            </w:r>
          </w:p>
        </w:tc>
        <w:tc>
          <w:tcPr>
            <w:tcW w:w="7087" w:type="dxa"/>
            <w:tcBorders>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r w:rsidR="00201EFB" w:rsidRPr="0085065D" w:rsidTr="00474AC6">
        <w:tc>
          <w:tcPr>
            <w:tcW w:w="2552" w:type="dxa"/>
            <w:tcBorders>
              <w:top w:val="nil"/>
              <w:left w:val="nil"/>
              <w:bottom w:val="nil"/>
              <w:right w:val="nil"/>
            </w:tcBorders>
            <w:vAlign w:val="bottom"/>
          </w:tcPr>
          <w:p w:rsidR="00201EFB" w:rsidRPr="0085065D" w:rsidRDefault="00201EFB" w:rsidP="001B71EB">
            <w:pPr>
              <w:keepNext/>
              <w:tabs>
                <w:tab w:val="left" w:pos="567"/>
                <w:tab w:val="left" w:pos="993"/>
              </w:tabs>
              <w:jc w:val="both"/>
              <w:rPr>
                <w:rFonts w:cs="Tahoma"/>
                <w:sz w:val="20"/>
                <w:szCs w:val="20"/>
              </w:rPr>
            </w:pPr>
            <w:r w:rsidRPr="0085065D">
              <w:rPr>
                <w:rFonts w:cs="Tahoma"/>
                <w:sz w:val="20"/>
                <w:szCs w:val="20"/>
              </w:rPr>
              <w:t>Matična številka</w:t>
            </w:r>
          </w:p>
        </w:tc>
        <w:tc>
          <w:tcPr>
            <w:tcW w:w="7087" w:type="dxa"/>
            <w:tcBorders>
              <w:left w:val="nil"/>
              <w:right w:val="nil"/>
            </w:tcBorders>
          </w:tcPr>
          <w:p w:rsidR="00201EFB" w:rsidRPr="0085065D" w:rsidRDefault="00201EFB" w:rsidP="001B71EB">
            <w:pPr>
              <w:keepNext/>
              <w:tabs>
                <w:tab w:val="left" w:pos="567"/>
                <w:tab w:val="num" w:pos="851"/>
                <w:tab w:val="left" w:pos="993"/>
              </w:tabs>
              <w:jc w:val="both"/>
              <w:rPr>
                <w:rFonts w:cs="Tahoma"/>
                <w:sz w:val="28"/>
                <w:szCs w:val="20"/>
              </w:rPr>
            </w:pPr>
          </w:p>
        </w:tc>
      </w:tr>
    </w:tbl>
    <w:p w:rsidR="00DE0E9A" w:rsidRPr="0085065D" w:rsidRDefault="00DE0E9A" w:rsidP="001B71EB">
      <w:pPr>
        <w:keepNext/>
        <w:tabs>
          <w:tab w:val="left" w:pos="2835"/>
        </w:tabs>
        <w:ind w:left="284" w:hanging="284"/>
        <w:jc w:val="both"/>
        <w:rPr>
          <w:rFonts w:cs="Tahoma"/>
          <w:sz w:val="20"/>
          <w:szCs w:val="20"/>
        </w:rPr>
      </w:pPr>
    </w:p>
    <w:p w:rsidR="00294989" w:rsidRPr="0085065D" w:rsidRDefault="00294989" w:rsidP="001B71EB">
      <w:pPr>
        <w:keepNext/>
        <w:tabs>
          <w:tab w:val="left" w:pos="2835"/>
        </w:tabs>
        <w:ind w:left="284" w:hanging="284"/>
        <w:jc w:val="both"/>
        <w:rPr>
          <w:rFonts w:cs="Tahoma"/>
          <w:sz w:val="20"/>
          <w:szCs w:val="20"/>
        </w:rPr>
      </w:pPr>
    </w:p>
    <w:p w:rsidR="00201EFB" w:rsidRPr="0085065D" w:rsidRDefault="00201EFB" w:rsidP="001B71EB">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85065D" w:rsidTr="00474AC6">
        <w:tc>
          <w:tcPr>
            <w:tcW w:w="3189" w:type="dxa"/>
            <w:tcBorders>
              <w:top w:val="single" w:sz="4" w:space="0" w:color="auto"/>
            </w:tcBorders>
            <w:vAlign w:val="bottom"/>
          </w:tcPr>
          <w:p w:rsidR="00201EFB" w:rsidRPr="0085065D" w:rsidRDefault="00294989" w:rsidP="001B71EB">
            <w:pPr>
              <w:keepNext/>
              <w:tabs>
                <w:tab w:val="left" w:pos="567"/>
                <w:tab w:val="num" w:pos="851"/>
                <w:tab w:val="left" w:pos="993"/>
              </w:tabs>
              <w:jc w:val="center"/>
              <w:rPr>
                <w:rFonts w:cs="Tahoma"/>
                <w:sz w:val="20"/>
                <w:szCs w:val="20"/>
              </w:rPr>
            </w:pPr>
            <w:r w:rsidRPr="0085065D">
              <w:rPr>
                <w:rFonts w:cs="Tahoma"/>
                <w:sz w:val="20"/>
                <w:szCs w:val="20"/>
              </w:rPr>
              <w:t>K</w:t>
            </w:r>
            <w:r w:rsidR="00201EFB" w:rsidRPr="0085065D">
              <w:rPr>
                <w:rFonts w:cs="Tahoma"/>
                <w:sz w:val="20"/>
                <w:szCs w:val="20"/>
              </w:rPr>
              <w:t>raj, datum</w:t>
            </w:r>
          </w:p>
        </w:tc>
        <w:tc>
          <w:tcPr>
            <w:tcW w:w="2268" w:type="dxa"/>
          </w:tcPr>
          <w:p w:rsidR="00201EFB" w:rsidRPr="0085065D" w:rsidRDefault="00201EFB" w:rsidP="001B71EB">
            <w:pPr>
              <w:keepNext/>
              <w:tabs>
                <w:tab w:val="left" w:pos="567"/>
                <w:tab w:val="num" w:pos="851"/>
                <w:tab w:val="left" w:pos="993"/>
              </w:tabs>
              <w:jc w:val="center"/>
              <w:rPr>
                <w:rFonts w:cs="Tahoma"/>
                <w:sz w:val="20"/>
                <w:szCs w:val="20"/>
              </w:rPr>
            </w:pPr>
            <w:r w:rsidRPr="0085065D">
              <w:rPr>
                <w:rFonts w:cs="Tahoma"/>
                <w:sz w:val="20"/>
                <w:szCs w:val="20"/>
              </w:rPr>
              <w:t>žig</w:t>
            </w:r>
          </w:p>
        </w:tc>
        <w:tc>
          <w:tcPr>
            <w:tcW w:w="4111" w:type="dxa"/>
            <w:tcBorders>
              <w:top w:val="single" w:sz="4" w:space="0" w:color="auto"/>
            </w:tcBorders>
          </w:tcPr>
          <w:p w:rsidR="00201EFB" w:rsidRPr="0085065D" w:rsidRDefault="00201EFB" w:rsidP="001B71EB">
            <w:pPr>
              <w:keepNext/>
              <w:tabs>
                <w:tab w:val="left" w:pos="567"/>
                <w:tab w:val="num" w:pos="851"/>
                <w:tab w:val="left" w:pos="993"/>
              </w:tabs>
              <w:jc w:val="center"/>
              <w:rPr>
                <w:rFonts w:cs="Tahoma"/>
                <w:sz w:val="20"/>
                <w:szCs w:val="20"/>
              </w:rPr>
            </w:pPr>
            <w:r w:rsidRPr="0085065D">
              <w:rPr>
                <w:rFonts w:cs="Tahoma"/>
                <w:sz w:val="20"/>
                <w:szCs w:val="20"/>
              </w:rPr>
              <w:t>(</w:t>
            </w:r>
            <w:r w:rsidR="00294989" w:rsidRPr="0085065D">
              <w:rPr>
                <w:rFonts w:cs="Tahoma"/>
                <w:sz w:val="20"/>
                <w:szCs w:val="20"/>
              </w:rPr>
              <w:t>P</w:t>
            </w:r>
            <w:r w:rsidRPr="0085065D">
              <w:rPr>
                <w:rFonts w:cs="Tahoma"/>
                <w:sz w:val="20"/>
                <w:szCs w:val="20"/>
              </w:rPr>
              <w:t>odpis odgovorne osebe)</w:t>
            </w:r>
          </w:p>
        </w:tc>
      </w:tr>
    </w:tbl>
    <w:p w:rsidR="00B15267" w:rsidRPr="0085065D" w:rsidRDefault="00B15267" w:rsidP="001B71EB">
      <w:pPr>
        <w:keepNext/>
        <w:ind w:left="284" w:hanging="284"/>
        <w:jc w:val="both"/>
        <w:rPr>
          <w:rFonts w:cs="Tahoma"/>
          <w:sz w:val="20"/>
          <w:szCs w:val="20"/>
        </w:rPr>
      </w:pPr>
    </w:p>
    <w:p w:rsidR="00B15267" w:rsidRPr="0085065D" w:rsidRDefault="00B15267" w:rsidP="001B71EB">
      <w:pPr>
        <w:keepNext/>
        <w:tabs>
          <w:tab w:val="left" w:pos="567"/>
          <w:tab w:val="num" w:pos="851"/>
          <w:tab w:val="left" w:pos="993"/>
        </w:tabs>
        <w:jc w:val="both"/>
        <w:rPr>
          <w:rFonts w:cs="Tahoma"/>
          <w:b/>
          <w:i/>
          <w:sz w:val="18"/>
          <w:szCs w:val="18"/>
        </w:rPr>
      </w:pPr>
    </w:p>
    <w:p w:rsidR="006C009F" w:rsidRPr="0085065D" w:rsidRDefault="00DF2714" w:rsidP="001B71EB">
      <w:pPr>
        <w:keepNext/>
        <w:jc w:val="both"/>
        <w:rPr>
          <w:rFonts w:cs="Tahoma"/>
          <w:i/>
          <w:sz w:val="18"/>
          <w:szCs w:val="18"/>
        </w:rPr>
      </w:pPr>
      <w:r w:rsidRPr="0085065D">
        <w:rPr>
          <w:rFonts w:cs="Tahoma"/>
          <w:b/>
          <w:i/>
          <w:sz w:val="18"/>
          <w:szCs w:val="18"/>
        </w:rPr>
        <w:t xml:space="preserve">Navodilo: </w:t>
      </w:r>
      <w:r w:rsidRPr="0085065D">
        <w:rPr>
          <w:rFonts w:cs="Tahoma"/>
          <w:i/>
          <w:sz w:val="18"/>
          <w:szCs w:val="18"/>
        </w:rPr>
        <w:t>V primeru, da odda več ponudnikov sk</w:t>
      </w:r>
      <w:r w:rsidR="006731E0" w:rsidRPr="0085065D">
        <w:rPr>
          <w:rFonts w:cs="Tahoma"/>
          <w:i/>
          <w:sz w:val="18"/>
          <w:szCs w:val="18"/>
        </w:rPr>
        <w:t>upno ponudbo, morajo razmnožen o</w:t>
      </w:r>
      <w:r w:rsidRPr="0085065D">
        <w:rPr>
          <w:rFonts w:cs="Tahoma"/>
          <w:i/>
          <w:sz w:val="18"/>
          <w:szCs w:val="18"/>
        </w:rPr>
        <w:t>brazec priloge 1 izpolniti vsi ponudniki – partnerji.</w:t>
      </w:r>
      <w:r w:rsidR="006C009F" w:rsidRPr="0085065D">
        <w:rPr>
          <w:rFonts w:cs="Tahoma"/>
          <w:sz w:val="20"/>
          <w:szCs w:val="20"/>
        </w:rPr>
        <w:t xml:space="preserve">  </w:t>
      </w:r>
    </w:p>
    <w:p w:rsidR="00DF2714" w:rsidRPr="0085065D" w:rsidRDefault="00DF2714" w:rsidP="001B71EB">
      <w:pPr>
        <w:keepNext/>
        <w:tabs>
          <w:tab w:val="left" w:pos="567"/>
          <w:tab w:val="num" w:pos="851"/>
          <w:tab w:val="left" w:pos="993"/>
        </w:tabs>
        <w:jc w:val="both"/>
        <w:rPr>
          <w:rFonts w:cs="Tahoma"/>
          <w:i/>
          <w:sz w:val="18"/>
          <w:szCs w:val="18"/>
        </w:rPr>
      </w:pPr>
    </w:p>
    <w:p w:rsidR="006731E0" w:rsidRPr="0085065D" w:rsidRDefault="006731E0" w:rsidP="001B71EB">
      <w:pPr>
        <w:keepNext/>
        <w:tabs>
          <w:tab w:val="left" w:pos="567"/>
          <w:tab w:val="num" w:pos="851"/>
          <w:tab w:val="left" w:pos="993"/>
        </w:tabs>
        <w:jc w:val="right"/>
        <w:rPr>
          <w:rFonts w:cs="Tahoma"/>
          <w:b/>
          <w:sz w:val="20"/>
          <w:szCs w:val="20"/>
        </w:rPr>
      </w:pPr>
    </w:p>
    <w:p w:rsidR="002269E5" w:rsidRPr="0085065D" w:rsidRDefault="002269E5" w:rsidP="001B71EB">
      <w:pPr>
        <w:keepNext/>
        <w:tabs>
          <w:tab w:val="left" w:pos="567"/>
          <w:tab w:val="num" w:pos="851"/>
          <w:tab w:val="left" w:pos="993"/>
        </w:tabs>
        <w:jc w:val="right"/>
        <w:rPr>
          <w:rFonts w:cs="Tahoma"/>
          <w:b/>
          <w:sz w:val="20"/>
          <w:szCs w:val="20"/>
        </w:rPr>
      </w:pPr>
    </w:p>
    <w:p w:rsidR="002269E5" w:rsidRPr="0085065D" w:rsidRDefault="002269E5" w:rsidP="001B71EB">
      <w:pPr>
        <w:keepNext/>
        <w:tabs>
          <w:tab w:val="left" w:pos="567"/>
          <w:tab w:val="num" w:pos="851"/>
          <w:tab w:val="left" w:pos="993"/>
        </w:tabs>
        <w:jc w:val="right"/>
        <w:rPr>
          <w:rFonts w:cs="Tahoma"/>
          <w:b/>
          <w:sz w:val="20"/>
          <w:szCs w:val="20"/>
        </w:rPr>
      </w:pPr>
    </w:p>
    <w:p w:rsidR="00201EFB" w:rsidRPr="0085065D" w:rsidRDefault="00F66C8A" w:rsidP="001B71EB">
      <w:pPr>
        <w:keepNext/>
        <w:tabs>
          <w:tab w:val="left" w:pos="567"/>
          <w:tab w:val="num" w:pos="851"/>
          <w:tab w:val="left" w:pos="993"/>
        </w:tabs>
        <w:jc w:val="right"/>
        <w:rPr>
          <w:rFonts w:cs="Tahoma"/>
          <w:b/>
          <w:sz w:val="20"/>
          <w:szCs w:val="20"/>
        </w:rPr>
      </w:pPr>
      <w:r w:rsidRPr="0085065D">
        <w:rPr>
          <w:rFonts w:cs="Tahoma"/>
          <w:b/>
          <w:sz w:val="20"/>
          <w:szCs w:val="20"/>
        </w:rPr>
        <w:lastRenderedPageBreak/>
        <w:t>Obrazec 1 k P</w:t>
      </w:r>
      <w:r w:rsidR="00201EFB" w:rsidRPr="0085065D">
        <w:rPr>
          <w:rFonts w:cs="Tahoma"/>
          <w:b/>
          <w:sz w:val="20"/>
          <w:szCs w:val="20"/>
        </w:rPr>
        <w:t xml:space="preserve">rilogi 1 </w:t>
      </w:r>
    </w:p>
    <w:p w:rsidR="00201EFB" w:rsidRPr="0085065D" w:rsidRDefault="00201EFB" w:rsidP="001B71EB">
      <w:pPr>
        <w:keepNext/>
        <w:jc w:val="both"/>
        <w:rPr>
          <w:rFonts w:cs="Tahoma"/>
          <w:sz w:val="20"/>
          <w:szCs w:val="20"/>
        </w:rPr>
      </w:pPr>
    </w:p>
    <w:p w:rsidR="00201EFB" w:rsidRPr="0085065D" w:rsidRDefault="00201EFB" w:rsidP="001B71EB">
      <w:pPr>
        <w:keepNext/>
        <w:jc w:val="both"/>
        <w:rPr>
          <w:rFonts w:cs="Tahoma"/>
          <w:sz w:val="20"/>
          <w:szCs w:val="20"/>
        </w:rPr>
      </w:pPr>
    </w:p>
    <w:p w:rsidR="00201EFB" w:rsidRPr="0085065D" w:rsidRDefault="00201EFB" w:rsidP="001B71EB">
      <w:pPr>
        <w:keepNext/>
        <w:jc w:val="center"/>
        <w:rPr>
          <w:rFonts w:cs="Tahoma"/>
          <w:b/>
          <w:sz w:val="22"/>
          <w:szCs w:val="22"/>
        </w:rPr>
      </w:pPr>
      <w:r w:rsidRPr="0085065D">
        <w:rPr>
          <w:rFonts w:cs="Tahoma"/>
          <w:b/>
          <w:sz w:val="22"/>
          <w:szCs w:val="22"/>
        </w:rPr>
        <w:t>PRAVNI AKT O SKUPNI IZVEDBI NAROČILA</w:t>
      </w:r>
    </w:p>
    <w:p w:rsidR="00201EFB" w:rsidRPr="0085065D" w:rsidRDefault="00201EFB" w:rsidP="001B71EB">
      <w:pPr>
        <w:keepNext/>
        <w:jc w:val="both"/>
        <w:rPr>
          <w:rFonts w:cs="Tahoma"/>
          <w:sz w:val="20"/>
          <w:szCs w:val="20"/>
        </w:rPr>
      </w:pPr>
    </w:p>
    <w:p w:rsidR="00201EFB" w:rsidRPr="0085065D" w:rsidRDefault="00201EFB" w:rsidP="001B71EB">
      <w:pPr>
        <w:keepNext/>
        <w:jc w:val="both"/>
        <w:rPr>
          <w:rFonts w:cs="Tahoma"/>
          <w:sz w:val="20"/>
          <w:szCs w:val="20"/>
        </w:rPr>
      </w:pPr>
      <w:r w:rsidRPr="0085065D">
        <w:rPr>
          <w:rFonts w:cs="Tahoma"/>
          <w:sz w:val="20"/>
          <w:szCs w:val="20"/>
        </w:rPr>
        <w:t>Za Obrazcem 1 k prilogi 1 se priloži pravni akt o skupni izvedbi naročila, podpisan in žigosan s strani vseh ponudnikov, ki sodelujejo pri izvedbi naročila.</w:t>
      </w:r>
    </w:p>
    <w:p w:rsidR="00201EFB" w:rsidRPr="0085065D" w:rsidRDefault="00201EFB" w:rsidP="001B71EB">
      <w:pPr>
        <w:keepNext/>
        <w:rPr>
          <w:rFonts w:cs="Tahoma"/>
          <w:sz w:val="20"/>
          <w:szCs w:val="20"/>
        </w:rPr>
      </w:pPr>
      <w:r w:rsidRPr="0085065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85065D" w:rsidTr="00474AC6">
        <w:tc>
          <w:tcPr>
            <w:tcW w:w="741" w:type="dxa"/>
            <w:tcBorders>
              <w:right w:val="nil"/>
            </w:tcBorders>
          </w:tcPr>
          <w:p w:rsidR="00201EFB" w:rsidRPr="0085065D" w:rsidRDefault="00201EFB" w:rsidP="001B71EB">
            <w:pPr>
              <w:keepNext/>
              <w:jc w:val="both"/>
              <w:rPr>
                <w:rFonts w:cs="Tahoma"/>
                <w:sz w:val="20"/>
                <w:szCs w:val="20"/>
              </w:rPr>
            </w:pPr>
            <w:r w:rsidRPr="0085065D">
              <w:rPr>
                <w:rFonts w:cs="Tahoma"/>
                <w:sz w:val="20"/>
                <w:szCs w:val="20"/>
              </w:rPr>
              <w:lastRenderedPageBreak/>
              <w:br w:type="page"/>
            </w:r>
          </w:p>
        </w:tc>
        <w:tc>
          <w:tcPr>
            <w:tcW w:w="7623" w:type="dxa"/>
            <w:tcBorders>
              <w:left w:val="nil"/>
            </w:tcBorders>
            <w:vAlign w:val="bottom"/>
          </w:tcPr>
          <w:p w:rsidR="00201EFB" w:rsidRPr="0085065D" w:rsidRDefault="00201EFB" w:rsidP="001B71EB">
            <w:pPr>
              <w:keepNext/>
              <w:jc w:val="both"/>
              <w:rPr>
                <w:rFonts w:cs="Tahoma"/>
                <w:sz w:val="20"/>
                <w:szCs w:val="20"/>
              </w:rPr>
            </w:pPr>
            <w:r w:rsidRPr="0085065D">
              <w:rPr>
                <w:rFonts w:cs="Tahoma"/>
                <w:sz w:val="20"/>
                <w:szCs w:val="20"/>
              </w:rPr>
              <w:t xml:space="preserve">PONUDBA </w:t>
            </w:r>
          </w:p>
        </w:tc>
        <w:tc>
          <w:tcPr>
            <w:tcW w:w="850" w:type="dxa"/>
            <w:tcBorders>
              <w:right w:val="nil"/>
            </w:tcBorders>
          </w:tcPr>
          <w:p w:rsidR="00201EFB" w:rsidRPr="0085065D" w:rsidRDefault="004D6C24" w:rsidP="001B71EB">
            <w:pPr>
              <w:keepNext/>
              <w:jc w:val="both"/>
              <w:rPr>
                <w:rFonts w:cs="Tahoma"/>
                <w:b/>
                <w:sz w:val="20"/>
                <w:szCs w:val="20"/>
              </w:rPr>
            </w:pPr>
            <w:r w:rsidRPr="0085065D">
              <w:rPr>
                <w:rFonts w:cs="Tahoma"/>
                <w:b/>
                <w:i/>
                <w:sz w:val="20"/>
                <w:szCs w:val="20"/>
              </w:rPr>
              <w:t>P</w:t>
            </w:r>
            <w:r w:rsidR="00201EFB" w:rsidRPr="0085065D">
              <w:rPr>
                <w:rFonts w:cs="Tahoma"/>
                <w:b/>
                <w:i/>
                <w:sz w:val="20"/>
                <w:szCs w:val="20"/>
              </w:rPr>
              <w:t xml:space="preserve">riloga </w:t>
            </w:r>
          </w:p>
        </w:tc>
        <w:tc>
          <w:tcPr>
            <w:tcW w:w="426" w:type="dxa"/>
            <w:tcBorders>
              <w:left w:val="nil"/>
            </w:tcBorders>
          </w:tcPr>
          <w:p w:rsidR="00201EFB" w:rsidRPr="0085065D" w:rsidRDefault="00201EFB" w:rsidP="001B71EB">
            <w:pPr>
              <w:keepNext/>
              <w:jc w:val="both"/>
              <w:rPr>
                <w:rFonts w:cs="Tahoma"/>
                <w:b/>
                <w:i/>
                <w:sz w:val="20"/>
                <w:szCs w:val="20"/>
              </w:rPr>
            </w:pPr>
            <w:r w:rsidRPr="0085065D">
              <w:rPr>
                <w:rFonts w:cs="Tahoma"/>
                <w:b/>
                <w:i/>
                <w:sz w:val="20"/>
                <w:szCs w:val="20"/>
              </w:rPr>
              <w:t>2</w:t>
            </w:r>
          </w:p>
        </w:tc>
      </w:tr>
    </w:tbl>
    <w:p w:rsidR="00201EFB" w:rsidRPr="0085065D" w:rsidRDefault="00201EFB" w:rsidP="001B71EB">
      <w:pPr>
        <w:keepNext/>
        <w:jc w:val="both"/>
        <w:rPr>
          <w:rFonts w:cs="Tahoma"/>
          <w:b/>
          <w:sz w:val="20"/>
          <w:szCs w:val="20"/>
        </w:rPr>
      </w:pPr>
    </w:p>
    <w:p w:rsidR="00F71894" w:rsidRPr="0085065D" w:rsidRDefault="00BD4315" w:rsidP="001B71EB">
      <w:pPr>
        <w:keepNext/>
        <w:jc w:val="both"/>
        <w:rPr>
          <w:rFonts w:cs="Tahoma"/>
          <w:sz w:val="20"/>
          <w:szCs w:val="20"/>
        </w:rPr>
      </w:pPr>
      <w:r w:rsidRPr="0085065D">
        <w:rPr>
          <w:rFonts w:cs="Tahoma"/>
          <w:sz w:val="20"/>
          <w:szCs w:val="20"/>
        </w:rPr>
        <w:t>Ponudni</w:t>
      </w:r>
      <w:r w:rsidR="006C37DC" w:rsidRPr="0085065D">
        <w:rPr>
          <w:rFonts w:cs="Tahoma"/>
          <w:sz w:val="20"/>
          <w:szCs w:val="20"/>
        </w:rPr>
        <w:t>k: _______________________________________________</w:t>
      </w:r>
      <w:r w:rsidR="00F71894" w:rsidRPr="0085065D">
        <w:rPr>
          <w:rFonts w:cs="Tahoma"/>
          <w:sz w:val="20"/>
          <w:szCs w:val="20"/>
        </w:rPr>
        <w:t>________, prilagamo</w:t>
      </w:r>
    </w:p>
    <w:p w:rsidR="00F71894" w:rsidRPr="0085065D" w:rsidRDefault="00F71894" w:rsidP="001B71EB">
      <w:pPr>
        <w:keepNext/>
        <w:jc w:val="both"/>
        <w:rPr>
          <w:rFonts w:cs="Tahoma"/>
          <w:sz w:val="20"/>
          <w:szCs w:val="20"/>
        </w:rPr>
      </w:pPr>
    </w:p>
    <w:p w:rsidR="00F71894" w:rsidRPr="0085065D" w:rsidRDefault="00F71894" w:rsidP="001B71EB">
      <w:pPr>
        <w:keepNext/>
        <w:spacing w:line="360" w:lineRule="auto"/>
        <w:jc w:val="both"/>
        <w:rPr>
          <w:rFonts w:cs="Tahoma"/>
          <w:b/>
          <w:sz w:val="20"/>
          <w:szCs w:val="20"/>
        </w:rPr>
      </w:pPr>
      <w:r w:rsidRPr="0085065D">
        <w:rPr>
          <w:rFonts w:cs="Tahoma"/>
          <w:sz w:val="20"/>
          <w:szCs w:val="20"/>
        </w:rPr>
        <w:t xml:space="preserve">PONUDBO št.:  _____________  za javno naročilo št.  </w:t>
      </w:r>
      <w:r w:rsidRPr="0085065D">
        <w:rPr>
          <w:rFonts w:cs="Tahoma"/>
          <w:b/>
          <w:sz w:val="20"/>
          <w:szCs w:val="20"/>
        </w:rPr>
        <w:t xml:space="preserve">LPT- 30/18 </w:t>
      </w:r>
      <w:r w:rsidR="00080AE5" w:rsidRPr="0085065D">
        <w:rPr>
          <w:rFonts w:cs="Tahoma"/>
          <w:b/>
          <w:sz w:val="20"/>
          <w:szCs w:val="20"/>
        </w:rPr>
        <w:t>Rekonstrukcija strehe na Plečnikovih tržnicah</w:t>
      </w:r>
    </w:p>
    <w:p w:rsidR="006C37DC" w:rsidRPr="0085065D" w:rsidRDefault="006C37DC" w:rsidP="001B71EB">
      <w:pPr>
        <w:keepNext/>
        <w:jc w:val="both"/>
        <w:rPr>
          <w:rFonts w:cs="Tahoma"/>
          <w:b/>
          <w:sz w:val="20"/>
          <w:szCs w:val="20"/>
        </w:rPr>
      </w:pPr>
    </w:p>
    <w:p w:rsidR="00112B38" w:rsidRPr="0085065D" w:rsidRDefault="00807EF9" w:rsidP="001B71EB">
      <w:pPr>
        <w:keepNext/>
        <w:jc w:val="both"/>
        <w:rPr>
          <w:rFonts w:cs="Tahoma"/>
          <w:b/>
          <w:sz w:val="20"/>
          <w:szCs w:val="20"/>
        </w:rPr>
      </w:pPr>
      <w:r w:rsidRPr="0085065D">
        <w:rPr>
          <w:rFonts w:cs="Tahoma"/>
          <w:sz w:val="20"/>
          <w:szCs w:val="20"/>
        </w:rPr>
        <w:t xml:space="preserve">Ponudbo </w:t>
      </w:r>
      <w:r w:rsidR="00112B38" w:rsidRPr="0085065D">
        <w:rPr>
          <w:rFonts w:cs="Tahoma"/>
          <w:sz w:val="20"/>
          <w:szCs w:val="20"/>
        </w:rPr>
        <w:t>oddajamo (označi):</w:t>
      </w:r>
      <w:r w:rsidR="00112B38" w:rsidRPr="0085065D">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85065D" w:rsidTr="00F854A3">
        <w:tc>
          <w:tcPr>
            <w:tcW w:w="1688" w:type="dxa"/>
          </w:tcPr>
          <w:p w:rsidR="00112B38" w:rsidRPr="0085065D" w:rsidRDefault="00112B38" w:rsidP="00455C28">
            <w:pPr>
              <w:keepNext/>
              <w:numPr>
                <w:ilvl w:val="0"/>
                <w:numId w:val="7"/>
              </w:numPr>
              <w:ind w:left="459" w:hanging="425"/>
              <w:jc w:val="both"/>
              <w:rPr>
                <w:rFonts w:cs="Tahoma"/>
                <w:b/>
                <w:sz w:val="20"/>
                <w:szCs w:val="20"/>
              </w:rPr>
            </w:pPr>
            <w:r w:rsidRPr="0085065D">
              <w:rPr>
                <w:rFonts w:cs="Tahoma"/>
                <w:sz w:val="20"/>
                <w:szCs w:val="20"/>
              </w:rPr>
              <w:t>samostojno</w:t>
            </w:r>
          </w:p>
        </w:tc>
        <w:tc>
          <w:tcPr>
            <w:tcW w:w="2507" w:type="dxa"/>
          </w:tcPr>
          <w:p w:rsidR="00112B38" w:rsidRPr="0085065D" w:rsidRDefault="00112B38" w:rsidP="00455C28">
            <w:pPr>
              <w:keepNext/>
              <w:numPr>
                <w:ilvl w:val="0"/>
                <w:numId w:val="7"/>
              </w:numPr>
              <w:ind w:left="580" w:hanging="425"/>
              <w:jc w:val="both"/>
              <w:rPr>
                <w:rFonts w:cs="Tahoma"/>
                <w:b/>
                <w:sz w:val="20"/>
                <w:szCs w:val="20"/>
              </w:rPr>
            </w:pPr>
            <w:r w:rsidRPr="0085065D">
              <w:rPr>
                <w:rFonts w:cs="Tahoma"/>
                <w:sz w:val="20"/>
                <w:szCs w:val="20"/>
              </w:rPr>
              <w:t>skupna ponudba</w:t>
            </w:r>
          </w:p>
        </w:tc>
        <w:tc>
          <w:tcPr>
            <w:tcW w:w="2184" w:type="dxa"/>
          </w:tcPr>
          <w:p w:rsidR="00112B38" w:rsidRPr="0085065D" w:rsidRDefault="00112B38" w:rsidP="00455C28">
            <w:pPr>
              <w:keepNext/>
              <w:numPr>
                <w:ilvl w:val="0"/>
                <w:numId w:val="7"/>
              </w:numPr>
              <w:ind w:left="483" w:hanging="483"/>
              <w:jc w:val="both"/>
              <w:rPr>
                <w:rFonts w:cs="Tahoma"/>
                <w:b/>
                <w:sz w:val="20"/>
                <w:szCs w:val="20"/>
              </w:rPr>
            </w:pPr>
            <w:r w:rsidRPr="0085065D">
              <w:rPr>
                <w:rFonts w:cs="Tahoma"/>
                <w:sz w:val="20"/>
                <w:szCs w:val="20"/>
              </w:rPr>
              <w:t>s podizvajalci</w:t>
            </w:r>
          </w:p>
        </w:tc>
        <w:tc>
          <w:tcPr>
            <w:tcW w:w="2605" w:type="dxa"/>
          </w:tcPr>
          <w:p w:rsidR="00112B38" w:rsidRPr="0085065D" w:rsidRDefault="00112B38" w:rsidP="00455C28">
            <w:pPr>
              <w:keepNext/>
              <w:numPr>
                <w:ilvl w:val="0"/>
                <w:numId w:val="7"/>
              </w:numPr>
              <w:ind w:left="425" w:hanging="437"/>
              <w:jc w:val="both"/>
              <w:rPr>
                <w:rFonts w:cs="Tahoma"/>
                <w:sz w:val="20"/>
                <w:szCs w:val="20"/>
              </w:rPr>
            </w:pPr>
            <w:r w:rsidRPr="0085065D">
              <w:rPr>
                <w:rFonts w:cs="Tahoma"/>
                <w:sz w:val="20"/>
                <w:szCs w:val="20"/>
              </w:rPr>
              <w:t>Uporaba zmogljivosti drugih subjektov</w:t>
            </w:r>
          </w:p>
        </w:tc>
      </w:tr>
    </w:tbl>
    <w:p w:rsidR="00112B38" w:rsidRPr="0085065D" w:rsidRDefault="00112B38" w:rsidP="001B71EB">
      <w:pPr>
        <w:keepNext/>
        <w:jc w:val="both"/>
        <w:rPr>
          <w:rFonts w:cs="Tahoma"/>
          <w:sz w:val="28"/>
          <w:szCs w:val="28"/>
        </w:rPr>
      </w:pPr>
    </w:p>
    <w:p w:rsidR="00201EFB" w:rsidRPr="0085065D" w:rsidRDefault="00203F51" w:rsidP="00455C28">
      <w:pPr>
        <w:keepNext/>
        <w:numPr>
          <w:ilvl w:val="0"/>
          <w:numId w:val="23"/>
        </w:numPr>
        <w:tabs>
          <w:tab w:val="clear" w:pos="3552"/>
        </w:tabs>
        <w:ind w:left="426" w:hanging="426"/>
        <w:rPr>
          <w:rFonts w:cs="Tahoma"/>
          <w:b/>
          <w:sz w:val="20"/>
          <w:szCs w:val="20"/>
        </w:rPr>
      </w:pPr>
      <w:r w:rsidRPr="0085065D">
        <w:rPr>
          <w:rFonts w:cs="Tahoma"/>
          <w:b/>
          <w:sz w:val="20"/>
          <w:szCs w:val="20"/>
        </w:rPr>
        <w:t>PONUDBENA VREDNOST</w:t>
      </w:r>
    </w:p>
    <w:p w:rsidR="0015109B" w:rsidRPr="0085065D" w:rsidRDefault="0015109B" w:rsidP="001B71EB">
      <w:pPr>
        <w:keepNext/>
        <w:rPr>
          <w:rFonts w:cs="Tahoma"/>
          <w:sz w:val="20"/>
          <w:szCs w:val="20"/>
        </w:rPr>
      </w:pPr>
    </w:p>
    <w:tbl>
      <w:tblPr>
        <w:tblStyle w:val="Tabelamrea1"/>
        <w:tblW w:w="0" w:type="auto"/>
        <w:tblLook w:val="04A0" w:firstRow="1" w:lastRow="0" w:firstColumn="1" w:lastColumn="0" w:noHBand="0" w:noVBand="1"/>
      </w:tblPr>
      <w:tblGrid>
        <w:gridCol w:w="6771"/>
        <w:gridCol w:w="2441"/>
      </w:tblGrid>
      <w:tr w:rsidR="00122FEF" w:rsidRPr="0085065D" w:rsidTr="00A2224E">
        <w:trPr>
          <w:trHeight w:val="477"/>
        </w:trPr>
        <w:tc>
          <w:tcPr>
            <w:tcW w:w="6771" w:type="dxa"/>
            <w:vAlign w:val="bottom"/>
          </w:tcPr>
          <w:p w:rsidR="00122FEF" w:rsidRPr="0085065D" w:rsidRDefault="0015109B" w:rsidP="001B71EB">
            <w:pPr>
              <w:keepNext/>
              <w:spacing w:line="276" w:lineRule="auto"/>
              <w:rPr>
                <w:rFonts w:cs="Tahoma"/>
                <w:b/>
                <w:sz w:val="20"/>
                <w:szCs w:val="20"/>
                <w:lang w:eastAsia="en-US"/>
              </w:rPr>
            </w:pPr>
            <w:r w:rsidRPr="0085065D">
              <w:rPr>
                <w:rFonts w:cs="Tahoma"/>
                <w:b/>
                <w:sz w:val="20"/>
                <w:szCs w:val="20"/>
                <w:lang w:eastAsia="en-US"/>
              </w:rPr>
              <w:t xml:space="preserve">PONUDBENA VREDNOST </w:t>
            </w:r>
            <w:r w:rsidR="00323FBC" w:rsidRPr="0085065D">
              <w:rPr>
                <w:rFonts w:cs="Tahoma"/>
                <w:b/>
                <w:sz w:val="20"/>
                <w:szCs w:val="20"/>
                <w:lang w:eastAsia="en-US"/>
              </w:rPr>
              <w:t>brez DDV</w:t>
            </w:r>
          </w:p>
        </w:tc>
        <w:tc>
          <w:tcPr>
            <w:tcW w:w="2441" w:type="dxa"/>
            <w:vAlign w:val="bottom"/>
          </w:tcPr>
          <w:p w:rsidR="00122FEF" w:rsidRPr="0085065D" w:rsidRDefault="00203F51" w:rsidP="001B71EB">
            <w:pPr>
              <w:keepNext/>
              <w:spacing w:line="276" w:lineRule="auto"/>
              <w:jc w:val="right"/>
              <w:rPr>
                <w:rFonts w:cs="Tahoma"/>
                <w:b/>
                <w:sz w:val="20"/>
                <w:szCs w:val="20"/>
                <w:lang w:eastAsia="en-US"/>
              </w:rPr>
            </w:pPr>
            <w:r w:rsidRPr="0085065D">
              <w:rPr>
                <w:rFonts w:cs="Tahoma"/>
                <w:b/>
                <w:sz w:val="20"/>
                <w:szCs w:val="20"/>
                <w:lang w:eastAsia="en-US"/>
              </w:rPr>
              <w:t xml:space="preserve">EUR </w:t>
            </w:r>
          </w:p>
        </w:tc>
      </w:tr>
      <w:tr w:rsidR="0015109B" w:rsidRPr="0085065D" w:rsidTr="00A2224E">
        <w:trPr>
          <w:trHeight w:val="557"/>
        </w:trPr>
        <w:tc>
          <w:tcPr>
            <w:tcW w:w="6771" w:type="dxa"/>
            <w:vAlign w:val="bottom"/>
          </w:tcPr>
          <w:p w:rsidR="0015109B" w:rsidRPr="0085065D" w:rsidRDefault="0015109B" w:rsidP="001B71EB">
            <w:pPr>
              <w:keepNext/>
              <w:spacing w:line="276" w:lineRule="auto"/>
              <w:rPr>
                <w:rFonts w:cs="Tahoma"/>
                <w:sz w:val="20"/>
                <w:szCs w:val="20"/>
                <w:lang w:eastAsia="en-US"/>
              </w:rPr>
            </w:pPr>
            <w:r w:rsidRPr="0085065D">
              <w:rPr>
                <w:rFonts w:cs="Tahoma"/>
                <w:sz w:val="20"/>
                <w:szCs w:val="20"/>
                <w:lang w:eastAsia="en-US"/>
              </w:rPr>
              <w:t>DDV</w:t>
            </w:r>
          </w:p>
        </w:tc>
        <w:tc>
          <w:tcPr>
            <w:tcW w:w="2441" w:type="dxa"/>
            <w:vAlign w:val="bottom"/>
          </w:tcPr>
          <w:p w:rsidR="0015109B" w:rsidRPr="0085065D" w:rsidRDefault="0015109B" w:rsidP="001B71EB">
            <w:pPr>
              <w:keepNext/>
              <w:spacing w:before="180" w:line="276" w:lineRule="auto"/>
              <w:jc w:val="right"/>
              <w:rPr>
                <w:rFonts w:cs="Tahoma"/>
                <w:sz w:val="20"/>
                <w:szCs w:val="20"/>
                <w:lang w:eastAsia="en-US"/>
              </w:rPr>
            </w:pPr>
            <w:r w:rsidRPr="0085065D">
              <w:rPr>
                <w:rFonts w:cs="Tahoma"/>
                <w:sz w:val="20"/>
                <w:szCs w:val="20"/>
                <w:lang w:eastAsia="en-US"/>
              </w:rPr>
              <w:t>EUR</w:t>
            </w:r>
          </w:p>
        </w:tc>
      </w:tr>
      <w:tr w:rsidR="0015109B" w:rsidRPr="0085065D" w:rsidTr="00A2224E">
        <w:trPr>
          <w:trHeight w:val="409"/>
        </w:trPr>
        <w:tc>
          <w:tcPr>
            <w:tcW w:w="6771" w:type="dxa"/>
            <w:vAlign w:val="bottom"/>
          </w:tcPr>
          <w:p w:rsidR="0015109B" w:rsidRPr="0085065D" w:rsidRDefault="0015109B" w:rsidP="001B71EB">
            <w:pPr>
              <w:keepNext/>
              <w:spacing w:line="276" w:lineRule="auto"/>
              <w:rPr>
                <w:rFonts w:cs="Tahoma"/>
                <w:sz w:val="20"/>
                <w:szCs w:val="20"/>
                <w:lang w:eastAsia="en-US"/>
              </w:rPr>
            </w:pPr>
            <w:r w:rsidRPr="0085065D">
              <w:rPr>
                <w:rFonts w:cs="Tahoma"/>
                <w:sz w:val="20"/>
                <w:szCs w:val="20"/>
                <w:lang w:eastAsia="en-US"/>
              </w:rPr>
              <w:t xml:space="preserve">PONUDBENA VREDNOST </w:t>
            </w:r>
            <w:r w:rsidR="00344F90" w:rsidRPr="0085065D">
              <w:rPr>
                <w:rFonts w:cs="Tahoma"/>
                <w:sz w:val="20"/>
                <w:szCs w:val="20"/>
                <w:lang w:eastAsia="en-US"/>
              </w:rPr>
              <w:t xml:space="preserve">ZA </w:t>
            </w:r>
            <w:r w:rsidR="00A2224E" w:rsidRPr="0085065D">
              <w:rPr>
                <w:rFonts w:cs="Tahoma"/>
                <w:sz w:val="20"/>
                <w:szCs w:val="20"/>
                <w:lang w:eastAsia="en-US"/>
              </w:rPr>
              <w:t xml:space="preserve">OBDOBJE </w:t>
            </w:r>
            <w:r w:rsidR="00344F90" w:rsidRPr="0085065D">
              <w:rPr>
                <w:rFonts w:cs="Tahoma"/>
                <w:sz w:val="20"/>
                <w:szCs w:val="20"/>
                <w:lang w:eastAsia="en-US"/>
              </w:rPr>
              <w:t xml:space="preserve">36 mesecev </w:t>
            </w:r>
            <w:r w:rsidRPr="0085065D">
              <w:rPr>
                <w:rFonts w:cs="Tahoma"/>
                <w:sz w:val="20"/>
                <w:szCs w:val="20"/>
                <w:lang w:eastAsia="en-US"/>
              </w:rPr>
              <w:t>z DDV</w:t>
            </w:r>
          </w:p>
        </w:tc>
        <w:tc>
          <w:tcPr>
            <w:tcW w:w="2441" w:type="dxa"/>
            <w:vAlign w:val="bottom"/>
          </w:tcPr>
          <w:p w:rsidR="0015109B" w:rsidRPr="0085065D" w:rsidRDefault="0015109B" w:rsidP="001B71EB">
            <w:pPr>
              <w:keepNext/>
              <w:spacing w:before="180" w:line="276" w:lineRule="auto"/>
              <w:jc w:val="right"/>
              <w:rPr>
                <w:rFonts w:cs="Tahoma"/>
                <w:sz w:val="20"/>
                <w:szCs w:val="20"/>
                <w:lang w:eastAsia="en-US"/>
              </w:rPr>
            </w:pPr>
            <w:r w:rsidRPr="0085065D">
              <w:rPr>
                <w:rFonts w:cs="Tahoma"/>
                <w:sz w:val="20"/>
                <w:szCs w:val="20"/>
                <w:lang w:eastAsia="en-US"/>
              </w:rPr>
              <w:t>EUR</w:t>
            </w:r>
          </w:p>
        </w:tc>
      </w:tr>
    </w:tbl>
    <w:p w:rsidR="005419AA" w:rsidRPr="0085065D" w:rsidRDefault="005419AA" w:rsidP="001B71EB">
      <w:pPr>
        <w:keepNext/>
        <w:rPr>
          <w:rFonts w:cs="Tahoma"/>
          <w:sz w:val="20"/>
          <w:szCs w:val="20"/>
        </w:rPr>
      </w:pPr>
    </w:p>
    <w:p w:rsidR="00B626A9" w:rsidRPr="0085065D" w:rsidRDefault="00B626A9" w:rsidP="001B71EB">
      <w:pPr>
        <w:keepNext/>
        <w:rPr>
          <w:rFonts w:cs="Tahoma"/>
          <w:sz w:val="20"/>
          <w:szCs w:val="20"/>
        </w:rPr>
      </w:pPr>
    </w:p>
    <w:p w:rsidR="00B626A9" w:rsidRPr="0085065D" w:rsidRDefault="00B626A9" w:rsidP="00455C28">
      <w:pPr>
        <w:keepNext/>
        <w:numPr>
          <w:ilvl w:val="0"/>
          <w:numId w:val="23"/>
        </w:numPr>
        <w:tabs>
          <w:tab w:val="clear" w:pos="3552"/>
        </w:tabs>
        <w:ind w:left="426" w:hanging="426"/>
        <w:rPr>
          <w:rFonts w:eastAsia="Calibri" w:cs="Tahoma"/>
          <w:b/>
          <w:sz w:val="22"/>
          <w:szCs w:val="22"/>
          <w:lang w:eastAsia="en-US"/>
        </w:rPr>
      </w:pPr>
      <w:r w:rsidRPr="0085065D">
        <w:rPr>
          <w:rFonts w:eastAsia="Calibri" w:cs="Tahoma"/>
          <w:b/>
          <w:sz w:val="22"/>
          <w:szCs w:val="22"/>
          <w:lang w:eastAsia="en-US"/>
        </w:rPr>
        <w:t>VODJA DEL:</w:t>
      </w:r>
    </w:p>
    <w:p w:rsidR="00B626A9" w:rsidRPr="0085065D" w:rsidRDefault="00B626A9" w:rsidP="001B71EB">
      <w:pPr>
        <w:keepNext/>
        <w:jc w:val="both"/>
        <w:rPr>
          <w:rFonts w:eastAsia="Calibri" w:cs="Tahoma"/>
          <w:sz w:val="22"/>
          <w:szCs w:val="22"/>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3685"/>
      </w:tblGrid>
      <w:tr w:rsidR="000913A5" w:rsidRPr="0085065D" w:rsidTr="00062E09">
        <w:trPr>
          <w:trHeight w:val="695"/>
        </w:trPr>
        <w:tc>
          <w:tcPr>
            <w:tcW w:w="3119" w:type="dxa"/>
            <w:shd w:val="clear" w:color="auto" w:fill="auto"/>
            <w:vAlign w:val="center"/>
          </w:tcPr>
          <w:p w:rsidR="000913A5" w:rsidRPr="0085065D" w:rsidRDefault="000913A5" w:rsidP="001B71EB">
            <w:pPr>
              <w:keepNext/>
              <w:jc w:val="center"/>
              <w:rPr>
                <w:rFonts w:cs="Tahoma"/>
                <w:sz w:val="20"/>
                <w:szCs w:val="20"/>
                <w:lang w:eastAsia="en-US"/>
              </w:rPr>
            </w:pPr>
            <w:r w:rsidRPr="0085065D">
              <w:rPr>
                <w:rFonts w:cs="Tahoma"/>
                <w:sz w:val="20"/>
                <w:szCs w:val="20"/>
                <w:lang w:eastAsia="en-US"/>
              </w:rPr>
              <w:t>Ime in priimek</w:t>
            </w:r>
          </w:p>
        </w:tc>
        <w:tc>
          <w:tcPr>
            <w:tcW w:w="2268" w:type="dxa"/>
            <w:shd w:val="clear" w:color="auto" w:fill="auto"/>
            <w:vAlign w:val="center"/>
          </w:tcPr>
          <w:p w:rsidR="000913A5" w:rsidRPr="0085065D" w:rsidRDefault="000913A5" w:rsidP="001B71EB">
            <w:pPr>
              <w:keepNext/>
              <w:jc w:val="center"/>
              <w:rPr>
                <w:rFonts w:cs="Tahoma"/>
                <w:sz w:val="20"/>
                <w:szCs w:val="20"/>
                <w:lang w:eastAsia="en-US"/>
              </w:rPr>
            </w:pPr>
            <w:r w:rsidRPr="0085065D">
              <w:rPr>
                <w:rFonts w:cs="Tahoma"/>
                <w:sz w:val="20"/>
                <w:szCs w:val="20"/>
                <w:lang w:eastAsia="en-US"/>
              </w:rPr>
              <w:t>Št. vpisa v IZS oz. št. strokovnega izpita.</w:t>
            </w:r>
          </w:p>
        </w:tc>
        <w:tc>
          <w:tcPr>
            <w:tcW w:w="3685" w:type="dxa"/>
            <w:vAlign w:val="center"/>
          </w:tcPr>
          <w:p w:rsidR="000913A5" w:rsidRPr="0085065D" w:rsidRDefault="000913A5" w:rsidP="001B71EB">
            <w:pPr>
              <w:keepNext/>
              <w:jc w:val="center"/>
              <w:rPr>
                <w:rFonts w:cs="Tahoma"/>
                <w:sz w:val="20"/>
                <w:szCs w:val="20"/>
                <w:lang w:eastAsia="en-US"/>
              </w:rPr>
            </w:pPr>
            <w:r w:rsidRPr="0085065D">
              <w:rPr>
                <w:rFonts w:cs="Tahoma"/>
                <w:sz w:val="20"/>
                <w:szCs w:val="20"/>
                <w:lang w:eastAsia="en-US"/>
              </w:rPr>
              <w:t xml:space="preserve">Redno zaposlen pri delodajalcu (navedba </w:t>
            </w:r>
            <w:r w:rsidR="00062E09" w:rsidRPr="0085065D">
              <w:rPr>
                <w:rFonts w:cs="Tahoma"/>
                <w:sz w:val="20"/>
                <w:szCs w:val="20"/>
                <w:lang w:eastAsia="en-US"/>
              </w:rPr>
              <w:t>delodajalca</w:t>
            </w:r>
            <w:r w:rsidRPr="0085065D">
              <w:rPr>
                <w:rFonts w:cs="Tahoma"/>
                <w:sz w:val="20"/>
                <w:szCs w:val="20"/>
                <w:lang w:eastAsia="en-US"/>
              </w:rPr>
              <w:t>)</w:t>
            </w:r>
          </w:p>
        </w:tc>
      </w:tr>
      <w:tr w:rsidR="000913A5" w:rsidRPr="0085065D" w:rsidTr="00062E09">
        <w:trPr>
          <w:trHeight w:val="609"/>
        </w:trPr>
        <w:tc>
          <w:tcPr>
            <w:tcW w:w="3119" w:type="dxa"/>
            <w:shd w:val="clear" w:color="auto" w:fill="auto"/>
            <w:vAlign w:val="center"/>
          </w:tcPr>
          <w:p w:rsidR="000913A5" w:rsidRPr="0085065D" w:rsidRDefault="000913A5" w:rsidP="001B71EB">
            <w:pPr>
              <w:keepNext/>
              <w:jc w:val="both"/>
              <w:rPr>
                <w:rFonts w:cs="Tahoma"/>
                <w:b/>
                <w:sz w:val="22"/>
                <w:szCs w:val="22"/>
                <w:lang w:eastAsia="en-US"/>
              </w:rPr>
            </w:pPr>
          </w:p>
        </w:tc>
        <w:tc>
          <w:tcPr>
            <w:tcW w:w="2268" w:type="dxa"/>
            <w:shd w:val="clear" w:color="auto" w:fill="auto"/>
            <w:vAlign w:val="center"/>
          </w:tcPr>
          <w:p w:rsidR="000913A5" w:rsidRPr="0085065D" w:rsidRDefault="000913A5" w:rsidP="001B71EB">
            <w:pPr>
              <w:keepNext/>
              <w:jc w:val="both"/>
              <w:rPr>
                <w:rFonts w:cs="Tahoma"/>
                <w:sz w:val="22"/>
                <w:szCs w:val="22"/>
                <w:lang w:eastAsia="en-US"/>
              </w:rPr>
            </w:pPr>
          </w:p>
        </w:tc>
        <w:tc>
          <w:tcPr>
            <w:tcW w:w="3685" w:type="dxa"/>
          </w:tcPr>
          <w:p w:rsidR="000913A5" w:rsidRPr="0085065D" w:rsidRDefault="000913A5" w:rsidP="001B71EB">
            <w:pPr>
              <w:keepNext/>
              <w:jc w:val="both"/>
              <w:rPr>
                <w:rFonts w:cs="Tahoma"/>
                <w:sz w:val="22"/>
                <w:szCs w:val="22"/>
                <w:lang w:eastAsia="en-US"/>
              </w:rPr>
            </w:pPr>
          </w:p>
        </w:tc>
      </w:tr>
    </w:tbl>
    <w:p w:rsidR="00B626A9" w:rsidRPr="0085065D" w:rsidRDefault="00B626A9" w:rsidP="001B71EB">
      <w:pPr>
        <w:keepNext/>
        <w:jc w:val="both"/>
        <w:rPr>
          <w:rFonts w:eastAsia="Calibri" w:cs="Tahoma"/>
          <w:sz w:val="22"/>
          <w:szCs w:val="22"/>
          <w:lang w:eastAsia="en-US"/>
        </w:rPr>
      </w:pPr>
    </w:p>
    <w:p w:rsidR="00477948" w:rsidRPr="0085065D" w:rsidRDefault="00477948" w:rsidP="001B71EB">
      <w:pPr>
        <w:keepNext/>
        <w:jc w:val="both"/>
        <w:rPr>
          <w:rFonts w:cs="Tahoma"/>
          <w:sz w:val="20"/>
          <w:szCs w:val="20"/>
        </w:rPr>
      </w:pPr>
    </w:p>
    <w:p w:rsidR="000A4D00" w:rsidRPr="0085065D" w:rsidRDefault="000A4D00" w:rsidP="00455C28">
      <w:pPr>
        <w:keepNext/>
        <w:numPr>
          <w:ilvl w:val="0"/>
          <w:numId w:val="23"/>
        </w:numPr>
        <w:tabs>
          <w:tab w:val="clear" w:pos="3552"/>
        </w:tabs>
        <w:ind w:left="426" w:hanging="426"/>
        <w:rPr>
          <w:rFonts w:cs="Tahoma"/>
          <w:b/>
          <w:sz w:val="20"/>
          <w:szCs w:val="20"/>
        </w:rPr>
      </w:pPr>
      <w:r w:rsidRPr="0085065D">
        <w:rPr>
          <w:rFonts w:cs="Tahoma"/>
          <w:b/>
          <w:sz w:val="20"/>
          <w:szCs w:val="20"/>
        </w:rPr>
        <w:t>VELJAVNOST PONUDBE</w:t>
      </w:r>
    </w:p>
    <w:p w:rsidR="000A4D00" w:rsidRPr="0085065D" w:rsidRDefault="000A4D00" w:rsidP="001B71EB">
      <w:pPr>
        <w:keepNext/>
        <w:jc w:val="both"/>
        <w:rPr>
          <w:rFonts w:cs="Tahoma"/>
          <w:sz w:val="20"/>
          <w:szCs w:val="20"/>
        </w:rPr>
      </w:pPr>
    </w:p>
    <w:p w:rsidR="000A4D00" w:rsidRPr="0085065D" w:rsidRDefault="000A4D00" w:rsidP="001B71EB">
      <w:pPr>
        <w:keepNext/>
        <w:jc w:val="both"/>
        <w:rPr>
          <w:rFonts w:cs="Tahoma"/>
          <w:sz w:val="20"/>
          <w:szCs w:val="20"/>
        </w:rPr>
      </w:pPr>
      <w:r w:rsidRPr="0085065D">
        <w:rPr>
          <w:rFonts w:cs="Tahoma"/>
          <w:sz w:val="20"/>
          <w:szCs w:val="20"/>
        </w:rPr>
        <w:t xml:space="preserve">Veljavnost ponudbe je </w:t>
      </w:r>
      <w:r w:rsidR="00A2224E" w:rsidRPr="0085065D">
        <w:rPr>
          <w:rFonts w:cs="Tahoma"/>
          <w:sz w:val="20"/>
          <w:szCs w:val="20"/>
        </w:rPr>
        <w:t>d</w:t>
      </w:r>
      <w:r w:rsidR="002E2458" w:rsidRPr="0085065D">
        <w:rPr>
          <w:rFonts w:cs="Tahoma"/>
          <w:sz w:val="20"/>
          <w:szCs w:val="20"/>
        </w:rPr>
        <w:t xml:space="preserve">o _______________ (najmanj do </w:t>
      </w:r>
      <w:r w:rsidR="00EF0479" w:rsidRPr="0085065D">
        <w:rPr>
          <w:rFonts w:cs="Tahoma"/>
          <w:sz w:val="20"/>
          <w:szCs w:val="20"/>
        </w:rPr>
        <w:t>15. 11. 2018</w:t>
      </w:r>
      <w:r w:rsidRPr="0085065D">
        <w:rPr>
          <w:rFonts w:cs="Tahoma"/>
          <w:sz w:val="20"/>
          <w:szCs w:val="20"/>
        </w:rPr>
        <w:t>)</w:t>
      </w:r>
      <w:r w:rsidR="00A2224E" w:rsidRPr="0085065D">
        <w:rPr>
          <w:rFonts w:cs="Tahoma"/>
          <w:sz w:val="20"/>
          <w:szCs w:val="20"/>
        </w:rPr>
        <w:t>.</w:t>
      </w:r>
      <w:r w:rsidRPr="0085065D">
        <w:rPr>
          <w:rFonts w:cs="Tahoma"/>
          <w:sz w:val="20"/>
          <w:szCs w:val="20"/>
        </w:rPr>
        <w:t xml:space="preserve"> </w:t>
      </w:r>
    </w:p>
    <w:p w:rsidR="000A4D00" w:rsidRPr="0085065D" w:rsidRDefault="000A4D00" w:rsidP="001B71EB">
      <w:pPr>
        <w:keepNext/>
        <w:jc w:val="both"/>
        <w:rPr>
          <w:rFonts w:cs="Tahoma"/>
          <w:sz w:val="20"/>
          <w:szCs w:val="20"/>
        </w:rPr>
      </w:pPr>
    </w:p>
    <w:p w:rsidR="000A4D00" w:rsidRPr="0085065D" w:rsidRDefault="000A4D00" w:rsidP="001B71EB">
      <w:pPr>
        <w:keepNext/>
        <w:jc w:val="both"/>
        <w:rPr>
          <w:rFonts w:cs="Tahoma"/>
          <w:sz w:val="20"/>
          <w:szCs w:val="20"/>
        </w:rPr>
      </w:pPr>
    </w:p>
    <w:p w:rsidR="00A2224E" w:rsidRPr="0085065D" w:rsidRDefault="00A2224E" w:rsidP="001B71EB">
      <w:pPr>
        <w:keepNext/>
        <w:jc w:val="both"/>
        <w:rPr>
          <w:rFonts w:cs="Tahoma"/>
          <w:sz w:val="20"/>
          <w:szCs w:val="20"/>
        </w:rPr>
      </w:pPr>
    </w:p>
    <w:p w:rsidR="00A2224E" w:rsidRPr="0085065D" w:rsidRDefault="00A2224E" w:rsidP="001B71EB">
      <w:pPr>
        <w:keepNext/>
        <w:jc w:val="both"/>
        <w:rPr>
          <w:rFonts w:cs="Tahoma"/>
          <w:sz w:val="20"/>
          <w:szCs w:val="20"/>
        </w:rPr>
      </w:pPr>
    </w:p>
    <w:p w:rsidR="00201EFB" w:rsidRPr="0085065D" w:rsidRDefault="00201EFB" w:rsidP="001B71EB">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85065D" w:rsidTr="00EF0A6B">
        <w:trPr>
          <w:trHeight w:val="85"/>
        </w:trPr>
        <w:tc>
          <w:tcPr>
            <w:tcW w:w="3189" w:type="dxa"/>
            <w:tcBorders>
              <w:top w:val="single" w:sz="4" w:space="0" w:color="auto"/>
            </w:tcBorders>
            <w:vAlign w:val="bottom"/>
          </w:tcPr>
          <w:p w:rsidR="001A2BBF" w:rsidRPr="0085065D" w:rsidRDefault="001A2BBF" w:rsidP="001B71EB">
            <w:pPr>
              <w:keepNext/>
              <w:tabs>
                <w:tab w:val="left" w:pos="567"/>
                <w:tab w:val="num" w:pos="851"/>
                <w:tab w:val="left" w:pos="993"/>
              </w:tabs>
              <w:jc w:val="center"/>
              <w:rPr>
                <w:rFonts w:cs="Tahoma"/>
                <w:sz w:val="20"/>
                <w:szCs w:val="20"/>
              </w:rPr>
            </w:pPr>
            <w:r w:rsidRPr="0085065D">
              <w:rPr>
                <w:rFonts w:cs="Tahoma"/>
                <w:sz w:val="20"/>
                <w:szCs w:val="20"/>
              </w:rPr>
              <w:t>Kraj, datum</w:t>
            </w:r>
          </w:p>
        </w:tc>
        <w:tc>
          <w:tcPr>
            <w:tcW w:w="2268" w:type="dxa"/>
          </w:tcPr>
          <w:p w:rsidR="001A2BBF" w:rsidRPr="0085065D" w:rsidRDefault="001A2BBF" w:rsidP="001B71EB">
            <w:pPr>
              <w:keepNext/>
              <w:tabs>
                <w:tab w:val="left" w:pos="567"/>
                <w:tab w:val="num" w:pos="851"/>
                <w:tab w:val="left" w:pos="993"/>
              </w:tabs>
              <w:jc w:val="center"/>
              <w:rPr>
                <w:rFonts w:cs="Tahoma"/>
                <w:sz w:val="20"/>
                <w:szCs w:val="20"/>
              </w:rPr>
            </w:pPr>
            <w:r w:rsidRPr="0085065D">
              <w:rPr>
                <w:rFonts w:cs="Tahoma"/>
                <w:sz w:val="20"/>
                <w:szCs w:val="20"/>
              </w:rPr>
              <w:t>žig</w:t>
            </w:r>
          </w:p>
        </w:tc>
        <w:tc>
          <w:tcPr>
            <w:tcW w:w="4111" w:type="dxa"/>
            <w:tcBorders>
              <w:top w:val="single" w:sz="4" w:space="0" w:color="auto"/>
            </w:tcBorders>
          </w:tcPr>
          <w:p w:rsidR="001A2BBF" w:rsidRPr="0085065D" w:rsidRDefault="001A2BBF" w:rsidP="001B71EB">
            <w:pPr>
              <w:keepNext/>
              <w:tabs>
                <w:tab w:val="left" w:pos="567"/>
                <w:tab w:val="num" w:pos="851"/>
                <w:tab w:val="left" w:pos="993"/>
              </w:tabs>
              <w:jc w:val="center"/>
              <w:rPr>
                <w:rFonts w:cs="Tahoma"/>
                <w:sz w:val="20"/>
                <w:szCs w:val="20"/>
              </w:rPr>
            </w:pPr>
            <w:r w:rsidRPr="0085065D">
              <w:rPr>
                <w:rFonts w:cs="Tahoma"/>
                <w:sz w:val="20"/>
                <w:szCs w:val="20"/>
              </w:rPr>
              <w:t>(Podpis odgovorne osebe)</w:t>
            </w:r>
          </w:p>
        </w:tc>
      </w:tr>
    </w:tbl>
    <w:p w:rsidR="00294989" w:rsidRPr="0085065D" w:rsidRDefault="00294989" w:rsidP="001B71EB">
      <w:pPr>
        <w:keepNext/>
        <w:rPr>
          <w:rFonts w:ascii="Times New Roman" w:hAnsi="Times New Roman"/>
          <w:sz w:val="20"/>
          <w:szCs w:val="20"/>
        </w:rPr>
      </w:pPr>
    </w:p>
    <w:p w:rsidR="00294989" w:rsidRPr="0085065D" w:rsidRDefault="00294989" w:rsidP="001B71EB">
      <w:pPr>
        <w:keepNext/>
        <w:rPr>
          <w:rFonts w:ascii="Times New Roman" w:hAnsi="Times New Roman"/>
          <w:sz w:val="20"/>
          <w:szCs w:val="20"/>
        </w:rPr>
      </w:pPr>
    </w:p>
    <w:p w:rsidR="0015109B" w:rsidRPr="0085065D" w:rsidRDefault="0015109B" w:rsidP="001B71EB">
      <w:pPr>
        <w:keepNext/>
        <w:jc w:val="both"/>
        <w:rPr>
          <w:rFonts w:cs="Tahoma"/>
          <w:i/>
          <w:sz w:val="20"/>
          <w:szCs w:val="20"/>
        </w:rPr>
      </w:pPr>
    </w:p>
    <w:p w:rsidR="00DB0D08" w:rsidRPr="0085065D" w:rsidRDefault="00DB0D08" w:rsidP="001B71EB">
      <w:pPr>
        <w:keepNext/>
        <w:jc w:val="both"/>
        <w:rPr>
          <w:rFonts w:cs="Tahoma"/>
          <w:sz w:val="20"/>
          <w:szCs w:val="20"/>
        </w:rPr>
      </w:pPr>
      <w:r w:rsidRPr="0085065D">
        <w:rPr>
          <w:rFonts w:cs="Tahoma"/>
          <w:b/>
          <w:sz w:val="20"/>
          <w:szCs w:val="20"/>
        </w:rPr>
        <w:t>Opomba:</w:t>
      </w:r>
      <w:r w:rsidR="00A2224E" w:rsidRPr="0085065D">
        <w:rPr>
          <w:rFonts w:cs="Tahoma"/>
          <w:sz w:val="20"/>
          <w:szCs w:val="20"/>
        </w:rPr>
        <w:t xml:space="preserve"> </w:t>
      </w:r>
    </w:p>
    <w:p w:rsidR="00B626A9" w:rsidRPr="0085065D" w:rsidRDefault="00A2224E" w:rsidP="001B71EB">
      <w:pPr>
        <w:keepNext/>
        <w:spacing w:after="120"/>
        <w:jc w:val="both"/>
        <w:rPr>
          <w:rFonts w:cs="Tahoma"/>
          <w:sz w:val="20"/>
          <w:szCs w:val="20"/>
        </w:rPr>
      </w:pPr>
      <w:r w:rsidRPr="0085065D">
        <w:rPr>
          <w:rFonts w:cs="Tahoma"/>
          <w:sz w:val="20"/>
          <w:szCs w:val="20"/>
        </w:rPr>
        <w:t>Ponudnik za to stranjo priloži</w:t>
      </w:r>
      <w:r w:rsidR="00B626A9" w:rsidRPr="0085065D">
        <w:rPr>
          <w:rFonts w:cs="Tahoma"/>
          <w:sz w:val="20"/>
          <w:szCs w:val="20"/>
        </w:rPr>
        <w:t>:</w:t>
      </w:r>
    </w:p>
    <w:p w:rsidR="009F6DDE" w:rsidRPr="0085065D" w:rsidRDefault="00A2224E" w:rsidP="00455C28">
      <w:pPr>
        <w:keepNext/>
        <w:numPr>
          <w:ilvl w:val="0"/>
          <w:numId w:val="6"/>
        </w:numPr>
        <w:tabs>
          <w:tab w:val="left" w:pos="284"/>
        </w:tabs>
        <w:jc w:val="both"/>
        <w:rPr>
          <w:rFonts w:cs="Tahoma"/>
          <w:sz w:val="20"/>
          <w:szCs w:val="20"/>
        </w:rPr>
      </w:pPr>
      <w:r w:rsidRPr="0085065D">
        <w:rPr>
          <w:rFonts w:cs="Tahoma"/>
          <w:sz w:val="20"/>
          <w:szCs w:val="20"/>
        </w:rPr>
        <w:t xml:space="preserve">izpolnjen, natisnjen in podpisan </w:t>
      </w:r>
      <w:r w:rsidRPr="0085065D">
        <w:rPr>
          <w:rFonts w:cs="Tahoma"/>
          <w:b/>
          <w:sz w:val="20"/>
          <w:szCs w:val="20"/>
        </w:rPr>
        <w:t>ponudbeni predračun</w:t>
      </w:r>
      <w:r w:rsidR="009F6DDE" w:rsidRPr="0085065D">
        <w:rPr>
          <w:rFonts w:cs="Tahoma"/>
          <w:sz w:val="20"/>
          <w:szCs w:val="20"/>
        </w:rPr>
        <w:t xml:space="preserve"> za</w:t>
      </w:r>
      <w:r w:rsidRPr="0085065D">
        <w:rPr>
          <w:rFonts w:cs="Tahoma"/>
          <w:sz w:val="20"/>
          <w:szCs w:val="20"/>
        </w:rPr>
        <w:t>, ki ga je natisnil iz popisa v elektronski obliki</w:t>
      </w:r>
      <w:r w:rsidR="007E2573" w:rsidRPr="0085065D">
        <w:rPr>
          <w:rFonts w:cs="Tahoma"/>
          <w:sz w:val="20"/>
          <w:szCs w:val="20"/>
        </w:rPr>
        <w:t xml:space="preserve"> (v pdf. in xls. formatu)</w:t>
      </w:r>
      <w:r w:rsidR="00B626A9" w:rsidRPr="0085065D">
        <w:rPr>
          <w:rFonts w:cs="Tahoma"/>
          <w:sz w:val="20"/>
          <w:szCs w:val="20"/>
        </w:rPr>
        <w:t>,</w:t>
      </w:r>
    </w:p>
    <w:p w:rsidR="0013328B" w:rsidRPr="0085065D" w:rsidRDefault="0013328B" w:rsidP="00455C28">
      <w:pPr>
        <w:keepNext/>
        <w:numPr>
          <w:ilvl w:val="0"/>
          <w:numId w:val="6"/>
        </w:numPr>
        <w:tabs>
          <w:tab w:val="left" w:pos="284"/>
        </w:tabs>
        <w:jc w:val="both"/>
        <w:rPr>
          <w:rFonts w:cs="Tahoma"/>
          <w:sz w:val="20"/>
          <w:szCs w:val="20"/>
        </w:rPr>
      </w:pPr>
      <w:r w:rsidRPr="0085065D">
        <w:rPr>
          <w:rFonts w:cs="Tahoma"/>
          <w:sz w:val="20"/>
          <w:szCs w:val="20"/>
        </w:rPr>
        <w:t>fotokopijo veljavne zavarovalne pogodbe ali police v skladu z GZ</w:t>
      </w:r>
      <w:r w:rsidR="000913A5" w:rsidRPr="0085065D">
        <w:rPr>
          <w:rFonts w:cs="Tahoma"/>
          <w:sz w:val="20"/>
          <w:szCs w:val="20"/>
        </w:rPr>
        <w:t>.</w:t>
      </w:r>
    </w:p>
    <w:p w:rsidR="00B626A9" w:rsidRPr="0085065D" w:rsidRDefault="00B626A9" w:rsidP="001B71EB">
      <w:pPr>
        <w:pStyle w:val="Odstavekseznama"/>
        <w:keepNext/>
        <w:spacing w:after="120"/>
        <w:ind w:left="720"/>
        <w:jc w:val="both"/>
        <w:rPr>
          <w:rFonts w:cs="Tahoma"/>
        </w:rPr>
      </w:pPr>
    </w:p>
    <w:p w:rsidR="00F16748" w:rsidRPr="0085065D" w:rsidRDefault="00DB0D08" w:rsidP="001B71EB">
      <w:pPr>
        <w:keepNext/>
        <w:spacing w:after="120"/>
        <w:jc w:val="both"/>
        <w:rPr>
          <w:rFonts w:cs="Tahoma"/>
          <w:sz w:val="20"/>
          <w:szCs w:val="20"/>
        </w:rPr>
        <w:sectPr w:rsidR="00F16748" w:rsidRPr="0085065D" w:rsidSect="00876D24">
          <w:headerReference w:type="default" r:id="rId22"/>
          <w:footerReference w:type="default" r:id="rId23"/>
          <w:headerReference w:type="first" r:id="rId24"/>
          <w:footerReference w:type="first" r:id="rId25"/>
          <w:pgSz w:w="11906" w:h="16838" w:code="9"/>
          <w:pgMar w:top="1672" w:right="1134" w:bottom="1304" w:left="1276" w:header="419" w:footer="227" w:gutter="0"/>
          <w:pgNumType w:start="1"/>
          <w:cols w:space="708"/>
          <w:titlePg/>
          <w:docGrid w:linePitch="326"/>
        </w:sectPr>
      </w:pPr>
      <w:r w:rsidRPr="0085065D">
        <w:rPr>
          <w:rFonts w:cs="Tahoma"/>
          <w:i/>
          <w:sz w:val="20"/>
          <w:szCs w:val="20"/>
        </w:rPr>
        <w:t xml:space="preserve"> </w:t>
      </w:r>
      <w:r w:rsidR="0015109B" w:rsidRPr="0085065D">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85065D" w:rsidTr="004D6C24">
        <w:trPr>
          <w:trHeight w:val="274"/>
        </w:trPr>
        <w:tc>
          <w:tcPr>
            <w:tcW w:w="567" w:type="dxa"/>
            <w:tcBorders>
              <w:top w:val="single" w:sz="4" w:space="0" w:color="auto"/>
              <w:left w:val="single" w:sz="4" w:space="0" w:color="auto"/>
              <w:bottom w:val="single" w:sz="4" w:space="0" w:color="auto"/>
              <w:right w:val="nil"/>
            </w:tcBorders>
          </w:tcPr>
          <w:p w:rsidR="009A4457" w:rsidRPr="0085065D" w:rsidRDefault="009A4457" w:rsidP="001B71EB">
            <w:pPr>
              <w:keepNext/>
              <w:jc w:val="both"/>
              <w:rPr>
                <w:rFonts w:cs="Tahoma"/>
                <w:sz w:val="20"/>
                <w:szCs w:val="20"/>
              </w:rPr>
            </w:pPr>
            <w:r w:rsidRPr="0085065D">
              <w:rPr>
                <w:rFonts w:ascii="Times New Roman" w:hAnsi="Times New Roman"/>
                <w:sz w:val="20"/>
                <w:szCs w:val="20"/>
              </w:rPr>
              <w:lastRenderedPageBreak/>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cs="Tahoma"/>
                <w:sz w:val="20"/>
                <w:szCs w:val="20"/>
              </w:rPr>
              <w:br w:type="page"/>
            </w:r>
            <w:r w:rsidRPr="0085065D">
              <w:rPr>
                <w:rFonts w:cs="Tahoma"/>
                <w:b/>
                <w:sz w:val="20"/>
                <w:szCs w:val="20"/>
              </w:rPr>
              <w:br w:type="page"/>
            </w:r>
            <w:r w:rsidRPr="0085065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85065D" w:rsidRDefault="004D6C24" w:rsidP="001B71EB">
            <w:pPr>
              <w:keepNext/>
              <w:rPr>
                <w:rFonts w:cs="Tahoma"/>
                <w:sz w:val="20"/>
                <w:szCs w:val="20"/>
              </w:rPr>
            </w:pPr>
            <w:r w:rsidRPr="0085065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85065D" w:rsidRDefault="001B23BF" w:rsidP="001B71EB">
            <w:pPr>
              <w:keepNext/>
              <w:rPr>
                <w:rFonts w:cs="Tahoma"/>
                <w:b/>
                <w:sz w:val="20"/>
                <w:szCs w:val="20"/>
              </w:rPr>
            </w:pPr>
            <w:r w:rsidRPr="0085065D">
              <w:rPr>
                <w:rFonts w:cs="Tahoma"/>
                <w:b/>
                <w:i/>
                <w:sz w:val="20"/>
                <w:szCs w:val="20"/>
              </w:rPr>
              <w:t>P</w:t>
            </w:r>
            <w:r w:rsidR="009A4457" w:rsidRPr="0085065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85065D" w:rsidRDefault="009A4457" w:rsidP="001B71EB">
            <w:pPr>
              <w:keepNext/>
              <w:ind w:left="-70"/>
              <w:rPr>
                <w:rFonts w:cs="Tahoma"/>
                <w:b/>
                <w:i/>
                <w:sz w:val="20"/>
                <w:szCs w:val="20"/>
              </w:rPr>
            </w:pPr>
            <w:r w:rsidRPr="0085065D">
              <w:rPr>
                <w:rFonts w:cs="Tahoma"/>
                <w:b/>
                <w:i/>
                <w:sz w:val="20"/>
                <w:szCs w:val="20"/>
              </w:rPr>
              <w:t>3/1</w:t>
            </w:r>
          </w:p>
        </w:tc>
      </w:tr>
    </w:tbl>
    <w:p w:rsidR="009A4457" w:rsidRPr="0085065D" w:rsidRDefault="009A4457" w:rsidP="001B71EB">
      <w:pPr>
        <w:keepNext/>
        <w:tabs>
          <w:tab w:val="left" w:pos="567"/>
          <w:tab w:val="num" w:pos="851"/>
          <w:tab w:val="left" w:pos="993"/>
        </w:tabs>
        <w:jc w:val="both"/>
        <w:rPr>
          <w:rFonts w:cs="Tahoma"/>
          <w:sz w:val="20"/>
          <w:szCs w:val="20"/>
        </w:rPr>
      </w:pPr>
    </w:p>
    <w:p w:rsidR="004D6C24" w:rsidRPr="0085065D" w:rsidRDefault="004D6C24" w:rsidP="001B71EB">
      <w:pPr>
        <w:keepNext/>
        <w:jc w:val="both"/>
        <w:rPr>
          <w:rFonts w:cs="Tahoma"/>
          <w:sz w:val="20"/>
          <w:szCs w:val="20"/>
        </w:rPr>
      </w:pPr>
      <w:r w:rsidRPr="0085065D">
        <w:rPr>
          <w:rFonts w:cs="Tahoma"/>
          <w:sz w:val="20"/>
          <w:szCs w:val="20"/>
        </w:rPr>
        <w:t xml:space="preserve">Gospodarski subjekt ___________________________________________________________, ki oddajamo ponudbo za javno naročilo </w:t>
      </w:r>
      <w:r w:rsidR="004C066C" w:rsidRPr="0085065D">
        <w:rPr>
          <w:rFonts w:cs="Tahoma"/>
          <w:b/>
          <w:sz w:val="20"/>
          <w:szCs w:val="20"/>
        </w:rPr>
        <w:t>LPT-37/18</w:t>
      </w:r>
      <w:r w:rsidR="00215328" w:rsidRPr="0085065D">
        <w:rPr>
          <w:rFonts w:cs="Tahoma"/>
          <w:b/>
          <w:sz w:val="20"/>
          <w:szCs w:val="20"/>
        </w:rPr>
        <w:t xml:space="preserve"> </w:t>
      </w:r>
      <w:r w:rsidR="00080AE5" w:rsidRPr="0085065D">
        <w:rPr>
          <w:rFonts w:cs="Tahoma"/>
          <w:b/>
          <w:sz w:val="20"/>
          <w:szCs w:val="20"/>
        </w:rPr>
        <w:t>Rekonstrukcija strehe na Plečnikovih tržnicah</w:t>
      </w:r>
      <w:r w:rsidRPr="0085065D">
        <w:rPr>
          <w:rFonts w:cs="Tahoma"/>
          <w:color w:val="000000"/>
          <w:sz w:val="20"/>
          <w:szCs w:val="20"/>
        </w:rPr>
        <w:t xml:space="preserve">, podajamo naslednje izjave: </w:t>
      </w:r>
    </w:p>
    <w:p w:rsidR="004D6C24" w:rsidRPr="0085065D" w:rsidRDefault="004D6C24" w:rsidP="001B71EB">
      <w:pPr>
        <w:keepNext/>
        <w:tabs>
          <w:tab w:val="left" w:pos="8647"/>
          <w:tab w:val="left" w:pos="9354"/>
        </w:tabs>
        <w:ind w:right="-2"/>
        <w:rPr>
          <w:rFonts w:cs="Tahoma"/>
          <w:b/>
          <w:sz w:val="20"/>
          <w:szCs w:val="20"/>
        </w:rPr>
      </w:pPr>
    </w:p>
    <w:p w:rsidR="004D6C24" w:rsidRPr="0085065D" w:rsidRDefault="004D6C24" w:rsidP="00455C28">
      <w:pPr>
        <w:keepNext/>
        <w:numPr>
          <w:ilvl w:val="0"/>
          <w:numId w:val="19"/>
        </w:numPr>
        <w:ind w:left="567" w:hanging="567"/>
        <w:jc w:val="both"/>
        <w:rPr>
          <w:rFonts w:cs="Tahoma"/>
          <w:b/>
          <w:sz w:val="22"/>
        </w:rPr>
      </w:pPr>
      <w:r w:rsidRPr="0085065D">
        <w:rPr>
          <w:rFonts w:cs="Tahoma"/>
          <w:b/>
          <w:sz w:val="22"/>
        </w:rPr>
        <w:t>RAZLOGI ZA IZKLJUČITEV</w:t>
      </w:r>
      <w:r w:rsidRPr="0085065D">
        <w:rPr>
          <w:rFonts w:cs="Tahoma"/>
          <w:b/>
          <w:sz w:val="22"/>
          <w:lang w:val="x-none"/>
        </w:rPr>
        <w:t xml:space="preserve"> </w:t>
      </w:r>
    </w:p>
    <w:p w:rsidR="004D6C24" w:rsidRPr="0085065D" w:rsidRDefault="004D6C24" w:rsidP="001B71EB">
      <w:pPr>
        <w:keepNext/>
        <w:tabs>
          <w:tab w:val="left" w:pos="142"/>
        </w:tabs>
        <w:jc w:val="both"/>
        <w:rPr>
          <w:rFonts w:cs="Tahoma"/>
          <w:b/>
          <w:sz w:val="16"/>
          <w:szCs w:val="16"/>
        </w:rPr>
      </w:pPr>
    </w:p>
    <w:p w:rsidR="004D6C24" w:rsidRPr="0085065D" w:rsidRDefault="004D6C24" w:rsidP="001B71EB">
      <w:pPr>
        <w:keepNext/>
        <w:tabs>
          <w:tab w:val="left" w:pos="142"/>
        </w:tabs>
        <w:jc w:val="both"/>
        <w:rPr>
          <w:rFonts w:cs="Tahoma"/>
          <w:sz w:val="20"/>
          <w:szCs w:val="20"/>
        </w:rPr>
      </w:pPr>
      <w:r w:rsidRPr="0085065D">
        <w:rPr>
          <w:rFonts w:cs="Tahoma"/>
          <w:b/>
          <w:sz w:val="20"/>
          <w:szCs w:val="20"/>
          <w:lang w:val="x-none"/>
        </w:rPr>
        <w:t>IZJAVLJAMO,</w:t>
      </w:r>
      <w:r w:rsidRPr="0085065D">
        <w:rPr>
          <w:rFonts w:cs="Tahoma"/>
          <w:sz w:val="20"/>
          <w:szCs w:val="20"/>
          <w:lang w:val="x-none"/>
        </w:rPr>
        <w:t xml:space="preserve"> da </w:t>
      </w:r>
      <w:r w:rsidRPr="0085065D">
        <w:rPr>
          <w:rFonts w:cs="Tahoma"/>
          <w:sz w:val="20"/>
          <w:szCs w:val="20"/>
        </w:rPr>
        <w:t xml:space="preserve">nam ni bila izrečena pravnomočna sodba, ki ima elemente kaznivih dejanj, ki so opredeljena ki so opredeljena </w:t>
      </w:r>
      <w:r w:rsidRPr="0085065D">
        <w:rPr>
          <w:rFonts w:cs="Tahoma"/>
          <w:bCs/>
          <w:sz w:val="20"/>
          <w:szCs w:val="20"/>
        </w:rPr>
        <w:t>v 1. odstavku 75. člena ZJN-3 oziroma v Kazenskem zakoniku (Uradni list RS, št. 50/12 – uradno prečiščeno besedilo, 6/16 – popr., 54/15 in 38/16; KZ-1).</w:t>
      </w:r>
    </w:p>
    <w:p w:rsidR="004D6C24" w:rsidRPr="0085065D" w:rsidRDefault="004D6C24" w:rsidP="001B71EB">
      <w:pPr>
        <w:keepNext/>
        <w:tabs>
          <w:tab w:val="left" w:pos="142"/>
        </w:tabs>
        <w:jc w:val="both"/>
        <w:rPr>
          <w:rFonts w:cs="Tahoma"/>
          <w:b/>
          <w:sz w:val="16"/>
          <w:szCs w:val="16"/>
        </w:rPr>
      </w:pPr>
    </w:p>
    <w:p w:rsidR="004D6C24" w:rsidRPr="0085065D" w:rsidRDefault="004D6C24" w:rsidP="001B71EB">
      <w:pPr>
        <w:keepNext/>
        <w:tabs>
          <w:tab w:val="left" w:pos="142"/>
        </w:tabs>
        <w:jc w:val="both"/>
        <w:rPr>
          <w:rFonts w:cs="Tahoma"/>
          <w:b/>
          <w:sz w:val="20"/>
          <w:szCs w:val="20"/>
        </w:rPr>
      </w:pPr>
      <w:r w:rsidRPr="0085065D">
        <w:rPr>
          <w:rFonts w:cs="Tahoma"/>
          <w:b/>
          <w:sz w:val="20"/>
          <w:szCs w:val="20"/>
          <w:lang w:val="x-none"/>
        </w:rPr>
        <w:t>IZJAVLJAMO,</w:t>
      </w:r>
      <w:r w:rsidRPr="0085065D">
        <w:rPr>
          <w:rFonts w:cs="Tahoma"/>
          <w:sz w:val="20"/>
          <w:szCs w:val="20"/>
          <w:lang w:val="x-none"/>
        </w:rPr>
        <w:t xml:space="preserve"> da</w:t>
      </w:r>
      <w:r w:rsidRPr="0085065D">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85065D" w:rsidRDefault="004D6C24" w:rsidP="001B71EB">
      <w:pPr>
        <w:keepNext/>
        <w:tabs>
          <w:tab w:val="left" w:pos="142"/>
        </w:tabs>
        <w:jc w:val="both"/>
        <w:rPr>
          <w:rFonts w:cs="Tahoma"/>
          <w:b/>
          <w:sz w:val="16"/>
          <w:szCs w:val="16"/>
        </w:rPr>
      </w:pPr>
    </w:p>
    <w:p w:rsidR="004D6C24" w:rsidRPr="0085065D" w:rsidRDefault="004D6C24" w:rsidP="001B71EB">
      <w:pPr>
        <w:keepNext/>
        <w:tabs>
          <w:tab w:val="left" w:pos="142"/>
        </w:tabs>
        <w:jc w:val="both"/>
        <w:rPr>
          <w:rFonts w:cs="Tahoma"/>
          <w:b/>
          <w:sz w:val="20"/>
          <w:szCs w:val="20"/>
        </w:rPr>
      </w:pPr>
      <w:r w:rsidRPr="0085065D">
        <w:rPr>
          <w:rFonts w:cs="Tahoma"/>
          <w:b/>
          <w:sz w:val="20"/>
          <w:szCs w:val="20"/>
          <w:lang w:val="x-none"/>
        </w:rPr>
        <w:t>IZJAVLJAMO,</w:t>
      </w:r>
      <w:r w:rsidRPr="0085065D">
        <w:rPr>
          <w:rFonts w:cs="Tahoma"/>
          <w:sz w:val="20"/>
          <w:szCs w:val="20"/>
          <w:lang w:val="x-none"/>
        </w:rPr>
        <w:t xml:space="preserve"> da</w:t>
      </w:r>
      <w:r w:rsidRPr="0085065D">
        <w:rPr>
          <w:rFonts w:cs="Tahoma"/>
          <w:b/>
          <w:sz w:val="20"/>
          <w:szCs w:val="20"/>
        </w:rPr>
        <w:t xml:space="preserve"> </w:t>
      </w:r>
      <w:r w:rsidRPr="0085065D">
        <w:rPr>
          <w:rFonts w:cs="Tahoma"/>
          <w:sz w:val="20"/>
          <w:szCs w:val="20"/>
        </w:rPr>
        <w:t>na dan, ko je potekel rok za oddajo ponudb, nismo izločeni iz postopkov oddaje javnih naročil zaradi uvrstitve v evidenco gospodarskih subjektov z negativnimi referencami.</w:t>
      </w:r>
    </w:p>
    <w:p w:rsidR="004D6C24" w:rsidRPr="0085065D" w:rsidRDefault="004D6C24" w:rsidP="001B71EB">
      <w:pPr>
        <w:keepNext/>
        <w:tabs>
          <w:tab w:val="left" w:pos="426"/>
          <w:tab w:val="left" w:pos="9354"/>
        </w:tabs>
        <w:ind w:left="426" w:right="-2"/>
        <w:jc w:val="both"/>
        <w:rPr>
          <w:rFonts w:cs="Tahoma"/>
          <w:sz w:val="16"/>
          <w:szCs w:val="16"/>
        </w:rPr>
      </w:pPr>
    </w:p>
    <w:p w:rsidR="004D6C24" w:rsidRPr="0085065D" w:rsidRDefault="004D6C24" w:rsidP="001B71EB">
      <w:pPr>
        <w:keepNext/>
        <w:tabs>
          <w:tab w:val="left" w:pos="142"/>
        </w:tabs>
        <w:jc w:val="both"/>
        <w:rPr>
          <w:rFonts w:cs="Tahoma"/>
          <w:sz w:val="20"/>
          <w:szCs w:val="20"/>
        </w:rPr>
      </w:pPr>
      <w:r w:rsidRPr="0085065D">
        <w:rPr>
          <w:rFonts w:cs="Tahoma"/>
          <w:b/>
          <w:sz w:val="20"/>
          <w:szCs w:val="20"/>
          <w:lang w:val="x-none"/>
        </w:rPr>
        <w:t>IZJAVLJAMO,</w:t>
      </w:r>
      <w:r w:rsidRPr="0085065D">
        <w:rPr>
          <w:rFonts w:cs="Tahoma"/>
          <w:sz w:val="20"/>
          <w:szCs w:val="20"/>
          <w:lang w:val="x-none"/>
        </w:rPr>
        <w:t xml:space="preserve"> da</w:t>
      </w:r>
      <w:r w:rsidRPr="0085065D">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4D6C24" w:rsidRPr="0085065D" w:rsidRDefault="004D6C24" w:rsidP="001B71EB">
      <w:pPr>
        <w:keepNext/>
        <w:tabs>
          <w:tab w:val="left" w:pos="142"/>
        </w:tabs>
        <w:jc w:val="both"/>
        <w:rPr>
          <w:rFonts w:cs="Tahoma"/>
          <w:sz w:val="20"/>
          <w:szCs w:val="20"/>
        </w:rPr>
      </w:pPr>
    </w:p>
    <w:p w:rsidR="003447F0" w:rsidRPr="0085065D" w:rsidRDefault="003447F0" w:rsidP="001B71EB">
      <w:pPr>
        <w:keepNext/>
        <w:tabs>
          <w:tab w:val="left" w:pos="142"/>
        </w:tabs>
        <w:jc w:val="both"/>
        <w:rPr>
          <w:rFonts w:cs="Tahoma"/>
          <w:sz w:val="20"/>
          <w:szCs w:val="20"/>
        </w:rPr>
      </w:pPr>
      <w:r w:rsidRPr="0085065D">
        <w:rPr>
          <w:rFonts w:cs="Tahoma"/>
          <w:b/>
          <w:sz w:val="20"/>
          <w:szCs w:val="20"/>
          <w:lang w:val="x-none"/>
        </w:rPr>
        <w:t>IZJAVLJAMO,</w:t>
      </w:r>
      <w:r w:rsidRPr="0085065D">
        <w:rPr>
          <w:rFonts w:cs="Tahoma"/>
          <w:sz w:val="20"/>
          <w:szCs w:val="20"/>
          <w:lang w:val="x-none"/>
        </w:rPr>
        <w:t xml:space="preserve"> da</w:t>
      </w:r>
      <w:r w:rsidRPr="0085065D">
        <w:rPr>
          <w:rFonts w:cs="Tahoma"/>
          <w:sz w:val="20"/>
          <w:szCs w:val="20"/>
        </w:rPr>
        <w:t xml:space="preserve"> na kakršen koli način nismo kršili obveznosti iz drugega odstavka 3. člena ZJN-3.</w:t>
      </w:r>
    </w:p>
    <w:p w:rsidR="003447F0" w:rsidRPr="0085065D" w:rsidRDefault="003447F0" w:rsidP="001B71EB">
      <w:pPr>
        <w:keepNext/>
        <w:tabs>
          <w:tab w:val="left" w:pos="142"/>
        </w:tabs>
        <w:jc w:val="both"/>
        <w:rPr>
          <w:rFonts w:cs="Tahoma"/>
          <w:sz w:val="20"/>
          <w:szCs w:val="20"/>
        </w:rPr>
      </w:pPr>
    </w:p>
    <w:p w:rsidR="004D6C24" w:rsidRPr="0085065D" w:rsidRDefault="004D6C24" w:rsidP="00455C28">
      <w:pPr>
        <w:keepNext/>
        <w:numPr>
          <w:ilvl w:val="0"/>
          <w:numId w:val="19"/>
        </w:numPr>
        <w:ind w:left="567" w:hanging="567"/>
        <w:jc w:val="both"/>
        <w:rPr>
          <w:rFonts w:cs="Tahoma"/>
          <w:b/>
          <w:sz w:val="22"/>
        </w:rPr>
      </w:pPr>
      <w:r w:rsidRPr="0085065D">
        <w:rPr>
          <w:rFonts w:cs="Tahoma"/>
          <w:b/>
          <w:sz w:val="22"/>
        </w:rPr>
        <w:t xml:space="preserve">POGOJI ZA SODELOVANJE </w:t>
      </w:r>
    </w:p>
    <w:p w:rsidR="004D6C24" w:rsidRPr="0085065D" w:rsidRDefault="004D6C24" w:rsidP="001B71EB">
      <w:pPr>
        <w:keepNext/>
        <w:jc w:val="both"/>
        <w:rPr>
          <w:rFonts w:cs="Tahoma"/>
          <w:b/>
          <w:sz w:val="20"/>
          <w:szCs w:val="20"/>
        </w:rPr>
      </w:pPr>
    </w:p>
    <w:p w:rsidR="004D6C24" w:rsidRPr="0085065D" w:rsidRDefault="004D6C24" w:rsidP="001B71EB">
      <w:pPr>
        <w:keepNext/>
        <w:jc w:val="both"/>
        <w:rPr>
          <w:rFonts w:cs="Tahoma"/>
          <w:bCs/>
          <w:sz w:val="20"/>
          <w:szCs w:val="20"/>
        </w:rPr>
      </w:pPr>
      <w:r w:rsidRPr="0085065D">
        <w:rPr>
          <w:rFonts w:cs="Tahoma"/>
          <w:b/>
          <w:sz w:val="20"/>
          <w:szCs w:val="20"/>
          <w:lang w:val="x-none"/>
        </w:rPr>
        <w:t>IZJAVLJAMO,</w:t>
      </w:r>
      <w:r w:rsidRPr="0085065D">
        <w:rPr>
          <w:rFonts w:cs="Tahoma"/>
          <w:sz w:val="20"/>
          <w:szCs w:val="20"/>
          <w:lang w:val="x-none"/>
        </w:rPr>
        <w:t xml:space="preserve"> da</w:t>
      </w:r>
      <w:r w:rsidRPr="0085065D">
        <w:rPr>
          <w:rFonts w:cs="Tahoma"/>
          <w:sz w:val="20"/>
          <w:szCs w:val="20"/>
        </w:rPr>
        <w:t xml:space="preserve"> smo vpisani v enega </w:t>
      </w:r>
      <w:r w:rsidRPr="0085065D">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85065D" w:rsidRDefault="004D6C24" w:rsidP="001B71EB">
      <w:pPr>
        <w:keepNext/>
        <w:jc w:val="both"/>
        <w:rPr>
          <w:rFonts w:cs="Tahoma"/>
          <w:bCs/>
          <w:sz w:val="20"/>
          <w:szCs w:val="20"/>
        </w:rPr>
      </w:pPr>
    </w:p>
    <w:p w:rsidR="004D6C24" w:rsidRPr="0085065D" w:rsidRDefault="004D6C24" w:rsidP="001B71EB">
      <w:pPr>
        <w:keepNext/>
        <w:tabs>
          <w:tab w:val="left" w:pos="567"/>
        </w:tabs>
        <w:jc w:val="both"/>
        <w:rPr>
          <w:rFonts w:cs="Tahoma"/>
          <w:sz w:val="20"/>
          <w:szCs w:val="20"/>
        </w:rPr>
      </w:pPr>
      <w:r w:rsidRPr="0085065D">
        <w:rPr>
          <w:rFonts w:cs="Tahoma"/>
          <w:b/>
          <w:sz w:val="20"/>
          <w:szCs w:val="20"/>
        </w:rPr>
        <w:t xml:space="preserve">IZJAVLJAMO, </w:t>
      </w:r>
      <w:r w:rsidRPr="0085065D">
        <w:rPr>
          <w:rFonts w:cs="Tahoma"/>
          <w:sz w:val="20"/>
          <w:szCs w:val="20"/>
        </w:rPr>
        <w:t>da</w:t>
      </w:r>
      <w:r w:rsidRPr="0085065D">
        <w:rPr>
          <w:rFonts w:cs="Tahoma"/>
          <w:b/>
          <w:sz w:val="20"/>
          <w:szCs w:val="20"/>
        </w:rPr>
        <w:t xml:space="preserve"> </w:t>
      </w:r>
      <w:r w:rsidRPr="0085065D">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85065D" w:rsidRDefault="004D6C24" w:rsidP="001B71EB">
      <w:pPr>
        <w:keepNext/>
        <w:tabs>
          <w:tab w:val="left" w:pos="567"/>
        </w:tabs>
        <w:jc w:val="both"/>
        <w:rPr>
          <w:rFonts w:cs="Tahoma"/>
          <w:b/>
          <w:sz w:val="20"/>
          <w:szCs w:val="20"/>
        </w:rPr>
      </w:pPr>
    </w:p>
    <w:p w:rsidR="004D6C24" w:rsidRPr="0085065D" w:rsidRDefault="004D6C24" w:rsidP="001B71EB">
      <w:pPr>
        <w:keepNext/>
        <w:tabs>
          <w:tab w:val="left" w:pos="567"/>
        </w:tabs>
        <w:jc w:val="both"/>
        <w:rPr>
          <w:rFonts w:cs="Tahoma"/>
          <w:sz w:val="20"/>
          <w:szCs w:val="20"/>
        </w:rPr>
      </w:pPr>
      <w:r w:rsidRPr="0085065D">
        <w:rPr>
          <w:rFonts w:cs="Tahoma"/>
          <w:b/>
          <w:sz w:val="20"/>
          <w:szCs w:val="20"/>
        </w:rPr>
        <w:t xml:space="preserve">IZJAVLJAMO, </w:t>
      </w:r>
      <w:r w:rsidRPr="0085065D">
        <w:rPr>
          <w:rFonts w:cs="Tahoma"/>
          <w:sz w:val="20"/>
          <w:szCs w:val="20"/>
        </w:rPr>
        <w:t>da smo ekonomsko in finančno sposobni izvesti predmet javnega naročila.</w:t>
      </w:r>
    </w:p>
    <w:p w:rsidR="004D6C24" w:rsidRPr="0085065D" w:rsidRDefault="004D6C24" w:rsidP="001B71EB">
      <w:pPr>
        <w:keepNext/>
        <w:jc w:val="both"/>
        <w:rPr>
          <w:rFonts w:cs="Tahoma"/>
          <w:bCs/>
          <w:sz w:val="20"/>
          <w:szCs w:val="20"/>
        </w:rPr>
      </w:pPr>
    </w:p>
    <w:p w:rsidR="004D6C24" w:rsidRPr="0085065D" w:rsidRDefault="004D6C24" w:rsidP="001B71EB">
      <w:pPr>
        <w:keepNext/>
        <w:jc w:val="both"/>
        <w:rPr>
          <w:rFonts w:cs="Tahoma"/>
          <w:color w:val="000000"/>
          <w:sz w:val="20"/>
          <w:szCs w:val="20"/>
        </w:rPr>
      </w:pPr>
      <w:r w:rsidRPr="0085065D">
        <w:rPr>
          <w:rFonts w:cs="Tahoma"/>
          <w:b/>
          <w:color w:val="000000"/>
          <w:sz w:val="20"/>
          <w:szCs w:val="20"/>
        </w:rPr>
        <w:t>IZJAVLJAMO,</w:t>
      </w:r>
      <w:r w:rsidRPr="0085065D">
        <w:rPr>
          <w:rFonts w:cs="Tahoma"/>
          <w:color w:val="000000"/>
          <w:sz w:val="20"/>
          <w:szCs w:val="20"/>
        </w:rPr>
        <w:t xml:space="preserve"> da </w:t>
      </w:r>
      <w:r w:rsidR="008262BF" w:rsidRPr="0085065D">
        <w:rPr>
          <w:rFonts w:cs="Tahoma"/>
          <w:color w:val="000000"/>
          <w:sz w:val="20"/>
          <w:szCs w:val="20"/>
        </w:rPr>
        <w:t>na dan roka za predložitev ponudb nimamo</w:t>
      </w:r>
      <w:r w:rsidRPr="0085065D">
        <w:rPr>
          <w:rFonts w:cs="Tahoma"/>
          <w:color w:val="000000"/>
          <w:sz w:val="20"/>
          <w:szCs w:val="20"/>
        </w:rPr>
        <w:t xml:space="preserve"> dospelih neporavnanih obveznosti.</w:t>
      </w:r>
    </w:p>
    <w:p w:rsidR="004D6C24" w:rsidRPr="0085065D" w:rsidRDefault="004D6C24" w:rsidP="001B71EB">
      <w:pPr>
        <w:keepNext/>
        <w:jc w:val="both"/>
        <w:rPr>
          <w:rFonts w:cs="Tahoma"/>
          <w:color w:val="000000"/>
          <w:sz w:val="20"/>
          <w:szCs w:val="20"/>
        </w:rPr>
      </w:pPr>
    </w:p>
    <w:p w:rsidR="001F411E" w:rsidRPr="0085065D" w:rsidRDefault="001F411E" w:rsidP="001B71EB">
      <w:pPr>
        <w:keepNext/>
        <w:jc w:val="both"/>
        <w:rPr>
          <w:rFonts w:cs="Tahoma"/>
          <w:color w:val="000000"/>
          <w:sz w:val="20"/>
          <w:szCs w:val="20"/>
        </w:rPr>
      </w:pPr>
      <w:r w:rsidRPr="0085065D">
        <w:rPr>
          <w:rFonts w:cs="Tahoma"/>
          <w:b/>
          <w:color w:val="000000"/>
          <w:sz w:val="20"/>
          <w:szCs w:val="20"/>
        </w:rPr>
        <w:t>IZJAVLJAMO,</w:t>
      </w:r>
      <w:r w:rsidRPr="0085065D">
        <w:rPr>
          <w:rFonts w:cs="Tahoma"/>
          <w:color w:val="000000"/>
          <w:sz w:val="20"/>
          <w:szCs w:val="20"/>
        </w:rPr>
        <w:t xml:space="preserve"> da predmet ponudbe ustreza vsem tehničnim in ostalim zahtevam naročnika, ki so navedene v razpisni dokumentaciji. </w:t>
      </w:r>
    </w:p>
    <w:p w:rsidR="001F411E" w:rsidRPr="0085065D" w:rsidRDefault="001F411E" w:rsidP="001B71EB">
      <w:pPr>
        <w:keepNext/>
        <w:jc w:val="both"/>
        <w:rPr>
          <w:rFonts w:cs="Tahoma"/>
          <w:color w:val="000000"/>
          <w:sz w:val="20"/>
          <w:szCs w:val="20"/>
        </w:rPr>
      </w:pPr>
    </w:p>
    <w:p w:rsidR="00AE26B4" w:rsidRPr="0085065D" w:rsidRDefault="00AE26B4" w:rsidP="001B71EB">
      <w:pPr>
        <w:keepNext/>
        <w:tabs>
          <w:tab w:val="left" w:pos="426"/>
          <w:tab w:val="left" w:pos="9354"/>
        </w:tabs>
        <w:ind w:right="-2"/>
        <w:jc w:val="both"/>
        <w:rPr>
          <w:rFonts w:cs="Tahoma"/>
          <w:sz w:val="20"/>
          <w:szCs w:val="20"/>
        </w:rPr>
      </w:pPr>
      <w:r w:rsidRPr="0085065D">
        <w:rPr>
          <w:rFonts w:cs="Tahoma"/>
          <w:b/>
          <w:sz w:val="20"/>
          <w:szCs w:val="20"/>
        </w:rPr>
        <w:t xml:space="preserve">IZJAVLJAMO, </w:t>
      </w:r>
      <w:r w:rsidRPr="0085065D">
        <w:rPr>
          <w:rFonts w:cs="Tahoma"/>
          <w:sz w:val="20"/>
          <w:szCs w:val="20"/>
        </w:rPr>
        <w:t>da razpolagamo z ustreznimi kadri, ki so izkušeni, strokovno usposobljeni in sposobni izvesti predmet javnega naročila, da imamo profesionalne in tehnične zmožnosti, opremo in druge pripomočke, sposobnost upravljanja, zanesljivost ter da izpolnjujemo formalne delovne in tehnične pogoje.</w:t>
      </w:r>
    </w:p>
    <w:p w:rsidR="00BD4315" w:rsidRPr="0085065D" w:rsidRDefault="00BD4315" w:rsidP="001B71EB">
      <w:pPr>
        <w:keepNext/>
        <w:tabs>
          <w:tab w:val="left" w:pos="567"/>
        </w:tabs>
        <w:jc w:val="both"/>
        <w:rPr>
          <w:rFonts w:cs="Tahoma"/>
          <w:sz w:val="20"/>
          <w:szCs w:val="20"/>
        </w:rPr>
      </w:pPr>
    </w:p>
    <w:p w:rsidR="004D6C24" w:rsidRPr="0085065D" w:rsidRDefault="004D6C24" w:rsidP="00455C28">
      <w:pPr>
        <w:keepNext/>
        <w:numPr>
          <w:ilvl w:val="0"/>
          <w:numId w:val="19"/>
        </w:numPr>
        <w:ind w:left="567" w:hanging="567"/>
        <w:jc w:val="both"/>
        <w:rPr>
          <w:rFonts w:cs="Tahoma"/>
          <w:b/>
          <w:sz w:val="22"/>
        </w:rPr>
      </w:pPr>
      <w:r w:rsidRPr="0085065D">
        <w:rPr>
          <w:rFonts w:cs="Tahoma"/>
          <w:b/>
          <w:sz w:val="22"/>
        </w:rPr>
        <w:t>OSTALE ZAHTEVE IN POGOJI NAROČNIKA</w:t>
      </w:r>
    </w:p>
    <w:p w:rsidR="004D6C24" w:rsidRPr="0085065D" w:rsidRDefault="004D6C24" w:rsidP="001B71EB">
      <w:pPr>
        <w:keepNext/>
        <w:jc w:val="both"/>
        <w:rPr>
          <w:rFonts w:cs="Tahoma"/>
          <w:b/>
          <w:sz w:val="18"/>
          <w:szCs w:val="18"/>
        </w:rPr>
      </w:pPr>
    </w:p>
    <w:p w:rsidR="004D6C24" w:rsidRPr="0085065D" w:rsidRDefault="004D6C24" w:rsidP="001B71EB">
      <w:pPr>
        <w:keepNext/>
        <w:jc w:val="both"/>
        <w:rPr>
          <w:rFonts w:cs="Tahoma"/>
          <w:sz w:val="20"/>
          <w:szCs w:val="20"/>
        </w:rPr>
      </w:pPr>
      <w:r w:rsidRPr="0085065D">
        <w:rPr>
          <w:rFonts w:cs="Tahoma"/>
          <w:b/>
          <w:sz w:val="20"/>
          <w:szCs w:val="20"/>
        </w:rPr>
        <w:t xml:space="preserve">IZJAVLJAMO, </w:t>
      </w:r>
      <w:r w:rsidRPr="0085065D">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85065D" w:rsidRDefault="004D6C24" w:rsidP="001B71EB">
      <w:pPr>
        <w:keepNext/>
        <w:jc w:val="both"/>
        <w:rPr>
          <w:rFonts w:cs="Tahoma"/>
          <w:sz w:val="20"/>
          <w:szCs w:val="20"/>
        </w:rPr>
      </w:pPr>
    </w:p>
    <w:p w:rsidR="004D6C24" w:rsidRPr="0085065D" w:rsidRDefault="004D6C24" w:rsidP="001B71EB">
      <w:pPr>
        <w:keepNext/>
        <w:spacing w:after="120"/>
        <w:jc w:val="both"/>
        <w:rPr>
          <w:rFonts w:cs="Tahoma"/>
          <w:b/>
          <w:sz w:val="20"/>
          <w:szCs w:val="20"/>
          <w:lang w:val="x-none"/>
        </w:rPr>
      </w:pPr>
      <w:r w:rsidRPr="0085065D">
        <w:rPr>
          <w:rFonts w:cs="Tahoma"/>
          <w:b/>
          <w:sz w:val="20"/>
          <w:szCs w:val="20"/>
          <w:lang w:val="x-none"/>
        </w:rPr>
        <w:t xml:space="preserve">IZJAVLJAMO, </w:t>
      </w:r>
      <w:r w:rsidRPr="0085065D">
        <w:rPr>
          <w:rFonts w:cs="Tahoma"/>
          <w:sz w:val="20"/>
          <w:szCs w:val="20"/>
          <w:lang w:val="x-none"/>
        </w:rPr>
        <w:t xml:space="preserve">da bomo v času izvajanja </w:t>
      </w:r>
      <w:r w:rsidRPr="0085065D">
        <w:rPr>
          <w:rFonts w:cs="Tahoma"/>
          <w:sz w:val="20"/>
          <w:szCs w:val="20"/>
        </w:rPr>
        <w:t xml:space="preserve">predmetnega </w:t>
      </w:r>
      <w:r w:rsidRPr="0085065D">
        <w:rPr>
          <w:rFonts w:cs="Tahoma"/>
          <w:sz w:val="20"/>
          <w:szCs w:val="20"/>
          <w:lang w:val="x-none"/>
        </w:rPr>
        <w:t>javnega naročila, v osmih (8) dneh od prejema poziva naročnika, le temu posredovali podatke o:</w:t>
      </w:r>
    </w:p>
    <w:p w:rsidR="004D6C24" w:rsidRPr="0085065D" w:rsidRDefault="004D6C24" w:rsidP="00455C28">
      <w:pPr>
        <w:keepNext/>
        <w:numPr>
          <w:ilvl w:val="0"/>
          <w:numId w:val="6"/>
        </w:numPr>
        <w:tabs>
          <w:tab w:val="num" w:pos="426"/>
        </w:tabs>
        <w:jc w:val="both"/>
        <w:rPr>
          <w:rFonts w:cs="Tahoma"/>
          <w:sz w:val="20"/>
          <w:szCs w:val="20"/>
        </w:rPr>
      </w:pPr>
      <w:r w:rsidRPr="0085065D">
        <w:rPr>
          <w:rFonts w:cs="Tahoma"/>
          <w:sz w:val="20"/>
          <w:szCs w:val="20"/>
        </w:rPr>
        <w:t>naših ustanoviteljih, družbenikih, vključno s tihimi druž</w:t>
      </w:r>
      <w:r w:rsidRPr="0085065D">
        <w:rPr>
          <w:rFonts w:cs="Tahoma"/>
          <w:sz w:val="20"/>
          <w:szCs w:val="20"/>
        </w:rPr>
        <w:softHyphen/>
        <w:t>beniki, delničarjih, komandistih ali drugih lastnikih in podatke o lastniških deležih navedenih oseb;</w:t>
      </w:r>
    </w:p>
    <w:p w:rsidR="004D6C24" w:rsidRPr="0085065D" w:rsidRDefault="004D6C24" w:rsidP="00455C28">
      <w:pPr>
        <w:keepNext/>
        <w:numPr>
          <w:ilvl w:val="0"/>
          <w:numId w:val="6"/>
        </w:numPr>
        <w:tabs>
          <w:tab w:val="num" w:pos="426"/>
        </w:tabs>
        <w:jc w:val="both"/>
        <w:rPr>
          <w:rFonts w:cs="Tahoma"/>
          <w:sz w:val="20"/>
          <w:szCs w:val="20"/>
        </w:rPr>
      </w:pPr>
      <w:r w:rsidRPr="0085065D">
        <w:rPr>
          <w:rFonts w:cs="Tahoma"/>
          <w:sz w:val="20"/>
          <w:szCs w:val="20"/>
        </w:rPr>
        <w:lastRenderedPageBreak/>
        <w:t>gospodarskih subjektih, za katere se glede na določbe zakona, ki ureja gospodarske družbe, šteje, da so z njim po</w:t>
      </w:r>
      <w:r w:rsidRPr="0085065D">
        <w:rPr>
          <w:rFonts w:cs="Tahoma"/>
          <w:sz w:val="20"/>
          <w:szCs w:val="20"/>
        </w:rPr>
        <w:softHyphen/>
        <w:t>vezane družbe.</w:t>
      </w:r>
    </w:p>
    <w:p w:rsidR="004D6C24" w:rsidRPr="0085065D" w:rsidRDefault="004D6C24" w:rsidP="001B71EB">
      <w:pPr>
        <w:keepNext/>
        <w:ind w:left="720"/>
        <w:jc w:val="both"/>
        <w:rPr>
          <w:rFonts w:cs="Tahoma"/>
          <w:sz w:val="20"/>
          <w:szCs w:val="20"/>
        </w:rPr>
      </w:pPr>
    </w:p>
    <w:p w:rsidR="004D6C24" w:rsidRPr="0085065D" w:rsidRDefault="004D6C24" w:rsidP="00455C28">
      <w:pPr>
        <w:keepNext/>
        <w:numPr>
          <w:ilvl w:val="0"/>
          <w:numId w:val="19"/>
        </w:numPr>
        <w:ind w:left="567" w:hanging="567"/>
        <w:jc w:val="both"/>
        <w:rPr>
          <w:rFonts w:cs="Tahoma"/>
          <w:b/>
          <w:sz w:val="22"/>
        </w:rPr>
      </w:pPr>
      <w:r w:rsidRPr="0085065D">
        <w:rPr>
          <w:rFonts w:cs="Tahoma"/>
          <w:b/>
          <w:sz w:val="22"/>
        </w:rPr>
        <w:t>IZJAVA O SPREJEMANJU IN IZPOLNJEVANJU POGOJEV RAZPISNE DOKUMENTACIJE</w:t>
      </w:r>
    </w:p>
    <w:p w:rsidR="004D6C24" w:rsidRPr="0085065D" w:rsidRDefault="004D6C24" w:rsidP="001B71EB">
      <w:pPr>
        <w:keepNext/>
        <w:jc w:val="both"/>
        <w:rPr>
          <w:rFonts w:cs="Tahoma"/>
          <w:b/>
          <w:sz w:val="18"/>
          <w:szCs w:val="18"/>
        </w:rPr>
      </w:pPr>
    </w:p>
    <w:p w:rsidR="004D6C24" w:rsidRPr="0085065D" w:rsidRDefault="004D6C24" w:rsidP="001B71EB">
      <w:pPr>
        <w:keepNext/>
        <w:jc w:val="both"/>
        <w:rPr>
          <w:rFonts w:cs="Tahoma"/>
          <w:sz w:val="20"/>
          <w:szCs w:val="20"/>
        </w:rPr>
      </w:pPr>
      <w:r w:rsidRPr="0085065D">
        <w:rPr>
          <w:rFonts w:cs="Tahoma"/>
          <w:b/>
          <w:sz w:val="20"/>
          <w:szCs w:val="20"/>
        </w:rPr>
        <w:t xml:space="preserve">IZJAVLJAMO, </w:t>
      </w:r>
      <w:r w:rsidRPr="0085065D">
        <w:rPr>
          <w:rFonts w:cs="Tahoma"/>
          <w:sz w:val="20"/>
          <w:szCs w:val="20"/>
        </w:rPr>
        <w:t xml:space="preserve">da smo seznanjeni s celotno vsebino razpisne dokumentacije ter vsemi njenimi popravki in dopolnitvami oz. spremembami in da sprejemamo </w:t>
      </w:r>
      <w:r w:rsidRPr="0085065D">
        <w:rPr>
          <w:rFonts w:cs="Tahoma"/>
          <w:b/>
          <w:sz w:val="20"/>
          <w:szCs w:val="20"/>
        </w:rPr>
        <w:t>vse</w:t>
      </w:r>
      <w:r w:rsidRPr="0085065D">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85065D" w:rsidRDefault="004D6C24" w:rsidP="001B71EB">
      <w:pPr>
        <w:keepNext/>
        <w:jc w:val="both"/>
        <w:rPr>
          <w:rFonts w:cs="Tahoma"/>
          <w:sz w:val="20"/>
          <w:szCs w:val="20"/>
        </w:rPr>
      </w:pPr>
    </w:p>
    <w:p w:rsidR="004D6C24" w:rsidRPr="0085065D" w:rsidRDefault="004D6C24" w:rsidP="001B71EB">
      <w:pPr>
        <w:keepNext/>
        <w:jc w:val="both"/>
        <w:rPr>
          <w:rFonts w:cs="Tahoma"/>
          <w:sz w:val="20"/>
          <w:szCs w:val="20"/>
        </w:rPr>
      </w:pPr>
      <w:r w:rsidRPr="0085065D">
        <w:rPr>
          <w:rFonts w:cs="Tahoma"/>
          <w:b/>
          <w:sz w:val="20"/>
          <w:szCs w:val="20"/>
        </w:rPr>
        <w:t>IZJAVLJAMO,</w:t>
      </w:r>
      <w:r w:rsidRPr="0085065D">
        <w:rPr>
          <w:rFonts w:cs="Tahoma"/>
          <w:sz w:val="20"/>
          <w:szCs w:val="20"/>
        </w:rPr>
        <w:t xml:space="preserve"> da so vsi podatki in dokumenti, podani v ponudbi resnični in da fotokopije priloženih listin ustrezajo originalu.</w:t>
      </w:r>
    </w:p>
    <w:p w:rsidR="004D6C24" w:rsidRPr="0085065D" w:rsidRDefault="004D6C24" w:rsidP="001B71EB">
      <w:pPr>
        <w:keepNext/>
        <w:jc w:val="both"/>
        <w:rPr>
          <w:rFonts w:cs="Tahoma"/>
          <w:b/>
          <w:sz w:val="20"/>
          <w:szCs w:val="20"/>
        </w:rPr>
      </w:pPr>
    </w:p>
    <w:p w:rsidR="004D6C24" w:rsidRPr="0085065D" w:rsidRDefault="004D6C24" w:rsidP="00455C28">
      <w:pPr>
        <w:keepNext/>
        <w:numPr>
          <w:ilvl w:val="0"/>
          <w:numId w:val="19"/>
        </w:numPr>
        <w:ind w:left="567" w:hanging="567"/>
        <w:jc w:val="both"/>
        <w:rPr>
          <w:rFonts w:cs="Tahoma"/>
          <w:b/>
          <w:sz w:val="22"/>
          <w:szCs w:val="20"/>
        </w:rPr>
      </w:pPr>
      <w:r w:rsidRPr="0085065D">
        <w:rPr>
          <w:rFonts w:cs="Tahoma"/>
          <w:b/>
          <w:sz w:val="22"/>
          <w:szCs w:val="20"/>
        </w:rPr>
        <w:t>IZJAVA</w:t>
      </w:r>
      <w:r w:rsidR="001F411E" w:rsidRPr="0085065D">
        <w:rPr>
          <w:rFonts w:cs="Tahoma"/>
          <w:b/>
          <w:sz w:val="22"/>
          <w:szCs w:val="20"/>
        </w:rPr>
        <w:t xml:space="preserve"> O STRINJANJU Z OSNUTKOM </w:t>
      </w:r>
      <w:r w:rsidR="002A5E80" w:rsidRPr="0085065D">
        <w:rPr>
          <w:rFonts w:cs="Tahoma"/>
          <w:b/>
          <w:sz w:val="22"/>
          <w:szCs w:val="20"/>
        </w:rPr>
        <w:t>POGODBE</w:t>
      </w:r>
    </w:p>
    <w:p w:rsidR="004D6C24" w:rsidRPr="0085065D" w:rsidRDefault="004D6C24" w:rsidP="001B71EB">
      <w:pPr>
        <w:keepNext/>
        <w:tabs>
          <w:tab w:val="left" w:pos="426"/>
        </w:tabs>
        <w:jc w:val="both"/>
        <w:rPr>
          <w:rFonts w:cs="Tahoma"/>
          <w:b/>
          <w:sz w:val="20"/>
          <w:szCs w:val="20"/>
        </w:rPr>
      </w:pPr>
    </w:p>
    <w:p w:rsidR="004D6C24" w:rsidRPr="0085065D" w:rsidRDefault="004D6C24" w:rsidP="001B71EB">
      <w:pPr>
        <w:keepNext/>
        <w:jc w:val="both"/>
        <w:rPr>
          <w:rFonts w:cs="Tahoma"/>
          <w:sz w:val="20"/>
          <w:szCs w:val="20"/>
        </w:rPr>
      </w:pPr>
      <w:r w:rsidRPr="0085065D">
        <w:rPr>
          <w:rFonts w:cs="Tahoma"/>
          <w:b/>
          <w:sz w:val="20"/>
          <w:szCs w:val="20"/>
        </w:rPr>
        <w:t xml:space="preserve">IZJAVLJAMO, </w:t>
      </w:r>
      <w:r w:rsidRPr="0085065D">
        <w:rPr>
          <w:rFonts w:cs="Tahoma"/>
          <w:sz w:val="20"/>
          <w:szCs w:val="20"/>
        </w:rPr>
        <w:t xml:space="preserve">da se strinjamo z opredeljenimi določili osnutka </w:t>
      </w:r>
      <w:r w:rsidR="002A5E80" w:rsidRPr="0085065D">
        <w:rPr>
          <w:rFonts w:cs="Tahoma"/>
          <w:sz w:val="20"/>
          <w:szCs w:val="20"/>
        </w:rPr>
        <w:t>pogodbe in jo</w:t>
      </w:r>
      <w:r w:rsidRPr="0085065D">
        <w:rPr>
          <w:rFonts w:cs="Tahoma"/>
          <w:sz w:val="20"/>
          <w:szCs w:val="20"/>
        </w:rPr>
        <w:t xml:space="preserve"> bomo, v primeru, da bomo izbrani za izvajanje predmeta javnega naročila, podpisali brez dodatnih zahtev in ugovorov.</w:t>
      </w:r>
    </w:p>
    <w:p w:rsidR="004D6C24" w:rsidRPr="0085065D" w:rsidRDefault="004D6C24" w:rsidP="001B71EB">
      <w:pPr>
        <w:keepNext/>
        <w:jc w:val="both"/>
        <w:rPr>
          <w:rFonts w:cs="Tahoma"/>
          <w:b/>
          <w:sz w:val="20"/>
          <w:szCs w:val="20"/>
        </w:rPr>
      </w:pPr>
    </w:p>
    <w:p w:rsidR="004D6C24" w:rsidRPr="0085065D" w:rsidRDefault="004D6C24" w:rsidP="001B71EB">
      <w:pPr>
        <w:keepNext/>
        <w:jc w:val="both"/>
        <w:rPr>
          <w:rFonts w:cs="Tahoma"/>
          <w:b/>
          <w:sz w:val="20"/>
          <w:szCs w:val="20"/>
        </w:rPr>
      </w:pPr>
    </w:p>
    <w:p w:rsidR="00344F90" w:rsidRPr="0085065D" w:rsidRDefault="004D6C24" w:rsidP="001B71EB">
      <w:pPr>
        <w:keepNext/>
        <w:spacing w:after="120"/>
        <w:jc w:val="both"/>
        <w:rPr>
          <w:rFonts w:cs="Tahoma"/>
          <w:b/>
          <w:sz w:val="20"/>
          <w:szCs w:val="20"/>
        </w:rPr>
      </w:pPr>
      <w:r w:rsidRPr="0085065D">
        <w:rPr>
          <w:rFonts w:cs="Tahoma"/>
          <w:b/>
          <w:sz w:val="20"/>
          <w:szCs w:val="20"/>
        </w:rPr>
        <w:t>S podpisom te izjave izdajamo soglasje, da naročnik</w:t>
      </w:r>
      <w:r w:rsidR="00344F90" w:rsidRPr="0085065D">
        <w:rPr>
          <w:rFonts w:cs="Tahoma"/>
          <w:b/>
          <w:sz w:val="20"/>
          <w:szCs w:val="20"/>
        </w:rPr>
        <w:t>:</w:t>
      </w:r>
    </w:p>
    <w:p w:rsidR="004D6C24" w:rsidRPr="0085065D" w:rsidRDefault="004D6C24" w:rsidP="00455C28">
      <w:pPr>
        <w:pStyle w:val="Odstavekseznama"/>
        <w:keepNext/>
        <w:numPr>
          <w:ilvl w:val="0"/>
          <w:numId w:val="21"/>
        </w:numPr>
        <w:jc w:val="both"/>
        <w:rPr>
          <w:rFonts w:ascii="Tahoma" w:hAnsi="Tahoma" w:cs="Tahoma"/>
          <w:b/>
        </w:rPr>
      </w:pPr>
      <w:r w:rsidRPr="0085065D">
        <w:rPr>
          <w:rFonts w:ascii="Tahoma" w:hAnsi="Tahoma" w:cs="Tahoma"/>
          <w:b/>
        </w:rPr>
        <w:t>v zvezi z oddajo predmetnega javnega naročila pridobi podatke za preveritev ponudbe v skladu z 89. členom ZJN-3 v enotnem informacijskem sistemu – eDosje iz devetega odstavka 7</w:t>
      </w:r>
      <w:r w:rsidR="00344F90" w:rsidRPr="0085065D">
        <w:rPr>
          <w:rFonts w:ascii="Tahoma" w:hAnsi="Tahoma" w:cs="Tahoma"/>
          <w:b/>
        </w:rPr>
        <w:t>7. člena ZJN-3,</w:t>
      </w:r>
    </w:p>
    <w:p w:rsidR="00344F90" w:rsidRPr="0085065D" w:rsidRDefault="00344F90" w:rsidP="00455C28">
      <w:pPr>
        <w:pStyle w:val="Odstavekseznama"/>
        <w:keepNext/>
        <w:numPr>
          <w:ilvl w:val="0"/>
          <w:numId w:val="21"/>
        </w:numPr>
        <w:jc w:val="both"/>
        <w:rPr>
          <w:rFonts w:ascii="Tahoma" w:hAnsi="Tahoma" w:cs="Tahoma"/>
          <w:b/>
        </w:rPr>
      </w:pPr>
      <w:r w:rsidRPr="0085065D">
        <w:rPr>
          <w:rFonts w:ascii="Tahoma" w:hAnsi="Tahoma" w:cs="Tahoma"/>
          <w:b/>
        </w:rPr>
        <w:t xml:space="preserve">za potrebe preverjanja izpolnjevanja pogojev v postopku oddaje javnega naročila z oznako </w:t>
      </w:r>
      <w:r w:rsidR="004C066C" w:rsidRPr="0085065D">
        <w:rPr>
          <w:rFonts w:ascii="Tahoma" w:hAnsi="Tahoma" w:cs="Tahoma"/>
          <w:b/>
        </w:rPr>
        <w:t>LPT-37/18</w:t>
      </w:r>
      <w:r w:rsidRPr="0085065D">
        <w:rPr>
          <w:rFonts w:ascii="Tahoma" w:hAnsi="Tahoma" w:cs="Tahoma"/>
          <w:b/>
        </w:rPr>
        <w:t xml:space="preserve"> </w:t>
      </w:r>
      <w:r w:rsidR="00080AE5" w:rsidRPr="0085065D">
        <w:rPr>
          <w:rFonts w:ascii="Tahoma" w:hAnsi="Tahoma" w:cs="Tahoma"/>
          <w:b/>
        </w:rPr>
        <w:t>Rekonstrukcija strehe na Plečnikovih tržnicah</w:t>
      </w:r>
      <w:r w:rsidRPr="0085065D">
        <w:rPr>
          <w:rFonts w:ascii="Tahoma" w:hAnsi="Tahoma" w:cs="Tahoma"/>
          <w:b/>
        </w:rPr>
        <w:t>, od Ministrstva za pravosodje pridobi potrdilo iz kazenske evidence.</w:t>
      </w:r>
    </w:p>
    <w:p w:rsidR="00344F90" w:rsidRPr="0085065D" w:rsidRDefault="00344F90" w:rsidP="001B71EB">
      <w:pPr>
        <w:keepNext/>
        <w:jc w:val="both"/>
        <w:rPr>
          <w:rFonts w:cs="Tahoma"/>
          <w:b/>
          <w:sz w:val="20"/>
          <w:szCs w:val="20"/>
        </w:rPr>
      </w:pPr>
    </w:p>
    <w:p w:rsidR="004D6C24" w:rsidRPr="0085065D" w:rsidRDefault="004D6C24" w:rsidP="001B71EB">
      <w:pPr>
        <w:keepNext/>
        <w:tabs>
          <w:tab w:val="left" w:pos="0"/>
          <w:tab w:val="left" w:pos="8647"/>
        </w:tabs>
        <w:ind w:right="-2"/>
        <w:jc w:val="both"/>
        <w:rPr>
          <w:rFonts w:cs="Tahoma"/>
          <w:b/>
          <w:sz w:val="18"/>
          <w:szCs w:val="18"/>
        </w:rPr>
      </w:pPr>
    </w:p>
    <w:p w:rsidR="004D6C24" w:rsidRPr="0085065D" w:rsidRDefault="004D6C24" w:rsidP="001B71EB">
      <w:pPr>
        <w:keepNext/>
        <w:tabs>
          <w:tab w:val="left" w:pos="0"/>
          <w:tab w:val="left" w:pos="8647"/>
        </w:tabs>
        <w:ind w:right="-2"/>
        <w:jc w:val="both"/>
        <w:rPr>
          <w:rFonts w:cs="Tahoma"/>
          <w:b/>
          <w:sz w:val="18"/>
          <w:szCs w:val="18"/>
        </w:rPr>
      </w:pPr>
    </w:p>
    <w:p w:rsidR="004D6C24" w:rsidRPr="0085065D" w:rsidRDefault="004D6C24" w:rsidP="001B71EB">
      <w:pPr>
        <w:keepNext/>
        <w:jc w:val="both"/>
        <w:rPr>
          <w:rFonts w:cs="Tahoma"/>
          <w:i/>
          <w:sz w:val="20"/>
          <w:szCs w:val="20"/>
          <w:u w:val="single"/>
        </w:rPr>
      </w:pPr>
      <w:r w:rsidRPr="0085065D">
        <w:rPr>
          <w:rFonts w:cs="Tahoma"/>
          <w:i/>
          <w:sz w:val="20"/>
          <w:szCs w:val="20"/>
          <w:u w:val="single"/>
        </w:rPr>
        <w:t>Vse izjave podajamo pod kazensko in materialno odgovornostjo.</w:t>
      </w:r>
    </w:p>
    <w:p w:rsidR="004D6C24" w:rsidRPr="0085065D" w:rsidRDefault="004D6C24" w:rsidP="001B71EB">
      <w:pPr>
        <w:keepNext/>
        <w:jc w:val="both"/>
        <w:rPr>
          <w:rFonts w:cs="Tahoma"/>
          <w:i/>
          <w:sz w:val="20"/>
          <w:szCs w:val="20"/>
          <w:u w:val="single"/>
        </w:rPr>
      </w:pPr>
    </w:p>
    <w:p w:rsidR="006E6AC1" w:rsidRPr="0085065D" w:rsidRDefault="006E6AC1" w:rsidP="001B71EB">
      <w:pPr>
        <w:keepNext/>
        <w:jc w:val="both"/>
        <w:rPr>
          <w:rFonts w:cs="Tahoma"/>
          <w:i/>
          <w:sz w:val="20"/>
          <w:szCs w:val="20"/>
          <w:u w:val="single"/>
        </w:rPr>
      </w:pPr>
    </w:p>
    <w:p w:rsidR="004D6C24" w:rsidRPr="0085065D" w:rsidRDefault="004D6C24" w:rsidP="001B71EB">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85065D" w:rsidTr="00A277B0">
        <w:tc>
          <w:tcPr>
            <w:tcW w:w="3189" w:type="dxa"/>
            <w:tcBorders>
              <w:top w:val="single" w:sz="4" w:space="0" w:color="auto"/>
            </w:tcBorders>
            <w:vAlign w:val="bottom"/>
          </w:tcPr>
          <w:p w:rsidR="004D6C24" w:rsidRPr="0085065D" w:rsidRDefault="004D6C24" w:rsidP="001B71EB">
            <w:pPr>
              <w:keepNext/>
              <w:tabs>
                <w:tab w:val="left" w:pos="567"/>
                <w:tab w:val="num" w:pos="851"/>
                <w:tab w:val="left" w:pos="993"/>
              </w:tabs>
              <w:jc w:val="center"/>
              <w:rPr>
                <w:rFonts w:cs="Tahoma"/>
                <w:sz w:val="20"/>
                <w:szCs w:val="20"/>
              </w:rPr>
            </w:pPr>
            <w:r w:rsidRPr="0085065D">
              <w:rPr>
                <w:rFonts w:cs="Tahoma"/>
                <w:sz w:val="20"/>
                <w:szCs w:val="20"/>
              </w:rPr>
              <w:t>Kraj, datum</w:t>
            </w:r>
          </w:p>
        </w:tc>
        <w:tc>
          <w:tcPr>
            <w:tcW w:w="2268" w:type="dxa"/>
          </w:tcPr>
          <w:p w:rsidR="004D6C24" w:rsidRPr="0085065D" w:rsidRDefault="004D6C24" w:rsidP="001B71EB">
            <w:pPr>
              <w:keepNext/>
              <w:tabs>
                <w:tab w:val="left" w:pos="567"/>
                <w:tab w:val="num" w:pos="851"/>
                <w:tab w:val="left" w:pos="993"/>
              </w:tabs>
              <w:jc w:val="center"/>
              <w:rPr>
                <w:rFonts w:cs="Tahoma"/>
                <w:sz w:val="20"/>
                <w:szCs w:val="20"/>
              </w:rPr>
            </w:pPr>
            <w:r w:rsidRPr="0085065D">
              <w:rPr>
                <w:rFonts w:cs="Tahoma"/>
                <w:sz w:val="20"/>
                <w:szCs w:val="20"/>
              </w:rPr>
              <w:t>žig</w:t>
            </w:r>
          </w:p>
        </w:tc>
        <w:tc>
          <w:tcPr>
            <w:tcW w:w="4111" w:type="dxa"/>
            <w:tcBorders>
              <w:top w:val="single" w:sz="4" w:space="0" w:color="auto"/>
            </w:tcBorders>
          </w:tcPr>
          <w:p w:rsidR="004D6C24" w:rsidRPr="0085065D" w:rsidRDefault="004D6C24" w:rsidP="001B71EB">
            <w:pPr>
              <w:keepNext/>
              <w:tabs>
                <w:tab w:val="left" w:pos="567"/>
                <w:tab w:val="num" w:pos="851"/>
                <w:tab w:val="left" w:pos="993"/>
              </w:tabs>
              <w:jc w:val="center"/>
              <w:rPr>
                <w:rFonts w:cs="Tahoma"/>
                <w:sz w:val="20"/>
                <w:szCs w:val="20"/>
              </w:rPr>
            </w:pPr>
            <w:r w:rsidRPr="0085065D">
              <w:rPr>
                <w:rFonts w:cs="Tahoma"/>
                <w:sz w:val="20"/>
                <w:szCs w:val="20"/>
              </w:rPr>
              <w:t>(Naziv gospodarskega subjekta, podpis odgovorne osebe)</w:t>
            </w:r>
          </w:p>
        </w:tc>
      </w:tr>
    </w:tbl>
    <w:p w:rsidR="004D6C24" w:rsidRPr="0085065D" w:rsidRDefault="004D6C24" w:rsidP="001B71EB">
      <w:pPr>
        <w:keepNext/>
        <w:tabs>
          <w:tab w:val="left" w:pos="8647"/>
          <w:tab w:val="left" w:pos="9354"/>
        </w:tabs>
        <w:ind w:right="-2"/>
        <w:jc w:val="both"/>
        <w:rPr>
          <w:rFonts w:cs="Tahoma"/>
          <w:sz w:val="28"/>
          <w:szCs w:val="20"/>
        </w:rPr>
      </w:pPr>
    </w:p>
    <w:p w:rsidR="0091648E" w:rsidRPr="0085065D" w:rsidRDefault="0091648E" w:rsidP="001B71EB">
      <w:pPr>
        <w:keepNext/>
        <w:jc w:val="both"/>
        <w:rPr>
          <w:rFonts w:eastAsia="Calibri" w:cs="Tahoma"/>
          <w:b/>
          <w:i/>
          <w:sz w:val="18"/>
          <w:szCs w:val="18"/>
          <w:lang w:eastAsia="en-US"/>
        </w:rPr>
      </w:pPr>
    </w:p>
    <w:p w:rsidR="004D6C24" w:rsidRPr="0085065D" w:rsidRDefault="004D6C24" w:rsidP="001B71EB">
      <w:pPr>
        <w:keepNext/>
        <w:jc w:val="both"/>
        <w:rPr>
          <w:rFonts w:cs="Tahoma"/>
          <w:i/>
          <w:iCs/>
          <w:sz w:val="18"/>
          <w:szCs w:val="22"/>
        </w:rPr>
      </w:pPr>
      <w:r w:rsidRPr="0085065D">
        <w:rPr>
          <w:rFonts w:eastAsia="Calibri" w:cs="Tahoma"/>
          <w:b/>
          <w:i/>
          <w:sz w:val="18"/>
          <w:szCs w:val="18"/>
          <w:lang w:eastAsia="en-US"/>
        </w:rPr>
        <w:t>Opomba:</w:t>
      </w:r>
      <w:r w:rsidRPr="0085065D">
        <w:rPr>
          <w:rFonts w:eastAsia="Calibri" w:cs="Tahoma"/>
          <w:i/>
          <w:sz w:val="18"/>
          <w:szCs w:val="18"/>
          <w:lang w:eastAsia="en-US"/>
        </w:rPr>
        <w:t xml:space="preserve"> </w:t>
      </w:r>
      <w:r w:rsidRPr="0085065D">
        <w:rPr>
          <w:rFonts w:cs="Tahoma"/>
          <w:i/>
          <w:iCs/>
          <w:sz w:val="18"/>
          <w:szCs w:val="22"/>
        </w:rPr>
        <w:t xml:space="preserve">Izjavo izpolnijo in podpišejo tudi </w:t>
      </w:r>
      <w:r w:rsidRPr="0085065D">
        <w:rPr>
          <w:rFonts w:cs="Tahoma"/>
          <w:b/>
          <w:i/>
          <w:iCs/>
          <w:sz w:val="18"/>
          <w:szCs w:val="22"/>
        </w:rPr>
        <w:t>VSI</w:t>
      </w:r>
      <w:r w:rsidRPr="0085065D">
        <w:rPr>
          <w:rFonts w:cs="Tahoma"/>
          <w:i/>
          <w:iCs/>
          <w:sz w:val="18"/>
          <w:szCs w:val="22"/>
        </w:rPr>
        <w:t xml:space="preserve"> morebitni člani skupine ponudnikov-partnerji v okviru skupne ponudbe.</w:t>
      </w:r>
    </w:p>
    <w:p w:rsidR="00EF0A6B" w:rsidRPr="0085065D" w:rsidRDefault="00EF0A6B" w:rsidP="001B71EB">
      <w:pPr>
        <w:keepNext/>
        <w:jc w:val="both"/>
        <w:rPr>
          <w:rFonts w:cs="Tahoma"/>
          <w:i/>
          <w:iCs/>
          <w:sz w:val="18"/>
          <w:szCs w:val="22"/>
        </w:rPr>
      </w:pPr>
    </w:p>
    <w:p w:rsidR="00EF0A6B" w:rsidRPr="0085065D" w:rsidRDefault="00EF0A6B" w:rsidP="001B71EB">
      <w:pPr>
        <w:keepNext/>
        <w:jc w:val="both"/>
        <w:rPr>
          <w:rFonts w:cs="Tahoma"/>
          <w:i/>
          <w:iCs/>
          <w:sz w:val="18"/>
          <w:szCs w:val="22"/>
        </w:rPr>
      </w:pPr>
    </w:p>
    <w:p w:rsidR="003E7E38" w:rsidRPr="0085065D" w:rsidRDefault="003E7E38" w:rsidP="001B71EB">
      <w:pPr>
        <w:keepNext/>
        <w:jc w:val="both"/>
        <w:rPr>
          <w:rFonts w:cs="Tahoma"/>
          <w:b/>
          <w:i/>
          <w:iCs/>
          <w:sz w:val="18"/>
          <w:szCs w:val="22"/>
        </w:rPr>
      </w:pPr>
      <w:r w:rsidRPr="0085065D">
        <w:rPr>
          <w:rFonts w:cs="Tahoma"/>
          <w:b/>
          <w:i/>
          <w:iCs/>
          <w:sz w:val="18"/>
          <w:szCs w:val="22"/>
        </w:rPr>
        <w:t>Gospodarski subjekt za to stranjo priloži S.BON s katerim izkazuje finančno sposobnost.</w:t>
      </w:r>
    </w:p>
    <w:p w:rsidR="003E7E38" w:rsidRPr="0085065D" w:rsidRDefault="003E7E38" w:rsidP="001B71EB">
      <w:pPr>
        <w:keepNext/>
        <w:jc w:val="both"/>
        <w:rPr>
          <w:rFonts w:cs="Tahoma"/>
          <w:i/>
          <w:iCs/>
          <w:sz w:val="18"/>
          <w:szCs w:val="22"/>
        </w:rPr>
      </w:pPr>
    </w:p>
    <w:p w:rsidR="003E7E38" w:rsidRPr="0085065D" w:rsidRDefault="003E7E38" w:rsidP="001B71EB">
      <w:pPr>
        <w:keepNext/>
        <w:jc w:val="both"/>
        <w:rPr>
          <w:rFonts w:cs="Tahoma"/>
          <w:i/>
          <w:iCs/>
          <w:sz w:val="18"/>
          <w:szCs w:val="22"/>
        </w:rPr>
      </w:pPr>
    </w:p>
    <w:p w:rsidR="004D6C24" w:rsidRPr="0085065D" w:rsidRDefault="004D6C24" w:rsidP="001B71EB">
      <w:pPr>
        <w:keepNext/>
        <w:rPr>
          <w:rFonts w:ascii="Times New Roman" w:hAnsi="Times New Roman"/>
          <w:sz w:val="20"/>
          <w:szCs w:val="20"/>
        </w:rPr>
      </w:pPr>
    </w:p>
    <w:p w:rsidR="004D6C24" w:rsidRPr="0085065D" w:rsidRDefault="004D6C24" w:rsidP="001B71EB">
      <w:pPr>
        <w:keepNext/>
        <w:tabs>
          <w:tab w:val="left" w:pos="284"/>
        </w:tabs>
        <w:jc w:val="center"/>
        <w:rPr>
          <w:rFonts w:cs="Tahoma"/>
          <w:b/>
          <w:sz w:val="20"/>
          <w:szCs w:val="20"/>
        </w:rPr>
      </w:pPr>
    </w:p>
    <w:p w:rsidR="00BD4315" w:rsidRPr="0085065D" w:rsidRDefault="00BD4315" w:rsidP="001B71EB">
      <w:pPr>
        <w:keepNext/>
        <w:tabs>
          <w:tab w:val="left" w:pos="284"/>
        </w:tabs>
        <w:rPr>
          <w:rFonts w:cs="Tahoma"/>
          <w:b/>
          <w:sz w:val="20"/>
          <w:szCs w:val="20"/>
        </w:rPr>
      </w:pPr>
    </w:p>
    <w:p w:rsidR="003E3EA2" w:rsidRPr="0085065D" w:rsidRDefault="003E3EA2">
      <w:r w:rsidRPr="0085065D">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85065D" w:rsidTr="004D6C24">
        <w:trPr>
          <w:trHeight w:val="268"/>
        </w:trPr>
        <w:tc>
          <w:tcPr>
            <w:tcW w:w="567" w:type="dxa"/>
            <w:tcBorders>
              <w:top w:val="single" w:sz="4" w:space="0" w:color="auto"/>
              <w:left w:val="single" w:sz="4" w:space="0" w:color="auto"/>
              <w:bottom w:val="single" w:sz="4" w:space="0" w:color="auto"/>
              <w:right w:val="nil"/>
            </w:tcBorders>
          </w:tcPr>
          <w:p w:rsidR="009A4457" w:rsidRPr="0085065D" w:rsidRDefault="009A4457" w:rsidP="001B71EB">
            <w:pPr>
              <w:keepNext/>
              <w:jc w:val="both"/>
              <w:rPr>
                <w:rFonts w:cs="Tahoma"/>
                <w:sz w:val="20"/>
                <w:szCs w:val="20"/>
              </w:rPr>
            </w:pPr>
            <w:r w:rsidRPr="0085065D">
              <w:rPr>
                <w:rFonts w:ascii="Times New Roman" w:hAnsi="Times New Roman"/>
                <w:sz w:val="20"/>
                <w:szCs w:val="20"/>
              </w:rPr>
              <w:lastRenderedPageBreak/>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cs="Tahoma"/>
                <w:sz w:val="20"/>
                <w:szCs w:val="20"/>
              </w:rPr>
              <w:br w:type="page"/>
            </w:r>
            <w:r w:rsidRPr="0085065D">
              <w:rPr>
                <w:rFonts w:cs="Tahoma"/>
                <w:b/>
                <w:sz w:val="20"/>
                <w:szCs w:val="20"/>
              </w:rPr>
              <w:br w:type="page"/>
            </w:r>
            <w:r w:rsidRPr="0085065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85065D" w:rsidRDefault="009A4457" w:rsidP="001B71EB">
            <w:pPr>
              <w:keepNext/>
              <w:rPr>
                <w:rFonts w:cs="Tahoma"/>
                <w:sz w:val="20"/>
                <w:szCs w:val="20"/>
              </w:rPr>
            </w:pPr>
            <w:r w:rsidRPr="0085065D">
              <w:rPr>
                <w:rFonts w:cs="Tahoma"/>
                <w:sz w:val="20"/>
                <w:szCs w:val="20"/>
              </w:rPr>
              <w:t>IZJAVA O IZPOLNJEVANJU SPOSOBNOSTI PODIZVAJALCA/</w:t>
            </w:r>
            <w:r w:rsidR="004D6C24" w:rsidRPr="0085065D">
              <w:rPr>
                <w:rFonts w:cs="Tahoma"/>
                <w:sz w:val="20"/>
                <w:szCs w:val="20"/>
              </w:rPr>
              <w:t xml:space="preserve"> DRUGEGA </w:t>
            </w:r>
            <w:r w:rsidRPr="0085065D">
              <w:rPr>
                <w:rFonts w:cs="Tahoma"/>
                <w:sz w:val="20"/>
                <w:szCs w:val="20"/>
              </w:rPr>
              <w:t>SUBJ</w:t>
            </w:r>
            <w:r w:rsidR="004D6C24" w:rsidRPr="0085065D">
              <w:rPr>
                <w:rFonts w:cs="Tahoma"/>
                <w:sz w:val="20"/>
                <w:szCs w:val="20"/>
              </w:rPr>
              <w:t>EKT</w:t>
            </w:r>
            <w:r w:rsidR="0077054B" w:rsidRPr="0085065D">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85065D" w:rsidRDefault="004D6C24" w:rsidP="001B71EB">
            <w:pPr>
              <w:keepNext/>
              <w:rPr>
                <w:rFonts w:cs="Tahoma"/>
                <w:b/>
                <w:sz w:val="20"/>
                <w:szCs w:val="20"/>
              </w:rPr>
            </w:pPr>
            <w:r w:rsidRPr="0085065D">
              <w:rPr>
                <w:rFonts w:cs="Tahoma"/>
                <w:b/>
                <w:i/>
                <w:sz w:val="20"/>
                <w:szCs w:val="20"/>
              </w:rPr>
              <w:t>P</w:t>
            </w:r>
            <w:r w:rsidR="009A4457" w:rsidRPr="0085065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85065D" w:rsidRDefault="009A4457" w:rsidP="001B71EB">
            <w:pPr>
              <w:keepNext/>
              <w:ind w:left="-70"/>
              <w:rPr>
                <w:rFonts w:cs="Tahoma"/>
                <w:b/>
                <w:i/>
                <w:sz w:val="20"/>
                <w:szCs w:val="20"/>
              </w:rPr>
            </w:pPr>
            <w:r w:rsidRPr="0085065D">
              <w:rPr>
                <w:rFonts w:cs="Tahoma"/>
                <w:b/>
                <w:i/>
                <w:sz w:val="20"/>
                <w:szCs w:val="20"/>
              </w:rPr>
              <w:t>3/2</w:t>
            </w:r>
          </w:p>
        </w:tc>
      </w:tr>
    </w:tbl>
    <w:p w:rsidR="009A4457" w:rsidRPr="0085065D" w:rsidRDefault="009A4457" w:rsidP="001B71EB">
      <w:pPr>
        <w:keepNext/>
        <w:tabs>
          <w:tab w:val="left" w:pos="284"/>
        </w:tabs>
        <w:jc w:val="center"/>
        <w:rPr>
          <w:rFonts w:cs="Tahoma"/>
          <w:b/>
          <w:sz w:val="20"/>
          <w:szCs w:val="20"/>
        </w:rPr>
      </w:pPr>
    </w:p>
    <w:p w:rsidR="0077054B" w:rsidRPr="0085065D" w:rsidRDefault="0077054B" w:rsidP="001B71EB">
      <w:pPr>
        <w:keepNext/>
        <w:jc w:val="both"/>
        <w:rPr>
          <w:rFonts w:cs="Tahoma"/>
          <w:sz w:val="20"/>
          <w:szCs w:val="20"/>
        </w:rPr>
      </w:pPr>
      <w:r w:rsidRPr="0085065D">
        <w:rPr>
          <w:rFonts w:cs="Tahoma"/>
          <w:sz w:val="20"/>
          <w:szCs w:val="20"/>
        </w:rPr>
        <w:t xml:space="preserve">Gospodarski subjekt: ________________________________________________________, </w:t>
      </w:r>
      <w:r w:rsidRPr="0085065D">
        <w:rPr>
          <w:rFonts w:cs="Tahoma"/>
          <w:sz w:val="20"/>
          <w:szCs w:val="20"/>
          <w:lang w:val="x-none"/>
        </w:rPr>
        <w:t xml:space="preserve">ki nastopamo kot podizvajalec </w:t>
      </w:r>
      <w:r w:rsidRPr="0085065D">
        <w:rPr>
          <w:rFonts w:cs="Tahoma"/>
          <w:sz w:val="20"/>
          <w:szCs w:val="20"/>
        </w:rPr>
        <w:t>oziroma kot drug subjekt, katerih zmogljivosti bo uporabljal ponudnik</w:t>
      </w:r>
      <w:r w:rsidRPr="0085065D">
        <w:rPr>
          <w:rFonts w:cs="Tahoma"/>
          <w:sz w:val="20"/>
          <w:szCs w:val="20"/>
          <w:lang w:val="x-none"/>
        </w:rPr>
        <w:t xml:space="preserve"> za javno naročilo</w:t>
      </w:r>
      <w:r w:rsidRPr="0085065D">
        <w:rPr>
          <w:rFonts w:cs="Tahoma"/>
          <w:sz w:val="20"/>
          <w:szCs w:val="20"/>
        </w:rPr>
        <w:t xml:space="preserve"> št. </w:t>
      </w:r>
      <w:r w:rsidR="004C066C" w:rsidRPr="0085065D">
        <w:rPr>
          <w:rFonts w:cs="Tahoma"/>
          <w:b/>
          <w:sz w:val="20"/>
          <w:szCs w:val="20"/>
        </w:rPr>
        <w:t>LPT-37/18</w:t>
      </w:r>
      <w:r w:rsidR="00215328" w:rsidRPr="0085065D">
        <w:rPr>
          <w:rFonts w:cs="Tahoma"/>
          <w:b/>
          <w:sz w:val="20"/>
          <w:szCs w:val="20"/>
        </w:rPr>
        <w:t xml:space="preserve"> </w:t>
      </w:r>
      <w:r w:rsidR="00080AE5" w:rsidRPr="0085065D">
        <w:rPr>
          <w:rFonts w:cs="Tahoma"/>
          <w:b/>
          <w:sz w:val="20"/>
          <w:szCs w:val="20"/>
        </w:rPr>
        <w:t>Rekonstrukcija strehe na Plečnikovih tržnicah</w:t>
      </w:r>
      <w:r w:rsidRPr="0085065D">
        <w:rPr>
          <w:rFonts w:cs="Tahoma"/>
          <w:b/>
          <w:sz w:val="20"/>
          <w:szCs w:val="20"/>
        </w:rPr>
        <w:t xml:space="preserve">, </w:t>
      </w:r>
      <w:r w:rsidRPr="0085065D">
        <w:rPr>
          <w:rFonts w:cs="Tahoma"/>
          <w:sz w:val="20"/>
          <w:szCs w:val="20"/>
        </w:rPr>
        <w:t>v okviru navedb, opredeljenih v ponudbi ponudnika, ki oddaja ponudbo za predmetno javno naročilo, podajamo naslednje izjave:</w:t>
      </w:r>
    </w:p>
    <w:p w:rsidR="0077054B" w:rsidRPr="0085065D" w:rsidRDefault="0077054B" w:rsidP="001B71EB">
      <w:pPr>
        <w:keepNext/>
        <w:tabs>
          <w:tab w:val="left" w:pos="8647"/>
          <w:tab w:val="left" w:pos="9354"/>
        </w:tabs>
        <w:ind w:right="-2"/>
        <w:rPr>
          <w:rFonts w:cs="Tahoma"/>
          <w:b/>
          <w:sz w:val="20"/>
          <w:szCs w:val="20"/>
        </w:rPr>
      </w:pPr>
    </w:p>
    <w:p w:rsidR="0077054B" w:rsidRPr="0085065D" w:rsidRDefault="0077054B" w:rsidP="00455C28">
      <w:pPr>
        <w:keepNext/>
        <w:numPr>
          <w:ilvl w:val="0"/>
          <w:numId w:val="20"/>
        </w:numPr>
        <w:ind w:left="567" w:hanging="567"/>
        <w:jc w:val="both"/>
        <w:rPr>
          <w:rFonts w:cs="Tahoma"/>
          <w:b/>
          <w:sz w:val="22"/>
        </w:rPr>
      </w:pPr>
      <w:r w:rsidRPr="0085065D">
        <w:rPr>
          <w:rFonts w:cs="Tahoma"/>
          <w:b/>
          <w:sz w:val="22"/>
        </w:rPr>
        <w:t>RAZLOGI ZA IZKLJUČITEV</w:t>
      </w:r>
      <w:r w:rsidRPr="0085065D">
        <w:rPr>
          <w:rFonts w:cs="Tahoma"/>
          <w:b/>
          <w:sz w:val="22"/>
          <w:lang w:val="x-none"/>
        </w:rPr>
        <w:t xml:space="preserve"> </w:t>
      </w:r>
    </w:p>
    <w:p w:rsidR="0077054B" w:rsidRPr="0085065D" w:rsidRDefault="0077054B" w:rsidP="001B71EB">
      <w:pPr>
        <w:keepNext/>
        <w:tabs>
          <w:tab w:val="left" w:pos="142"/>
        </w:tabs>
        <w:jc w:val="both"/>
        <w:rPr>
          <w:rFonts w:cs="Tahoma"/>
          <w:b/>
          <w:sz w:val="16"/>
          <w:szCs w:val="16"/>
        </w:rPr>
      </w:pPr>
    </w:p>
    <w:p w:rsidR="0077054B" w:rsidRPr="0085065D" w:rsidRDefault="0077054B" w:rsidP="001B71EB">
      <w:pPr>
        <w:keepNext/>
        <w:tabs>
          <w:tab w:val="left" w:pos="142"/>
        </w:tabs>
        <w:jc w:val="both"/>
        <w:rPr>
          <w:rFonts w:cs="Tahoma"/>
          <w:sz w:val="20"/>
          <w:szCs w:val="20"/>
        </w:rPr>
      </w:pPr>
      <w:r w:rsidRPr="0085065D">
        <w:rPr>
          <w:rFonts w:cs="Tahoma"/>
          <w:b/>
          <w:sz w:val="20"/>
          <w:szCs w:val="20"/>
          <w:lang w:val="x-none"/>
        </w:rPr>
        <w:t>IZJAVLJAMO,</w:t>
      </w:r>
      <w:r w:rsidRPr="0085065D">
        <w:rPr>
          <w:rFonts w:cs="Tahoma"/>
          <w:sz w:val="20"/>
          <w:szCs w:val="20"/>
          <w:lang w:val="x-none"/>
        </w:rPr>
        <w:t xml:space="preserve"> da </w:t>
      </w:r>
      <w:r w:rsidRPr="0085065D">
        <w:rPr>
          <w:rFonts w:cs="Tahoma"/>
          <w:sz w:val="20"/>
          <w:szCs w:val="20"/>
        </w:rPr>
        <w:t xml:space="preserve">nam ni bila izrečena pravnomočna sodba, ki ima elemente kaznivih dejanj, ki so opredeljena ki so opredeljena </w:t>
      </w:r>
      <w:r w:rsidRPr="0085065D">
        <w:rPr>
          <w:rFonts w:cs="Tahoma"/>
          <w:bCs/>
          <w:sz w:val="20"/>
          <w:szCs w:val="20"/>
        </w:rPr>
        <w:t>v 1. odstavku 75. člena ZJN-3 oziroma v Kazenskem zakoniku (Uradni list RS, št. 50/12 – uradno prečiščeno besedilo, 6/16 – popr., 54/15 in 38/16; KZ-1).</w:t>
      </w:r>
    </w:p>
    <w:p w:rsidR="0077054B" w:rsidRPr="0085065D" w:rsidRDefault="0077054B" w:rsidP="001B71EB">
      <w:pPr>
        <w:keepNext/>
        <w:tabs>
          <w:tab w:val="left" w:pos="142"/>
        </w:tabs>
        <w:jc w:val="both"/>
        <w:rPr>
          <w:rFonts w:cs="Tahoma"/>
          <w:b/>
          <w:sz w:val="16"/>
          <w:szCs w:val="16"/>
        </w:rPr>
      </w:pPr>
    </w:p>
    <w:p w:rsidR="0077054B" w:rsidRPr="0085065D" w:rsidRDefault="0077054B" w:rsidP="001B71EB">
      <w:pPr>
        <w:keepNext/>
        <w:tabs>
          <w:tab w:val="left" w:pos="142"/>
        </w:tabs>
        <w:jc w:val="both"/>
        <w:rPr>
          <w:rFonts w:cs="Tahoma"/>
          <w:b/>
          <w:sz w:val="20"/>
          <w:szCs w:val="20"/>
        </w:rPr>
      </w:pPr>
      <w:r w:rsidRPr="0085065D">
        <w:rPr>
          <w:rFonts w:cs="Tahoma"/>
          <w:b/>
          <w:sz w:val="20"/>
          <w:szCs w:val="20"/>
          <w:lang w:val="x-none"/>
        </w:rPr>
        <w:t>IZJAVLJAMO,</w:t>
      </w:r>
      <w:r w:rsidRPr="0085065D">
        <w:rPr>
          <w:rFonts w:cs="Tahoma"/>
          <w:sz w:val="20"/>
          <w:szCs w:val="20"/>
          <w:lang w:val="x-none"/>
        </w:rPr>
        <w:t xml:space="preserve"> da</w:t>
      </w:r>
      <w:r w:rsidRPr="0085065D">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85065D">
        <w:rPr>
          <w:rFonts w:cs="Tahoma"/>
          <w:sz w:val="20"/>
          <w:szCs w:val="20"/>
        </w:rPr>
        <w:tab/>
        <w:t>ponudbe predložene vse obračune davčnih odtegljajev za dohodke iz delovnega razmerja za obdobje zadnjih petih let do dne oddaje prijave/ponudbe.</w:t>
      </w:r>
    </w:p>
    <w:p w:rsidR="0077054B" w:rsidRPr="0085065D" w:rsidRDefault="0077054B" w:rsidP="001B71EB">
      <w:pPr>
        <w:keepNext/>
        <w:tabs>
          <w:tab w:val="left" w:pos="142"/>
        </w:tabs>
        <w:jc w:val="both"/>
        <w:rPr>
          <w:rFonts w:cs="Tahoma"/>
          <w:b/>
          <w:sz w:val="16"/>
          <w:szCs w:val="16"/>
        </w:rPr>
      </w:pPr>
    </w:p>
    <w:p w:rsidR="0077054B" w:rsidRPr="0085065D" w:rsidRDefault="0077054B" w:rsidP="001B71EB">
      <w:pPr>
        <w:keepNext/>
        <w:tabs>
          <w:tab w:val="left" w:pos="142"/>
        </w:tabs>
        <w:jc w:val="both"/>
        <w:rPr>
          <w:rFonts w:cs="Tahoma"/>
          <w:b/>
          <w:sz w:val="20"/>
          <w:szCs w:val="20"/>
        </w:rPr>
      </w:pPr>
      <w:r w:rsidRPr="0085065D">
        <w:rPr>
          <w:rFonts w:cs="Tahoma"/>
          <w:b/>
          <w:sz w:val="20"/>
          <w:szCs w:val="20"/>
          <w:lang w:val="x-none"/>
        </w:rPr>
        <w:t>IZJAVLJAMO,</w:t>
      </w:r>
      <w:r w:rsidRPr="0085065D">
        <w:rPr>
          <w:rFonts w:cs="Tahoma"/>
          <w:sz w:val="20"/>
          <w:szCs w:val="20"/>
          <w:lang w:val="x-none"/>
        </w:rPr>
        <w:t xml:space="preserve"> da</w:t>
      </w:r>
      <w:r w:rsidRPr="0085065D">
        <w:rPr>
          <w:rFonts w:cs="Tahoma"/>
          <w:b/>
          <w:sz w:val="20"/>
          <w:szCs w:val="20"/>
        </w:rPr>
        <w:t xml:space="preserve"> </w:t>
      </w:r>
      <w:r w:rsidRPr="0085065D">
        <w:rPr>
          <w:rFonts w:cs="Tahoma"/>
          <w:sz w:val="20"/>
          <w:szCs w:val="20"/>
        </w:rPr>
        <w:t>na dan, ko je potekel rok za oddajo ponudb, nismo izločeni iz postopkov oddaje javnih naročil zaradi uvrstitve v evidenco gospodarskih subjektov z negativnimi referencami.</w:t>
      </w:r>
    </w:p>
    <w:p w:rsidR="0077054B" w:rsidRPr="0085065D" w:rsidRDefault="0077054B" w:rsidP="001B71EB">
      <w:pPr>
        <w:keepNext/>
        <w:tabs>
          <w:tab w:val="left" w:pos="426"/>
          <w:tab w:val="left" w:pos="9354"/>
        </w:tabs>
        <w:ind w:left="426" w:right="-2"/>
        <w:jc w:val="both"/>
        <w:rPr>
          <w:rFonts w:cs="Tahoma"/>
          <w:sz w:val="16"/>
          <w:szCs w:val="16"/>
        </w:rPr>
      </w:pPr>
    </w:p>
    <w:p w:rsidR="0077054B" w:rsidRPr="0085065D" w:rsidRDefault="0077054B" w:rsidP="001B71EB">
      <w:pPr>
        <w:keepNext/>
        <w:tabs>
          <w:tab w:val="left" w:pos="142"/>
        </w:tabs>
        <w:jc w:val="both"/>
        <w:rPr>
          <w:rFonts w:cs="Tahoma"/>
          <w:sz w:val="20"/>
          <w:szCs w:val="20"/>
        </w:rPr>
      </w:pPr>
      <w:r w:rsidRPr="0085065D">
        <w:rPr>
          <w:rFonts w:cs="Tahoma"/>
          <w:b/>
          <w:sz w:val="20"/>
          <w:szCs w:val="20"/>
          <w:lang w:val="x-none"/>
        </w:rPr>
        <w:t>IZJAVLJAMO,</w:t>
      </w:r>
      <w:r w:rsidRPr="0085065D">
        <w:rPr>
          <w:rFonts w:cs="Tahoma"/>
          <w:sz w:val="20"/>
          <w:szCs w:val="20"/>
          <w:lang w:val="x-none"/>
        </w:rPr>
        <w:t xml:space="preserve"> da</w:t>
      </w:r>
      <w:r w:rsidRPr="0085065D">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77054B" w:rsidRPr="0085065D" w:rsidRDefault="0077054B" w:rsidP="001B71EB">
      <w:pPr>
        <w:keepNext/>
        <w:tabs>
          <w:tab w:val="left" w:pos="142"/>
        </w:tabs>
        <w:jc w:val="both"/>
        <w:rPr>
          <w:rFonts w:cs="Tahoma"/>
          <w:sz w:val="20"/>
          <w:szCs w:val="20"/>
        </w:rPr>
      </w:pPr>
    </w:p>
    <w:p w:rsidR="003447F0" w:rsidRPr="0085065D" w:rsidRDefault="003447F0" w:rsidP="001B71EB">
      <w:pPr>
        <w:keepNext/>
        <w:tabs>
          <w:tab w:val="left" w:pos="142"/>
        </w:tabs>
        <w:jc w:val="both"/>
        <w:rPr>
          <w:rFonts w:cs="Tahoma"/>
          <w:sz w:val="20"/>
          <w:szCs w:val="20"/>
        </w:rPr>
      </w:pPr>
      <w:r w:rsidRPr="0085065D">
        <w:rPr>
          <w:rFonts w:cs="Tahoma"/>
          <w:b/>
          <w:sz w:val="20"/>
          <w:szCs w:val="20"/>
          <w:lang w:val="x-none"/>
        </w:rPr>
        <w:t>IZJAVLJAMO,</w:t>
      </w:r>
      <w:r w:rsidRPr="0085065D">
        <w:rPr>
          <w:rFonts w:cs="Tahoma"/>
          <w:sz w:val="20"/>
          <w:szCs w:val="20"/>
          <w:lang w:val="x-none"/>
        </w:rPr>
        <w:t xml:space="preserve"> da</w:t>
      </w:r>
      <w:r w:rsidRPr="0085065D">
        <w:rPr>
          <w:rFonts w:cs="Tahoma"/>
          <w:sz w:val="20"/>
          <w:szCs w:val="20"/>
        </w:rPr>
        <w:t xml:space="preserve"> na kakršen koli način nismo kršili obveznosti iz drugega odstavka 3. člena ZJN-3.</w:t>
      </w:r>
    </w:p>
    <w:p w:rsidR="003447F0" w:rsidRPr="0085065D" w:rsidRDefault="003447F0" w:rsidP="001B71EB">
      <w:pPr>
        <w:keepNext/>
        <w:tabs>
          <w:tab w:val="left" w:pos="142"/>
        </w:tabs>
        <w:jc w:val="both"/>
        <w:rPr>
          <w:rFonts w:cs="Tahoma"/>
          <w:sz w:val="20"/>
          <w:szCs w:val="20"/>
        </w:rPr>
      </w:pPr>
    </w:p>
    <w:p w:rsidR="0077054B" w:rsidRPr="0085065D" w:rsidRDefault="0077054B" w:rsidP="00455C28">
      <w:pPr>
        <w:keepNext/>
        <w:numPr>
          <w:ilvl w:val="0"/>
          <w:numId w:val="20"/>
        </w:numPr>
        <w:ind w:left="567" w:hanging="567"/>
        <w:jc w:val="both"/>
        <w:rPr>
          <w:rFonts w:cs="Tahoma"/>
          <w:b/>
          <w:sz w:val="22"/>
        </w:rPr>
      </w:pPr>
      <w:r w:rsidRPr="0085065D">
        <w:rPr>
          <w:rFonts w:cs="Tahoma"/>
          <w:b/>
          <w:sz w:val="22"/>
        </w:rPr>
        <w:t xml:space="preserve">POGOJI ZA SODELOVANJE </w:t>
      </w:r>
    </w:p>
    <w:p w:rsidR="0077054B" w:rsidRPr="0085065D" w:rsidRDefault="0077054B" w:rsidP="001B71EB">
      <w:pPr>
        <w:keepNext/>
        <w:tabs>
          <w:tab w:val="left" w:pos="142"/>
        </w:tabs>
        <w:jc w:val="both"/>
        <w:rPr>
          <w:rFonts w:cs="Tahoma"/>
          <w:sz w:val="20"/>
          <w:szCs w:val="20"/>
        </w:rPr>
      </w:pPr>
    </w:p>
    <w:p w:rsidR="0077054B" w:rsidRPr="0085065D" w:rsidRDefault="0077054B" w:rsidP="001B71EB">
      <w:pPr>
        <w:keepNext/>
        <w:jc w:val="both"/>
        <w:rPr>
          <w:rFonts w:cs="Tahoma"/>
          <w:b/>
          <w:bCs/>
          <w:sz w:val="20"/>
          <w:szCs w:val="20"/>
        </w:rPr>
      </w:pPr>
      <w:r w:rsidRPr="0085065D">
        <w:rPr>
          <w:rFonts w:cs="Tahoma"/>
          <w:b/>
          <w:sz w:val="20"/>
          <w:szCs w:val="20"/>
        </w:rPr>
        <w:t xml:space="preserve">Spodaj navedene izjave veljajo le v primeru, če gospodarski subjekt izpolnjuje pogoje za sodelovanje </w:t>
      </w:r>
      <w:r w:rsidRPr="0085065D">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85065D" w:rsidRDefault="0077054B" w:rsidP="001B71EB">
      <w:pPr>
        <w:keepNext/>
        <w:jc w:val="both"/>
        <w:rPr>
          <w:rFonts w:cs="Tahoma"/>
          <w:b/>
          <w:sz w:val="20"/>
          <w:szCs w:val="20"/>
        </w:rPr>
      </w:pPr>
    </w:p>
    <w:p w:rsidR="0077054B" w:rsidRPr="0085065D" w:rsidRDefault="0077054B" w:rsidP="001B71EB">
      <w:pPr>
        <w:keepNext/>
        <w:jc w:val="both"/>
        <w:rPr>
          <w:rFonts w:cs="Tahoma"/>
          <w:bCs/>
          <w:sz w:val="20"/>
          <w:szCs w:val="20"/>
        </w:rPr>
      </w:pPr>
      <w:r w:rsidRPr="0085065D">
        <w:rPr>
          <w:rFonts w:cs="Tahoma"/>
          <w:b/>
          <w:sz w:val="20"/>
          <w:szCs w:val="20"/>
          <w:lang w:val="x-none"/>
        </w:rPr>
        <w:t>IZJAVLJAMO,</w:t>
      </w:r>
      <w:r w:rsidRPr="0085065D">
        <w:rPr>
          <w:rFonts w:cs="Tahoma"/>
          <w:sz w:val="20"/>
          <w:szCs w:val="20"/>
          <w:lang w:val="x-none"/>
        </w:rPr>
        <w:t xml:space="preserve"> da</w:t>
      </w:r>
      <w:r w:rsidRPr="0085065D">
        <w:rPr>
          <w:rFonts w:cs="Tahoma"/>
          <w:sz w:val="20"/>
          <w:szCs w:val="20"/>
        </w:rPr>
        <w:t xml:space="preserve"> smo vpisani v enega </w:t>
      </w:r>
      <w:r w:rsidRPr="0085065D">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85065D" w:rsidRDefault="0077054B" w:rsidP="001B71EB">
      <w:pPr>
        <w:keepNext/>
        <w:jc w:val="both"/>
        <w:rPr>
          <w:rFonts w:cs="Tahoma"/>
          <w:bCs/>
          <w:sz w:val="20"/>
          <w:szCs w:val="20"/>
        </w:rPr>
      </w:pPr>
    </w:p>
    <w:p w:rsidR="0077054B" w:rsidRPr="0085065D" w:rsidRDefault="0077054B" w:rsidP="001B71EB">
      <w:pPr>
        <w:keepNext/>
        <w:tabs>
          <w:tab w:val="left" w:pos="567"/>
        </w:tabs>
        <w:jc w:val="both"/>
        <w:rPr>
          <w:rFonts w:cs="Tahoma"/>
          <w:sz w:val="20"/>
          <w:szCs w:val="20"/>
        </w:rPr>
      </w:pPr>
      <w:r w:rsidRPr="0085065D">
        <w:rPr>
          <w:rFonts w:cs="Tahoma"/>
          <w:b/>
          <w:sz w:val="20"/>
          <w:szCs w:val="20"/>
        </w:rPr>
        <w:t xml:space="preserve">IZJAVLJAMO, </w:t>
      </w:r>
      <w:r w:rsidRPr="0085065D">
        <w:rPr>
          <w:rFonts w:cs="Tahoma"/>
          <w:sz w:val="20"/>
          <w:szCs w:val="20"/>
        </w:rPr>
        <w:t>da</w:t>
      </w:r>
      <w:r w:rsidRPr="0085065D">
        <w:rPr>
          <w:rFonts w:cs="Tahoma"/>
          <w:b/>
          <w:sz w:val="20"/>
          <w:szCs w:val="20"/>
        </w:rPr>
        <w:t xml:space="preserve"> </w:t>
      </w:r>
      <w:r w:rsidRPr="0085065D">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85065D" w:rsidRDefault="0077054B" w:rsidP="001B71EB">
      <w:pPr>
        <w:keepNext/>
        <w:jc w:val="both"/>
        <w:rPr>
          <w:rFonts w:cs="Tahoma"/>
          <w:bCs/>
          <w:sz w:val="20"/>
          <w:szCs w:val="20"/>
        </w:rPr>
      </w:pPr>
    </w:p>
    <w:p w:rsidR="0077054B" w:rsidRPr="0085065D" w:rsidRDefault="0077054B" w:rsidP="001B71EB">
      <w:pPr>
        <w:keepNext/>
        <w:tabs>
          <w:tab w:val="left" w:pos="567"/>
        </w:tabs>
        <w:jc w:val="both"/>
        <w:rPr>
          <w:rFonts w:cs="Tahoma"/>
          <w:sz w:val="20"/>
          <w:szCs w:val="20"/>
        </w:rPr>
      </w:pPr>
      <w:r w:rsidRPr="0085065D">
        <w:rPr>
          <w:rFonts w:cs="Tahoma"/>
          <w:b/>
          <w:sz w:val="20"/>
          <w:szCs w:val="20"/>
        </w:rPr>
        <w:t xml:space="preserve">IZJAVLJAMO, </w:t>
      </w:r>
      <w:r w:rsidRPr="0085065D">
        <w:rPr>
          <w:rFonts w:cs="Tahoma"/>
          <w:sz w:val="20"/>
          <w:szCs w:val="20"/>
        </w:rPr>
        <w:t>da smo ekonomsko in finančno sposobni izvesti predmet javnega naročila.</w:t>
      </w:r>
    </w:p>
    <w:p w:rsidR="0077054B" w:rsidRPr="0085065D" w:rsidRDefault="0077054B" w:rsidP="001B71EB">
      <w:pPr>
        <w:keepNext/>
        <w:jc w:val="both"/>
        <w:rPr>
          <w:rFonts w:cs="Tahoma"/>
          <w:bCs/>
          <w:sz w:val="20"/>
          <w:szCs w:val="20"/>
        </w:rPr>
      </w:pPr>
    </w:p>
    <w:p w:rsidR="008262BF" w:rsidRPr="0085065D" w:rsidRDefault="008262BF" w:rsidP="001B71EB">
      <w:pPr>
        <w:keepNext/>
        <w:jc w:val="both"/>
        <w:rPr>
          <w:rFonts w:cs="Tahoma"/>
          <w:color w:val="000000"/>
          <w:sz w:val="20"/>
          <w:szCs w:val="20"/>
        </w:rPr>
      </w:pPr>
      <w:r w:rsidRPr="0085065D">
        <w:rPr>
          <w:rFonts w:cs="Tahoma"/>
          <w:b/>
          <w:color w:val="000000"/>
          <w:sz w:val="20"/>
          <w:szCs w:val="20"/>
        </w:rPr>
        <w:t>IZJAVLJAMO,</w:t>
      </w:r>
      <w:r w:rsidRPr="0085065D">
        <w:rPr>
          <w:rFonts w:cs="Tahoma"/>
          <w:color w:val="000000"/>
          <w:sz w:val="20"/>
          <w:szCs w:val="20"/>
        </w:rPr>
        <w:t xml:space="preserve"> da na dan roka za predložitev ponudb nimamo dospelih neporavnanih obveznosti.</w:t>
      </w:r>
    </w:p>
    <w:p w:rsidR="008262BF" w:rsidRPr="0085065D" w:rsidRDefault="008262BF" w:rsidP="001B71EB">
      <w:pPr>
        <w:keepNext/>
        <w:jc w:val="both"/>
        <w:rPr>
          <w:rFonts w:cs="Tahoma"/>
          <w:color w:val="000000"/>
          <w:sz w:val="20"/>
          <w:szCs w:val="20"/>
        </w:rPr>
      </w:pPr>
    </w:p>
    <w:p w:rsidR="0077054B" w:rsidRPr="0085065D" w:rsidRDefault="0077054B" w:rsidP="001B71EB">
      <w:pPr>
        <w:keepNext/>
        <w:tabs>
          <w:tab w:val="left" w:pos="426"/>
          <w:tab w:val="left" w:pos="9354"/>
        </w:tabs>
        <w:ind w:right="-2"/>
        <w:jc w:val="both"/>
        <w:rPr>
          <w:rFonts w:cs="Tahoma"/>
          <w:sz w:val="20"/>
          <w:szCs w:val="20"/>
        </w:rPr>
      </w:pPr>
      <w:r w:rsidRPr="0085065D">
        <w:rPr>
          <w:rFonts w:cs="Tahoma"/>
          <w:b/>
          <w:sz w:val="20"/>
          <w:szCs w:val="20"/>
        </w:rPr>
        <w:t>IZJAVLJAMO,</w:t>
      </w:r>
      <w:r w:rsidRPr="0085065D">
        <w:rPr>
          <w:rFonts w:cs="Tahoma"/>
          <w:sz w:val="20"/>
          <w:szCs w:val="20"/>
        </w:rPr>
        <w:t xml:space="preserve"> da razpolagamo z ustreznimi kadri, ki so izkušeni, strokovno usposobljeni in sposobni izvesti predmet javnega naročila.</w:t>
      </w:r>
    </w:p>
    <w:p w:rsidR="00BD4315" w:rsidRPr="0085065D" w:rsidRDefault="00BD4315" w:rsidP="001B71EB">
      <w:pPr>
        <w:keepNext/>
        <w:tabs>
          <w:tab w:val="left" w:pos="426"/>
          <w:tab w:val="left" w:pos="9354"/>
        </w:tabs>
        <w:ind w:right="-2"/>
        <w:jc w:val="both"/>
        <w:rPr>
          <w:rFonts w:cs="Tahoma"/>
          <w:sz w:val="20"/>
          <w:szCs w:val="20"/>
        </w:rPr>
      </w:pPr>
    </w:p>
    <w:p w:rsidR="00936774" w:rsidRPr="0085065D" w:rsidRDefault="00936774" w:rsidP="001B71EB">
      <w:pPr>
        <w:keepNext/>
        <w:tabs>
          <w:tab w:val="left" w:pos="426"/>
          <w:tab w:val="left" w:pos="9354"/>
        </w:tabs>
        <w:ind w:right="-2"/>
        <w:jc w:val="both"/>
        <w:rPr>
          <w:rFonts w:cs="Tahoma"/>
          <w:sz w:val="20"/>
          <w:szCs w:val="20"/>
        </w:rPr>
      </w:pPr>
    </w:p>
    <w:p w:rsidR="00936774" w:rsidRPr="0085065D" w:rsidRDefault="00936774" w:rsidP="001B71EB">
      <w:pPr>
        <w:keepNext/>
        <w:tabs>
          <w:tab w:val="left" w:pos="426"/>
          <w:tab w:val="left" w:pos="9354"/>
        </w:tabs>
        <w:ind w:right="-2"/>
        <w:jc w:val="both"/>
        <w:rPr>
          <w:rFonts w:cs="Tahoma"/>
          <w:sz w:val="20"/>
          <w:szCs w:val="20"/>
        </w:rPr>
      </w:pPr>
    </w:p>
    <w:p w:rsidR="00936774" w:rsidRPr="0085065D" w:rsidRDefault="00936774" w:rsidP="001B71EB">
      <w:pPr>
        <w:keepNext/>
        <w:tabs>
          <w:tab w:val="left" w:pos="426"/>
          <w:tab w:val="left" w:pos="9354"/>
        </w:tabs>
        <w:ind w:right="-2"/>
        <w:jc w:val="both"/>
        <w:rPr>
          <w:rFonts w:cs="Tahoma"/>
          <w:sz w:val="20"/>
          <w:szCs w:val="20"/>
        </w:rPr>
      </w:pPr>
    </w:p>
    <w:p w:rsidR="0077054B" w:rsidRPr="0085065D" w:rsidRDefault="0077054B" w:rsidP="00455C28">
      <w:pPr>
        <w:keepNext/>
        <w:numPr>
          <w:ilvl w:val="0"/>
          <w:numId w:val="20"/>
        </w:numPr>
        <w:ind w:left="567" w:hanging="567"/>
        <w:jc w:val="both"/>
        <w:rPr>
          <w:rFonts w:cs="Tahoma"/>
          <w:b/>
          <w:sz w:val="22"/>
        </w:rPr>
      </w:pPr>
      <w:r w:rsidRPr="0085065D">
        <w:rPr>
          <w:rFonts w:cs="Tahoma"/>
          <w:b/>
          <w:sz w:val="22"/>
        </w:rPr>
        <w:lastRenderedPageBreak/>
        <w:t>OSTALE ZAHTEVE IN POGOJI NAROČNIKA</w:t>
      </w:r>
    </w:p>
    <w:p w:rsidR="0077054B" w:rsidRPr="0085065D" w:rsidRDefault="0077054B" w:rsidP="001B71EB">
      <w:pPr>
        <w:keepNext/>
        <w:jc w:val="both"/>
        <w:rPr>
          <w:rFonts w:cs="Tahoma"/>
          <w:b/>
          <w:sz w:val="18"/>
          <w:szCs w:val="18"/>
        </w:rPr>
      </w:pPr>
    </w:p>
    <w:p w:rsidR="0077054B" w:rsidRPr="0085065D" w:rsidRDefault="0077054B" w:rsidP="001B71EB">
      <w:pPr>
        <w:keepNext/>
        <w:jc w:val="both"/>
        <w:rPr>
          <w:rFonts w:cs="Tahoma"/>
          <w:sz w:val="20"/>
          <w:szCs w:val="20"/>
        </w:rPr>
      </w:pPr>
      <w:r w:rsidRPr="0085065D">
        <w:rPr>
          <w:rFonts w:cs="Tahoma"/>
          <w:b/>
          <w:sz w:val="20"/>
          <w:szCs w:val="20"/>
        </w:rPr>
        <w:t xml:space="preserve">IZJAVLJAMO, </w:t>
      </w:r>
      <w:r w:rsidRPr="0085065D">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85065D" w:rsidRDefault="0077054B" w:rsidP="001B71EB">
      <w:pPr>
        <w:keepNext/>
        <w:jc w:val="both"/>
        <w:rPr>
          <w:rFonts w:cs="Tahoma"/>
          <w:sz w:val="20"/>
          <w:szCs w:val="20"/>
        </w:rPr>
      </w:pPr>
    </w:p>
    <w:p w:rsidR="0077054B" w:rsidRPr="0085065D" w:rsidRDefault="0077054B" w:rsidP="001B71EB">
      <w:pPr>
        <w:keepNext/>
        <w:spacing w:after="120"/>
        <w:jc w:val="both"/>
        <w:rPr>
          <w:rFonts w:cs="Tahoma"/>
          <w:b/>
          <w:sz w:val="20"/>
          <w:szCs w:val="20"/>
          <w:lang w:val="x-none"/>
        </w:rPr>
      </w:pPr>
      <w:r w:rsidRPr="0085065D">
        <w:rPr>
          <w:rFonts w:cs="Tahoma"/>
          <w:b/>
          <w:sz w:val="20"/>
          <w:szCs w:val="20"/>
          <w:lang w:val="x-none"/>
        </w:rPr>
        <w:t xml:space="preserve">IZJAVLJAMO, </w:t>
      </w:r>
      <w:r w:rsidRPr="0085065D">
        <w:rPr>
          <w:rFonts w:cs="Tahoma"/>
          <w:sz w:val="20"/>
          <w:szCs w:val="20"/>
          <w:lang w:val="x-none"/>
        </w:rPr>
        <w:t xml:space="preserve">da bomo v času izvajanja </w:t>
      </w:r>
      <w:r w:rsidRPr="0085065D">
        <w:rPr>
          <w:rFonts w:cs="Tahoma"/>
          <w:sz w:val="20"/>
          <w:szCs w:val="20"/>
        </w:rPr>
        <w:t xml:space="preserve">predmetnega </w:t>
      </w:r>
      <w:r w:rsidRPr="0085065D">
        <w:rPr>
          <w:rFonts w:cs="Tahoma"/>
          <w:sz w:val="20"/>
          <w:szCs w:val="20"/>
          <w:lang w:val="x-none"/>
        </w:rPr>
        <w:t>javnega naročila, v osmih (8) dneh od prejema poziva naročnika, le temu posredovali podatke o:</w:t>
      </w:r>
    </w:p>
    <w:p w:rsidR="0077054B" w:rsidRPr="0085065D" w:rsidRDefault="0077054B" w:rsidP="00455C28">
      <w:pPr>
        <w:keepNext/>
        <w:numPr>
          <w:ilvl w:val="0"/>
          <w:numId w:val="6"/>
        </w:numPr>
        <w:tabs>
          <w:tab w:val="num" w:pos="426"/>
        </w:tabs>
        <w:jc w:val="both"/>
        <w:rPr>
          <w:rFonts w:cs="Tahoma"/>
          <w:sz w:val="20"/>
          <w:szCs w:val="20"/>
        </w:rPr>
      </w:pPr>
      <w:r w:rsidRPr="0085065D">
        <w:rPr>
          <w:rFonts w:cs="Tahoma"/>
          <w:sz w:val="20"/>
          <w:szCs w:val="20"/>
        </w:rPr>
        <w:t>naših ustanoviteljih, družbenikih, vključno s tihimi druž</w:t>
      </w:r>
      <w:r w:rsidRPr="0085065D">
        <w:rPr>
          <w:rFonts w:cs="Tahoma"/>
          <w:sz w:val="20"/>
          <w:szCs w:val="20"/>
        </w:rPr>
        <w:softHyphen/>
        <w:t>beniki, delničarjih, komandistih ali drugih lastnikih in podatke o lastniških deležih navedenih oseb;</w:t>
      </w:r>
    </w:p>
    <w:p w:rsidR="0077054B" w:rsidRPr="0085065D" w:rsidRDefault="0077054B" w:rsidP="00455C28">
      <w:pPr>
        <w:keepNext/>
        <w:numPr>
          <w:ilvl w:val="0"/>
          <w:numId w:val="6"/>
        </w:numPr>
        <w:tabs>
          <w:tab w:val="num" w:pos="426"/>
        </w:tabs>
        <w:jc w:val="both"/>
        <w:rPr>
          <w:rFonts w:cs="Tahoma"/>
          <w:sz w:val="20"/>
          <w:szCs w:val="20"/>
        </w:rPr>
      </w:pPr>
      <w:r w:rsidRPr="0085065D">
        <w:rPr>
          <w:rFonts w:cs="Tahoma"/>
          <w:sz w:val="20"/>
          <w:szCs w:val="20"/>
        </w:rPr>
        <w:t>gospodarskih subjektih, za katere se glede na določbe zakona, ki ureja gospodarske družbe, šteje, da so z njim po</w:t>
      </w:r>
      <w:r w:rsidRPr="0085065D">
        <w:rPr>
          <w:rFonts w:cs="Tahoma"/>
          <w:sz w:val="20"/>
          <w:szCs w:val="20"/>
        </w:rPr>
        <w:softHyphen/>
        <w:t>vezane družbe.</w:t>
      </w:r>
    </w:p>
    <w:p w:rsidR="0077054B" w:rsidRPr="0085065D" w:rsidRDefault="0077054B" w:rsidP="001B71EB">
      <w:pPr>
        <w:keepNext/>
        <w:jc w:val="both"/>
        <w:rPr>
          <w:rFonts w:cs="Tahoma"/>
          <w:sz w:val="20"/>
          <w:szCs w:val="20"/>
        </w:rPr>
      </w:pPr>
    </w:p>
    <w:p w:rsidR="0077054B" w:rsidRPr="0085065D" w:rsidRDefault="0077054B" w:rsidP="00455C28">
      <w:pPr>
        <w:keepNext/>
        <w:numPr>
          <w:ilvl w:val="0"/>
          <w:numId w:val="20"/>
        </w:numPr>
        <w:ind w:left="567" w:hanging="567"/>
        <w:jc w:val="both"/>
        <w:rPr>
          <w:rFonts w:cs="Tahoma"/>
          <w:b/>
          <w:sz w:val="22"/>
        </w:rPr>
      </w:pPr>
      <w:r w:rsidRPr="0085065D">
        <w:rPr>
          <w:rFonts w:cs="Tahoma"/>
          <w:b/>
          <w:sz w:val="22"/>
        </w:rPr>
        <w:t>IZJAVA O SPREJEMANJU IN IZPOLNJEVANJU POGOJEV RAZPISNE DOKUMENTACIJE</w:t>
      </w:r>
    </w:p>
    <w:p w:rsidR="0077054B" w:rsidRPr="0085065D" w:rsidRDefault="0077054B" w:rsidP="001B71EB">
      <w:pPr>
        <w:keepNext/>
        <w:jc w:val="both"/>
        <w:rPr>
          <w:rFonts w:cs="Tahoma"/>
          <w:b/>
          <w:sz w:val="18"/>
          <w:szCs w:val="18"/>
        </w:rPr>
      </w:pPr>
    </w:p>
    <w:p w:rsidR="0077054B" w:rsidRPr="0085065D" w:rsidRDefault="0077054B" w:rsidP="001B71EB">
      <w:pPr>
        <w:keepNext/>
        <w:jc w:val="both"/>
        <w:rPr>
          <w:rFonts w:cs="Tahoma"/>
          <w:sz w:val="20"/>
          <w:szCs w:val="20"/>
        </w:rPr>
      </w:pPr>
      <w:r w:rsidRPr="0085065D">
        <w:rPr>
          <w:rFonts w:cs="Tahoma"/>
          <w:b/>
          <w:sz w:val="20"/>
          <w:szCs w:val="20"/>
        </w:rPr>
        <w:t xml:space="preserve">IZJAVLJAMO, </w:t>
      </w:r>
      <w:r w:rsidRPr="0085065D">
        <w:rPr>
          <w:rFonts w:cs="Tahoma"/>
          <w:sz w:val="20"/>
          <w:szCs w:val="20"/>
        </w:rPr>
        <w:t xml:space="preserve">da smo seznanjeni s celotno vsebino razpisne dokumentacije ter vsemi njenimi popravki in dopolnitvami oz. spremembami in da sprejemamo </w:t>
      </w:r>
      <w:r w:rsidRPr="0085065D">
        <w:rPr>
          <w:rFonts w:cs="Tahoma"/>
          <w:b/>
          <w:sz w:val="20"/>
          <w:szCs w:val="20"/>
        </w:rPr>
        <w:t>vse</w:t>
      </w:r>
      <w:r w:rsidRPr="0085065D">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85065D" w:rsidRDefault="0077054B" w:rsidP="001B71EB">
      <w:pPr>
        <w:keepNext/>
        <w:jc w:val="both"/>
        <w:rPr>
          <w:rFonts w:cs="Tahoma"/>
          <w:sz w:val="20"/>
          <w:szCs w:val="20"/>
        </w:rPr>
      </w:pPr>
    </w:p>
    <w:p w:rsidR="0077054B" w:rsidRPr="0085065D" w:rsidRDefault="0077054B" w:rsidP="001B71EB">
      <w:pPr>
        <w:keepNext/>
        <w:jc w:val="both"/>
        <w:rPr>
          <w:rFonts w:cs="Tahoma"/>
          <w:sz w:val="20"/>
          <w:szCs w:val="20"/>
        </w:rPr>
      </w:pPr>
      <w:r w:rsidRPr="0085065D">
        <w:rPr>
          <w:rFonts w:cs="Tahoma"/>
          <w:b/>
          <w:sz w:val="20"/>
          <w:szCs w:val="20"/>
        </w:rPr>
        <w:t>IZJAVLJAMO,</w:t>
      </w:r>
      <w:r w:rsidRPr="0085065D">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85065D" w:rsidRDefault="0077054B" w:rsidP="001B71EB">
      <w:pPr>
        <w:keepNext/>
        <w:jc w:val="both"/>
        <w:rPr>
          <w:rFonts w:cs="Tahoma"/>
          <w:sz w:val="20"/>
          <w:szCs w:val="20"/>
        </w:rPr>
      </w:pPr>
    </w:p>
    <w:p w:rsidR="00344F90" w:rsidRPr="0085065D" w:rsidRDefault="00344F90" w:rsidP="001B71EB">
      <w:pPr>
        <w:keepNext/>
        <w:spacing w:after="120"/>
        <w:jc w:val="both"/>
        <w:rPr>
          <w:rFonts w:cs="Tahoma"/>
          <w:b/>
          <w:sz w:val="20"/>
          <w:szCs w:val="20"/>
        </w:rPr>
      </w:pPr>
      <w:r w:rsidRPr="0085065D">
        <w:rPr>
          <w:rFonts w:cs="Tahoma"/>
          <w:b/>
          <w:sz w:val="20"/>
          <w:szCs w:val="20"/>
        </w:rPr>
        <w:t>S podpisom te izjave izdajamo soglasje, da naročnik:</w:t>
      </w:r>
    </w:p>
    <w:p w:rsidR="00344F90" w:rsidRPr="0085065D" w:rsidRDefault="00344F90" w:rsidP="00455C28">
      <w:pPr>
        <w:pStyle w:val="Odstavekseznama"/>
        <w:keepNext/>
        <w:numPr>
          <w:ilvl w:val="0"/>
          <w:numId w:val="21"/>
        </w:numPr>
        <w:jc w:val="both"/>
        <w:rPr>
          <w:rFonts w:ascii="Tahoma" w:hAnsi="Tahoma" w:cs="Tahoma"/>
          <w:b/>
        </w:rPr>
      </w:pPr>
      <w:r w:rsidRPr="0085065D">
        <w:rPr>
          <w:rFonts w:ascii="Tahoma" w:hAnsi="Tahoma" w:cs="Tahoma"/>
          <w:b/>
        </w:rPr>
        <w:t>v zvezi z oddajo predmetnega javnega naročila pridobi podatke za preveritev ponudbe v skladu z 89. členom ZJN-3 v enotnem informacijskem sistemu – eDosje iz devetega odstavka 77. člena ZJN-3,</w:t>
      </w:r>
    </w:p>
    <w:p w:rsidR="00344F90" w:rsidRPr="0085065D" w:rsidRDefault="00344F90" w:rsidP="00455C28">
      <w:pPr>
        <w:pStyle w:val="Odstavekseznama"/>
        <w:keepNext/>
        <w:numPr>
          <w:ilvl w:val="0"/>
          <w:numId w:val="21"/>
        </w:numPr>
        <w:jc w:val="both"/>
        <w:rPr>
          <w:rFonts w:ascii="Tahoma" w:hAnsi="Tahoma" w:cs="Tahoma"/>
          <w:b/>
        </w:rPr>
      </w:pPr>
      <w:r w:rsidRPr="0085065D">
        <w:rPr>
          <w:rFonts w:ascii="Tahoma" w:hAnsi="Tahoma" w:cs="Tahoma"/>
          <w:b/>
        </w:rPr>
        <w:t xml:space="preserve">za potrebe preverjanja izpolnjevanja pogojev v postopku oddaje javnega naročila z oznako </w:t>
      </w:r>
      <w:r w:rsidR="004C066C" w:rsidRPr="0085065D">
        <w:rPr>
          <w:rFonts w:ascii="Tahoma" w:hAnsi="Tahoma" w:cs="Tahoma"/>
          <w:b/>
        </w:rPr>
        <w:t>LPT-37/18</w:t>
      </w:r>
      <w:r w:rsidRPr="0085065D">
        <w:rPr>
          <w:rFonts w:ascii="Tahoma" w:hAnsi="Tahoma" w:cs="Tahoma"/>
          <w:b/>
        </w:rPr>
        <w:t xml:space="preserve"> </w:t>
      </w:r>
      <w:r w:rsidR="00080AE5" w:rsidRPr="0085065D">
        <w:rPr>
          <w:rFonts w:ascii="Tahoma" w:hAnsi="Tahoma" w:cs="Tahoma"/>
          <w:b/>
        </w:rPr>
        <w:t>Rekonstrukcija strehe na Plečnikovih tržnicah</w:t>
      </w:r>
      <w:r w:rsidRPr="0085065D">
        <w:rPr>
          <w:rFonts w:ascii="Tahoma" w:hAnsi="Tahoma" w:cs="Tahoma"/>
          <w:b/>
        </w:rPr>
        <w:t>, od Ministrstva za pravosodje pridobi potrdilo iz kazenske evidence.</w:t>
      </w:r>
    </w:p>
    <w:p w:rsidR="0077054B" w:rsidRPr="0085065D" w:rsidRDefault="0077054B" w:rsidP="001B71EB">
      <w:pPr>
        <w:keepNext/>
        <w:tabs>
          <w:tab w:val="left" w:pos="0"/>
          <w:tab w:val="left" w:pos="8647"/>
        </w:tabs>
        <w:ind w:right="-2"/>
        <w:jc w:val="both"/>
        <w:rPr>
          <w:rFonts w:cs="Tahoma"/>
          <w:b/>
          <w:sz w:val="18"/>
          <w:szCs w:val="18"/>
        </w:rPr>
      </w:pPr>
    </w:p>
    <w:p w:rsidR="0077054B" w:rsidRPr="0085065D" w:rsidRDefault="0077054B" w:rsidP="001B71EB">
      <w:pPr>
        <w:keepNext/>
        <w:tabs>
          <w:tab w:val="left" w:pos="0"/>
          <w:tab w:val="left" w:pos="8647"/>
        </w:tabs>
        <w:ind w:right="-2"/>
        <w:jc w:val="both"/>
        <w:rPr>
          <w:rFonts w:cs="Tahoma"/>
          <w:b/>
          <w:sz w:val="18"/>
          <w:szCs w:val="18"/>
        </w:rPr>
      </w:pPr>
    </w:p>
    <w:p w:rsidR="0077054B" w:rsidRPr="0085065D" w:rsidRDefault="0077054B" w:rsidP="001B71EB">
      <w:pPr>
        <w:keepNext/>
        <w:tabs>
          <w:tab w:val="left" w:pos="0"/>
          <w:tab w:val="left" w:pos="8647"/>
        </w:tabs>
        <w:ind w:right="-2"/>
        <w:jc w:val="both"/>
        <w:rPr>
          <w:rFonts w:cs="Tahoma"/>
          <w:b/>
          <w:sz w:val="18"/>
          <w:szCs w:val="18"/>
        </w:rPr>
      </w:pPr>
    </w:p>
    <w:p w:rsidR="0077054B" w:rsidRPr="0085065D" w:rsidRDefault="0077054B" w:rsidP="001B71EB">
      <w:pPr>
        <w:keepNext/>
        <w:jc w:val="both"/>
        <w:rPr>
          <w:rFonts w:cs="Tahoma"/>
          <w:i/>
          <w:sz w:val="20"/>
          <w:szCs w:val="20"/>
          <w:u w:val="single"/>
        </w:rPr>
      </w:pPr>
      <w:r w:rsidRPr="0085065D">
        <w:rPr>
          <w:rFonts w:cs="Tahoma"/>
          <w:i/>
          <w:sz w:val="20"/>
          <w:szCs w:val="20"/>
          <w:u w:val="single"/>
        </w:rPr>
        <w:t>Vse izjave podajamo pod kazensko in materialno odgovornostjo.</w:t>
      </w:r>
    </w:p>
    <w:p w:rsidR="0077054B" w:rsidRPr="0085065D" w:rsidRDefault="0077054B" w:rsidP="001B71EB">
      <w:pPr>
        <w:keepNext/>
        <w:tabs>
          <w:tab w:val="left" w:pos="0"/>
          <w:tab w:val="left" w:pos="8647"/>
        </w:tabs>
        <w:ind w:right="-2"/>
        <w:jc w:val="both"/>
        <w:rPr>
          <w:rFonts w:cs="Tahoma"/>
          <w:b/>
          <w:sz w:val="18"/>
          <w:szCs w:val="18"/>
        </w:rPr>
      </w:pPr>
    </w:p>
    <w:p w:rsidR="0077054B" w:rsidRPr="0085065D" w:rsidRDefault="0077054B" w:rsidP="001B71EB">
      <w:pPr>
        <w:keepNext/>
        <w:tabs>
          <w:tab w:val="left" w:pos="0"/>
          <w:tab w:val="left" w:pos="8647"/>
        </w:tabs>
        <w:ind w:right="-2"/>
        <w:jc w:val="both"/>
        <w:rPr>
          <w:rFonts w:cs="Tahoma"/>
          <w:b/>
          <w:sz w:val="18"/>
          <w:szCs w:val="18"/>
        </w:rPr>
      </w:pPr>
    </w:p>
    <w:p w:rsidR="0077054B" w:rsidRPr="0085065D" w:rsidRDefault="0077054B" w:rsidP="001B71EB">
      <w:pPr>
        <w:keepNext/>
        <w:jc w:val="both"/>
        <w:rPr>
          <w:rFonts w:cs="Tahoma"/>
          <w:bCs/>
          <w:i/>
          <w:noProof/>
          <w:sz w:val="18"/>
          <w:szCs w:val="18"/>
        </w:rPr>
      </w:pPr>
    </w:p>
    <w:p w:rsidR="0077054B" w:rsidRPr="0085065D" w:rsidRDefault="0077054B" w:rsidP="001B71EB">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85065D" w:rsidTr="00A277B0">
        <w:tc>
          <w:tcPr>
            <w:tcW w:w="3189" w:type="dxa"/>
            <w:tcBorders>
              <w:top w:val="single" w:sz="4" w:space="0" w:color="auto"/>
            </w:tcBorders>
            <w:vAlign w:val="bottom"/>
          </w:tcPr>
          <w:p w:rsidR="0077054B" w:rsidRPr="0085065D" w:rsidRDefault="0077054B" w:rsidP="001B71EB">
            <w:pPr>
              <w:keepNext/>
              <w:tabs>
                <w:tab w:val="left" w:pos="567"/>
                <w:tab w:val="num" w:pos="851"/>
                <w:tab w:val="left" w:pos="993"/>
              </w:tabs>
              <w:jc w:val="center"/>
              <w:rPr>
                <w:rFonts w:cs="Tahoma"/>
                <w:sz w:val="20"/>
                <w:szCs w:val="20"/>
              </w:rPr>
            </w:pPr>
            <w:r w:rsidRPr="0085065D">
              <w:rPr>
                <w:rFonts w:cs="Tahoma"/>
                <w:sz w:val="20"/>
                <w:szCs w:val="20"/>
              </w:rPr>
              <w:t>Kraj, datum</w:t>
            </w:r>
          </w:p>
        </w:tc>
        <w:tc>
          <w:tcPr>
            <w:tcW w:w="2268" w:type="dxa"/>
          </w:tcPr>
          <w:p w:rsidR="0077054B" w:rsidRPr="0085065D" w:rsidRDefault="0077054B" w:rsidP="001B71EB">
            <w:pPr>
              <w:keepNext/>
              <w:tabs>
                <w:tab w:val="left" w:pos="567"/>
                <w:tab w:val="num" w:pos="851"/>
                <w:tab w:val="left" w:pos="993"/>
              </w:tabs>
              <w:jc w:val="center"/>
              <w:rPr>
                <w:rFonts w:cs="Tahoma"/>
                <w:sz w:val="20"/>
                <w:szCs w:val="20"/>
              </w:rPr>
            </w:pPr>
            <w:r w:rsidRPr="0085065D">
              <w:rPr>
                <w:rFonts w:cs="Tahoma"/>
                <w:sz w:val="20"/>
                <w:szCs w:val="20"/>
              </w:rPr>
              <w:t>žig</w:t>
            </w:r>
          </w:p>
        </w:tc>
        <w:tc>
          <w:tcPr>
            <w:tcW w:w="4111" w:type="dxa"/>
            <w:tcBorders>
              <w:top w:val="single" w:sz="4" w:space="0" w:color="auto"/>
            </w:tcBorders>
          </w:tcPr>
          <w:p w:rsidR="0077054B" w:rsidRPr="0085065D" w:rsidRDefault="0077054B" w:rsidP="001B71EB">
            <w:pPr>
              <w:keepNext/>
              <w:tabs>
                <w:tab w:val="left" w:pos="567"/>
                <w:tab w:val="num" w:pos="851"/>
                <w:tab w:val="left" w:pos="993"/>
              </w:tabs>
              <w:jc w:val="center"/>
              <w:rPr>
                <w:rFonts w:cs="Tahoma"/>
                <w:sz w:val="20"/>
                <w:szCs w:val="20"/>
              </w:rPr>
            </w:pPr>
            <w:r w:rsidRPr="0085065D">
              <w:rPr>
                <w:rFonts w:cs="Tahoma"/>
                <w:sz w:val="20"/>
                <w:szCs w:val="20"/>
              </w:rPr>
              <w:t>(Naziv gospodarskega subjekta, podpis odgovorne osebe)</w:t>
            </w:r>
          </w:p>
        </w:tc>
      </w:tr>
    </w:tbl>
    <w:p w:rsidR="0077054B" w:rsidRPr="0085065D" w:rsidRDefault="0077054B" w:rsidP="001B71EB">
      <w:pPr>
        <w:keepNext/>
        <w:tabs>
          <w:tab w:val="left" w:pos="2835"/>
        </w:tabs>
        <w:ind w:left="284" w:hanging="284"/>
        <w:jc w:val="both"/>
        <w:rPr>
          <w:rFonts w:cs="Tahoma"/>
          <w:sz w:val="20"/>
          <w:szCs w:val="20"/>
        </w:rPr>
      </w:pPr>
    </w:p>
    <w:p w:rsidR="0077054B" w:rsidRPr="0085065D" w:rsidRDefault="0077054B" w:rsidP="001B71EB">
      <w:pPr>
        <w:keepNext/>
        <w:jc w:val="both"/>
        <w:rPr>
          <w:rFonts w:cs="Tahoma"/>
          <w:b/>
          <w:bCs/>
          <w:i/>
          <w:noProof/>
          <w:sz w:val="18"/>
          <w:szCs w:val="18"/>
        </w:rPr>
      </w:pPr>
    </w:p>
    <w:p w:rsidR="0077054B" w:rsidRPr="0085065D" w:rsidRDefault="0077054B" w:rsidP="001B71EB">
      <w:pPr>
        <w:keepNext/>
        <w:jc w:val="both"/>
        <w:rPr>
          <w:rFonts w:cs="Tahoma"/>
          <w:b/>
          <w:i/>
          <w:sz w:val="20"/>
          <w:szCs w:val="20"/>
          <w:u w:val="single"/>
        </w:rPr>
      </w:pPr>
    </w:p>
    <w:p w:rsidR="0077054B" w:rsidRPr="0085065D" w:rsidRDefault="0077054B" w:rsidP="001B71EB">
      <w:pPr>
        <w:keepNext/>
        <w:jc w:val="both"/>
        <w:rPr>
          <w:rFonts w:eastAsia="Calibri" w:cs="Tahoma"/>
          <w:i/>
          <w:sz w:val="18"/>
          <w:szCs w:val="18"/>
          <w:lang w:eastAsia="en-US"/>
        </w:rPr>
      </w:pPr>
      <w:r w:rsidRPr="0085065D">
        <w:rPr>
          <w:rFonts w:eastAsia="Calibri" w:cs="Tahoma"/>
          <w:b/>
          <w:i/>
          <w:sz w:val="18"/>
          <w:szCs w:val="18"/>
          <w:lang w:eastAsia="en-US"/>
        </w:rPr>
        <w:t>Opomba:</w:t>
      </w:r>
      <w:r w:rsidRPr="0085065D">
        <w:rPr>
          <w:rFonts w:eastAsia="Calibri" w:cs="Tahoma"/>
          <w:i/>
          <w:sz w:val="18"/>
          <w:szCs w:val="18"/>
          <w:lang w:eastAsia="en-US"/>
        </w:rPr>
        <w:t xml:space="preserve"> </w:t>
      </w:r>
      <w:r w:rsidRPr="0085065D">
        <w:rPr>
          <w:rFonts w:cs="Tahoma"/>
          <w:i/>
          <w:iCs/>
          <w:sz w:val="18"/>
          <w:szCs w:val="22"/>
        </w:rPr>
        <w:t xml:space="preserve">Izjavo izpolnijo in podpišejo </w:t>
      </w:r>
      <w:r w:rsidRPr="0085065D">
        <w:rPr>
          <w:rFonts w:cs="Tahoma"/>
          <w:b/>
          <w:i/>
          <w:iCs/>
          <w:sz w:val="18"/>
          <w:szCs w:val="22"/>
        </w:rPr>
        <w:t>VSI</w:t>
      </w:r>
      <w:r w:rsidRPr="0085065D">
        <w:rPr>
          <w:rFonts w:cs="Tahoma"/>
          <w:i/>
          <w:iCs/>
          <w:sz w:val="18"/>
          <w:szCs w:val="22"/>
        </w:rPr>
        <w:t xml:space="preserve"> </w:t>
      </w:r>
      <w:r w:rsidRPr="0085065D">
        <w:rPr>
          <w:rFonts w:cs="Tahoma"/>
          <w:i/>
          <w:iCs/>
          <w:sz w:val="18"/>
          <w:szCs w:val="22"/>
          <w:u w:val="single"/>
        </w:rPr>
        <w:t>podizvajalci</w:t>
      </w:r>
      <w:r w:rsidRPr="0085065D">
        <w:rPr>
          <w:rFonts w:cs="Tahoma"/>
          <w:i/>
          <w:iCs/>
          <w:sz w:val="18"/>
          <w:szCs w:val="22"/>
        </w:rPr>
        <w:t xml:space="preserve"> (v kolikor  ponudnik v ponudbi nominira podizvajalce za izvedbo javnega naročila) in drugi </w:t>
      </w:r>
      <w:r w:rsidRPr="0085065D">
        <w:rPr>
          <w:rFonts w:cs="Tahoma"/>
          <w:i/>
          <w:iCs/>
          <w:sz w:val="18"/>
          <w:szCs w:val="22"/>
          <w:u w:val="single"/>
        </w:rPr>
        <w:t>subjekti</w:t>
      </w:r>
      <w:r w:rsidRPr="0085065D">
        <w:rPr>
          <w:rFonts w:cs="Tahoma"/>
          <w:i/>
          <w:iCs/>
          <w:sz w:val="18"/>
          <w:szCs w:val="22"/>
        </w:rPr>
        <w:t xml:space="preserve">, katerih zmogljivost uporablja ponudnik (v kolikor ponudnik </w:t>
      </w:r>
      <w:r w:rsidRPr="0085065D">
        <w:rPr>
          <w:rFonts w:cs="Tahoma"/>
          <w:bCs/>
          <w:i/>
          <w:iCs/>
          <w:sz w:val="18"/>
          <w:szCs w:val="22"/>
        </w:rPr>
        <w:t>glede pogojev</w:t>
      </w:r>
      <w:r w:rsidRPr="0085065D">
        <w:rPr>
          <w:rFonts w:cs="Tahoma"/>
          <w:b/>
          <w:bCs/>
          <w:i/>
          <w:iCs/>
          <w:sz w:val="18"/>
          <w:szCs w:val="22"/>
        </w:rPr>
        <w:t xml:space="preserve"> </w:t>
      </w:r>
      <w:r w:rsidRPr="0085065D">
        <w:rPr>
          <w:rFonts w:cs="Tahoma"/>
          <w:i/>
          <w:iCs/>
          <w:sz w:val="18"/>
          <w:szCs w:val="22"/>
        </w:rPr>
        <w:t>v zvezi z ekonomskim in finančnim položajem ter tehnično in strokovno sposobnostjo uporabi zmogljivosti drugih subjektov).</w:t>
      </w:r>
    </w:p>
    <w:p w:rsidR="0077054B" w:rsidRPr="0085065D" w:rsidRDefault="0077054B" w:rsidP="001B71EB">
      <w:pPr>
        <w:keepNext/>
        <w:jc w:val="both"/>
        <w:rPr>
          <w:rFonts w:cs="Tahoma"/>
          <w:b/>
          <w:i/>
          <w:sz w:val="20"/>
          <w:szCs w:val="20"/>
          <w:u w:val="single"/>
        </w:rPr>
      </w:pPr>
    </w:p>
    <w:p w:rsidR="003E7E38" w:rsidRPr="0085065D" w:rsidRDefault="003E7E38" w:rsidP="001B71EB">
      <w:pPr>
        <w:keepNext/>
        <w:jc w:val="both"/>
        <w:rPr>
          <w:rFonts w:cs="Tahoma"/>
          <w:b/>
          <w:i/>
          <w:iCs/>
          <w:sz w:val="18"/>
          <w:szCs w:val="22"/>
        </w:rPr>
      </w:pPr>
      <w:r w:rsidRPr="0085065D">
        <w:rPr>
          <w:rFonts w:cs="Tahoma"/>
          <w:b/>
          <w:i/>
          <w:iCs/>
          <w:sz w:val="18"/>
          <w:szCs w:val="22"/>
        </w:rPr>
        <w:t>Gospodarski subjekt za to stranjo priloži S.BON s katerim izkazuje finančno sposobnost.</w:t>
      </w:r>
    </w:p>
    <w:p w:rsidR="00CC4E1E" w:rsidRPr="0085065D" w:rsidRDefault="00CC4E1E" w:rsidP="001B71EB">
      <w:pPr>
        <w:keepNext/>
        <w:jc w:val="both"/>
        <w:rPr>
          <w:rFonts w:cs="Tahoma"/>
          <w:i/>
          <w:iCs/>
          <w:sz w:val="18"/>
          <w:szCs w:val="22"/>
        </w:rPr>
      </w:pPr>
    </w:p>
    <w:p w:rsidR="00E42F79" w:rsidRPr="0085065D" w:rsidRDefault="00E42F79" w:rsidP="001B71EB">
      <w:pPr>
        <w:keepNext/>
        <w:jc w:val="both"/>
        <w:rPr>
          <w:rFonts w:cs="Tahoma"/>
          <w:i/>
          <w:iCs/>
          <w:sz w:val="18"/>
          <w:szCs w:val="22"/>
        </w:rPr>
      </w:pPr>
    </w:p>
    <w:p w:rsidR="00A277B0" w:rsidRPr="0085065D" w:rsidRDefault="00A277B0" w:rsidP="001B71EB">
      <w:pPr>
        <w:keepNext/>
        <w:jc w:val="both"/>
        <w:rPr>
          <w:rFonts w:cs="Tahoma"/>
          <w:b/>
          <w:i/>
          <w:sz w:val="20"/>
          <w:szCs w:val="20"/>
          <w:u w:val="single"/>
        </w:rPr>
      </w:pPr>
    </w:p>
    <w:p w:rsidR="00A277B0" w:rsidRPr="0085065D" w:rsidRDefault="00A277B0" w:rsidP="001B71EB">
      <w:pPr>
        <w:keepNext/>
        <w:jc w:val="both"/>
        <w:rPr>
          <w:rFonts w:cs="Tahoma"/>
          <w:b/>
          <w:i/>
          <w:sz w:val="20"/>
          <w:szCs w:val="20"/>
          <w:u w:val="single"/>
        </w:rPr>
      </w:pPr>
    </w:p>
    <w:p w:rsidR="003B7041" w:rsidRPr="0085065D" w:rsidRDefault="003B7041" w:rsidP="001B71EB">
      <w:pPr>
        <w:keepNext/>
        <w:jc w:val="both"/>
        <w:rPr>
          <w:rFonts w:cs="Tahoma"/>
          <w:b/>
          <w:i/>
          <w:sz w:val="20"/>
          <w:szCs w:val="20"/>
          <w:u w:val="single"/>
        </w:rPr>
      </w:pPr>
    </w:p>
    <w:p w:rsidR="003E3EA2" w:rsidRPr="0085065D" w:rsidRDefault="003E3EA2">
      <w:r w:rsidRPr="0085065D">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85065D" w:rsidTr="00E53ECA">
        <w:tc>
          <w:tcPr>
            <w:tcW w:w="608" w:type="dxa"/>
            <w:tcBorders>
              <w:right w:val="nil"/>
            </w:tcBorders>
          </w:tcPr>
          <w:p w:rsidR="001D2641" w:rsidRPr="0085065D" w:rsidRDefault="001D2641" w:rsidP="001B71EB">
            <w:pPr>
              <w:keepNext/>
              <w:jc w:val="both"/>
              <w:rPr>
                <w:rFonts w:cs="Tahoma"/>
                <w:sz w:val="20"/>
                <w:szCs w:val="20"/>
              </w:rPr>
            </w:pPr>
            <w:r w:rsidRPr="0085065D">
              <w:rPr>
                <w:rFonts w:ascii="Times New Roman" w:hAnsi="Times New Roman"/>
                <w:sz w:val="20"/>
                <w:szCs w:val="20"/>
              </w:rPr>
              <w:lastRenderedPageBreak/>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cs="Tahoma"/>
                <w:sz w:val="20"/>
                <w:szCs w:val="20"/>
              </w:rPr>
              <w:br w:type="page"/>
            </w:r>
            <w:r w:rsidRPr="0085065D">
              <w:rPr>
                <w:rFonts w:cs="Tahoma"/>
                <w:b/>
                <w:sz w:val="20"/>
                <w:szCs w:val="20"/>
              </w:rPr>
              <w:br w:type="page"/>
            </w:r>
            <w:r w:rsidRPr="0085065D">
              <w:rPr>
                <w:rFonts w:cs="Tahoma"/>
                <w:sz w:val="20"/>
                <w:szCs w:val="20"/>
              </w:rPr>
              <w:br w:type="page"/>
            </w:r>
          </w:p>
        </w:tc>
        <w:tc>
          <w:tcPr>
            <w:tcW w:w="7654" w:type="dxa"/>
            <w:tcBorders>
              <w:left w:val="nil"/>
            </w:tcBorders>
            <w:vAlign w:val="bottom"/>
          </w:tcPr>
          <w:p w:rsidR="001D2641" w:rsidRPr="0085065D" w:rsidRDefault="001D2641" w:rsidP="001B71EB">
            <w:pPr>
              <w:keepNext/>
              <w:rPr>
                <w:rFonts w:cs="Tahoma"/>
                <w:sz w:val="20"/>
                <w:szCs w:val="20"/>
              </w:rPr>
            </w:pPr>
            <w:r w:rsidRPr="0085065D">
              <w:rPr>
                <w:rFonts w:cs="Tahoma"/>
                <w:sz w:val="20"/>
                <w:szCs w:val="20"/>
              </w:rPr>
              <w:t>IZJAVA FIZIČNE OSEBE</w:t>
            </w:r>
          </w:p>
        </w:tc>
        <w:tc>
          <w:tcPr>
            <w:tcW w:w="850" w:type="dxa"/>
            <w:tcBorders>
              <w:right w:val="nil"/>
            </w:tcBorders>
          </w:tcPr>
          <w:p w:rsidR="001D2641" w:rsidRPr="0085065D" w:rsidRDefault="0077054B" w:rsidP="001B71EB">
            <w:pPr>
              <w:keepNext/>
              <w:jc w:val="both"/>
              <w:rPr>
                <w:rFonts w:cs="Tahoma"/>
                <w:b/>
                <w:sz w:val="20"/>
                <w:szCs w:val="20"/>
              </w:rPr>
            </w:pPr>
            <w:r w:rsidRPr="0085065D">
              <w:rPr>
                <w:rFonts w:cs="Tahoma"/>
                <w:b/>
                <w:i/>
                <w:sz w:val="20"/>
                <w:szCs w:val="20"/>
              </w:rPr>
              <w:t>P</w:t>
            </w:r>
            <w:r w:rsidR="001D2641" w:rsidRPr="0085065D">
              <w:rPr>
                <w:rFonts w:cs="Tahoma"/>
                <w:b/>
                <w:i/>
                <w:sz w:val="20"/>
                <w:szCs w:val="20"/>
              </w:rPr>
              <w:t xml:space="preserve">riloga </w:t>
            </w:r>
          </w:p>
        </w:tc>
        <w:tc>
          <w:tcPr>
            <w:tcW w:w="576" w:type="dxa"/>
            <w:tcBorders>
              <w:left w:val="nil"/>
            </w:tcBorders>
          </w:tcPr>
          <w:p w:rsidR="001D2641" w:rsidRPr="0085065D" w:rsidRDefault="009A4457" w:rsidP="001B71EB">
            <w:pPr>
              <w:keepNext/>
              <w:jc w:val="both"/>
              <w:rPr>
                <w:rFonts w:cs="Tahoma"/>
                <w:b/>
                <w:i/>
                <w:sz w:val="20"/>
                <w:szCs w:val="20"/>
              </w:rPr>
            </w:pPr>
            <w:r w:rsidRPr="0085065D">
              <w:rPr>
                <w:rFonts w:cs="Tahoma"/>
                <w:b/>
                <w:i/>
                <w:sz w:val="20"/>
                <w:szCs w:val="20"/>
              </w:rPr>
              <w:t>3/3</w:t>
            </w:r>
          </w:p>
        </w:tc>
      </w:tr>
    </w:tbl>
    <w:p w:rsidR="001D2641" w:rsidRPr="0085065D" w:rsidRDefault="001D2641" w:rsidP="001B71EB">
      <w:pPr>
        <w:keepNext/>
        <w:rPr>
          <w:rFonts w:cs="Tahoma"/>
          <w:b/>
          <w:sz w:val="20"/>
          <w:szCs w:val="20"/>
        </w:rPr>
      </w:pPr>
    </w:p>
    <w:p w:rsidR="005C138A" w:rsidRPr="0085065D" w:rsidRDefault="004C066C" w:rsidP="001B71EB">
      <w:pPr>
        <w:keepNext/>
        <w:jc w:val="both"/>
        <w:rPr>
          <w:rFonts w:cs="Tahoma"/>
          <w:b/>
          <w:sz w:val="20"/>
          <w:szCs w:val="20"/>
        </w:rPr>
      </w:pPr>
      <w:r w:rsidRPr="0085065D">
        <w:rPr>
          <w:rFonts w:cs="Tahoma"/>
          <w:b/>
          <w:sz w:val="20"/>
          <w:szCs w:val="20"/>
        </w:rPr>
        <w:t>LPT-37/18</w:t>
      </w:r>
      <w:r w:rsidR="00215328" w:rsidRPr="0085065D">
        <w:rPr>
          <w:rFonts w:cs="Tahoma"/>
          <w:b/>
          <w:sz w:val="20"/>
          <w:szCs w:val="20"/>
        </w:rPr>
        <w:t xml:space="preserve"> </w:t>
      </w:r>
      <w:r w:rsidR="00080AE5" w:rsidRPr="0085065D">
        <w:rPr>
          <w:rFonts w:cs="Tahoma"/>
          <w:b/>
          <w:sz w:val="20"/>
          <w:szCs w:val="20"/>
        </w:rPr>
        <w:t>Rekonstrukcija strehe na Plečnikovih tržnicah</w:t>
      </w:r>
    </w:p>
    <w:p w:rsidR="001D2641" w:rsidRPr="0085065D" w:rsidRDefault="001D2641" w:rsidP="001B71EB">
      <w:pPr>
        <w:keepNext/>
        <w:tabs>
          <w:tab w:val="left" w:pos="567"/>
          <w:tab w:val="num" w:pos="851"/>
          <w:tab w:val="left" w:pos="993"/>
        </w:tabs>
        <w:jc w:val="both"/>
        <w:rPr>
          <w:rFonts w:cs="Tahoma"/>
          <w:sz w:val="20"/>
          <w:szCs w:val="20"/>
        </w:rPr>
      </w:pPr>
    </w:p>
    <w:p w:rsidR="001D2641" w:rsidRPr="0085065D" w:rsidRDefault="001D2641" w:rsidP="001B71EB">
      <w:pPr>
        <w:keepNext/>
        <w:tabs>
          <w:tab w:val="left" w:pos="567"/>
          <w:tab w:val="num" w:pos="851"/>
          <w:tab w:val="left" w:pos="993"/>
        </w:tabs>
        <w:jc w:val="both"/>
        <w:rPr>
          <w:rFonts w:cs="Tahoma"/>
          <w:sz w:val="20"/>
          <w:szCs w:val="20"/>
        </w:rPr>
      </w:pPr>
      <w:r w:rsidRPr="0085065D">
        <w:rPr>
          <w:rFonts w:cs="Tahoma"/>
          <w:sz w:val="20"/>
          <w:szCs w:val="20"/>
        </w:rPr>
        <w:t xml:space="preserve">Ime in priimek _____________________________________________________________________ </w:t>
      </w:r>
    </w:p>
    <w:p w:rsidR="001D2641" w:rsidRPr="0085065D" w:rsidRDefault="001D2641" w:rsidP="001B71EB">
      <w:pPr>
        <w:keepNext/>
        <w:tabs>
          <w:tab w:val="left" w:pos="567"/>
          <w:tab w:val="num" w:pos="851"/>
          <w:tab w:val="left" w:pos="993"/>
        </w:tabs>
        <w:jc w:val="both"/>
        <w:rPr>
          <w:rFonts w:cs="Tahoma"/>
          <w:sz w:val="20"/>
          <w:szCs w:val="20"/>
        </w:rPr>
      </w:pPr>
    </w:p>
    <w:p w:rsidR="001D2641" w:rsidRPr="0085065D" w:rsidRDefault="001D2641" w:rsidP="001B71EB">
      <w:pPr>
        <w:keepNext/>
        <w:tabs>
          <w:tab w:val="left" w:pos="567"/>
          <w:tab w:val="num" w:pos="851"/>
          <w:tab w:val="left" w:pos="993"/>
        </w:tabs>
        <w:jc w:val="both"/>
        <w:rPr>
          <w:rFonts w:cs="Tahoma"/>
          <w:sz w:val="20"/>
          <w:szCs w:val="20"/>
        </w:rPr>
      </w:pPr>
      <w:r w:rsidRPr="0085065D">
        <w:rPr>
          <w:rFonts w:cs="Tahoma"/>
          <w:sz w:val="20"/>
          <w:szCs w:val="20"/>
        </w:rPr>
        <w:t>EMŠO ____________________________________________________________________________</w:t>
      </w:r>
    </w:p>
    <w:p w:rsidR="001D2641" w:rsidRPr="0085065D" w:rsidRDefault="001D2641" w:rsidP="001B71EB">
      <w:pPr>
        <w:keepNext/>
        <w:tabs>
          <w:tab w:val="left" w:pos="567"/>
          <w:tab w:val="num" w:pos="851"/>
          <w:tab w:val="left" w:pos="993"/>
        </w:tabs>
        <w:jc w:val="both"/>
        <w:rPr>
          <w:rFonts w:cs="Tahoma"/>
          <w:sz w:val="20"/>
          <w:szCs w:val="20"/>
        </w:rPr>
      </w:pPr>
    </w:p>
    <w:p w:rsidR="001D2641" w:rsidRPr="0085065D" w:rsidRDefault="001D2641" w:rsidP="001B71EB">
      <w:pPr>
        <w:keepNext/>
        <w:tabs>
          <w:tab w:val="left" w:pos="567"/>
          <w:tab w:val="num" w:pos="851"/>
          <w:tab w:val="left" w:pos="993"/>
        </w:tabs>
        <w:jc w:val="both"/>
        <w:rPr>
          <w:rFonts w:cs="Tahoma"/>
          <w:sz w:val="20"/>
          <w:szCs w:val="20"/>
        </w:rPr>
      </w:pPr>
    </w:p>
    <w:p w:rsidR="001D2641" w:rsidRPr="0085065D" w:rsidRDefault="001D2641" w:rsidP="001B71EB">
      <w:pPr>
        <w:keepNext/>
        <w:tabs>
          <w:tab w:val="left" w:pos="567"/>
          <w:tab w:val="num" w:pos="851"/>
          <w:tab w:val="left" w:pos="993"/>
        </w:tabs>
        <w:jc w:val="both"/>
        <w:rPr>
          <w:rFonts w:cs="Tahoma"/>
          <w:sz w:val="20"/>
          <w:szCs w:val="20"/>
        </w:rPr>
      </w:pPr>
      <w:r w:rsidRPr="0085065D">
        <w:rPr>
          <w:rFonts w:cs="Tahoma"/>
          <w:sz w:val="20"/>
          <w:szCs w:val="20"/>
        </w:rPr>
        <w:t>Spodaj podpisani/a, ki sem pri gospodarskemu subjektu ________________________________________</w:t>
      </w:r>
    </w:p>
    <w:p w:rsidR="001D2641" w:rsidRPr="0085065D" w:rsidRDefault="001D2641" w:rsidP="001B71EB">
      <w:pPr>
        <w:keepNext/>
        <w:tabs>
          <w:tab w:val="left" w:pos="567"/>
          <w:tab w:val="num" w:pos="851"/>
          <w:tab w:val="left" w:pos="993"/>
        </w:tabs>
        <w:jc w:val="both"/>
        <w:rPr>
          <w:rFonts w:cs="Tahoma"/>
          <w:sz w:val="20"/>
          <w:szCs w:val="20"/>
        </w:rPr>
      </w:pPr>
      <w:r w:rsidRPr="0085065D">
        <w:rPr>
          <w:rFonts w:cs="Tahoma"/>
          <w:sz w:val="20"/>
          <w:szCs w:val="20"/>
        </w:rPr>
        <w:t>član/ica (ustrezno obkrožiti):</w:t>
      </w:r>
    </w:p>
    <w:p w:rsidR="001D2641" w:rsidRPr="0085065D" w:rsidRDefault="001D2641" w:rsidP="00455C28">
      <w:pPr>
        <w:pStyle w:val="Odstavekseznama"/>
        <w:keepNext/>
        <w:numPr>
          <w:ilvl w:val="0"/>
          <w:numId w:val="12"/>
        </w:numPr>
        <w:tabs>
          <w:tab w:val="left" w:pos="567"/>
          <w:tab w:val="left" w:pos="993"/>
        </w:tabs>
        <w:jc w:val="both"/>
        <w:rPr>
          <w:rFonts w:ascii="Tahoma" w:hAnsi="Tahoma" w:cs="Tahoma"/>
        </w:rPr>
      </w:pPr>
      <w:r w:rsidRPr="0085065D">
        <w:rPr>
          <w:rFonts w:ascii="Tahoma" w:hAnsi="Tahoma" w:cs="Tahoma"/>
        </w:rPr>
        <w:t xml:space="preserve">upravnega organa ali </w:t>
      </w:r>
    </w:p>
    <w:p w:rsidR="001D2641" w:rsidRPr="0085065D" w:rsidRDefault="001D2641" w:rsidP="00455C28">
      <w:pPr>
        <w:pStyle w:val="Odstavekseznama"/>
        <w:keepNext/>
        <w:numPr>
          <w:ilvl w:val="0"/>
          <w:numId w:val="12"/>
        </w:numPr>
        <w:tabs>
          <w:tab w:val="left" w:pos="567"/>
          <w:tab w:val="left" w:pos="993"/>
        </w:tabs>
        <w:jc w:val="both"/>
        <w:rPr>
          <w:rFonts w:ascii="Tahoma" w:hAnsi="Tahoma" w:cs="Tahoma"/>
        </w:rPr>
      </w:pPr>
      <w:r w:rsidRPr="0085065D">
        <w:rPr>
          <w:rFonts w:ascii="Tahoma" w:hAnsi="Tahoma" w:cs="Tahoma"/>
        </w:rPr>
        <w:t>vodstvenega organa ali</w:t>
      </w:r>
    </w:p>
    <w:p w:rsidR="001D2641" w:rsidRPr="0085065D" w:rsidRDefault="001D2641" w:rsidP="00455C28">
      <w:pPr>
        <w:pStyle w:val="Odstavekseznama"/>
        <w:keepNext/>
        <w:numPr>
          <w:ilvl w:val="0"/>
          <w:numId w:val="12"/>
        </w:numPr>
        <w:tabs>
          <w:tab w:val="left" w:pos="567"/>
          <w:tab w:val="left" w:pos="993"/>
        </w:tabs>
        <w:jc w:val="both"/>
        <w:rPr>
          <w:rFonts w:ascii="Tahoma" w:hAnsi="Tahoma" w:cs="Tahoma"/>
        </w:rPr>
      </w:pPr>
      <w:r w:rsidRPr="0085065D">
        <w:rPr>
          <w:rFonts w:ascii="Tahoma" w:hAnsi="Tahoma" w:cs="Tahoma"/>
        </w:rPr>
        <w:t xml:space="preserve">nadzornega organa </w:t>
      </w:r>
    </w:p>
    <w:p w:rsidR="001D2641" w:rsidRPr="0085065D" w:rsidRDefault="001D2641" w:rsidP="001B71EB">
      <w:pPr>
        <w:keepNext/>
        <w:tabs>
          <w:tab w:val="left" w:pos="567"/>
          <w:tab w:val="num" w:pos="851"/>
          <w:tab w:val="left" w:pos="993"/>
        </w:tabs>
        <w:jc w:val="both"/>
        <w:rPr>
          <w:rFonts w:cs="Tahoma"/>
          <w:sz w:val="20"/>
          <w:szCs w:val="20"/>
        </w:rPr>
      </w:pPr>
    </w:p>
    <w:p w:rsidR="001D2641" w:rsidRPr="0085065D" w:rsidRDefault="001D2641" w:rsidP="001B71EB">
      <w:pPr>
        <w:keepNext/>
        <w:tabs>
          <w:tab w:val="left" w:pos="567"/>
          <w:tab w:val="num" w:pos="851"/>
          <w:tab w:val="left" w:pos="993"/>
        </w:tabs>
        <w:jc w:val="both"/>
        <w:rPr>
          <w:rFonts w:cs="Tahoma"/>
          <w:sz w:val="20"/>
          <w:szCs w:val="20"/>
        </w:rPr>
      </w:pPr>
      <w:r w:rsidRPr="0085065D">
        <w:rPr>
          <w:rFonts w:cs="Tahoma"/>
          <w:sz w:val="20"/>
          <w:szCs w:val="20"/>
        </w:rPr>
        <w:t>oziroma imam pooblastila za njegovo (ustrezno obkrožiti):</w:t>
      </w:r>
    </w:p>
    <w:p w:rsidR="001D2641" w:rsidRPr="0085065D" w:rsidRDefault="001D2641" w:rsidP="00455C28">
      <w:pPr>
        <w:pStyle w:val="Odstavekseznama"/>
        <w:keepNext/>
        <w:numPr>
          <w:ilvl w:val="0"/>
          <w:numId w:val="12"/>
        </w:numPr>
        <w:tabs>
          <w:tab w:val="left" w:pos="567"/>
          <w:tab w:val="left" w:pos="993"/>
        </w:tabs>
        <w:jc w:val="both"/>
        <w:rPr>
          <w:rFonts w:ascii="Tahoma" w:hAnsi="Tahoma" w:cs="Tahoma"/>
        </w:rPr>
      </w:pPr>
      <w:r w:rsidRPr="0085065D">
        <w:rPr>
          <w:rFonts w:ascii="Tahoma" w:hAnsi="Tahoma" w:cs="Tahoma"/>
        </w:rPr>
        <w:t>zastopanje ali</w:t>
      </w:r>
    </w:p>
    <w:p w:rsidR="001D2641" w:rsidRPr="0085065D" w:rsidRDefault="001D2641" w:rsidP="00455C28">
      <w:pPr>
        <w:pStyle w:val="Odstavekseznama"/>
        <w:keepNext/>
        <w:numPr>
          <w:ilvl w:val="0"/>
          <w:numId w:val="12"/>
        </w:numPr>
        <w:tabs>
          <w:tab w:val="left" w:pos="567"/>
          <w:tab w:val="left" w:pos="993"/>
        </w:tabs>
        <w:jc w:val="both"/>
        <w:rPr>
          <w:rFonts w:ascii="Tahoma" w:hAnsi="Tahoma" w:cs="Tahoma"/>
        </w:rPr>
      </w:pPr>
      <w:r w:rsidRPr="0085065D">
        <w:rPr>
          <w:rFonts w:ascii="Tahoma" w:hAnsi="Tahoma" w:cs="Tahoma"/>
        </w:rPr>
        <w:t>odločanje ali</w:t>
      </w:r>
    </w:p>
    <w:p w:rsidR="001D2641" w:rsidRPr="0085065D" w:rsidRDefault="001D2641" w:rsidP="00455C28">
      <w:pPr>
        <w:pStyle w:val="Odstavekseznama"/>
        <w:keepNext/>
        <w:numPr>
          <w:ilvl w:val="0"/>
          <w:numId w:val="12"/>
        </w:numPr>
        <w:tabs>
          <w:tab w:val="left" w:pos="567"/>
          <w:tab w:val="left" w:pos="993"/>
        </w:tabs>
        <w:jc w:val="both"/>
        <w:rPr>
          <w:rFonts w:ascii="Tahoma" w:hAnsi="Tahoma" w:cs="Tahoma"/>
        </w:rPr>
      </w:pPr>
      <w:r w:rsidRPr="0085065D">
        <w:rPr>
          <w:rFonts w:ascii="Tahoma" w:hAnsi="Tahoma" w:cs="Tahoma"/>
        </w:rPr>
        <w:t>nadzor v njem,</w:t>
      </w:r>
    </w:p>
    <w:p w:rsidR="001D2641" w:rsidRPr="0085065D" w:rsidRDefault="001D2641" w:rsidP="001B71EB">
      <w:pPr>
        <w:keepNext/>
        <w:tabs>
          <w:tab w:val="left" w:pos="567"/>
          <w:tab w:val="num" w:pos="851"/>
          <w:tab w:val="left" w:pos="993"/>
        </w:tabs>
        <w:jc w:val="both"/>
        <w:rPr>
          <w:rFonts w:cs="Tahoma"/>
          <w:sz w:val="20"/>
          <w:szCs w:val="20"/>
        </w:rPr>
      </w:pPr>
    </w:p>
    <w:p w:rsidR="001D2641" w:rsidRPr="0085065D" w:rsidRDefault="001D2641" w:rsidP="001B71EB">
      <w:pPr>
        <w:keepNext/>
        <w:tabs>
          <w:tab w:val="left" w:pos="567"/>
          <w:tab w:val="num" w:pos="851"/>
          <w:tab w:val="left" w:pos="993"/>
        </w:tabs>
        <w:jc w:val="both"/>
        <w:rPr>
          <w:rFonts w:cs="Tahoma"/>
          <w:sz w:val="20"/>
          <w:szCs w:val="20"/>
        </w:rPr>
      </w:pPr>
      <w:r w:rsidRPr="0085065D">
        <w:rPr>
          <w:rFonts w:cs="Tahoma"/>
          <w:b/>
          <w:sz w:val="20"/>
          <w:szCs w:val="20"/>
        </w:rPr>
        <w:t>pod kazensko in materialno odgovornostjo</w:t>
      </w:r>
      <w:r w:rsidRPr="0085065D">
        <w:rPr>
          <w:rFonts w:cs="Tahoma"/>
          <w:sz w:val="20"/>
          <w:szCs w:val="20"/>
        </w:rPr>
        <w:t xml:space="preserve"> </w:t>
      </w:r>
    </w:p>
    <w:p w:rsidR="001D2641" w:rsidRPr="0085065D" w:rsidRDefault="001D2641" w:rsidP="001B71EB">
      <w:pPr>
        <w:keepNext/>
        <w:tabs>
          <w:tab w:val="left" w:pos="567"/>
          <w:tab w:val="num" w:pos="851"/>
          <w:tab w:val="left" w:pos="993"/>
        </w:tabs>
        <w:jc w:val="center"/>
        <w:rPr>
          <w:rFonts w:cs="Tahoma"/>
          <w:b/>
          <w:sz w:val="20"/>
          <w:szCs w:val="20"/>
        </w:rPr>
      </w:pPr>
    </w:p>
    <w:p w:rsidR="001D2641" w:rsidRPr="0085065D" w:rsidRDefault="001D2641" w:rsidP="001B71EB">
      <w:pPr>
        <w:keepNext/>
        <w:tabs>
          <w:tab w:val="left" w:pos="567"/>
          <w:tab w:val="num" w:pos="851"/>
          <w:tab w:val="left" w:pos="993"/>
        </w:tabs>
        <w:jc w:val="center"/>
        <w:rPr>
          <w:rFonts w:cs="Tahoma"/>
          <w:b/>
        </w:rPr>
      </w:pPr>
      <w:r w:rsidRPr="0085065D">
        <w:rPr>
          <w:rFonts w:cs="Tahoma"/>
          <w:b/>
        </w:rPr>
        <w:t>IZJAVLJAM</w:t>
      </w:r>
    </w:p>
    <w:p w:rsidR="001D2641" w:rsidRPr="0085065D" w:rsidRDefault="001D2641" w:rsidP="001B71EB">
      <w:pPr>
        <w:keepNext/>
        <w:tabs>
          <w:tab w:val="left" w:pos="567"/>
          <w:tab w:val="num" w:pos="851"/>
          <w:tab w:val="left" w:pos="993"/>
        </w:tabs>
        <w:jc w:val="both"/>
        <w:rPr>
          <w:rFonts w:cs="Tahoma"/>
          <w:sz w:val="20"/>
          <w:szCs w:val="20"/>
        </w:rPr>
      </w:pPr>
    </w:p>
    <w:p w:rsidR="001D2641" w:rsidRPr="0085065D" w:rsidRDefault="001D2641" w:rsidP="001B71EB">
      <w:pPr>
        <w:keepNext/>
        <w:tabs>
          <w:tab w:val="left" w:pos="567"/>
          <w:tab w:val="num" w:pos="851"/>
          <w:tab w:val="left" w:pos="993"/>
        </w:tabs>
        <w:jc w:val="both"/>
        <w:rPr>
          <w:rFonts w:cs="Tahoma"/>
          <w:sz w:val="20"/>
          <w:szCs w:val="20"/>
        </w:rPr>
      </w:pPr>
      <w:r w:rsidRPr="0085065D">
        <w:rPr>
          <w:rFonts w:cs="Tahoma"/>
          <w:sz w:val="20"/>
          <w:szCs w:val="20"/>
        </w:rPr>
        <w:t>da mi ni bila izrečena pravnomočna sodba, ki ima elemente kaznivih dejanj iz Kazenskega zakonika (Uradni list RS, št. 50/12 – uradno prečiščeno besedilo</w:t>
      </w:r>
      <w:r w:rsidR="00FD6450" w:rsidRPr="0085065D">
        <w:rPr>
          <w:rFonts w:cs="Tahoma"/>
          <w:sz w:val="20"/>
          <w:szCs w:val="20"/>
        </w:rPr>
        <w:t xml:space="preserve">, </w:t>
      </w:r>
      <w:r w:rsidR="00FD6450" w:rsidRPr="0085065D">
        <w:rPr>
          <w:rFonts w:cs="Tahoma"/>
          <w:bCs/>
          <w:sz w:val="20"/>
          <w:szCs w:val="20"/>
        </w:rPr>
        <w:t>6/16 – popr., 54/15 in 38/16</w:t>
      </w:r>
      <w:r w:rsidRPr="0085065D">
        <w:rPr>
          <w:rFonts w:cs="Tahoma"/>
          <w:sz w:val="20"/>
          <w:szCs w:val="20"/>
        </w:rPr>
        <w:t>; v nadaljnjem besedilu: KZ-1), ki so opredeljena v prvem odstavku 75. člena ZJN-3</w:t>
      </w:r>
      <w:r w:rsidR="007456EE" w:rsidRPr="0085065D">
        <w:rPr>
          <w:rFonts w:cs="Tahoma"/>
          <w:sz w:val="20"/>
          <w:szCs w:val="20"/>
        </w:rPr>
        <w:t xml:space="preserve"> in </w:t>
      </w:r>
    </w:p>
    <w:p w:rsidR="001D2641" w:rsidRPr="0085065D" w:rsidRDefault="001D2641" w:rsidP="001B71EB">
      <w:pPr>
        <w:keepNext/>
        <w:tabs>
          <w:tab w:val="left" w:pos="567"/>
          <w:tab w:val="num" w:pos="851"/>
          <w:tab w:val="left" w:pos="993"/>
        </w:tabs>
        <w:jc w:val="both"/>
        <w:rPr>
          <w:rFonts w:ascii="Arial" w:hAnsi="Arial" w:cs="Arial"/>
          <w:sz w:val="18"/>
          <w:szCs w:val="18"/>
        </w:rPr>
      </w:pPr>
    </w:p>
    <w:p w:rsidR="007456EE" w:rsidRPr="0085065D" w:rsidRDefault="007456EE" w:rsidP="001B71EB">
      <w:pPr>
        <w:keepNext/>
        <w:tabs>
          <w:tab w:val="left" w:pos="567"/>
          <w:tab w:val="num" w:pos="851"/>
          <w:tab w:val="left" w:pos="993"/>
        </w:tabs>
        <w:jc w:val="center"/>
        <w:rPr>
          <w:rFonts w:cs="Tahoma"/>
          <w:b/>
        </w:rPr>
      </w:pPr>
      <w:r w:rsidRPr="0085065D">
        <w:rPr>
          <w:rFonts w:cs="Tahoma"/>
          <w:b/>
        </w:rPr>
        <w:t>POOBLAŠČAM</w:t>
      </w:r>
    </w:p>
    <w:p w:rsidR="007456EE" w:rsidRPr="0085065D" w:rsidRDefault="007456EE" w:rsidP="001B71EB">
      <w:pPr>
        <w:keepNext/>
        <w:tabs>
          <w:tab w:val="left" w:pos="567"/>
          <w:tab w:val="num" w:pos="851"/>
          <w:tab w:val="left" w:pos="993"/>
        </w:tabs>
        <w:jc w:val="center"/>
        <w:rPr>
          <w:rFonts w:cs="Tahoma"/>
          <w:b/>
        </w:rPr>
      </w:pPr>
    </w:p>
    <w:p w:rsidR="007456EE" w:rsidRPr="0085065D" w:rsidRDefault="009B14FB" w:rsidP="001B71EB">
      <w:pPr>
        <w:keepNext/>
        <w:tabs>
          <w:tab w:val="left" w:pos="8647"/>
          <w:tab w:val="left" w:pos="9498"/>
        </w:tabs>
        <w:ind w:right="-2"/>
        <w:jc w:val="both"/>
        <w:rPr>
          <w:rFonts w:cs="Tahoma"/>
          <w:sz w:val="20"/>
          <w:szCs w:val="20"/>
        </w:rPr>
      </w:pPr>
      <w:r w:rsidRPr="0085065D">
        <w:rPr>
          <w:rFonts w:cs="Tahoma"/>
          <w:sz w:val="20"/>
          <w:szCs w:val="20"/>
        </w:rPr>
        <w:t>JAVNI HOLDING Ljubljana, d.o.o.</w:t>
      </w:r>
      <w:r w:rsidR="007456EE" w:rsidRPr="0085065D">
        <w:rPr>
          <w:rFonts w:cs="Tahoma"/>
          <w:sz w:val="20"/>
          <w:szCs w:val="20"/>
        </w:rPr>
        <w:t xml:space="preserve">, Verovškova ulica 70, 1000 LJUBLJANA, da za potrebe preverjanja izpolnjevanja pogojev v postopku oddaje javnega naročila z oznako </w:t>
      </w:r>
      <w:r w:rsidR="004C066C" w:rsidRPr="0085065D">
        <w:rPr>
          <w:rFonts w:cs="Tahoma"/>
          <w:b/>
          <w:sz w:val="20"/>
          <w:szCs w:val="20"/>
        </w:rPr>
        <w:t>LPT-37/18</w:t>
      </w:r>
      <w:r w:rsidR="007456EE" w:rsidRPr="0085065D">
        <w:rPr>
          <w:rFonts w:cs="Tahoma"/>
          <w:b/>
          <w:sz w:val="20"/>
          <w:szCs w:val="20"/>
        </w:rPr>
        <w:t xml:space="preserve"> </w:t>
      </w:r>
      <w:r w:rsidR="00080AE5" w:rsidRPr="0085065D">
        <w:rPr>
          <w:rFonts w:cs="Tahoma"/>
          <w:b/>
          <w:sz w:val="20"/>
          <w:szCs w:val="20"/>
        </w:rPr>
        <w:t>Rekonstrukcija strehe na Plečnikovih tržnicah</w:t>
      </w:r>
      <w:r w:rsidR="007456EE" w:rsidRPr="0085065D">
        <w:rPr>
          <w:rFonts w:cs="Tahoma"/>
          <w:b/>
          <w:sz w:val="20"/>
          <w:szCs w:val="20"/>
        </w:rPr>
        <w:t xml:space="preserve">, </w:t>
      </w:r>
      <w:r w:rsidR="007456EE" w:rsidRPr="0085065D">
        <w:rPr>
          <w:rFonts w:cs="Tahoma"/>
          <w:sz w:val="20"/>
          <w:szCs w:val="20"/>
        </w:rPr>
        <w:t>od Ministrstva za pravosodje pridobi potrdilo iz kazenske evidence.</w:t>
      </w:r>
    </w:p>
    <w:p w:rsidR="007456EE" w:rsidRPr="0085065D" w:rsidRDefault="007456EE" w:rsidP="001B71EB">
      <w:pPr>
        <w:keepNext/>
        <w:tabs>
          <w:tab w:val="left" w:pos="567"/>
          <w:tab w:val="num" w:pos="851"/>
          <w:tab w:val="left" w:pos="993"/>
        </w:tabs>
        <w:jc w:val="both"/>
        <w:rPr>
          <w:rFonts w:ascii="Arial" w:hAnsi="Arial" w:cs="Arial"/>
          <w:sz w:val="18"/>
          <w:szCs w:val="18"/>
        </w:rPr>
      </w:pPr>
    </w:p>
    <w:p w:rsidR="001D2641" w:rsidRPr="0085065D" w:rsidRDefault="001D2641" w:rsidP="001B71EB">
      <w:pPr>
        <w:keepNext/>
        <w:tabs>
          <w:tab w:val="left" w:pos="567"/>
          <w:tab w:val="num" w:pos="851"/>
          <w:tab w:val="left" w:pos="993"/>
        </w:tabs>
        <w:jc w:val="both"/>
        <w:rPr>
          <w:rFonts w:ascii="Arial" w:hAnsi="Arial" w:cs="Arial"/>
          <w:sz w:val="18"/>
          <w:szCs w:val="18"/>
        </w:rPr>
      </w:pPr>
    </w:p>
    <w:p w:rsidR="001D2641" w:rsidRPr="0085065D" w:rsidRDefault="001D2641" w:rsidP="001B71EB">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85065D" w:rsidTr="00E53ECA">
        <w:trPr>
          <w:trHeight w:val="235"/>
        </w:trPr>
        <w:tc>
          <w:tcPr>
            <w:tcW w:w="3402" w:type="dxa"/>
            <w:tcBorders>
              <w:top w:val="single" w:sz="4" w:space="0" w:color="auto"/>
            </w:tcBorders>
          </w:tcPr>
          <w:p w:rsidR="001D2641" w:rsidRPr="0085065D" w:rsidRDefault="001D2641" w:rsidP="001B71EB">
            <w:pPr>
              <w:keepNext/>
              <w:jc w:val="center"/>
              <w:rPr>
                <w:rFonts w:cs="Tahoma"/>
                <w:snapToGrid w:val="0"/>
                <w:color w:val="000000"/>
                <w:sz w:val="20"/>
                <w:szCs w:val="20"/>
              </w:rPr>
            </w:pPr>
            <w:r w:rsidRPr="0085065D">
              <w:rPr>
                <w:rFonts w:cs="Tahoma"/>
                <w:snapToGrid w:val="0"/>
                <w:color w:val="000000"/>
                <w:sz w:val="20"/>
                <w:szCs w:val="20"/>
              </w:rPr>
              <w:t xml:space="preserve"> (Kraj, datum)</w:t>
            </w:r>
          </w:p>
        </w:tc>
        <w:tc>
          <w:tcPr>
            <w:tcW w:w="2410" w:type="dxa"/>
          </w:tcPr>
          <w:p w:rsidR="001D2641" w:rsidRPr="0085065D" w:rsidRDefault="001D2641" w:rsidP="001B71EB">
            <w:pPr>
              <w:keepNext/>
              <w:jc w:val="center"/>
              <w:rPr>
                <w:rFonts w:cs="Tahoma"/>
                <w:snapToGrid w:val="0"/>
                <w:color w:val="000000"/>
                <w:sz w:val="20"/>
                <w:szCs w:val="20"/>
              </w:rPr>
            </w:pPr>
          </w:p>
        </w:tc>
        <w:tc>
          <w:tcPr>
            <w:tcW w:w="3686" w:type="dxa"/>
            <w:tcBorders>
              <w:top w:val="single" w:sz="4" w:space="0" w:color="auto"/>
            </w:tcBorders>
          </w:tcPr>
          <w:p w:rsidR="001D2641" w:rsidRPr="0085065D" w:rsidRDefault="001D2641" w:rsidP="001B71EB">
            <w:pPr>
              <w:keepNext/>
              <w:jc w:val="center"/>
              <w:rPr>
                <w:rFonts w:cs="Tahoma"/>
                <w:snapToGrid w:val="0"/>
                <w:color w:val="000000"/>
                <w:sz w:val="20"/>
                <w:szCs w:val="20"/>
              </w:rPr>
            </w:pPr>
            <w:r w:rsidRPr="0085065D">
              <w:rPr>
                <w:rFonts w:cs="Tahoma"/>
                <w:snapToGrid w:val="0"/>
                <w:color w:val="000000"/>
                <w:sz w:val="20"/>
                <w:szCs w:val="20"/>
              </w:rPr>
              <w:t>(Podpis fizične osebe)</w:t>
            </w:r>
          </w:p>
        </w:tc>
      </w:tr>
    </w:tbl>
    <w:p w:rsidR="001D2641" w:rsidRPr="0085065D" w:rsidRDefault="001D2641" w:rsidP="001B71EB">
      <w:pPr>
        <w:keepNext/>
        <w:tabs>
          <w:tab w:val="left" w:pos="284"/>
        </w:tabs>
        <w:jc w:val="both"/>
        <w:rPr>
          <w:rFonts w:cs="Tahoma"/>
          <w:sz w:val="20"/>
          <w:szCs w:val="20"/>
        </w:rPr>
      </w:pPr>
    </w:p>
    <w:p w:rsidR="001D2641" w:rsidRPr="0085065D" w:rsidRDefault="001D2641" w:rsidP="001B71EB">
      <w:pPr>
        <w:keepNext/>
        <w:tabs>
          <w:tab w:val="left" w:pos="284"/>
        </w:tabs>
        <w:jc w:val="both"/>
        <w:rPr>
          <w:rFonts w:cs="Tahoma"/>
          <w:sz w:val="20"/>
          <w:szCs w:val="20"/>
        </w:rPr>
      </w:pPr>
    </w:p>
    <w:p w:rsidR="001D2641" w:rsidRPr="0085065D" w:rsidRDefault="001D2641" w:rsidP="001B71EB">
      <w:pPr>
        <w:keepNext/>
        <w:tabs>
          <w:tab w:val="left" w:pos="284"/>
        </w:tabs>
        <w:jc w:val="both"/>
        <w:rPr>
          <w:rFonts w:cs="Tahoma"/>
          <w:sz w:val="20"/>
          <w:szCs w:val="20"/>
        </w:rPr>
      </w:pPr>
    </w:p>
    <w:p w:rsidR="001D2641" w:rsidRPr="0085065D" w:rsidRDefault="001D2641" w:rsidP="001B71EB">
      <w:pPr>
        <w:keepNext/>
        <w:tabs>
          <w:tab w:val="left" w:pos="284"/>
        </w:tabs>
        <w:jc w:val="both"/>
        <w:rPr>
          <w:rFonts w:cs="Tahoma"/>
          <w:i/>
          <w:sz w:val="18"/>
          <w:szCs w:val="18"/>
        </w:rPr>
      </w:pPr>
      <w:r w:rsidRPr="0085065D">
        <w:rPr>
          <w:rFonts w:cs="Tahoma"/>
          <w:b/>
          <w:i/>
          <w:sz w:val="18"/>
          <w:szCs w:val="18"/>
        </w:rPr>
        <w:t>Navodilo:</w:t>
      </w:r>
      <w:r w:rsidRPr="0085065D">
        <w:rPr>
          <w:rFonts w:cs="Tahoma"/>
          <w:i/>
          <w:sz w:val="18"/>
          <w:szCs w:val="18"/>
        </w:rPr>
        <w:t xml:space="preserve"> Izjavo izpolnijo in podpišejo VSE osebe, ki so:</w:t>
      </w:r>
    </w:p>
    <w:p w:rsidR="001D2641" w:rsidRPr="0085065D" w:rsidRDefault="001D2641" w:rsidP="001B71EB">
      <w:pPr>
        <w:pStyle w:val="Odstavekseznama"/>
        <w:keepNext/>
        <w:numPr>
          <w:ilvl w:val="0"/>
          <w:numId w:val="4"/>
        </w:numPr>
        <w:tabs>
          <w:tab w:val="left" w:pos="426"/>
        </w:tabs>
        <w:ind w:hanging="218"/>
        <w:jc w:val="both"/>
        <w:rPr>
          <w:rFonts w:ascii="Tahoma" w:hAnsi="Tahoma" w:cs="Tahoma"/>
          <w:i/>
          <w:sz w:val="18"/>
          <w:szCs w:val="18"/>
        </w:rPr>
      </w:pPr>
      <w:r w:rsidRPr="0085065D">
        <w:rPr>
          <w:rFonts w:cs="Tahoma"/>
          <w:i/>
          <w:sz w:val="18"/>
          <w:szCs w:val="18"/>
        </w:rPr>
        <w:t xml:space="preserve"> </w:t>
      </w:r>
      <w:r w:rsidRPr="0085065D">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85065D" w:rsidRDefault="001D2641" w:rsidP="001B71EB">
      <w:pPr>
        <w:pStyle w:val="Odstavekseznama"/>
        <w:keepNext/>
        <w:numPr>
          <w:ilvl w:val="0"/>
          <w:numId w:val="4"/>
        </w:numPr>
        <w:tabs>
          <w:tab w:val="left" w:pos="426"/>
        </w:tabs>
        <w:ind w:hanging="218"/>
        <w:jc w:val="both"/>
        <w:rPr>
          <w:rFonts w:ascii="Tahoma" w:hAnsi="Tahoma" w:cs="Tahoma"/>
          <w:i/>
          <w:sz w:val="18"/>
          <w:szCs w:val="18"/>
        </w:rPr>
      </w:pPr>
      <w:r w:rsidRPr="0085065D">
        <w:rPr>
          <w:rFonts w:ascii="Tahoma" w:hAnsi="Tahoma" w:cs="Tahoma"/>
          <w:i/>
          <w:sz w:val="18"/>
          <w:szCs w:val="18"/>
        </w:rPr>
        <w:t>ki imajo pooblastila za njegovo zastopanje ali odločanje ali nadzor v njem</w:t>
      </w:r>
      <w:r w:rsidR="00877C9C" w:rsidRPr="0085065D">
        <w:rPr>
          <w:rFonts w:ascii="Tahoma" w:hAnsi="Tahoma" w:cs="Tahoma"/>
          <w:i/>
          <w:sz w:val="18"/>
          <w:szCs w:val="18"/>
        </w:rPr>
        <w:t>.</w:t>
      </w:r>
    </w:p>
    <w:p w:rsidR="001D2641" w:rsidRPr="0085065D" w:rsidRDefault="001D2641" w:rsidP="001B71EB">
      <w:pPr>
        <w:keepNext/>
        <w:tabs>
          <w:tab w:val="left" w:pos="284"/>
        </w:tabs>
        <w:jc w:val="both"/>
        <w:rPr>
          <w:rFonts w:cs="Tahoma"/>
          <w:i/>
          <w:sz w:val="18"/>
          <w:szCs w:val="18"/>
        </w:rPr>
      </w:pPr>
    </w:p>
    <w:p w:rsidR="001D2641" w:rsidRPr="0085065D" w:rsidRDefault="001D2641" w:rsidP="001B71EB">
      <w:pPr>
        <w:keepNext/>
        <w:tabs>
          <w:tab w:val="left" w:pos="284"/>
        </w:tabs>
        <w:rPr>
          <w:rFonts w:cs="Tahoma"/>
          <w:b/>
          <w:sz w:val="20"/>
          <w:szCs w:val="20"/>
        </w:rPr>
      </w:pPr>
    </w:p>
    <w:p w:rsidR="001D2641" w:rsidRPr="0085065D" w:rsidRDefault="001D2641" w:rsidP="001B71EB">
      <w:pPr>
        <w:keepNext/>
        <w:tabs>
          <w:tab w:val="left" w:pos="284"/>
        </w:tabs>
        <w:jc w:val="right"/>
        <w:rPr>
          <w:rFonts w:cs="Tahoma"/>
          <w:b/>
          <w:sz w:val="20"/>
          <w:szCs w:val="20"/>
        </w:rPr>
      </w:pPr>
    </w:p>
    <w:p w:rsidR="0077054B" w:rsidRPr="0085065D" w:rsidRDefault="0077054B" w:rsidP="001B71EB">
      <w:pPr>
        <w:keepNext/>
        <w:tabs>
          <w:tab w:val="left" w:pos="284"/>
        </w:tabs>
        <w:jc w:val="right"/>
        <w:rPr>
          <w:rFonts w:cs="Tahoma"/>
          <w:b/>
          <w:sz w:val="20"/>
          <w:szCs w:val="20"/>
        </w:rPr>
      </w:pPr>
    </w:p>
    <w:p w:rsidR="001D2641" w:rsidRPr="0085065D" w:rsidRDefault="001D2641" w:rsidP="001B71EB">
      <w:pPr>
        <w:keepNext/>
        <w:tabs>
          <w:tab w:val="left" w:pos="284"/>
        </w:tabs>
        <w:rPr>
          <w:rFonts w:cs="Tahoma"/>
          <w:b/>
          <w:sz w:val="20"/>
          <w:szCs w:val="20"/>
        </w:rPr>
      </w:pPr>
    </w:p>
    <w:p w:rsidR="00BD4315" w:rsidRPr="0085065D" w:rsidRDefault="00BD4315" w:rsidP="001B71EB">
      <w:pPr>
        <w:keepNext/>
        <w:tabs>
          <w:tab w:val="left" w:pos="284"/>
        </w:tabs>
        <w:rPr>
          <w:rFonts w:cs="Tahoma"/>
          <w:b/>
          <w:sz w:val="20"/>
          <w:szCs w:val="20"/>
        </w:rPr>
      </w:pPr>
    </w:p>
    <w:p w:rsidR="009F6DDE" w:rsidRPr="0085065D" w:rsidRDefault="009F6DDE" w:rsidP="001B71EB">
      <w:pPr>
        <w:keepNext/>
        <w:spacing w:after="200" w:line="276" w:lineRule="auto"/>
        <w:rPr>
          <w:rFonts w:cs="Tahoma"/>
          <w:i/>
          <w:sz w:val="18"/>
          <w:szCs w:val="18"/>
        </w:rPr>
      </w:pPr>
      <w:r w:rsidRPr="0085065D">
        <w:rPr>
          <w:rFonts w:cs="Tahoma"/>
          <w:i/>
          <w:sz w:val="18"/>
          <w:szCs w:val="18"/>
        </w:rPr>
        <w:br w:type="page"/>
      </w:r>
    </w:p>
    <w:p w:rsidR="00877C9C" w:rsidRPr="0085065D" w:rsidRDefault="00877C9C" w:rsidP="001B71EB">
      <w:pPr>
        <w:keepNext/>
        <w:tabs>
          <w:tab w:val="left" w:pos="284"/>
        </w:tabs>
        <w:jc w:val="both"/>
        <w:rPr>
          <w:rFonts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85065D" w:rsidTr="00A277B0">
        <w:tc>
          <w:tcPr>
            <w:tcW w:w="599" w:type="dxa"/>
            <w:tcBorders>
              <w:right w:val="nil"/>
            </w:tcBorders>
          </w:tcPr>
          <w:p w:rsidR="0077054B" w:rsidRPr="0085065D" w:rsidRDefault="0077054B" w:rsidP="001B71EB">
            <w:pPr>
              <w:keepNext/>
              <w:jc w:val="both"/>
              <w:rPr>
                <w:rFonts w:cs="Tahoma"/>
                <w:sz w:val="20"/>
                <w:szCs w:val="20"/>
              </w:rPr>
            </w:pPr>
          </w:p>
        </w:tc>
        <w:tc>
          <w:tcPr>
            <w:tcW w:w="7653" w:type="dxa"/>
            <w:tcBorders>
              <w:left w:val="nil"/>
            </w:tcBorders>
          </w:tcPr>
          <w:p w:rsidR="0077054B" w:rsidRPr="0085065D" w:rsidRDefault="0077054B" w:rsidP="001B71EB">
            <w:pPr>
              <w:keepNext/>
              <w:jc w:val="both"/>
              <w:rPr>
                <w:rFonts w:cs="Tahoma"/>
                <w:sz w:val="20"/>
                <w:szCs w:val="20"/>
              </w:rPr>
            </w:pPr>
            <w:r w:rsidRPr="0085065D">
              <w:rPr>
                <w:rFonts w:cs="Tahoma"/>
                <w:sz w:val="20"/>
                <w:szCs w:val="20"/>
              </w:rPr>
              <w:t>IZJAVA O UDELEŽBI FIZIČNIH IN PRAVNIH OSEB V LASTNIŠTVU PONUDNIKA</w:t>
            </w:r>
          </w:p>
        </w:tc>
        <w:tc>
          <w:tcPr>
            <w:tcW w:w="912" w:type="dxa"/>
            <w:tcBorders>
              <w:right w:val="nil"/>
            </w:tcBorders>
          </w:tcPr>
          <w:p w:rsidR="0077054B" w:rsidRPr="0085065D" w:rsidRDefault="0077054B" w:rsidP="001B71EB">
            <w:pPr>
              <w:keepNext/>
              <w:jc w:val="both"/>
              <w:rPr>
                <w:rFonts w:cs="Tahoma"/>
                <w:b/>
                <w:sz w:val="20"/>
                <w:szCs w:val="20"/>
              </w:rPr>
            </w:pPr>
            <w:r w:rsidRPr="0085065D">
              <w:rPr>
                <w:rFonts w:cs="Tahoma"/>
                <w:b/>
                <w:i/>
                <w:sz w:val="20"/>
                <w:szCs w:val="20"/>
              </w:rPr>
              <w:t xml:space="preserve">Priloga </w:t>
            </w:r>
          </w:p>
        </w:tc>
        <w:tc>
          <w:tcPr>
            <w:tcW w:w="551" w:type="dxa"/>
            <w:tcBorders>
              <w:left w:val="nil"/>
            </w:tcBorders>
          </w:tcPr>
          <w:p w:rsidR="0077054B" w:rsidRPr="0085065D" w:rsidRDefault="0077054B" w:rsidP="001B71EB">
            <w:pPr>
              <w:keepNext/>
              <w:jc w:val="both"/>
              <w:rPr>
                <w:rFonts w:cs="Tahoma"/>
                <w:b/>
                <w:i/>
                <w:sz w:val="20"/>
                <w:szCs w:val="20"/>
              </w:rPr>
            </w:pPr>
            <w:r w:rsidRPr="0085065D">
              <w:rPr>
                <w:rFonts w:cs="Tahoma"/>
                <w:b/>
                <w:i/>
                <w:sz w:val="20"/>
                <w:szCs w:val="20"/>
              </w:rPr>
              <w:t>3/4</w:t>
            </w:r>
          </w:p>
        </w:tc>
      </w:tr>
    </w:tbl>
    <w:p w:rsidR="000C4020" w:rsidRPr="0085065D" w:rsidRDefault="000C4020" w:rsidP="001B71EB">
      <w:pPr>
        <w:keepNext/>
        <w:tabs>
          <w:tab w:val="left" w:pos="284"/>
        </w:tabs>
        <w:jc w:val="both"/>
        <w:rPr>
          <w:rFonts w:ascii="Times New Roman" w:hAnsi="Times New Roman"/>
          <w:sz w:val="20"/>
          <w:szCs w:val="20"/>
        </w:rPr>
      </w:pPr>
    </w:p>
    <w:p w:rsidR="006731E0" w:rsidRPr="0085065D" w:rsidRDefault="006731E0" w:rsidP="001B71EB">
      <w:pPr>
        <w:keepNext/>
        <w:tabs>
          <w:tab w:val="left" w:pos="284"/>
        </w:tabs>
        <w:rPr>
          <w:rFonts w:cs="Tahoma"/>
          <w:b/>
          <w:sz w:val="20"/>
          <w:szCs w:val="20"/>
        </w:rPr>
      </w:pPr>
    </w:p>
    <w:p w:rsidR="00201EFB" w:rsidRPr="0085065D" w:rsidRDefault="00201EFB" w:rsidP="001B71EB">
      <w:pPr>
        <w:keepNext/>
        <w:tabs>
          <w:tab w:val="left" w:pos="2694"/>
          <w:tab w:val="left" w:pos="2977"/>
        </w:tabs>
        <w:spacing w:line="276" w:lineRule="auto"/>
        <w:ind w:right="1"/>
        <w:jc w:val="center"/>
        <w:rPr>
          <w:rFonts w:cs="Tahoma"/>
          <w:b/>
          <w:sz w:val="20"/>
          <w:szCs w:val="20"/>
        </w:rPr>
      </w:pPr>
      <w:r w:rsidRPr="0085065D">
        <w:rPr>
          <w:rFonts w:cs="Tahoma"/>
          <w:b/>
          <w:sz w:val="20"/>
          <w:szCs w:val="20"/>
        </w:rPr>
        <w:t>I Z J A V A</w:t>
      </w:r>
    </w:p>
    <w:p w:rsidR="00201EFB" w:rsidRPr="0085065D" w:rsidRDefault="00201EFB" w:rsidP="001B71EB">
      <w:pPr>
        <w:keepNext/>
        <w:spacing w:line="276" w:lineRule="auto"/>
        <w:ind w:right="1"/>
        <w:jc w:val="center"/>
        <w:rPr>
          <w:rFonts w:cs="Tahoma"/>
          <w:b/>
          <w:sz w:val="20"/>
          <w:szCs w:val="20"/>
        </w:rPr>
      </w:pPr>
      <w:r w:rsidRPr="0085065D">
        <w:rPr>
          <w:rFonts w:cs="Tahoma"/>
          <w:b/>
          <w:sz w:val="20"/>
          <w:szCs w:val="20"/>
        </w:rPr>
        <w:t>O UDELEŽBI FIZIČNIH IN PRAVNIH OSEB V LASTNIŠTVU PONUDNIKA</w:t>
      </w:r>
    </w:p>
    <w:p w:rsidR="00201EFB" w:rsidRPr="0085065D" w:rsidRDefault="00201EFB" w:rsidP="001B71EB">
      <w:pPr>
        <w:keepNext/>
        <w:tabs>
          <w:tab w:val="left" w:pos="284"/>
        </w:tabs>
        <w:rPr>
          <w:rFonts w:cs="Tahoma"/>
          <w:b/>
          <w:sz w:val="20"/>
          <w:szCs w:val="20"/>
        </w:rPr>
      </w:pPr>
    </w:p>
    <w:p w:rsidR="00201EFB" w:rsidRPr="0085065D" w:rsidRDefault="00201EFB" w:rsidP="001B71EB">
      <w:pPr>
        <w:keepNext/>
        <w:tabs>
          <w:tab w:val="left" w:pos="284"/>
        </w:tabs>
        <w:jc w:val="both"/>
        <w:rPr>
          <w:rFonts w:cs="Tahoma"/>
          <w:sz w:val="20"/>
          <w:szCs w:val="20"/>
        </w:rPr>
      </w:pPr>
    </w:p>
    <w:p w:rsidR="00201EFB" w:rsidRPr="0085065D" w:rsidRDefault="00201EFB" w:rsidP="001B71EB">
      <w:pPr>
        <w:keepNext/>
        <w:ind w:right="1"/>
        <w:jc w:val="both"/>
        <w:rPr>
          <w:rFonts w:cs="Tahoma"/>
          <w:b/>
          <w:i/>
          <w:sz w:val="20"/>
          <w:szCs w:val="20"/>
        </w:rPr>
      </w:pPr>
      <w:r w:rsidRPr="0085065D">
        <w:rPr>
          <w:rFonts w:cs="Tahoma"/>
          <w:b/>
          <w:i/>
          <w:sz w:val="20"/>
          <w:szCs w:val="20"/>
        </w:rPr>
        <w:t>Podatki o pravni osebi (ponudniku):</w:t>
      </w:r>
    </w:p>
    <w:p w:rsidR="00201EFB" w:rsidRPr="0085065D" w:rsidRDefault="00201EFB" w:rsidP="001B71EB">
      <w:pPr>
        <w:keepNext/>
        <w:spacing w:before="240" w:after="240"/>
        <w:ind w:right="1"/>
        <w:jc w:val="both"/>
        <w:rPr>
          <w:rFonts w:cs="Tahoma"/>
          <w:sz w:val="20"/>
          <w:szCs w:val="20"/>
        </w:rPr>
      </w:pPr>
      <w:r w:rsidRPr="0085065D">
        <w:rPr>
          <w:rFonts w:cs="Tahoma"/>
          <w:bCs/>
          <w:sz w:val="20"/>
          <w:szCs w:val="20"/>
        </w:rPr>
        <w:t>Polno ime podjetja</w:t>
      </w:r>
      <w:r w:rsidRPr="0085065D">
        <w:rPr>
          <w:rFonts w:cs="Tahoma"/>
          <w:sz w:val="20"/>
          <w:szCs w:val="20"/>
        </w:rPr>
        <w:t>: ____________________________________________________________________</w:t>
      </w:r>
    </w:p>
    <w:p w:rsidR="00201EFB" w:rsidRPr="0085065D" w:rsidRDefault="00201EFB" w:rsidP="001B71EB">
      <w:pPr>
        <w:keepNext/>
        <w:spacing w:before="240" w:after="240"/>
        <w:ind w:right="1"/>
        <w:jc w:val="both"/>
        <w:rPr>
          <w:rFonts w:cs="Tahoma"/>
          <w:sz w:val="20"/>
          <w:szCs w:val="20"/>
        </w:rPr>
      </w:pPr>
      <w:r w:rsidRPr="0085065D">
        <w:rPr>
          <w:rFonts w:cs="Tahoma"/>
          <w:bCs/>
          <w:sz w:val="20"/>
          <w:szCs w:val="20"/>
        </w:rPr>
        <w:t>Sedež podjetja</w:t>
      </w:r>
      <w:r w:rsidRPr="0085065D">
        <w:rPr>
          <w:rFonts w:cs="Tahoma"/>
          <w:sz w:val="20"/>
          <w:szCs w:val="20"/>
        </w:rPr>
        <w:t>: _______________________________________________________________________</w:t>
      </w:r>
    </w:p>
    <w:p w:rsidR="00201EFB" w:rsidRPr="0085065D" w:rsidRDefault="00201EFB" w:rsidP="001B71EB">
      <w:pPr>
        <w:keepNext/>
        <w:spacing w:before="240" w:after="240"/>
        <w:ind w:right="1"/>
        <w:jc w:val="both"/>
        <w:rPr>
          <w:rFonts w:cs="Tahoma"/>
          <w:sz w:val="20"/>
          <w:szCs w:val="20"/>
        </w:rPr>
      </w:pPr>
      <w:r w:rsidRPr="0085065D">
        <w:rPr>
          <w:rFonts w:cs="Tahoma"/>
          <w:bCs/>
          <w:sz w:val="20"/>
          <w:szCs w:val="20"/>
        </w:rPr>
        <w:t>Občina sedeža podjetja</w:t>
      </w:r>
      <w:r w:rsidRPr="0085065D">
        <w:rPr>
          <w:rFonts w:cs="Tahoma"/>
          <w:sz w:val="20"/>
          <w:szCs w:val="20"/>
        </w:rPr>
        <w:t>: ________________________________________________________________</w:t>
      </w:r>
    </w:p>
    <w:p w:rsidR="00201EFB" w:rsidRPr="0085065D" w:rsidRDefault="00201EFB" w:rsidP="001B71EB">
      <w:pPr>
        <w:keepNext/>
        <w:spacing w:before="240" w:after="240"/>
        <w:ind w:right="1"/>
        <w:jc w:val="both"/>
        <w:rPr>
          <w:rFonts w:cs="Tahoma"/>
          <w:sz w:val="20"/>
          <w:szCs w:val="20"/>
        </w:rPr>
      </w:pPr>
      <w:r w:rsidRPr="0085065D">
        <w:rPr>
          <w:rFonts w:cs="Tahoma"/>
          <w:bCs/>
          <w:sz w:val="20"/>
          <w:szCs w:val="20"/>
        </w:rPr>
        <w:t>Številka vpisa v sodni register (št. vložka)</w:t>
      </w:r>
      <w:r w:rsidRPr="0085065D">
        <w:rPr>
          <w:rFonts w:cs="Tahoma"/>
          <w:sz w:val="20"/>
          <w:szCs w:val="20"/>
        </w:rPr>
        <w:t>: _________________________________________________</w:t>
      </w:r>
    </w:p>
    <w:p w:rsidR="00201EFB" w:rsidRPr="0085065D" w:rsidRDefault="00201EFB" w:rsidP="001B71EB">
      <w:pPr>
        <w:keepNext/>
        <w:spacing w:before="240" w:after="240"/>
        <w:ind w:right="1"/>
        <w:jc w:val="both"/>
        <w:rPr>
          <w:rFonts w:cs="Tahoma"/>
          <w:sz w:val="20"/>
          <w:szCs w:val="20"/>
        </w:rPr>
      </w:pPr>
      <w:r w:rsidRPr="0085065D">
        <w:rPr>
          <w:rFonts w:cs="Tahoma"/>
          <w:bCs/>
          <w:sz w:val="20"/>
          <w:szCs w:val="20"/>
        </w:rPr>
        <w:t>Matična številka podjetja</w:t>
      </w:r>
      <w:r w:rsidRPr="0085065D">
        <w:rPr>
          <w:rFonts w:cs="Tahoma"/>
          <w:sz w:val="20"/>
          <w:szCs w:val="20"/>
        </w:rPr>
        <w:t>: _______________________________________________________________</w:t>
      </w:r>
    </w:p>
    <w:p w:rsidR="00201EFB" w:rsidRPr="0085065D" w:rsidRDefault="00201EFB" w:rsidP="001B71EB">
      <w:pPr>
        <w:keepNext/>
        <w:spacing w:before="240" w:after="240"/>
        <w:ind w:right="1"/>
        <w:jc w:val="both"/>
        <w:rPr>
          <w:rFonts w:cs="Tahoma"/>
          <w:sz w:val="20"/>
          <w:szCs w:val="20"/>
        </w:rPr>
      </w:pPr>
      <w:r w:rsidRPr="0085065D">
        <w:rPr>
          <w:rFonts w:cs="Tahoma"/>
          <w:bCs/>
          <w:sz w:val="20"/>
          <w:szCs w:val="20"/>
        </w:rPr>
        <w:t>ID ZA DDV:</w:t>
      </w:r>
      <w:r w:rsidRPr="0085065D">
        <w:rPr>
          <w:rFonts w:cs="Tahoma"/>
          <w:sz w:val="20"/>
          <w:szCs w:val="20"/>
        </w:rPr>
        <w:t>: _________________________________________________________________________</w:t>
      </w:r>
    </w:p>
    <w:p w:rsidR="00201EFB" w:rsidRPr="0085065D" w:rsidRDefault="00201EFB" w:rsidP="001B71EB">
      <w:pPr>
        <w:keepNext/>
        <w:ind w:right="1"/>
        <w:jc w:val="both"/>
        <w:rPr>
          <w:rFonts w:cs="Tahoma"/>
          <w:sz w:val="20"/>
          <w:szCs w:val="20"/>
        </w:rPr>
      </w:pPr>
    </w:p>
    <w:p w:rsidR="00201EFB" w:rsidRPr="0085065D" w:rsidRDefault="00201EFB" w:rsidP="001B71EB">
      <w:pPr>
        <w:keepNext/>
        <w:jc w:val="both"/>
        <w:rPr>
          <w:rFonts w:cs="Tahoma"/>
          <w:b/>
          <w:sz w:val="20"/>
          <w:szCs w:val="20"/>
        </w:rPr>
      </w:pPr>
      <w:r w:rsidRPr="0085065D">
        <w:rPr>
          <w:rFonts w:cs="Tahoma"/>
          <w:sz w:val="20"/>
          <w:szCs w:val="20"/>
        </w:rPr>
        <w:t xml:space="preserve">V zvezi z javnim naročilom </w:t>
      </w:r>
      <w:r w:rsidR="004C066C" w:rsidRPr="0085065D">
        <w:rPr>
          <w:rFonts w:cs="Tahoma"/>
          <w:b/>
          <w:sz w:val="20"/>
          <w:szCs w:val="20"/>
        </w:rPr>
        <w:t>LPT-37/18</w:t>
      </w:r>
      <w:r w:rsidR="00215328" w:rsidRPr="0085065D">
        <w:rPr>
          <w:rFonts w:cs="Tahoma"/>
          <w:b/>
          <w:sz w:val="20"/>
          <w:szCs w:val="20"/>
        </w:rPr>
        <w:t xml:space="preserve"> </w:t>
      </w:r>
      <w:r w:rsidR="00080AE5" w:rsidRPr="0085065D">
        <w:rPr>
          <w:rFonts w:cs="Tahoma"/>
          <w:b/>
          <w:sz w:val="20"/>
          <w:szCs w:val="20"/>
        </w:rPr>
        <w:t>Rekonstrukcija strehe na Plečnikovih tržnicah</w:t>
      </w:r>
      <w:r w:rsidR="005C138A" w:rsidRPr="0085065D">
        <w:rPr>
          <w:rFonts w:cs="Tahoma"/>
          <w:b/>
          <w:sz w:val="20"/>
          <w:szCs w:val="20"/>
        </w:rPr>
        <w:t xml:space="preserve"> </w:t>
      </w:r>
      <w:r w:rsidR="005C138A" w:rsidRPr="0085065D">
        <w:rPr>
          <w:rFonts w:cs="Tahoma"/>
          <w:sz w:val="20"/>
          <w:szCs w:val="20"/>
        </w:rPr>
        <w:t xml:space="preserve">in </w:t>
      </w:r>
      <w:r w:rsidRPr="0085065D">
        <w:rPr>
          <w:rFonts w:cs="Tahoma"/>
          <w:sz w:val="20"/>
          <w:szCs w:val="20"/>
        </w:rPr>
        <w:t>na osnovi šestega odstavka 14. člena ZIntPK-UPB2</w:t>
      </w:r>
      <w:r w:rsidR="005C138A" w:rsidRPr="0085065D">
        <w:rPr>
          <w:rFonts w:cs="Tahoma"/>
          <w:sz w:val="20"/>
          <w:szCs w:val="20"/>
        </w:rPr>
        <w:t>, posredujemo</w:t>
      </w:r>
      <w:r w:rsidRPr="0085065D">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85065D" w:rsidRDefault="00201EFB" w:rsidP="001B71EB">
      <w:pPr>
        <w:keepNext/>
        <w:jc w:val="both"/>
        <w:rPr>
          <w:rFonts w:ascii="Times New Roman" w:hAnsi="Times New Roman"/>
          <w:sz w:val="20"/>
          <w:szCs w:val="20"/>
        </w:rPr>
      </w:pPr>
      <w:r w:rsidRPr="0085065D">
        <w:rPr>
          <w:rFonts w:ascii="Times New Roman" w:hAnsi="Times New Roman"/>
          <w:sz w:val="20"/>
          <w:szCs w:val="20"/>
        </w:rPr>
        <w:t xml:space="preserve">  </w:t>
      </w:r>
    </w:p>
    <w:p w:rsidR="00201EFB" w:rsidRPr="0085065D" w:rsidRDefault="00201EFB" w:rsidP="001B71EB">
      <w:pPr>
        <w:keepNext/>
        <w:jc w:val="both"/>
        <w:rPr>
          <w:rFonts w:cs="Tahoma"/>
          <w:sz w:val="20"/>
          <w:szCs w:val="20"/>
        </w:rPr>
      </w:pPr>
      <w:r w:rsidRPr="0085065D">
        <w:rPr>
          <w:rFonts w:cs="Tahoma"/>
          <w:b/>
          <w:sz w:val="20"/>
          <w:szCs w:val="20"/>
        </w:rPr>
        <w:t>IZJAVLJAMO</w:t>
      </w:r>
      <w:r w:rsidRPr="0085065D">
        <w:rPr>
          <w:rFonts w:cs="Tahoma"/>
          <w:sz w:val="20"/>
          <w:szCs w:val="20"/>
        </w:rPr>
        <w:t xml:space="preserve">, da so pri lastništvu zgoraj navedenega ponudnika udeležene naslednje </w:t>
      </w:r>
      <w:r w:rsidRPr="0085065D">
        <w:rPr>
          <w:rFonts w:cs="Tahoma"/>
          <w:sz w:val="20"/>
          <w:szCs w:val="20"/>
          <w:u w:val="single"/>
        </w:rPr>
        <w:t>pravne osebe</w:t>
      </w:r>
      <w:r w:rsidRPr="0085065D">
        <w:rPr>
          <w:rFonts w:cs="Tahoma"/>
          <w:sz w:val="20"/>
          <w:szCs w:val="20"/>
        </w:rPr>
        <w:t>, vključno z udeležbo tihih družbenikov:</w:t>
      </w:r>
    </w:p>
    <w:p w:rsidR="00201EFB" w:rsidRPr="0085065D" w:rsidRDefault="00201EFB" w:rsidP="001B71EB">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Delež lastništva v %</w:t>
            </w: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bl>
    <w:p w:rsidR="00201EFB" w:rsidRPr="0085065D" w:rsidRDefault="00201EFB" w:rsidP="001B71EB">
      <w:pPr>
        <w:keepNext/>
        <w:jc w:val="both"/>
        <w:rPr>
          <w:rFonts w:cs="Tahoma"/>
          <w:b/>
          <w:sz w:val="20"/>
          <w:szCs w:val="20"/>
        </w:rPr>
      </w:pPr>
    </w:p>
    <w:p w:rsidR="00201EFB" w:rsidRPr="0085065D" w:rsidRDefault="00201EFB" w:rsidP="001B71EB">
      <w:pPr>
        <w:keepNext/>
        <w:jc w:val="both"/>
        <w:rPr>
          <w:rFonts w:cs="Tahoma"/>
          <w:sz w:val="20"/>
          <w:szCs w:val="20"/>
        </w:rPr>
      </w:pPr>
      <w:r w:rsidRPr="0085065D">
        <w:rPr>
          <w:rFonts w:cs="Tahoma"/>
          <w:b/>
          <w:sz w:val="20"/>
          <w:szCs w:val="20"/>
        </w:rPr>
        <w:t>IZJAVLJAMO</w:t>
      </w:r>
      <w:r w:rsidRPr="0085065D">
        <w:rPr>
          <w:rFonts w:cs="Tahoma"/>
          <w:sz w:val="20"/>
          <w:szCs w:val="20"/>
        </w:rPr>
        <w:t xml:space="preserve">, da so pri lastništvu zgoraj navedenega ponudnika udeležene naslednje </w:t>
      </w:r>
      <w:r w:rsidRPr="0085065D">
        <w:rPr>
          <w:rFonts w:cs="Tahoma"/>
          <w:sz w:val="20"/>
          <w:szCs w:val="20"/>
          <w:u w:val="single"/>
        </w:rPr>
        <w:t>fizične osebe</w:t>
      </w:r>
      <w:r w:rsidRPr="0085065D">
        <w:rPr>
          <w:rFonts w:cs="Tahoma"/>
          <w:sz w:val="20"/>
          <w:szCs w:val="20"/>
        </w:rPr>
        <w:t>, vključno z udeležbo tihih družbenikov:</w:t>
      </w:r>
    </w:p>
    <w:p w:rsidR="00201EFB" w:rsidRPr="0085065D" w:rsidRDefault="00201EFB" w:rsidP="001B71EB">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85065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Delež lastništva v %</w:t>
            </w:r>
          </w:p>
        </w:tc>
      </w:tr>
      <w:tr w:rsidR="00201EFB" w:rsidRPr="0085065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bl>
    <w:p w:rsidR="00201EFB" w:rsidRPr="0085065D" w:rsidRDefault="00201EFB" w:rsidP="001B71EB">
      <w:pPr>
        <w:keepNext/>
        <w:jc w:val="both"/>
        <w:rPr>
          <w:rFonts w:cs="Tahoma"/>
          <w:b/>
          <w:sz w:val="20"/>
          <w:szCs w:val="20"/>
        </w:rPr>
      </w:pPr>
    </w:p>
    <w:p w:rsidR="00201EFB" w:rsidRPr="0085065D" w:rsidRDefault="00201EFB" w:rsidP="001B71EB">
      <w:pPr>
        <w:keepNext/>
        <w:jc w:val="both"/>
        <w:rPr>
          <w:rFonts w:cs="Tahoma"/>
          <w:b/>
          <w:sz w:val="20"/>
          <w:szCs w:val="20"/>
        </w:rPr>
      </w:pPr>
    </w:p>
    <w:p w:rsidR="0077054B" w:rsidRPr="0085065D" w:rsidRDefault="0077054B" w:rsidP="001B71EB">
      <w:pPr>
        <w:keepNext/>
        <w:jc w:val="both"/>
        <w:rPr>
          <w:rFonts w:cs="Tahoma"/>
          <w:b/>
          <w:sz w:val="20"/>
          <w:szCs w:val="20"/>
        </w:rPr>
      </w:pPr>
    </w:p>
    <w:p w:rsidR="00201EFB" w:rsidRPr="0085065D" w:rsidRDefault="00201EFB" w:rsidP="001B71EB">
      <w:pPr>
        <w:keepNext/>
        <w:jc w:val="both"/>
        <w:rPr>
          <w:rFonts w:cs="Tahoma"/>
          <w:b/>
          <w:sz w:val="20"/>
          <w:szCs w:val="20"/>
        </w:rPr>
      </w:pPr>
    </w:p>
    <w:p w:rsidR="00201EFB" w:rsidRPr="0085065D" w:rsidRDefault="00201EFB" w:rsidP="001B71EB">
      <w:pPr>
        <w:keepNext/>
        <w:jc w:val="both"/>
        <w:rPr>
          <w:rFonts w:cs="Tahoma"/>
          <w:sz w:val="20"/>
          <w:szCs w:val="20"/>
        </w:rPr>
      </w:pPr>
      <w:r w:rsidRPr="0085065D">
        <w:rPr>
          <w:rFonts w:cs="Tahoma"/>
          <w:b/>
          <w:sz w:val="20"/>
          <w:szCs w:val="20"/>
        </w:rPr>
        <w:t>IZJAVLJAMO</w:t>
      </w:r>
      <w:r w:rsidRPr="0085065D">
        <w:rPr>
          <w:rFonts w:cs="Tahoma"/>
          <w:sz w:val="20"/>
          <w:szCs w:val="20"/>
        </w:rPr>
        <w:t xml:space="preserve">, da so skladno z določbami zakona, ki ureja gospodarske družbe, </w:t>
      </w:r>
      <w:r w:rsidRPr="0085065D">
        <w:rPr>
          <w:rFonts w:cs="Tahoma"/>
          <w:sz w:val="20"/>
          <w:szCs w:val="20"/>
          <w:u w:val="single"/>
        </w:rPr>
        <w:t>povezane družbe</w:t>
      </w:r>
      <w:r w:rsidRPr="0085065D">
        <w:rPr>
          <w:rFonts w:cs="Tahoma"/>
          <w:sz w:val="20"/>
          <w:szCs w:val="20"/>
        </w:rPr>
        <w:t xml:space="preserve"> z zgoraj navedenim ponudnikom, naslednji gospodarski subjekti:</w:t>
      </w:r>
    </w:p>
    <w:p w:rsidR="00201EFB" w:rsidRPr="0085065D" w:rsidRDefault="00201EFB" w:rsidP="001B71EB">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Matična številka</w:t>
            </w: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r w:rsidR="00201EFB" w:rsidRPr="0085065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5065D" w:rsidRDefault="00201EFB" w:rsidP="001B71EB">
            <w:pPr>
              <w:keepNext/>
              <w:jc w:val="both"/>
              <w:rPr>
                <w:rFonts w:cs="Tahoma"/>
                <w:b/>
                <w:sz w:val="20"/>
                <w:szCs w:val="20"/>
              </w:rPr>
            </w:pPr>
            <w:r w:rsidRPr="0085065D">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5065D" w:rsidRDefault="00201EFB" w:rsidP="001B71EB">
            <w:pPr>
              <w:keepNext/>
              <w:jc w:val="both"/>
              <w:rPr>
                <w:rFonts w:cs="Tahoma"/>
                <w:b/>
                <w:sz w:val="20"/>
                <w:szCs w:val="20"/>
              </w:rPr>
            </w:pPr>
          </w:p>
        </w:tc>
      </w:tr>
    </w:tbl>
    <w:p w:rsidR="00201EFB" w:rsidRPr="0085065D" w:rsidRDefault="00201EFB" w:rsidP="001B71EB">
      <w:pPr>
        <w:keepNext/>
        <w:jc w:val="both"/>
        <w:rPr>
          <w:rFonts w:cs="Tahoma"/>
          <w:b/>
          <w:sz w:val="20"/>
          <w:szCs w:val="20"/>
        </w:rPr>
      </w:pPr>
    </w:p>
    <w:p w:rsidR="00201EFB" w:rsidRPr="0085065D" w:rsidRDefault="00201EFB" w:rsidP="001B71EB">
      <w:pPr>
        <w:keepNext/>
        <w:jc w:val="both"/>
        <w:rPr>
          <w:rFonts w:cs="Tahoma"/>
          <w:sz w:val="20"/>
          <w:szCs w:val="20"/>
        </w:rPr>
      </w:pPr>
    </w:p>
    <w:p w:rsidR="00201EFB" w:rsidRPr="0085065D" w:rsidRDefault="00201EFB" w:rsidP="001B71EB">
      <w:pPr>
        <w:keepNext/>
        <w:jc w:val="both"/>
        <w:rPr>
          <w:rFonts w:cs="Tahoma"/>
          <w:sz w:val="20"/>
          <w:szCs w:val="20"/>
        </w:rPr>
      </w:pPr>
      <w:r w:rsidRPr="0085065D">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85065D" w:rsidRDefault="00201EFB" w:rsidP="001B71EB">
      <w:pPr>
        <w:keepNext/>
        <w:jc w:val="both"/>
        <w:rPr>
          <w:rFonts w:cs="Tahoma"/>
          <w:sz w:val="20"/>
          <w:szCs w:val="20"/>
        </w:rPr>
      </w:pPr>
    </w:p>
    <w:p w:rsidR="00201EFB" w:rsidRPr="0085065D" w:rsidRDefault="00201EFB" w:rsidP="001B71EB">
      <w:pPr>
        <w:keepNext/>
        <w:jc w:val="both"/>
        <w:rPr>
          <w:rFonts w:cs="Tahoma"/>
          <w:sz w:val="20"/>
          <w:szCs w:val="20"/>
        </w:rPr>
      </w:pPr>
      <w:r w:rsidRPr="0085065D">
        <w:rPr>
          <w:rFonts w:cs="Tahoma"/>
          <w:sz w:val="20"/>
          <w:szCs w:val="20"/>
        </w:rPr>
        <w:t xml:space="preserve">S podpisom te izjave jamčim za točnost in resničnost podatkov ter se zavedam, da je </w:t>
      </w:r>
      <w:r w:rsidR="002E2458" w:rsidRPr="0085065D">
        <w:rPr>
          <w:rFonts w:cs="Tahoma"/>
          <w:sz w:val="20"/>
          <w:szCs w:val="20"/>
        </w:rPr>
        <w:t>pogodba</w:t>
      </w:r>
      <w:r w:rsidRPr="0085065D">
        <w:rPr>
          <w:rFonts w:cs="Tahoma"/>
          <w:sz w:val="20"/>
          <w:szCs w:val="20"/>
        </w:rPr>
        <w:t xml:space="preserve"> v primeru lažne izjave ali neresničnih podatkov o dejstvih v izjavi</w:t>
      </w:r>
      <w:r w:rsidR="002E2458" w:rsidRPr="0085065D">
        <w:rPr>
          <w:rFonts w:cs="Tahoma"/>
          <w:sz w:val="20"/>
          <w:szCs w:val="20"/>
        </w:rPr>
        <w:t xml:space="preserve"> nič</w:t>
      </w:r>
      <w:r w:rsidRPr="0085065D">
        <w:rPr>
          <w:rFonts w:cs="Tahoma"/>
          <w:sz w:val="20"/>
          <w:szCs w:val="20"/>
        </w:rPr>
        <w:t>n</w:t>
      </w:r>
      <w:r w:rsidR="002E2458" w:rsidRPr="0085065D">
        <w:rPr>
          <w:rFonts w:cs="Tahoma"/>
          <w:sz w:val="20"/>
          <w:szCs w:val="20"/>
        </w:rPr>
        <w:t>a</w:t>
      </w:r>
      <w:r w:rsidRPr="0085065D">
        <w:rPr>
          <w:rFonts w:cs="Tahoma"/>
          <w:sz w:val="20"/>
          <w:szCs w:val="20"/>
        </w:rPr>
        <w:t>. Zavezujem se, da bom naročnika obvestil o vsaki spremembi posredovanih podatkov.</w:t>
      </w:r>
    </w:p>
    <w:p w:rsidR="00201EFB" w:rsidRPr="0085065D" w:rsidRDefault="00201EFB" w:rsidP="001B71EB">
      <w:pPr>
        <w:keepNext/>
        <w:jc w:val="both"/>
        <w:rPr>
          <w:rFonts w:cs="Tahoma"/>
          <w:b/>
          <w:sz w:val="20"/>
          <w:szCs w:val="20"/>
        </w:rPr>
      </w:pPr>
    </w:p>
    <w:p w:rsidR="00201EFB" w:rsidRPr="0085065D" w:rsidRDefault="00201EFB" w:rsidP="001B71EB">
      <w:pPr>
        <w:keepNext/>
        <w:jc w:val="both"/>
        <w:rPr>
          <w:rFonts w:cs="Tahoma"/>
          <w:i/>
          <w:sz w:val="20"/>
          <w:szCs w:val="20"/>
          <w:u w:val="single"/>
        </w:rPr>
      </w:pPr>
      <w:r w:rsidRPr="0085065D">
        <w:rPr>
          <w:rFonts w:cs="Tahoma"/>
          <w:i/>
          <w:sz w:val="20"/>
          <w:szCs w:val="20"/>
          <w:u w:val="single"/>
        </w:rPr>
        <w:t>Vse izjave podajamo pod kazensko in materialno odgovornostjo.</w:t>
      </w:r>
    </w:p>
    <w:p w:rsidR="00201EFB" w:rsidRPr="0085065D" w:rsidRDefault="00201EFB" w:rsidP="001B71EB">
      <w:pPr>
        <w:keepNext/>
        <w:jc w:val="both"/>
        <w:rPr>
          <w:rFonts w:cs="Tahoma"/>
          <w:b/>
          <w:sz w:val="20"/>
          <w:szCs w:val="20"/>
        </w:rPr>
      </w:pPr>
    </w:p>
    <w:p w:rsidR="00201EFB" w:rsidRPr="0085065D" w:rsidRDefault="00201EFB" w:rsidP="001B71EB">
      <w:pPr>
        <w:keepNext/>
        <w:jc w:val="both"/>
        <w:rPr>
          <w:rFonts w:cs="Tahoma"/>
          <w:b/>
          <w:sz w:val="20"/>
          <w:szCs w:val="20"/>
        </w:rPr>
      </w:pPr>
    </w:p>
    <w:p w:rsidR="001A2BBF" w:rsidRPr="0085065D" w:rsidRDefault="001A2BBF" w:rsidP="001B71EB">
      <w:pPr>
        <w:keepNext/>
        <w:jc w:val="both"/>
        <w:rPr>
          <w:rFonts w:cs="Tahoma"/>
          <w:b/>
          <w:sz w:val="20"/>
          <w:szCs w:val="20"/>
        </w:rPr>
      </w:pPr>
    </w:p>
    <w:p w:rsidR="001A2BBF" w:rsidRPr="0085065D" w:rsidRDefault="001A2BBF" w:rsidP="001B71EB">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5065D" w:rsidTr="001E0D6A">
        <w:trPr>
          <w:trHeight w:val="235"/>
        </w:trPr>
        <w:tc>
          <w:tcPr>
            <w:tcW w:w="3402" w:type="dxa"/>
            <w:tcBorders>
              <w:bottom w:val="single" w:sz="4" w:space="0" w:color="auto"/>
            </w:tcBorders>
          </w:tcPr>
          <w:p w:rsidR="001A2BBF" w:rsidRPr="0085065D" w:rsidRDefault="001A2BBF" w:rsidP="001B71EB">
            <w:pPr>
              <w:keepNext/>
              <w:jc w:val="both"/>
              <w:rPr>
                <w:rFonts w:cs="Tahoma"/>
                <w:snapToGrid w:val="0"/>
                <w:color w:val="000000"/>
                <w:sz w:val="20"/>
                <w:szCs w:val="20"/>
              </w:rPr>
            </w:pPr>
          </w:p>
        </w:tc>
        <w:tc>
          <w:tcPr>
            <w:tcW w:w="2977" w:type="dxa"/>
          </w:tcPr>
          <w:p w:rsidR="001A2BBF" w:rsidRPr="0085065D" w:rsidRDefault="001A2BBF" w:rsidP="001B71EB">
            <w:pPr>
              <w:keepNext/>
              <w:jc w:val="center"/>
              <w:rPr>
                <w:rFonts w:cs="Tahoma"/>
                <w:snapToGrid w:val="0"/>
                <w:color w:val="000000"/>
                <w:sz w:val="20"/>
                <w:szCs w:val="20"/>
              </w:rPr>
            </w:pPr>
          </w:p>
        </w:tc>
        <w:tc>
          <w:tcPr>
            <w:tcW w:w="3119" w:type="dxa"/>
            <w:tcBorders>
              <w:bottom w:val="single" w:sz="4" w:space="0" w:color="auto"/>
            </w:tcBorders>
          </w:tcPr>
          <w:p w:rsidR="001A2BBF" w:rsidRPr="0085065D" w:rsidRDefault="001A2BBF" w:rsidP="001B71EB">
            <w:pPr>
              <w:keepNext/>
              <w:tabs>
                <w:tab w:val="left" w:pos="567"/>
                <w:tab w:val="num" w:pos="851"/>
                <w:tab w:val="left" w:pos="993"/>
              </w:tabs>
              <w:jc w:val="both"/>
              <w:rPr>
                <w:rFonts w:cs="Tahoma"/>
                <w:snapToGrid w:val="0"/>
                <w:color w:val="000000"/>
                <w:sz w:val="28"/>
                <w:szCs w:val="20"/>
              </w:rPr>
            </w:pPr>
          </w:p>
        </w:tc>
      </w:tr>
      <w:tr w:rsidR="001A2BBF" w:rsidRPr="0085065D" w:rsidTr="001E0D6A">
        <w:trPr>
          <w:trHeight w:val="235"/>
        </w:trPr>
        <w:tc>
          <w:tcPr>
            <w:tcW w:w="3402" w:type="dxa"/>
            <w:tcBorders>
              <w:top w:val="single" w:sz="4" w:space="0" w:color="auto"/>
            </w:tcBorders>
          </w:tcPr>
          <w:p w:rsidR="001A2BBF" w:rsidRPr="0085065D" w:rsidRDefault="001A2BBF" w:rsidP="001B71EB">
            <w:pPr>
              <w:keepNext/>
              <w:jc w:val="center"/>
              <w:rPr>
                <w:rFonts w:cs="Tahoma"/>
                <w:snapToGrid w:val="0"/>
                <w:color w:val="000000"/>
                <w:sz w:val="20"/>
                <w:szCs w:val="20"/>
              </w:rPr>
            </w:pPr>
            <w:r w:rsidRPr="0085065D">
              <w:rPr>
                <w:rFonts w:cs="Tahoma"/>
                <w:snapToGrid w:val="0"/>
                <w:color w:val="000000"/>
                <w:sz w:val="20"/>
                <w:szCs w:val="20"/>
              </w:rPr>
              <w:t>(Kraj, datum)</w:t>
            </w:r>
          </w:p>
        </w:tc>
        <w:tc>
          <w:tcPr>
            <w:tcW w:w="2977" w:type="dxa"/>
          </w:tcPr>
          <w:p w:rsidR="001A2BBF" w:rsidRPr="0085065D" w:rsidRDefault="001A2BBF" w:rsidP="001B71EB">
            <w:pPr>
              <w:keepNext/>
              <w:jc w:val="center"/>
              <w:rPr>
                <w:rFonts w:cs="Tahoma"/>
                <w:snapToGrid w:val="0"/>
                <w:color w:val="000000"/>
                <w:sz w:val="20"/>
                <w:szCs w:val="20"/>
              </w:rPr>
            </w:pPr>
            <w:r w:rsidRPr="0085065D">
              <w:rPr>
                <w:rFonts w:cs="Tahoma"/>
                <w:snapToGrid w:val="0"/>
                <w:color w:val="000000"/>
                <w:sz w:val="20"/>
                <w:szCs w:val="20"/>
              </w:rPr>
              <w:t>žig</w:t>
            </w:r>
          </w:p>
        </w:tc>
        <w:tc>
          <w:tcPr>
            <w:tcW w:w="3119" w:type="dxa"/>
            <w:tcBorders>
              <w:top w:val="single" w:sz="4" w:space="0" w:color="auto"/>
            </w:tcBorders>
          </w:tcPr>
          <w:p w:rsidR="001A2BBF" w:rsidRPr="0085065D" w:rsidRDefault="001A2BBF" w:rsidP="001B71EB">
            <w:pPr>
              <w:keepNext/>
              <w:jc w:val="center"/>
              <w:rPr>
                <w:rFonts w:cs="Tahoma"/>
                <w:snapToGrid w:val="0"/>
                <w:color w:val="000000"/>
                <w:sz w:val="20"/>
                <w:szCs w:val="20"/>
              </w:rPr>
            </w:pPr>
            <w:r w:rsidRPr="0085065D">
              <w:rPr>
                <w:rFonts w:cs="Tahoma"/>
                <w:snapToGrid w:val="0"/>
                <w:color w:val="000000"/>
                <w:sz w:val="20"/>
                <w:szCs w:val="20"/>
              </w:rPr>
              <w:t>(Podpis odgovorne osebe)</w:t>
            </w:r>
          </w:p>
        </w:tc>
      </w:tr>
    </w:tbl>
    <w:p w:rsidR="001A2BBF" w:rsidRPr="0085065D" w:rsidRDefault="001A2BBF" w:rsidP="001B71EB">
      <w:pPr>
        <w:keepNext/>
        <w:jc w:val="both"/>
        <w:rPr>
          <w:rFonts w:cs="Tahoma"/>
          <w:b/>
          <w:sz w:val="20"/>
          <w:szCs w:val="20"/>
        </w:rPr>
      </w:pPr>
    </w:p>
    <w:p w:rsidR="001A2BBF" w:rsidRPr="0085065D" w:rsidRDefault="001A2BBF" w:rsidP="001B71EB">
      <w:pPr>
        <w:keepNext/>
        <w:jc w:val="both"/>
        <w:rPr>
          <w:rFonts w:cs="Tahoma"/>
          <w:b/>
          <w:sz w:val="20"/>
          <w:szCs w:val="20"/>
        </w:rPr>
      </w:pPr>
    </w:p>
    <w:p w:rsidR="001A2BBF" w:rsidRPr="0085065D" w:rsidRDefault="001A2BBF" w:rsidP="001B71EB">
      <w:pPr>
        <w:keepNext/>
        <w:jc w:val="both"/>
        <w:rPr>
          <w:rFonts w:cs="Tahoma"/>
          <w:b/>
          <w:sz w:val="20"/>
          <w:szCs w:val="20"/>
        </w:rPr>
      </w:pPr>
    </w:p>
    <w:p w:rsidR="00201EFB" w:rsidRPr="0085065D" w:rsidRDefault="00201EFB" w:rsidP="001B71EB">
      <w:pPr>
        <w:keepNext/>
        <w:rPr>
          <w:rFonts w:ascii="Times New Roman" w:hAnsi="Times New Roman"/>
          <w:sz w:val="20"/>
          <w:szCs w:val="20"/>
        </w:rPr>
      </w:pPr>
    </w:p>
    <w:p w:rsidR="00563AA6" w:rsidRPr="0085065D" w:rsidRDefault="00563AA6"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563AA6" w:rsidRPr="0085065D" w:rsidRDefault="00563AA6" w:rsidP="001B71EB">
      <w:pPr>
        <w:keepNext/>
        <w:rPr>
          <w:rFonts w:ascii="Times New Roman" w:hAnsi="Times New Roman"/>
          <w:sz w:val="20"/>
          <w:szCs w:val="20"/>
        </w:rPr>
      </w:pPr>
    </w:p>
    <w:p w:rsidR="0077054B" w:rsidRPr="0085065D" w:rsidRDefault="0077054B" w:rsidP="001B71EB">
      <w:pPr>
        <w:keepNext/>
        <w:spacing w:after="40"/>
        <w:jc w:val="both"/>
        <w:rPr>
          <w:rFonts w:cs="Tahoma"/>
          <w:b/>
          <w:i/>
          <w:sz w:val="18"/>
          <w:szCs w:val="18"/>
          <w:u w:val="single"/>
        </w:rPr>
      </w:pPr>
      <w:r w:rsidRPr="0085065D">
        <w:rPr>
          <w:rFonts w:cs="Tahoma"/>
          <w:b/>
          <w:i/>
          <w:sz w:val="18"/>
          <w:szCs w:val="18"/>
          <w:u w:val="single"/>
        </w:rPr>
        <w:t xml:space="preserve">Navodilo:  </w:t>
      </w:r>
      <w:r w:rsidRPr="0085065D">
        <w:rPr>
          <w:rFonts w:cs="Tahoma"/>
          <w:i/>
          <w:iCs/>
          <w:sz w:val="18"/>
          <w:szCs w:val="22"/>
        </w:rPr>
        <w:t xml:space="preserve">Izjavo izpolni in podpiše </w:t>
      </w:r>
      <w:r w:rsidRPr="0085065D">
        <w:rPr>
          <w:rFonts w:cs="Tahoma"/>
          <w:i/>
          <w:iCs/>
          <w:sz w:val="18"/>
          <w:szCs w:val="22"/>
          <w:u w:val="single"/>
        </w:rPr>
        <w:t>ponudnik</w:t>
      </w:r>
      <w:r w:rsidRPr="0085065D">
        <w:rPr>
          <w:rFonts w:cs="Tahoma"/>
          <w:i/>
          <w:iCs/>
          <w:sz w:val="18"/>
          <w:szCs w:val="22"/>
        </w:rPr>
        <w:t xml:space="preserve">, kot tudi vsi </w:t>
      </w:r>
      <w:r w:rsidRPr="0085065D">
        <w:rPr>
          <w:rFonts w:cs="Tahoma"/>
          <w:i/>
          <w:iCs/>
          <w:sz w:val="18"/>
          <w:szCs w:val="22"/>
          <w:u w:val="single"/>
        </w:rPr>
        <w:t>posamezni člani skupine ponudnikov</w:t>
      </w:r>
      <w:r w:rsidRPr="0085065D">
        <w:rPr>
          <w:rFonts w:cs="Tahoma"/>
          <w:i/>
          <w:iCs/>
          <w:sz w:val="18"/>
          <w:szCs w:val="22"/>
        </w:rPr>
        <w:t xml:space="preserve"> (partnerji) v primeru skupne ponudbe, ter vsi morebitni </w:t>
      </w:r>
      <w:r w:rsidRPr="0085065D">
        <w:rPr>
          <w:rFonts w:cs="Tahoma"/>
          <w:i/>
          <w:iCs/>
          <w:sz w:val="18"/>
          <w:szCs w:val="22"/>
          <w:u w:val="single"/>
        </w:rPr>
        <w:t>podizvajalci</w:t>
      </w:r>
      <w:r w:rsidRPr="0085065D">
        <w:rPr>
          <w:rFonts w:cs="Tahoma"/>
          <w:i/>
          <w:iCs/>
          <w:sz w:val="18"/>
          <w:szCs w:val="22"/>
        </w:rPr>
        <w:t xml:space="preserve"> (če ponudnik izvaja javno naročilo s podizvajalci) in vsi drugi </w:t>
      </w:r>
      <w:r w:rsidRPr="0085065D">
        <w:rPr>
          <w:rFonts w:cs="Tahoma"/>
          <w:i/>
          <w:iCs/>
          <w:sz w:val="18"/>
          <w:szCs w:val="22"/>
          <w:u w:val="single"/>
        </w:rPr>
        <w:t>subjekti</w:t>
      </w:r>
      <w:r w:rsidRPr="0085065D">
        <w:rPr>
          <w:rFonts w:cs="Tahoma"/>
          <w:i/>
          <w:iCs/>
          <w:sz w:val="18"/>
          <w:szCs w:val="22"/>
        </w:rPr>
        <w:t>, katerih zmogljivost uporablja ponudnik (v kolikor bo ponudnik uporabil zmogljivosti drugih subjektov).</w:t>
      </w:r>
    </w:p>
    <w:p w:rsidR="0077054B" w:rsidRPr="0085065D" w:rsidRDefault="0077054B" w:rsidP="001B71EB">
      <w:pPr>
        <w:keepNext/>
        <w:tabs>
          <w:tab w:val="left" w:pos="284"/>
        </w:tabs>
        <w:jc w:val="both"/>
        <w:rPr>
          <w:rFonts w:cs="Tahoma"/>
          <w:sz w:val="20"/>
          <w:szCs w:val="20"/>
        </w:rPr>
      </w:pPr>
    </w:p>
    <w:p w:rsidR="0077054B" w:rsidRPr="0085065D" w:rsidRDefault="0077054B" w:rsidP="001B71EB">
      <w:pPr>
        <w:keepNext/>
        <w:tabs>
          <w:tab w:val="left" w:pos="284"/>
        </w:tabs>
        <w:jc w:val="both"/>
        <w:rPr>
          <w:rFonts w:cs="Tahoma"/>
          <w:sz w:val="20"/>
          <w:szCs w:val="20"/>
        </w:rPr>
      </w:pPr>
    </w:p>
    <w:p w:rsidR="0077054B" w:rsidRPr="0085065D" w:rsidRDefault="0077054B" w:rsidP="001B71EB">
      <w:pPr>
        <w:keepNext/>
        <w:spacing w:after="40"/>
        <w:jc w:val="both"/>
        <w:rPr>
          <w:rFonts w:cs="Tahoma"/>
          <w:b/>
          <w:i/>
          <w:sz w:val="18"/>
          <w:szCs w:val="18"/>
          <w:u w:val="single"/>
        </w:rPr>
      </w:pPr>
      <w:r w:rsidRPr="0085065D">
        <w:rPr>
          <w:rFonts w:cs="Tahoma"/>
          <w:b/>
          <w:i/>
          <w:sz w:val="18"/>
          <w:szCs w:val="18"/>
          <w:u w:val="single"/>
        </w:rPr>
        <w:t xml:space="preserve">Opomba:  </w:t>
      </w:r>
      <w:r w:rsidRPr="0085065D">
        <w:rPr>
          <w:rFonts w:cs="Tahoma"/>
          <w:i/>
          <w:iCs/>
          <w:sz w:val="18"/>
          <w:szCs w:val="22"/>
        </w:rPr>
        <w:t xml:space="preserve">V skladu z odgovorom Komisije za preprečevanje korupcije na vprašanje št. 214 z dne 23.2.2012 v zadevi pod št. 0672-1/2012-39 (objavljeno na spletni strani </w:t>
      </w:r>
      <w:hyperlink r:id="rId26" w:history="1">
        <w:r w:rsidRPr="0085065D">
          <w:rPr>
            <w:rFonts w:cs="Tahoma"/>
            <w:i/>
            <w:iCs/>
            <w:sz w:val="18"/>
            <w:szCs w:val="22"/>
          </w:rPr>
          <w:t>https://www.kpk-rs.si/sl/pogosta-vprasanja</w:t>
        </w:r>
      </w:hyperlink>
      <w:r w:rsidRPr="0085065D">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85065D" w:rsidRDefault="006B0A7B" w:rsidP="001B71EB">
      <w:pPr>
        <w:keepNext/>
        <w:jc w:val="both"/>
        <w:rPr>
          <w:rFonts w:cs="Tahoma"/>
          <w:i/>
          <w:iCs/>
          <w:sz w:val="18"/>
          <w:szCs w:val="22"/>
        </w:rPr>
      </w:pPr>
    </w:p>
    <w:p w:rsidR="006B0A7B" w:rsidRPr="0085065D" w:rsidRDefault="006B0A7B" w:rsidP="001B71EB">
      <w:pPr>
        <w:keepNext/>
        <w:jc w:val="both"/>
        <w:rPr>
          <w:rFonts w:cs="Tahoma"/>
          <w:i/>
          <w:iCs/>
          <w:sz w:val="18"/>
          <w:szCs w:val="22"/>
        </w:rPr>
      </w:pPr>
    </w:p>
    <w:p w:rsidR="006B0A7B" w:rsidRPr="0085065D" w:rsidRDefault="006B0A7B" w:rsidP="001B71EB">
      <w:pPr>
        <w:keepNext/>
        <w:jc w:val="both"/>
        <w:rPr>
          <w:rFonts w:cs="Tahoma"/>
          <w:i/>
          <w:iCs/>
          <w:sz w:val="18"/>
          <w:szCs w:val="22"/>
        </w:rPr>
      </w:pPr>
    </w:p>
    <w:p w:rsidR="0077054B" w:rsidRPr="0085065D" w:rsidRDefault="0077054B" w:rsidP="001B71EB">
      <w:pPr>
        <w:keepNext/>
        <w:jc w:val="both"/>
        <w:rPr>
          <w:rFonts w:cs="Tahoma"/>
          <w:i/>
          <w:iCs/>
          <w:sz w:val="18"/>
          <w:szCs w:val="22"/>
        </w:rPr>
      </w:pPr>
    </w:p>
    <w:p w:rsidR="0077054B" w:rsidRPr="0085065D" w:rsidRDefault="0077054B" w:rsidP="001B71EB">
      <w:pPr>
        <w:keepNext/>
        <w:jc w:val="both"/>
        <w:rPr>
          <w:rFonts w:cs="Tahoma"/>
          <w:i/>
          <w:iCs/>
          <w:sz w:val="18"/>
          <w:szCs w:val="22"/>
        </w:rPr>
      </w:pPr>
    </w:p>
    <w:p w:rsidR="0077054B" w:rsidRPr="0085065D" w:rsidRDefault="0077054B" w:rsidP="001B71EB">
      <w:pPr>
        <w:keepNext/>
        <w:jc w:val="both"/>
        <w:rPr>
          <w:rFonts w:cs="Tahoma"/>
          <w:i/>
          <w:iCs/>
          <w:sz w:val="18"/>
          <w:szCs w:val="22"/>
        </w:rPr>
      </w:pPr>
    </w:p>
    <w:p w:rsidR="006B0A7B" w:rsidRPr="0085065D" w:rsidRDefault="006B0A7B" w:rsidP="001B71EB">
      <w:pPr>
        <w:keepNext/>
        <w:jc w:val="both"/>
        <w:rPr>
          <w:rFonts w:cs="Tahoma"/>
          <w:i/>
          <w:iCs/>
          <w:sz w:val="18"/>
          <w:szCs w:val="22"/>
        </w:rPr>
      </w:pPr>
    </w:p>
    <w:p w:rsidR="0077054B" w:rsidRPr="0085065D" w:rsidRDefault="0077054B" w:rsidP="001B71EB">
      <w:pPr>
        <w:keepNext/>
        <w:jc w:val="both"/>
        <w:rPr>
          <w:rFonts w:cs="Tahoma"/>
          <w:i/>
          <w:iCs/>
          <w:sz w:val="18"/>
          <w:szCs w:val="22"/>
        </w:rPr>
      </w:pPr>
    </w:p>
    <w:p w:rsidR="006E6AC1" w:rsidRPr="0085065D" w:rsidRDefault="006E6AC1" w:rsidP="001B71EB">
      <w:pPr>
        <w:keepNext/>
        <w:jc w:val="both"/>
        <w:rPr>
          <w:rFonts w:cs="Tahoma"/>
          <w:i/>
          <w:iCs/>
          <w:sz w:val="18"/>
          <w:szCs w:val="22"/>
        </w:rPr>
      </w:pPr>
    </w:p>
    <w:p w:rsidR="0091648E" w:rsidRPr="0085065D" w:rsidRDefault="0091648E" w:rsidP="001B71EB">
      <w:pPr>
        <w:keepNext/>
        <w:jc w:val="both"/>
        <w:rPr>
          <w:rFonts w:cs="Tahoma"/>
          <w:i/>
          <w:iCs/>
          <w:sz w:val="18"/>
          <w:szCs w:val="22"/>
        </w:rPr>
      </w:pPr>
    </w:p>
    <w:p w:rsidR="0091648E" w:rsidRPr="0085065D" w:rsidRDefault="0091648E" w:rsidP="001B71EB">
      <w:pPr>
        <w:keepNext/>
        <w:jc w:val="both"/>
        <w:rPr>
          <w:rFonts w:cs="Tahoma"/>
          <w:i/>
          <w:iCs/>
          <w:sz w:val="18"/>
          <w:szCs w:val="22"/>
        </w:rPr>
      </w:pPr>
    </w:p>
    <w:p w:rsidR="00BD4315" w:rsidRPr="0085065D" w:rsidRDefault="00BD4315" w:rsidP="001B71EB">
      <w:pPr>
        <w:keepNext/>
        <w:jc w:val="both"/>
        <w:rPr>
          <w:rFonts w:cs="Tahoma"/>
          <w:i/>
          <w:iCs/>
          <w:sz w:val="18"/>
          <w:szCs w:val="22"/>
        </w:rPr>
      </w:pPr>
    </w:p>
    <w:p w:rsidR="0077054B" w:rsidRPr="0085065D" w:rsidRDefault="0077054B" w:rsidP="001B71EB">
      <w:pPr>
        <w:keepNext/>
        <w:jc w:val="both"/>
        <w:rPr>
          <w:rFonts w:cs="Tahoma"/>
          <w:i/>
          <w:iCs/>
          <w:sz w:val="18"/>
          <w:szCs w:val="22"/>
        </w:rPr>
      </w:pPr>
    </w:p>
    <w:p w:rsidR="0077054B" w:rsidRPr="0085065D" w:rsidRDefault="0077054B" w:rsidP="001B71EB">
      <w:pPr>
        <w:keepNext/>
        <w:jc w:val="both"/>
        <w:rPr>
          <w:rFonts w:cs="Tahoma"/>
          <w:i/>
          <w:iCs/>
          <w:sz w:val="18"/>
          <w:szCs w:val="22"/>
        </w:rPr>
      </w:pPr>
    </w:p>
    <w:p w:rsidR="003E3EA2" w:rsidRPr="0085065D" w:rsidRDefault="003E3EA2">
      <w:r w:rsidRPr="0085065D">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85065D" w:rsidTr="00A277B0">
        <w:tc>
          <w:tcPr>
            <w:tcW w:w="600" w:type="dxa"/>
            <w:tcBorders>
              <w:top w:val="single" w:sz="4" w:space="0" w:color="auto"/>
              <w:left w:val="single" w:sz="4" w:space="0" w:color="auto"/>
              <w:bottom w:val="single" w:sz="4" w:space="0" w:color="auto"/>
              <w:right w:val="nil"/>
            </w:tcBorders>
          </w:tcPr>
          <w:p w:rsidR="0077054B" w:rsidRPr="0085065D" w:rsidRDefault="0077054B" w:rsidP="001B71EB">
            <w:pPr>
              <w:keepNext/>
              <w:jc w:val="right"/>
              <w:rPr>
                <w:rFonts w:cs="Tahoma"/>
                <w:sz w:val="20"/>
                <w:szCs w:val="20"/>
              </w:rPr>
            </w:pPr>
            <w:r w:rsidRPr="0085065D">
              <w:rPr>
                <w:rFonts w:ascii="Times New Roman" w:hAnsi="Times New Roman"/>
                <w:sz w:val="20"/>
                <w:szCs w:val="20"/>
              </w:rPr>
              <w:lastRenderedPageBreak/>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85065D" w:rsidRDefault="0077054B" w:rsidP="001B71EB">
            <w:pPr>
              <w:keepNext/>
              <w:rPr>
                <w:rFonts w:cs="Tahoma"/>
                <w:sz w:val="20"/>
                <w:szCs w:val="20"/>
              </w:rPr>
            </w:pPr>
            <w:r w:rsidRPr="0085065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85065D" w:rsidRDefault="0077054B" w:rsidP="001B71EB">
            <w:pPr>
              <w:keepNext/>
              <w:jc w:val="right"/>
              <w:rPr>
                <w:rFonts w:cs="Tahoma"/>
                <w:b/>
                <w:sz w:val="20"/>
                <w:szCs w:val="20"/>
              </w:rPr>
            </w:pPr>
            <w:r w:rsidRPr="0085065D">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85065D" w:rsidRDefault="0077054B" w:rsidP="001B71EB">
            <w:pPr>
              <w:keepNext/>
              <w:rPr>
                <w:rFonts w:cs="Tahoma"/>
                <w:b/>
                <w:i/>
                <w:sz w:val="20"/>
                <w:szCs w:val="20"/>
              </w:rPr>
            </w:pPr>
            <w:r w:rsidRPr="0085065D">
              <w:rPr>
                <w:rFonts w:cs="Tahoma"/>
                <w:b/>
                <w:i/>
                <w:sz w:val="20"/>
                <w:szCs w:val="20"/>
              </w:rPr>
              <w:t>4</w:t>
            </w:r>
          </w:p>
        </w:tc>
      </w:tr>
    </w:tbl>
    <w:p w:rsidR="0077054B" w:rsidRPr="0085065D" w:rsidRDefault="0077054B" w:rsidP="001B71EB">
      <w:pPr>
        <w:keepNext/>
        <w:rPr>
          <w:rFonts w:cs="Tahoma"/>
          <w:sz w:val="14"/>
          <w:szCs w:val="26"/>
        </w:rPr>
      </w:pPr>
    </w:p>
    <w:p w:rsidR="0077054B" w:rsidRPr="0085065D" w:rsidRDefault="0077054B" w:rsidP="001B71EB">
      <w:pPr>
        <w:keepNext/>
        <w:jc w:val="both"/>
        <w:rPr>
          <w:rFonts w:cs="Tahoma"/>
          <w:sz w:val="20"/>
          <w:szCs w:val="20"/>
        </w:rPr>
      </w:pPr>
      <w:r w:rsidRPr="0085065D">
        <w:rPr>
          <w:rFonts w:cs="Tahoma"/>
          <w:sz w:val="20"/>
          <w:szCs w:val="20"/>
        </w:rPr>
        <w:t>Ponudnik mora v prilogi navesti podizvajalce, s katerimi nastopa v skupnem nastopu in izpolniti vse zahtevane podatke. Prilogo podpišeta tako ponudnik kot podizvajalec.</w:t>
      </w:r>
    </w:p>
    <w:p w:rsidR="0077054B" w:rsidRPr="0085065D" w:rsidRDefault="0077054B" w:rsidP="001B71EB">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85065D"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spacing w:before="40" w:after="40"/>
              <w:jc w:val="center"/>
              <w:rPr>
                <w:rFonts w:ascii="Times New Roman" w:hAnsi="Times New Roman"/>
                <w:sz w:val="18"/>
                <w:szCs w:val="20"/>
              </w:rPr>
            </w:pPr>
            <w:r w:rsidRPr="0085065D">
              <w:rPr>
                <w:rFonts w:cs="Tahoma"/>
                <w:sz w:val="20"/>
                <w:szCs w:val="20"/>
              </w:rPr>
              <w:t xml:space="preserve">Javno naročilo: </w:t>
            </w:r>
            <w:r w:rsidR="004C066C" w:rsidRPr="0085065D">
              <w:rPr>
                <w:rFonts w:cs="Tahoma"/>
                <w:b/>
                <w:sz w:val="20"/>
                <w:szCs w:val="20"/>
              </w:rPr>
              <w:t>LPT-37/18</w:t>
            </w:r>
            <w:r w:rsidR="00215328" w:rsidRPr="0085065D">
              <w:rPr>
                <w:rFonts w:cs="Tahoma"/>
                <w:b/>
                <w:sz w:val="20"/>
                <w:szCs w:val="20"/>
              </w:rPr>
              <w:t xml:space="preserve"> </w:t>
            </w:r>
            <w:r w:rsidR="00080AE5" w:rsidRPr="0085065D">
              <w:rPr>
                <w:rFonts w:cs="Tahoma"/>
                <w:b/>
                <w:sz w:val="20"/>
                <w:szCs w:val="20"/>
              </w:rPr>
              <w:t>Rekonstrukcija strehe na Plečnikovih tržnicah</w:t>
            </w:r>
          </w:p>
        </w:tc>
      </w:tr>
      <w:tr w:rsidR="0077054B" w:rsidRPr="0085065D"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cs="Tahoma"/>
                <w:sz w:val="18"/>
                <w:szCs w:val="18"/>
              </w:rPr>
            </w:pPr>
            <w:r w:rsidRPr="0085065D">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cs="Tahoma"/>
                <w:sz w:val="18"/>
                <w:szCs w:val="18"/>
              </w:rPr>
            </w:pPr>
          </w:p>
          <w:p w:rsidR="0077054B" w:rsidRPr="0085065D" w:rsidRDefault="0077054B" w:rsidP="001B71EB">
            <w:pPr>
              <w:keepNext/>
              <w:rPr>
                <w:rFonts w:cs="Tahoma"/>
                <w:sz w:val="18"/>
                <w:szCs w:val="18"/>
              </w:rPr>
            </w:pPr>
          </w:p>
        </w:tc>
      </w:tr>
      <w:tr w:rsidR="0077054B" w:rsidRPr="0085065D"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cs="Tahoma"/>
                <w:sz w:val="18"/>
                <w:szCs w:val="18"/>
              </w:rPr>
            </w:pPr>
            <w:r w:rsidRPr="0085065D">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cs="Tahoma"/>
                <w:sz w:val="18"/>
                <w:szCs w:val="18"/>
              </w:rPr>
            </w:pPr>
          </w:p>
          <w:p w:rsidR="0077054B" w:rsidRPr="0085065D" w:rsidRDefault="0077054B" w:rsidP="001B71EB">
            <w:pPr>
              <w:keepNext/>
              <w:rPr>
                <w:rFonts w:cs="Tahoma"/>
                <w:sz w:val="18"/>
                <w:szCs w:val="18"/>
              </w:rPr>
            </w:pPr>
          </w:p>
        </w:tc>
      </w:tr>
      <w:tr w:rsidR="0077054B" w:rsidRPr="0085065D"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85065D" w:rsidRDefault="0077054B" w:rsidP="001B71EB">
            <w:pPr>
              <w:keepNext/>
              <w:jc w:val="both"/>
              <w:rPr>
                <w:rFonts w:cs="Tahoma"/>
                <w:sz w:val="18"/>
                <w:szCs w:val="17"/>
              </w:rPr>
            </w:pPr>
            <w:r w:rsidRPr="0085065D">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jc w:val="center"/>
              <w:rPr>
                <w:rFonts w:cs="Tahoma"/>
                <w:sz w:val="18"/>
                <w:szCs w:val="18"/>
              </w:rPr>
            </w:pPr>
            <w:r w:rsidRPr="0085065D">
              <w:rPr>
                <w:rFonts w:cs="Tahoma"/>
                <w:sz w:val="16"/>
                <w:szCs w:val="18"/>
              </w:rPr>
              <w:t xml:space="preserve">Obkrožite/označite </w:t>
            </w:r>
          </w:p>
        </w:tc>
      </w:tr>
      <w:tr w:rsidR="0077054B" w:rsidRPr="0085065D"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85065D" w:rsidRDefault="0077054B" w:rsidP="001B71EB">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jc w:val="center"/>
              <w:rPr>
                <w:rFonts w:cs="Tahoma"/>
                <w:sz w:val="18"/>
                <w:szCs w:val="18"/>
              </w:rPr>
            </w:pPr>
            <w:r w:rsidRPr="0085065D">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jc w:val="center"/>
              <w:rPr>
                <w:rFonts w:cs="Tahoma"/>
                <w:sz w:val="18"/>
                <w:szCs w:val="18"/>
              </w:rPr>
            </w:pPr>
            <w:r w:rsidRPr="0085065D">
              <w:rPr>
                <w:rFonts w:cs="Tahoma"/>
                <w:sz w:val="18"/>
                <w:szCs w:val="18"/>
              </w:rPr>
              <w:t>NE</w:t>
            </w:r>
          </w:p>
        </w:tc>
      </w:tr>
      <w:tr w:rsidR="0077054B" w:rsidRPr="0085065D"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cs="Tahoma"/>
                <w:sz w:val="18"/>
                <w:szCs w:val="18"/>
              </w:rPr>
            </w:pPr>
          </w:p>
          <w:p w:rsidR="0077054B" w:rsidRPr="0085065D" w:rsidRDefault="0077054B" w:rsidP="001B71EB">
            <w:pPr>
              <w:keepNext/>
              <w:jc w:val="both"/>
              <w:rPr>
                <w:rFonts w:cs="Tahoma"/>
                <w:sz w:val="18"/>
                <w:szCs w:val="18"/>
              </w:rPr>
            </w:pPr>
            <w:r w:rsidRPr="0085065D">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cs="Tahoma"/>
                <w:sz w:val="18"/>
                <w:szCs w:val="18"/>
              </w:rPr>
            </w:pPr>
          </w:p>
          <w:p w:rsidR="0077054B" w:rsidRPr="0085065D" w:rsidRDefault="0077054B" w:rsidP="001B71EB">
            <w:pPr>
              <w:keepNext/>
              <w:rPr>
                <w:rFonts w:cs="Tahoma"/>
                <w:sz w:val="18"/>
                <w:szCs w:val="18"/>
              </w:rPr>
            </w:pPr>
          </w:p>
          <w:p w:rsidR="0077054B" w:rsidRPr="0085065D" w:rsidRDefault="0077054B" w:rsidP="001B71EB">
            <w:pPr>
              <w:keepNext/>
              <w:rPr>
                <w:rFonts w:cs="Tahoma"/>
                <w:sz w:val="18"/>
                <w:szCs w:val="18"/>
              </w:rPr>
            </w:pPr>
          </w:p>
        </w:tc>
      </w:tr>
      <w:tr w:rsidR="0077054B" w:rsidRPr="0085065D"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spacing w:line="276" w:lineRule="auto"/>
              <w:rPr>
                <w:rFonts w:cs="Tahoma"/>
                <w:sz w:val="18"/>
                <w:szCs w:val="18"/>
              </w:rPr>
            </w:pPr>
            <w:r w:rsidRPr="0085065D">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spacing w:line="276" w:lineRule="auto"/>
              <w:rPr>
                <w:rFonts w:cs="Tahoma"/>
                <w:sz w:val="18"/>
                <w:szCs w:val="18"/>
              </w:rPr>
            </w:pPr>
          </w:p>
        </w:tc>
      </w:tr>
      <w:tr w:rsidR="0077054B" w:rsidRPr="0085065D"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spacing w:line="276" w:lineRule="auto"/>
              <w:rPr>
                <w:rFonts w:cs="Tahoma"/>
                <w:sz w:val="18"/>
                <w:szCs w:val="18"/>
              </w:rPr>
            </w:pPr>
            <w:r w:rsidRPr="0085065D">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spacing w:line="276" w:lineRule="auto"/>
              <w:rPr>
                <w:rFonts w:cs="Tahoma"/>
                <w:sz w:val="18"/>
                <w:szCs w:val="18"/>
              </w:rPr>
            </w:pPr>
          </w:p>
        </w:tc>
      </w:tr>
      <w:tr w:rsidR="0077054B" w:rsidRPr="0085065D"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spacing w:line="276" w:lineRule="auto"/>
              <w:rPr>
                <w:rFonts w:cs="Tahoma"/>
                <w:sz w:val="18"/>
                <w:szCs w:val="18"/>
              </w:rPr>
            </w:pPr>
            <w:r w:rsidRPr="0085065D">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spacing w:line="276" w:lineRule="auto"/>
              <w:rPr>
                <w:rFonts w:cs="Tahoma"/>
                <w:sz w:val="18"/>
                <w:szCs w:val="18"/>
              </w:rPr>
            </w:pPr>
          </w:p>
        </w:tc>
      </w:tr>
      <w:tr w:rsidR="0077054B" w:rsidRPr="0085065D"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jc w:val="center"/>
              <w:rPr>
                <w:rFonts w:cs="Tahoma"/>
                <w:sz w:val="18"/>
                <w:szCs w:val="18"/>
              </w:rPr>
            </w:pPr>
          </w:p>
          <w:p w:rsidR="0077054B" w:rsidRPr="0085065D" w:rsidRDefault="0077054B" w:rsidP="001B71EB">
            <w:pPr>
              <w:keepNext/>
              <w:jc w:val="center"/>
              <w:rPr>
                <w:rFonts w:cs="Tahoma"/>
                <w:sz w:val="18"/>
                <w:szCs w:val="18"/>
              </w:rPr>
            </w:pPr>
          </w:p>
          <w:p w:rsidR="0077054B" w:rsidRPr="0085065D" w:rsidRDefault="0077054B" w:rsidP="001B71EB">
            <w:pPr>
              <w:keepNext/>
              <w:jc w:val="center"/>
              <w:rPr>
                <w:rFonts w:cs="Tahoma"/>
                <w:sz w:val="18"/>
                <w:szCs w:val="18"/>
              </w:rPr>
            </w:pPr>
          </w:p>
          <w:p w:rsidR="0077054B" w:rsidRPr="0085065D" w:rsidRDefault="0077054B" w:rsidP="001B71EB">
            <w:pPr>
              <w:keepNext/>
              <w:jc w:val="center"/>
              <w:rPr>
                <w:rFonts w:cs="Tahoma"/>
                <w:sz w:val="18"/>
                <w:szCs w:val="18"/>
              </w:rPr>
            </w:pPr>
          </w:p>
          <w:p w:rsidR="0077054B" w:rsidRPr="0085065D" w:rsidRDefault="0077054B" w:rsidP="001B71EB">
            <w:pPr>
              <w:keepNext/>
              <w:rPr>
                <w:rFonts w:cs="Tahoma"/>
                <w:sz w:val="18"/>
                <w:szCs w:val="18"/>
              </w:rPr>
            </w:pPr>
            <w:r w:rsidRPr="0085065D">
              <w:rPr>
                <w:rFonts w:cs="Tahoma"/>
                <w:sz w:val="18"/>
                <w:szCs w:val="18"/>
              </w:rPr>
              <w:t>Vsak del javnega naročila (storitev/gradnja/blago), ki se oddaja v podizvajanje (vrsta/opis del)</w:t>
            </w:r>
          </w:p>
          <w:p w:rsidR="0077054B" w:rsidRPr="0085065D" w:rsidRDefault="0077054B" w:rsidP="001B71EB">
            <w:pPr>
              <w:keepNext/>
              <w:jc w:val="center"/>
              <w:rPr>
                <w:rFonts w:cs="Tahoma"/>
                <w:sz w:val="18"/>
                <w:szCs w:val="18"/>
              </w:rPr>
            </w:pPr>
          </w:p>
          <w:p w:rsidR="0077054B" w:rsidRPr="0085065D" w:rsidRDefault="0077054B" w:rsidP="001B71EB">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ascii="Times New Roman" w:hAnsi="Times New Roman"/>
                <w:sz w:val="18"/>
                <w:szCs w:val="18"/>
              </w:rPr>
            </w:pPr>
          </w:p>
          <w:p w:rsidR="0077054B" w:rsidRPr="0085065D" w:rsidRDefault="0077054B" w:rsidP="001B71EB">
            <w:pPr>
              <w:keepNext/>
              <w:rPr>
                <w:rFonts w:ascii="Times New Roman" w:hAnsi="Times New Roman"/>
                <w:sz w:val="18"/>
                <w:szCs w:val="18"/>
              </w:rPr>
            </w:pPr>
          </w:p>
        </w:tc>
      </w:tr>
      <w:tr w:rsidR="0077054B" w:rsidRPr="0085065D"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5065D" w:rsidRDefault="0077054B" w:rsidP="001B71EB">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ascii="Times New Roman" w:hAnsi="Times New Roman"/>
                <w:sz w:val="18"/>
                <w:szCs w:val="18"/>
              </w:rPr>
            </w:pPr>
          </w:p>
          <w:p w:rsidR="0077054B" w:rsidRPr="0085065D" w:rsidRDefault="0077054B" w:rsidP="001B71EB">
            <w:pPr>
              <w:keepNext/>
              <w:rPr>
                <w:rFonts w:ascii="Times New Roman" w:hAnsi="Times New Roman"/>
                <w:sz w:val="18"/>
                <w:szCs w:val="18"/>
              </w:rPr>
            </w:pPr>
          </w:p>
        </w:tc>
      </w:tr>
      <w:tr w:rsidR="0077054B" w:rsidRPr="0085065D"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5065D" w:rsidRDefault="0077054B" w:rsidP="001B71EB">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ascii="Times New Roman" w:hAnsi="Times New Roman"/>
                <w:sz w:val="18"/>
                <w:szCs w:val="18"/>
              </w:rPr>
            </w:pPr>
          </w:p>
          <w:p w:rsidR="0077054B" w:rsidRPr="0085065D" w:rsidRDefault="0077054B" w:rsidP="001B71EB">
            <w:pPr>
              <w:keepNext/>
              <w:rPr>
                <w:rFonts w:ascii="Times New Roman" w:hAnsi="Times New Roman"/>
                <w:sz w:val="18"/>
                <w:szCs w:val="18"/>
              </w:rPr>
            </w:pPr>
          </w:p>
        </w:tc>
      </w:tr>
      <w:tr w:rsidR="0077054B" w:rsidRPr="0085065D"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5065D" w:rsidRDefault="0077054B" w:rsidP="001B71EB">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ascii="Times New Roman" w:hAnsi="Times New Roman"/>
                <w:sz w:val="18"/>
                <w:szCs w:val="18"/>
              </w:rPr>
            </w:pPr>
          </w:p>
          <w:p w:rsidR="0077054B" w:rsidRPr="0085065D" w:rsidRDefault="0077054B" w:rsidP="001B71EB">
            <w:pPr>
              <w:keepNext/>
              <w:rPr>
                <w:rFonts w:ascii="Times New Roman" w:hAnsi="Times New Roman"/>
                <w:sz w:val="18"/>
                <w:szCs w:val="18"/>
              </w:rPr>
            </w:pPr>
          </w:p>
        </w:tc>
      </w:tr>
      <w:tr w:rsidR="0077054B" w:rsidRPr="0085065D"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5065D" w:rsidRDefault="0077054B" w:rsidP="001B71EB">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ascii="Times New Roman" w:hAnsi="Times New Roman"/>
                <w:sz w:val="18"/>
                <w:szCs w:val="18"/>
              </w:rPr>
            </w:pPr>
          </w:p>
        </w:tc>
      </w:tr>
      <w:tr w:rsidR="0077054B" w:rsidRPr="0085065D"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cs="Tahoma"/>
                <w:sz w:val="18"/>
                <w:szCs w:val="18"/>
              </w:rPr>
            </w:pPr>
            <w:r w:rsidRPr="0085065D">
              <w:rPr>
                <w:rFonts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ascii="Times New Roman" w:hAnsi="Times New Roman"/>
                <w:sz w:val="18"/>
                <w:szCs w:val="18"/>
              </w:rPr>
            </w:pPr>
          </w:p>
        </w:tc>
      </w:tr>
      <w:tr w:rsidR="0077054B" w:rsidRPr="0085065D"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cs="Tahoma"/>
                <w:sz w:val="18"/>
                <w:szCs w:val="18"/>
              </w:rPr>
            </w:pPr>
            <w:r w:rsidRPr="0085065D">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ascii="Times New Roman" w:hAnsi="Times New Roman"/>
                <w:sz w:val="18"/>
                <w:szCs w:val="18"/>
              </w:rPr>
            </w:pPr>
          </w:p>
        </w:tc>
      </w:tr>
      <w:tr w:rsidR="0077054B" w:rsidRPr="0085065D"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cs="Tahoma"/>
                <w:sz w:val="18"/>
                <w:szCs w:val="18"/>
              </w:rPr>
            </w:pPr>
            <w:r w:rsidRPr="0085065D">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ascii="Times New Roman" w:hAnsi="Times New Roman"/>
                <w:sz w:val="18"/>
                <w:szCs w:val="18"/>
              </w:rPr>
            </w:pPr>
          </w:p>
        </w:tc>
      </w:tr>
      <w:tr w:rsidR="0077054B" w:rsidRPr="0085065D"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cs="Tahoma"/>
                <w:sz w:val="18"/>
                <w:szCs w:val="18"/>
              </w:rPr>
            </w:pPr>
            <w:r w:rsidRPr="0085065D">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5065D" w:rsidRDefault="0077054B" w:rsidP="001B71EB">
            <w:pPr>
              <w:keepNext/>
              <w:rPr>
                <w:rFonts w:ascii="Times New Roman" w:hAnsi="Times New Roman"/>
                <w:sz w:val="18"/>
                <w:szCs w:val="18"/>
              </w:rPr>
            </w:pPr>
          </w:p>
        </w:tc>
      </w:tr>
    </w:tbl>
    <w:p w:rsidR="0077054B" w:rsidRPr="0085065D" w:rsidRDefault="0077054B" w:rsidP="001B71EB">
      <w:pPr>
        <w:keepNext/>
        <w:tabs>
          <w:tab w:val="left" w:pos="5400"/>
        </w:tabs>
        <w:rPr>
          <w:rFonts w:cs="Tahoma"/>
          <w:sz w:val="20"/>
          <w:szCs w:val="20"/>
        </w:rPr>
      </w:pPr>
    </w:p>
    <w:p w:rsidR="0077054B" w:rsidRPr="0085065D" w:rsidRDefault="0077054B" w:rsidP="001B71EB">
      <w:pPr>
        <w:keepNext/>
        <w:tabs>
          <w:tab w:val="left" w:pos="5400"/>
        </w:tabs>
        <w:rPr>
          <w:rFonts w:cs="Tahoma"/>
          <w:sz w:val="20"/>
          <w:szCs w:val="20"/>
        </w:rPr>
      </w:pPr>
      <w:r w:rsidRPr="0085065D">
        <w:rPr>
          <w:rFonts w:cs="Tahoma"/>
          <w:sz w:val="20"/>
          <w:szCs w:val="20"/>
        </w:rPr>
        <w:t>Datum: ___________________</w:t>
      </w:r>
      <w:r w:rsidRPr="0085065D">
        <w:rPr>
          <w:rFonts w:cs="Tahoma"/>
          <w:sz w:val="20"/>
          <w:szCs w:val="20"/>
        </w:rPr>
        <w:tab/>
      </w:r>
    </w:p>
    <w:p w:rsidR="0077054B" w:rsidRPr="0085065D" w:rsidRDefault="0077054B" w:rsidP="001B71EB">
      <w:pPr>
        <w:keepNext/>
        <w:tabs>
          <w:tab w:val="left" w:pos="5400"/>
        </w:tabs>
        <w:rPr>
          <w:rFonts w:cs="Tahoma"/>
          <w:sz w:val="20"/>
          <w:szCs w:val="20"/>
        </w:rPr>
      </w:pPr>
    </w:p>
    <w:p w:rsidR="0077054B" w:rsidRPr="0085065D" w:rsidRDefault="0077054B" w:rsidP="001B71EB">
      <w:pPr>
        <w:keepNext/>
        <w:tabs>
          <w:tab w:val="left" w:pos="5400"/>
        </w:tabs>
        <w:rPr>
          <w:rFonts w:cs="Tahoma"/>
          <w:sz w:val="20"/>
          <w:szCs w:val="20"/>
        </w:rPr>
      </w:pPr>
    </w:p>
    <w:p w:rsidR="0077054B" w:rsidRPr="0085065D" w:rsidRDefault="0077054B" w:rsidP="001B71EB">
      <w:pPr>
        <w:keepNext/>
        <w:tabs>
          <w:tab w:val="left" w:pos="5400"/>
        </w:tabs>
        <w:rPr>
          <w:rFonts w:cs="Tahoma"/>
          <w:sz w:val="20"/>
          <w:szCs w:val="20"/>
        </w:rPr>
      </w:pPr>
      <w:r w:rsidRPr="0085065D">
        <w:rPr>
          <w:rFonts w:cs="Tahoma"/>
          <w:sz w:val="20"/>
          <w:szCs w:val="20"/>
        </w:rPr>
        <w:t xml:space="preserve">Podpis odgovorne osebe gospodarskega subjekt: </w:t>
      </w:r>
      <w:r w:rsidRPr="0085065D">
        <w:rPr>
          <w:rFonts w:cs="Tahoma"/>
          <w:sz w:val="20"/>
          <w:szCs w:val="20"/>
        </w:rPr>
        <w:tab/>
      </w:r>
      <w:r w:rsidRPr="0085065D">
        <w:rPr>
          <w:rFonts w:cs="Tahoma"/>
          <w:sz w:val="20"/>
          <w:szCs w:val="20"/>
        </w:rPr>
        <w:tab/>
        <w:t>Podpis odgovorne osebe podizvajalca:</w:t>
      </w:r>
    </w:p>
    <w:p w:rsidR="0077054B" w:rsidRPr="0085065D" w:rsidRDefault="0077054B" w:rsidP="001B71EB">
      <w:pPr>
        <w:keepNext/>
        <w:tabs>
          <w:tab w:val="left" w:pos="5400"/>
        </w:tabs>
        <w:rPr>
          <w:rFonts w:cs="Tahoma"/>
          <w:sz w:val="20"/>
          <w:szCs w:val="20"/>
        </w:rPr>
      </w:pPr>
    </w:p>
    <w:p w:rsidR="0077054B" w:rsidRPr="0085065D" w:rsidRDefault="0077054B" w:rsidP="001B71EB">
      <w:pPr>
        <w:keepNext/>
        <w:rPr>
          <w:rFonts w:cs="Tahoma"/>
          <w:sz w:val="20"/>
          <w:szCs w:val="20"/>
        </w:rPr>
      </w:pPr>
      <w:r w:rsidRPr="0085065D">
        <w:rPr>
          <w:rFonts w:cs="Tahoma"/>
          <w:sz w:val="20"/>
          <w:szCs w:val="20"/>
        </w:rPr>
        <w:t>_______________________________</w:t>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t>_______________________________</w:t>
      </w:r>
    </w:p>
    <w:p w:rsidR="0077054B" w:rsidRPr="0085065D" w:rsidRDefault="0077054B" w:rsidP="001B71EB">
      <w:pPr>
        <w:keepNext/>
        <w:tabs>
          <w:tab w:val="left" w:pos="284"/>
        </w:tabs>
        <w:jc w:val="both"/>
        <w:rPr>
          <w:rFonts w:cs="Tahoma"/>
          <w:b/>
          <w:sz w:val="12"/>
          <w:szCs w:val="20"/>
        </w:rPr>
      </w:pPr>
      <w:r w:rsidRPr="0085065D">
        <w:rPr>
          <w:rFonts w:cs="Tahoma"/>
          <w:b/>
          <w:sz w:val="20"/>
          <w:szCs w:val="20"/>
        </w:rPr>
        <w:tab/>
      </w:r>
      <w:r w:rsidRPr="0085065D">
        <w:rPr>
          <w:rFonts w:cs="Tahoma"/>
          <w:b/>
          <w:sz w:val="20"/>
          <w:szCs w:val="20"/>
        </w:rPr>
        <w:tab/>
        <w:t xml:space="preserve">   </w:t>
      </w:r>
    </w:p>
    <w:p w:rsidR="0077054B" w:rsidRPr="0085065D" w:rsidRDefault="0077054B" w:rsidP="001B71EB">
      <w:pPr>
        <w:keepNext/>
        <w:tabs>
          <w:tab w:val="left" w:pos="284"/>
        </w:tabs>
        <w:rPr>
          <w:rFonts w:cs="Tahoma"/>
          <w:b/>
          <w:sz w:val="20"/>
          <w:szCs w:val="20"/>
        </w:rPr>
      </w:pPr>
      <w:r w:rsidRPr="0085065D">
        <w:rPr>
          <w:rFonts w:cs="Tahoma"/>
          <w:sz w:val="20"/>
          <w:szCs w:val="20"/>
        </w:rPr>
        <w:tab/>
      </w:r>
      <w:r w:rsidRPr="0085065D">
        <w:rPr>
          <w:rFonts w:cs="Tahoma"/>
          <w:sz w:val="20"/>
          <w:szCs w:val="20"/>
        </w:rPr>
        <w:tab/>
      </w:r>
      <w:r w:rsidRPr="0085065D">
        <w:rPr>
          <w:rFonts w:cs="Tahoma"/>
          <w:sz w:val="20"/>
          <w:szCs w:val="20"/>
        </w:rPr>
        <w:tab/>
        <w:t xml:space="preserve">Žig: </w:t>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t xml:space="preserve"> Žig:</w:t>
      </w:r>
    </w:p>
    <w:p w:rsidR="0077054B" w:rsidRPr="0085065D" w:rsidRDefault="0077054B" w:rsidP="001B71EB">
      <w:pPr>
        <w:keepNext/>
        <w:rPr>
          <w:rFonts w:cs="Tahoma"/>
          <w:b/>
          <w:i/>
          <w:sz w:val="20"/>
          <w:szCs w:val="18"/>
          <w:lang w:eastAsia="ar-SA"/>
        </w:rPr>
      </w:pPr>
    </w:p>
    <w:p w:rsidR="0077054B" w:rsidRPr="0085065D" w:rsidRDefault="0077054B" w:rsidP="001B71EB">
      <w:pPr>
        <w:keepNext/>
        <w:rPr>
          <w:rFonts w:cs="Tahoma"/>
          <w:sz w:val="22"/>
          <w:szCs w:val="18"/>
          <w:lang w:eastAsia="ar-SA"/>
        </w:rPr>
      </w:pPr>
    </w:p>
    <w:p w:rsidR="0077054B" w:rsidRPr="0085065D" w:rsidRDefault="0077054B" w:rsidP="001B71EB">
      <w:pPr>
        <w:keepNext/>
        <w:ind w:left="851" w:hanging="851"/>
        <w:jc w:val="both"/>
        <w:rPr>
          <w:rFonts w:cs="Tahoma"/>
          <w:i/>
          <w:sz w:val="16"/>
          <w:szCs w:val="18"/>
          <w:lang w:eastAsia="ar-SA"/>
        </w:rPr>
      </w:pPr>
      <w:r w:rsidRPr="0085065D">
        <w:rPr>
          <w:rFonts w:cs="Tahoma"/>
          <w:b/>
          <w:i/>
          <w:sz w:val="16"/>
          <w:szCs w:val="18"/>
          <w:lang w:eastAsia="ar-SA"/>
        </w:rPr>
        <w:t xml:space="preserve">Opomba:  </w:t>
      </w:r>
      <w:r w:rsidRPr="0085065D">
        <w:rPr>
          <w:rFonts w:cs="Tahoma"/>
          <w:i/>
          <w:sz w:val="16"/>
          <w:szCs w:val="18"/>
          <w:lang w:eastAsia="ar-SA"/>
        </w:rPr>
        <w:t>Obrazec velja tudi za primer, da se je gospodarski subjekt odločil oddati del javnega naročila v podizvajanje in za izvedbo  tega dela uporablja tudi podizvajalčeve zmogljivosti, zato temu podizvajalcu Priloge 5 ni potrebno izpolniti . V tem primeru se v obrazcu navedejo tudi vse zmogljivost podizvajalca, ki jih bo uporabil ponudnik.</w:t>
      </w:r>
    </w:p>
    <w:p w:rsidR="0077054B" w:rsidRPr="0085065D" w:rsidRDefault="0077054B" w:rsidP="001B71EB">
      <w:pPr>
        <w:keepNext/>
        <w:ind w:left="851" w:hanging="851"/>
        <w:rPr>
          <w:rFonts w:cs="Tahoma"/>
          <w:i/>
          <w:sz w:val="16"/>
          <w:szCs w:val="18"/>
          <w:lang w:eastAsia="ar-SA"/>
        </w:rPr>
      </w:pPr>
    </w:p>
    <w:p w:rsidR="0077054B" w:rsidRPr="0085065D" w:rsidRDefault="0077054B" w:rsidP="001B71EB">
      <w:pPr>
        <w:keepNext/>
        <w:rPr>
          <w:rFonts w:cs="Tahoma"/>
          <w:sz w:val="16"/>
          <w:szCs w:val="18"/>
          <w:lang w:eastAsia="ar-SA"/>
        </w:rPr>
      </w:pPr>
    </w:p>
    <w:p w:rsidR="0077054B" w:rsidRPr="0085065D" w:rsidRDefault="0077054B" w:rsidP="001B71EB">
      <w:pPr>
        <w:keepNext/>
        <w:rPr>
          <w:rFonts w:ascii="Times New Roman" w:hAnsi="Times New Roman"/>
          <w:sz w:val="18"/>
          <w:szCs w:val="20"/>
        </w:rPr>
      </w:pPr>
      <w:r w:rsidRPr="0085065D">
        <w:rPr>
          <w:rFonts w:cs="Tahoma"/>
          <w:b/>
          <w:i/>
          <w:sz w:val="16"/>
          <w:szCs w:val="18"/>
          <w:lang w:eastAsia="ar-SA"/>
        </w:rPr>
        <w:t>Navodilo</w:t>
      </w:r>
      <w:r w:rsidRPr="0085065D">
        <w:rPr>
          <w:rFonts w:cs="Tahoma"/>
          <w:i/>
          <w:sz w:val="16"/>
          <w:szCs w:val="18"/>
          <w:lang w:eastAsia="ar-SA"/>
        </w:rPr>
        <w:t>: Obrazec se po potrebi kopira!</w:t>
      </w:r>
      <w:r w:rsidRPr="0085065D">
        <w:rPr>
          <w:rFonts w:ascii="Times New Roman" w:hAnsi="Times New Roman"/>
          <w:sz w:val="18"/>
          <w:szCs w:val="20"/>
        </w:rPr>
        <w:t xml:space="preserve"> </w:t>
      </w:r>
    </w:p>
    <w:p w:rsidR="0077054B" w:rsidRPr="0085065D" w:rsidRDefault="0077054B" w:rsidP="001B71EB">
      <w:pPr>
        <w:keepNext/>
        <w:rPr>
          <w:rFonts w:ascii="Times New Roman" w:hAnsi="Times New Roman"/>
          <w:sz w:val="18"/>
          <w:szCs w:val="20"/>
        </w:rPr>
      </w:pPr>
    </w:p>
    <w:p w:rsidR="00BD4315" w:rsidRPr="0085065D" w:rsidRDefault="00BD4315" w:rsidP="001B71EB">
      <w:pPr>
        <w:keepNext/>
        <w:rPr>
          <w:rFonts w:ascii="Times New Roman" w:hAnsi="Times New Roman"/>
          <w:sz w:val="18"/>
          <w:szCs w:val="20"/>
        </w:rPr>
      </w:pPr>
    </w:p>
    <w:p w:rsidR="00BD4315" w:rsidRPr="0085065D" w:rsidRDefault="00BD4315" w:rsidP="001B71EB">
      <w:pPr>
        <w:keepNext/>
        <w:rPr>
          <w:rFonts w:ascii="Times New Roman" w:hAnsi="Times New Roman"/>
          <w:sz w:val="18"/>
          <w:szCs w:val="20"/>
        </w:rPr>
      </w:pPr>
    </w:p>
    <w:p w:rsidR="003E3EA2" w:rsidRPr="0085065D" w:rsidRDefault="003E3EA2">
      <w:r w:rsidRPr="0085065D">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85065D" w:rsidTr="00A277B0">
        <w:tc>
          <w:tcPr>
            <w:tcW w:w="599" w:type="dxa"/>
            <w:tcBorders>
              <w:top w:val="single" w:sz="4" w:space="0" w:color="000000"/>
              <w:left w:val="single" w:sz="4" w:space="0" w:color="000000"/>
              <w:bottom w:val="single" w:sz="4" w:space="0" w:color="000000"/>
            </w:tcBorders>
          </w:tcPr>
          <w:p w:rsidR="0077054B" w:rsidRPr="0085065D" w:rsidRDefault="0077054B" w:rsidP="001B71EB">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85065D" w:rsidRDefault="0077054B" w:rsidP="001B71EB">
            <w:pPr>
              <w:keepNext/>
              <w:snapToGrid w:val="0"/>
              <w:rPr>
                <w:rFonts w:eastAsia="Calibri" w:cs="Tahoma"/>
                <w:sz w:val="20"/>
                <w:szCs w:val="20"/>
              </w:rPr>
            </w:pPr>
            <w:r w:rsidRPr="0085065D">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85065D" w:rsidRDefault="0077054B" w:rsidP="001B71EB">
            <w:pPr>
              <w:keepNext/>
              <w:rPr>
                <w:rFonts w:eastAsia="Calibri" w:cs="Tahoma"/>
                <w:sz w:val="20"/>
                <w:szCs w:val="20"/>
              </w:rPr>
            </w:pPr>
            <w:r w:rsidRPr="0085065D">
              <w:rPr>
                <w:rFonts w:eastAsia="Calibri" w:cs="Tahoma"/>
                <w:b/>
                <w:sz w:val="20"/>
                <w:szCs w:val="20"/>
              </w:rPr>
              <w:t>Obrazec 1 k Prilogi 4</w:t>
            </w:r>
          </w:p>
        </w:tc>
      </w:tr>
    </w:tbl>
    <w:p w:rsidR="0077054B" w:rsidRPr="0085065D" w:rsidRDefault="0077054B" w:rsidP="001B71EB">
      <w:pPr>
        <w:keepNext/>
        <w:ind w:right="-143"/>
        <w:jc w:val="both"/>
        <w:rPr>
          <w:rFonts w:cs="Tahoma"/>
          <w:szCs w:val="20"/>
        </w:rPr>
      </w:pPr>
    </w:p>
    <w:p w:rsidR="0077054B" w:rsidRPr="0085065D" w:rsidRDefault="0077054B" w:rsidP="001B71EB">
      <w:pPr>
        <w:keepNext/>
        <w:rPr>
          <w:rFonts w:cs="Tahoma"/>
          <w:sz w:val="20"/>
          <w:szCs w:val="20"/>
        </w:rPr>
      </w:pPr>
      <w:r w:rsidRPr="0085065D">
        <w:rPr>
          <w:rFonts w:cs="Tahoma"/>
          <w:sz w:val="20"/>
          <w:szCs w:val="20"/>
        </w:rPr>
        <w:t>Ponudnik: _____________________________________________________________________________</w:t>
      </w:r>
    </w:p>
    <w:p w:rsidR="0077054B" w:rsidRPr="0085065D" w:rsidRDefault="0077054B" w:rsidP="001B71EB">
      <w:pPr>
        <w:keepNext/>
        <w:rPr>
          <w:rFonts w:cs="Tahoma"/>
          <w:sz w:val="20"/>
          <w:szCs w:val="20"/>
        </w:rPr>
      </w:pPr>
    </w:p>
    <w:p w:rsidR="0077054B" w:rsidRPr="0085065D" w:rsidRDefault="0077054B" w:rsidP="001B71EB">
      <w:pPr>
        <w:keepNext/>
        <w:ind w:right="-143"/>
        <w:jc w:val="both"/>
        <w:rPr>
          <w:rFonts w:cs="Tahoma"/>
          <w:b/>
          <w:sz w:val="20"/>
          <w:szCs w:val="20"/>
        </w:rPr>
      </w:pPr>
      <w:r w:rsidRPr="0085065D">
        <w:rPr>
          <w:rFonts w:cs="Tahoma"/>
          <w:sz w:val="20"/>
          <w:szCs w:val="20"/>
        </w:rPr>
        <w:t>za izvedbo javnega naročila</w:t>
      </w:r>
      <w:r w:rsidRPr="0085065D">
        <w:rPr>
          <w:rFonts w:cs="Tahoma"/>
          <w:b/>
          <w:sz w:val="20"/>
          <w:szCs w:val="20"/>
        </w:rPr>
        <w:t xml:space="preserve"> </w:t>
      </w:r>
      <w:r w:rsidRPr="0085065D">
        <w:rPr>
          <w:rFonts w:cs="Tahoma"/>
          <w:sz w:val="20"/>
          <w:szCs w:val="20"/>
        </w:rPr>
        <w:t>št.</w:t>
      </w:r>
      <w:r w:rsidRPr="0085065D">
        <w:rPr>
          <w:rFonts w:cs="Tahoma"/>
          <w:b/>
          <w:szCs w:val="20"/>
        </w:rPr>
        <w:t xml:space="preserve"> </w:t>
      </w:r>
      <w:r w:rsidR="004C066C" w:rsidRPr="0085065D">
        <w:rPr>
          <w:rFonts w:cs="Tahoma"/>
          <w:b/>
          <w:sz w:val="20"/>
          <w:szCs w:val="20"/>
        </w:rPr>
        <w:t>LPT-37/18</w:t>
      </w:r>
      <w:r w:rsidR="00215328" w:rsidRPr="0085065D">
        <w:rPr>
          <w:rFonts w:cs="Tahoma"/>
          <w:b/>
          <w:sz w:val="20"/>
          <w:szCs w:val="20"/>
        </w:rPr>
        <w:t xml:space="preserve"> </w:t>
      </w:r>
      <w:r w:rsidR="00080AE5" w:rsidRPr="0085065D">
        <w:rPr>
          <w:rFonts w:cs="Tahoma"/>
          <w:b/>
          <w:sz w:val="20"/>
          <w:szCs w:val="20"/>
        </w:rPr>
        <w:t>Rekonstrukcija strehe na Plečnikovih tržnicah</w:t>
      </w:r>
      <w:r w:rsidRPr="0085065D">
        <w:rPr>
          <w:rFonts w:cs="Tahoma"/>
          <w:sz w:val="20"/>
          <w:szCs w:val="20"/>
        </w:rPr>
        <w:t xml:space="preserve"> ter v skladu s 94. členom ZJN-3</w:t>
      </w:r>
    </w:p>
    <w:p w:rsidR="0077054B" w:rsidRPr="0085065D" w:rsidRDefault="0077054B" w:rsidP="001B71EB">
      <w:pPr>
        <w:keepNext/>
        <w:rPr>
          <w:rFonts w:cs="Tahoma"/>
          <w:sz w:val="20"/>
          <w:szCs w:val="20"/>
        </w:rPr>
      </w:pPr>
    </w:p>
    <w:p w:rsidR="0077054B" w:rsidRPr="0085065D" w:rsidRDefault="0077054B" w:rsidP="001B71EB">
      <w:pPr>
        <w:keepNext/>
        <w:jc w:val="center"/>
        <w:rPr>
          <w:rFonts w:cs="Tahoma"/>
          <w:b/>
          <w:sz w:val="22"/>
          <w:szCs w:val="22"/>
        </w:rPr>
      </w:pPr>
      <w:r w:rsidRPr="0085065D">
        <w:rPr>
          <w:rFonts w:cs="Tahoma"/>
          <w:b/>
          <w:sz w:val="22"/>
          <w:szCs w:val="22"/>
        </w:rPr>
        <w:t>POOBLAŠČAMO</w:t>
      </w:r>
    </w:p>
    <w:p w:rsidR="0077054B" w:rsidRPr="0085065D" w:rsidRDefault="0077054B" w:rsidP="001B71EB">
      <w:pPr>
        <w:keepNext/>
        <w:rPr>
          <w:rFonts w:cs="Tahoma"/>
          <w:sz w:val="20"/>
          <w:szCs w:val="20"/>
        </w:rPr>
      </w:pPr>
    </w:p>
    <w:p w:rsidR="0077054B" w:rsidRPr="0085065D" w:rsidRDefault="0077054B" w:rsidP="001B71EB">
      <w:pPr>
        <w:keepNext/>
        <w:spacing w:after="120" w:line="276" w:lineRule="auto"/>
        <w:jc w:val="both"/>
        <w:rPr>
          <w:rFonts w:cs="Tahoma"/>
          <w:sz w:val="20"/>
          <w:szCs w:val="20"/>
        </w:rPr>
      </w:pPr>
      <w:r w:rsidRPr="0085065D">
        <w:rPr>
          <w:rFonts w:cs="Tahoma"/>
          <w:sz w:val="20"/>
          <w:szCs w:val="20"/>
        </w:rPr>
        <w:t>naročnika predmetnega javnega naročila:</w:t>
      </w:r>
    </w:p>
    <w:p w:rsidR="0077054B" w:rsidRPr="0085065D" w:rsidRDefault="0077054B" w:rsidP="00455C28">
      <w:pPr>
        <w:keepNext/>
        <w:numPr>
          <w:ilvl w:val="0"/>
          <w:numId w:val="6"/>
        </w:numPr>
        <w:ind w:left="644"/>
        <w:rPr>
          <w:rFonts w:cs="Tahoma"/>
          <w:b/>
          <w:bCs/>
          <w:sz w:val="20"/>
          <w:szCs w:val="20"/>
        </w:rPr>
      </w:pPr>
      <w:r w:rsidRPr="0085065D">
        <w:rPr>
          <w:rFonts w:cs="Tahoma"/>
          <w:sz w:val="20"/>
          <w:szCs w:val="22"/>
        </w:rPr>
        <w:t xml:space="preserve">Javno podjetje </w:t>
      </w:r>
      <w:r w:rsidRPr="0085065D">
        <w:rPr>
          <w:rFonts w:cs="Tahoma"/>
          <w:bCs/>
          <w:sz w:val="20"/>
          <w:szCs w:val="20"/>
        </w:rPr>
        <w:t>Ljubljanska parkirišča in tržnice, d.o.o.,</w:t>
      </w:r>
    </w:p>
    <w:p w:rsidR="0077054B" w:rsidRPr="0085065D" w:rsidRDefault="0077054B" w:rsidP="001B71EB">
      <w:pPr>
        <w:keepNext/>
        <w:rPr>
          <w:rFonts w:cs="Tahoma"/>
          <w:sz w:val="20"/>
          <w:szCs w:val="20"/>
        </w:rPr>
      </w:pPr>
    </w:p>
    <w:p w:rsidR="0077054B" w:rsidRPr="0085065D" w:rsidRDefault="0077054B" w:rsidP="001B71EB">
      <w:pPr>
        <w:keepNext/>
        <w:spacing w:line="276" w:lineRule="auto"/>
        <w:jc w:val="both"/>
        <w:rPr>
          <w:rFonts w:cs="Tahoma"/>
          <w:sz w:val="20"/>
          <w:szCs w:val="20"/>
        </w:rPr>
      </w:pPr>
      <w:r w:rsidRPr="0085065D">
        <w:rPr>
          <w:rFonts w:cs="Tahoma"/>
          <w:sz w:val="20"/>
          <w:szCs w:val="20"/>
        </w:rPr>
        <w:t>da na podlagi potrjenega računa oziroma situacije neposredno plačuje naše obveznosti do naslednjih podizvajalcev:</w:t>
      </w:r>
    </w:p>
    <w:p w:rsidR="0077054B" w:rsidRPr="0085065D" w:rsidRDefault="0077054B" w:rsidP="001B71EB">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85065D" w:rsidTr="00A277B0">
        <w:tc>
          <w:tcPr>
            <w:tcW w:w="392" w:type="dxa"/>
            <w:shd w:val="clear" w:color="auto" w:fill="auto"/>
            <w:vAlign w:val="center"/>
          </w:tcPr>
          <w:p w:rsidR="0077054B" w:rsidRPr="0085065D" w:rsidRDefault="0077054B" w:rsidP="001B71EB">
            <w:pPr>
              <w:keepNext/>
              <w:spacing w:line="276" w:lineRule="auto"/>
              <w:ind w:right="-108"/>
              <w:rPr>
                <w:rFonts w:cs="Tahoma"/>
                <w:sz w:val="20"/>
                <w:szCs w:val="22"/>
                <w:lang w:eastAsia="en-US"/>
              </w:rPr>
            </w:pPr>
            <w:r w:rsidRPr="0085065D">
              <w:rPr>
                <w:rFonts w:cs="Tahoma"/>
                <w:sz w:val="18"/>
                <w:szCs w:val="22"/>
                <w:lang w:eastAsia="en-US"/>
              </w:rPr>
              <w:t>Št.</w:t>
            </w:r>
            <w:r w:rsidRPr="0085065D">
              <w:rPr>
                <w:rFonts w:cs="Tahoma"/>
                <w:sz w:val="20"/>
                <w:szCs w:val="22"/>
                <w:lang w:eastAsia="en-US"/>
              </w:rPr>
              <w:t xml:space="preserve"> </w:t>
            </w:r>
          </w:p>
        </w:tc>
        <w:tc>
          <w:tcPr>
            <w:tcW w:w="9214" w:type="dxa"/>
            <w:shd w:val="clear" w:color="auto" w:fill="auto"/>
            <w:vAlign w:val="center"/>
          </w:tcPr>
          <w:p w:rsidR="0077054B" w:rsidRPr="0085065D" w:rsidRDefault="0077054B" w:rsidP="001B71EB">
            <w:pPr>
              <w:keepNext/>
              <w:spacing w:line="276" w:lineRule="auto"/>
              <w:jc w:val="center"/>
              <w:rPr>
                <w:rFonts w:cs="Tahoma"/>
                <w:sz w:val="20"/>
                <w:szCs w:val="22"/>
                <w:lang w:eastAsia="en-US"/>
              </w:rPr>
            </w:pPr>
            <w:r w:rsidRPr="0085065D">
              <w:rPr>
                <w:rFonts w:cs="Tahoma"/>
                <w:sz w:val="18"/>
                <w:szCs w:val="22"/>
                <w:lang w:eastAsia="en-US"/>
              </w:rPr>
              <w:t>NAZIV PODIZVAJALCA</w:t>
            </w:r>
          </w:p>
        </w:tc>
      </w:tr>
      <w:tr w:rsidR="0077054B" w:rsidRPr="0085065D" w:rsidTr="00A277B0">
        <w:tc>
          <w:tcPr>
            <w:tcW w:w="392" w:type="dxa"/>
            <w:shd w:val="clear" w:color="auto" w:fill="auto"/>
            <w:vAlign w:val="center"/>
          </w:tcPr>
          <w:p w:rsidR="0077054B" w:rsidRPr="0085065D" w:rsidRDefault="0077054B" w:rsidP="001B71EB">
            <w:pPr>
              <w:keepNext/>
              <w:spacing w:line="276" w:lineRule="auto"/>
              <w:jc w:val="center"/>
              <w:rPr>
                <w:rFonts w:cs="Tahoma"/>
                <w:sz w:val="16"/>
                <w:szCs w:val="22"/>
                <w:lang w:eastAsia="en-US"/>
              </w:rPr>
            </w:pPr>
          </w:p>
          <w:p w:rsidR="0077054B" w:rsidRPr="0085065D" w:rsidRDefault="0077054B" w:rsidP="001B71EB">
            <w:pPr>
              <w:keepNext/>
              <w:spacing w:line="276" w:lineRule="auto"/>
              <w:jc w:val="center"/>
              <w:rPr>
                <w:rFonts w:cs="Tahoma"/>
                <w:sz w:val="16"/>
                <w:szCs w:val="22"/>
                <w:lang w:eastAsia="en-US"/>
              </w:rPr>
            </w:pPr>
            <w:r w:rsidRPr="0085065D">
              <w:rPr>
                <w:rFonts w:cs="Tahoma"/>
                <w:sz w:val="16"/>
                <w:szCs w:val="22"/>
                <w:lang w:eastAsia="en-US"/>
              </w:rPr>
              <w:t>1.</w:t>
            </w:r>
          </w:p>
          <w:p w:rsidR="0077054B" w:rsidRPr="0085065D" w:rsidRDefault="0077054B" w:rsidP="001B71EB">
            <w:pPr>
              <w:keepNext/>
              <w:spacing w:line="276" w:lineRule="auto"/>
              <w:jc w:val="center"/>
              <w:rPr>
                <w:rFonts w:cs="Tahoma"/>
                <w:sz w:val="16"/>
                <w:szCs w:val="22"/>
                <w:lang w:eastAsia="en-US"/>
              </w:rPr>
            </w:pPr>
          </w:p>
        </w:tc>
        <w:tc>
          <w:tcPr>
            <w:tcW w:w="9214" w:type="dxa"/>
            <w:shd w:val="clear" w:color="auto" w:fill="auto"/>
            <w:vAlign w:val="center"/>
          </w:tcPr>
          <w:p w:rsidR="0077054B" w:rsidRPr="0085065D" w:rsidRDefault="0077054B" w:rsidP="001B71EB">
            <w:pPr>
              <w:keepNext/>
              <w:spacing w:line="276" w:lineRule="auto"/>
              <w:rPr>
                <w:rFonts w:cs="Tahoma"/>
                <w:sz w:val="22"/>
                <w:szCs w:val="22"/>
                <w:lang w:eastAsia="en-US"/>
              </w:rPr>
            </w:pPr>
          </w:p>
          <w:p w:rsidR="0077054B" w:rsidRPr="0085065D" w:rsidRDefault="0077054B" w:rsidP="001B71EB">
            <w:pPr>
              <w:keepNext/>
              <w:spacing w:line="276" w:lineRule="auto"/>
              <w:rPr>
                <w:rFonts w:cs="Tahoma"/>
                <w:sz w:val="22"/>
                <w:szCs w:val="22"/>
                <w:lang w:eastAsia="en-US"/>
              </w:rPr>
            </w:pPr>
          </w:p>
          <w:p w:rsidR="0077054B" w:rsidRPr="0085065D" w:rsidRDefault="0077054B" w:rsidP="001B71EB">
            <w:pPr>
              <w:keepNext/>
              <w:spacing w:line="276" w:lineRule="auto"/>
              <w:rPr>
                <w:rFonts w:cs="Tahoma"/>
                <w:sz w:val="22"/>
                <w:szCs w:val="22"/>
                <w:lang w:eastAsia="en-US"/>
              </w:rPr>
            </w:pPr>
          </w:p>
        </w:tc>
      </w:tr>
      <w:tr w:rsidR="0077054B" w:rsidRPr="0085065D" w:rsidTr="00A277B0">
        <w:tc>
          <w:tcPr>
            <w:tcW w:w="392" w:type="dxa"/>
            <w:shd w:val="clear" w:color="auto" w:fill="auto"/>
            <w:vAlign w:val="center"/>
          </w:tcPr>
          <w:p w:rsidR="0077054B" w:rsidRPr="0085065D" w:rsidRDefault="0077054B" w:rsidP="001B71EB">
            <w:pPr>
              <w:keepNext/>
              <w:spacing w:line="276" w:lineRule="auto"/>
              <w:jc w:val="center"/>
              <w:rPr>
                <w:rFonts w:cs="Tahoma"/>
                <w:sz w:val="16"/>
                <w:szCs w:val="22"/>
                <w:lang w:eastAsia="en-US"/>
              </w:rPr>
            </w:pPr>
          </w:p>
          <w:p w:rsidR="0077054B" w:rsidRPr="0085065D" w:rsidRDefault="0077054B" w:rsidP="001B71EB">
            <w:pPr>
              <w:keepNext/>
              <w:spacing w:line="276" w:lineRule="auto"/>
              <w:jc w:val="center"/>
              <w:rPr>
                <w:rFonts w:cs="Tahoma"/>
                <w:sz w:val="16"/>
                <w:szCs w:val="22"/>
                <w:lang w:eastAsia="en-US"/>
              </w:rPr>
            </w:pPr>
            <w:r w:rsidRPr="0085065D">
              <w:rPr>
                <w:rFonts w:cs="Tahoma"/>
                <w:sz w:val="16"/>
                <w:szCs w:val="22"/>
                <w:lang w:eastAsia="en-US"/>
              </w:rPr>
              <w:t>2.</w:t>
            </w:r>
          </w:p>
          <w:p w:rsidR="0077054B" w:rsidRPr="0085065D" w:rsidRDefault="0077054B" w:rsidP="001B71EB">
            <w:pPr>
              <w:keepNext/>
              <w:spacing w:line="276" w:lineRule="auto"/>
              <w:jc w:val="center"/>
              <w:rPr>
                <w:rFonts w:cs="Tahoma"/>
                <w:sz w:val="16"/>
                <w:szCs w:val="22"/>
                <w:lang w:eastAsia="en-US"/>
              </w:rPr>
            </w:pPr>
          </w:p>
        </w:tc>
        <w:tc>
          <w:tcPr>
            <w:tcW w:w="9214" w:type="dxa"/>
            <w:shd w:val="clear" w:color="auto" w:fill="auto"/>
            <w:vAlign w:val="center"/>
          </w:tcPr>
          <w:p w:rsidR="0077054B" w:rsidRPr="0085065D" w:rsidRDefault="0077054B" w:rsidP="001B71EB">
            <w:pPr>
              <w:keepNext/>
              <w:spacing w:line="276" w:lineRule="auto"/>
              <w:rPr>
                <w:rFonts w:cs="Tahoma"/>
                <w:sz w:val="22"/>
                <w:szCs w:val="22"/>
                <w:lang w:eastAsia="en-US"/>
              </w:rPr>
            </w:pPr>
          </w:p>
          <w:p w:rsidR="0077054B" w:rsidRPr="0085065D" w:rsidRDefault="0077054B" w:rsidP="001B71EB">
            <w:pPr>
              <w:keepNext/>
              <w:spacing w:line="276" w:lineRule="auto"/>
              <w:rPr>
                <w:rFonts w:cs="Tahoma"/>
                <w:sz w:val="22"/>
                <w:szCs w:val="22"/>
                <w:lang w:eastAsia="en-US"/>
              </w:rPr>
            </w:pPr>
          </w:p>
          <w:p w:rsidR="0077054B" w:rsidRPr="0085065D" w:rsidRDefault="0077054B" w:rsidP="001B71EB">
            <w:pPr>
              <w:keepNext/>
              <w:spacing w:line="276" w:lineRule="auto"/>
              <w:rPr>
                <w:rFonts w:cs="Tahoma"/>
                <w:sz w:val="22"/>
                <w:szCs w:val="22"/>
                <w:lang w:eastAsia="en-US"/>
              </w:rPr>
            </w:pPr>
          </w:p>
        </w:tc>
      </w:tr>
      <w:tr w:rsidR="0077054B" w:rsidRPr="0085065D" w:rsidTr="00A277B0">
        <w:tc>
          <w:tcPr>
            <w:tcW w:w="392" w:type="dxa"/>
            <w:shd w:val="clear" w:color="auto" w:fill="auto"/>
            <w:vAlign w:val="center"/>
          </w:tcPr>
          <w:p w:rsidR="0077054B" w:rsidRPr="0085065D" w:rsidRDefault="0077054B" w:rsidP="001B71EB">
            <w:pPr>
              <w:keepNext/>
              <w:spacing w:line="276" w:lineRule="auto"/>
              <w:jc w:val="center"/>
              <w:rPr>
                <w:rFonts w:cs="Tahoma"/>
                <w:sz w:val="16"/>
                <w:szCs w:val="22"/>
                <w:lang w:eastAsia="en-US"/>
              </w:rPr>
            </w:pPr>
          </w:p>
          <w:p w:rsidR="0077054B" w:rsidRPr="0085065D" w:rsidRDefault="0077054B" w:rsidP="001B71EB">
            <w:pPr>
              <w:keepNext/>
              <w:spacing w:line="276" w:lineRule="auto"/>
              <w:jc w:val="center"/>
              <w:rPr>
                <w:rFonts w:cs="Tahoma"/>
                <w:sz w:val="16"/>
                <w:szCs w:val="22"/>
                <w:lang w:eastAsia="en-US"/>
              </w:rPr>
            </w:pPr>
            <w:r w:rsidRPr="0085065D">
              <w:rPr>
                <w:rFonts w:cs="Tahoma"/>
                <w:sz w:val="16"/>
                <w:szCs w:val="22"/>
                <w:lang w:eastAsia="en-US"/>
              </w:rPr>
              <w:t>3.</w:t>
            </w:r>
          </w:p>
          <w:p w:rsidR="0077054B" w:rsidRPr="0085065D" w:rsidRDefault="0077054B" w:rsidP="001B71EB">
            <w:pPr>
              <w:keepNext/>
              <w:spacing w:line="276" w:lineRule="auto"/>
              <w:jc w:val="center"/>
              <w:rPr>
                <w:rFonts w:cs="Tahoma"/>
                <w:sz w:val="16"/>
                <w:szCs w:val="22"/>
                <w:lang w:eastAsia="en-US"/>
              </w:rPr>
            </w:pPr>
          </w:p>
        </w:tc>
        <w:tc>
          <w:tcPr>
            <w:tcW w:w="9214" w:type="dxa"/>
            <w:shd w:val="clear" w:color="auto" w:fill="auto"/>
            <w:vAlign w:val="center"/>
          </w:tcPr>
          <w:p w:rsidR="0077054B" w:rsidRPr="0085065D" w:rsidRDefault="0077054B" w:rsidP="001B71EB">
            <w:pPr>
              <w:keepNext/>
              <w:spacing w:line="276" w:lineRule="auto"/>
              <w:rPr>
                <w:rFonts w:cs="Tahoma"/>
                <w:sz w:val="22"/>
                <w:szCs w:val="22"/>
                <w:lang w:eastAsia="en-US"/>
              </w:rPr>
            </w:pPr>
          </w:p>
          <w:p w:rsidR="0077054B" w:rsidRPr="0085065D" w:rsidRDefault="0077054B" w:rsidP="001B71EB">
            <w:pPr>
              <w:keepNext/>
              <w:spacing w:line="276" w:lineRule="auto"/>
              <w:rPr>
                <w:rFonts w:cs="Tahoma"/>
                <w:sz w:val="22"/>
                <w:szCs w:val="22"/>
                <w:lang w:eastAsia="en-US"/>
              </w:rPr>
            </w:pPr>
          </w:p>
          <w:p w:rsidR="0077054B" w:rsidRPr="0085065D" w:rsidRDefault="0077054B" w:rsidP="001B71EB">
            <w:pPr>
              <w:keepNext/>
              <w:spacing w:line="276" w:lineRule="auto"/>
              <w:rPr>
                <w:rFonts w:cs="Tahoma"/>
                <w:sz w:val="22"/>
                <w:szCs w:val="22"/>
                <w:lang w:eastAsia="en-US"/>
              </w:rPr>
            </w:pPr>
          </w:p>
        </w:tc>
      </w:tr>
    </w:tbl>
    <w:p w:rsidR="0077054B" w:rsidRPr="0085065D" w:rsidRDefault="0077054B" w:rsidP="001B71EB">
      <w:pPr>
        <w:keepNext/>
        <w:jc w:val="both"/>
        <w:rPr>
          <w:rFonts w:cs="Tahoma"/>
          <w:bCs/>
          <w:i/>
          <w:noProof/>
          <w:sz w:val="18"/>
          <w:szCs w:val="18"/>
        </w:rPr>
      </w:pPr>
    </w:p>
    <w:p w:rsidR="0077054B" w:rsidRPr="0085065D" w:rsidRDefault="0077054B" w:rsidP="001B71EB">
      <w:pPr>
        <w:keepNext/>
        <w:jc w:val="both"/>
        <w:rPr>
          <w:rFonts w:cs="Tahoma"/>
          <w:bCs/>
          <w:i/>
          <w:noProof/>
          <w:sz w:val="18"/>
          <w:szCs w:val="18"/>
        </w:rPr>
      </w:pPr>
    </w:p>
    <w:p w:rsidR="0077054B" w:rsidRPr="0085065D" w:rsidRDefault="0077054B" w:rsidP="001B71EB">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85065D" w:rsidTr="00A277B0">
        <w:tc>
          <w:tcPr>
            <w:tcW w:w="3189" w:type="dxa"/>
            <w:tcBorders>
              <w:top w:val="single" w:sz="4" w:space="0" w:color="auto"/>
            </w:tcBorders>
            <w:vAlign w:val="bottom"/>
          </w:tcPr>
          <w:p w:rsidR="0077054B" w:rsidRPr="0085065D" w:rsidRDefault="0077054B" w:rsidP="001B71EB">
            <w:pPr>
              <w:keepNext/>
              <w:tabs>
                <w:tab w:val="left" w:pos="567"/>
                <w:tab w:val="num" w:pos="851"/>
                <w:tab w:val="left" w:pos="993"/>
              </w:tabs>
              <w:jc w:val="center"/>
              <w:rPr>
                <w:rFonts w:cs="Tahoma"/>
                <w:sz w:val="20"/>
                <w:szCs w:val="20"/>
              </w:rPr>
            </w:pPr>
            <w:r w:rsidRPr="0085065D">
              <w:rPr>
                <w:rFonts w:cs="Tahoma"/>
                <w:sz w:val="20"/>
                <w:szCs w:val="20"/>
              </w:rPr>
              <w:t>Kraj, datum</w:t>
            </w:r>
          </w:p>
        </w:tc>
        <w:tc>
          <w:tcPr>
            <w:tcW w:w="2268" w:type="dxa"/>
          </w:tcPr>
          <w:p w:rsidR="0077054B" w:rsidRPr="0085065D" w:rsidRDefault="0077054B" w:rsidP="001B71EB">
            <w:pPr>
              <w:keepNext/>
              <w:tabs>
                <w:tab w:val="left" w:pos="567"/>
                <w:tab w:val="num" w:pos="851"/>
                <w:tab w:val="left" w:pos="993"/>
              </w:tabs>
              <w:jc w:val="center"/>
              <w:rPr>
                <w:rFonts w:cs="Tahoma"/>
                <w:sz w:val="20"/>
                <w:szCs w:val="20"/>
              </w:rPr>
            </w:pPr>
            <w:r w:rsidRPr="0085065D">
              <w:rPr>
                <w:rFonts w:cs="Tahoma"/>
                <w:sz w:val="20"/>
                <w:szCs w:val="20"/>
              </w:rPr>
              <w:t>žig</w:t>
            </w:r>
          </w:p>
        </w:tc>
        <w:tc>
          <w:tcPr>
            <w:tcW w:w="4111" w:type="dxa"/>
            <w:tcBorders>
              <w:top w:val="single" w:sz="4" w:space="0" w:color="auto"/>
            </w:tcBorders>
          </w:tcPr>
          <w:p w:rsidR="0077054B" w:rsidRPr="0085065D" w:rsidRDefault="0077054B" w:rsidP="001B71EB">
            <w:pPr>
              <w:keepNext/>
              <w:tabs>
                <w:tab w:val="left" w:pos="567"/>
                <w:tab w:val="num" w:pos="851"/>
                <w:tab w:val="left" w:pos="993"/>
              </w:tabs>
              <w:jc w:val="center"/>
              <w:rPr>
                <w:rFonts w:cs="Tahoma"/>
                <w:sz w:val="20"/>
                <w:szCs w:val="20"/>
              </w:rPr>
            </w:pPr>
            <w:r w:rsidRPr="0085065D">
              <w:rPr>
                <w:rFonts w:cs="Tahoma"/>
                <w:sz w:val="20"/>
                <w:szCs w:val="20"/>
              </w:rPr>
              <w:t>(Naziv gospodarskega subjekta, podpis odgovorne osebe)</w:t>
            </w:r>
          </w:p>
        </w:tc>
      </w:tr>
    </w:tbl>
    <w:p w:rsidR="0077054B" w:rsidRPr="0085065D" w:rsidRDefault="0077054B" w:rsidP="001B71EB">
      <w:pPr>
        <w:keepNext/>
        <w:tabs>
          <w:tab w:val="left" w:pos="2835"/>
        </w:tabs>
        <w:ind w:left="284" w:hanging="284"/>
        <w:jc w:val="both"/>
        <w:rPr>
          <w:rFonts w:cs="Tahoma"/>
          <w:sz w:val="20"/>
          <w:szCs w:val="20"/>
        </w:rPr>
      </w:pPr>
    </w:p>
    <w:p w:rsidR="0077054B" w:rsidRPr="0085065D" w:rsidRDefault="0077054B" w:rsidP="001B71EB">
      <w:pPr>
        <w:keepNext/>
        <w:tabs>
          <w:tab w:val="left" w:pos="2835"/>
        </w:tabs>
        <w:ind w:left="284" w:hanging="284"/>
        <w:jc w:val="both"/>
        <w:rPr>
          <w:rFonts w:cs="Tahoma"/>
          <w:sz w:val="20"/>
          <w:szCs w:val="20"/>
        </w:rPr>
      </w:pPr>
    </w:p>
    <w:p w:rsidR="0077054B" w:rsidRPr="0085065D" w:rsidRDefault="0077054B" w:rsidP="001B71EB">
      <w:pPr>
        <w:keepNext/>
        <w:tabs>
          <w:tab w:val="left" w:pos="2835"/>
        </w:tabs>
        <w:ind w:left="284" w:hanging="284"/>
        <w:jc w:val="both"/>
        <w:rPr>
          <w:rFonts w:cs="Tahoma"/>
          <w:sz w:val="20"/>
          <w:szCs w:val="20"/>
        </w:rPr>
      </w:pPr>
    </w:p>
    <w:p w:rsidR="0077054B" w:rsidRPr="0085065D" w:rsidRDefault="0077054B" w:rsidP="001B71EB">
      <w:pPr>
        <w:keepNext/>
        <w:jc w:val="both"/>
        <w:rPr>
          <w:rFonts w:ascii="Times New Roman" w:hAnsi="Times New Roman"/>
          <w:b/>
          <w:sz w:val="20"/>
          <w:szCs w:val="20"/>
        </w:rPr>
      </w:pPr>
    </w:p>
    <w:p w:rsidR="0077054B" w:rsidRPr="0085065D" w:rsidRDefault="0077054B" w:rsidP="001B71EB">
      <w:pPr>
        <w:keepNext/>
        <w:spacing w:after="40"/>
        <w:jc w:val="both"/>
        <w:rPr>
          <w:rFonts w:cs="Tahoma"/>
          <w:b/>
          <w:i/>
          <w:sz w:val="18"/>
          <w:szCs w:val="18"/>
          <w:u w:val="single"/>
        </w:rPr>
      </w:pPr>
      <w:r w:rsidRPr="0085065D">
        <w:rPr>
          <w:rFonts w:cs="Tahoma"/>
          <w:b/>
          <w:i/>
          <w:sz w:val="18"/>
          <w:szCs w:val="18"/>
          <w:u w:val="single"/>
        </w:rPr>
        <w:t xml:space="preserve">Opomba:  </w:t>
      </w:r>
      <w:r w:rsidRPr="0085065D">
        <w:rPr>
          <w:rFonts w:cs="Tahoma"/>
          <w:i/>
          <w:iCs/>
          <w:sz w:val="18"/>
          <w:szCs w:val="22"/>
        </w:rPr>
        <w:t xml:space="preserve">Obrazec se izpolni in podpiše </w:t>
      </w:r>
      <w:r w:rsidRPr="0085065D">
        <w:rPr>
          <w:rFonts w:cs="Tahoma"/>
          <w:i/>
          <w:iCs/>
          <w:sz w:val="18"/>
          <w:szCs w:val="22"/>
          <w:u w:val="single"/>
        </w:rPr>
        <w:t>kadar namerava ponudnik izvesti javno naročilo s podizvajalcem, ki zahteva neposredno plačilo</w:t>
      </w:r>
      <w:r w:rsidRPr="0085065D">
        <w:rPr>
          <w:rFonts w:cs="Tahoma"/>
          <w:i/>
          <w:iCs/>
          <w:sz w:val="18"/>
          <w:szCs w:val="22"/>
        </w:rPr>
        <w:t xml:space="preserve"> v skladu s 94. členom ZJN-3, ter posledično služi kot priloga k pogodbi o izvedbi javnega naročila.</w:t>
      </w:r>
    </w:p>
    <w:p w:rsidR="0077054B" w:rsidRPr="0085065D" w:rsidRDefault="0077054B" w:rsidP="001B71EB">
      <w:pPr>
        <w:keepNext/>
        <w:jc w:val="both"/>
        <w:rPr>
          <w:rFonts w:cs="Tahoma"/>
          <w:i/>
          <w:iCs/>
          <w:sz w:val="16"/>
          <w:szCs w:val="22"/>
        </w:rPr>
      </w:pPr>
    </w:p>
    <w:p w:rsidR="0077054B" w:rsidRPr="0085065D" w:rsidRDefault="0077054B" w:rsidP="001B71EB">
      <w:pPr>
        <w:keepNext/>
        <w:jc w:val="both"/>
        <w:rPr>
          <w:rFonts w:cs="Tahoma"/>
          <w:i/>
          <w:iCs/>
          <w:sz w:val="18"/>
          <w:szCs w:val="22"/>
        </w:rPr>
      </w:pPr>
      <w:r w:rsidRPr="0085065D">
        <w:rPr>
          <w:rFonts w:cs="Tahoma"/>
          <w:i/>
          <w:iCs/>
          <w:sz w:val="18"/>
          <w:szCs w:val="22"/>
        </w:rPr>
        <w:t xml:space="preserve">V primeru, da ponudnik </w:t>
      </w:r>
      <w:r w:rsidRPr="0085065D">
        <w:rPr>
          <w:rFonts w:cs="Tahoma"/>
          <w:i/>
          <w:iCs/>
          <w:sz w:val="18"/>
          <w:szCs w:val="22"/>
          <w:u w:val="single"/>
        </w:rPr>
        <w:t>ne namerava</w:t>
      </w:r>
      <w:r w:rsidRPr="0085065D">
        <w:rPr>
          <w:rFonts w:cs="Tahoma"/>
          <w:i/>
          <w:iCs/>
          <w:sz w:val="18"/>
          <w:szCs w:val="22"/>
        </w:rPr>
        <w:t xml:space="preserve"> izvesti javno naročilo s podizvajalcem, </w:t>
      </w:r>
      <w:r w:rsidRPr="0085065D">
        <w:rPr>
          <w:rFonts w:cs="Tahoma"/>
          <w:i/>
          <w:iCs/>
          <w:sz w:val="18"/>
          <w:szCs w:val="22"/>
          <w:u w:val="single"/>
        </w:rPr>
        <w:t>ki zahteva neposredno plačilo</w:t>
      </w:r>
      <w:r w:rsidRPr="0085065D">
        <w:rPr>
          <w:rFonts w:cs="Tahoma"/>
          <w:i/>
          <w:iCs/>
          <w:sz w:val="18"/>
          <w:szCs w:val="22"/>
        </w:rPr>
        <w:t xml:space="preserve">, obrazca ni potrebno izpolniti.  </w:t>
      </w:r>
    </w:p>
    <w:p w:rsidR="0077054B" w:rsidRPr="0085065D" w:rsidRDefault="0077054B" w:rsidP="001B71EB">
      <w:pPr>
        <w:keepNext/>
        <w:jc w:val="both"/>
        <w:rPr>
          <w:rFonts w:cs="Tahoma"/>
          <w:i/>
          <w:iCs/>
          <w:sz w:val="20"/>
          <w:szCs w:val="22"/>
        </w:rPr>
      </w:pPr>
    </w:p>
    <w:p w:rsidR="0077054B" w:rsidRPr="0085065D" w:rsidRDefault="0077054B" w:rsidP="001B71EB">
      <w:pPr>
        <w:keepNext/>
        <w:spacing w:after="40"/>
        <w:jc w:val="both"/>
        <w:rPr>
          <w:rFonts w:cs="Tahoma"/>
          <w:b/>
          <w:i/>
          <w:sz w:val="18"/>
          <w:szCs w:val="18"/>
          <w:u w:val="single"/>
        </w:rPr>
      </w:pPr>
      <w:r w:rsidRPr="0085065D">
        <w:rPr>
          <w:rFonts w:cs="Tahoma"/>
          <w:b/>
          <w:i/>
          <w:sz w:val="18"/>
          <w:szCs w:val="18"/>
          <w:u w:val="single"/>
        </w:rPr>
        <w:t xml:space="preserve">Navodilo: </w:t>
      </w:r>
      <w:r w:rsidRPr="0085065D">
        <w:rPr>
          <w:rFonts w:cs="Tahoma"/>
          <w:i/>
          <w:iCs/>
          <w:sz w:val="18"/>
          <w:szCs w:val="22"/>
        </w:rPr>
        <w:t>Glavni izvajalec mora svojemu računu ali situaciji priložiti račun ali situacijo podizvajalca, ki ga je predhodno potrdil.</w:t>
      </w:r>
    </w:p>
    <w:p w:rsidR="0077054B" w:rsidRPr="0085065D" w:rsidRDefault="0077054B" w:rsidP="001B71EB">
      <w:pPr>
        <w:keepNext/>
        <w:jc w:val="both"/>
        <w:rPr>
          <w:rFonts w:cs="Tahoma"/>
          <w:i/>
          <w:sz w:val="18"/>
          <w:szCs w:val="20"/>
        </w:rPr>
      </w:pPr>
    </w:p>
    <w:p w:rsidR="0077054B" w:rsidRPr="0085065D" w:rsidRDefault="0077054B" w:rsidP="001B71EB">
      <w:pPr>
        <w:keepNext/>
        <w:jc w:val="both"/>
        <w:rPr>
          <w:rFonts w:cs="Tahoma"/>
          <w:i/>
          <w:sz w:val="18"/>
          <w:szCs w:val="20"/>
        </w:rPr>
      </w:pPr>
      <w:r w:rsidRPr="0085065D">
        <w:rPr>
          <w:rFonts w:cs="Tahoma"/>
          <w:i/>
          <w:sz w:val="18"/>
          <w:szCs w:val="20"/>
        </w:rPr>
        <w:t>Obrazec se po potrebi kopira!</w:t>
      </w:r>
    </w:p>
    <w:p w:rsidR="0077054B" w:rsidRPr="0085065D" w:rsidRDefault="0077054B" w:rsidP="001B71EB">
      <w:pPr>
        <w:keepNext/>
        <w:jc w:val="both"/>
        <w:rPr>
          <w:rFonts w:cs="Tahoma"/>
          <w:i/>
          <w:sz w:val="18"/>
          <w:szCs w:val="20"/>
        </w:rPr>
      </w:pPr>
    </w:p>
    <w:p w:rsidR="0077054B" w:rsidRPr="0085065D" w:rsidRDefault="0077054B" w:rsidP="001B71EB">
      <w:pPr>
        <w:keepNext/>
        <w:jc w:val="both"/>
        <w:rPr>
          <w:rFonts w:cs="Tahoma"/>
          <w:i/>
          <w:sz w:val="18"/>
          <w:szCs w:val="20"/>
        </w:rPr>
      </w:pPr>
    </w:p>
    <w:p w:rsidR="0077054B" w:rsidRPr="0085065D" w:rsidRDefault="0077054B" w:rsidP="001B71EB">
      <w:pPr>
        <w:keepNext/>
        <w:jc w:val="both"/>
        <w:rPr>
          <w:rFonts w:cs="Tahoma"/>
          <w:i/>
          <w:sz w:val="18"/>
          <w:szCs w:val="20"/>
        </w:rPr>
      </w:pPr>
    </w:p>
    <w:p w:rsidR="0077054B" w:rsidRPr="0085065D" w:rsidRDefault="0077054B" w:rsidP="001B71EB">
      <w:pPr>
        <w:keepNext/>
        <w:jc w:val="both"/>
        <w:rPr>
          <w:rFonts w:cs="Tahoma"/>
          <w:i/>
          <w:iCs/>
          <w:sz w:val="18"/>
          <w:szCs w:val="22"/>
        </w:rPr>
      </w:pPr>
    </w:p>
    <w:p w:rsidR="00A277B0" w:rsidRPr="0085065D" w:rsidRDefault="00A277B0" w:rsidP="001B71EB">
      <w:pPr>
        <w:keepNext/>
        <w:jc w:val="both"/>
        <w:rPr>
          <w:rFonts w:cs="Tahoma"/>
          <w:i/>
          <w:iCs/>
          <w:sz w:val="18"/>
          <w:szCs w:val="22"/>
        </w:rPr>
      </w:pPr>
    </w:p>
    <w:p w:rsidR="00A277B0" w:rsidRPr="0085065D" w:rsidRDefault="00A277B0" w:rsidP="001B71EB">
      <w:pPr>
        <w:keepNext/>
        <w:jc w:val="both"/>
        <w:rPr>
          <w:rFonts w:cs="Tahoma"/>
          <w:i/>
          <w:iCs/>
          <w:sz w:val="18"/>
          <w:szCs w:val="22"/>
        </w:rPr>
      </w:pPr>
    </w:p>
    <w:p w:rsidR="00A277B0" w:rsidRPr="0085065D" w:rsidRDefault="00A277B0" w:rsidP="001B71EB">
      <w:pPr>
        <w:keepNext/>
        <w:jc w:val="both"/>
        <w:rPr>
          <w:rFonts w:cs="Tahoma"/>
          <w:i/>
          <w:iCs/>
          <w:sz w:val="18"/>
          <w:szCs w:val="22"/>
        </w:rPr>
      </w:pPr>
    </w:p>
    <w:p w:rsidR="006E6AC1" w:rsidRPr="0085065D" w:rsidRDefault="006E6AC1" w:rsidP="001B71EB">
      <w:pPr>
        <w:keepNext/>
        <w:jc w:val="both"/>
        <w:rPr>
          <w:rFonts w:cs="Tahoma"/>
          <w:i/>
          <w:iCs/>
          <w:sz w:val="18"/>
          <w:szCs w:val="22"/>
        </w:rPr>
      </w:pPr>
    </w:p>
    <w:p w:rsidR="00A277B0" w:rsidRPr="0085065D" w:rsidRDefault="00A277B0" w:rsidP="001B71EB">
      <w:pPr>
        <w:keepNext/>
        <w:jc w:val="both"/>
        <w:rPr>
          <w:rFonts w:cs="Tahoma"/>
          <w:i/>
          <w:iCs/>
          <w:sz w:val="18"/>
          <w:szCs w:val="22"/>
        </w:rPr>
      </w:pPr>
    </w:p>
    <w:p w:rsidR="00BD4315" w:rsidRPr="0085065D" w:rsidRDefault="00BD4315" w:rsidP="001B71EB">
      <w:pPr>
        <w:keepNext/>
        <w:jc w:val="both"/>
        <w:rPr>
          <w:rFonts w:cs="Tahoma"/>
          <w:i/>
          <w:iCs/>
          <w:sz w:val="18"/>
          <w:szCs w:val="22"/>
        </w:rPr>
      </w:pPr>
    </w:p>
    <w:p w:rsidR="004D0746" w:rsidRPr="0085065D" w:rsidRDefault="004D0746" w:rsidP="001B71EB">
      <w:pPr>
        <w:keepNext/>
        <w:jc w:val="both"/>
        <w:rPr>
          <w:rFonts w:cs="Tahoma"/>
          <w:i/>
          <w:iCs/>
          <w:sz w:val="18"/>
          <w:szCs w:val="22"/>
        </w:rPr>
      </w:pPr>
    </w:p>
    <w:p w:rsidR="003E3EA2" w:rsidRPr="0085065D" w:rsidRDefault="003E3EA2">
      <w:r w:rsidRPr="0085065D">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85065D" w:rsidTr="00A277B0">
        <w:tc>
          <w:tcPr>
            <w:tcW w:w="599" w:type="dxa"/>
            <w:tcBorders>
              <w:top w:val="single" w:sz="4" w:space="0" w:color="000000"/>
              <w:left w:val="single" w:sz="4" w:space="0" w:color="000000"/>
              <w:bottom w:val="single" w:sz="4" w:space="0" w:color="000000"/>
            </w:tcBorders>
          </w:tcPr>
          <w:p w:rsidR="0077054B" w:rsidRPr="0085065D" w:rsidRDefault="0077054B" w:rsidP="001B71EB">
            <w:pPr>
              <w:keepNext/>
              <w:rPr>
                <w:rFonts w:eastAsia="Calibri" w:cs="Tahoma"/>
                <w:sz w:val="20"/>
                <w:szCs w:val="20"/>
              </w:rPr>
            </w:pPr>
          </w:p>
        </w:tc>
        <w:tc>
          <w:tcPr>
            <w:tcW w:w="6716" w:type="dxa"/>
            <w:tcBorders>
              <w:top w:val="single" w:sz="4" w:space="0" w:color="000000"/>
              <w:bottom w:val="single" w:sz="4" w:space="0" w:color="000000"/>
            </w:tcBorders>
          </w:tcPr>
          <w:p w:rsidR="0077054B" w:rsidRPr="0085065D" w:rsidRDefault="0077054B" w:rsidP="001B71EB">
            <w:pPr>
              <w:keepNext/>
              <w:rPr>
                <w:rFonts w:eastAsia="Calibri" w:cs="Tahoma"/>
                <w:sz w:val="20"/>
                <w:szCs w:val="20"/>
              </w:rPr>
            </w:pPr>
            <w:r w:rsidRPr="0085065D">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85065D" w:rsidRDefault="00A277B0" w:rsidP="001B71EB">
            <w:pPr>
              <w:keepNext/>
              <w:rPr>
                <w:rFonts w:eastAsia="Calibri" w:cs="Tahoma"/>
                <w:b/>
                <w:sz w:val="20"/>
                <w:szCs w:val="20"/>
              </w:rPr>
            </w:pPr>
            <w:r w:rsidRPr="0085065D">
              <w:rPr>
                <w:rFonts w:eastAsia="Calibri" w:cs="Tahoma"/>
                <w:b/>
                <w:sz w:val="20"/>
                <w:szCs w:val="20"/>
              </w:rPr>
              <w:t>Obrazec 2 k P</w:t>
            </w:r>
            <w:r w:rsidR="0077054B" w:rsidRPr="0085065D">
              <w:rPr>
                <w:rFonts w:eastAsia="Calibri" w:cs="Tahoma"/>
                <w:b/>
                <w:sz w:val="20"/>
                <w:szCs w:val="20"/>
              </w:rPr>
              <w:t>rilogi 4</w:t>
            </w:r>
          </w:p>
        </w:tc>
      </w:tr>
    </w:tbl>
    <w:p w:rsidR="0077054B" w:rsidRPr="0085065D" w:rsidRDefault="0077054B" w:rsidP="001B71EB">
      <w:pPr>
        <w:keepNext/>
        <w:rPr>
          <w:rFonts w:cs="Tahoma"/>
          <w:b/>
          <w:sz w:val="28"/>
          <w:szCs w:val="20"/>
        </w:rPr>
      </w:pPr>
    </w:p>
    <w:p w:rsidR="0077054B" w:rsidRPr="0085065D" w:rsidRDefault="0077054B" w:rsidP="001B71EB">
      <w:pPr>
        <w:keepNext/>
        <w:spacing w:after="120"/>
        <w:jc w:val="both"/>
        <w:rPr>
          <w:rFonts w:cs="Tahoma"/>
          <w:sz w:val="20"/>
          <w:szCs w:val="20"/>
        </w:rPr>
      </w:pPr>
      <w:r w:rsidRPr="0085065D">
        <w:rPr>
          <w:rFonts w:cs="Tahoma"/>
          <w:sz w:val="20"/>
          <w:szCs w:val="20"/>
        </w:rPr>
        <w:t>Gospodarski subjekt: ______________________________________________________________, ki kot podizvajalec nastopamo pri gospodarskemu subjektu, ki oddaja ponudbo za javno naročilo št.</w:t>
      </w:r>
      <w:r w:rsidRPr="0085065D">
        <w:rPr>
          <w:rFonts w:cs="Tahoma"/>
          <w:b/>
          <w:sz w:val="20"/>
          <w:szCs w:val="20"/>
        </w:rPr>
        <w:t xml:space="preserve"> </w:t>
      </w:r>
      <w:r w:rsidR="004C066C" w:rsidRPr="0085065D">
        <w:rPr>
          <w:rFonts w:cs="Tahoma"/>
          <w:b/>
          <w:sz w:val="20"/>
          <w:szCs w:val="20"/>
        </w:rPr>
        <w:t>LPT-37/18</w:t>
      </w:r>
      <w:r w:rsidR="00215328" w:rsidRPr="0085065D">
        <w:rPr>
          <w:rFonts w:cs="Tahoma"/>
          <w:b/>
          <w:sz w:val="20"/>
          <w:szCs w:val="20"/>
        </w:rPr>
        <w:t xml:space="preserve"> </w:t>
      </w:r>
      <w:r w:rsidR="00080AE5" w:rsidRPr="0085065D">
        <w:rPr>
          <w:rFonts w:cs="Tahoma"/>
          <w:b/>
          <w:sz w:val="20"/>
          <w:szCs w:val="20"/>
        </w:rPr>
        <w:t>Rekonstrukcija strehe na Plečnikovih tržnicah</w:t>
      </w:r>
      <w:r w:rsidRPr="0085065D">
        <w:rPr>
          <w:rFonts w:cs="Tahoma"/>
          <w:b/>
          <w:sz w:val="20"/>
          <w:szCs w:val="20"/>
        </w:rPr>
        <w:t xml:space="preserve">, </w:t>
      </w:r>
    </w:p>
    <w:p w:rsidR="0077054B" w:rsidRPr="0085065D" w:rsidRDefault="0077054B" w:rsidP="001B71EB">
      <w:pPr>
        <w:keepNext/>
        <w:rPr>
          <w:rFonts w:cs="Tahoma"/>
          <w:sz w:val="20"/>
          <w:szCs w:val="20"/>
        </w:rPr>
      </w:pPr>
    </w:p>
    <w:p w:rsidR="0077054B" w:rsidRPr="0085065D" w:rsidRDefault="0077054B" w:rsidP="001B71EB">
      <w:pPr>
        <w:keepNext/>
        <w:jc w:val="center"/>
        <w:rPr>
          <w:rFonts w:cs="Tahoma"/>
          <w:b/>
          <w:sz w:val="20"/>
          <w:szCs w:val="20"/>
        </w:rPr>
      </w:pPr>
    </w:p>
    <w:p w:rsidR="0077054B" w:rsidRPr="0085065D" w:rsidRDefault="0077054B" w:rsidP="001B71EB">
      <w:pPr>
        <w:keepNext/>
        <w:jc w:val="center"/>
        <w:rPr>
          <w:rFonts w:cs="Tahoma"/>
          <w:b/>
          <w:sz w:val="22"/>
          <w:szCs w:val="22"/>
        </w:rPr>
      </w:pPr>
      <w:r w:rsidRPr="0085065D">
        <w:rPr>
          <w:rFonts w:cs="Tahoma"/>
          <w:b/>
          <w:sz w:val="22"/>
          <w:szCs w:val="22"/>
        </w:rPr>
        <w:t>SOGLAŠAMO,</w:t>
      </w:r>
    </w:p>
    <w:p w:rsidR="0077054B" w:rsidRPr="0085065D" w:rsidRDefault="0077054B" w:rsidP="001B71EB">
      <w:pPr>
        <w:keepNext/>
        <w:rPr>
          <w:rFonts w:cs="Tahoma"/>
          <w:b/>
          <w:sz w:val="20"/>
          <w:szCs w:val="20"/>
        </w:rPr>
      </w:pPr>
    </w:p>
    <w:p w:rsidR="0077054B" w:rsidRPr="0085065D" w:rsidRDefault="0077054B" w:rsidP="001B71EB">
      <w:pPr>
        <w:keepNext/>
        <w:spacing w:after="120" w:line="276" w:lineRule="auto"/>
        <w:jc w:val="both"/>
        <w:rPr>
          <w:rFonts w:cs="Tahoma"/>
          <w:sz w:val="20"/>
          <w:szCs w:val="20"/>
        </w:rPr>
      </w:pPr>
      <w:r w:rsidRPr="0085065D">
        <w:rPr>
          <w:rFonts w:cs="Tahoma"/>
          <w:sz w:val="20"/>
          <w:szCs w:val="20"/>
        </w:rPr>
        <w:t>da nam naročnik predmetnega javnega naročila:</w:t>
      </w:r>
    </w:p>
    <w:p w:rsidR="0077054B" w:rsidRPr="0085065D" w:rsidRDefault="0077054B" w:rsidP="00455C28">
      <w:pPr>
        <w:keepNext/>
        <w:numPr>
          <w:ilvl w:val="0"/>
          <w:numId w:val="6"/>
        </w:numPr>
        <w:ind w:left="644"/>
        <w:rPr>
          <w:rFonts w:cs="Tahoma"/>
          <w:b/>
          <w:bCs/>
          <w:sz w:val="20"/>
          <w:szCs w:val="20"/>
        </w:rPr>
      </w:pPr>
      <w:r w:rsidRPr="0085065D">
        <w:rPr>
          <w:rFonts w:cs="Tahoma"/>
          <w:sz w:val="20"/>
          <w:szCs w:val="22"/>
        </w:rPr>
        <w:t xml:space="preserve">Javno podjetje </w:t>
      </w:r>
      <w:r w:rsidRPr="0085065D">
        <w:rPr>
          <w:rFonts w:cs="Tahoma"/>
          <w:bCs/>
          <w:sz w:val="20"/>
          <w:szCs w:val="20"/>
        </w:rPr>
        <w:t>Ljubljanska parkirišča in tržnice, d.o.o.,</w:t>
      </w:r>
    </w:p>
    <w:p w:rsidR="0077054B" w:rsidRPr="0085065D" w:rsidRDefault="0077054B" w:rsidP="001B71EB">
      <w:pPr>
        <w:keepNext/>
        <w:spacing w:line="276" w:lineRule="auto"/>
        <w:jc w:val="both"/>
        <w:rPr>
          <w:rFonts w:cs="Tahoma"/>
          <w:sz w:val="20"/>
          <w:szCs w:val="20"/>
        </w:rPr>
      </w:pPr>
    </w:p>
    <w:p w:rsidR="0077054B" w:rsidRPr="0085065D" w:rsidRDefault="0077054B" w:rsidP="001B71EB">
      <w:pPr>
        <w:keepNext/>
        <w:spacing w:line="276" w:lineRule="auto"/>
        <w:jc w:val="both"/>
        <w:rPr>
          <w:rFonts w:cs="Tahoma"/>
          <w:sz w:val="20"/>
          <w:szCs w:val="20"/>
        </w:rPr>
      </w:pPr>
      <w:r w:rsidRPr="0085065D">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85065D" w:rsidRDefault="0077054B" w:rsidP="001B71EB">
      <w:pPr>
        <w:keepNext/>
        <w:rPr>
          <w:rFonts w:ascii="Times New Roman" w:hAnsi="Times New Roman"/>
          <w:b/>
          <w:sz w:val="20"/>
          <w:szCs w:val="20"/>
        </w:rPr>
      </w:pPr>
      <w:r w:rsidRPr="0085065D">
        <w:rPr>
          <w:rFonts w:ascii="Times New Roman" w:hAnsi="Times New Roman"/>
          <w:b/>
          <w:sz w:val="20"/>
          <w:szCs w:val="20"/>
        </w:rPr>
        <w:t xml:space="preserve"> </w:t>
      </w:r>
    </w:p>
    <w:p w:rsidR="0077054B" w:rsidRPr="0085065D" w:rsidRDefault="0077054B" w:rsidP="001B71EB">
      <w:pPr>
        <w:keepNext/>
        <w:rPr>
          <w:rFonts w:ascii="Times New Roman" w:hAnsi="Times New Roman"/>
          <w:b/>
          <w:sz w:val="20"/>
          <w:szCs w:val="20"/>
        </w:rPr>
      </w:pPr>
    </w:p>
    <w:p w:rsidR="0077054B" w:rsidRPr="0085065D" w:rsidRDefault="0077054B" w:rsidP="001B71EB">
      <w:pPr>
        <w:keepNext/>
        <w:rPr>
          <w:rFonts w:cs="Tahoma"/>
          <w:b/>
          <w:sz w:val="20"/>
          <w:szCs w:val="20"/>
        </w:rPr>
      </w:pPr>
    </w:p>
    <w:p w:rsidR="0077054B" w:rsidRPr="0085065D" w:rsidRDefault="0077054B" w:rsidP="001B71EB">
      <w:pPr>
        <w:keepNext/>
        <w:rPr>
          <w:rFonts w:cs="Tahoma"/>
          <w:sz w:val="20"/>
          <w:szCs w:val="20"/>
        </w:rPr>
      </w:pPr>
      <w:r w:rsidRPr="0085065D">
        <w:rPr>
          <w:rFonts w:cs="Tahoma"/>
          <w:sz w:val="20"/>
          <w:szCs w:val="20"/>
        </w:rPr>
        <w:t>____________________________                     Žig                     _______________________________</w:t>
      </w:r>
    </w:p>
    <w:p w:rsidR="0077054B" w:rsidRPr="0085065D" w:rsidRDefault="0077054B" w:rsidP="001B71EB">
      <w:pPr>
        <w:keepNext/>
        <w:rPr>
          <w:rFonts w:cs="Tahoma"/>
          <w:sz w:val="20"/>
          <w:szCs w:val="20"/>
        </w:rPr>
      </w:pPr>
      <w:r w:rsidRPr="0085065D">
        <w:rPr>
          <w:rFonts w:cs="Tahoma"/>
          <w:sz w:val="20"/>
          <w:szCs w:val="20"/>
        </w:rPr>
        <w:t>(Kraj in datum)                                                                          Podpis odgovorne osebe podizvajalca)</w:t>
      </w: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spacing w:after="40"/>
        <w:jc w:val="both"/>
        <w:rPr>
          <w:rFonts w:cs="Tahoma"/>
          <w:b/>
          <w:i/>
          <w:sz w:val="18"/>
          <w:szCs w:val="18"/>
          <w:u w:val="single"/>
        </w:rPr>
      </w:pPr>
      <w:r w:rsidRPr="0085065D">
        <w:rPr>
          <w:rFonts w:cs="Tahoma"/>
          <w:b/>
          <w:i/>
          <w:sz w:val="18"/>
          <w:szCs w:val="18"/>
          <w:u w:val="single"/>
        </w:rPr>
        <w:t xml:space="preserve">Opomba: </w:t>
      </w:r>
    </w:p>
    <w:p w:rsidR="0077054B" w:rsidRPr="0085065D" w:rsidRDefault="0077054B" w:rsidP="001B71EB">
      <w:pPr>
        <w:keepNext/>
        <w:jc w:val="both"/>
        <w:rPr>
          <w:rFonts w:ascii="Times New Roman" w:hAnsi="Times New Roman"/>
          <w:b/>
          <w:sz w:val="20"/>
          <w:szCs w:val="20"/>
        </w:rPr>
      </w:pPr>
      <w:r w:rsidRPr="0085065D">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85065D" w:rsidRDefault="0077054B" w:rsidP="001B71EB">
      <w:pPr>
        <w:keepNext/>
        <w:jc w:val="both"/>
        <w:rPr>
          <w:rFonts w:cs="Tahoma"/>
          <w:i/>
          <w:iCs/>
          <w:sz w:val="18"/>
          <w:szCs w:val="22"/>
        </w:rPr>
      </w:pPr>
    </w:p>
    <w:p w:rsidR="0077054B" w:rsidRPr="0085065D" w:rsidRDefault="0077054B" w:rsidP="001B71EB">
      <w:pPr>
        <w:keepNext/>
        <w:jc w:val="both"/>
        <w:rPr>
          <w:rFonts w:cs="Tahoma"/>
          <w:i/>
          <w:iCs/>
          <w:sz w:val="18"/>
          <w:szCs w:val="22"/>
        </w:rPr>
      </w:pPr>
      <w:r w:rsidRPr="0085065D">
        <w:rPr>
          <w:rFonts w:cs="Tahoma"/>
          <w:i/>
          <w:iCs/>
          <w:sz w:val="18"/>
          <w:szCs w:val="22"/>
        </w:rPr>
        <w:t xml:space="preserve">V primeru, da ponudnik ne namerava izvesti javno naročilo s podizvajalcem, ki zahteva neposredno plačilo, obrazca ni potrebno izpolniti.  </w:t>
      </w: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tabs>
          <w:tab w:val="left" w:pos="567"/>
          <w:tab w:val="num" w:pos="851"/>
          <w:tab w:val="left" w:pos="993"/>
        </w:tabs>
        <w:jc w:val="both"/>
        <w:rPr>
          <w:rFonts w:cs="Tahoma"/>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9F6DDE" w:rsidRPr="0085065D" w:rsidRDefault="009F6DDE" w:rsidP="001B71EB">
      <w:pPr>
        <w:keepNext/>
        <w:spacing w:after="200" w:line="276" w:lineRule="auto"/>
        <w:rPr>
          <w:rFonts w:ascii="Times New Roman" w:hAnsi="Times New Roman"/>
          <w:sz w:val="20"/>
          <w:szCs w:val="20"/>
        </w:rPr>
      </w:pPr>
      <w:r w:rsidRPr="0085065D">
        <w:rPr>
          <w:rFonts w:ascii="Times New Roman" w:hAnsi="Times New Roman"/>
          <w:sz w:val="20"/>
          <w:szCs w:val="20"/>
        </w:rPr>
        <w:br w:type="page"/>
      </w:r>
    </w:p>
    <w:p w:rsidR="00A277B0" w:rsidRPr="0085065D" w:rsidRDefault="00A277B0" w:rsidP="001B71EB">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85065D" w:rsidTr="00A277B0">
        <w:tc>
          <w:tcPr>
            <w:tcW w:w="599" w:type="dxa"/>
            <w:tcBorders>
              <w:top w:val="single" w:sz="4" w:space="0" w:color="000000"/>
              <w:left w:val="single" w:sz="4" w:space="0" w:color="000000"/>
              <w:bottom w:val="single" w:sz="4" w:space="0" w:color="000000"/>
            </w:tcBorders>
          </w:tcPr>
          <w:p w:rsidR="00A277B0" w:rsidRPr="0085065D" w:rsidRDefault="00A277B0" w:rsidP="001B71EB">
            <w:pPr>
              <w:keepNext/>
              <w:rPr>
                <w:rFonts w:eastAsia="Calibri" w:cs="Tahoma"/>
                <w:sz w:val="20"/>
                <w:szCs w:val="20"/>
              </w:rPr>
            </w:pPr>
          </w:p>
        </w:tc>
        <w:tc>
          <w:tcPr>
            <w:tcW w:w="6716" w:type="dxa"/>
            <w:tcBorders>
              <w:top w:val="single" w:sz="4" w:space="0" w:color="000000"/>
              <w:bottom w:val="single" w:sz="4" w:space="0" w:color="000000"/>
            </w:tcBorders>
          </w:tcPr>
          <w:p w:rsidR="00A277B0" w:rsidRPr="0085065D" w:rsidRDefault="00A277B0" w:rsidP="001B71EB">
            <w:pPr>
              <w:keepNext/>
              <w:rPr>
                <w:rFonts w:eastAsia="Calibri" w:cs="Tahoma"/>
                <w:sz w:val="20"/>
                <w:szCs w:val="20"/>
              </w:rPr>
            </w:pPr>
            <w:r w:rsidRPr="0085065D">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85065D" w:rsidRDefault="00A277B0" w:rsidP="001B71EB">
            <w:pPr>
              <w:keepNext/>
              <w:rPr>
                <w:rFonts w:eastAsia="Calibri" w:cs="Tahoma"/>
                <w:b/>
                <w:sz w:val="20"/>
                <w:szCs w:val="20"/>
              </w:rPr>
            </w:pPr>
            <w:r w:rsidRPr="0085065D">
              <w:rPr>
                <w:rFonts w:eastAsia="Calibri" w:cs="Tahoma"/>
                <w:b/>
                <w:sz w:val="20"/>
                <w:szCs w:val="20"/>
              </w:rPr>
              <w:t>Obrazec 3 k Prilogi 4</w:t>
            </w:r>
          </w:p>
        </w:tc>
      </w:tr>
    </w:tbl>
    <w:p w:rsidR="00A277B0" w:rsidRPr="0085065D" w:rsidRDefault="00A277B0"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A277B0" w:rsidRPr="0085065D" w:rsidRDefault="00A277B0" w:rsidP="001B71EB">
      <w:pPr>
        <w:keepNext/>
        <w:jc w:val="center"/>
        <w:rPr>
          <w:rFonts w:cs="Tahoma"/>
          <w:b/>
          <w:i/>
          <w:sz w:val="20"/>
          <w:szCs w:val="20"/>
        </w:rPr>
      </w:pPr>
      <w:r w:rsidRPr="0085065D">
        <w:rPr>
          <w:rFonts w:cs="Tahoma"/>
          <w:b/>
          <w:sz w:val="20"/>
          <w:szCs w:val="20"/>
        </w:rPr>
        <w:t>SPORAZUM</w:t>
      </w:r>
    </w:p>
    <w:p w:rsidR="00A277B0" w:rsidRPr="0085065D" w:rsidRDefault="00A277B0" w:rsidP="001B71EB">
      <w:pPr>
        <w:keepNext/>
        <w:jc w:val="center"/>
        <w:rPr>
          <w:rFonts w:cs="Tahoma"/>
          <w:b/>
          <w:i/>
          <w:sz w:val="20"/>
          <w:szCs w:val="20"/>
        </w:rPr>
      </w:pPr>
      <w:r w:rsidRPr="0085065D">
        <w:rPr>
          <w:rFonts w:cs="Tahoma"/>
          <w:b/>
          <w:sz w:val="20"/>
          <w:szCs w:val="20"/>
        </w:rPr>
        <w:t>O MEDSEBOJNEM SODELOVANJU</w:t>
      </w:r>
    </w:p>
    <w:p w:rsidR="00A277B0" w:rsidRPr="0085065D" w:rsidRDefault="00A277B0" w:rsidP="001B71EB">
      <w:pPr>
        <w:keepNext/>
        <w:jc w:val="center"/>
        <w:rPr>
          <w:rFonts w:cs="Tahoma"/>
          <w:i/>
          <w:sz w:val="20"/>
          <w:szCs w:val="20"/>
        </w:rPr>
      </w:pPr>
    </w:p>
    <w:p w:rsidR="00A277B0" w:rsidRPr="0085065D" w:rsidRDefault="00A277B0" w:rsidP="001B71EB">
      <w:pPr>
        <w:keepNext/>
        <w:jc w:val="center"/>
        <w:rPr>
          <w:rFonts w:cs="Tahoma"/>
          <w:i/>
          <w:sz w:val="20"/>
          <w:szCs w:val="20"/>
        </w:rPr>
      </w:pPr>
    </w:p>
    <w:p w:rsidR="00A277B0" w:rsidRPr="0085065D" w:rsidRDefault="00A277B0" w:rsidP="001B71EB">
      <w:pPr>
        <w:keepNext/>
        <w:jc w:val="center"/>
        <w:rPr>
          <w:rFonts w:cs="Tahoma"/>
          <w:i/>
          <w:sz w:val="20"/>
          <w:szCs w:val="20"/>
        </w:rPr>
      </w:pPr>
      <w:r w:rsidRPr="0085065D">
        <w:rPr>
          <w:rFonts w:cs="Tahoma"/>
          <w:sz w:val="20"/>
          <w:szCs w:val="20"/>
        </w:rPr>
        <w:t>(med ponudnikom in podizvajalci – priloži ponudnik)</w:t>
      </w: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277B0" w:rsidRPr="0085065D" w:rsidRDefault="00A277B0" w:rsidP="001B71EB">
      <w:pPr>
        <w:keepNext/>
        <w:rPr>
          <w:rFonts w:ascii="Times New Roman" w:hAnsi="Times New Roman"/>
          <w:sz w:val="20"/>
          <w:szCs w:val="20"/>
        </w:rPr>
      </w:pPr>
    </w:p>
    <w:p w:rsidR="00A0185E" w:rsidRPr="0085065D" w:rsidRDefault="00A0185E" w:rsidP="001B71EB">
      <w:pPr>
        <w:keepNext/>
        <w:spacing w:after="200" w:line="276" w:lineRule="auto"/>
        <w:rPr>
          <w:rFonts w:ascii="Times New Roman" w:hAnsi="Times New Roman"/>
          <w:sz w:val="20"/>
          <w:szCs w:val="20"/>
        </w:rPr>
      </w:pPr>
      <w:r w:rsidRPr="0085065D">
        <w:rPr>
          <w:rFonts w:ascii="Times New Roman" w:hAnsi="Times New Roman"/>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85065D" w:rsidTr="00A277B0">
        <w:tc>
          <w:tcPr>
            <w:tcW w:w="599" w:type="dxa"/>
            <w:tcBorders>
              <w:top w:val="single" w:sz="4" w:space="0" w:color="auto"/>
              <w:bottom w:val="single" w:sz="4" w:space="0" w:color="auto"/>
              <w:right w:val="nil"/>
            </w:tcBorders>
          </w:tcPr>
          <w:p w:rsidR="0077054B" w:rsidRPr="0085065D" w:rsidRDefault="0077054B" w:rsidP="001B71EB">
            <w:pPr>
              <w:keepNext/>
              <w:jc w:val="right"/>
              <w:rPr>
                <w:rFonts w:cs="Tahoma"/>
                <w:sz w:val="20"/>
                <w:szCs w:val="20"/>
              </w:rPr>
            </w:pPr>
            <w:r w:rsidRPr="0085065D">
              <w:rPr>
                <w:rFonts w:ascii="Times New Roman" w:hAnsi="Times New Roman"/>
                <w:sz w:val="20"/>
                <w:szCs w:val="20"/>
              </w:rPr>
              <w:lastRenderedPageBreak/>
              <w:br w:type="page"/>
            </w:r>
            <w:r w:rsidRPr="0085065D">
              <w:rPr>
                <w:rFonts w:ascii="Times New Roman" w:hAnsi="Times New Roman"/>
                <w:sz w:val="20"/>
                <w:szCs w:val="20"/>
              </w:rPr>
              <w:br w:type="page"/>
            </w:r>
            <w:r w:rsidRPr="0085065D">
              <w:rPr>
                <w:rFonts w:ascii="Times New Roman" w:hAnsi="Times New Roman"/>
                <w:sz w:val="20"/>
                <w:szCs w:val="20"/>
              </w:rPr>
              <w:br w:type="page"/>
            </w:r>
            <w:r w:rsidRPr="0085065D">
              <w:rPr>
                <w:rFonts w:cs="Tahoma"/>
                <w:b/>
                <w:sz w:val="20"/>
                <w:szCs w:val="20"/>
              </w:rPr>
              <w:br w:type="page"/>
            </w:r>
          </w:p>
        </w:tc>
        <w:tc>
          <w:tcPr>
            <w:tcW w:w="7653" w:type="dxa"/>
            <w:tcBorders>
              <w:top w:val="single" w:sz="4" w:space="0" w:color="auto"/>
              <w:left w:val="nil"/>
              <w:bottom w:val="single" w:sz="4" w:space="0" w:color="auto"/>
            </w:tcBorders>
          </w:tcPr>
          <w:p w:rsidR="0077054B" w:rsidRPr="0085065D" w:rsidRDefault="0077054B" w:rsidP="001B71EB">
            <w:pPr>
              <w:keepNext/>
              <w:jc w:val="both"/>
              <w:rPr>
                <w:rFonts w:cs="Tahoma"/>
                <w:sz w:val="20"/>
                <w:szCs w:val="20"/>
              </w:rPr>
            </w:pPr>
            <w:r w:rsidRPr="0085065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85065D" w:rsidRDefault="0077054B" w:rsidP="001B71EB">
            <w:pPr>
              <w:keepNext/>
              <w:jc w:val="right"/>
              <w:rPr>
                <w:rFonts w:cs="Tahoma"/>
                <w:b/>
                <w:sz w:val="20"/>
                <w:szCs w:val="20"/>
              </w:rPr>
            </w:pPr>
            <w:r w:rsidRPr="0085065D">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85065D" w:rsidRDefault="0077054B" w:rsidP="001B71EB">
            <w:pPr>
              <w:keepNext/>
              <w:rPr>
                <w:rFonts w:cs="Tahoma"/>
                <w:b/>
                <w:i/>
                <w:sz w:val="20"/>
                <w:szCs w:val="20"/>
              </w:rPr>
            </w:pPr>
            <w:r w:rsidRPr="0085065D">
              <w:rPr>
                <w:rFonts w:cs="Tahoma"/>
                <w:b/>
                <w:i/>
                <w:sz w:val="20"/>
                <w:szCs w:val="20"/>
              </w:rPr>
              <w:t>5</w:t>
            </w:r>
          </w:p>
        </w:tc>
      </w:tr>
    </w:tbl>
    <w:p w:rsidR="0077054B" w:rsidRPr="0085065D" w:rsidRDefault="0077054B" w:rsidP="001B71EB">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85065D" w:rsidTr="00A277B0">
        <w:trPr>
          <w:trHeight w:val="511"/>
          <w:jc w:val="center"/>
        </w:trPr>
        <w:tc>
          <w:tcPr>
            <w:tcW w:w="9637" w:type="dxa"/>
            <w:gridSpan w:val="2"/>
            <w:vAlign w:val="center"/>
          </w:tcPr>
          <w:p w:rsidR="0077054B" w:rsidRPr="0085065D" w:rsidRDefault="0077054B" w:rsidP="001B71EB">
            <w:pPr>
              <w:keepNext/>
              <w:jc w:val="center"/>
              <w:rPr>
                <w:rFonts w:cs="Tahoma"/>
                <w:sz w:val="20"/>
                <w:szCs w:val="20"/>
              </w:rPr>
            </w:pPr>
            <w:r w:rsidRPr="0085065D">
              <w:rPr>
                <w:rFonts w:cs="Tahoma"/>
                <w:sz w:val="20"/>
                <w:szCs w:val="20"/>
              </w:rPr>
              <w:t xml:space="preserve">Javno naročilo: </w:t>
            </w:r>
            <w:r w:rsidR="004C066C" w:rsidRPr="0085065D">
              <w:rPr>
                <w:rFonts w:cs="Tahoma"/>
                <w:b/>
                <w:sz w:val="20"/>
                <w:szCs w:val="20"/>
              </w:rPr>
              <w:t>LPT-37/18</w:t>
            </w:r>
            <w:r w:rsidR="00AD6EC5" w:rsidRPr="0085065D">
              <w:rPr>
                <w:rFonts w:cs="Tahoma"/>
                <w:b/>
                <w:sz w:val="20"/>
                <w:szCs w:val="20"/>
              </w:rPr>
              <w:t xml:space="preserve"> </w:t>
            </w:r>
            <w:r w:rsidR="00080AE5" w:rsidRPr="0085065D">
              <w:rPr>
                <w:rFonts w:cs="Tahoma"/>
                <w:b/>
                <w:sz w:val="20"/>
                <w:szCs w:val="20"/>
              </w:rPr>
              <w:t>Rekonstrukcija strehe na Plečnikovih tržnicah</w:t>
            </w:r>
          </w:p>
        </w:tc>
      </w:tr>
      <w:tr w:rsidR="0077054B" w:rsidRPr="0085065D" w:rsidTr="00A277B0">
        <w:trPr>
          <w:trHeight w:val="385"/>
          <w:jc w:val="center"/>
        </w:trPr>
        <w:tc>
          <w:tcPr>
            <w:tcW w:w="2906" w:type="dxa"/>
            <w:vAlign w:val="center"/>
          </w:tcPr>
          <w:p w:rsidR="0077054B" w:rsidRPr="0085065D" w:rsidRDefault="0077054B" w:rsidP="001B71EB">
            <w:pPr>
              <w:keepNext/>
              <w:rPr>
                <w:rFonts w:cs="Tahoma"/>
                <w:sz w:val="20"/>
                <w:szCs w:val="20"/>
              </w:rPr>
            </w:pPr>
            <w:r w:rsidRPr="0085065D">
              <w:rPr>
                <w:rFonts w:cs="Tahoma"/>
                <w:sz w:val="20"/>
                <w:szCs w:val="20"/>
              </w:rPr>
              <w:t>Naziv subjekta</w:t>
            </w:r>
          </w:p>
        </w:tc>
        <w:tc>
          <w:tcPr>
            <w:tcW w:w="6731" w:type="dxa"/>
            <w:vAlign w:val="center"/>
          </w:tcPr>
          <w:p w:rsidR="0077054B" w:rsidRPr="0085065D" w:rsidRDefault="0077054B" w:rsidP="001B71EB">
            <w:pPr>
              <w:keepNext/>
              <w:rPr>
                <w:rFonts w:cs="Tahoma"/>
                <w:sz w:val="20"/>
                <w:szCs w:val="20"/>
              </w:rPr>
            </w:pPr>
          </w:p>
          <w:p w:rsidR="0077054B" w:rsidRPr="0085065D" w:rsidRDefault="0077054B" w:rsidP="001B71EB">
            <w:pPr>
              <w:keepNext/>
              <w:rPr>
                <w:rFonts w:cs="Tahoma"/>
                <w:sz w:val="20"/>
                <w:szCs w:val="20"/>
              </w:rPr>
            </w:pPr>
          </w:p>
        </w:tc>
      </w:tr>
      <w:tr w:rsidR="0077054B" w:rsidRPr="0085065D" w:rsidTr="00A277B0">
        <w:trPr>
          <w:jc w:val="center"/>
        </w:trPr>
        <w:tc>
          <w:tcPr>
            <w:tcW w:w="2906" w:type="dxa"/>
            <w:vAlign w:val="center"/>
          </w:tcPr>
          <w:p w:rsidR="0077054B" w:rsidRPr="0085065D" w:rsidRDefault="0077054B" w:rsidP="001B71EB">
            <w:pPr>
              <w:keepNext/>
              <w:rPr>
                <w:rFonts w:cs="Tahoma"/>
                <w:sz w:val="20"/>
                <w:szCs w:val="20"/>
              </w:rPr>
            </w:pPr>
            <w:r w:rsidRPr="0085065D">
              <w:rPr>
                <w:rFonts w:cs="Tahoma"/>
                <w:sz w:val="20"/>
                <w:szCs w:val="20"/>
              </w:rPr>
              <w:t>Polni naslov</w:t>
            </w:r>
          </w:p>
        </w:tc>
        <w:tc>
          <w:tcPr>
            <w:tcW w:w="6731" w:type="dxa"/>
            <w:vAlign w:val="center"/>
          </w:tcPr>
          <w:p w:rsidR="0077054B" w:rsidRPr="0085065D" w:rsidRDefault="0077054B" w:rsidP="001B71EB">
            <w:pPr>
              <w:keepNext/>
              <w:rPr>
                <w:rFonts w:cs="Tahoma"/>
                <w:sz w:val="20"/>
                <w:szCs w:val="20"/>
              </w:rPr>
            </w:pPr>
          </w:p>
          <w:p w:rsidR="0077054B" w:rsidRPr="0085065D" w:rsidRDefault="0077054B" w:rsidP="001B71EB">
            <w:pPr>
              <w:keepNext/>
              <w:rPr>
                <w:rFonts w:cs="Tahoma"/>
                <w:sz w:val="20"/>
                <w:szCs w:val="20"/>
              </w:rPr>
            </w:pPr>
          </w:p>
        </w:tc>
      </w:tr>
      <w:tr w:rsidR="0077054B" w:rsidRPr="0085065D" w:rsidTr="00A277B0">
        <w:trPr>
          <w:jc w:val="center"/>
        </w:trPr>
        <w:tc>
          <w:tcPr>
            <w:tcW w:w="2906" w:type="dxa"/>
            <w:vAlign w:val="center"/>
          </w:tcPr>
          <w:p w:rsidR="0077054B" w:rsidRPr="0085065D" w:rsidRDefault="0077054B" w:rsidP="001B71EB">
            <w:pPr>
              <w:keepNext/>
              <w:rPr>
                <w:rFonts w:cs="Tahoma"/>
                <w:sz w:val="20"/>
                <w:szCs w:val="20"/>
              </w:rPr>
            </w:pPr>
          </w:p>
          <w:p w:rsidR="0077054B" w:rsidRPr="0085065D" w:rsidRDefault="0077054B" w:rsidP="001B71EB">
            <w:pPr>
              <w:keepNext/>
              <w:rPr>
                <w:rFonts w:cs="Tahoma"/>
                <w:sz w:val="20"/>
                <w:szCs w:val="20"/>
              </w:rPr>
            </w:pPr>
            <w:r w:rsidRPr="0085065D">
              <w:rPr>
                <w:rFonts w:cs="Tahoma"/>
                <w:sz w:val="20"/>
                <w:szCs w:val="20"/>
              </w:rPr>
              <w:t>Vsi zakoniti zastopniki subjekta</w:t>
            </w:r>
          </w:p>
          <w:p w:rsidR="0077054B" w:rsidRPr="0085065D" w:rsidRDefault="0077054B" w:rsidP="001B71EB">
            <w:pPr>
              <w:keepNext/>
              <w:rPr>
                <w:rFonts w:cs="Tahoma"/>
                <w:sz w:val="20"/>
                <w:szCs w:val="20"/>
              </w:rPr>
            </w:pPr>
          </w:p>
        </w:tc>
        <w:tc>
          <w:tcPr>
            <w:tcW w:w="6731" w:type="dxa"/>
            <w:vAlign w:val="center"/>
          </w:tcPr>
          <w:p w:rsidR="0077054B" w:rsidRPr="0085065D" w:rsidRDefault="0077054B" w:rsidP="001B71EB">
            <w:pPr>
              <w:keepNext/>
              <w:rPr>
                <w:rFonts w:cs="Tahoma"/>
                <w:sz w:val="20"/>
                <w:szCs w:val="20"/>
              </w:rPr>
            </w:pPr>
          </w:p>
          <w:p w:rsidR="0077054B" w:rsidRPr="0085065D" w:rsidRDefault="0077054B" w:rsidP="001B71EB">
            <w:pPr>
              <w:keepNext/>
              <w:rPr>
                <w:rFonts w:cs="Tahoma"/>
                <w:sz w:val="20"/>
                <w:szCs w:val="20"/>
              </w:rPr>
            </w:pPr>
          </w:p>
          <w:p w:rsidR="0077054B" w:rsidRPr="0085065D" w:rsidRDefault="0077054B" w:rsidP="001B71EB">
            <w:pPr>
              <w:keepNext/>
              <w:rPr>
                <w:rFonts w:cs="Tahoma"/>
                <w:sz w:val="20"/>
                <w:szCs w:val="20"/>
              </w:rPr>
            </w:pPr>
          </w:p>
          <w:p w:rsidR="0077054B" w:rsidRPr="0085065D" w:rsidRDefault="0077054B" w:rsidP="001B71EB">
            <w:pPr>
              <w:keepNext/>
              <w:rPr>
                <w:rFonts w:cs="Tahoma"/>
                <w:sz w:val="20"/>
                <w:szCs w:val="20"/>
              </w:rPr>
            </w:pPr>
          </w:p>
        </w:tc>
      </w:tr>
      <w:tr w:rsidR="0077054B" w:rsidRPr="0085065D" w:rsidTr="00A277B0">
        <w:trPr>
          <w:trHeight w:val="357"/>
          <w:jc w:val="center"/>
        </w:trPr>
        <w:tc>
          <w:tcPr>
            <w:tcW w:w="2906" w:type="dxa"/>
            <w:vAlign w:val="center"/>
          </w:tcPr>
          <w:p w:rsidR="0077054B" w:rsidRPr="0085065D" w:rsidRDefault="0077054B" w:rsidP="001B71EB">
            <w:pPr>
              <w:keepNext/>
              <w:spacing w:line="276" w:lineRule="auto"/>
              <w:rPr>
                <w:rFonts w:cs="Tahoma"/>
                <w:sz w:val="20"/>
                <w:szCs w:val="20"/>
              </w:rPr>
            </w:pPr>
            <w:r w:rsidRPr="0085065D">
              <w:rPr>
                <w:rFonts w:cs="Tahoma"/>
                <w:sz w:val="20"/>
                <w:szCs w:val="20"/>
              </w:rPr>
              <w:t>Matična številka subjekta</w:t>
            </w:r>
          </w:p>
        </w:tc>
        <w:tc>
          <w:tcPr>
            <w:tcW w:w="6731" w:type="dxa"/>
            <w:vAlign w:val="center"/>
          </w:tcPr>
          <w:p w:rsidR="0077054B" w:rsidRPr="0085065D" w:rsidRDefault="0077054B" w:rsidP="001B71EB">
            <w:pPr>
              <w:keepNext/>
              <w:spacing w:line="276" w:lineRule="auto"/>
              <w:rPr>
                <w:rFonts w:cs="Tahoma"/>
                <w:sz w:val="20"/>
                <w:szCs w:val="20"/>
              </w:rPr>
            </w:pPr>
          </w:p>
        </w:tc>
      </w:tr>
      <w:tr w:rsidR="0077054B" w:rsidRPr="0085065D" w:rsidTr="00A277B0">
        <w:trPr>
          <w:trHeight w:val="405"/>
          <w:jc w:val="center"/>
        </w:trPr>
        <w:tc>
          <w:tcPr>
            <w:tcW w:w="2906" w:type="dxa"/>
            <w:vAlign w:val="center"/>
          </w:tcPr>
          <w:p w:rsidR="0077054B" w:rsidRPr="0085065D" w:rsidRDefault="0077054B" w:rsidP="001B71EB">
            <w:pPr>
              <w:keepNext/>
              <w:spacing w:line="276" w:lineRule="auto"/>
              <w:rPr>
                <w:rFonts w:cs="Tahoma"/>
                <w:sz w:val="20"/>
                <w:szCs w:val="20"/>
              </w:rPr>
            </w:pPr>
            <w:r w:rsidRPr="0085065D">
              <w:rPr>
                <w:rFonts w:cs="Tahoma"/>
                <w:sz w:val="20"/>
                <w:szCs w:val="20"/>
              </w:rPr>
              <w:t>Davčna številka subjekta</w:t>
            </w:r>
          </w:p>
        </w:tc>
        <w:tc>
          <w:tcPr>
            <w:tcW w:w="6731" w:type="dxa"/>
            <w:vAlign w:val="center"/>
          </w:tcPr>
          <w:p w:rsidR="0077054B" w:rsidRPr="0085065D" w:rsidRDefault="0077054B" w:rsidP="001B71EB">
            <w:pPr>
              <w:keepNext/>
              <w:spacing w:line="276" w:lineRule="auto"/>
              <w:rPr>
                <w:rFonts w:cs="Tahoma"/>
                <w:sz w:val="20"/>
                <w:szCs w:val="20"/>
              </w:rPr>
            </w:pPr>
          </w:p>
        </w:tc>
      </w:tr>
      <w:tr w:rsidR="0077054B" w:rsidRPr="0085065D" w:rsidTr="00A277B0">
        <w:trPr>
          <w:trHeight w:val="410"/>
          <w:jc w:val="center"/>
        </w:trPr>
        <w:tc>
          <w:tcPr>
            <w:tcW w:w="2906" w:type="dxa"/>
            <w:vAlign w:val="center"/>
          </w:tcPr>
          <w:p w:rsidR="0077054B" w:rsidRPr="0085065D" w:rsidRDefault="0077054B" w:rsidP="001B71EB">
            <w:pPr>
              <w:keepNext/>
              <w:spacing w:line="276" w:lineRule="auto"/>
              <w:rPr>
                <w:rFonts w:cs="Tahoma"/>
                <w:sz w:val="20"/>
                <w:szCs w:val="20"/>
              </w:rPr>
            </w:pPr>
            <w:r w:rsidRPr="0085065D">
              <w:rPr>
                <w:rFonts w:cs="Tahoma"/>
                <w:sz w:val="20"/>
                <w:szCs w:val="20"/>
              </w:rPr>
              <w:t>Transakcijski račun subjekta</w:t>
            </w:r>
          </w:p>
        </w:tc>
        <w:tc>
          <w:tcPr>
            <w:tcW w:w="6731" w:type="dxa"/>
            <w:vAlign w:val="center"/>
          </w:tcPr>
          <w:p w:rsidR="0077054B" w:rsidRPr="0085065D" w:rsidRDefault="0077054B" w:rsidP="001B71EB">
            <w:pPr>
              <w:keepNext/>
              <w:spacing w:line="276" w:lineRule="auto"/>
              <w:rPr>
                <w:rFonts w:cs="Tahoma"/>
                <w:sz w:val="20"/>
                <w:szCs w:val="20"/>
              </w:rPr>
            </w:pPr>
          </w:p>
        </w:tc>
      </w:tr>
      <w:tr w:rsidR="0077054B" w:rsidRPr="0085065D" w:rsidTr="00A277B0">
        <w:trPr>
          <w:jc w:val="center"/>
        </w:trPr>
        <w:tc>
          <w:tcPr>
            <w:tcW w:w="2906" w:type="dxa"/>
            <w:vAlign w:val="center"/>
          </w:tcPr>
          <w:p w:rsidR="0077054B" w:rsidRPr="0085065D" w:rsidRDefault="0077054B" w:rsidP="001B71EB">
            <w:pPr>
              <w:keepNext/>
              <w:jc w:val="center"/>
              <w:rPr>
                <w:rFonts w:cs="Tahoma"/>
                <w:sz w:val="20"/>
                <w:szCs w:val="20"/>
              </w:rPr>
            </w:pPr>
          </w:p>
          <w:p w:rsidR="0077054B" w:rsidRPr="0085065D" w:rsidRDefault="0077054B" w:rsidP="001B71EB">
            <w:pPr>
              <w:keepNext/>
              <w:jc w:val="center"/>
              <w:rPr>
                <w:rFonts w:cs="Tahoma"/>
                <w:sz w:val="20"/>
                <w:szCs w:val="20"/>
              </w:rPr>
            </w:pPr>
          </w:p>
          <w:p w:rsidR="0077054B" w:rsidRPr="0085065D" w:rsidRDefault="0077054B" w:rsidP="001B71EB">
            <w:pPr>
              <w:keepNext/>
              <w:jc w:val="center"/>
              <w:rPr>
                <w:rFonts w:cs="Tahoma"/>
                <w:sz w:val="20"/>
                <w:szCs w:val="20"/>
              </w:rPr>
            </w:pPr>
          </w:p>
          <w:p w:rsidR="0077054B" w:rsidRPr="0085065D" w:rsidRDefault="0077054B" w:rsidP="001B71EB">
            <w:pPr>
              <w:keepNext/>
              <w:jc w:val="center"/>
              <w:rPr>
                <w:rFonts w:cs="Tahoma"/>
                <w:sz w:val="20"/>
                <w:szCs w:val="20"/>
              </w:rPr>
            </w:pPr>
          </w:p>
          <w:p w:rsidR="0077054B" w:rsidRPr="0085065D" w:rsidRDefault="0077054B" w:rsidP="001B71EB">
            <w:pPr>
              <w:keepNext/>
              <w:rPr>
                <w:rFonts w:cs="Tahoma"/>
                <w:sz w:val="20"/>
                <w:szCs w:val="20"/>
              </w:rPr>
            </w:pPr>
            <w:r w:rsidRPr="0085065D">
              <w:rPr>
                <w:rFonts w:cs="Tahoma"/>
                <w:sz w:val="20"/>
                <w:szCs w:val="20"/>
              </w:rPr>
              <w:t>Vsak del javnega naročila, za katere namerava ponudnik uporabiti zmogljivost subjekta</w:t>
            </w:r>
          </w:p>
          <w:p w:rsidR="0077054B" w:rsidRPr="0085065D" w:rsidRDefault="0077054B" w:rsidP="001B71EB">
            <w:pPr>
              <w:keepNext/>
              <w:jc w:val="center"/>
              <w:rPr>
                <w:rFonts w:cs="Tahoma"/>
                <w:sz w:val="20"/>
                <w:szCs w:val="20"/>
              </w:rPr>
            </w:pPr>
          </w:p>
          <w:p w:rsidR="0077054B" w:rsidRPr="0085065D" w:rsidRDefault="0077054B" w:rsidP="001B71EB">
            <w:pPr>
              <w:keepNext/>
              <w:jc w:val="center"/>
              <w:rPr>
                <w:rFonts w:cs="Tahoma"/>
                <w:sz w:val="20"/>
                <w:szCs w:val="20"/>
              </w:rPr>
            </w:pPr>
          </w:p>
          <w:p w:rsidR="0077054B" w:rsidRPr="0085065D" w:rsidRDefault="0077054B" w:rsidP="001B71EB">
            <w:pPr>
              <w:keepNext/>
              <w:jc w:val="center"/>
              <w:rPr>
                <w:rFonts w:cs="Tahoma"/>
                <w:sz w:val="20"/>
                <w:szCs w:val="20"/>
              </w:rPr>
            </w:pPr>
          </w:p>
          <w:p w:rsidR="0077054B" w:rsidRPr="0085065D" w:rsidRDefault="0077054B" w:rsidP="001B71EB">
            <w:pPr>
              <w:keepNext/>
              <w:jc w:val="center"/>
              <w:rPr>
                <w:rFonts w:cs="Tahoma"/>
                <w:sz w:val="20"/>
                <w:szCs w:val="20"/>
              </w:rPr>
            </w:pPr>
          </w:p>
          <w:p w:rsidR="0077054B" w:rsidRPr="0085065D" w:rsidRDefault="0077054B" w:rsidP="001B71EB">
            <w:pPr>
              <w:keepNext/>
              <w:jc w:val="center"/>
              <w:rPr>
                <w:rFonts w:cs="Tahoma"/>
                <w:sz w:val="20"/>
                <w:szCs w:val="20"/>
              </w:rPr>
            </w:pPr>
          </w:p>
          <w:p w:rsidR="0077054B" w:rsidRPr="0085065D" w:rsidRDefault="0077054B" w:rsidP="001B71EB">
            <w:pPr>
              <w:keepNext/>
              <w:jc w:val="center"/>
              <w:rPr>
                <w:rFonts w:cs="Tahoma"/>
                <w:sz w:val="20"/>
                <w:szCs w:val="20"/>
              </w:rPr>
            </w:pPr>
          </w:p>
          <w:p w:rsidR="0077054B" w:rsidRPr="0085065D" w:rsidRDefault="0077054B" w:rsidP="001B71EB">
            <w:pPr>
              <w:keepNext/>
              <w:jc w:val="center"/>
              <w:rPr>
                <w:rFonts w:cs="Tahoma"/>
                <w:sz w:val="20"/>
                <w:szCs w:val="20"/>
              </w:rPr>
            </w:pPr>
          </w:p>
        </w:tc>
        <w:tc>
          <w:tcPr>
            <w:tcW w:w="6731" w:type="dxa"/>
            <w:vAlign w:val="center"/>
          </w:tcPr>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tc>
      </w:tr>
      <w:tr w:rsidR="0077054B" w:rsidRPr="0085065D" w:rsidTr="00A277B0">
        <w:trPr>
          <w:trHeight w:val="525"/>
          <w:jc w:val="center"/>
        </w:trPr>
        <w:tc>
          <w:tcPr>
            <w:tcW w:w="2906" w:type="dxa"/>
            <w:vAlign w:val="center"/>
          </w:tcPr>
          <w:p w:rsidR="0077054B" w:rsidRPr="0085065D" w:rsidRDefault="0077054B" w:rsidP="001B71EB">
            <w:pPr>
              <w:keepNext/>
              <w:rPr>
                <w:rFonts w:cs="Tahoma"/>
                <w:sz w:val="20"/>
                <w:szCs w:val="20"/>
              </w:rPr>
            </w:pPr>
            <w:r w:rsidRPr="0085065D">
              <w:rPr>
                <w:rFonts w:cs="Tahoma"/>
                <w:sz w:val="20"/>
                <w:szCs w:val="20"/>
              </w:rPr>
              <w:t>Količina/Delež (%) javnega naročila</w:t>
            </w:r>
          </w:p>
        </w:tc>
        <w:tc>
          <w:tcPr>
            <w:tcW w:w="6731" w:type="dxa"/>
            <w:vAlign w:val="center"/>
          </w:tcPr>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tc>
      </w:tr>
      <w:tr w:rsidR="0077054B" w:rsidRPr="0085065D" w:rsidTr="00A277B0">
        <w:trPr>
          <w:jc w:val="center"/>
        </w:trPr>
        <w:tc>
          <w:tcPr>
            <w:tcW w:w="2906" w:type="dxa"/>
            <w:vAlign w:val="center"/>
          </w:tcPr>
          <w:p w:rsidR="0077054B" w:rsidRPr="0085065D" w:rsidRDefault="0077054B" w:rsidP="001B71EB">
            <w:pPr>
              <w:keepNext/>
              <w:rPr>
                <w:rFonts w:cs="Tahoma"/>
                <w:sz w:val="20"/>
                <w:szCs w:val="20"/>
              </w:rPr>
            </w:pPr>
            <w:r w:rsidRPr="0085065D">
              <w:rPr>
                <w:rFonts w:cs="Tahoma"/>
                <w:sz w:val="20"/>
                <w:szCs w:val="20"/>
              </w:rPr>
              <w:t>Kraj izvedbe</w:t>
            </w:r>
          </w:p>
        </w:tc>
        <w:tc>
          <w:tcPr>
            <w:tcW w:w="6731" w:type="dxa"/>
            <w:vAlign w:val="center"/>
          </w:tcPr>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tc>
      </w:tr>
      <w:tr w:rsidR="0077054B" w:rsidRPr="0085065D" w:rsidTr="00A277B0">
        <w:trPr>
          <w:jc w:val="center"/>
        </w:trPr>
        <w:tc>
          <w:tcPr>
            <w:tcW w:w="2906" w:type="dxa"/>
            <w:vAlign w:val="center"/>
          </w:tcPr>
          <w:p w:rsidR="0077054B" w:rsidRPr="0085065D" w:rsidRDefault="0077054B" w:rsidP="001B71EB">
            <w:pPr>
              <w:keepNext/>
              <w:rPr>
                <w:rFonts w:cs="Tahoma"/>
                <w:sz w:val="20"/>
                <w:szCs w:val="20"/>
              </w:rPr>
            </w:pPr>
            <w:r w:rsidRPr="0085065D">
              <w:rPr>
                <w:rFonts w:cs="Tahoma"/>
                <w:sz w:val="20"/>
                <w:szCs w:val="20"/>
              </w:rPr>
              <w:t>Rok izvedbe</w:t>
            </w:r>
          </w:p>
        </w:tc>
        <w:tc>
          <w:tcPr>
            <w:tcW w:w="6731" w:type="dxa"/>
            <w:vAlign w:val="center"/>
          </w:tcPr>
          <w:p w:rsidR="0077054B" w:rsidRPr="0085065D" w:rsidRDefault="0077054B" w:rsidP="001B71EB">
            <w:pPr>
              <w:keepNext/>
              <w:rPr>
                <w:rFonts w:ascii="Times New Roman" w:hAnsi="Times New Roman"/>
                <w:sz w:val="20"/>
                <w:szCs w:val="20"/>
              </w:rPr>
            </w:pPr>
          </w:p>
          <w:p w:rsidR="0077054B" w:rsidRPr="0085065D" w:rsidRDefault="0077054B" w:rsidP="001B71EB">
            <w:pPr>
              <w:keepNext/>
              <w:rPr>
                <w:rFonts w:ascii="Times New Roman" w:hAnsi="Times New Roman"/>
                <w:sz w:val="20"/>
                <w:szCs w:val="20"/>
              </w:rPr>
            </w:pPr>
          </w:p>
        </w:tc>
      </w:tr>
    </w:tbl>
    <w:p w:rsidR="0077054B" w:rsidRPr="0085065D" w:rsidRDefault="0077054B" w:rsidP="001B71EB">
      <w:pPr>
        <w:keepNext/>
        <w:tabs>
          <w:tab w:val="left" w:pos="567"/>
          <w:tab w:val="left" w:pos="851"/>
          <w:tab w:val="left" w:pos="993"/>
        </w:tabs>
        <w:suppressAutoHyphens/>
        <w:jc w:val="both"/>
        <w:rPr>
          <w:rFonts w:cs="Tahoma"/>
          <w:sz w:val="20"/>
          <w:szCs w:val="20"/>
          <w:lang w:eastAsia="ar-SA"/>
        </w:rPr>
      </w:pPr>
    </w:p>
    <w:p w:rsidR="0077054B" w:rsidRPr="0085065D" w:rsidRDefault="0077054B" w:rsidP="001B71EB">
      <w:pPr>
        <w:keepNext/>
        <w:tabs>
          <w:tab w:val="left" w:pos="5400"/>
        </w:tabs>
        <w:rPr>
          <w:rFonts w:cs="Tahoma"/>
          <w:sz w:val="20"/>
          <w:szCs w:val="20"/>
        </w:rPr>
      </w:pPr>
      <w:r w:rsidRPr="0085065D">
        <w:rPr>
          <w:rFonts w:cs="Tahoma"/>
          <w:sz w:val="20"/>
          <w:szCs w:val="20"/>
        </w:rPr>
        <w:t>Datum:.........................</w:t>
      </w:r>
      <w:r w:rsidRPr="0085065D">
        <w:rPr>
          <w:rFonts w:cs="Tahoma"/>
          <w:sz w:val="20"/>
          <w:szCs w:val="20"/>
        </w:rPr>
        <w:tab/>
      </w:r>
    </w:p>
    <w:p w:rsidR="0077054B" w:rsidRPr="0085065D" w:rsidRDefault="0077054B" w:rsidP="001B71EB">
      <w:pPr>
        <w:keepNext/>
        <w:tabs>
          <w:tab w:val="left" w:pos="5400"/>
        </w:tabs>
        <w:jc w:val="both"/>
        <w:rPr>
          <w:rFonts w:cs="Tahoma"/>
          <w:sz w:val="20"/>
          <w:szCs w:val="20"/>
        </w:rPr>
      </w:pPr>
    </w:p>
    <w:p w:rsidR="0077054B" w:rsidRPr="0085065D" w:rsidRDefault="0077054B" w:rsidP="001B71EB">
      <w:pPr>
        <w:keepNext/>
        <w:tabs>
          <w:tab w:val="left" w:pos="5400"/>
        </w:tabs>
        <w:jc w:val="both"/>
        <w:rPr>
          <w:rFonts w:cs="Tahoma"/>
          <w:sz w:val="20"/>
          <w:szCs w:val="20"/>
        </w:rPr>
      </w:pPr>
    </w:p>
    <w:p w:rsidR="0077054B" w:rsidRPr="0085065D" w:rsidRDefault="0077054B" w:rsidP="001B71EB">
      <w:pPr>
        <w:keepNext/>
        <w:tabs>
          <w:tab w:val="left" w:pos="5400"/>
        </w:tabs>
        <w:jc w:val="both"/>
        <w:rPr>
          <w:rFonts w:cs="Tahoma"/>
          <w:sz w:val="20"/>
          <w:szCs w:val="20"/>
        </w:rPr>
      </w:pPr>
      <w:r w:rsidRPr="0085065D">
        <w:rPr>
          <w:rFonts w:cs="Tahoma"/>
          <w:sz w:val="20"/>
          <w:szCs w:val="20"/>
        </w:rPr>
        <w:t xml:space="preserve">  Ime in priimek ter podpis</w:t>
      </w:r>
      <w:r w:rsidRPr="0085065D">
        <w:rPr>
          <w:rFonts w:cs="Tahoma"/>
          <w:sz w:val="20"/>
          <w:szCs w:val="20"/>
        </w:rPr>
        <w:tab/>
        <w:t xml:space="preserve">         Ime in priimek ter podpis </w:t>
      </w:r>
    </w:p>
    <w:p w:rsidR="0077054B" w:rsidRPr="0085065D" w:rsidRDefault="0077054B" w:rsidP="001B71EB">
      <w:pPr>
        <w:keepNext/>
        <w:tabs>
          <w:tab w:val="left" w:pos="5400"/>
        </w:tabs>
        <w:jc w:val="both"/>
        <w:rPr>
          <w:rFonts w:cs="Tahoma"/>
          <w:sz w:val="20"/>
          <w:szCs w:val="20"/>
        </w:rPr>
      </w:pPr>
      <w:r w:rsidRPr="0085065D">
        <w:rPr>
          <w:rFonts w:cs="Tahoma"/>
          <w:sz w:val="20"/>
          <w:szCs w:val="20"/>
        </w:rPr>
        <w:t xml:space="preserve">  gospodarskega subjekta:                                                          drugega subjekta:</w:t>
      </w:r>
    </w:p>
    <w:p w:rsidR="0077054B" w:rsidRPr="0085065D" w:rsidRDefault="0077054B" w:rsidP="001B71EB">
      <w:pPr>
        <w:keepNext/>
        <w:tabs>
          <w:tab w:val="left" w:pos="5400"/>
        </w:tabs>
        <w:rPr>
          <w:rFonts w:cs="Tahoma"/>
          <w:sz w:val="20"/>
          <w:szCs w:val="20"/>
        </w:rPr>
      </w:pPr>
    </w:p>
    <w:p w:rsidR="0077054B" w:rsidRPr="0085065D" w:rsidRDefault="0077054B" w:rsidP="001B71EB">
      <w:pPr>
        <w:keepNext/>
        <w:rPr>
          <w:rFonts w:cs="Tahoma"/>
          <w:sz w:val="20"/>
          <w:szCs w:val="20"/>
        </w:rPr>
      </w:pPr>
      <w:r w:rsidRPr="0085065D">
        <w:rPr>
          <w:rFonts w:cs="Tahoma"/>
          <w:sz w:val="20"/>
          <w:szCs w:val="20"/>
        </w:rPr>
        <w:t>..........................................</w:t>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t>………………………………………………</w:t>
      </w:r>
    </w:p>
    <w:p w:rsidR="0077054B" w:rsidRPr="0085065D" w:rsidRDefault="0077054B" w:rsidP="001B71EB">
      <w:pPr>
        <w:keepNext/>
        <w:tabs>
          <w:tab w:val="left" w:pos="284"/>
        </w:tabs>
        <w:jc w:val="both"/>
        <w:rPr>
          <w:rFonts w:cs="Tahoma"/>
          <w:b/>
          <w:sz w:val="20"/>
          <w:szCs w:val="20"/>
        </w:rPr>
      </w:pPr>
      <w:r w:rsidRPr="0085065D">
        <w:rPr>
          <w:rFonts w:cs="Tahoma"/>
          <w:b/>
          <w:sz w:val="20"/>
          <w:szCs w:val="20"/>
        </w:rPr>
        <w:tab/>
      </w:r>
      <w:r w:rsidRPr="0085065D">
        <w:rPr>
          <w:rFonts w:cs="Tahoma"/>
          <w:b/>
          <w:sz w:val="20"/>
          <w:szCs w:val="20"/>
        </w:rPr>
        <w:tab/>
        <w:t xml:space="preserve">   </w:t>
      </w:r>
      <w:r w:rsidRPr="0085065D">
        <w:rPr>
          <w:rFonts w:cs="Tahoma"/>
          <w:sz w:val="20"/>
          <w:szCs w:val="20"/>
        </w:rPr>
        <w:t xml:space="preserve">Žig: </w:t>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t xml:space="preserve">        Žig:</w:t>
      </w:r>
    </w:p>
    <w:p w:rsidR="0077054B" w:rsidRPr="0085065D" w:rsidRDefault="0077054B" w:rsidP="001B71EB">
      <w:pPr>
        <w:keepNext/>
        <w:tabs>
          <w:tab w:val="left" w:pos="567"/>
          <w:tab w:val="left" w:pos="851"/>
          <w:tab w:val="left" w:pos="993"/>
        </w:tabs>
        <w:suppressAutoHyphens/>
        <w:jc w:val="both"/>
        <w:rPr>
          <w:rFonts w:cs="Tahoma"/>
          <w:b/>
          <w:i/>
          <w:sz w:val="18"/>
          <w:szCs w:val="18"/>
          <w:lang w:eastAsia="ar-SA"/>
        </w:rPr>
      </w:pPr>
    </w:p>
    <w:p w:rsidR="0077054B" w:rsidRPr="0085065D" w:rsidRDefault="0077054B" w:rsidP="001B71EB">
      <w:pPr>
        <w:keepNext/>
        <w:tabs>
          <w:tab w:val="left" w:pos="567"/>
          <w:tab w:val="left" w:pos="851"/>
          <w:tab w:val="left" w:pos="993"/>
        </w:tabs>
        <w:suppressAutoHyphens/>
        <w:jc w:val="both"/>
        <w:rPr>
          <w:rFonts w:cs="Tahoma"/>
          <w:b/>
          <w:i/>
          <w:sz w:val="18"/>
          <w:szCs w:val="18"/>
          <w:lang w:eastAsia="ar-SA"/>
        </w:rPr>
      </w:pPr>
    </w:p>
    <w:p w:rsidR="0077054B" w:rsidRPr="0085065D" w:rsidRDefault="0077054B" w:rsidP="001B71EB">
      <w:pPr>
        <w:keepNext/>
        <w:tabs>
          <w:tab w:val="left" w:pos="567"/>
          <w:tab w:val="left" w:pos="851"/>
          <w:tab w:val="left" w:pos="993"/>
        </w:tabs>
        <w:suppressAutoHyphens/>
        <w:jc w:val="both"/>
        <w:rPr>
          <w:rFonts w:cs="Tahoma"/>
          <w:b/>
          <w:i/>
          <w:sz w:val="18"/>
          <w:szCs w:val="18"/>
          <w:lang w:eastAsia="ar-SA"/>
        </w:rPr>
      </w:pPr>
    </w:p>
    <w:p w:rsidR="0077054B" w:rsidRPr="0085065D" w:rsidRDefault="0077054B" w:rsidP="001B71EB">
      <w:pPr>
        <w:keepNext/>
        <w:tabs>
          <w:tab w:val="left" w:pos="567"/>
          <w:tab w:val="left" w:pos="851"/>
          <w:tab w:val="left" w:pos="993"/>
        </w:tabs>
        <w:suppressAutoHyphens/>
        <w:jc w:val="both"/>
        <w:rPr>
          <w:rFonts w:cs="Tahoma"/>
          <w:b/>
          <w:i/>
          <w:sz w:val="18"/>
          <w:szCs w:val="18"/>
          <w:lang w:eastAsia="ar-SA"/>
        </w:rPr>
      </w:pPr>
    </w:p>
    <w:p w:rsidR="0077054B" w:rsidRPr="0085065D" w:rsidRDefault="0077054B" w:rsidP="001B71EB">
      <w:pPr>
        <w:keepNext/>
        <w:spacing w:after="40"/>
        <w:jc w:val="both"/>
        <w:rPr>
          <w:rFonts w:cs="Tahoma"/>
          <w:b/>
          <w:i/>
          <w:sz w:val="18"/>
          <w:szCs w:val="18"/>
          <w:u w:val="single"/>
        </w:rPr>
      </w:pPr>
      <w:r w:rsidRPr="0085065D">
        <w:rPr>
          <w:rFonts w:cs="Tahoma"/>
          <w:b/>
          <w:i/>
          <w:sz w:val="18"/>
          <w:szCs w:val="18"/>
          <w:u w:val="single"/>
        </w:rPr>
        <w:t xml:space="preserve">Opomba: </w:t>
      </w:r>
      <w:r w:rsidRPr="0085065D">
        <w:rPr>
          <w:rFonts w:cs="Tahoma"/>
          <w:i/>
          <w:sz w:val="18"/>
          <w:szCs w:val="20"/>
        </w:rPr>
        <w:t>Prilogo je potrebno izpolniti, v kolikor  ponudnik uporabi zmogljivost drugih subjektov.</w:t>
      </w:r>
    </w:p>
    <w:p w:rsidR="0077054B" w:rsidRPr="0085065D" w:rsidRDefault="0077054B" w:rsidP="001B71EB">
      <w:pPr>
        <w:keepNext/>
        <w:tabs>
          <w:tab w:val="left" w:pos="567"/>
          <w:tab w:val="left" w:pos="851"/>
          <w:tab w:val="left" w:pos="993"/>
        </w:tabs>
        <w:suppressAutoHyphens/>
        <w:jc w:val="both"/>
        <w:rPr>
          <w:rFonts w:cs="Tahoma"/>
          <w:b/>
          <w:i/>
          <w:sz w:val="22"/>
          <w:szCs w:val="18"/>
          <w:lang w:eastAsia="ar-SA"/>
        </w:rPr>
      </w:pPr>
    </w:p>
    <w:p w:rsidR="0077054B" w:rsidRPr="0085065D" w:rsidRDefault="0077054B" w:rsidP="001B71EB">
      <w:pPr>
        <w:keepNext/>
        <w:spacing w:after="40"/>
        <w:jc w:val="both"/>
        <w:rPr>
          <w:rFonts w:cs="Tahoma"/>
          <w:i/>
          <w:sz w:val="18"/>
          <w:szCs w:val="20"/>
        </w:rPr>
      </w:pPr>
      <w:r w:rsidRPr="0085065D">
        <w:rPr>
          <w:rFonts w:cs="Tahoma"/>
          <w:b/>
          <w:i/>
          <w:sz w:val="18"/>
          <w:szCs w:val="18"/>
          <w:u w:val="single"/>
        </w:rPr>
        <w:t xml:space="preserve">Navodilo: </w:t>
      </w:r>
      <w:r w:rsidRPr="0085065D">
        <w:rPr>
          <w:rFonts w:cs="Tahoma"/>
          <w:i/>
          <w:sz w:val="18"/>
          <w:szCs w:val="20"/>
        </w:rPr>
        <w:t>Obrazec se po potrebi kopira!</w:t>
      </w:r>
    </w:p>
    <w:p w:rsidR="006B0A7B" w:rsidRPr="0085065D" w:rsidRDefault="006B0A7B" w:rsidP="001B71EB">
      <w:pPr>
        <w:keepNext/>
        <w:jc w:val="both"/>
        <w:rPr>
          <w:rFonts w:cs="Tahoma"/>
          <w:i/>
          <w:iCs/>
          <w:sz w:val="18"/>
          <w:szCs w:val="22"/>
        </w:rPr>
      </w:pPr>
    </w:p>
    <w:p w:rsidR="008D70AD" w:rsidRPr="0085065D" w:rsidRDefault="008D70AD" w:rsidP="001B71EB">
      <w:pPr>
        <w:keepNext/>
        <w:jc w:val="both"/>
        <w:rPr>
          <w:rFonts w:cs="Tahoma"/>
          <w:i/>
          <w:iCs/>
          <w:sz w:val="18"/>
          <w:szCs w:val="22"/>
        </w:rPr>
      </w:pPr>
    </w:p>
    <w:p w:rsidR="0077054B" w:rsidRPr="0085065D" w:rsidRDefault="0077054B" w:rsidP="001B71EB">
      <w:pPr>
        <w:keepNext/>
        <w:jc w:val="both"/>
        <w:rPr>
          <w:rFonts w:cs="Tahoma"/>
          <w:i/>
          <w:iCs/>
          <w:sz w:val="18"/>
          <w:szCs w:val="22"/>
        </w:rPr>
      </w:pPr>
    </w:p>
    <w:p w:rsidR="00F66C8A" w:rsidRPr="0085065D" w:rsidRDefault="00F66C8A" w:rsidP="001B71EB">
      <w:pPr>
        <w:keepNext/>
        <w:jc w:val="both"/>
        <w:rPr>
          <w:rFonts w:cs="Tahoma"/>
          <w:i/>
          <w:iCs/>
          <w:sz w:val="18"/>
          <w:szCs w:val="22"/>
        </w:rPr>
      </w:pPr>
    </w:p>
    <w:p w:rsidR="003E3EA2" w:rsidRPr="0085065D" w:rsidRDefault="003E3EA2">
      <w:r w:rsidRPr="0085065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675379" w:rsidRPr="0085065D" w:rsidTr="00050572">
        <w:tc>
          <w:tcPr>
            <w:tcW w:w="599" w:type="dxa"/>
            <w:tcBorders>
              <w:right w:val="nil"/>
            </w:tcBorders>
          </w:tcPr>
          <w:p w:rsidR="00675379" w:rsidRPr="0085065D" w:rsidRDefault="00675379" w:rsidP="001B71EB">
            <w:pPr>
              <w:keepNext/>
              <w:jc w:val="both"/>
              <w:rPr>
                <w:rFonts w:cs="Tahoma"/>
                <w:sz w:val="20"/>
                <w:szCs w:val="20"/>
              </w:rPr>
            </w:pPr>
            <w:r w:rsidRPr="0085065D">
              <w:rPr>
                <w:rFonts w:ascii="Times New Roman" w:hAnsi="Times New Roman"/>
                <w:sz w:val="20"/>
                <w:szCs w:val="20"/>
              </w:rPr>
              <w:lastRenderedPageBreak/>
              <w:br w:type="page"/>
            </w:r>
            <w:r w:rsidRPr="0085065D">
              <w:rPr>
                <w:rFonts w:ascii="Times New Roman" w:hAnsi="Times New Roman"/>
                <w:sz w:val="20"/>
                <w:szCs w:val="20"/>
              </w:rPr>
              <w:br w:type="page"/>
            </w:r>
          </w:p>
        </w:tc>
        <w:tc>
          <w:tcPr>
            <w:tcW w:w="7481" w:type="dxa"/>
            <w:tcBorders>
              <w:left w:val="nil"/>
            </w:tcBorders>
          </w:tcPr>
          <w:p w:rsidR="00675379" w:rsidRPr="0085065D" w:rsidRDefault="00675379" w:rsidP="001B71EB">
            <w:pPr>
              <w:keepNext/>
              <w:jc w:val="both"/>
              <w:rPr>
                <w:rFonts w:cs="Tahoma"/>
                <w:sz w:val="20"/>
                <w:szCs w:val="20"/>
              </w:rPr>
            </w:pPr>
            <w:r w:rsidRPr="0085065D">
              <w:rPr>
                <w:rFonts w:cs="Tahoma"/>
                <w:sz w:val="20"/>
                <w:szCs w:val="20"/>
              </w:rPr>
              <w:t>POTRDITEV REFERENC S STRANI POSAMEZNIH NAROČNIKOV</w:t>
            </w:r>
            <w:r w:rsidR="00215E47" w:rsidRPr="0085065D">
              <w:rPr>
                <w:rFonts w:cs="Tahoma"/>
                <w:sz w:val="20"/>
                <w:szCs w:val="20"/>
              </w:rPr>
              <w:t xml:space="preserve"> - potrjene tudi s strani ZVKDS</w:t>
            </w:r>
          </w:p>
        </w:tc>
        <w:tc>
          <w:tcPr>
            <w:tcW w:w="851" w:type="dxa"/>
            <w:tcBorders>
              <w:right w:val="nil"/>
            </w:tcBorders>
          </w:tcPr>
          <w:p w:rsidR="00675379" w:rsidRPr="0085065D" w:rsidRDefault="00675379" w:rsidP="001B71EB">
            <w:pPr>
              <w:keepNext/>
              <w:jc w:val="both"/>
              <w:rPr>
                <w:rFonts w:cs="Tahoma"/>
                <w:b/>
                <w:sz w:val="20"/>
                <w:szCs w:val="20"/>
              </w:rPr>
            </w:pPr>
            <w:r w:rsidRPr="0085065D">
              <w:rPr>
                <w:rFonts w:cs="Tahoma"/>
                <w:b/>
                <w:i/>
                <w:sz w:val="20"/>
                <w:szCs w:val="20"/>
              </w:rPr>
              <w:t xml:space="preserve">Priloga </w:t>
            </w:r>
          </w:p>
        </w:tc>
        <w:tc>
          <w:tcPr>
            <w:tcW w:w="567" w:type="dxa"/>
            <w:tcBorders>
              <w:left w:val="nil"/>
            </w:tcBorders>
          </w:tcPr>
          <w:p w:rsidR="00675379" w:rsidRPr="0085065D" w:rsidRDefault="00675379" w:rsidP="001B71EB">
            <w:pPr>
              <w:keepNext/>
              <w:jc w:val="both"/>
              <w:rPr>
                <w:rFonts w:cs="Tahoma"/>
                <w:b/>
                <w:i/>
                <w:sz w:val="20"/>
                <w:szCs w:val="20"/>
              </w:rPr>
            </w:pPr>
            <w:r w:rsidRPr="0085065D">
              <w:rPr>
                <w:rFonts w:cs="Tahoma"/>
                <w:b/>
                <w:i/>
                <w:sz w:val="20"/>
                <w:szCs w:val="20"/>
              </w:rPr>
              <w:t>6</w:t>
            </w:r>
            <w:r w:rsidR="00050572" w:rsidRPr="0085065D">
              <w:rPr>
                <w:rFonts w:cs="Tahoma"/>
                <w:b/>
                <w:i/>
                <w:sz w:val="20"/>
                <w:szCs w:val="20"/>
              </w:rPr>
              <w:t>/1</w:t>
            </w:r>
          </w:p>
        </w:tc>
      </w:tr>
    </w:tbl>
    <w:p w:rsidR="00AC1A56" w:rsidRPr="0085065D" w:rsidRDefault="00AC1A56" w:rsidP="001B71EB">
      <w:pPr>
        <w:keepNext/>
        <w:rPr>
          <w:rFonts w:ascii="Times New Roman" w:hAnsi="Times New Roman"/>
          <w:sz w:val="12"/>
          <w:szCs w:val="20"/>
        </w:rPr>
      </w:pPr>
    </w:p>
    <w:p w:rsidR="00675379" w:rsidRPr="0085065D" w:rsidRDefault="00675379" w:rsidP="001B71EB">
      <w:pPr>
        <w:keepNext/>
        <w:jc w:val="both"/>
        <w:rPr>
          <w:rFonts w:cs="Tahoma"/>
          <w:sz w:val="20"/>
          <w:szCs w:val="20"/>
        </w:rPr>
      </w:pPr>
      <w:r w:rsidRPr="0085065D">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85065D">
        <w:rPr>
          <w:rFonts w:cs="Tahoma"/>
          <w:b/>
          <w:sz w:val="22"/>
          <w:szCs w:val="20"/>
        </w:rPr>
        <w:t xml:space="preserve"> </w:t>
      </w:r>
      <w:r w:rsidRPr="0085065D">
        <w:rPr>
          <w:rFonts w:cs="Tahoma"/>
          <w:sz w:val="20"/>
          <w:szCs w:val="20"/>
        </w:rPr>
        <w:t>uspešno izvedenih poslov ponudnika.</w:t>
      </w:r>
    </w:p>
    <w:p w:rsidR="00675379" w:rsidRPr="0085065D" w:rsidRDefault="00675379" w:rsidP="001B71EB">
      <w:pPr>
        <w:keepNext/>
        <w:jc w:val="both"/>
        <w:rPr>
          <w:rFonts w:cs="Tahoma"/>
          <w:sz w:val="16"/>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3686"/>
        <w:gridCol w:w="2976"/>
      </w:tblGrid>
      <w:tr w:rsidR="00675379" w:rsidRPr="0085065D" w:rsidTr="007270DC">
        <w:trPr>
          <w:trHeight w:val="310"/>
        </w:trPr>
        <w:tc>
          <w:tcPr>
            <w:tcW w:w="2977" w:type="dxa"/>
            <w:vAlign w:val="center"/>
          </w:tcPr>
          <w:p w:rsidR="00675379" w:rsidRPr="0085065D" w:rsidRDefault="00675379" w:rsidP="001B71EB">
            <w:pPr>
              <w:keepNext/>
              <w:rPr>
                <w:rFonts w:cs="Tahoma"/>
                <w:sz w:val="20"/>
                <w:szCs w:val="20"/>
              </w:rPr>
            </w:pPr>
            <w:r w:rsidRPr="0085065D">
              <w:rPr>
                <w:rFonts w:cs="Tahoma"/>
                <w:sz w:val="20"/>
                <w:szCs w:val="20"/>
              </w:rPr>
              <w:t>Naročnik</w:t>
            </w:r>
            <w:r w:rsidR="009C4FE1" w:rsidRPr="0085065D">
              <w:rPr>
                <w:rFonts w:cs="Tahoma"/>
                <w:sz w:val="20"/>
                <w:szCs w:val="20"/>
              </w:rPr>
              <w:t xml:space="preserve"> - investitor</w:t>
            </w:r>
            <w:r w:rsidRPr="0085065D">
              <w:rPr>
                <w:rFonts w:cs="Tahoma"/>
                <w:sz w:val="20"/>
                <w:szCs w:val="20"/>
              </w:rPr>
              <w:t xml:space="preserve"> (izdajatelj reference):</w:t>
            </w:r>
          </w:p>
        </w:tc>
        <w:tc>
          <w:tcPr>
            <w:tcW w:w="6662" w:type="dxa"/>
            <w:gridSpan w:val="2"/>
          </w:tcPr>
          <w:p w:rsidR="00675379" w:rsidRPr="0085065D" w:rsidRDefault="00675379" w:rsidP="001B71EB">
            <w:pPr>
              <w:keepNext/>
              <w:rPr>
                <w:rFonts w:cs="Tahoma"/>
                <w:sz w:val="20"/>
                <w:szCs w:val="20"/>
              </w:rPr>
            </w:pPr>
          </w:p>
          <w:p w:rsidR="00675379" w:rsidRPr="0085065D" w:rsidRDefault="00675379" w:rsidP="001B71EB">
            <w:pPr>
              <w:keepNext/>
              <w:rPr>
                <w:rFonts w:cs="Tahoma"/>
                <w:sz w:val="20"/>
                <w:szCs w:val="20"/>
              </w:rPr>
            </w:pPr>
          </w:p>
        </w:tc>
      </w:tr>
      <w:tr w:rsidR="00675379" w:rsidRPr="0085065D" w:rsidTr="007270DC">
        <w:trPr>
          <w:trHeight w:val="375"/>
        </w:trPr>
        <w:tc>
          <w:tcPr>
            <w:tcW w:w="2977" w:type="dxa"/>
            <w:vAlign w:val="center"/>
          </w:tcPr>
          <w:p w:rsidR="00675379" w:rsidRPr="0085065D" w:rsidRDefault="00675379" w:rsidP="001B71EB">
            <w:pPr>
              <w:keepNext/>
              <w:rPr>
                <w:rFonts w:cs="Tahoma"/>
                <w:sz w:val="20"/>
                <w:szCs w:val="20"/>
              </w:rPr>
            </w:pPr>
            <w:r w:rsidRPr="0085065D">
              <w:rPr>
                <w:rFonts w:cs="Tahoma"/>
                <w:sz w:val="20"/>
                <w:szCs w:val="20"/>
              </w:rPr>
              <w:t>Naslov:</w:t>
            </w:r>
          </w:p>
        </w:tc>
        <w:tc>
          <w:tcPr>
            <w:tcW w:w="6662" w:type="dxa"/>
            <w:gridSpan w:val="2"/>
          </w:tcPr>
          <w:p w:rsidR="00675379" w:rsidRPr="0085065D" w:rsidRDefault="00675379" w:rsidP="001B71EB">
            <w:pPr>
              <w:keepNext/>
              <w:rPr>
                <w:rFonts w:cs="Tahoma"/>
                <w:b/>
                <w:sz w:val="20"/>
                <w:szCs w:val="20"/>
              </w:rPr>
            </w:pPr>
          </w:p>
          <w:p w:rsidR="00675379" w:rsidRPr="0085065D" w:rsidRDefault="00675379" w:rsidP="001B71EB">
            <w:pPr>
              <w:keepNext/>
              <w:rPr>
                <w:rFonts w:cs="Tahoma"/>
                <w:b/>
                <w:sz w:val="20"/>
                <w:szCs w:val="20"/>
              </w:rPr>
            </w:pPr>
          </w:p>
        </w:tc>
      </w:tr>
      <w:tr w:rsidR="00675379" w:rsidRPr="0085065D" w:rsidTr="00050572">
        <w:trPr>
          <w:trHeight w:val="424"/>
        </w:trPr>
        <w:tc>
          <w:tcPr>
            <w:tcW w:w="2977" w:type="dxa"/>
            <w:vAlign w:val="center"/>
          </w:tcPr>
          <w:p w:rsidR="00675379" w:rsidRPr="0085065D" w:rsidRDefault="00675379" w:rsidP="001B71EB">
            <w:pPr>
              <w:keepNext/>
              <w:rPr>
                <w:rFonts w:cs="Tahoma"/>
                <w:sz w:val="20"/>
                <w:szCs w:val="20"/>
              </w:rPr>
            </w:pPr>
            <w:r w:rsidRPr="0085065D">
              <w:rPr>
                <w:rFonts w:cs="Tahoma"/>
                <w:sz w:val="20"/>
                <w:szCs w:val="20"/>
              </w:rPr>
              <w:t xml:space="preserve">Izvajalec – </w:t>
            </w:r>
            <w:r w:rsidR="009C4FE1" w:rsidRPr="0085065D">
              <w:rPr>
                <w:rFonts w:cs="Tahoma"/>
                <w:sz w:val="20"/>
                <w:szCs w:val="20"/>
              </w:rPr>
              <w:t>ponudnik</w:t>
            </w:r>
            <w:r w:rsidRPr="0085065D">
              <w:rPr>
                <w:rFonts w:cs="Tahoma"/>
                <w:sz w:val="20"/>
                <w:szCs w:val="20"/>
              </w:rPr>
              <w:t>:</w:t>
            </w:r>
          </w:p>
        </w:tc>
        <w:tc>
          <w:tcPr>
            <w:tcW w:w="6662" w:type="dxa"/>
            <w:gridSpan w:val="2"/>
          </w:tcPr>
          <w:p w:rsidR="00675379" w:rsidRPr="0085065D" w:rsidRDefault="00675379" w:rsidP="001B71EB">
            <w:pPr>
              <w:keepNext/>
              <w:rPr>
                <w:rFonts w:cs="Tahoma"/>
                <w:sz w:val="20"/>
                <w:szCs w:val="20"/>
              </w:rPr>
            </w:pPr>
          </w:p>
        </w:tc>
      </w:tr>
      <w:tr w:rsidR="00675379" w:rsidRPr="0085065D" w:rsidTr="00050572">
        <w:trPr>
          <w:trHeight w:val="416"/>
        </w:trPr>
        <w:tc>
          <w:tcPr>
            <w:tcW w:w="2977" w:type="dxa"/>
            <w:vAlign w:val="center"/>
          </w:tcPr>
          <w:p w:rsidR="00675379" w:rsidRPr="0085065D" w:rsidRDefault="00675379" w:rsidP="001B71EB">
            <w:pPr>
              <w:keepNext/>
              <w:rPr>
                <w:rFonts w:cs="Tahoma"/>
                <w:sz w:val="20"/>
                <w:szCs w:val="20"/>
              </w:rPr>
            </w:pPr>
            <w:r w:rsidRPr="0085065D">
              <w:rPr>
                <w:rFonts w:cs="Tahoma"/>
                <w:sz w:val="20"/>
                <w:szCs w:val="20"/>
              </w:rPr>
              <w:t>Kontaktna oseba naročnika:</w:t>
            </w:r>
          </w:p>
        </w:tc>
        <w:tc>
          <w:tcPr>
            <w:tcW w:w="6662" w:type="dxa"/>
            <w:gridSpan w:val="2"/>
          </w:tcPr>
          <w:p w:rsidR="00675379" w:rsidRPr="0085065D" w:rsidRDefault="00675379" w:rsidP="001B71EB">
            <w:pPr>
              <w:keepNext/>
              <w:rPr>
                <w:rFonts w:cs="Tahoma"/>
                <w:sz w:val="20"/>
                <w:szCs w:val="20"/>
              </w:rPr>
            </w:pPr>
          </w:p>
        </w:tc>
      </w:tr>
      <w:tr w:rsidR="00675379" w:rsidRPr="0085065D" w:rsidTr="007270DC">
        <w:trPr>
          <w:trHeight w:val="422"/>
        </w:trPr>
        <w:tc>
          <w:tcPr>
            <w:tcW w:w="2977" w:type="dxa"/>
            <w:vAlign w:val="center"/>
          </w:tcPr>
          <w:p w:rsidR="00675379" w:rsidRPr="0085065D" w:rsidRDefault="00675379" w:rsidP="001B71EB">
            <w:pPr>
              <w:keepNext/>
              <w:rPr>
                <w:rFonts w:cs="Tahoma"/>
                <w:sz w:val="20"/>
                <w:szCs w:val="20"/>
              </w:rPr>
            </w:pPr>
            <w:r w:rsidRPr="0085065D">
              <w:rPr>
                <w:rFonts w:cs="Tahoma"/>
                <w:sz w:val="20"/>
                <w:szCs w:val="20"/>
              </w:rPr>
              <w:t>Telefonska številka</w:t>
            </w:r>
            <w:r w:rsidR="00DE2781" w:rsidRPr="0085065D">
              <w:rPr>
                <w:rFonts w:cs="Tahoma"/>
                <w:sz w:val="20"/>
                <w:szCs w:val="20"/>
              </w:rPr>
              <w:t xml:space="preserve"> in e-naslov</w:t>
            </w:r>
            <w:r w:rsidRPr="0085065D">
              <w:rPr>
                <w:rFonts w:cs="Tahoma"/>
                <w:sz w:val="20"/>
                <w:szCs w:val="20"/>
              </w:rPr>
              <w:t>:</w:t>
            </w:r>
          </w:p>
        </w:tc>
        <w:tc>
          <w:tcPr>
            <w:tcW w:w="6662" w:type="dxa"/>
            <w:gridSpan w:val="2"/>
          </w:tcPr>
          <w:p w:rsidR="00675379" w:rsidRPr="0085065D" w:rsidRDefault="00675379" w:rsidP="001B71EB">
            <w:pPr>
              <w:keepNext/>
              <w:rPr>
                <w:rFonts w:cs="Tahoma"/>
                <w:sz w:val="20"/>
                <w:szCs w:val="20"/>
              </w:rPr>
            </w:pPr>
          </w:p>
        </w:tc>
      </w:tr>
      <w:tr w:rsidR="00675379" w:rsidRPr="0085065D" w:rsidTr="00050572">
        <w:trPr>
          <w:cantSplit/>
          <w:trHeight w:val="428"/>
        </w:trPr>
        <w:tc>
          <w:tcPr>
            <w:tcW w:w="2977" w:type="dxa"/>
            <w:vAlign w:val="center"/>
          </w:tcPr>
          <w:p w:rsidR="009C4FE1" w:rsidRPr="0085065D" w:rsidRDefault="00675379" w:rsidP="001B71EB">
            <w:pPr>
              <w:keepNext/>
              <w:rPr>
                <w:rFonts w:cs="Tahoma"/>
                <w:sz w:val="20"/>
                <w:szCs w:val="20"/>
              </w:rPr>
            </w:pPr>
            <w:r w:rsidRPr="0085065D">
              <w:rPr>
                <w:rFonts w:cs="Tahoma"/>
                <w:sz w:val="20"/>
                <w:szCs w:val="20"/>
              </w:rPr>
              <w:t xml:space="preserve">Datum in leto izvedbe posla </w:t>
            </w:r>
          </w:p>
        </w:tc>
        <w:tc>
          <w:tcPr>
            <w:tcW w:w="6662" w:type="dxa"/>
            <w:gridSpan w:val="2"/>
            <w:vAlign w:val="bottom"/>
          </w:tcPr>
          <w:p w:rsidR="00675379" w:rsidRPr="0085065D" w:rsidRDefault="00675379" w:rsidP="001B71EB">
            <w:pPr>
              <w:keepNext/>
              <w:rPr>
                <w:rFonts w:cs="Tahoma"/>
                <w:sz w:val="20"/>
                <w:szCs w:val="20"/>
              </w:rPr>
            </w:pPr>
          </w:p>
        </w:tc>
      </w:tr>
      <w:tr w:rsidR="00675379" w:rsidRPr="0085065D" w:rsidTr="00903BE3">
        <w:trPr>
          <w:trHeight w:val="431"/>
        </w:trPr>
        <w:tc>
          <w:tcPr>
            <w:tcW w:w="2977" w:type="dxa"/>
            <w:vAlign w:val="center"/>
          </w:tcPr>
          <w:p w:rsidR="00675379" w:rsidRPr="0085065D" w:rsidRDefault="00675379" w:rsidP="001B71EB">
            <w:pPr>
              <w:keepNext/>
              <w:rPr>
                <w:rFonts w:cs="Tahoma"/>
                <w:sz w:val="20"/>
                <w:szCs w:val="20"/>
              </w:rPr>
            </w:pPr>
            <w:r w:rsidRPr="0085065D">
              <w:rPr>
                <w:rFonts w:cs="Tahoma"/>
                <w:sz w:val="20"/>
                <w:szCs w:val="20"/>
              </w:rPr>
              <w:t>Kraj izvedbe posla:</w:t>
            </w:r>
          </w:p>
        </w:tc>
        <w:tc>
          <w:tcPr>
            <w:tcW w:w="6662" w:type="dxa"/>
            <w:gridSpan w:val="2"/>
            <w:tcBorders>
              <w:bottom w:val="single" w:sz="4" w:space="0" w:color="auto"/>
            </w:tcBorders>
            <w:vAlign w:val="center"/>
          </w:tcPr>
          <w:p w:rsidR="00675379" w:rsidRPr="0085065D" w:rsidRDefault="00675379" w:rsidP="001B71EB">
            <w:pPr>
              <w:keepNext/>
              <w:rPr>
                <w:rFonts w:cs="Tahoma"/>
                <w:sz w:val="20"/>
                <w:szCs w:val="20"/>
              </w:rPr>
            </w:pPr>
          </w:p>
          <w:p w:rsidR="00675379" w:rsidRPr="0085065D" w:rsidRDefault="00675379" w:rsidP="001B71EB">
            <w:pPr>
              <w:keepNext/>
              <w:rPr>
                <w:rFonts w:cs="Tahoma"/>
                <w:sz w:val="20"/>
                <w:szCs w:val="20"/>
              </w:rPr>
            </w:pPr>
          </w:p>
        </w:tc>
      </w:tr>
      <w:tr w:rsidR="00675379" w:rsidRPr="0085065D" w:rsidTr="00903BE3">
        <w:trPr>
          <w:trHeight w:val="2066"/>
        </w:trPr>
        <w:tc>
          <w:tcPr>
            <w:tcW w:w="2977" w:type="dxa"/>
            <w:tcBorders>
              <w:right w:val="single" w:sz="4" w:space="0" w:color="auto"/>
            </w:tcBorders>
            <w:vAlign w:val="center"/>
          </w:tcPr>
          <w:p w:rsidR="00675379" w:rsidRPr="0085065D" w:rsidRDefault="00675379" w:rsidP="001B71EB">
            <w:pPr>
              <w:keepNext/>
              <w:rPr>
                <w:rFonts w:cs="Tahoma"/>
                <w:sz w:val="20"/>
                <w:szCs w:val="20"/>
              </w:rPr>
            </w:pPr>
            <w:r w:rsidRPr="0085065D">
              <w:rPr>
                <w:rFonts w:cs="Tahoma"/>
                <w:sz w:val="20"/>
                <w:szCs w:val="20"/>
              </w:rPr>
              <w:t>Opis predmeta naročila za katerega se izdaja referenca</w:t>
            </w:r>
            <w:r w:rsidR="00050572" w:rsidRPr="0085065D">
              <w:rPr>
                <w:rFonts w:cs="Tahoma"/>
                <w:sz w:val="20"/>
                <w:szCs w:val="20"/>
              </w:rPr>
              <w:t xml:space="preserve"> za </w:t>
            </w:r>
          </w:p>
          <w:p w:rsidR="00675379" w:rsidRPr="0085065D" w:rsidRDefault="00050572" w:rsidP="001B71EB">
            <w:pPr>
              <w:keepNext/>
              <w:rPr>
                <w:rFonts w:cs="Tahoma"/>
                <w:sz w:val="20"/>
                <w:szCs w:val="20"/>
              </w:rPr>
            </w:pPr>
            <w:r w:rsidRPr="0085065D">
              <w:rPr>
                <w:rFonts w:cs="Tahoma"/>
                <w:sz w:val="20"/>
                <w:szCs w:val="20"/>
              </w:rPr>
              <w:t xml:space="preserve">obnovo strehe in strešne konstrukcije </w:t>
            </w:r>
            <w:r w:rsidR="00903BE3" w:rsidRPr="0085065D">
              <w:rPr>
                <w:rFonts w:cs="Tahoma"/>
                <w:sz w:val="20"/>
                <w:szCs w:val="20"/>
              </w:rPr>
              <w:t xml:space="preserve"> </w:t>
            </w:r>
            <w:r w:rsidR="003E3EA2" w:rsidRPr="0085065D">
              <w:rPr>
                <w:rFonts w:cs="Tahoma"/>
                <w:i/>
                <w:sz w:val="20"/>
                <w:szCs w:val="20"/>
              </w:rPr>
              <w:t>(</w:t>
            </w:r>
            <w:r w:rsidR="00903BE3" w:rsidRPr="0085065D">
              <w:rPr>
                <w:rFonts w:cs="Tahoma"/>
                <w:i/>
                <w:sz w:val="20"/>
                <w:szCs w:val="20"/>
              </w:rPr>
              <w:t xml:space="preserve">vsaj 1 </w:t>
            </w:r>
            <w:r w:rsidRPr="0085065D">
              <w:rPr>
                <w:rFonts w:cs="Tahoma"/>
                <w:i/>
                <w:sz w:val="20"/>
                <w:szCs w:val="20"/>
              </w:rPr>
              <w:t>na spomeniškovarstvenem objektu</w:t>
            </w:r>
            <w:r w:rsidR="003E3EA2" w:rsidRPr="0085065D">
              <w:rPr>
                <w:rFonts w:cs="Tahoma"/>
                <w:i/>
                <w:sz w:val="20"/>
                <w:szCs w:val="20"/>
              </w:rPr>
              <w:t>/</w:t>
            </w:r>
            <w:r w:rsidRPr="0085065D">
              <w:rPr>
                <w:rFonts w:cs="Tahoma"/>
                <w:i/>
                <w:sz w:val="20"/>
                <w:szCs w:val="20"/>
              </w:rPr>
              <w:t>objekt kulturne dediščine)</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3E3EA2" w:rsidRPr="0085065D" w:rsidRDefault="00050572" w:rsidP="003E3EA2">
            <w:pPr>
              <w:keepNext/>
              <w:spacing w:after="60"/>
              <w:ind w:right="-6521"/>
              <w:jc w:val="both"/>
              <w:rPr>
                <w:rFonts w:cs="Tahoma"/>
                <w:b/>
                <w:sz w:val="18"/>
                <w:szCs w:val="20"/>
                <w:u w:val="single"/>
              </w:rPr>
            </w:pPr>
            <w:r w:rsidRPr="0085065D">
              <w:rPr>
                <w:rFonts w:cs="Tahoma"/>
                <w:b/>
                <w:sz w:val="18"/>
                <w:szCs w:val="20"/>
                <w:u w:val="single"/>
              </w:rPr>
              <w:t>Obnova strehe in strešne konstrukcije</w:t>
            </w:r>
            <w:r w:rsidR="003E3EA2" w:rsidRPr="0085065D">
              <w:rPr>
                <w:rFonts w:cs="Tahoma"/>
                <w:b/>
                <w:sz w:val="18"/>
                <w:szCs w:val="20"/>
                <w:u w:val="single"/>
              </w:rPr>
              <w:t>:</w:t>
            </w:r>
            <w:r w:rsidRPr="0085065D">
              <w:rPr>
                <w:rFonts w:cs="Tahoma"/>
                <w:b/>
                <w:sz w:val="18"/>
                <w:szCs w:val="20"/>
                <w:u w:val="single"/>
              </w:rPr>
              <w:t xml:space="preserve"> </w:t>
            </w:r>
          </w:p>
          <w:p w:rsidR="00903BE3" w:rsidRPr="0085065D" w:rsidRDefault="003E3EA2" w:rsidP="00903BE3">
            <w:pPr>
              <w:keepNext/>
              <w:spacing w:line="276" w:lineRule="auto"/>
              <w:ind w:left="34" w:right="33"/>
              <w:jc w:val="both"/>
              <w:rPr>
                <w:rFonts w:cs="Tahoma"/>
                <w:sz w:val="20"/>
                <w:szCs w:val="20"/>
              </w:rPr>
            </w:pPr>
            <w:r w:rsidRPr="0085065D">
              <w:rPr>
                <w:rFonts w:cs="Tahoma"/>
                <w:sz w:val="20"/>
                <w:szCs w:val="20"/>
              </w:rPr>
              <w:t>N</w:t>
            </w:r>
            <w:r w:rsidR="00050572" w:rsidRPr="0085065D">
              <w:rPr>
                <w:rFonts w:cs="Tahoma"/>
                <w:sz w:val="20"/>
                <w:szCs w:val="20"/>
              </w:rPr>
              <w:t>a</w:t>
            </w:r>
            <w:r w:rsidR="00444AA4" w:rsidRPr="0085065D">
              <w:rPr>
                <w:rFonts w:cs="Tahoma"/>
                <w:sz w:val="20"/>
                <w:szCs w:val="20"/>
              </w:rPr>
              <w:t xml:space="preserve"> </w:t>
            </w:r>
            <w:r w:rsidR="00050572" w:rsidRPr="0085065D">
              <w:rPr>
                <w:rFonts w:cs="Tahoma"/>
                <w:sz w:val="20"/>
                <w:szCs w:val="20"/>
              </w:rPr>
              <w:t>spomeniškovarstvenem objektu</w:t>
            </w:r>
            <w:r w:rsidRPr="0085065D">
              <w:rPr>
                <w:rFonts w:cs="Tahoma"/>
                <w:sz w:val="20"/>
                <w:szCs w:val="20"/>
              </w:rPr>
              <w:t xml:space="preserve"> </w:t>
            </w:r>
            <w:r w:rsidR="00444AA4" w:rsidRPr="0085065D">
              <w:rPr>
                <w:rFonts w:cs="Tahoma"/>
                <w:sz w:val="20"/>
                <w:szCs w:val="20"/>
              </w:rPr>
              <w:t>(objekt kulturne dediščine):</w:t>
            </w:r>
          </w:p>
          <w:p w:rsidR="00444AA4" w:rsidRPr="0085065D" w:rsidRDefault="003E3EA2" w:rsidP="00903BE3">
            <w:pPr>
              <w:keepNext/>
              <w:spacing w:line="276" w:lineRule="auto"/>
              <w:ind w:left="34" w:right="33"/>
              <w:jc w:val="both"/>
              <w:rPr>
                <w:rFonts w:cs="Tahoma"/>
                <w:sz w:val="20"/>
                <w:szCs w:val="20"/>
              </w:rPr>
            </w:pPr>
            <w:r w:rsidRPr="0085065D">
              <w:rPr>
                <w:rFonts w:cs="Tahoma"/>
                <w:sz w:val="20"/>
                <w:szCs w:val="20"/>
              </w:rPr>
              <w:t>_</w:t>
            </w:r>
            <w:r w:rsidR="00903BE3" w:rsidRPr="0085065D">
              <w:rPr>
                <w:rFonts w:cs="Tahoma"/>
                <w:sz w:val="20"/>
                <w:szCs w:val="20"/>
              </w:rPr>
              <w:t>______</w:t>
            </w:r>
            <w:r w:rsidRPr="0085065D">
              <w:rPr>
                <w:rFonts w:cs="Tahoma"/>
                <w:sz w:val="20"/>
                <w:szCs w:val="20"/>
              </w:rPr>
              <w:t xml:space="preserve">__ </w:t>
            </w:r>
            <w:r w:rsidRPr="0085065D">
              <w:rPr>
                <w:rFonts w:cs="Tahoma"/>
                <w:i/>
                <w:sz w:val="16"/>
                <w:szCs w:val="20"/>
              </w:rPr>
              <w:t>(navedite DA/NE)</w:t>
            </w:r>
            <w:r w:rsidR="00444AA4" w:rsidRPr="0085065D">
              <w:rPr>
                <w:rFonts w:cs="Tahoma"/>
                <w:sz w:val="16"/>
                <w:szCs w:val="20"/>
              </w:rPr>
              <w:t xml:space="preserve"> </w:t>
            </w:r>
          </w:p>
          <w:p w:rsidR="00444AA4" w:rsidRPr="0085065D" w:rsidRDefault="00444AA4" w:rsidP="00903BE3">
            <w:pPr>
              <w:keepNext/>
              <w:spacing w:line="276" w:lineRule="auto"/>
              <w:ind w:left="34" w:right="-6518"/>
              <w:jc w:val="both"/>
              <w:rPr>
                <w:rFonts w:cs="Tahoma"/>
                <w:sz w:val="20"/>
                <w:szCs w:val="20"/>
              </w:rPr>
            </w:pPr>
            <w:r w:rsidRPr="0085065D">
              <w:rPr>
                <w:rFonts w:cs="Tahoma"/>
                <w:sz w:val="20"/>
                <w:szCs w:val="20"/>
              </w:rPr>
              <w:t>_____________________________</w:t>
            </w:r>
            <w:r w:rsidR="003E3EA2" w:rsidRPr="0085065D">
              <w:rPr>
                <w:rFonts w:cs="Tahoma"/>
                <w:sz w:val="20"/>
                <w:szCs w:val="20"/>
              </w:rPr>
              <w:t>___________</w:t>
            </w:r>
            <w:r w:rsidRPr="0085065D">
              <w:rPr>
                <w:rFonts w:cs="Tahoma"/>
                <w:sz w:val="20"/>
                <w:szCs w:val="20"/>
              </w:rPr>
              <w:t xml:space="preserve">___ </w:t>
            </w:r>
            <w:r w:rsidRPr="0085065D">
              <w:rPr>
                <w:rFonts w:cs="Tahoma"/>
                <w:i/>
                <w:sz w:val="16"/>
                <w:szCs w:val="20"/>
              </w:rPr>
              <w:t>(vnesti naziv objekta)</w:t>
            </w:r>
            <w:r w:rsidR="00050572" w:rsidRPr="0085065D">
              <w:rPr>
                <w:rFonts w:cs="Tahoma"/>
                <w:i/>
                <w:sz w:val="16"/>
                <w:szCs w:val="20"/>
              </w:rPr>
              <w:t>,</w:t>
            </w:r>
          </w:p>
          <w:p w:rsidR="00903BE3" w:rsidRPr="0085065D" w:rsidRDefault="00444AA4" w:rsidP="00903BE3">
            <w:pPr>
              <w:keepNext/>
              <w:spacing w:line="276" w:lineRule="auto"/>
              <w:ind w:left="34" w:right="-6518"/>
              <w:jc w:val="both"/>
              <w:rPr>
                <w:rFonts w:cs="Tahoma"/>
                <w:sz w:val="20"/>
                <w:szCs w:val="20"/>
              </w:rPr>
            </w:pPr>
            <w:r w:rsidRPr="0085065D">
              <w:rPr>
                <w:rFonts w:cs="Tahoma"/>
                <w:sz w:val="20"/>
                <w:szCs w:val="20"/>
              </w:rPr>
              <w:t>v vrednosti ____</w:t>
            </w:r>
            <w:r w:rsidR="003E3EA2" w:rsidRPr="0085065D">
              <w:rPr>
                <w:rFonts w:cs="Tahoma"/>
                <w:sz w:val="20"/>
                <w:szCs w:val="20"/>
              </w:rPr>
              <w:t>______</w:t>
            </w:r>
            <w:r w:rsidRPr="0085065D">
              <w:rPr>
                <w:rFonts w:cs="Tahoma"/>
                <w:sz w:val="20"/>
                <w:szCs w:val="20"/>
              </w:rPr>
              <w:t>_____</w:t>
            </w:r>
            <w:r w:rsidR="00903BE3" w:rsidRPr="0085065D">
              <w:rPr>
                <w:rFonts w:cs="Tahoma"/>
                <w:sz w:val="20"/>
                <w:szCs w:val="20"/>
              </w:rPr>
              <w:t>_______</w:t>
            </w:r>
            <w:r w:rsidRPr="0085065D">
              <w:rPr>
                <w:rFonts w:cs="Tahoma"/>
                <w:sz w:val="20"/>
                <w:szCs w:val="20"/>
              </w:rPr>
              <w:t>_____ EUR</w:t>
            </w:r>
            <w:r w:rsidR="00050572" w:rsidRPr="0085065D">
              <w:rPr>
                <w:rFonts w:cs="Tahoma"/>
                <w:sz w:val="20"/>
                <w:szCs w:val="20"/>
              </w:rPr>
              <w:t xml:space="preserve"> brez DDV </w:t>
            </w:r>
          </w:p>
          <w:p w:rsidR="00675379" w:rsidRPr="0085065D" w:rsidRDefault="00050572" w:rsidP="00903BE3">
            <w:pPr>
              <w:keepNext/>
              <w:spacing w:line="276" w:lineRule="auto"/>
              <w:ind w:left="34"/>
              <w:jc w:val="both"/>
              <w:rPr>
                <w:rFonts w:cs="Tahoma"/>
                <w:sz w:val="20"/>
                <w:szCs w:val="20"/>
              </w:rPr>
            </w:pPr>
            <w:r w:rsidRPr="0085065D">
              <w:rPr>
                <w:rFonts w:cs="Tahoma"/>
                <w:sz w:val="20"/>
                <w:szCs w:val="20"/>
              </w:rPr>
              <w:t xml:space="preserve">in v skladu s </w:t>
            </w:r>
            <w:r w:rsidR="00444AA4" w:rsidRPr="0085065D">
              <w:rPr>
                <w:rFonts w:cs="Tahoma"/>
                <w:sz w:val="20"/>
                <w:szCs w:val="20"/>
              </w:rPr>
              <w:t>pogodbo št. _________</w:t>
            </w:r>
            <w:r w:rsidR="00903BE3" w:rsidRPr="0085065D">
              <w:rPr>
                <w:rFonts w:cs="Tahoma"/>
                <w:sz w:val="20"/>
                <w:szCs w:val="20"/>
              </w:rPr>
              <w:t>_______________</w:t>
            </w:r>
            <w:r w:rsidR="00444AA4" w:rsidRPr="0085065D">
              <w:rPr>
                <w:rFonts w:cs="Tahoma"/>
                <w:sz w:val="20"/>
                <w:szCs w:val="20"/>
              </w:rPr>
              <w:t xml:space="preserve"> </w:t>
            </w:r>
            <w:r w:rsidR="00444AA4" w:rsidRPr="0085065D">
              <w:rPr>
                <w:rFonts w:cs="Tahoma"/>
                <w:i/>
                <w:sz w:val="16"/>
                <w:szCs w:val="20"/>
              </w:rPr>
              <w:t>(vn</w:t>
            </w:r>
            <w:r w:rsidR="00903BE3" w:rsidRPr="0085065D">
              <w:rPr>
                <w:rFonts w:cs="Tahoma"/>
                <w:i/>
                <w:sz w:val="16"/>
                <w:szCs w:val="20"/>
              </w:rPr>
              <w:t xml:space="preserve">esti št. pogodbe med izvajalcem </w:t>
            </w:r>
            <w:r w:rsidR="00444AA4" w:rsidRPr="0085065D">
              <w:rPr>
                <w:rFonts w:cs="Tahoma"/>
                <w:i/>
                <w:sz w:val="16"/>
                <w:szCs w:val="20"/>
              </w:rPr>
              <w:t>in investitorjem)</w:t>
            </w:r>
          </w:p>
        </w:tc>
      </w:tr>
      <w:tr w:rsidR="00050572" w:rsidRPr="0085065D" w:rsidTr="00903BE3">
        <w:trPr>
          <w:trHeight w:val="1968"/>
        </w:trPr>
        <w:tc>
          <w:tcPr>
            <w:tcW w:w="2977" w:type="dxa"/>
            <w:tcBorders>
              <w:right w:val="single" w:sz="4" w:space="0" w:color="auto"/>
            </w:tcBorders>
            <w:vAlign w:val="center"/>
          </w:tcPr>
          <w:p w:rsidR="00050572" w:rsidRPr="0085065D" w:rsidRDefault="00050572" w:rsidP="001B71EB">
            <w:pPr>
              <w:keepNext/>
              <w:rPr>
                <w:rFonts w:cs="Tahoma"/>
                <w:sz w:val="20"/>
                <w:szCs w:val="20"/>
              </w:rPr>
            </w:pPr>
            <w:r w:rsidRPr="0085065D">
              <w:rPr>
                <w:rFonts w:cs="Tahoma"/>
                <w:sz w:val="20"/>
                <w:szCs w:val="20"/>
              </w:rPr>
              <w:t xml:space="preserve">Opis predmeta naročila za katerega se izdaja referenca za </w:t>
            </w:r>
          </w:p>
          <w:p w:rsidR="00050572" w:rsidRPr="0085065D" w:rsidRDefault="00050572" w:rsidP="001B71EB">
            <w:pPr>
              <w:keepNext/>
              <w:rPr>
                <w:rFonts w:cs="Tahoma"/>
                <w:sz w:val="20"/>
                <w:szCs w:val="20"/>
              </w:rPr>
            </w:pPr>
            <w:r w:rsidRPr="0085065D">
              <w:rPr>
                <w:rFonts w:cs="Tahoma"/>
                <w:sz w:val="20"/>
                <w:szCs w:val="20"/>
              </w:rPr>
              <w:t xml:space="preserve">obnovo fasade  </w:t>
            </w:r>
            <w:r w:rsidR="00903BE3" w:rsidRPr="0085065D">
              <w:rPr>
                <w:rFonts w:cs="Tahoma"/>
                <w:sz w:val="20"/>
                <w:szCs w:val="20"/>
              </w:rPr>
              <w:t>(</w:t>
            </w:r>
            <w:r w:rsidR="00903BE3" w:rsidRPr="0085065D">
              <w:rPr>
                <w:rFonts w:cs="Tahoma"/>
                <w:i/>
                <w:sz w:val="20"/>
                <w:szCs w:val="20"/>
              </w:rPr>
              <w:t xml:space="preserve">vsaj 1 </w:t>
            </w:r>
            <w:r w:rsidRPr="0085065D">
              <w:rPr>
                <w:rFonts w:cs="Tahoma"/>
                <w:i/>
                <w:sz w:val="20"/>
                <w:szCs w:val="20"/>
              </w:rPr>
              <w:t>na  spomeniškovarstvenem objektu</w:t>
            </w:r>
            <w:r w:rsidR="00903BE3" w:rsidRPr="0085065D">
              <w:rPr>
                <w:rFonts w:cs="Tahoma"/>
                <w:i/>
                <w:sz w:val="20"/>
                <w:szCs w:val="20"/>
              </w:rPr>
              <w:t>/</w:t>
            </w:r>
            <w:r w:rsidRPr="0085065D">
              <w:rPr>
                <w:rFonts w:cs="Tahoma"/>
                <w:i/>
                <w:sz w:val="20"/>
                <w:szCs w:val="20"/>
              </w:rPr>
              <w:t>objekt kulturne dediščine)</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03BE3" w:rsidRPr="0085065D" w:rsidRDefault="00050572" w:rsidP="00903BE3">
            <w:pPr>
              <w:keepNext/>
              <w:spacing w:after="60"/>
              <w:ind w:right="-6521"/>
              <w:jc w:val="both"/>
              <w:rPr>
                <w:rFonts w:cs="Tahoma"/>
                <w:b/>
                <w:sz w:val="18"/>
                <w:szCs w:val="20"/>
                <w:u w:val="single"/>
              </w:rPr>
            </w:pPr>
            <w:r w:rsidRPr="0085065D">
              <w:rPr>
                <w:rFonts w:cs="Tahoma"/>
                <w:b/>
                <w:sz w:val="18"/>
                <w:szCs w:val="20"/>
                <w:u w:val="single"/>
              </w:rPr>
              <w:t>Obnova fasade</w:t>
            </w:r>
            <w:r w:rsidR="00903BE3" w:rsidRPr="0085065D">
              <w:rPr>
                <w:rFonts w:cs="Tahoma"/>
                <w:b/>
                <w:sz w:val="18"/>
                <w:szCs w:val="20"/>
                <w:u w:val="single"/>
              </w:rPr>
              <w:t>:</w:t>
            </w:r>
            <w:r w:rsidRPr="0085065D">
              <w:rPr>
                <w:rFonts w:cs="Tahoma"/>
                <w:b/>
                <w:sz w:val="18"/>
                <w:szCs w:val="20"/>
                <w:u w:val="single"/>
              </w:rPr>
              <w:t xml:space="preserve"> </w:t>
            </w:r>
          </w:p>
          <w:p w:rsidR="00903BE3" w:rsidRPr="0085065D" w:rsidRDefault="00903BE3" w:rsidP="00903BE3">
            <w:pPr>
              <w:keepNext/>
              <w:spacing w:line="276" w:lineRule="auto"/>
              <w:ind w:left="34" w:right="33"/>
              <w:jc w:val="both"/>
              <w:rPr>
                <w:rFonts w:cs="Tahoma"/>
                <w:sz w:val="20"/>
                <w:szCs w:val="20"/>
              </w:rPr>
            </w:pPr>
            <w:r w:rsidRPr="0085065D">
              <w:rPr>
                <w:rFonts w:cs="Tahoma"/>
                <w:sz w:val="20"/>
                <w:szCs w:val="20"/>
              </w:rPr>
              <w:t>Na spomeniškovarstvenem objektu (objekt kulturne dediščine):</w:t>
            </w:r>
          </w:p>
          <w:p w:rsidR="00903BE3" w:rsidRPr="0085065D" w:rsidRDefault="00903BE3" w:rsidP="00903BE3">
            <w:pPr>
              <w:keepNext/>
              <w:spacing w:line="276" w:lineRule="auto"/>
              <w:ind w:left="34" w:right="33"/>
              <w:jc w:val="both"/>
              <w:rPr>
                <w:rFonts w:cs="Tahoma"/>
                <w:sz w:val="20"/>
                <w:szCs w:val="20"/>
              </w:rPr>
            </w:pPr>
            <w:r w:rsidRPr="0085065D">
              <w:rPr>
                <w:rFonts w:cs="Tahoma"/>
                <w:sz w:val="20"/>
                <w:szCs w:val="20"/>
              </w:rPr>
              <w:t xml:space="preserve">_________ </w:t>
            </w:r>
            <w:r w:rsidRPr="0085065D">
              <w:rPr>
                <w:rFonts w:cs="Tahoma"/>
                <w:i/>
                <w:sz w:val="16"/>
                <w:szCs w:val="20"/>
              </w:rPr>
              <w:t>(navedite DA/NE)</w:t>
            </w:r>
            <w:r w:rsidRPr="0085065D">
              <w:rPr>
                <w:rFonts w:cs="Tahoma"/>
                <w:sz w:val="16"/>
                <w:szCs w:val="20"/>
              </w:rPr>
              <w:t xml:space="preserve"> </w:t>
            </w:r>
          </w:p>
          <w:p w:rsidR="00903BE3" w:rsidRPr="0085065D" w:rsidRDefault="00903BE3" w:rsidP="00903BE3">
            <w:pPr>
              <w:keepNext/>
              <w:spacing w:line="276" w:lineRule="auto"/>
              <w:ind w:left="34" w:right="-6518"/>
              <w:jc w:val="both"/>
              <w:rPr>
                <w:rFonts w:cs="Tahoma"/>
                <w:sz w:val="20"/>
                <w:szCs w:val="20"/>
              </w:rPr>
            </w:pPr>
            <w:r w:rsidRPr="0085065D">
              <w:rPr>
                <w:rFonts w:cs="Tahoma"/>
                <w:sz w:val="20"/>
                <w:szCs w:val="20"/>
              </w:rPr>
              <w:t xml:space="preserve">___________________________________________ </w:t>
            </w:r>
            <w:r w:rsidRPr="0085065D">
              <w:rPr>
                <w:rFonts w:cs="Tahoma"/>
                <w:i/>
                <w:sz w:val="16"/>
                <w:szCs w:val="20"/>
              </w:rPr>
              <w:t>(vnesti naziv objekta),</w:t>
            </w:r>
          </w:p>
          <w:p w:rsidR="00903BE3" w:rsidRPr="0085065D" w:rsidRDefault="00903BE3" w:rsidP="00903BE3">
            <w:pPr>
              <w:keepNext/>
              <w:spacing w:line="276" w:lineRule="auto"/>
              <w:ind w:left="34" w:right="-6518"/>
              <w:jc w:val="both"/>
              <w:rPr>
                <w:rFonts w:cs="Tahoma"/>
                <w:sz w:val="20"/>
                <w:szCs w:val="20"/>
              </w:rPr>
            </w:pPr>
            <w:r w:rsidRPr="0085065D">
              <w:rPr>
                <w:rFonts w:cs="Tahoma"/>
                <w:sz w:val="20"/>
                <w:szCs w:val="20"/>
              </w:rPr>
              <w:t xml:space="preserve">v vrednosti ___________________________ EUR brez DDV </w:t>
            </w:r>
          </w:p>
          <w:p w:rsidR="00050572" w:rsidRPr="0085065D" w:rsidRDefault="00903BE3" w:rsidP="00903BE3">
            <w:pPr>
              <w:keepNext/>
              <w:jc w:val="both"/>
              <w:rPr>
                <w:rFonts w:cs="Tahoma"/>
                <w:sz w:val="20"/>
                <w:szCs w:val="20"/>
              </w:rPr>
            </w:pPr>
            <w:r w:rsidRPr="0085065D">
              <w:rPr>
                <w:rFonts w:cs="Tahoma"/>
                <w:sz w:val="20"/>
                <w:szCs w:val="20"/>
              </w:rPr>
              <w:t xml:space="preserve">in v skladu s pogodbo št. ________________________ </w:t>
            </w:r>
            <w:r w:rsidRPr="0085065D">
              <w:rPr>
                <w:rFonts w:cs="Tahoma"/>
                <w:i/>
                <w:sz w:val="16"/>
                <w:szCs w:val="20"/>
              </w:rPr>
              <w:t>(vnesti št. pogodbe med izvajalcem in investitorjem)</w:t>
            </w:r>
          </w:p>
        </w:tc>
      </w:tr>
      <w:tr w:rsidR="00444AA4" w:rsidRPr="0085065D" w:rsidTr="00050572">
        <w:trPr>
          <w:trHeight w:val="1092"/>
        </w:trPr>
        <w:tc>
          <w:tcPr>
            <w:tcW w:w="2977" w:type="dxa"/>
            <w:tcBorders>
              <w:right w:val="single" w:sz="4" w:space="0" w:color="auto"/>
            </w:tcBorders>
            <w:vAlign w:val="center"/>
          </w:tcPr>
          <w:p w:rsidR="00444AA4" w:rsidRPr="0085065D" w:rsidRDefault="00444AA4" w:rsidP="001B71EB">
            <w:pPr>
              <w:keepNext/>
              <w:rPr>
                <w:rFonts w:cs="Tahoma"/>
                <w:b/>
                <w:sz w:val="20"/>
                <w:szCs w:val="20"/>
              </w:rPr>
            </w:pPr>
            <w:r w:rsidRPr="0085065D">
              <w:rPr>
                <w:rFonts w:cs="Tahoma"/>
                <w:b/>
                <w:sz w:val="18"/>
                <w:szCs w:val="20"/>
              </w:rPr>
              <w:t>POTRDITEV REFERENCE S STRANI ZVKDS</w:t>
            </w:r>
          </w:p>
        </w:tc>
        <w:tc>
          <w:tcPr>
            <w:tcW w:w="3686" w:type="dxa"/>
            <w:tcBorders>
              <w:top w:val="single" w:sz="4" w:space="0" w:color="auto"/>
              <w:left w:val="single" w:sz="4" w:space="0" w:color="auto"/>
              <w:right w:val="single" w:sz="4" w:space="0" w:color="auto"/>
            </w:tcBorders>
          </w:tcPr>
          <w:p w:rsidR="00444AA4" w:rsidRPr="0085065D" w:rsidRDefault="00444AA4" w:rsidP="001B71EB">
            <w:pPr>
              <w:keepNext/>
              <w:rPr>
                <w:rFonts w:cs="Tahoma"/>
                <w:sz w:val="20"/>
                <w:szCs w:val="20"/>
              </w:rPr>
            </w:pPr>
            <w:r w:rsidRPr="0085065D">
              <w:rPr>
                <w:rFonts w:cs="Tahoma"/>
                <w:sz w:val="20"/>
                <w:szCs w:val="20"/>
              </w:rPr>
              <w:t>Ime in priimek potrjevalca:</w:t>
            </w:r>
          </w:p>
          <w:p w:rsidR="00444AA4" w:rsidRPr="0085065D" w:rsidRDefault="00444AA4" w:rsidP="001B71EB">
            <w:pPr>
              <w:keepNext/>
              <w:ind w:left="360"/>
              <w:jc w:val="center"/>
              <w:rPr>
                <w:rFonts w:cs="Tahoma"/>
                <w:sz w:val="20"/>
                <w:szCs w:val="20"/>
              </w:rPr>
            </w:pPr>
            <w:r w:rsidRPr="0085065D">
              <w:rPr>
                <w:rFonts w:cs="Tahoma"/>
                <w:sz w:val="20"/>
                <w:szCs w:val="20"/>
              </w:rPr>
              <w:t xml:space="preserve"> </w:t>
            </w:r>
          </w:p>
          <w:p w:rsidR="00444AA4" w:rsidRPr="0085065D" w:rsidRDefault="00444AA4" w:rsidP="001B71EB">
            <w:pPr>
              <w:keepNext/>
              <w:rPr>
                <w:rFonts w:cs="Tahoma"/>
                <w:sz w:val="20"/>
                <w:szCs w:val="20"/>
              </w:rPr>
            </w:pPr>
          </w:p>
          <w:p w:rsidR="00444AA4" w:rsidRPr="0085065D" w:rsidRDefault="00444AA4" w:rsidP="001B71EB">
            <w:pPr>
              <w:keepNext/>
              <w:rPr>
                <w:rFonts w:cs="Tahoma"/>
                <w:sz w:val="20"/>
                <w:szCs w:val="20"/>
              </w:rPr>
            </w:pPr>
            <w:r w:rsidRPr="0085065D">
              <w:rPr>
                <w:rFonts w:cs="Tahoma"/>
                <w:sz w:val="20"/>
                <w:szCs w:val="20"/>
              </w:rPr>
              <w:t>Datum:</w:t>
            </w:r>
          </w:p>
        </w:tc>
        <w:tc>
          <w:tcPr>
            <w:tcW w:w="2976" w:type="dxa"/>
            <w:tcBorders>
              <w:top w:val="single" w:sz="4" w:space="0" w:color="auto"/>
              <w:left w:val="single" w:sz="4" w:space="0" w:color="auto"/>
              <w:right w:val="single" w:sz="4" w:space="0" w:color="auto"/>
            </w:tcBorders>
          </w:tcPr>
          <w:p w:rsidR="00444AA4" w:rsidRPr="0085065D" w:rsidRDefault="00444AA4" w:rsidP="001B71EB">
            <w:pPr>
              <w:keepNext/>
              <w:ind w:left="360"/>
              <w:jc w:val="center"/>
              <w:rPr>
                <w:rFonts w:cs="Tahoma"/>
                <w:sz w:val="20"/>
                <w:szCs w:val="20"/>
              </w:rPr>
            </w:pPr>
            <w:r w:rsidRPr="0085065D">
              <w:rPr>
                <w:rFonts w:cs="Tahoma"/>
                <w:sz w:val="20"/>
                <w:szCs w:val="20"/>
              </w:rPr>
              <w:t>Žig ZVKDS in podpis potrjevalca:</w:t>
            </w:r>
          </w:p>
        </w:tc>
      </w:tr>
    </w:tbl>
    <w:p w:rsidR="00675379" w:rsidRPr="0085065D" w:rsidRDefault="00675379" w:rsidP="001B71EB">
      <w:pPr>
        <w:keepNext/>
        <w:rPr>
          <w:rFonts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675379" w:rsidRPr="0085065D" w:rsidTr="007270DC">
        <w:trPr>
          <w:trHeight w:val="235"/>
        </w:trPr>
        <w:tc>
          <w:tcPr>
            <w:tcW w:w="2694" w:type="dxa"/>
            <w:tcBorders>
              <w:bottom w:val="single" w:sz="4" w:space="0" w:color="auto"/>
            </w:tcBorders>
          </w:tcPr>
          <w:p w:rsidR="00675379" w:rsidRPr="0085065D" w:rsidRDefault="00675379" w:rsidP="001B71EB">
            <w:pPr>
              <w:keepNext/>
              <w:jc w:val="both"/>
              <w:rPr>
                <w:rFonts w:cs="Tahoma"/>
                <w:snapToGrid w:val="0"/>
                <w:color w:val="000000"/>
                <w:sz w:val="20"/>
                <w:szCs w:val="20"/>
              </w:rPr>
            </w:pPr>
          </w:p>
        </w:tc>
        <w:tc>
          <w:tcPr>
            <w:tcW w:w="2693" w:type="dxa"/>
          </w:tcPr>
          <w:p w:rsidR="00675379" w:rsidRPr="0085065D" w:rsidRDefault="00675379" w:rsidP="001B71EB">
            <w:pPr>
              <w:keepNext/>
              <w:jc w:val="center"/>
              <w:rPr>
                <w:rFonts w:cs="Tahoma"/>
                <w:snapToGrid w:val="0"/>
                <w:color w:val="000000"/>
                <w:sz w:val="20"/>
                <w:szCs w:val="20"/>
              </w:rPr>
            </w:pPr>
          </w:p>
        </w:tc>
        <w:tc>
          <w:tcPr>
            <w:tcW w:w="4111" w:type="dxa"/>
            <w:tcBorders>
              <w:bottom w:val="single" w:sz="4" w:space="0" w:color="auto"/>
            </w:tcBorders>
          </w:tcPr>
          <w:p w:rsidR="00675379" w:rsidRPr="0085065D" w:rsidRDefault="00675379" w:rsidP="001B71EB">
            <w:pPr>
              <w:keepNext/>
              <w:jc w:val="both"/>
              <w:rPr>
                <w:rFonts w:cs="Tahoma"/>
                <w:snapToGrid w:val="0"/>
                <w:color w:val="000000"/>
                <w:sz w:val="28"/>
                <w:szCs w:val="20"/>
              </w:rPr>
            </w:pPr>
          </w:p>
        </w:tc>
      </w:tr>
      <w:tr w:rsidR="00675379" w:rsidRPr="0085065D" w:rsidTr="007270DC">
        <w:trPr>
          <w:trHeight w:val="235"/>
        </w:trPr>
        <w:tc>
          <w:tcPr>
            <w:tcW w:w="2694" w:type="dxa"/>
            <w:tcBorders>
              <w:top w:val="single" w:sz="4" w:space="0" w:color="auto"/>
            </w:tcBorders>
          </w:tcPr>
          <w:p w:rsidR="00675379" w:rsidRPr="0085065D" w:rsidRDefault="00675379" w:rsidP="001B71EB">
            <w:pPr>
              <w:keepNext/>
              <w:jc w:val="center"/>
              <w:rPr>
                <w:rFonts w:cs="Tahoma"/>
                <w:snapToGrid w:val="0"/>
                <w:color w:val="000000"/>
                <w:sz w:val="20"/>
                <w:szCs w:val="20"/>
              </w:rPr>
            </w:pPr>
            <w:r w:rsidRPr="0085065D">
              <w:rPr>
                <w:rFonts w:cs="Tahoma"/>
                <w:snapToGrid w:val="0"/>
                <w:color w:val="000000"/>
                <w:sz w:val="20"/>
                <w:szCs w:val="20"/>
              </w:rPr>
              <w:t>(kraj, datum)</w:t>
            </w:r>
          </w:p>
        </w:tc>
        <w:tc>
          <w:tcPr>
            <w:tcW w:w="2693" w:type="dxa"/>
          </w:tcPr>
          <w:p w:rsidR="00675379" w:rsidRPr="0085065D" w:rsidRDefault="00675379" w:rsidP="001B71EB">
            <w:pPr>
              <w:keepNext/>
              <w:jc w:val="center"/>
              <w:rPr>
                <w:rFonts w:cs="Tahoma"/>
                <w:snapToGrid w:val="0"/>
                <w:color w:val="000000"/>
                <w:sz w:val="20"/>
                <w:szCs w:val="20"/>
              </w:rPr>
            </w:pPr>
            <w:r w:rsidRPr="0085065D">
              <w:rPr>
                <w:rFonts w:cs="Tahoma"/>
                <w:snapToGrid w:val="0"/>
                <w:color w:val="000000"/>
                <w:sz w:val="20"/>
                <w:szCs w:val="20"/>
              </w:rPr>
              <w:t>žig</w:t>
            </w:r>
          </w:p>
        </w:tc>
        <w:tc>
          <w:tcPr>
            <w:tcW w:w="4111" w:type="dxa"/>
            <w:tcBorders>
              <w:top w:val="single" w:sz="4" w:space="0" w:color="auto"/>
            </w:tcBorders>
          </w:tcPr>
          <w:p w:rsidR="00675379" w:rsidRPr="0085065D" w:rsidRDefault="00675379" w:rsidP="001B71EB">
            <w:pPr>
              <w:keepNext/>
              <w:jc w:val="center"/>
              <w:rPr>
                <w:rFonts w:cs="Tahoma"/>
                <w:snapToGrid w:val="0"/>
                <w:color w:val="000000"/>
                <w:sz w:val="20"/>
                <w:szCs w:val="20"/>
              </w:rPr>
            </w:pPr>
            <w:r w:rsidRPr="0085065D">
              <w:rPr>
                <w:rFonts w:cs="Tahoma"/>
                <w:snapToGrid w:val="0"/>
                <w:color w:val="000000"/>
                <w:sz w:val="20"/>
                <w:szCs w:val="20"/>
              </w:rPr>
              <w:t>( podpis zakonitega zastopnika ponudnika)</w:t>
            </w:r>
          </w:p>
        </w:tc>
      </w:tr>
    </w:tbl>
    <w:p w:rsidR="00675379" w:rsidRPr="0085065D" w:rsidRDefault="00675379" w:rsidP="001B71EB">
      <w:pPr>
        <w:keepNext/>
        <w:pBdr>
          <w:bottom w:val="single" w:sz="12" w:space="1" w:color="auto"/>
        </w:pBdr>
        <w:rPr>
          <w:rFonts w:cs="Tahoma"/>
          <w:b/>
          <w:sz w:val="20"/>
          <w:szCs w:val="20"/>
        </w:rPr>
      </w:pPr>
    </w:p>
    <w:p w:rsidR="00675379" w:rsidRPr="0085065D" w:rsidRDefault="00675379" w:rsidP="001B71EB">
      <w:pPr>
        <w:keepNext/>
        <w:jc w:val="both"/>
        <w:rPr>
          <w:rFonts w:cs="Tahoma"/>
          <w:b/>
          <w:sz w:val="20"/>
          <w:szCs w:val="20"/>
        </w:rPr>
      </w:pPr>
      <w:r w:rsidRPr="0085065D">
        <w:rPr>
          <w:rFonts w:cs="Tahoma"/>
          <w:b/>
          <w:sz w:val="20"/>
          <w:szCs w:val="20"/>
        </w:rPr>
        <w:t>IZPOLNI NAROČNIK (Izdajatelj reference)!!!</w:t>
      </w:r>
    </w:p>
    <w:p w:rsidR="00675379" w:rsidRPr="0085065D" w:rsidRDefault="00675379" w:rsidP="001B71EB">
      <w:pPr>
        <w:keepNext/>
        <w:jc w:val="both"/>
        <w:rPr>
          <w:rFonts w:cs="Tahoma"/>
          <w:sz w:val="20"/>
          <w:szCs w:val="20"/>
        </w:rPr>
      </w:pPr>
    </w:p>
    <w:p w:rsidR="00675379" w:rsidRPr="0085065D" w:rsidRDefault="00675379" w:rsidP="001B71EB">
      <w:pPr>
        <w:keepNext/>
        <w:jc w:val="both"/>
        <w:rPr>
          <w:rFonts w:cs="Tahoma"/>
          <w:sz w:val="20"/>
          <w:szCs w:val="20"/>
        </w:rPr>
      </w:pPr>
      <w:r w:rsidRPr="0085065D">
        <w:rPr>
          <w:rFonts w:cs="Tahoma"/>
          <w:sz w:val="20"/>
          <w:szCs w:val="20"/>
        </w:rPr>
        <w:t xml:space="preserve">Potrjujemo, da nam je na podlagi našega naročila, zgoraj navedeni </w:t>
      </w:r>
      <w:r w:rsidR="00A14DB8" w:rsidRPr="0085065D">
        <w:rPr>
          <w:rFonts w:cs="Tahoma"/>
          <w:sz w:val="20"/>
          <w:szCs w:val="20"/>
        </w:rPr>
        <w:t>izvajalec</w:t>
      </w:r>
      <w:r w:rsidRPr="0085065D">
        <w:rPr>
          <w:rFonts w:cs="Tahoma"/>
          <w:sz w:val="20"/>
          <w:szCs w:val="20"/>
        </w:rPr>
        <w:t xml:space="preserve"> </w:t>
      </w:r>
      <w:r w:rsidR="00A14DB8" w:rsidRPr="0085065D">
        <w:rPr>
          <w:rFonts w:cs="Tahoma"/>
          <w:sz w:val="20"/>
          <w:szCs w:val="20"/>
        </w:rPr>
        <w:t>izvedel navedene storitve v</w:t>
      </w:r>
      <w:r w:rsidRPr="0085065D">
        <w:rPr>
          <w:rFonts w:cs="Tahoma"/>
          <w:sz w:val="20"/>
          <w:szCs w:val="20"/>
        </w:rPr>
        <w:t xml:space="preserve"> skladu s sklenjeno pogodbo oziroma v roku, količini, kvaliteti  in po ceni, navedeni v </w:t>
      </w:r>
      <w:r w:rsidR="00A14DB8" w:rsidRPr="0085065D">
        <w:rPr>
          <w:rFonts w:cs="Tahoma"/>
          <w:sz w:val="20"/>
          <w:szCs w:val="20"/>
        </w:rPr>
        <w:t xml:space="preserve">izvajalčevi </w:t>
      </w:r>
      <w:r w:rsidRPr="0085065D">
        <w:rPr>
          <w:rFonts w:cs="Tahoma"/>
          <w:sz w:val="20"/>
          <w:szCs w:val="20"/>
        </w:rPr>
        <w:t>ponudbi.</w:t>
      </w:r>
    </w:p>
    <w:p w:rsidR="00675379" w:rsidRPr="0085065D" w:rsidRDefault="00675379" w:rsidP="001B71EB">
      <w:pPr>
        <w:keepNext/>
        <w:jc w:val="both"/>
        <w:rPr>
          <w:rFonts w:cs="Tahoma"/>
          <w:sz w:val="20"/>
          <w:szCs w:val="20"/>
        </w:rPr>
      </w:pPr>
    </w:p>
    <w:p w:rsidR="00675379" w:rsidRPr="0085065D" w:rsidRDefault="00675379" w:rsidP="001B71EB">
      <w:pPr>
        <w:keepNext/>
        <w:jc w:val="both"/>
        <w:rPr>
          <w:rFonts w:cs="Tahoma"/>
          <w:sz w:val="20"/>
          <w:szCs w:val="20"/>
        </w:rPr>
      </w:pPr>
      <w:r w:rsidRPr="0085065D">
        <w:rPr>
          <w:rFonts w:cs="Tahoma"/>
          <w:sz w:val="20"/>
          <w:szCs w:val="20"/>
        </w:rPr>
        <w:t xml:space="preserve">Potrdilo izdajamo na prošnjo </w:t>
      </w:r>
      <w:r w:rsidR="00A14DB8" w:rsidRPr="0085065D">
        <w:rPr>
          <w:rFonts w:cs="Tahoma"/>
          <w:sz w:val="20"/>
          <w:szCs w:val="20"/>
        </w:rPr>
        <w:t>izvajalca</w:t>
      </w:r>
      <w:r w:rsidRPr="0085065D">
        <w:rPr>
          <w:rFonts w:cs="Tahoma"/>
          <w:sz w:val="20"/>
          <w:szCs w:val="20"/>
        </w:rPr>
        <w:t xml:space="preserve"> in velja izključno za potrebe pri njegovi oddaji ponudbe za pridobitev predmetnega javnega naročila.</w:t>
      </w:r>
    </w:p>
    <w:p w:rsidR="00675379" w:rsidRPr="0085065D" w:rsidRDefault="00675379" w:rsidP="001B71EB">
      <w:pPr>
        <w:keepNext/>
        <w:rPr>
          <w:rFonts w:cs="Tahoma"/>
          <w:sz w:val="20"/>
          <w:szCs w:val="20"/>
        </w:rPr>
      </w:pPr>
      <w:r w:rsidRPr="0085065D">
        <w:rPr>
          <w:rFonts w:cs="Tahoma"/>
          <w:sz w:val="20"/>
          <w:szCs w:val="20"/>
        </w:rPr>
        <w:tab/>
        <w:t xml:space="preserve"> </w:t>
      </w:r>
    </w:p>
    <w:p w:rsidR="00675379" w:rsidRPr="0085065D" w:rsidRDefault="00675379" w:rsidP="001B71EB">
      <w:pPr>
        <w:keepNext/>
        <w:jc w:val="center"/>
        <w:rPr>
          <w:rFonts w:cs="Tahoma"/>
          <w:sz w:val="20"/>
          <w:szCs w:val="20"/>
        </w:rPr>
      </w:pPr>
      <w:r w:rsidRPr="0085065D">
        <w:rPr>
          <w:rFonts w:cs="Tahoma"/>
          <w:sz w:val="20"/>
          <w:szCs w:val="20"/>
        </w:rPr>
        <w:t xml:space="preserve">Izjavljamo, da smo   </w:t>
      </w:r>
      <w:r w:rsidRPr="0085065D">
        <w:rPr>
          <w:rFonts w:cs="Tahoma"/>
          <w:b/>
          <w:i/>
          <w:sz w:val="20"/>
          <w:szCs w:val="20"/>
        </w:rPr>
        <w:t>javni  /  zasebni</w:t>
      </w:r>
      <w:r w:rsidRPr="0085065D">
        <w:rPr>
          <w:rFonts w:cs="Tahoma"/>
          <w:sz w:val="20"/>
          <w:szCs w:val="20"/>
        </w:rPr>
        <w:t xml:space="preserve">   naročnik. (Ustrezno obkrožite)</w:t>
      </w:r>
    </w:p>
    <w:p w:rsidR="00675379" w:rsidRPr="0085065D" w:rsidRDefault="00675379" w:rsidP="001B71EB">
      <w:pPr>
        <w:keepNext/>
        <w:rPr>
          <w:rFonts w:cs="Tahoma"/>
          <w:sz w:val="16"/>
          <w:szCs w:val="20"/>
        </w:rPr>
      </w:pPr>
    </w:p>
    <w:p w:rsidR="00675379" w:rsidRPr="0085065D" w:rsidRDefault="00675379" w:rsidP="001B71EB">
      <w:pPr>
        <w:keepNext/>
        <w:rPr>
          <w:rFonts w:cs="Tahoma"/>
          <w:sz w:val="20"/>
          <w:szCs w:val="20"/>
        </w:rPr>
      </w:pPr>
      <w:r w:rsidRPr="0085065D">
        <w:rPr>
          <w:rFonts w:cs="Tahoma"/>
          <w:sz w:val="20"/>
          <w:szCs w:val="20"/>
        </w:rPr>
        <w:t>Izdajatelj reference</w:t>
      </w:r>
      <w:r w:rsidR="00215E47" w:rsidRPr="0085065D">
        <w:rPr>
          <w:rFonts w:cs="Tahoma"/>
          <w:sz w:val="20"/>
          <w:szCs w:val="20"/>
        </w:rPr>
        <w:tab/>
      </w:r>
      <w:r w:rsidR="00215E47" w:rsidRPr="0085065D">
        <w:rPr>
          <w:rFonts w:cs="Tahoma"/>
          <w:sz w:val="20"/>
          <w:szCs w:val="20"/>
        </w:rPr>
        <w:tab/>
      </w:r>
      <w:r w:rsidR="00215E47" w:rsidRPr="0085065D">
        <w:rPr>
          <w:rFonts w:cs="Tahoma"/>
          <w:sz w:val="20"/>
          <w:szCs w:val="20"/>
        </w:rPr>
        <w:tab/>
      </w:r>
      <w:r w:rsidR="00215E47" w:rsidRPr="0085065D">
        <w:rPr>
          <w:rFonts w:cs="Tahoma"/>
          <w:sz w:val="20"/>
          <w:szCs w:val="20"/>
        </w:rPr>
        <w:tab/>
      </w:r>
      <w:r w:rsidR="00215E47" w:rsidRPr="0085065D">
        <w:rPr>
          <w:rFonts w:cs="Tahoma"/>
          <w:sz w:val="20"/>
          <w:szCs w:val="20"/>
        </w:rPr>
        <w:tab/>
      </w:r>
      <w:r w:rsidR="00215E47" w:rsidRPr="0085065D">
        <w:rPr>
          <w:rFonts w:cs="Tahoma"/>
          <w:sz w:val="20"/>
          <w:szCs w:val="20"/>
        </w:rPr>
        <w:tab/>
      </w:r>
      <w:r w:rsidR="00215E47" w:rsidRPr="0085065D">
        <w:rPr>
          <w:rFonts w:cs="Tahoma"/>
          <w:sz w:val="20"/>
          <w:szCs w:val="20"/>
        </w:rPr>
        <w:tab/>
      </w:r>
      <w:r w:rsidR="00215E47" w:rsidRPr="0085065D">
        <w:rPr>
          <w:rFonts w:cs="Tahoma"/>
          <w:sz w:val="20"/>
          <w:szCs w:val="20"/>
        </w:rPr>
        <w:tab/>
        <w:t xml:space="preserve">Podpis odgovorne osebe </w:t>
      </w:r>
    </w:p>
    <w:p w:rsidR="00675379" w:rsidRPr="0085065D" w:rsidRDefault="00675379" w:rsidP="001B71EB">
      <w:pPr>
        <w:keepNext/>
        <w:rPr>
          <w:rFonts w:cs="Tahoma"/>
          <w:sz w:val="20"/>
          <w:szCs w:val="20"/>
        </w:rPr>
      </w:pPr>
      <w:r w:rsidRPr="0085065D">
        <w:rPr>
          <w:rFonts w:cs="Tahoma"/>
          <w:sz w:val="28"/>
          <w:szCs w:val="28"/>
        </w:rPr>
        <w:t>________________</w:t>
      </w:r>
      <w:r w:rsidRPr="0085065D">
        <w:rPr>
          <w:rFonts w:cs="Tahoma"/>
          <w:sz w:val="20"/>
          <w:szCs w:val="20"/>
        </w:rPr>
        <w:t xml:space="preserve">            </w:t>
      </w:r>
      <w:r w:rsidRPr="0085065D">
        <w:rPr>
          <w:rFonts w:cs="Tahoma"/>
          <w:sz w:val="20"/>
          <w:szCs w:val="20"/>
        </w:rPr>
        <w:tab/>
      </w:r>
      <w:r w:rsidRPr="0085065D">
        <w:rPr>
          <w:rFonts w:cs="Tahoma"/>
          <w:sz w:val="20"/>
          <w:szCs w:val="20"/>
        </w:rPr>
        <w:tab/>
        <w:t xml:space="preserve"> žig             </w:t>
      </w:r>
      <w:r w:rsidR="00050572" w:rsidRPr="0085065D">
        <w:rPr>
          <w:rFonts w:cs="Tahoma"/>
          <w:sz w:val="20"/>
          <w:szCs w:val="20"/>
        </w:rPr>
        <w:t xml:space="preserve">            </w:t>
      </w:r>
      <w:r w:rsidR="00050572" w:rsidRPr="0085065D">
        <w:rPr>
          <w:rFonts w:cs="Tahoma"/>
          <w:sz w:val="20"/>
          <w:szCs w:val="20"/>
        </w:rPr>
        <w:tab/>
      </w:r>
      <w:r w:rsidR="00050572" w:rsidRPr="0085065D">
        <w:rPr>
          <w:rFonts w:cs="Tahoma"/>
          <w:sz w:val="20"/>
          <w:szCs w:val="20"/>
        </w:rPr>
        <w:tab/>
        <w:t xml:space="preserve"> ________________</w:t>
      </w:r>
      <w:r w:rsidR="00215E47" w:rsidRPr="0085065D">
        <w:rPr>
          <w:rFonts w:cs="Tahoma"/>
          <w:sz w:val="20"/>
          <w:szCs w:val="20"/>
        </w:rPr>
        <w:t xml:space="preserve"> </w:t>
      </w:r>
    </w:p>
    <w:p w:rsidR="00675379" w:rsidRPr="0085065D" w:rsidRDefault="00675379" w:rsidP="001B71EB">
      <w:pPr>
        <w:keepNext/>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15E47" w:rsidRPr="0085065D" w:rsidTr="007274B2">
        <w:tc>
          <w:tcPr>
            <w:tcW w:w="599" w:type="dxa"/>
            <w:tcBorders>
              <w:right w:val="nil"/>
            </w:tcBorders>
          </w:tcPr>
          <w:p w:rsidR="00215E47" w:rsidRPr="0085065D" w:rsidRDefault="00215E47" w:rsidP="001B71EB">
            <w:pPr>
              <w:keepNext/>
              <w:jc w:val="both"/>
              <w:rPr>
                <w:rFonts w:cs="Tahoma"/>
                <w:sz w:val="20"/>
                <w:szCs w:val="20"/>
              </w:rPr>
            </w:pPr>
            <w:r w:rsidRPr="0085065D">
              <w:rPr>
                <w:rFonts w:ascii="Times New Roman" w:hAnsi="Times New Roman"/>
                <w:sz w:val="20"/>
                <w:szCs w:val="20"/>
              </w:rPr>
              <w:br w:type="page"/>
            </w:r>
            <w:r w:rsidRPr="0085065D">
              <w:rPr>
                <w:rFonts w:ascii="Times New Roman" w:hAnsi="Times New Roman"/>
                <w:sz w:val="20"/>
                <w:szCs w:val="20"/>
              </w:rPr>
              <w:br w:type="page"/>
            </w:r>
          </w:p>
        </w:tc>
        <w:tc>
          <w:tcPr>
            <w:tcW w:w="7481" w:type="dxa"/>
            <w:tcBorders>
              <w:left w:val="nil"/>
            </w:tcBorders>
          </w:tcPr>
          <w:p w:rsidR="00215E47" w:rsidRPr="0085065D" w:rsidRDefault="00215E47" w:rsidP="001B71EB">
            <w:pPr>
              <w:keepNext/>
              <w:jc w:val="both"/>
              <w:rPr>
                <w:rFonts w:cs="Tahoma"/>
                <w:sz w:val="20"/>
                <w:szCs w:val="20"/>
              </w:rPr>
            </w:pPr>
            <w:r w:rsidRPr="0085065D">
              <w:rPr>
                <w:rFonts w:cs="Tahoma"/>
                <w:sz w:val="20"/>
                <w:szCs w:val="20"/>
              </w:rPr>
              <w:t>POTRDITEV REFERENC S STRANI POSAMEZNIH NAROČNIKOV</w:t>
            </w:r>
          </w:p>
        </w:tc>
        <w:tc>
          <w:tcPr>
            <w:tcW w:w="851" w:type="dxa"/>
            <w:tcBorders>
              <w:right w:val="nil"/>
            </w:tcBorders>
          </w:tcPr>
          <w:p w:rsidR="00215E47" w:rsidRPr="0085065D" w:rsidRDefault="00215E47" w:rsidP="001B71EB">
            <w:pPr>
              <w:keepNext/>
              <w:jc w:val="both"/>
              <w:rPr>
                <w:rFonts w:cs="Tahoma"/>
                <w:b/>
                <w:sz w:val="20"/>
                <w:szCs w:val="20"/>
              </w:rPr>
            </w:pPr>
            <w:r w:rsidRPr="0085065D">
              <w:rPr>
                <w:rFonts w:cs="Tahoma"/>
                <w:b/>
                <w:i/>
                <w:sz w:val="20"/>
                <w:szCs w:val="20"/>
              </w:rPr>
              <w:t xml:space="preserve">Priloga </w:t>
            </w:r>
          </w:p>
        </w:tc>
        <w:tc>
          <w:tcPr>
            <w:tcW w:w="567" w:type="dxa"/>
            <w:tcBorders>
              <w:left w:val="nil"/>
            </w:tcBorders>
          </w:tcPr>
          <w:p w:rsidR="00215E47" w:rsidRPr="0085065D" w:rsidRDefault="00215E47" w:rsidP="001B71EB">
            <w:pPr>
              <w:keepNext/>
              <w:jc w:val="both"/>
              <w:rPr>
                <w:rFonts w:cs="Tahoma"/>
                <w:b/>
                <w:i/>
                <w:sz w:val="20"/>
                <w:szCs w:val="20"/>
              </w:rPr>
            </w:pPr>
            <w:r w:rsidRPr="0085065D">
              <w:rPr>
                <w:rFonts w:cs="Tahoma"/>
                <w:b/>
                <w:i/>
                <w:sz w:val="20"/>
                <w:szCs w:val="20"/>
              </w:rPr>
              <w:t>6/2</w:t>
            </w:r>
          </w:p>
        </w:tc>
      </w:tr>
    </w:tbl>
    <w:p w:rsidR="00215E47" w:rsidRPr="0085065D" w:rsidRDefault="00215E47" w:rsidP="001B71EB">
      <w:pPr>
        <w:keepNext/>
        <w:rPr>
          <w:rFonts w:ascii="Times New Roman" w:hAnsi="Times New Roman"/>
          <w:sz w:val="20"/>
          <w:szCs w:val="20"/>
        </w:rPr>
      </w:pPr>
    </w:p>
    <w:p w:rsidR="00215E47" w:rsidRPr="0085065D" w:rsidRDefault="00215E47" w:rsidP="001B71EB">
      <w:pPr>
        <w:keepNext/>
        <w:jc w:val="both"/>
        <w:rPr>
          <w:rFonts w:cs="Tahoma"/>
          <w:sz w:val="20"/>
          <w:szCs w:val="20"/>
        </w:rPr>
      </w:pPr>
      <w:r w:rsidRPr="0085065D">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85065D">
        <w:rPr>
          <w:rFonts w:cs="Tahoma"/>
          <w:b/>
          <w:sz w:val="22"/>
          <w:szCs w:val="20"/>
        </w:rPr>
        <w:t xml:space="preserve"> </w:t>
      </w:r>
      <w:r w:rsidRPr="0085065D">
        <w:rPr>
          <w:rFonts w:cs="Tahoma"/>
          <w:sz w:val="20"/>
          <w:szCs w:val="20"/>
        </w:rPr>
        <w:t>uspešno izvedenih poslov ponudnika.</w:t>
      </w:r>
    </w:p>
    <w:p w:rsidR="00215E47" w:rsidRPr="0085065D" w:rsidRDefault="00215E47" w:rsidP="001B71EB">
      <w:pPr>
        <w:keepNext/>
        <w:jc w:val="both"/>
        <w:rPr>
          <w:rFonts w:cs="Tahoma"/>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662"/>
      </w:tblGrid>
      <w:tr w:rsidR="00215E47" w:rsidRPr="0085065D" w:rsidTr="007274B2">
        <w:trPr>
          <w:trHeight w:val="310"/>
        </w:trPr>
        <w:tc>
          <w:tcPr>
            <w:tcW w:w="2977" w:type="dxa"/>
            <w:vAlign w:val="center"/>
          </w:tcPr>
          <w:p w:rsidR="00215E47" w:rsidRPr="0085065D" w:rsidRDefault="00215E47" w:rsidP="001B71EB">
            <w:pPr>
              <w:keepNext/>
              <w:rPr>
                <w:rFonts w:cs="Tahoma"/>
                <w:sz w:val="20"/>
                <w:szCs w:val="20"/>
              </w:rPr>
            </w:pPr>
            <w:r w:rsidRPr="0085065D">
              <w:rPr>
                <w:rFonts w:cs="Tahoma"/>
                <w:sz w:val="20"/>
                <w:szCs w:val="20"/>
              </w:rPr>
              <w:t>Naročnik - investitor (izdajatelj reference):</w:t>
            </w:r>
          </w:p>
        </w:tc>
        <w:tc>
          <w:tcPr>
            <w:tcW w:w="6662" w:type="dxa"/>
          </w:tcPr>
          <w:p w:rsidR="00215E47" w:rsidRPr="0085065D" w:rsidRDefault="00215E47" w:rsidP="001B71EB">
            <w:pPr>
              <w:keepNext/>
              <w:rPr>
                <w:rFonts w:cs="Tahoma"/>
                <w:sz w:val="20"/>
                <w:szCs w:val="20"/>
              </w:rPr>
            </w:pPr>
          </w:p>
          <w:p w:rsidR="00215E47" w:rsidRPr="0085065D" w:rsidRDefault="00215E47" w:rsidP="001B71EB">
            <w:pPr>
              <w:keepNext/>
              <w:rPr>
                <w:rFonts w:cs="Tahoma"/>
                <w:sz w:val="20"/>
                <w:szCs w:val="20"/>
              </w:rPr>
            </w:pPr>
          </w:p>
        </w:tc>
      </w:tr>
      <w:tr w:rsidR="00215E47" w:rsidRPr="0085065D" w:rsidTr="007274B2">
        <w:trPr>
          <w:trHeight w:val="375"/>
        </w:trPr>
        <w:tc>
          <w:tcPr>
            <w:tcW w:w="2977" w:type="dxa"/>
            <w:vAlign w:val="center"/>
          </w:tcPr>
          <w:p w:rsidR="00215E47" w:rsidRPr="0085065D" w:rsidRDefault="00215E47" w:rsidP="001B71EB">
            <w:pPr>
              <w:keepNext/>
              <w:rPr>
                <w:rFonts w:cs="Tahoma"/>
                <w:sz w:val="20"/>
                <w:szCs w:val="20"/>
              </w:rPr>
            </w:pPr>
            <w:r w:rsidRPr="0085065D">
              <w:rPr>
                <w:rFonts w:cs="Tahoma"/>
                <w:sz w:val="20"/>
                <w:szCs w:val="20"/>
              </w:rPr>
              <w:t>Naslov:</w:t>
            </w:r>
          </w:p>
        </w:tc>
        <w:tc>
          <w:tcPr>
            <w:tcW w:w="6662" w:type="dxa"/>
          </w:tcPr>
          <w:p w:rsidR="00215E47" w:rsidRPr="0085065D" w:rsidRDefault="00215E47" w:rsidP="001B71EB">
            <w:pPr>
              <w:keepNext/>
              <w:rPr>
                <w:rFonts w:cs="Tahoma"/>
                <w:b/>
                <w:sz w:val="20"/>
                <w:szCs w:val="20"/>
              </w:rPr>
            </w:pPr>
          </w:p>
          <w:p w:rsidR="00215E47" w:rsidRPr="0085065D" w:rsidRDefault="00215E47" w:rsidP="001B71EB">
            <w:pPr>
              <w:keepNext/>
              <w:rPr>
                <w:rFonts w:cs="Tahoma"/>
                <w:b/>
                <w:sz w:val="20"/>
                <w:szCs w:val="20"/>
              </w:rPr>
            </w:pPr>
          </w:p>
        </w:tc>
      </w:tr>
      <w:tr w:rsidR="00215E47" w:rsidRPr="0085065D" w:rsidTr="007274B2">
        <w:trPr>
          <w:trHeight w:val="424"/>
        </w:trPr>
        <w:tc>
          <w:tcPr>
            <w:tcW w:w="2977" w:type="dxa"/>
            <w:vAlign w:val="center"/>
          </w:tcPr>
          <w:p w:rsidR="00215E47" w:rsidRPr="0085065D" w:rsidRDefault="00215E47" w:rsidP="001B71EB">
            <w:pPr>
              <w:keepNext/>
              <w:rPr>
                <w:rFonts w:cs="Tahoma"/>
                <w:sz w:val="20"/>
                <w:szCs w:val="20"/>
              </w:rPr>
            </w:pPr>
            <w:r w:rsidRPr="0085065D">
              <w:rPr>
                <w:rFonts w:cs="Tahoma"/>
                <w:sz w:val="20"/>
                <w:szCs w:val="20"/>
              </w:rPr>
              <w:t>Izvajalec – ponudnik:</w:t>
            </w:r>
          </w:p>
        </w:tc>
        <w:tc>
          <w:tcPr>
            <w:tcW w:w="6662" w:type="dxa"/>
          </w:tcPr>
          <w:p w:rsidR="00215E47" w:rsidRPr="0085065D" w:rsidRDefault="00215E47" w:rsidP="001B71EB">
            <w:pPr>
              <w:keepNext/>
              <w:rPr>
                <w:rFonts w:cs="Tahoma"/>
                <w:sz w:val="20"/>
                <w:szCs w:val="20"/>
              </w:rPr>
            </w:pPr>
          </w:p>
        </w:tc>
      </w:tr>
      <w:tr w:rsidR="00215E47" w:rsidRPr="0085065D" w:rsidTr="007274B2">
        <w:trPr>
          <w:trHeight w:val="416"/>
        </w:trPr>
        <w:tc>
          <w:tcPr>
            <w:tcW w:w="2977" w:type="dxa"/>
            <w:vAlign w:val="center"/>
          </w:tcPr>
          <w:p w:rsidR="00215E47" w:rsidRPr="0085065D" w:rsidRDefault="00215E47" w:rsidP="001B71EB">
            <w:pPr>
              <w:keepNext/>
              <w:rPr>
                <w:rFonts w:cs="Tahoma"/>
                <w:sz w:val="20"/>
                <w:szCs w:val="20"/>
              </w:rPr>
            </w:pPr>
            <w:r w:rsidRPr="0085065D">
              <w:rPr>
                <w:rFonts w:cs="Tahoma"/>
                <w:sz w:val="20"/>
                <w:szCs w:val="20"/>
              </w:rPr>
              <w:t>Kontaktna oseba naročnika:</w:t>
            </w:r>
          </w:p>
        </w:tc>
        <w:tc>
          <w:tcPr>
            <w:tcW w:w="6662" w:type="dxa"/>
          </w:tcPr>
          <w:p w:rsidR="00215E47" w:rsidRPr="0085065D" w:rsidRDefault="00215E47" w:rsidP="001B71EB">
            <w:pPr>
              <w:keepNext/>
              <w:rPr>
                <w:rFonts w:cs="Tahoma"/>
                <w:sz w:val="20"/>
                <w:szCs w:val="20"/>
              </w:rPr>
            </w:pPr>
          </w:p>
        </w:tc>
      </w:tr>
      <w:tr w:rsidR="00215E47" w:rsidRPr="0085065D" w:rsidTr="007274B2">
        <w:trPr>
          <w:trHeight w:val="422"/>
        </w:trPr>
        <w:tc>
          <w:tcPr>
            <w:tcW w:w="2977" w:type="dxa"/>
            <w:vAlign w:val="center"/>
          </w:tcPr>
          <w:p w:rsidR="00215E47" w:rsidRPr="0085065D" w:rsidRDefault="00215E47" w:rsidP="001B71EB">
            <w:pPr>
              <w:keepNext/>
              <w:rPr>
                <w:rFonts w:cs="Tahoma"/>
                <w:sz w:val="20"/>
                <w:szCs w:val="20"/>
              </w:rPr>
            </w:pPr>
            <w:r w:rsidRPr="0085065D">
              <w:rPr>
                <w:rFonts w:cs="Tahoma"/>
                <w:sz w:val="20"/>
                <w:szCs w:val="20"/>
              </w:rPr>
              <w:t>Telefonska številka in e-naslov:</w:t>
            </w:r>
          </w:p>
        </w:tc>
        <w:tc>
          <w:tcPr>
            <w:tcW w:w="6662" w:type="dxa"/>
          </w:tcPr>
          <w:p w:rsidR="00215E47" w:rsidRPr="0085065D" w:rsidRDefault="00215E47" w:rsidP="001B71EB">
            <w:pPr>
              <w:keepNext/>
              <w:rPr>
                <w:rFonts w:cs="Tahoma"/>
                <w:sz w:val="20"/>
                <w:szCs w:val="20"/>
              </w:rPr>
            </w:pPr>
          </w:p>
        </w:tc>
      </w:tr>
      <w:tr w:rsidR="00215E47" w:rsidRPr="0085065D" w:rsidTr="007274B2">
        <w:trPr>
          <w:cantSplit/>
          <w:trHeight w:val="428"/>
        </w:trPr>
        <w:tc>
          <w:tcPr>
            <w:tcW w:w="2977" w:type="dxa"/>
            <w:vAlign w:val="center"/>
          </w:tcPr>
          <w:p w:rsidR="00215E47" w:rsidRPr="0085065D" w:rsidRDefault="00215E47" w:rsidP="001B71EB">
            <w:pPr>
              <w:keepNext/>
              <w:rPr>
                <w:rFonts w:cs="Tahoma"/>
                <w:sz w:val="20"/>
                <w:szCs w:val="20"/>
              </w:rPr>
            </w:pPr>
            <w:r w:rsidRPr="0085065D">
              <w:rPr>
                <w:rFonts w:cs="Tahoma"/>
                <w:sz w:val="20"/>
                <w:szCs w:val="20"/>
              </w:rPr>
              <w:t xml:space="preserve">Datum in leto izvedbe posla </w:t>
            </w:r>
          </w:p>
        </w:tc>
        <w:tc>
          <w:tcPr>
            <w:tcW w:w="6662" w:type="dxa"/>
            <w:vAlign w:val="bottom"/>
          </w:tcPr>
          <w:p w:rsidR="00215E47" w:rsidRPr="0085065D" w:rsidRDefault="00215E47" w:rsidP="001B71EB">
            <w:pPr>
              <w:keepNext/>
              <w:rPr>
                <w:rFonts w:cs="Tahoma"/>
                <w:sz w:val="20"/>
                <w:szCs w:val="20"/>
              </w:rPr>
            </w:pPr>
          </w:p>
        </w:tc>
      </w:tr>
      <w:tr w:rsidR="00215E47" w:rsidRPr="0085065D" w:rsidTr="007274B2">
        <w:trPr>
          <w:trHeight w:val="412"/>
        </w:trPr>
        <w:tc>
          <w:tcPr>
            <w:tcW w:w="2977" w:type="dxa"/>
            <w:vAlign w:val="center"/>
          </w:tcPr>
          <w:p w:rsidR="00215E47" w:rsidRPr="0085065D" w:rsidRDefault="00215E47" w:rsidP="001B71EB">
            <w:pPr>
              <w:keepNext/>
              <w:rPr>
                <w:rFonts w:cs="Tahoma"/>
                <w:sz w:val="20"/>
                <w:szCs w:val="20"/>
              </w:rPr>
            </w:pPr>
            <w:r w:rsidRPr="0085065D">
              <w:rPr>
                <w:rFonts w:cs="Tahoma"/>
                <w:sz w:val="20"/>
                <w:szCs w:val="20"/>
              </w:rPr>
              <w:t>Kraj izvedbe posla:</w:t>
            </w:r>
          </w:p>
        </w:tc>
        <w:tc>
          <w:tcPr>
            <w:tcW w:w="6662" w:type="dxa"/>
            <w:tcBorders>
              <w:bottom w:val="single" w:sz="4" w:space="0" w:color="auto"/>
            </w:tcBorders>
            <w:vAlign w:val="center"/>
          </w:tcPr>
          <w:p w:rsidR="00215E47" w:rsidRPr="0085065D" w:rsidRDefault="00215E47" w:rsidP="001B71EB">
            <w:pPr>
              <w:keepNext/>
              <w:rPr>
                <w:rFonts w:cs="Tahoma"/>
                <w:sz w:val="20"/>
                <w:szCs w:val="20"/>
              </w:rPr>
            </w:pPr>
          </w:p>
          <w:p w:rsidR="00215E47" w:rsidRPr="0085065D" w:rsidRDefault="00215E47" w:rsidP="001B71EB">
            <w:pPr>
              <w:keepNext/>
              <w:rPr>
                <w:rFonts w:cs="Tahoma"/>
                <w:sz w:val="20"/>
                <w:szCs w:val="20"/>
              </w:rPr>
            </w:pPr>
          </w:p>
        </w:tc>
      </w:tr>
      <w:tr w:rsidR="00215E47" w:rsidRPr="0085065D" w:rsidTr="007C0D4C">
        <w:trPr>
          <w:trHeight w:val="1783"/>
        </w:trPr>
        <w:tc>
          <w:tcPr>
            <w:tcW w:w="2977" w:type="dxa"/>
            <w:tcBorders>
              <w:right w:val="single" w:sz="4" w:space="0" w:color="auto"/>
            </w:tcBorders>
            <w:vAlign w:val="center"/>
          </w:tcPr>
          <w:p w:rsidR="00215E47" w:rsidRPr="0085065D" w:rsidRDefault="00215E47" w:rsidP="001B71EB">
            <w:pPr>
              <w:keepNext/>
              <w:rPr>
                <w:rFonts w:cs="Tahoma"/>
                <w:sz w:val="20"/>
                <w:szCs w:val="20"/>
              </w:rPr>
            </w:pPr>
            <w:r w:rsidRPr="0085065D">
              <w:rPr>
                <w:rFonts w:cs="Tahoma"/>
                <w:sz w:val="20"/>
                <w:szCs w:val="20"/>
              </w:rPr>
              <w:t xml:space="preserve">Opis predmeta naročila za katerega se izdaja referenca za </w:t>
            </w:r>
          </w:p>
          <w:p w:rsidR="00215E47" w:rsidRPr="0085065D" w:rsidRDefault="00215E47" w:rsidP="001B71EB">
            <w:pPr>
              <w:keepNext/>
              <w:rPr>
                <w:rFonts w:cs="Tahoma"/>
                <w:sz w:val="20"/>
                <w:szCs w:val="20"/>
              </w:rPr>
            </w:pPr>
            <w:r w:rsidRPr="0085065D">
              <w:rPr>
                <w:rFonts w:cs="Tahoma"/>
                <w:sz w:val="20"/>
                <w:szCs w:val="20"/>
              </w:rPr>
              <w:t>izvedb</w:t>
            </w:r>
            <w:r w:rsidR="00A1782F" w:rsidRPr="0085065D">
              <w:rPr>
                <w:rFonts w:cs="Tahoma"/>
                <w:sz w:val="20"/>
                <w:szCs w:val="20"/>
              </w:rPr>
              <w:t>o</w:t>
            </w:r>
            <w:r w:rsidRPr="0085065D">
              <w:rPr>
                <w:rFonts w:cs="Tahoma"/>
                <w:sz w:val="20"/>
                <w:szCs w:val="20"/>
              </w:rPr>
              <w:t xml:space="preserve"> statične sanacije </w:t>
            </w:r>
            <w:r w:rsidR="00A1782F" w:rsidRPr="0085065D">
              <w:rPr>
                <w:rFonts w:cs="Tahoma"/>
                <w:sz w:val="20"/>
                <w:szCs w:val="20"/>
              </w:rPr>
              <w:t xml:space="preserve">na </w:t>
            </w:r>
            <w:r w:rsidRPr="0085065D">
              <w:rPr>
                <w:rFonts w:cs="Tahoma"/>
                <w:sz w:val="20"/>
                <w:szCs w:val="20"/>
              </w:rPr>
              <w:t xml:space="preserve">enem gradbenem objektu, v vrednosti najmanj </w:t>
            </w:r>
            <w:r w:rsidR="00A10CCF" w:rsidRPr="0085065D">
              <w:rPr>
                <w:rFonts w:cs="Tahoma"/>
                <w:sz w:val="20"/>
                <w:szCs w:val="20"/>
              </w:rPr>
              <w:t>20</w:t>
            </w:r>
            <w:r w:rsidRPr="0085065D">
              <w:rPr>
                <w:rFonts w:cs="Tahoma"/>
                <w:sz w:val="20"/>
                <w:szCs w:val="20"/>
              </w:rPr>
              <w:t>.000,00 EUR brez DDV</w:t>
            </w:r>
          </w:p>
        </w:tc>
        <w:tc>
          <w:tcPr>
            <w:tcW w:w="6662" w:type="dxa"/>
            <w:tcBorders>
              <w:top w:val="single" w:sz="4" w:space="0" w:color="auto"/>
              <w:left w:val="single" w:sz="4" w:space="0" w:color="auto"/>
              <w:bottom w:val="single" w:sz="4" w:space="0" w:color="auto"/>
              <w:right w:val="single" w:sz="4" w:space="0" w:color="auto"/>
            </w:tcBorders>
            <w:vAlign w:val="center"/>
          </w:tcPr>
          <w:p w:rsidR="00215E47" w:rsidRPr="0085065D" w:rsidRDefault="00A1782F" w:rsidP="007C0D4C">
            <w:pPr>
              <w:keepNext/>
              <w:spacing w:after="60" w:line="276" w:lineRule="auto"/>
              <w:ind w:right="-6521"/>
              <w:jc w:val="both"/>
              <w:rPr>
                <w:rFonts w:cs="Tahoma"/>
                <w:b/>
                <w:sz w:val="18"/>
                <w:szCs w:val="20"/>
                <w:u w:val="single"/>
              </w:rPr>
            </w:pPr>
            <w:r w:rsidRPr="0085065D">
              <w:rPr>
                <w:rFonts w:cs="Tahoma"/>
                <w:b/>
                <w:sz w:val="18"/>
                <w:szCs w:val="20"/>
                <w:u w:val="single"/>
              </w:rPr>
              <w:t>Izvedba statične sanacije</w:t>
            </w:r>
            <w:r w:rsidR="00215E47" w:rsidRPr="0085065D">
              <w:rPr>
                <w:rFonts w:cs="Tahoma"/>
                <w:b/>
                <w:sz w:val="18"/>
                <w:szCs w:val="20"/>
                <w:u w:val="single"/>
              </w:rPr>
              <w:t xml:space="preserve"> na</w:t>
            </w:r>
            <w:r w:rsidR="007C0D4C" w:rsidRPr="0085065D">
              <w:rPr>
                <w:rFonts w:cs="Tahoma"/>
                <w:b/>
                <w:sz w:val="18"/>
                <w:szCs w:val="20"/>
                <w:u w:val="single"/>
              </w:rPr>
              <w:t>:</w:t>
            </w:r>
            <w:r w:rsidR="00215E47" w:rsidRPr="0085065D">
              <w:rPr>
                <w:rFonts w:cs="Tahoma"/>
                <w:b/>
                <w:sz w:val="18"/>
                <w:szCs w:val="20"/>
                <w:u w:val="single"/>
              </w:rPr>
              <w:t xml:space="preserve"> </w:t>
            </w:r>
          </w:p>
          <w:p w:rsidR="00903BE3" w:rsidRPr="0085065D" w:rsidRDefault="00215E47" w:rsidP="007C0D4C">
            <w:pPr>
              <w:keepNext/>
              <w:spacing w:line="276" w:lineRule="auto"/>
              <w:jc w:val="both"/>
              <w:rPr>
                <w:rFonts w:cs="Tahoma"/>
                <w:sz w:val="20"/>
                <w:szCs w:val="20"/>
              </w:rPr>
            </w:pPr>
            <w:r w:rsidRPr="0085065D">
              <w:rPr>
                <w:rFonts w:cs="Tahoma"/>
                <w:sz w:val="20"/>
                <w:szCs w:val="20"/>
              </w:rPr>
              <w:t>objektu</w:t>
            </w:r>
            <w:r w:rsidR="00903BE3" w:rsidRPr="0085065D">
              <w:rPr>
                <w:rFonts w:cs="Tahoma"/>
                <w:sz w:val="20"/>
                <w:szCs w:val="20"/>
              </w:rPr>
              <w:t>: __________________________________</w:t>
            </w:r>
            <w:r w:rsidRPr="0085065D">
              <w:rPr>
                <w:rFonts w:cs="Tahoma"/>
                <w:sz w:val="20"/>
                <w:szCs w:val="20"/>
              </w:rPr>
              <w:t xml:space="preserve">__ </w:t>
            </w:r>
            <w:r w:rsidRPr="0085065D">
              <w:rPr>
                <w:rFonts w:cs="Tahoma"/>
                <w:i/>
                <w:sz w:val="16"/>
                <w:szCs w:val="20"/>
              </w:rPr>
              <w:t>(vnesti naziv objekta)</w:t>
            </w:r>
            <w:r w:rsidRPr="0085065D">
              <w:rPr>
                <w:rFonts w:cs="Tahoma"/>
                <w:sz w:val="20"/>
                <w:szCs w:val="20"/>
              </w:rPr>
              <w:t>,</w:t>
            </w:r>
            <w:r w:rsidR="00A1782F" w:rsidRPr="0085065D">
              <w:rPr>
                <w:rFonts w:cs="Tahoma"/>
                <w:sz w:val="20"/>
                <w:szCs w:val="20"/>
              </w:rPr>
              <w:t xml:space="preserve"> </w:t>
            </w:r>
            <w:r w:rsidRPr="0085065D">
              <w:rPr>
                <w:rFonts w:cs="Tahoma"/>
                <w:sz w:val="20"/>
                <w:szCs w:val="20"/>
              </w:rPr>
              <w:t>v vrednosti ____</w:t>
            </w:r>
            <w:r w:rsidR="00936774" w:rsidRPr="0085065D">
              <w:rPr>
                <w:rFonts w:cs="Tahoma"/>
                <w:sz w:val="20"/>
                <w:szCs w:val="20"/>
              </w:rPr>
              <w:t>_____</w:t>
            </w:r>
            <w:r w:rsidRPr="0085065D">
              <w:rPr>
                <w:rFonts w:cs="Tahoma"/>
                <w:sz w:val="20"/>
                <w:szCs w:val="20"/>
              </w:rPr>
              <w:t xml:space="preserve">__________ EUR brez DDV in </w:t>
            </w:r>
          </w:p>
          <w:p w:rsidR="00215E47" w:rsidRPr="0085065D" w:rsidRDefault="00215E47" w:rsidP="007C0D4C">
            <w:pPr>
              <w:keepNext/>
              <w:spacing w:line="276" w:lineRule="auto"/>
              <w:jc w:val="both"/>
              <w:rPr>
                <w:rFonts w:cs="Tahoma"/>
                <w:sz w:val="20"/>
                <w:szCs w:val="20"/>
              </w:rPr>
            </w:pPr>
            <w:r w:rsidRPr="0085065D">
              <w:rPr>
                <w:rFonts w:cs="Tahoma"/>
                <w:sz w:val="20"/>
                <w:szCs w:val="20"/>
              </w:rPr>
              <w:t xml:space="preserve">v skladu s pogodbo št. _____________ </w:t>
            </w:r>
            <w:r w:rsidRPr="0085065D">
              <w:rPr>
                <w:rFonts w:cs="Tahoma"/>
                <w:i/>
                <w:sz w:val="16"/>
                <w:szCs w:val="20"/>
              </w:rPr>
              <w:t>(vn</w:t>
            </w:r>
            <w:r w:rsidR="00903BE3" w:rsidRPr="0085065D">
              <w:rPr>
                <w:rFonts w:cs="Tahoma"/>
                <w:i/>
                <w:sz w:val="16"/>
                <w:szCs w:val="20"/>
              </w:rPr>
              <w:t xml:space="preserve">esti št. pogodbe med izvajalcem </w:t>
            </w:r>
            <w:r w:rsidRPr="0085065D">
              <w:rPr>
                <w:rFonts w:cs="Tahoma"/>
                <w:i/>
                <w:sz w:val="16"/>
                <w:szCs w:val="20"/>
              </w:rPr>
              <w:t>in investitorjem)</w:t>
            </w:r>
          </w:p>
        </w:tc>
      </w:tr>
    </w:tbl>
    <w:p w:rsidR="00215E47" w:rsidRPr="0085065D" w:rsidRDefault="00215E47" w:rsidP="001B71EB">
      <w:pPr>
        <w:keepNext/>
        <w:rPr>
          <w:rFonts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215E47" w:rsidRPr="0085065D" w:rsidTr="007274B2">
        <w:trPr>
          <w:trHeight w:val="235"/>
        </w:trPr>
        <w:tc>
          <w:tcPr>
            <w:tcW w:w="2694" w:type="dxa"/>
            <w:tcBorders>
              <w:bottom w:val="single" w:sz="4" w:space="0" w:color="auto"/>
            </w:tcBorders>
          </w:tcPr>
          <w:p w:rsidR="00215E47" w:rsidRPr="0085065D" w:rsidRDefault="00215E47" w:rsidP="001B71EB">
            <w:pPr>
              <w:keepNext/>
              <w:jc w:val="both"/>
              <w:rPr>
                <w:rFonts w:cs="Tahoma"/>
                <w:snapToGrid w:val="0"/>
                <w:color w:val="000000"/>
                <w:sz w:val="20"/>
                <w:szCs w:val="20"/>
              </w:rPr>
            </w:pPr>
          </w:p>
        </w:tc>
        <w:tc>
          <w:tcPr>
            <w:tcW w:w="2693" w:type="dxa"/>
          </w:tcPr>
          <w:p w:rsidR="00215E47" w:rsidRPr="0085065D" w:rsidRDefault="00215E47" w:rsidP="001B71EB">
            <w:pPr>
              <w:keepNext/>
              <w:jc w:val="center"/>
              <w:rPr>
                <w:rFonts w:cs="Tahoma"/>
                <w:snapToGrid w:val="0"/>
                <w:color w:val="000000"/>
                <w:sz w:val="20"/>
                <w:szCs w:val="20"/>
              </w:rPr>
            </w:pPr>
          </w:p>
        </w:tc>
        <w:tc>
          <w:tcPr>
            <w:tcW w:w="4111" w:type="dxa"/>
            <w:tcBorders>
              <w:bottom w:val="single" w:sz="4" w:space="0" w:color="auto"/>
            </w:tcBorders>
          </w:tcPr>
          <w:p w:rsidR="00215E47" w:rsidRPr="0085065D" w:rsidRDefault="00215E47" w:rsidP="001B71EB">
            <w:pPr>
              <w:keepNext/>
              <w:jc w:val="both"/>
              <w:rPr>
                <w:rFonts w:cs="Tahoma"/>
                <w:snapToGrid w:val="0"/>
                <w:color w:val="000000"/>
                <w:sz w:val="28"/>
                <w:szCs w:val="20"/>
              </w:rPr>
            </w:pPr>
          </w:p>
        </w:tc>
      </w:tr>
      <w:tr w:rsidR="00215E47" w:rsidRPr="0085065D" w:rsidTr="007274B2">
        <w:trPr>
          <w:trHeight w:val="235"/>
        </w:trPr>
        <w:tc>
          <w:tcPr>
            <w:tcW w:w="2694" w:type="dxa"/>
            <w:tcBorders>
              <w:top w:val="single" w:sz="4" w:space="0" w:color="auto"/>
            </w:tcBorders>
          </w:tcPr>
          <w:p w:rsidR="00215E47" w:rsidRPr="0085065D" w:rsidRDefault="00215E47" w:rsidP="001B71EB">
            <w:pPr>
              <w:keepNext/>
              <w:jc w:val="center"/>
              <w:rPr>
                <w:rFonts w:cs="Tahoma"/>
                <w:snapToGrid w:val="0"/>
                <w:color w:val="000000"/>
                <w:sz w:val="20"/>
                <w:szCs w:val="20"/>
              </w:rPr>
            </w:pPr>
            <w:r w:rsidRPr="0085065D">
              <w:rPr>
                <w:rFonts w:cs="Tahoma"/>
                <w:snapToGrid w:val="0"/>
                <w:color w:val="000000"/>
                <w:sz w:val="20"/>
                <w:szCs w:val="20"/>
              </w:rPr>
              <w:t>(kraj, datum)</w:t>
            </w:r>
          </w:p>
        </w:tc>
        <w:tc>
          <w:tcPr>
            <w:tcW w:w="2693" w:type="dxa"/>
          </w:tcPr>
          <w:p w:rsidR="00215E47" w:rsidRPr="0085065D" w:rsidRDefault="00215E47" w:rsidP="001B71EB">
            <w:pPr>
              <w:keepNext/>
              <w:jc w:val="center"/>
              <w:rPr>
                <w:rFonts w:cs="Tahoma"/>
                <w:snapToGrid w:val="0"/>
                <w:color w:val="000000"/>
                <w:sz w:val="20"/>
                <w:szCs w:val="20"/>
              </w:rPr>
            </w:pPr>
            <w:r w:rsidRPr="0085065D">
              <w:rPr>
                <w:rFonts w:cs="Tahoma"/>
                <w:snapToGrid w:val="0"/>
                <w:color w:val="000000"/>
                <w:sz w:val="20"/>
                <w:szCs w:val="20"/>
              </w:rPr>
              <w:t>žig</w:t>
            </w:r>
          </w:p>
        </w:tc>
        <w:tc>
          <w:tcPr>
            <w:tcW w:w="4111" w:type="dxa"/>
            <w:tcBorders>
              <w:top w:val="single" w:sz="4" w:space="0" w:color="auto"/>
            </w:tcBorders>
          </w:tcPr>
          <w:p w:rsidR="00215E47" w:rsidRPr="0085065D" w:rsidRDefault="00215E47" w:rsidP="001B71EB">
            <w:pPr>
              <w:keepNext/>
              <w:jc w:val="center"/>
              <w:rPr>
                <w:rFonts w:cs="Tahoma"/>
                <w:snapToGrid w:val="0"/>
                <w:color w:val="000000"/>
                <w:sz w:val="20"/>
                <w:szCs w:val="20"/>
              </w:rPr>
            </w:pPr>
            <w:r w:rsidRPr="0085065D">
              <w:rPr>
                <w:rFonts w:cs="Tahoma"/>
                <w:snapToGrid w:val="0"/>
                <w:color w:val="000000"/>
                <w:sz w:val="20"/>
                <w:szCs w:val="20"/>
              </w:rPr>
              <w:t>( podpis zakonitega zastopnika ponudnika)</w:t>
            </w:r>
          </w:p>
        </w:tc>
      </w:tr>
    </w:tbl>
    <w:p w:rsidR="00215E47" w:rsidRPr="0085065D" w:rsidRDefault="00215E47" w:rsidP="001B71EB">
      <w:pPr>
        <w:keepNext/>
        <w:pBdr>
          <w:bottom w:val="single" w:sz="12" w:space="1" w:color="auto"/>
        </w:pBdr>
        <w:rPr>
          <w:rFonts w:cs="Tahoma"/>
          <w:b/>
          <w:sz w:val="22"/>
          <w:szCs w:val="20"/>
        </w:rPr>
      </w:pPr>
    </w:p>
    <w:p w:rsidR="00215E47" w:rsidRPr="0085065D" w:rsidRDefault="00215E47" w:rsidP="001B71EB">
      <w:pPr>
        <w:keepNext/>
        <w:jc w:val="both"/>
        <w:rPr>
          <w:rFonts w:cs="Tahoma"/>
          <w:b/>
          <w:sz w:val="20"/>
          <w:szCs w:val="20"/>
        </w:rPr>
      </w:pPr>
      <w:r w:rsidRPr="0085065D">
        <w:rPr>
          <w:rFonts w:cs="Tahoma"/>
          <w:b/>
          <w:sz w:val="20"/>
          <w:szCs w:val="20"/>
        </w:rPr>
        <w:t>IZPOLNI NAROČNIK (Izdajatelj reference)!!!</w:t>
      </w:r>
    </w:p>
    <w:p w:rsidR="00215E47" w:rsidRPr="0085065D" w:rsidRDefault="00215E47" w:rsidP="001B71EB">
      <w:pPr>
        <w:keepNext/>
        <w:jc w:val="both"/>
        <w:rPr>
          <w:rFonts w:cs="Tahoma"/>
          <w:sz w:val="20"/>
          <w:szCs w:val="20"/>
        </w:rPr>
      </w:pPr>
    </w:p>
    <w:p w:rsidR="00215E47" w:rsidRPr="0085065D" w:rsidRDefault="00215E47" w:rsidP="001B71EB">
      <w:pPr>
        <w:keepNext/>
        <w:jc w:val="both"/>
        <w:rPr>
          <w:rFonts w:cs="Tahoma"/>
          <w:sz w:val="20"/>
          <w:szCs w:val="20"/>
        </w:rPr>
      </w:pPr>
      <w:r w:rsidRPr="0085065D">
        <w:rPr>
          <w:rFonts w:cs="Tahoma"/>
          <w:sz w:val="20"/>
          <w:szCs w:val="20"/>
        </w:rPr>
        <w:t>Potrjujemo, da nam je na podlagi našega naročila, zgoraj navedeni izvajalec izvedel navedene storitve v skladu s sklenjeno pogodbo oziroma v roku, količini, kvaliteti  in po ceni, navedeni v izvajalčevi ponudbi.</w:t>
      </w:r>
    </w:p>
    <w:p w:rsidR="00215E47" w:rsidRPr="0085065D" w:rsidRDefault="00215E47" w:rsidP="001B71EB">
      <w:pPr>
        <w:keepNext/>
        <w:jc w:val="both"/>
        <w:rPr>
          <w:rFonts w:cs="Tahoma"/>
          <w:sz w:val="20"/>
          <w:szCs w:val="20"/>
        </w:rPr>
      </w:pPr>
    </w:p>
    <w:p w:rsidR="00215E47" w:rsidRPr="0085065D" w:rsidRDefault="00215E47" w:rsidP="001B71EB">
      <w:pPr>
        <w:keepNext/>
        <w:jc w:val="both"/>
        <w:rPr>
          <w:rFonts w:cs="Tahoma"/>
          <w:sz w:val="20"/>
          <w:szCs w:val="20"/>
        </w:rPr>
      </w:pPr>
      <w:r w:rsidRPr="0085065D">
        <w:rPr>
          <w:rFonts w:cs="Tahoma"/>
          <w:sz w:val="20"/>
          <w:szCs w:val="20"/>
        </w:rPr>
        <w:t>Potrdilo izdajamo na prošnjo izvajalca in velja izključno za potrebe pri njegovi oddaji ponudbe za pridobitev predmetnega javnega naročila.</w:t>
      </w:r>
    </w:p>
    <w:p w:rsidR="00215E47" w:rsidRPr="0085065D" w:rsidRDefault="00215E47" w:rsidP="001B71EB">
      <w:pPr>
        <w:keepNext/>
        <w:rPr>
          <w:rFonts w:cs="Tahoma"/>
          <w:sz w:val="20"/>
          <w:szCs w:val="20"/>
        </w:rPr>
      </w:pPr>
      <w:r w:rsidRPr="0085065D">
        <w:rPr>
          <w:rFonts w:cs="Tahoma"/>
          <w:sz w:val="20"/>
          <w:szCs w:val="20"/>
        </w:rPr>
        <w:tab/>
        <w:t xml:space="preserve"> </w:t>
      </w:r>
    </w:p>
    <w:p w:rsidR="00215E47" w:rsidRPr="0085065D" w:rsidRDefault="00215E47" w:rsidP="001B71EB">
      <w:pPr>
        <w:keepNext/>
        <w:jc w:val="center"/>
        <w:rPr>
          <w:rFonts w:cs="Tahoma"/>
          <w:sz w:val="20"/>
          <w:szCs w:val="20"/>
        </w:rPr>
      </w:pPr>
      <w:r w:rsidRPr="0085065D">
        <w:rPr>
          <w:rFonts w:cs="Tahoma"/>
          <w:sz w:val="20"/>
          <w:szCs w:val="20"/>
        </w:rPr>
        <w:t xml:space="preserve">Izjavljamo, da smo   </w:t>
      </w:r>
      <w:r w:rsidRPr="0085065D">
        <w:rPr>
          <w:rFonts w:cs="Tahoma"/>
          <w:b/>
          <w:i/>
          <w:sz w:val="20"/>
          <w:szCs w:val="20"/>
        </w:rPr>
        <w:t>javni  /  zasebni</w:t>
      </w:r>
      <w:r w:rsidRPr="0085065D">
        <w:rPr>
          <w:rFonts w:cs="Tahoma"/>
          <w:sz w:val="20"/>
          <w:szCs w:val="20"/>
        </w:rPr>
        <w:t xml:space="preserve">   naročnik. (Ustrezno obkrožite)</w:t>
      </w:r>
    </w:p>
    <w:p w:rsidR="00215E47" w:rsidRPr="0085065D" w:rsidRDefault="00215E47" w:rsidP="001B71EB">
      <w:pPr>
        <w:keepNext/>
        <w:rPr>
          <w:rFonts w:cs="Tahoma"/>
          <w:sz w:val="20"/>
          <w:szCs w:val="20"/>
        </w:rPr>
      </w:pPr>
    </w:p>
    <w:p w:rsidR="00215E47" w:rsidRPr="0085065D" w:rsidRDefault="00215E47" w:rsidP="001B71EB">
      <w:pPr>
        <w:keepNext/>
        <w:rPr>
          <w:rFonts w:cs="Tahoma"/>
          <w:sz w:val="20"/>
          <w:szCs w:val="20"/>
        </w:rPr>
      </w:pPr>
      <w:r w:rsidRPr="0085065D">
        <w:rPr>
          <w:rFonts w:cs="Tahoma"/>
          <w:sz w:val="20"/>
          <w:szCs w:val="20"/>
        </w:rPr>
        <w:t>Izdajatelj reference</w:t>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t xml:space="preserve">Podpis odgovorne osebe </w:t>
      </w:r>
    </w:p>
    <w:p w:rsidR="00215E47" w:rsidRPr="0085065D" w:rsidRDefault="00215E47" w:rsidP="001B71EB">
      <w:pPr>
        <w:keepNext/>
        <w:rPr>
          <w:rFonts w:cs="Tahoma"/>
          <w:sz w:val="20"/>
          <w:szCs w:val="20"/>
        </w:rPr>
      </w:pPr>
      <w:r w:rsidRPr="0085065D">
        <w:rPr>
          <w:rFonts w:cs="Tahoma"/>
          <w:sz w:val="28"/>
          <w:szCs w:val="28"/>
        </w:rPr>
        <w:t>________________</w:t>
      </w:r>
      <w:r w:rsidRPr="0085065D">
        <w:rPr>
          <w:rFonts w:cs="Tahoma"/>
          <w:sz w:val="20"/>
          <w:szCs w:val="20"/>
        </w:rPr>
        <w:t xml:space="preserve">            </w:t>
      </w:r>
      <w:r w:rsidRPr="0085065D">
        <w:rPr>
          <w:rFonts w:cs="Tahoma"/>
          <w:sz w:val="20"/>
          <w:szCs w:val="20"/>
        </w:rPr>
        <w:tab/>
      </w:r>
      <w:r w:rsidRPr="0085065D">
        <w:rPr>
          <w:rFonts w:cs="Tahoma"/>
          <w:sz w:val="20"/>
          <w:szCs w:val="20"/>
        </w:rPr>
        <w:tab/>
        <w:t xml:space="preserve"> žig                         </w:t>
      </w:r>
      <w:r w:rsidRPr="0085065D">
        <w:rPr>
          <w:rFonts w:cs="Tahoma"/>
          <w:sz w:val="20"/>
          <w:szCs w:val="20"/>
        </w:rPr>
        <w:tab/>
      </w:r>
      <w:r w:rsidRPr="0085065D">
        <w:rPr>
          <w:rFonts w:cs="Tahoma"/>
          <w:sz w:val="20"/>
          <w:szCs w:val="20"/>
        </w:rPr>
        <w:tab/>
        <w:t xml:space="preserve"> ________________ </w:t>
      </w:r>
    </w:p>
    <w:p w:rsidR="00050572" w:rsidRPr="0085065D" w:rsidRDefault="00050572" w:rsidP="001B71EB">
      <w:pPr>
        <w:keepNext/>
        <w:rPr>
          <w:rFonts w:ascii="Times New Roman" w:hAnsi="Times New Roman"/>
          <w:sz w:val="20"/>
          <w:szCs w:val="20"/>
        </w:rPr>
      </w:pPr>
    </w:p>
    <w:p w:rsidR="00050572" w:rsidRPr="0085065D" w:rsidRDefault="00050572" w:rsidP="001B71EB">
      <w:pPr>
        <w:keepNext/>
        <w:rPr>
          <w:rFonts w:ascii="Times New Roman" w:hAnsi="Times New Roman"/>
          <w:sz w:val="20"/>
          <w:szCs w:val="20"/>
        </w:rPr>
      </w:pPr>
    </w:p>
    <w:p w:rsidR="00050572" w:rsidRPr="0085065D" w:rsidRDefault="00050572" w:rsidP="001B71EB">
      <w:pPr>
        <w:keepNext/>
        <w:rPr>
          <w:rFonts w:ascii="Times New Roman" w:hAnsi="Times New Roman"/>
          <w:sz w:val="20"/>
          <w:szCs w:val="20"/>
        </w:rPr>
      </w:pPr>
    </w:p>
    <w:p w:rsidR="00215E47" w:rsidRPr="0085065D" w:rsidRDefault="00215E47" w:rsidP="001B71EB">
      <w:pPr>
        <w:keepNext/>
        <w:rPr>
          <w:rFonts w:ascii="Times New Roman" w:hAnsi="Times New Roman"/>
          <w:sz w:val="20"/>
          <w:szCs w:val="20"/>
        </w:rPr>
      </w:pPr>
    </w:p>
    <w:p w:rsidR="00215E47" w:rsidRPr="0085065D" w:rsidRDefault="00215E47" w:rsidP="001B71EB">
      <w:pPr>
        <w:keepNext/>
        <w:rPr>
          <w:rFonts w:ascii="Times New Roman" w:hAnsi="Times New Roman"/>
          <w:sz w:val="20"/>
          <w:szCs w:val="20"/>
        </w:rPr>
      </w:pPr>
    </w:p>
    <w:p w:rsidR="00215E47" w:rsidRPr="0085065D" w:rsidRDefault="00215E47" w:rsidP="001B71EB">
      <w:pPr>
        <w:keepNext/>
        <w:rPr>
          <w:rFonts w:ascii="Times New Roman" w:hAnsi="Times New Roman"/>
          <w:sz w:val="20"/>
          <w:szCs w:val="20"/>
        </w:rPr>
      </w:pPr>
    </w:p>
    <w:p w:rsidR="00215E47" w:rsidRPr="0085065D" w:rsidRDefault="00215E47" w:rsidP="001B71EB">
      <w:pPr>
        <w:keepNext/>
        <w:rPr>
          <w:rFonts w:ascii="Times New Roman" w:hAnsi="Times New Roman"/>
          <w:sz w:val="20"/>
          <w:szCs w:val="20"/>
        </w:rPr>
      </w:pPr>
    </w:p>
    <w:p w:rsidR="00215E47" w:rsidRPr="0085065D" w:rsidRDefault="00215E47" w:rsidP="001B71EB">
      <w:pPr>
        <w:keepNext/>
        <w:rPr>
          <w:rFonts w:ascii="Times New Roman" w:hAnsi="Times New Roman"/>
          <w:sz w:val="20"/>
          <w:szCs w:val="20"/>
        </w:rPr>
      </w:pPr>
    </w:p>
    <w:p w:rsidR="00215E47" w:rsidRPr="0085065D" w:rsidRDefault="00215E47" w:rsidP="001B71EB">
      <w:pPr>
        <w:keepNext/>
        <w:rPr>
          <w:rFonts w:ascii="Times New Roman" w:hAnsi="Times New Roman"/>
          <w:sz w:val="20"/>
          <w:szCs w:val="20"/>
        </w:rPr>
      </w:pPr>
    </w:p>
    <w:p w:rsidR="00215E47" w:rsidRPr="0085065D" w:rsidRDefault="00215E47" w:rsidP="001B71EB">
      <w:pPr>
        <w:keepNext/>
        <w:rPr>
          <w:rFonts w:ascii="Times New Roman" w:hAnsi="Times New Roman"/>
          <w:sz w:val="20"/>
          <w:szCs w:val="20"/>
        </w:rPr>
      </w:pPr>
    </w:p>
    <w:p w:rsidR="00215E47" w:rsidRPr="0085065D" w:rsidRDefault="00215E47" w:rsidP="001B71EB">
      <w:pPr>
        <w:keepNext/>
        <w:rPr>
          <w:rFonts w:ascii="Times New Roman" w:hAnsi="Times New Roman"/>
          <w:sz w:val="20"/>
          <w:szCs w:val="20"/>
        </w:rPr>
      </w:pPr>
    </w:p>
    <w:p w:rsidR="00215E47" w:rsidRPr="0085065D" w:rsidRDefault="00215E47" w:rsidP="001B71EB">
      <w:pPr>
        <w:keepNext/>
        <w:rPr>
          <w:rFonts w:ascii="Times New Roman" w:hAnsi="Times New Roman"/>
          <w:sz w:val="20"/>
          <w:szCs w:val="20"/>
        </w:rPr>
      </w:pPr>
    </w:p>
    <w:p w:rsidR="00215E47" w:rsidRPr="0085065D" w:rsidRDefault="00215E47" w:rsidP="001B71EB">
      <w:pPr>
        <w:keepNext/>
        <w:rPr>
          <w:rFonts w:ascii="Times New Roman" w:hAnsi="Times New Roman"/>
          <w:sz w:val="20"/>
          <w:szCs w:val="20"/>
        </w:rPr>
      </w:pPr>
    </w:p>
    <w:p w:rsidR="007C0D4C" w:rsidRPr="0085065D" w:rsidRDefault="007C0D4C">
      <w:r w:rsidRPr="0085065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85065D" w:rsidTr="00474AC6">
        <w:tc>
          <w:tcPr>
            <w:tcW w:w="599" w:type="dxa"/>
            <w:tcBorders>
              <w:right w:val="nil"/>
            </w:tcBorders>
          </w:tcPr>
          <w:p w:rsidR="00201EFB" w:rsidRPr="0085065D" w:rsidRDefault="00201EFB" w:rsidP="001B71EB">
            <w:pPr>
              <w:keepNext/>
              <w:jc w:val="both"/>
              <w:rPr>
                <w:rFonts w:cs="Tahoma"/>
                <w:sz w:val="20"/>
                <w:szCs w:val="20"/>
              </w:rPr>
            </w:pPr>
            <w:r w:rsidRPr="0085065D">
              <w:rPr>
                <w:rFonts w:ascii="Times New Roman" w:hAnsi="Times New Roman"/>
                <w:sz w:val="20"/>
                <w:szCs w:val="20"/>
              </w:rPr>
              <w:lastRenderedPageBreak/>
              <w:br w:type="page"/>
            </w:r>
            <w:r w:rsidRPr="0085065D">
              <w:rPr>
                <w:rFonts w:ascii="Times New Roman" w:hAnsi="Times New Roman"/>
                <w:sz w:val="20"/>
                <w:szCs w:val="20"/>
              </w:rPr>
              <w:br w:type="page"/>
            </w:r>
          </w:p>
        </w:tc>
        <w:tc>
          <w:tcPr>
            <w:tcW w:w="7623" w:type="dxa"/>
            <w:tcBorders>
              <w:left w:val="nil"/>
            </w:tcBorders>
          </w:tcPr>
          <w:p w:rsidR="00201EFB" w:rsidRPr="0085065D" w:rsidRDefault="008F4BD5" w:rsidP="001B71EB">
            <w:pPr>
              <w:keepNext/>
              <w:jc w:val="both"/>
              <w:rPr>
                <w:rFonts w:cs="Tahoma"/>
                <w:sz w:val="20"/>
                <w:szCs w:val="20"/>
              </w:rPr>
            </w:pPr>
            <w:r w:rsidRPr="0085065D">
              <w:rPr>
                <w:rFonts w:cs="Tahoma"/>
                <w:sz w:val="20"/>
                <w:szCs w:val="20"/>
              </w:rPr>
              <w:t>OSNUTEK</w:t>
            </w:r>
            <w:r w:rsidR="00F854A3" w:rsidRPr="0085065D">
              <w:rPr>
                <w:rFonts w:cs="Tahoma"/>
                <w:sz w:val="20"/>
                <w:szCs w:val="20"/>
              </w:rPr>
              <w:t xml:space="preserve"> </w:t>
            </w:r>
            <w:r w:rsidR="00B257D2" w:rsidRPr="0085065D">
              <w:rPr>
                <w:rFonts w:cs="Tahoma"/>
                <w:sz w:val="20"/>
                <w:szCs w:val="20"/>
              </w:rPr>
              <w:t>POGODBE</w:t>
            </w:r>
          </w:p>
        </w:tc>
        <w:tc>
          <w:tcPr>
            <w:tcW w:w="850" w:type="dxa"/>
            <w:tcBorders>
              <w:right w:val="nil"/>
            </w:tcBorders>
          </w:tcPr>
          <w:p w:rsidR="00201EFB" w:rsidRPr="0085065D" w:rsidRDefault="00A277B0" w:rsidP="001B71EB">
            <w:pPr>
              <w:keepNext/>
              <w:jc w:val="both"/>
              <w:rPr>
                <w:rFonts w:cs="Tahoma"/>
                <w:b/>
                <w:sz w:val="20"/>
                <w:szCs w:val="20"/>
              </w:rPr>
            </w:pPr>
            <w:r w:rsidRPr="0085065D">
              <w:rPr>
                <w:rFonts w:cs="Tahoma"/>
                <w:b/>
                <w:i/>
                <w:sz w:val="20"/>
                <w:szCs w:val="20"/>
              </w:rPr>
              <w:t>P</w:t>
            </w:r>
            <w:r w:rsidR="00201EFB" w:rsidRPr="0085065D">
              <w:rPr>
                <w:rFonts w:cs="Tahoma"/>
                <w:b/>
                <w:i/>
                <w:sz w:val="20"/>
                <w:szCs w:val="20"/>
              </w:rPr>
              <w:t xml:space="preserve">riloga </w:t>
            </w:r>
          </w:p>
        </w:tc>
        <w:tc>
          <w:tcPr>
            <w:tcW w:w="426" w:type="dxa"/>
            <w:tcBorders>
              <w:left w:val="nil"/>
            </w:tcBorders>
          </w:tcPr>
          <w:p w:rsidR="00201EFB" w:rsidRPr="0085065D" w:rsidRDefault="00675379" w:rsidP="001B71EB">
            <w:pPr>
              <w:keepNext/>
              <w:jc w:val="both"/>
              <w:rPr>
                <w:rFonts w:cs="Tahoma"/>
                <w:b/>
                <w:i/>
                <w:sz w:val="20"/>
                <w:szCs w:val="20"/>
              </w:rPr>
            </w:pPr>
            <w:r w:rsidRPr="0085065D">
              <w:rPr>
                <w:rFonts w:cs="Tahoma"/>
                <w:b/>
                <w:i/>
                <w:sz w:val="20"/>
                <w:szCs w:val="20"/>
              </w:rPr>
              <w:t>7</w:t>
            </w:r>
          </w:p>
        </w:tc>
      </w:tr>
    </w:tbl>
    <w:p w:rsidR="00201EFB" w:rsidRPr="0085065D" w:rsidRDefault="00201EFB" w:rsidP="001B71EB">
      <w:pPr>
        <w:keepNext/>
        <w:rPr>
          <w:rFonts w:cs="Tahoma"/>
          <w:sz w:val="16"/>
          <w:szCs w:val="22"/>
        </w:rPr>
      </w:pPr>
    </w:p>
    <w:p w:rsidR="008D7D61" w:rsidRPr="0085065D" w:rsidRDefault="008D7D61" w:rsidP="001B71EB">
      <w:pPr>
        <w:keepNext/>
        <w:rPr>
          <w:rFonts w:cs="Tahoma"/>
          <w:sz w:val="20"/>
          <w:szCs w:val="20"/>
        </w:rPr>
      </w:pPr>
    </w:p>
    <w:p w:rsidR="00AE7569" w:rsidRPr="0085065D" w:rsidRDefault="002E2458" w:rsidP="001B71EB">
      <w:pPr>
        <w:keepNext/>
        <w:tabs>
          <w:tab w:val="left" w:pos="4962"/>
        </w:tabs>
        <w:jc w:val="center"/>
        <w:rPr>
          <w:rFonts w:cs="Tahoma"/>
          <w:b/>
          <w:sz w:val="22"/>
          <w:szCs w:val="22"/>
        </w:rPr>
      </w:pPr>
      <w:r w:rsidRPr="0085065D">
        <w:rPr>
          <w:rFonts w:cs="Tahoma"/>
          <w:b/>
          <w:sz w:val="22"/>
          <w:szCs w:val="22"/>
        </w:rPr>
        <w:t>POGODBA</w:t>
      </w:r>
    </w:p>
    <w:p w:rsidR="0056025F" w:rsidRPr="0085065D" w:rsidRDefault="0056025F" w:rsidP="001B71EB">
      <w:pPr>
        <w:keepNext/>
        <w:tabs>
          <w:tab w:val="left" w:pos="4962"/>
        </w:tabs>
        <w:rPr>
          <w:rFonts w:cs="Tahoma"/>
          <w:sz w:val="20"/>
          <w:szCs w:val="20"/>
        </w:rPr>
      </w:pPr>
    </w:p>
    <w:p w:rsidR="00AE7569" w:rsidRPr="0085065D" w:rsidRDefault="0056025F" w:rsidP="001B71EB">
      <w:pPr>
        <w:keepNext/>
        <w:tabs>
          <w:tab w:val="left" w:pos="4962"/>
        </w:tabs>
        <w:rPr>
          <w:rFonts w:cs="Tahoma"/>
          <w:sz w:val="20"/>
          <w:szCs w:val="20"/>
        </w:rPr>
      </w:pPr>
      <w:r w:rsidRPr="0085065D">
        <w:rPr>
          <w:rFonts w:cs="Tahoma"/>
          <w:sz w:val="20"/>
          <w:szCs w:val="20"/>
        </w:rPr>
        <w:t>Š</w:t>
      </w:r>
      <w:r w:rsidR="00AE7569" w:rsidRPr="0085065D">
        <w:rPr>
          <w:rFonts w:cs="Tahoma"/>
          <w:sz w:val="20"/>
          <w:szCs w:val="20"/>
        </w:rPr>
        <w:t xml:space="preserve">t. </w:t>
      </w:r>
      <w:r w:rsidR="00B257D2" w:rsidRPr="0085065D">
        <w:rPr>
          <w:rFonts w:cs="Tahoma"/>
          <w:sz w:val="20"/>
          <w:szCs w:val="20"/>
        </w:rPr>
        <w:t>pogodbe naročnika</w:t>
      </w:r>
      <w:r w:rsidR="00AE7569" w:rsidRPr="0085065D">
        <w:rPr>
          <w:rFonts w:cs="Tahoma"/>
          <w:sz w:val="20"/>
          <w:szCs w:val="20"/>
        </w:rPr>
        <w:t>:</w:t>
      </w:r>
      <w:r w:rsidR="00B736B2" w:rsidRPr="0085065D">
        <w:rPr>
          <w:rFonts w:cs="Tahoma"/>
          <w:sz w:val="20"/>
          <w:szCs w:val="20"/>
        </w:rPr>
        <w:t xml:space="preserve"> </w:t>
      </w:r>
      <w:r w:rsidR="004C066C" w:rsidRPr="0085065D">
        <w:rPr>
          <w:rFonts w:cs="Tahoma"/>
          <w:sz w:val="20"/>
          <w:szCs w:val="20"/>
        </w:rPr>
        <w:t>LPT-37/18</w:t>
      </w:r>
    </w:p>
    <w:p w:rsidR="00AE7569" w:rsidRPr="0085065D" w:rsidRDefault="00AE7569" w:rsidP="001B71EB">
      <w:pPr>
        <w:keepNext/>
        <w:tabs>
          <w:tab w:val="left" w:pos="4962"/>
        </w:tabs>
        <w:rPr>
          <w:rFonts w:cs="Tahoma"/>
          <w:sz w:val="20"/>
          <w:szCs w:val="20"/>
        </w:rPr>
      </w:pPr>
    </w:p>
    <w:p w:rsidR="00AE7569" w:rsidRPr="0085065D" w:rsidRDefault="0056025F" w:rsidP="001B71EB">
      <w:pPr>
        <w:keepNext/>
        <w:tabs>
          <w:tab w:val="left" w:pos="4962"/>
        </w:tabs>
        <w:rPr>
          <w:rFonts w:cs="Tahoma"/>
          <w:sz w:val="20"/>
          <w:szCs w:val="20"/>
        </w:rPr>
      </w:pPr>
      <w:r w:rsidRPr="0085065D">
        <w:rPr>
          <w:rFonts w:cs="Tahoma"/>
          <w:sz w:val="20"/>
          <w:szCs w:val="20"/>
        </w:rPr>
        <w:t>Š</w:t>
      </w:r>
      <w:r w:rsidR="00AE7569" w:rsidRPr="0085065D">
        <w:rPr>
          <w:rFonts w:cs="Tahoma"/>
          <w:sz w:val="20"/>
          <w:szCs w:val="20"/>
        </w:rPr>
        <w:t xml:space="preserve">t. </w:t>
      </w:r>
      <w:r w:rsidR="00B257D2" w:rsidRPr="0085065D">
        <w:rPr>
          <w:rFonts w:cs="Tahoma"/>
          <w:sz w:val="20"/>
          <w:szCs w:val="20"/>
        </w:rPr>
        <w:t>pogodbe izvajalca</w:t>
      </w:r>
      <w:r w:rsidR="00AE7569" w:rsidRPr="0085065D">
        <w:rPr>
          <w:rFonts w:cs="Tahoma"/>
          <w:sz w:val="20"/>
          <w:szCs w:val="20"/>
        </w:rPr>
        <w:t>: .......................................</w:t>
      </w:r>
    </w:p>
    <w:p w:rsidR="0056025F" w:rsidRPr="0085065D" w:rsidRDefault="0056025F" w:rsidP="001B71EB">
      <w:pPr>
        <w:keepNext/>
        <w:jc w:val="center"/>
        <w:rPr>
          <w:rFonts w:cs="Tahoma"/>
          <w:b/>
          <w:sz w:val="20"/>
          <w:szCs w:val="20"/>
        </w:rPr>
      </w:pPr>
    </w:p>
    <w:p w:rsidR="002E4D14" w:rsidRPr="0085065D" w:rsidRDefault="00253FE1" w:rsidP="001B71EB">
      <w:pPr>
        <w:keepNext/>
        <w:rPr>
          <w:rFonts w:cs="Tahoma"/>
          <w:b/>
          <w:sz w:val="20"/>
          <w:szCs w:val="20"/>
        </w:rPr>
      </w:pPr>
      <w:r w:rsidRPr="0085065D">
        <w:rPr>
          <w:rFonts w:cs="Tahoma"/>
          <w:b/>
          <w:sz w:val="20"/>
          <w:szCs w:val="20"/>
        </w:rPr>
        <w:t xml:space="preserve"> </w:t>
      </w:r>
    </w:p>
    <w:p w:rsidR="0056251B" w:rsidRPr="0085065D" w:rsidRDefault="0056251B" w:rsidP="001B71EB">
      <w:pPr>
        <w:keepNext/>
        <w:jc w:val="center"/>
        <w:rPr>
          <w:rFonts w:cs="Tahoma"/>
          <w:b/>
          <w:sz w:val="22"/>
          <w:szCs w:val="22"/>
        </w:rPr>
      </w:pPr>
      <w:r w:rsidRPr="0085065D">
        <w:rPr>
          <w:rFonts w:cs="Tahoma"/>
          <w:b/>
          <w:sz w:val="22"/>
          <w:szCs w:val="22"/>
        </w:rPr>
        <w:t xml:space="preserve">ZA </w:t>
      </w:r>
      <w:r w:rsidR="00B257D2" w:rsidRPr="0085065D">
        <w:rPr>
          <w:rFonts w:cs="Tahoma"/>
          <w:b/>
          <w:sz w:val="22"/>
          <w:szCs w:val="22"/>
        </w:rPr>
        <w:t>REKONSTRUKCIJO</w:t>
      </w:r>
      <w:r w:rsidR="008C6441" w:rsidRPr="0085065D">
        <w:rPr>
          <w:rFonts w:cs="Tahoma"/>
          <w:b/>
          <w:sz w:val="22"/>
          <w:szCs w:val="22"/>
        </w:rPr>
        <w:t xml:space="preserve"> STREHE NA PLEČNIKOVIH TRŽNICAH</w:t>
      </w:r>
    </w:p>
    <w:p w:rsidR="0056251B" w:rsidRPr="0085065D" w:rsidRDefault="0056251B" w:rsidP="001B71EB">
      <w:pPr>
        <w:keepNext/>
        <w:rPr>
          <w:rFonts w:cs="Tahoma"/>
          <w:b/>
          <w:sz w:val="20"/>
          <w:szCs w:val="20"/>
        </w:rPr>
      </w:pPr>
    </w:p>
    <w:p w:rsidR="002E4D14" w:rsidRPr="0085065D" w:rsidRDefault="002E4D14" w:rsidP="001B71EB">
      <w:pPr>
        <w:keepNext/>
        <w:rPr>
          <w:rFonts w:cs="Tahoma"/>
          <w:sz w:val="20"/>
          <w:szCs w:val="20"/>
        </w:rPr>
      </w:pPr>
    </w:p>
    <w:p w:rsidR="00AE7569" w:rsidRPr="0085065D" w:rsidRDefault="00AE7569" w:rsidP="001B71EB">
      <w:pPr>
        <w:keepNext/>
        <w:rPr>
          <w:rFonts w:cs="Tahoma"/>
          <w:sz w:val="20"/>
          <w:szCs w:val="20"/>
        </w:rPr>
      </w:pPr>
      <w:r w:rsidRPr="0085065D">
        <w:rPr>
          <w:rFonts w:cs="Tahoma"/>
          <w:sz w:val="20"/>
          <w:szCs w:val="20"/>
        </w:rPr>
        <w:t xml:space="preserve">ki </w:t>
      </w:r>
      <w:r w:rsidR="00B257D2" w:rsidRPr="0085065D">
        <w:rPr>
          <w:rFonts w:cs="Tahoma"/>
          <w:sz w:val="20"/>
          <w:szCs w:val="20"/>
        </w:rPr>
        <w:t>jo</w:t>
      </w:r>
      <w:r w:rsidRPr="0085065D">
        <w:rPr>
          <w:rFonts w:cs="Tahoma"/>
          <w:sz w:val="20"/>
          <w:szCs w:val="20"/>
        </w:rPr>
        <w:t xml:space="preserve"> skleneta</w:t>
      </w:r>
    </w:p>
    <w:p w:rsidR="00AE7569" w:rsidRPr="0085065D" w:rsidRDefault="00AE7569" w:rsidP="001B71EB">
      <w:pPr>
        <w:keepNext/>
        <w:tabs>
          <w:tab w:val="left" w:pos="1702"/>
        </w:tabs>
        <w:ind w:left="1701" w:hanging="1701"/>
        <w:rPr>
          <w:rFonts w:cs="Tahoma"/>
          <w:sz w:val="20"/>
          <w:szCs w:val="20"/>
        </w:rPr>
      </w:pPr>
    </w:p>
    <w:p w:rsidR="002E5B8E" w:rsidRPr="0085065D" w:rsidRDefault="00B257D2" w:rsidP="001B71EB">
      <w:pPr>
        <w:keepNext/>
        <w:tabs>
          <w:tab w:val="left" w:pos="1843"/>
        </w:tabs>
        <w:ind w:left="1701" w:hanging="1701"/>
        <w:jc w:val="both"/>
        <w:rPr>
          <w:rFonts w:cs="Tahoma"/>
          <w:sz w:val="20"/>
          <w:szCs w:val="20"/>
        </w:rPr>
      </w:pPr>
      <w:r w:rsidRPr="0085065D">
        <w:rPr>
          <w:rFonts w:cs="Tahoma"/>
          <w:b/>
          <w:sz w:val="20"/>
          <w:szCs w:val="20"/>
        </w:rPr>
        <w:t>NAROČNIK</w:t>
      </w:r>
      <w:r w:rsidR="002E5B8E" w:rsidRPr="0085065D">
        <w:rPr>
          <w:rFonts w:cs="Tahoma"/>
          <w:b/>
          <w:sz w:val="20"/>
          <w:szCs w:val="20"/>
        </w:rPr>
        <w:t>:</w:t>
      </w:r>
      <w:r w:rsidR="002E5B8E" w:rsidRPr="0085065D">
        <w:rPr>
          <w:rFonts w:cs="Tahoma"/>
          <w:sz w:val="20"/>
          <w:szCs w:val="20"/>
        </w:rPr>
        <w:tab/>
      </w:r>
      <w:r w:rsidR="002E5B8E" w:rsidRPr="0085065D">
        <w:rPr>
          <w:rFonts w:cs="Tahoma"/>
          <w:b/>
          <w:bCs/>
          <w:sz w:val="20"/>
          <w:szCs w:val="20"/>
        </w:rPr>
        <w:t>Javno podjetje Ljubljanska parkirišča in tržnice</w:t>
      </w:r>
      <w:r w:rsidR="002E5B8E" w:rsidRPr="0085065D">
        <w:rPr>
          <w:rFonts w:cs="Tahoma"/>
          <w:bCs/>
          <w:sz w:val="20"/>
          <w:szCs w:val="20"/>
        </w:rPr>
        <w:t xml:space="preserve">, </w:t>
      </w:r>
      <w:r w:rsidR="002E5B8E" w:rsidRPr="0085065D">
        <w:rPr>
          <w:rFonts w:cs="Tahoma"/>
          <w:b/>
          <w:sz w:val="20"/>
          <w:szCs w:val="20"/>
        </w:rPr>
        <w:t>d.o.o.</w:t>
      </w:r>
      <w:r w:rsidR="002E5B8E" w:rsidRPr="0085065D">
        <w:rPr>
          <w:rFonts w:cs="Tahoma"/>
          <w:sz w:val="20"/>
          <w:szCs w:val="20"/>
        </w:rPr>
        <w:t>,</w:t>
      </w:r>
      <w:r w:rsidR="002E5B8E" w:rsidRPr="0085065D">
        <w:rPr>
          <w:rFonts w:cs="Tahoma"/>
          <w:b/>
          <w:sz w:val="20"/>
          <w:szCs w:val="20"/>
        </w:rPr>
        <w:t xml:space="preserve"> </w:t>
      </w:r>
      <w:r w:rsidR="002E5B8E" w:rsidRPr="0085065D">
        <w:rPr>
          <w:rFonts w:cs="Tahoma"/>
          <w:sz w:val="20"/>
          <w:szCs w:val="20"/>
        </w:rPr>
        <w:t xml:space="preserve">Kopitarjeva ulica 2, 1000 LJUBLJANA, ki ga zastopa direktorica </w:t>
      </w:r>
      <w:r w:rsidR="002E5B8E" w:rsidRPr="0085065D">
        <w:rPr>
          <w:rFonts w:cs="Tahoma"/>
          <w:b/>
          <w:sz w:val="20"/>
          <w:szCs w:val="20"/>
        </w:rPr>
        <w:t>Mateja Duhovnik</w:t>
      </w:r>
    </w:p>
    <w:p w:rsidR="002E5B8E" w:rsidRPr="0085065D" w:rsidRDefault="002E5B8E" w:rsidP="001B71EB">
      <w:pPr>
        <w:keepNext/>
        <w:ind w:left="1701" w:hanging="1701"/>
        <w:rPr>
          <w:rFonts w:cs="Tahoma"/>
          <w:sz w:val="20"/>
          <w:szCs w:val="20"/>
        </w:rPr>
      </w:pPr>
      <w:r w:rsidRPr="0085065D">
        <w:rPr>
          <w:rFonts w:cs="Tahoma"/>
          <w:sz w:val="20"/>
          <w:szCs w:val="20"/>
        </w:rPr>
        <w:tab/>
        <w:t>identifikacijska številka za DDV:</w:t>
      </w:r>
      <w:r w:rsidRPr="0085065D">
        <w:rPr>
          <w:rFonts w:cs="Tahoma"/>
          <w:sz w:val="20"/>
          <w:szCs w:val="20"/>
        </w:rPr>
        <w:tab/>
        <w:t>SI50652613</w:t>
      </w:r>
    </w:p>
    <w:p w:rsidR="002E5B8E" w:rsidRPr="0085065D" w:rsidRDefault="002E5B8E" w:rsidP="001B71EB">
      <w:pPr>
        <w:keepNext/>
        <w:ind w:left="1701" w:hanging="1620"/>
        <w:jc w:val="both"/>
        <w:rPr>
          <w:rFonts w:cs="Tahoma"/>
          <w:sz w:val="20"/>
          <w:szCs w:val="20"/>
        </w:rPr>
      </w:pPr>
      <w:r w:rsidRPr="0085065D">
        <w:rPr>
          <w:rFonts w:cs="Tahoma"/>
          <w:sz w:val="20"/>
          <w:szCs w:val="20"/>
        </w:rPr>
        <w:tab/>
        <w:t>matična številka:</w:t>
      </w:r>
      <w:r w:rsidRPr="0085065D">
        <w:rPr>
          <w:rFonts w:ascii="Verdana" w:hAnsi="Verdana"/>
          <w:color w:val="000000"/>
          <w:sz w:val="16"/>
          <w:szCs w:val="16"/>
        </w:rPr>
        <w:t xml:space="preserve"> </w:t>
      </w:r>
      <w:r w:rsidRPr="0085065D">
        <w:rPr>
          <w:rFonts w:ascii="Verdana" w:hAnsi="Verdana"/>
          <w:color w:val="000000"/>
          <w:sz w:val="16"/>
          <w:szCs w:val="16"/>
        </w:rPr>
        <w:tab/>
      </w:r>
      <w:r w:rsidRPr="0085065D">
        <w:rPr>
          <w:rFonts w:ascii="Verdana" w:hAnsi="Verdana"/>
          <w:color w:val="000000"/>
          <w:sz w:val="16"/>
          <w:szCs w:val="16"/>
        </w:rPr>
        <w:tab/>
      </w:r>
      <w:r w:rsidRPr="0085065D">
        <w:rPr>
          <w:rFonts w:ascii="Verdana" w:hAnsi="Verdana"/>
          <w:color w:val="000000"/>
          <w:sz w:val="16"/>
          <w:szCs w:val="16"/>
        </w:rPr>
        <w:tab/>
      </w:r>
      <w:r w:rsidRPr="0085065D">
        <w:rPr>
          <w:rFonts w:cs="Tahoma"/>
          <w:sz w:val="20"/>
          <w:szCs w:val="20"/>
        </w:rPr>
        <w:t>5607906</w:t>
      </w:r>
    </w:p>
    <w:p w:rsidR="002E5B8E" w:rsidRPr="0085065D" w:rsidRDefault="00B257D2" w:rsidP="001B71EB">
      <w:pPr>
        <w:keepNext/>
        <w:ind w:left="1620" w:firstLine="81"/>
        <w:jc w:val="both"/>
        <w:rPr>
          <w:rFonts w:cs="Tahoma"/>
          <w:sz w:val="20"/>
          <w:szCs w:val="20"/>
        </w:rPr>
      </w:pPr>
      <w:r w:rsidRPr="0085065D">
        <w:rPr>
          <w:rFonts w:cs="Tahoma"/>
          <w:sz w:val="20"/>
          <w:szCs w:val="20"/>
        </w:rPr>
        <w:t>(v nadaljevanju: naročnik</w:t>
      </w:r>
      <w:r w:rsidR="002E5B8E" w:rsidRPr="0085065D">
        <w:rPr>
          <w:rFonts w:cs="Tahoma"/>
          <w:sz w:val="20"/>
          <w:szCs w:val="20"/>
        </w:rPr>
        <w:t>)</w:t>
      </w:r>
    </w:p>
    <w:p w:rsidR="00AE7569" w:rsidRPr="0085065D" w:rsidRDefault="00AE7569" w:rsidP="001B71EB">
      <w:pPr>
        <w:keepNext/>
        <w:tabs>
          <w:tab w:val="left" w:pos="1702"/>
        </w:tabs>
        <w:rPr>
          <w:rFonts w:cs="Tahoma"/>
          <w:b/>
          <w:sz w:val="20"/>
          <w:szCs w:val="20"/>
        </w:rPr>
      </w:pPr>
    </w:p>
    <w:p w:rsidR="00AE7569" w:rsidRPr="0085065D" w:rsidRDefault="00AE7569" w:rsidP="001B71EB">
      <w:pPr>
        <w:keepNext/>
        <w:tabs>
          <w:tab w:val="left" w:pos="1702"/>
        </w:tabs>
        <w:rPr>
          <w:rFonts w:cs="Tahoma"/>
          <w:sz w:val="20"/>
          <w:szCs w:val="20"/>
        </w:rPr>
      </w:pPr>
      <w:r w:rsidRPr="0085065D">
        <w:rPr>
          <w:rFonts w:cs="Tahoma"/>
          <w:sz w:val="20"/>
          <w:szCs w:val="20"/>
        </w:rPr>
        <w:t>in</w:t>
      </w:r>
    </w:p>
    <w:p w:rsidR="00AE7569" w:rsidRPr="0085065D" w:rsidRDefault="00AE7569" w:rsidP="001B71EB">
      <w:pPr>
        <w:keepNext/>
        <w:tabs>
          <w:tab w:val="left" w:pos="1702"/>
        </w:tabs>
        <w:rPr>
          <w:rFonts w:cs="Tahoma"/>
          <w:b/>
          <w:sz w:val="20"/>
          <w:szCs w:val="20"/>
        </w:rPr>
      </w:pPr>
    </w:p>
    <w:p w:rsidR="00AE7569" w:rsidRPr="0085065D" w:rsidRDefault="00B257D2" w:rsidP="001B71EB">
      <w:pPr>
        <w:keepNext/>
        <w:tabs>
          <w:tab w:val="left" w:pos="1702"/>
        </w:tabs>
        <w:rPr>
          <w:rFonts w:cs="Tahoma"/>
          <w:sz w:val="20"/>
          <w:szCs w:val="20"/>
        </w:rPr>
      </w:pPr>
      <w:r w:rsidRPr="0085065D">
        <w:rPr>
          <w:rFonts w:cs="Tahoma"/>
          <w:b/>
          <w:sz w:val="20"/>
          <w:szCs w:val="20"/>
        </w:rPr>
        <w:t>IZVAJALEC</w:t>
      </w:r>
      <w:r w:rsidR="00AE7569" w:rsidRPr="0085065D">
        <w:rPr>
          <w:rFonts w:cs="Tahoma"/>
          <w:b/>
          <w:sz w:val="20"/>
          <w:szCs w:val="20"/>
        </w:rPr>
        <w:tab/>
      </w:r>
      <w:r w:rsidR="00AE7569" w:rsidRPr="0085065D">
        <w:rPr>
          <w:rFonts w:cs="Tahoma"/>
          <w:sz w:val="20"/>
          <w:szCs w:val="20"/>
        </w:rPr>
        <w:t xml:space="preserve">............................................................................................................., </w:t>
      </w:r>
    </w:p>
    <w:p w:rsidR="00AE7569" w:rsidRPr="0085065D" w:rsidRDefault="00AE7569" w:rsidP="001B71EB">
      <w:pPr>
        <w:keepNext/>
        <w:tabs>
          <w:tab w:val="left" w:pos="1702"/>
        </w:tabs>
        <w:ind w:left="1701"/>
        <w:rPr>
          <w:rFonts w:cs="Tahoma"/>
          <w:sz w:val="20"/>
          <w:szCs w:val="20"/>
        </w:rPr>
      </w:pPr>
      <w:r w:rsidRPr="0085065D">
        <w:rPr>
          <w:rFonts w:cs="Tahoma"/>
          <w:sz w:val="20"/>
          <w:szCs w:val="20"/>
        </w:rPr>
        <w:tab/>
        <w:t xml:space="preserve">ki ga zastopa:......................................................................................... </w:t>
      </w:r>
    </w:p>
    <w:p w:rsidR="00AE7569" w:rsidRPr="0085065D" w:rsidRDefault="00AE7569" w:rsidP="001B71EB">
      <w:pPr>
        <w:keepNext/>
        <w:tabs>
          <w:tab w:val="left" w:pos="1702"/>
        </w:tabs>
        <w:ind w:left="1701" w:hanging="1701"/>
        <w:rPr>
          <w:rFonts w:cs="Tahoma"/>
          <w:sz w:val="20"/>
          <w:szCs w:val="20"/>
        </w:rPr>
      </w:pPr>
      <w:r w:rsidRPr="0085065D">
        <w:rPr>
          <w:rFonts w:cs="Tahoma"/>
          <w:sz w:val="20"/>
          <w:szCs w:val="20"/>
        </w:rPr>
        <w:tab/>
        <w:t>številka transakcijskega računa: ___________________________</w:t>
      </w:r>
    </w:p>
    <w:p w:rsidR="00AE7569" w:rsidRPr="0085065D" w:rsidRDefault="00AE7569" w:rsidP="001B71EB">
      <w:pPr>
        <w:keepNext/>
        <w:tabs>
          <w:tab w:val="left" w:pos="1702"/>
        </w:tabs>
        <w:ind w:left="1701" w:hanging="1701"/>
        <w:rPr>
          <w:rFonts w:cs="Tahoma"/>
          <w:sz w:val="20"/>
          <w:szCs w:val="20"/>
        </w:rPr>
      </w:pPr>
      <w:r w:rsidRPr="0085065D">
        <w:rPr>
          <w:rFonts w:cs="Tahoma"/>
          <w:sz w:val="20"/>
          <w:szCs w:val="20"/>
        </w:rPr>
        <w:tab/>
      </w:r>
      <w:r w:rsidRPr="0085065D">
        <w:rPr>
          <w:rFonts w:cs="Tahoma"/>
          <w:sz w:val="20"/>
          <w:szCs w:val="20"/>
        </w:rPr>
        <w:tab/>
        <w:t>identifikacijska številka za DDV: _________________________</w:t>
      </w:r>
    </w:p>
    <w:p w:rsidR="00AE7569" w:rsidRPr="0085065D" w:rsidRDefault="00AE7569" w:rsidP="001B71EB">
      <w:pPr>
        <w:keepNext/>
        <w:tabs>
          <w:tab w:val="left" w:pos="709"/>
          <w:tab w:val="left" w:pos="1702"/>
        </w:tabs>
        <w:ind w:left="1701" w:hanging="1701"/>
        <w:rPr>
          <w:rFonts w:cs="Tahoma"/>
          <w:sz w:val="20"/>
          <w:szCs w:val="20"/>
        </w:rPr>
      </w:pPr>
      <w:r w:rsidRPr="0085065D">
        <w:rPr>
          <w:rFonts w:cs="Tahoma"/>
          <w:sz w:val="20"/>
          <w:szCs w:val="20"/>
        </w:rPr>
        <w:tab/>
      </w:r>
      <w:r w:rsidRPr="0085065D">
        <w:rPr>
          <w:rFonts w:cs="Tahoma"/>
          <w:sz w:val="20"/>
          <w:szCs w:val="20"/>
        </w:rPr>
        <w:tab/>
        <w:t>matična številka: ______________________</w:t>
      </w:r>
    </w:p>
    <w:p w:rsidR="00AE7569" w:rsidRPr="0085065D" w:rsidRDefault="00AE7569" w:rsidP="001B71EB">
      <w:pPr>
        <w:keepNext/>
        <w:tabs>
          <w:tab w:val="left" w:pos="1702"/>
        </w:tabs>
        <w:ind w:left="1701"/>
        <w:rPr>
          <w:rFonts w:cs="Tahoma"/>
          <w:sz w:val="20"/>
          <w:szCs w:val="20"/>
        </w:rPr>
      </w:pPr>
      <w:r w:rsidRPr="0085065D">
        <w:rPr>
          <w:rFonts w:cs="Tahoma"/>
          <w:sz w:val="20"/>
          <w:szCs w:val="20"/>
        </w:rPr>
        <w:t>(v nadaljevanju</w:t>
      </w:r>
      <w:r w:rsidR="00B257D2" w:rsidRPr="0085065D">
        <w:rPr>
          <w:rFonts w:cs="Tahoma"/>
          <w:sz w:val="20"/>
          <w:szCs w:val="20"/>
        </w:rPr>
        <w:t>: izvajalec</w:t>
      </w:r>
      <w:r w:rsidRPr="0085065D">
        <w:rPr>
          <w:rFonts w:cs="Tahoma"/>
          <w:sz w:val="20"/>
          <w:szCs w:val="20"/>
        </w:rPr>
        <w:t>)</w:t>
      </w:r>
    </w:p>
    <w:p w:rsidR="00052E02" w:rsidRPr="0085065D" w:rsidRDefault="00052E02" w:rsidP="001B71EB">
      <w:pPr>
        <w:keepNext/>
        <w:tabs>
          <w:tab w:val="left" w:pos="709"/>
          <w:tab w:val="left" w:pos="1702"/>
        </w:tabs>
        <w:ind w:left="1701" w:hanging="1701"/>
        <w:rPr>
          <w:rFonts w:cs="Tahoma"/>
          <w:sz w:val="20"/>
          <w:szCs w:val="20"/>
        </w:rPr>
      </w:pPr>
    </w:p>
    <w:p w:rsidR="00AE7569" w:rsidRPr="0085065D" w:rsidRDefault="00AE7569" w:rsidP="001B71EB">
      <w:pPr>
        <w:keepNext/>
        <w:jc w:val="both"/>
        <w:rPr>
          <w:rFonts w:ascii="Times New Roman" w:hAnsi="Times New Roman"/>
          <w:sz w:val="20"/>
          <w:szCs w:val="20"/>
        </w:rPr>
      </w:pPr>
    </w:p>
    <w:p w:rsidR="007C0D4C" w:rsidRPr="0085065D" w:rsidRDefault="007C0D4C" w:rsidP="001B71EB">
      <w:pPr>
        <w:keepNext/>
        <w:jc w:val="both"/>
        <w:rPr>
          <w:rFonts w:ascii="Times New Roman" w:hAnsi="Times New Roman"/>
          <w:sz w:val="16"/>
          <w:szCs w:val="20"/>
        </w:rPr>
      </w:pPr>
    </w:p>
    <w:p w:rsidR="007C0D4C" w:rsidRPr="0085065D" w:rsidRDefault="007C0D4C" w:rsidP="001B71EB">
      <w:pPr>
        <w:keepNext/>
        <w:jc w:val="both"/>
        <w:rPr>
          <w:rFonts w:ascii="Times New Roman" w:hAnsi="Times New Roman"/>
          <w:sz w:val="20"/>
          <w:szCs w:val="20"/>
        </w:rPr>
      </w:pPr>
    </w:p>
    <w:p w:rsidR="00AE7569" w:rsidRPr="0085065D" w:rsidRDefault="00AE7569" w:rsidP="00455C28">
      <w:pPr>
        <w:keepNext/>
        <w:numPr>
          <w:ilvl w:val="0"/>
          <w:numId w:val="15"/>
        </w:numPr>
        <w:ind w:hanging="1080"/>
        <w:jc w:val="both"/>
        <w:rPr>
          <w:rFonts w:cs="Tahoma"/>
          <w:b/>
          <w:sz w:val="20"/>
          <w:szCs w:val="20"/>
        </w:rPr>
      </w:pPr>
      <w:r w:rsidRPr="0085065D">
        <w:rPr>
          <w:rFonts w:cs="Tahoma"/>
          <w:b/>
          <w:sz w:val="20"/>
          <w:szCs w:val="20"/>
        </w:rPr>
        <w:t>UVODNE DOLOČBE</w:t>
      </w:r>
    </w:p>
    <w:p w:rsidR="00AE7569" w:rsidRPr="0085065D" w:rsidRDefault="00AE7569" w:rsidP="001B71EB">
      <w:pPr>
        <w:keepNext/>
        <w:jc w:val="both"/>
        <w:rPr>
          <w:rFonts w:cs="Tahoma"/>
          <w:sz w:val="20"/>
          <w:szCs w:val="20"/>
        </w:rPr>
      </w:pPr>
    </w:p>
    <w:p w:rsidR="00AE7569" w:rsidRPr="0085065D" w:rsidRDefault="00AE7569" w:rsidP="00455C28">
      <w:pPr>
        <w:keepNext/>
        <w:numPr>
          <w:ilvl w:val="0"/>
          <w:numId w:val="16"/>
        </w:numPr>
        <w:jc w:val="center"/>
        <w:rPr>
          <w:rFonts w:cs="Tahoma"/>
          <w:sz w:val="20"/>
          <w:szCs w:val="20"/>
        </w:rPr>
      </w:pPr>
      <w:r w:rsidRPr="0085065D">
        <w:rPr>
          <w:rFonts w:cs="Tahoma"/>
          <w:sz w:val="20"/>
          <w:szCs w:val="20"/>
        </w:rPr>
        <w:t>člen</w:t>
      </w:r>
    </w:p>
    <w:p w:rsidR="00AE7569" w:rsidRPr="0085065D" w:rsidRDefault="00AE7569" w:rsidP="001B71EB">
      <w:pPr>
        <w:keepNext/>
        <w:jc w:val="both"/>
        <w:rPr>
          <w:rFonts w:cs="Tahoma"/>
          <w:sz w:val="16"/>
          <w:szCs w:val="20"/>
        </w:rPr>
      </w:pPr>
    </w:p>
    <w:p w:rsidR="00AE7569" w:rsidRPr="0085065D" w:rsidRDefault="005A5DBA" w:rsidP="001B71EB">
      <w:pPr>
        <w:keepNext/>
        <w:jc w:val="both"/>
        <w:rPr>
          <w:rFonts w:cs="Tahoma"/>
          <w:sz w:val="20"/>
          <w:szCs w:val="20"/>
        </w:rPr>
      </w:pPr>
      <w:r w:rsidRPr="0085065D">
        <w:rPr>
          <w:rFonts w:cs="Tahoma"/>
          <w:sz w:val="20"/>
          <w:szCs w:val="20"/>
        </w:rPr>
        <w:t>Pogodbeni s</w:t>
      </w:r>
      <w:r w:rsidR="00A90A59" w:rsidRPr="0085065D">
        <w:rPr>
          <w:rFonts w:cs="Tahoma"/>
          <w:sz w:val="20"/>
          <w:szCs w:val="20"/>
        </w:rPr>
        <w:t>tranki ugotavljata</w:t>
      </w:r>
      <w:r w:rsidR="00790DF1" w:rsidRPr="0085065D">
        <w:rPr>
          <w:rFonts w:cs="Tahoma"/>
          <w:sz w:val="20"/>
          <w:szCs w:val="20"/>
        </w:rPr>
        <w:t xml:space="preserve">, da je JAVNI HOLDING Ljubljana, d.o.o., Verovškova ulica 70, 1000 Ljubljana, na podlagi pooblastila </w:t>
      </w:r>
      <w:r w:rsidRPr="0085065D">
        <w:rPr>
          <w:rFonts w:cs="Tahoma"/>
          <w:sz w:val="20"/>
          <w:szCs w:val="20"/>
        </w:rPr>
        <w:t>naročnika</w:t>
      </w:r>
      <w:r w:rsidR="00790DF1" w:rsidRPr="0085065D">
        <w:rPr>
          <w:rFonts w:cs="Tahoma"/>
          <w:sz w:val="20"/>
          <w:szCs w:val="20"/>
        </w:rPr>
        <w:t>, izvedel postopek oddaje javnega naročila št.</w:t>
      </w:r>
      <w:r w:rsidR="00AE7569" w:rsidRPr="0085065D">
        <w:rPr>
          <w:rFonts w:cs="Tahoma"/>
          <w:sz w:val="20"/>
          <w:szCs w:val="20"/>
        </w:rPr>
        <w:t xml:space="preserve"> </w:t>
      </w:r>
      <w:r w:rsidR="004C066C" w:rsidRPr="0085065D">
        <w:rPr>
          <w:rFonts w:cs="Tahoma"/>
          <w:sz w:val="20"/>
          <w:szCs w:val="20"/>
        </w:rPr>
        <w:t>LPT-37/18</w:t>
      </w:r>
      <w:r w:rsidR="00656C9E" w:rsidRPr="0085065D">
        <w:rPr>
          <w:rFonts w:cs="Tahoma"/>
          <w:sz w:val="20"/>
          <w:szCs w:val="20"/>
        </w:rPr>
        <w:t xml:space="preserve"> </w:t>
      </w:r>
      <w:r w:rsidR="00AE7569" w:rsidRPr="0085065D">
        <w:rPr>
          <w:rFonts w:cs="Tahoma"/>
          <w:sz w:val="20"/>
          <w:szCs w:val="20"/>
        </w:rPr>
        <w:t>po postopku</w:t>
      </w:r>
      <w:r w:rsidR="00790DF1" w:rsidRPr="0085065D">
        <w:rPr>
          <w:rFonts w:cs="Tahoma"/>
          <w:sz w:val="20"/>
          <w:szCs w:val="20"/>
        </w:rPr>
        <w:t xml:space="preserve"> naročila male vrednosti</w:t>
      </w:r>
      <w:r w:rsidR="00AE7569" w:rsidRPr="0085065D">
        <w:rPr>
          <w:rFonts w:cs="Tahoma"/>
          <w:sz w:val="20"/>
          <w:szCs w:val="20"/>
        </w:rPr>
        <w:t>, v skladu s</w:t>
      </w:r>
      <w:r w:rsidR="00790DF1" w:rsidRPr="0085065D">
        <w:rPr>
          <w:rFonts w:cs="Tahoma"/>
          <w:sz w:val="20"/>
          <w:szCs w:val="20"/>
        </w:rPr>
        <w:t xml:space="preserve"> 47</w:t>
      </w:r>
      <w:r w:rsidR="00D83047" w:rsidRPr="0085065D">
        <w:rPr>
          <w:rFonts w:cs="Tahoma"/>
          <w:sz w:val="20"/>
          <w:szCs w:val="20"/>
        </w:rPr>
        <w:t xml:space="preserve">. členom </w:t>
      </w:r>
      <w:r w:rsidR="00803D7E" w:rsidRPr="0085065D">
        <w:rPr>
          <w:rFonts w:cs="Tahoma"/>
          <w:sz w:val="20"/>
          <w:szCs w:val="20"/>
        </w:rPr>
        <w:t xml:space="preserve">Zakona o javnem naročanju </w:t>
      </w:r>
      <w:r w:rsidR="00900308" w:rsidRPr="0085065D">
        <w:rPr>
          <w:rFonts w:cs="Tahoma"/>
          <w:sz w:val="20"/>
          <w:szCs w:val="20"/>
        </w:rPr>
        <w:t xml:space="preserve">ZJN-3 </w:t>
      </w:r>
      <w:r w:rsidR="00803D7E" w:rsidRPr="0085065D">
        <w:rPr>
          <w:rFonts w:cs="Tahoma"/>
          <w:sz w:val="20"/>
          <w:szCs w:val="20"/>
        </w:rPr>
        <w:t>(Ur. l. RS, št. 91/15</w:t>
      </w:r>
      <w:r w:rsidR="007C0D4C" w:rsidRPr="0085065D">
        <w:rPr>
          <w:rFonts w:cs="Tahoma"/>
          <w:sz w:val="20"/>
          <w:szCs w:val="20"/>
        </w:rPr>
        <w:t xml:space="preserve"> s spremembami</w:t>
      </w:r>
      <w:r w:rsidR="00803D7E" w:rsidRPr="0085065D">
        <w:rPr>
          <w:rFonts w:cs="Tahoma"/>
          <w:sz w:val="20"/>
          <w:szCs w:val="20"/>
        </w:rPr>
        <w:t>; v nadaljevanju: ZJN-3)</w:t>
      </w:r>
      <w:r w:rsidR="00AE7569" w:rsidRPr="0085065D">
        <w:rPr>
          <w:rFonts w:cs="Tahoma"/>
          <w:sz w:val="20"/>
          <w:szCs w:val="20"/>
        </w:rPr>
        <w:t xml:space="preserve">, </w:t>
      </w:r>
      <w:r w:rsidR="00790DF1" w:rsidRPr="0085065D">
        <w:rPr>
          <w:rFonts w:cs="Tahoma"/>
          <w:sz w:val="20"/>
          <w:szCs w:val="20"/>
        </w:rPr>
        <w:t xml:space="preserve">ki je bilo </w:t>
      </w:r>
      <w:r w:rsidR="00AE7569" w:rsidRPr="0085065D">
        <w:rPr>
          <w:rFonts w:cs="Tahoma"/>
          <w:sz w:val="20"/>
          <w:szCs w:val="20"/>
        </w:rPr>
        <w:t xml:space="preserve">objavljeno na Portalu javnih naročil dne ________, pod št. objave JN_______ _______, z namenom sklenitve </w:t>
      </w:r>
      <w:r w:rsidR="00B257D2" w:rsidRPr="0085065D">
        <w:rPr>
          <w:rFonts w:cs="Tahoma"/>
          <w:sz w:val="20"/>
          <w:szCs w:val="20"/>
        </w:rPr>
        <w:t>pogodbe</w:t>
      </w:r>
      <w:r w:rsidR="00B736B2" w:rsidRPr="0085065D">
        <w:rPr>
          <w:rFonts w:cs="Tahoma"/>
          <w:sz w:val="20"/>
          <w:szCs w:val="20"/>
        </w:rPr>
        <w:t xml:space="preserve"> za </w:t>
      </w:r>
      <w:r w:rsidR="000F1142" w:rsidRPr="0085065D">
        <w:rPr>
          <w:rFonts w:cs="Tahoma"/>
          <w:sz w:val="20"/>
          <w:szCs w:val="20"/>
        </w:rPr>
        <w:t>»</w:t>
      </w:r>
      <w:r w:rsidR="00B257D2" w:rsidRPr="0085065D">
        <w:rPr>
          <w:rFonts w:cs="Tahoma"/>
          <w:sz w:val="20"/>
          <w:szCs w:val="20"/>
        </w:rPr>
        <w:t>Rekonstrukcijo</w:t>
      </w:r>
      <w:r w:rsidR="008C6441" w:rsidRPr="0085065D">
        <w:rPr>
          <w:rFonts w:cs="Tahoma"/>
          <w:sz w:val="20"/>
          <w:szCs w:val="20"/>
        </w:rPr>
        <w:t xml:space="preserve"> strehe na Plečnikovih tržnicah</w:t>
      </w:r>
      <w:r w:rsidR="000F1142" w:rsidRPr="0085065D">
        <w:rPr>
          <w:rFonts w:cs="Tahoma"/>
          <w:sz w:val="20"/>
          <w:szCs w:val="20"/>
        </w:rPr>
        <w:t>«</w:t>
      </w:r>
      <w:r w:rsidR="00F97A34" w:rsidRPr="0085065D">
        <w:rPr>
          <w:rFonts w:cs="Tahoma"/>
          <w:sz w:val="20"/>
          <w:szCs w:val="20"/>
        </w:rPr>
        <w:t>,</w:t>
      </w:r>
      <w:r w:rsidR="00AE7569" w:rsidRPr="0085065D">
        <w:rPr>
          <w:rFonts w:cs="Tahoma"/>
          <w:sz w:val="20"/>
          <w:szCs w:val="20"/>
        </w:rPr>
        <w:t xml:space="preserve"> v katerem je </w:t>
      </w:r>
      <w:r w:rsidRPr="0085065D">
        <w:rPr>
          <w:rFonts w:cs="Tahoma"/>
          <w:sz w:val="20"/>
          <w:szCs w:val="20"/>
        </w:rPr>
        <w:t>naročnik izvajalca</w:t>
      </w:r>
      <w:r w:rsidR="00AE7569" w:rsidRPr="0085065D">
        <w:rPr>
          <w:rFonts w:cs="Tahoma"/>
          <w:sz w:val="20"/>
          <w:szCs w:val="20"/>
        </w:rPr>
        <w:t xml:space="preserve"> izbral na podlagi cenovno najugodnejše ponudbe in na podlagi pogojev, opredeljenih v razpisni dokumentaciji št. </w:t>
      </w:r>
      <w:r w:rsidR="004C066C" w:rsidRPr="0085065D">
        <w:rPr>
          <w:rFonts w:cs="Tahoma"/>
          <w:sz w:val="20"/>
          <w:szCs w:val="20"/>
        </w:rPr>
        <w:t>LPT-37/18</w:t>
      </w:r>
      <w:r w:rsidR="0004720C" w:rsidRPr="0085065D">
        <w:rPr>
          <w:rFonts w:cs="Tahoma"/>
          <w:sz w:val="20"/>
          <w:szCs w:val="20"/>
        </w:rPr>
        <w:t xml:space="preserve"> (v nadaljevanju tudi: razpisna dokumentacija)</w:t>
      </w:r>
      <w:r w:rsidR="00AE7569" w:rsidRPr="0085065D">
        <w:rPr>
          <w:rFonts w:cs="Tahoma"/>
          <w:sz w:val="20"/>
          <w:szCs w:val="20"/>
        </w:rPr>
        <w:t>.</w:t>
      </w:r>
    </w:p>
    <w:p w:rsidR="0004720C" w:rsidRPr="0085065D" w:rsidRDefault="0004720C" w:rsidP="001B71EB">
      <w:pPr>
        <w:keepNext/>
        <w:jc w:val="both"/>
        <w:rPr>
          <w:rFonts w:cs="Tahoma"/>
          <w:sz w:val="20"/>
          <w:szCs w:val="20"/>
        </w:rPr>
      </w:pPr>
    </w:p>
    <w:p w:rsidR="00AE7569" w:rsidRPr="0085065D" w:rsidRDefault="002E5B8E" w:rsidP="00455C28">
      <w:pPr>
        <w:keepNext/>
        <w:numPr>
          <w:ilvl w:val="0"/>
          <w:numId w:val="15"/>
        </w:numPr>
        <w:ind w:hanging="1080"/>
        <w:jc w:val="both"/>
        <w:rPr>
          <w:rFonts w:cs="Tahoma"/>
          <w:b/>
          <w:sz w:val="20"/>
          <w:szCs w:val="20"/>
        </w:rPr>
      </w:pPr>
      <w:r w:rsidRPr="0085065D">
        <w:rPr>
          <w:rFonts w:cs="Tahoma"/>
          <w:b/>
          <w:sz w:val="20"/>
          <w:szCs w:val="20"/>
        </w:rPr>
        <w:t xml:space="preserve">PREDMET </w:t>
      </w:r>
      <w:r w:rsidR="005A5DBA" w:rsidRPr="0085065D">
        <w:rPr>
          <w:rFonts w:cs="Tahoma"/>
          <w:b/>
          <w:sz w:val="20"/>
          <w:szCs w:val="20"/>
        </w:rPr>
        <w:t>POGODBE</w:t>
      </w:r>
    </w:p>
    <w:p w:rsidR="00AE7569" w:rsidRPr="0085065D" w:rsidRDefault="00AE7569" w:rsidP="001B71EB">
      <w:pPr>
        <w:keepNext/>
        <w:jc w:val="both"/>
        <w:rPr>
          <w:rFonts w:cs="Tahoma"/>
          <w:sz w:val="14"/>
          <w:szCs w:val="20"/>
        </w:rPr>
      </w:pPr>
    </w:p>
    <w:p w:rsidR="00AE7569" w:rsidRPr="0085065D" w:rsidRDefault="00AE7569" w:rsidP="00455C28">
      <w:pPr>
        <w:keepNext/>
        <w:numPr>
          <w:ilvl w:val="0"/>
          <w:numId w:val="16"/>
        </w:numPr>
        <w:jc w:val="center"/>
        <w:rPr>
          <w:rFonts w:cs="Tahoma"/>
          <w:sz w:val="20"/>
          <w:szCs w:val="20"/>
        </w:rPr>
      </w:pPr>
      <w:r w:rsidRPr="0085065D">
        <w:rPr>
          <w:rFonts w:cs="Tahoma"/>
          <w:sz w:val="20"/>
          <w:szCs w:val="20"/>
        </w:rPr>
        <w:t>člen</w:t>
      </w:r>
    </w:p>
    <w:p w:rsidR="00AE7569" w:rsidRPr="0085065D" w:rsidRDefault="00AE7569" w:rsidP="001B71EB">
      <w:pPr>
        <w:keepNext/>
        <w:jc w:val="both"/>
        <w:rPr>
          <w:rFonts w:cs="Tahoma"/>
          <w:sz w:val="20"/>
          <w:szCs w:val="20"/>
        </w:rPr>
      </w:pPr>
    </w:p>
    <w:p w:rsidR="0004720C" w:rsidRPr="0085065D" w:rsidRDefault="0056025F" w:rsidP="001B71EB">
      <w:pPr>
        <w:keepNext/>
        <w:jc w:val="both"/>
        <w:rPr>
          <w:rFonts w:cs="Tahoma"/>
          <w:sz w:val="20"/>
          <w:szCs w:val="20"/>
          <w:lang w:eastAsia="en-US"/>
        </w:rPr>
      </w:pPr>
      <w:r w:rsidRPr="0085065D">
        <w:rPr>
          <w:rFonts w:cs="Tahoma"/>
          <w:sz w:val="20"/>
          <w:szCs w:val="20"/>
          <w:lang w:eastAsia="en-US"/>
        </w:rPr>
        <w:t xml:space="preserve">Predmet </w:t>
      </w:r>
      <w:r w:rsidR="005A5DBA" w:rsidRPr="0085065D">
        <w:rPr>
          <w:rFonts w:cs="Tahoma"/>
          <w:sz w:val="20"/>
          <w:szCs w:val="20"/>
          <w:lang w:eastAsia="en-US"/>
        </w:rPr>
        <w:t xml:space="preserve">te pogodbe </w:t>
      </w:r>
      <w:r w:rsidR="00AA67D1" w:rsidRPr="0085065D">
        <w:rPr>
          <w:rFonts w:cs="Tahoma"/>
          <w:sz w:val="20"/>
          <w:szCs w:val="20"/>
          <w:lang w:eastAsia="en-US"/>
        </w:rPr>
        <w:t>je</w:t>
      </w:r>
      <w:r w:rsidRPr="0085065D">
        <w:rPr>
          <w:rFonts w:cs="Tahoma"/>
          <w:sz w:val="20"/>
          <w:szCs w:val="20"/>
          <w:lang w:eastAsia="en-US"/>
        </w:rPr>
        <w:t xml:space="preserve"> </w:t>
      </w:r>
      <w:r w:rsidR="000F1142" w:rsidRPr="0085065D">
        <w:rPr>
          <w:rFonts w:cs="Tahoma"/>
          <w:sz w:val="20"/>
          <w:szCs w:val="20"/>
          <w:lang w:eastAsia="en-US"/>
        </w:rPr>
        <w:t>r</w:t>
      </w:r>
      <w:r w:rsidR="008C6441" w:rsidRPr="0085065D">
        <w:rPr>
          <w:rFonts w:cs="Tahoma"/>
          <w:sz w:val="20"/>
          <w:szCs w:val="20"/>
          <w:lang w:eastAsia="en-US"/>
        </w:rPr>
        <w:t>ekonstrukcija strehe na Plečnikovih tržnicah</w:t>
      </w:r>
      <w:r w:rsidR="00AA67D1" w:rsidRPr="0085065D">
        <w:rPr>
          <w:rFonts w:cs="Tahoma"/>
          <w:sz w:val="20"/>
          <w:szCs w:val="20"/>
          <w:lang w:eastAsia="en-US"/>
        </w:rPr>
        <w:t xml:space="preserve"> </w:t>
      </w:r>
      <w:r w:rsidRPr="0085065D">
        <w:rPr>
          <w:rFonts w:cs="Tahoma"/>
          <w:sz w:val="20"/>
          <w:szCs w:val="20"/>
          <w:lang w:eastAsia="en-US"/>
        </w:rPr>
        <w:t xml:space="preserve">(v nadaljevanju tudi: </w:t>
      </w:r>
      <w:r w:rsidR="00B257D2" w:rsidRPr="0085065D">
        <w:rPr>
          <w:rFonts w:cs="Tahoma"/>
          <w:sz w:val="20"/>
          <w:szCs w:val="20"/>
          <w:lang w:eastAsia="en-US"/>
        </w:rPr>
        <w:t>rekonstrukcija strehe</w:t>
      </w:r>
      <w:r w:rsidR="00AA67D1" w:rsidRPr="0085065D">
        <w:rPr>
          <w:rFonts w:cs="Tahoma"/>
          <w:sz w:val="20"/>
          <w:szCs w:val="20"/>
          <w:lang w:eastAsia="en-US"/>
        </w:rPr>
        <w:t xml:space="preserve"> </w:t>
      </w:r>
      <w:r w:rsidR="00F97A34" w:rsidRPr="0085065D">
        <w:rPr>
          <w:rFonts w:cs="Tahoma"/>
          <w:sz w:val="20"/>
          <w:szCs w:val="20"/>
          <w:lang w:eastAsia="en-US"/>
        </w:rPr>
        <w:t xml:space="preserve">in/ali </w:t>
      </w:r>
      <w:r w:rsidR="000F1142" w:rsidRPr="0085065D">
        <w:rPr>
          <w:rFonts w:cs="Tahoma"/>
          <w:sz w:val="20"/>
          <w:szCs w:val="20"/>
          <w:lang w:eastAsia="en-US"/>
        </w:rPr>
        <w:t>pogodbena dela</w:t>
      </w:r>
      <w:r w:rsidR="0004720C" w:rsidRPr="0085065D">
        <w:rPr>
          <w:rFonts w:cs="Tahoma"/>
          <w:sz w:val="20"/>
          <w:szCs w:val="20"/>
          <w:lang w:eastAsia="en-US"/>
        </w:rPr>
        <w:t xml:space="preserve">), v skladu s tehnično specifikacijo, kot je to opredeljeno v razpisni dokumentaciji naročnika in na podlagi ponudbe izvajalca št. _____________  z dne ___________ (v nadaljevanju: ponudba izvajalca), ki je sestavni del te pogodbe, in sicer vse po pravilih stroke, s skrbnostjo dobrega strokovnjaka ter v skladu s to pogodbo. </w:t>
      </w:r>
    </w:p>
    <w:p w:rsidR="0004720C" w:rsidRPr="0085065D" w:rsidRDefault="0004720C" w:rsidP="001B71EB">
      <w:pPr>
        <w:keepNext/>
        <w:jc w:val="both"/>
        <w:rPr>
          <w:rFonts w:cs="Tahoma"/>
          <w:sz w:val="20"/>
          <w:szCs w:val="20"/>
          <w:lang w:eastAsia="en-US"/>
        </w:rPr>
      </w:pPr>
    </w:p>
    <w:p w:rsidR="0056025F" w:rsidRPr="0085065D" w:rsidRDefault="0004720C" w:rsidP="001B71EB">
      <w:pPr>
        <w:keepNext/>
        <w:jc w:val="both"/>
        <w:rPr>
          <w:rFonts w:cs="Tahoma"/>
          <w:sz w:val="20"/>
          <w:szCs w:val="20"/>
          <w:lang w:eastAsia="en-US"/>
        </w:rPr>
      </w:pPr>
      <w:r w:rsidRPr="0085065D">
        <w:rPr>
          <w:rFonts w:cs="Tahoma"/>
          <w:sz w:val="20"/>
          <w:szCs w:val="20"/>
          <w:lang w:eastAsia="en-US"/>
        </w:rPr>
        <w:t>Podrobna o</w:t>
      </w:r>
      <w:r w:rsidR="0056025F" w:rsidRPr="0085065D">
        <w:rPr>
          <w:rFonts w:cs="Tahoma"/>
          <w:sz w:val="20"/>
          <w:szCs w:val="20"/>
          <w:lang w:eastAsia="en-US"/>
        </w:rPr>
        <w:t xml:space="preserve">predelitev in opis predmeta </w:t>
      </w:r>
      <w:r w:rsidR="002A5E80" w:rsidRPr="0085065D">
        <w:rPr>
          <w:rFonts w:cs="Tahoma"/>
          <w:sz w:val="20"/>
          <w:szCs w:val="20"/>
          <w:lang w:eastAsia="en-US"/>
        </w:rPr>
        <w:t xml:space="preserve">te pogodbe </w:t>
      </w:r>
      <w:r w:rsidR="000F1142" w:rsidRPr="0085065D">
        <w:rPr>
          <w:rFonts w:cs="Tahoma"/>
          <w:sz w:val="20"/>
          <w:szCs w:val="20"/>
          <w:lang w:eastAsia="en-US"/>
        </w:rPr>
        <w:t>sta</w:t>
      </w:r>
      <w:r w:rsidR="005B342E" w:rsidRPr="0085065D">
        <w:rPr>
          <w:rFonts w:cs="Tahoma"/>
          <w:sz w:val="20"/>
          <w:szCs w:val="20"/>
          <w:lang w:eastAsia="en-US"/>
        </w:rPr>
        <w:t xml:space="preserve"> </w:t>
      </w:r>
      <w:r w:rsidR="0056025F" w:rsidRPr="0085065D">
        <w:rPr>
          <w:rFonts w:cs="Tahoma"/>
          <w:sz w:val="20"/>
          <w:szCs w:val="20"/>
          <w:lang w:eastAsia="en-US"/>
        </w:rPr>
        <w:t>razvid</w:t>
      </w:r>
      <w:r w:rsidR="000F1142" w:rsidRPr="0085065D">
        <w:rPr>
          <w:rFonts w:cs="Tahoma"/>
          <w:sz w:val="20"/>
          <w:szCs w:val="20"/>
          <w:lang w:eastAsia="en-US"/>
        </w:rPr>
        <w:t>na</w:t>
      </w:r>
      <w:r w:rsidR="0056025F" w:rsidRPr="0085065D">
        <w:rPr>
          <w:rFonts w:cs="Tahoma"/>
          <w:sz w:val="20"/>
          <w:szCs w:val="20"/>
          <w:lang w:eastAsia="en-US"/>
        </w:rPr>
        <w:t xml:space="preserve"> iz ponudbenega predračuna</w:t>
      </w:r>
      <w:r w:rsidRPr="0085065D">
        <w:rPr>
          <w:rFonts w:cs="Tahoma"/>
          <w:sz w:val="20"/>
          <w:szCs w:val="20"/>
          <w:lang w:eastAsia="en-US"/>
        </w:rPr>
        <w:t xml:space="preserve"> izvajalca št. _________ z dne _____________</w:t>
      </w:r>
      <w:r w:rsidR="000F1142" w:rsidRPr="0085065D">
        <w:rPr>
          <w:rFonts w:cs="Tahoma"/>
          <w:sz w:val="20"/>
          <w:szCs w:val="20"/>
          <w:lang w:eastAsia="en-US"/>
        </w:rPr>
        <w:t xml:space="preserve"> (v nadaljevanju: ponudbeni predračun izvajalca)</w:t>
      </w:r>
      <w:r w:rsidR="0056025F" w:rsidRPr="0085065D">
        <w:rPr>
          <w:rFonts w:cs="Tahoma"/>
          <w:sz w:val="20"/>
          <w:szCs w:val="20"/>
          <w:lang w:eastAsia="en-US"/>
        </w:rPr>
        <w:t xml:space="preserve">, ki je kot priloga sestavni del </w:t>
      </w:r>
      <w:r w:rsidR="002A5E80" w:rsidRPr="0085065D">
        <w:rPr>
          <w:rFonts w:cs="Tahoma"/>
          <w:sz w:val="20"/>
          <w:szCs w:val="20"/>
          <w:lang w:eastAsia="en-US"/>
        </w:rPr>
        <w:t>te pogodbe</w:t>
      </w:r>
      <w:r w:rsidR="0056025F" w:rsidRPr="0085065D">
        <w:rPr>
          <w:rFonts w:cs="Tahoma"/>
          <w:sz w:val="20"/>
          <w:szCs w:val="20"/>
          <w:lang w:eastAsia="en-US"/>
        </w:rPr>
        <w:t xml:space="preserve">. </w:t>
      </w:r>
    </w:p>
    <w:p w:rsidR="00AE7569" w:rsidRPr="0085065D" w:rsidRDefault="002A5E80" w:rsidP="00455C28">
      <w:pPr>
        <w:keepNext/>
        <w:numPr>
          <w:ilvl w:val="0"/>
          <w:numId w:val="15"/>
        </w:numPr>
        <w:ind w:hanging="1080"/>
        <w:jc w:val="both"/>
        <w:rPr>
          <w:rFonts w:cs="Tahoma"/>
          <w:b/>
          <w:sz w:val="20"/>
          <w:szCs w:val="20"/>
        </w:rPr>
      </w:pPr>
      <w:r w:rsidRPr="0085065D">
        <w:rPr>
          <w:rFonts w:cs="Tahoma"/>
          <w:b/>
          <w:sz w:val="20"/>
          <w:szCs w:val="20"/>
        </w:rPr>
        <w:lastRenderedPageBreak/>
        <w:t xml:space="preserve">POGODBENA </w:t>
      </w:r>
      <w:r w:rsidR="0056025F" w:rsidRPr="0085065D">
        <w:rPr>
          <w:rFonts w:cs="Tahoma"/>
          <w:b/>
          <w:sz w:val="20"/>
          <w:szCs w:val="20"/>
        </w:rPr>
        <w:t>VREDNOST IN CENE</w:t>
      </w:r>
      <w:r w:rsidR="000D313E" w:rsidRPr="0085065D">
        <w:rPr>
          <w:rFonts w:cs="Tahoma"/>
          <w:b/>
          <w:sz w:val="20"/>
          <w:szCs w:val="20"/>
        </w:rPr>
        <w:t xml:space="preserve"> </w:t>
      </w:r>
    </w:p>
    <w:p w:rsidR="00AE7569" w:rsidRPr="0085065D" w:rsidRDefault="00AE7569" w:rsidP="001B71EB">
      <w:pPr>
        <w:keepNext/>
        <w:ind w:left="1080"/>
        <w:jc w:val="both"/>
        <w:rPr>
          <w:rFonts w:cs="Tahoma"/>
          <w:b/>
          <w:sz w:val="20"/>
          <w:szCs w:val="20"/>
        </w:rPr>
      </w:pPr>
    </w:p>
    <w:p w:rsidR="00AE7569" w:rsidRPr="0085065D" w:rsidRDefault="00AE7569" w:rsidP="00455C28">
      <w:pPr>
        <w:keepNext/>
        <w:numPr>
          <w:ilvl w:val="0"/>
          <w:numId w:val="16"/>
        </w:numPr>
        <w:jc w:val="center"/>
        <w:rPr>
          <w:rFonts w:cs="Tahoma"/>
          <w:sz w:val="20"/>
          <w:szCs w:val="20"/>
        </w:rPr>
      </w:pPr>
      <w:r w:rsidRPr="0085065D">
        <w:rPr>
          <w:rFonts w:cs="Tahoma"/>
          <w:sz w:val="20"/>
          <w:szCs w:val="20"/>
        </w:rPr>
        <w:t>člen</w:t>
      </w:r>
    </w:p>
    <w:p w:rsidR="000D313E" w:rsidRPr="0085065D" w:rsidRDefault="000D313E" w:rsidP="001B71EB">
      <w:pPr>
        <w:keepNext/>
        <w:rPr>
          <w:rFonts w:cs="Tahoma"/>
          <w:sz w:val="20"/>
          <w:szCs w:val="20"/>
        </w:rPr>
      </w:pPr>
    </w:p>
    <w:p w:rsidR="0004720C" w:rsidRPr="0085065D" w:rsidRDefault="0004720C" w:rsidP="001B71EB">
      <w:pPr>
        <w:keepNext/>
        <w:jc w:val="both"/>
        <w:rPr>
          <w:rFonts w:cs="Tahoma"/>
          <w:sz w:val="20"/>
          <w:szCs w:val="20"/>
          <w:lang w:eastAsia="en-US"/>
        </w:rPr>
      </w:pPr>
      <w:r w:rsidRPr="0085065D">
        <w:rPr>
          <w:rFonts w:cs="Tahoma"/>
          <w:sz w:val="20"/>
          <w:szCs w:val="20"/>
          <w:lang w:eastAsia="en-US"/>
        </w:rPr>
        <w:t>Pogodbena vrednost vseh pogodbenih del na dan sklenitve te pogodbe v neto vrednosti (brez DDV) znaša : ____________ EUR, (z besedo: ________________________ evrov in __/100).</w:t>
      </w:r>
    </w:p>
    <w:p w:rsidR="0004720C" w:rsidRPr="0085065D" w:rsidRDefault="0004720C" w:rsidP="001B71EB">
      <w:pPr>
        <w:keepNext/>
        <w:jc w:val="both"/>
        <w:rPr>
          <w:rFonts w:cs="Tahoma"/>
          <w:sz w:val="20"/>
          <w:szCs w:val="20"/>
          <w:lang w:eastAsia="en-US"/>
        </w:rPr>
      </w:pPr>
    </w:p>
    <w:p w:rsidR="0004720C" w:rsidRPr="0085065D" w:rsidRDefault="0004720C" w:rsidP="001B71EB">
      <w:pPr>
        <w:keepNext/>
        <w:jc w:val="both"/>
        <w:rPr>
          <w:rFonts w:cs="Tahoma"/>
          <w:sz w:val="20"/>
          <w:szCs w:val="20"/>
          <w:lang w:eastAsia="en-US"/>
        </w:rPr>
      </w:pPr>
      <w:r w:rsidRPr="0085065D">
        <w:rPr>
          <w:rFonts w:cs="Tahoma"/>
          <w:sz w:val="20"/>
          <w:szCs w:val="20"/>
          <w:lang w:eastAsia="en-US"/>
        </w:rPr>
        <w:t>Skladno z veljavno zakonodajo v Republiki Sloveniji, DDV obračuna izvajalec in plača naročnik, po veljavni davčni stopnji na dan opravljenih pogodbenih del.</w:t>
      </w:r>
    </w:p>
    <w:p w:rsidR="005E69C2" w:rsidRPr="0085065D" w:rsidRDefault="005E69C2" w:rsidP="001B71EB">
      <w:pPr>
        <w:keepNext/>
        <w:keepLines/>
        <w:jc w:val="both"/>
        <w:rPr>
          <w:rFonts w:cs="Tahoma"/>
          <w:sz w:val="20"/>
          <w:szCs w:val="20"/>
        </w:rPr>
      </w:pPr>
    </w:p>
    <w:p w:rsidR="00761F21" w:rsidRPr="0085065D" w:rsidRDefault="00761F21" w:rsidP="00455C28">
      <w:pPr>
        <w:keepNext/>
        <w:numPr>
          <w:ilvl w:val="0"/>
          <w:numId w:val="16"/>
        </w:numPr>
        <w:jc w:val="center"/>
        <w:rPr>
          <w:rFonts w:cs="Tahoma"/>
          <w:sz w:val="20"/>
          <w:szCs w:val="20"/>
        </w:rPr>
      </w:pPr>
      <w:r w:rsidRPr="0085065D">
        <w:rPr>
          <w:rFonts w:cs="Tahoma"/>
          <w:sz w:val="20"/>
          <w:szCs w:val="20"/>
        </w:rPr>
        <w:t>člen</w:t>
      </w:r>
    </w:p>
    <w:p w:rsidR="00761F21" w:rsidRPr="0085065D" w:rsidRDefault="00761F21" w:rsidP="001B71EB">
      <w:pPr>
        <w:keepNext/>
        <w:keepLines/>
        <w:jc w:val="both"/>
        <w:rPr>
          <w:rFonts w:cs="Tahoma"/>
          <w:sz w:val="20"/>
          <w:szCs w:val="20"/>
        </w:rPr>
      </w:pPr>
    </w:p>
    <w:p w:rsidR="0004720C" w:rsidRPr="0085065D" w:rsidRDefault="0004720C" w:rsidP="001B71EB">
      <w:pPr>
        <w:keepNext/>
        <w:jc w:val="both"/>
        <w:rPr>
          <w:rFonts w:cs="Tahoma"/>
          <w:sz w:val="20"/>
          <w:szCs w:val="20"/>
          <w:lang w:eastAsia="en-US"/>
        </w:rPr>
      </w:pPr>
      <w:r w:rsidRPr="0085065D">
        <w:rPr>
          <w:rFonts w:cs="Tahoma"/>
          <w:sz w:val="20"/>
          <w:szCs w:val="20"/>
          <w:lang w:eastAsia="en-US"/>
        </w:rPr>
        <w:t xml:space="preserve">Pogodbena vrednost brez DDV je fiksna ves čas veljavnosti pogodbe in zajema vse stroške izvajalca za realizacijo predmeta te pogodbe, skladno s projektno dokumentacijo naročnika in ponudbenim predračunom izvajalca. </w:t>
      </w:r>
    </w:p>
    <w:p w:rsidR="0004720C" w:rsidRPr="0085065D" w:rsidRDefault="0004720C" w:rsidP="001B71EB">
      <w:pPr>
        <w:keepNext/>
        <w:jc w:val="both"/>
        <w:rPr>
          <w:rFonts w:cs="Tahoma"/>
          <w:sz w:val="20"/>
          <w:szCs w:val="20"/>
          <w:lang w:eastAsia="en-US"/>
        </w:rPr>
      </w:pPr>
    </w:p>
    <w:p w:rsidR="0004720C" w:rsidRPr="0085065D" w:rsidRDefault="0004720C" w:rsidP="001B71EB">
      <w:pPr>
        <w:keepNext/>
        <w:jc w:val="both"/>
        <w:rPr>
          <w:rFonts w:cs="Tahoma"/>
          <w:sz w:val="20"/>
          <w:szCs w:val="20"/>
          <w:lang w:eastAsia="en-US"/>
        </w:rPr>
      </w:pPr>
      <w:r w:rsidRPr="0085065D">
        <w:rPr>
          <w:rFonts w:cs="Tahoma"/>
          <w:sz w:val="20"/>
          <w:szCs w:val="20"/>
          <w:lang w:eastAsia="en-US"/>
        </w:rPr>
        <w:t xml:space="preserve">Pogodbena vrednost zajema vsa pripravljalna in izvedbena dela, vsa pomožna dela za izvedbo pogodbenih del, stroške organizacije gradbišča, stroške za preiskave in ateste, stroške pridobitve Izjave o skladnosti in certifikatov, stroške fizičnega zavarovanja gradbišča in obstoječih objektov, stroške zagotavljanja varstva pri delu, stroške vseh potrebnih delovnih odrov in delovnih pripomočkov, stroške zavarovanja gradnje pred poškodbami do primopredaje </w:t>
      </w:r>
      <w:r w:rsidR="000F1142" w:rsidRPr="0085065D">
        <w:rPr>
          <w:rFonts w:cs="Tahoma"/>
          <w:sz w:val="20"/>
          <w:szCs w:val="20"/>
          <w:lang w:eastAsia="en-US"/>
        </w:rPr>
        <w:t>naročniku</w:t>
      </w:r>
      <w:r w:rsidRPr="0085065D">
        <w:rPr>
          <w:rFonts w:cs="Tahoma"/>
          <w:sz w:val="20"/>
          <w:szCs w:val="20"/>
          <w:lang w:eastAsia="en-US"/>
        </w:rPr>
        <w:t>.</w:t>
      </w:r>
    </w:p>
    <w:p w:rsidR="0004720C" w:rsidRPr="0085065D" w:rsidRDefault="0004720C" w:rsidP="001B71EB">
      <w:pPr>
        <w:keepNext/>
        <w:jc w:val="both"/>
        <w:rPr>
          <w:rFonts w:cs="Tahoma"/>
          <w:sz w:val="20"/>
          <w:szCs w:val="20"/>
          <w:lang w:eastAsia="en-US"/>
        </w:rPr>
      </w:pPr>
    </w:p>
    <w:p w:rsidR="0004720C" w:rsidRPr="0085065D" w:rsidRDefault="0004720C" w:rsidP="001B71EB">
      <w:pPr>
        <w:keepNext/>
        <w:jc w:val="both"/>
        <w:rPr>
          <w:rFonts w:cs="Tahoma"/>
          <w:sz w:val="20"/>
          <w:szCs w:val="20"/>
          <w:lang w:eastAsia="en-US"/>
        </w:rPr>
      </w:pPr>
      <w:r w:rsidRPr="0085065D">
        <w:rPr>
          <w:rFonts w:cs="Tahoma"/>
          <w:sz w:val="20"/>
          <w:szCs w:val="20"/>
          <w:lang w:eastAsia="en-US"/>
        </w:rPr>
        <w:t>Izvajalec se s podpisom te pogodbe obvezuje in zagotavlja, da je v cenah, ki jih je podal v ponudbenem predračunu izvajalca, upošteval vse stroške, vključno s stroški vgrajenega materiala in opreme, stroški uporabe ustrezne opreme in strojev, ki so potrebni za kvalitetno izvedbo predmeta te pogodbe, stroški zagotavljanja in kontrole kvalitete izvedenih del, stroški transporta,</w:t>
      </w:r>
      <w:r w:rsidR="006B58F9" w:rsidRPr="0085065D">
        <w:rPr>
          <w:rFonts w:cs="Tahoma"/>
          <w:sz w:val="20"/>
          <w:szCs w:val="20"/>
          <w:lang w:eastAsia="en-US"/>
        </w:rPr>
        <w:t xml:space="preserve"> stroški prevoza strešnikov na lokacijo naročnika,</w:t>
      </w:r>
      <w:r w:rsidRPr="0085065D">
        <w:rPr>
          <w:rFonts w:cs="Tahoma"/>
          <w:sz w:val="20"/>
          <w:szCs w:val="20"/>
          <w:lang w:eastAsia="en-US"/>
        </w:rPr>
        <w:t xml:space="preserve"> stroški dela in vse druge morebitne materialne in nematerialne stroške, povezane z izvedbo predmeta te pogodbe. </w:t>
      </w:r>
      <w:r w:rsidR="000F1142" w:rsidRPr="0085065D">
        <w:rPr>
          <w:rFonts w:cs="Tahoma"/>
          <w:sz w:val="20"/>
          <w:szCs w:val="20"/>
          <w:lang w:eastAsia="en-US"/>
        </w:rPr>
        <w:t>C</w:t>
      </w:r>
      <w:r w:rsidRPr="0085065D">
        <w:rPr>
          <w:rFonts w:cs="Tahoma"/>
          <w:sz w:val="20"/>
          <w:szCs w:val="20"/>
          <w:lang w:eastAsia="en-US"/>
        </w:rPr>
        <w:t>ene na enoto mere, navedene v ponudbenem predračunu</w:t>
      </w:r>
      <w:r w:rsidR="000F1142" w:rsidRPr="0085065D">
        <w:rPr>
          <w:rFonts w:cs="Tahoma"/>
          <w:sz w:val="20"/>
          <w:szCs w:val="20"/>
          <w:lang w:eastAsia="en-US"/>
        </w:rPr>
        <w:t xml:space="preserve"> izvajalca</w:t>
      </w:r>
      <w:r w:rsidRPr="0085065D">
        <w:rPr>
          <w:rFonts w:cs="Tahoma"/>
          <w:sz w:val="20"/>
          <w:szCs w:val="20"/>
          <w:lang w:eastAsia="en-US"/>
        </w:rPr>
        <w:t xml:space="preserve">, so nespremenljive (fiksne) do konca izvedbe vseh pogodbenih del. </w:t>
      </w:r>
    </w:p>
    <w:p w:rsidR="008D70AD" w:rsidRPr="0085065D" w:rsidRDefault="008D70AD" w:rsidP="001B71EB">
      <w:pPr>
        <w:keepNext/>
        <w:keepLines/>
        <w:jc w:val="both"/>
        <w:rPr>
          <w:rFonts w:cs="Tahoma"/>
          <w:sz w:val="20"/>
          <w:szCs w:val="20"/>
        </w:rPr>
      </w:pPr>
    </w:p>
    <w:p w:rsidR="005941BE" w:rsidRPr="0085065D" w:rsidRDefault="005941BE" w:rsidP="00455C28">
      <w:pPr>
        <w:keepNext/>
        <w:numPr>
          <w:ilvl w:val="0"/>
          <w:numId w:val="15"/>
        </w:numPr>
        <w:ind w:hanging="1080"/>
        <w:jc w:val="both"/>
        <w:rPr>
          <w:rFonts w:cs="Tahoma"/>
          <w:b/>
          <w:sz w:val="20"/>
          <w:szCs w:val="20"/>
        </w:rPr>
      </w:pPr>
      <w:r w:rsidRPr="0085065D">
        <w:rPr>
          <w:rFonts w:cs="Tahoma"/>
          <w:b/>
          <w:sz w:val="20"/>
          <w:szCs w:val="20"/>
        </w:rPr>
        <w:t>PODIZVAJALCI</w:t>
      </w:r>
    </w:p>
    <w:p w:rsidR="005941BE" w:rsidRPr="0085065D" w:rsidRDefault="005941BE" w:rsidP="001B71EB">
      <w:pPr>
        <w:keepNext/>
        <w:jc w:val="both"/>
        <w:rPr>
          <w:rFonts w:cs="Tahoma"/>
          <w:b/>
          <w:sz w:val="20"/>
          <w:szCs w:val="20"/>
        </w:rPr>
      </w:pPr>
    </w:p>
    <w:p w:rsidR="005941BE" w:rsidRPr="0085065D" w:rsidRDefault="005941BE" w:rsidP="00455C28">
      <w:pPr>
        <w:keepNext/>
        <w:numPr>
          <w:ilvl w:val="0"/>
          <w:numId w:val="16"/>
        </w:numPr>
        <w:jc w:val="center"/>
        <w:rPr>
          <w:rFonts w:cs="Tahoma"/>
          <w:sz w:val="20"/>
          <w:szCs w:val="20"/>
        </w:rPr>
      </w:pPr>
      <w:r w:rsidRPr="0085065D">
        <w:rPr>
          <w:rFonts w:cs="Tahoma"/>
          <w:sz w:val="20"/>
          <w:szCs w:val="20"/>
        </w:rPr>
        <w:t>člen</w:t>
      </w:r>
    </w:p>
    <w:p w:rsidR="005941BE" w:rsidRPr="0085065D" w:rsidRDefault="005941BE" w:rsidP="001B71EB">
      <w:pPr>
        <w:keepNext/>
        <w:jc w:val="both"/>
        <w:rPr>
          <w:rFonts w:cs="Tahoma"/>
          <w:sz w:val="20"/>
          <w:szCs w:val="20"/>
        </w:rPr>
      </w:pPr>
    </w:p>
    <w:p w:rsidR="00932D58" w:rsidRPr="0085065D" w:rsidRDefault="00932D58" w:rsidP="001B71EB">
      <w:pPr>
        <w:keepNext/>
        <w:jc w:val="center"/>
        <w:rPr>
          <w:rFonts w:cs="Tahoma"/>
          <w:b/>
          <w:color w:val="000000"/>
          <w:sz w:val="20"/>
          <w:szCs w:val="20"/>
        </w:rPr>
      </w:pPr>
      <w:r w:rsidRPr="0085065D">
        <w:rPr>
          <w:rFonts w:cs="Tahoma"/>
          <w:b/>
          <w:color w:val="000000"/>
          <w:sz w:val="20"/>
          <w:szCs w:val="20"/>
        </w:rPr>
        <w:t>/se upošteva v primeru, da izvajalec nastopa s podizvajalcem/</w:t>
      </w:r>
    </w:p>
    <w:p w:rsidR="00932D58" w:rsidRPr="0085065D" w:rsidRDefault="00932D58" w:rsidP="001B71EB">
      <w:pPr>
        <w:keepNext/>
        <w:jc w:val="both"/>
        <w:rPr>
          <w:rFonts w:cs="Tahoma"/>
          <w:sz w:val="20"/>
          <w:szCs w:val="20"/>
        </w:rPr>
      </w:pPr>
    </w:p>
    <w:p w:rsidR="00932D58" w:rsidRPr="0085065D" w:rsidRDefault="00932D58" w:rsidP="001B71EB">
      <w:pPr>
        <w:keepNext/>
        <w:spacing w:after="200" w:line="276" w:lineRule="auto"/>
        <w:jc w:val="both"/>
        <w:rPr>
          <w:rFonts w:eastAsia="Frutiger" w:cs="Tahoma"/>
          <w:sz w:val="20"/>
          <w:szCs w:val="20"/>
          <w:lang w:eastAsia="en-US"/>
        </w:rPr>
      </w:pPr>
      <w:r w:rsidRPr="0085065D">
        <w:rPr>
          <w:rFonts w:eastAsia="Frutiger" w:cs="Tahoma"/>
          <w:sz w:val="20"/>
          <w:szCs w:val="20"/>
          <w:lang w:eastAsia="en-US"/>
        </w:rPr>
        <w:t>Izvajalec v okviru te pogodbe nastopa skupaj z naslednjimi podizvajalci:</w:t>
      </w:r>
    </w:p>
    <w:tbl>
      <w:tblPr>
        <w:tblW w:w="9160" w:type="dxa"/>
        <w:jc w:val="center"/>
        <w:tblInd w:w="266" w:type="dxa"/>
        <w:tblCellMar>
          <w:left w:w="0" w:type="dxa"/>
          <w:right w:w="0" w:type="dxa"/>
        </w:tblCellMar>
        <w:tblLook w:val="04A0" w:firstRow="1" w:lastRow="0" w:firstColumn="1" w:lastColumn="0" w:noHBand="0" w:noVBand="1"/>
      </w:tblPr>
      <w:tblGrid>
        <w:gridCol w:w="3527"/>
        <w:gridCol w:w="5633"/>
      </w:tblGrid>
      <w:tr w:rsidR="00932D58" w:rsidRPr="0085065D" w:rsidTr="006E0923">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r w:rsidR="00932D58" w:rsidRPr="0085065D" w:rsidTr="006E0923">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r w:rsidR="00932D58" w:rsidRPr="0085065D" w:rsidTr="006E0923">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2D58" w:rsidRPr="0085065D" w:rsidRDefault="00932D58" w:rsidP="001B71EB">
            <w:pPr>
              <w:keepNext/>
              <w:jc w:val="center"/>
              <w:rPr>
                <w:rFonts w:eastAsiaTheme="minorHAnsi" w:cs="Tahoma"/>
                <w:sz w:val="20"/>
                <w:szCs w:val="20"/>
                <w:lang w:eastAsia="en-US"/>
              </w:rPr>
            </w:pPr>
            <w:r w:rsidRPr="0085065D">
              <w:rPr>
                <w:rFonts w:eastAsia="Frutiger" w:cs="Tahoma"/>
                <w:sz w:val="20"/>
                <w:szCs w:val="20"/>
                <w:lang w:eastAsia="en-US"/>
              </w:rPr>
              <w:t>DA / NE</w:t>
            </w:r>
          </w:p>
        </w:tc>
      </w:tr>
      <w:tr w:rsidR="00932D58" w:rsidRPr="0085065D" w:rsidTr="006E0923">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r w:rsidR="00932D58" w:rsidRPr="0085065D" w:rsidTr="006E0923">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r w:rsidR="00932D58" w:rsidRPr="0085065D" w:rsidTr="006E0923">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r w:rsidR="00932D58" w:rsidRPr="0085065D" w:rsidTr="006E0923">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r w:rsidR="00932D58" w:rsidRPr="0085065D" w:rsidTr="006E0923">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r w:rsidR="00932D58" w:rsidRPr="0085065D" w:rsidTr="006E0923">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932D58" w:rsidRPr="0085065D" w:rsidRDefault="00932D58" w:rsidP="001B71EB">
            <w:pPr>
              <w:keepNext/>
              <w:rPr>
                <w:rFonts w:eastAsiaTheme="minorHAnsi" w:cs="Tahoma"/>
                <w:sz w:val="20"/>
                <w:szCs w:val="20"/>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r w:rsidR="00932D58" w:rsidRPr="0085065D" w:rsidTr="006E0923">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r w:rsidR="00932D58" w:rsidRPr="0085065D" w:rsidTr="006E0923">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r w:rsidR="00932D58" w:rsidRPr="0085065D" w:rsidTr="006E0923">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r w:rsidR="00932D58" w:rsidRPr="0085065D" w:rsidTr="006E0923">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85065D" w:rsidRDefault="00932D58" w:rsidP="001B71EB">
            <w:pPr>
              <w:keepNext/>
              <w:rPr>
                <w:rFonts w:eastAsiaTheme="minorHAnsi" w:cs="Tahoma"/>
                <w:sz w:val="20"/>
                <w:szCs w:val="20"/>
                <w:lang w:eastAsia="en-US"/>
              </w:rPr>
            </w:pPr>
            <w:r w:rsidRPr="0085065D">
              <w:rPr>
                <w:rFonts w:eastAsia="Frutiger" w:cs="Tahoma"/>
                <w:sz w:val="20"/>
                <w:szCs w:val="20"/>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85065D" w:rsidRDefault="00932D58" w:rsidP="001B71EB">
            <w:pPr>
              <w:keepNext/>
              <w:rPr>
                <w:rFonts w:eastAsiaTheme="minorHAnsi" w:cs="Tahoma"/>
                <w:sz w:val="20"/>
                <w:szCs w:val="20"/>
                <w:lang w:eastAsia="en-US"/>
              </w:rPr>
            </w:pPr>
          </w:p>
        </w:tc>
      </w:tr>
    </w:tbl>
    <w:p w:rsidR="00932D58" w:rsidRPr="0085065D" w:rsidRDefault="00932D58" w:rsidP="001B71EB">
      <w:pPr>
        <w:keepNext/>
        <w:numPr>
          <w:ilvl w:val="12"/>
          <w:numId w:val="0"/>
        </w:numPr>
        <w:jc w:val="both"/>
        <w:rPr>
          <w:rFonts w:eastAsiaTheme="minorHAnsi" w:cs="Tahoma"/>
          <w:sz w:val="20"/>
          <w:szCs w:val="20"/>
          <w:lang w:eastAsia="en-US"/>
        </w:rPr>
      </w:pPr>
    </w:p>
    <w:p w:rsidR="00932D58" w:rsidRPr="0085065D" w:rsidRDefault="00932D58" w:rsidP="001B71EB">
      <w:pPr>
        <w:keepNext/>
        <w:numPr>
          <w:ilvl w:val="12"/>
          <w:numId w:val="0"/>
        </w:numPr>
        <w:jc w:val="both"/>
        <w:rPr>
          <w:rFonts w:eastAsia="Frutiger" w:cs="Tahoma"/>
          <w:sz w:val="20"/>
          <w:szCs w:val="20"/>
          <w:lang w:eastAsia="en-US"/>
        </w:rPr>
      </w:pPr>
      <w:r w:rsidRPr="0085065D">
        <w:rPr>
          <w:rFonts w:eastAsia="Frutiger" w:cs="Tahoma"/>
          <w:sz w:val="20"/>
          <w:szCs w:val="20"/>
          <w:lang w:eastAsia="en-US"/>
        </w:rPr>
        <w:t xml:space="preserve">Izvajalec, ki izvaja javno naročilo z enim ali več podizvajalci, mora v celoti upoštevati obveznosti iz 94. člena ZJN-3 in zahteve iz razpisne dokumentacije ter za vse navedene podizvajalce predložiti izpolnjene, </w:t>
      </w:r>
      <w:r w:rsidRPr="0085065D">
        <w:rPr>
          <w:rFonts w:eastAsia="Frutiger" w:cs="Tahoma"/>
          <w:sz w:val="20"/>
          <w:szCs w:val="20"/>
          <w:lang w:eastAsia="en-US"/>
        </w:rPr>
        <w:lastRenderedPageBreak/>
        <w:t>podpisane in žigosane zahtevane obrazce iz razpisne dokumentacije</w:t>
      </w:r>
      <w:r w:rsidRPr="0085065D">
        <w:rPr>
          <w:rFonts w:cs="Tahoma"/>
          <w:sz w:val="20"/>
          <w:szCs w:val="20"/>
        </w:rPr>
        <w:t xml:space="preserve"> št. </w:t>
      </w:r>
      <w:r w:rsidR="004C066C" w:rsidRPr="0085065D">
        <w:rPr>
          <w:rFonts w:cs="Tahoma"/>
          <w:sz w:val="20"/>
          <w:szCs w:val="20"/>
        </w:rPr>
        <w:t>LPT-37/18</w:t>
      </w:r>
      <w:r w:rsidRPr="0085065D">
        <w:rPr>
          <w:rFonts w:eastAsia="Frutiger" w:cs="Tahoma"/>
          <w:sz w:val="20"/>
          <w:szCs w:val="20"/>
          <w:lang w:eastAsia="en-US"/>
        </w:rPr>
        <w:t>. Če izvajalec ne ravna v skladu s 94. člena ZJN-3, bo naročnik Državni revizijski komisiji podal predlog za uvedbo postopka o prekršku iz 2. točke prvega odstavka 112. člena ZJN-3.</w:t>
      </w:r>
    </w:p>
    <w:p w:rsidR="00932D58" w:rsidRPr="0085065D" w:rsidRDefault="00932D58" w:rsidP="001B71EB">
      <w:pPr>
        <w:keepNext/>
        <w:numPr>
          <w:ilvl w:val="12"/>
          <w:numId w:val="0"/>
        </w:numPr>
        <w:jc w:val="both"/>
        <w:rPr>
          <w:rFonts w:eastAsia="Frutiger" w:cs="Tahoma"/>
          <w:sz w:val="20"/>
          <w:szCs w:val="20"/>
          <w:lang w:eastAsia="en-US"/>
        </w:rPr>
      </w:pPr>
    </w:p>
    <w:p w:rsidR="00932D58" w:rsidRPr="0085065D" w:rsidRDefault="00932D58" w:rsidP="001B71EB">
      <w:pPr>
        <w:keepNext/>
        <w:numPr>
          <w:ilvl w:val="12"/>
          <w:numId w:val="0"/>
        </w:numPr>
        <w:jc w:val="both"/>
        <w:rPr>
          <w:rFonts w:eastAsia="Frutiger" w:cs="Tahoma"/>
          <w:sz w:val="20"/>
          <w:szCs w:val="20"/>
          <w:lang w:eastAsia="en-US"/>
        </w:rPr>
      </w:pPr>
      <w:r w:rsidRPr="0085065D">
        <w:rPr>
          <w:rFonts w:eastAsia="Frutiger" w:cs="Tahoma"/>
          <w:sz w:val="20"/>
          <w:szCs w:val="20"/>
          <w:lang w:eastAsia="en-US"/>
        </w:rPr>
        <w:t>Podizvajalec mora izpolnjevati vse pogoje in zahteve naročnika v zvezi s podizvajalci, ki so navedeni v razpisni dokumentaciji ter izpolniti vse navedene priloge, ki se nanašajo na izpolnjevanje pogojev podizvajalcev.</w:t>
      </w:r>
    </w:p>
    <w:p w:rsidR="00932D58" w:rsidRPr="0085065D" w:rsidRDefault="00932D58" w:rsidP="001B71EB">
      <w:pPr>
        <w:keepNext/>
        <w:jc w:val="both"/>
        <w:rPr>
          <w:rFonts w:eastAsia="Frutiger" w:cs="Tahoma"/>
          <w:sz w:val="20"/>
          <w:szCs w:val="20"/>
          <w:lang w:eastAsia="en-US"/>
        </w:rPr>
      </w:pPr>
    </w:p>
    <w:p w:rsidR="00932D58" w:rsidRPr="0085065D" w:rsidRDefault="00932D58" w:rsidP="001B71EB">
      <w:pPr>
        <w:keepNext/>
        <w:jc w:val="both"/>
        <w:rPr>
          <w:rFonts w:eastAsia="Frutiger" w:cs="Tahoma"/>
          <w:sz w:val="20"/>
          <w:szCs w:val="20"/>
          <w:lang w:eastAsia="en-US"/>
        </w:rPr>
      </w:pPr>
      <w:r w:rsidRPr="0085065D">
        <w:rPr>
          <w:rFonts w:eastAsia="Frutiger" w:cs="Tahoma"/>
          <w:sz w:val="20"/>
          <w:szCs w:val="20"/>
          <w:lang w:eastAsia="en-US"/>
        </w:rPr>
        <w:t>Izvajalec v razmerju do naročnika v celoti odgovarja za dobro izvedbo pogodbenih obveznosti, ne glede na število podizvajalcev.</w:t>
      </w:r>
    </w:p>
    <w:p w:rsidR="00932D58" w:rsidRPr="0085065D" w:rsidRDefault="00932D58" w:rsidP="001B71EB">
      <w:pPr>
        <w:keepNext/>
        <w:jc w:val="both"/>
        <w:rPr>
          <w:rFonts w:eastAsia="Frutiger" w:cs="Tahoma"/>
          <w:sz w:val="20"/>
          <w:szCs w:val="20"/>
          <w:lang w:eastAsia="en-US"/>
        </w:rPr>
      </w:pPr>
    </w:p>
    <w:p w:rsidR="00932D58" w:rsidRPr="0085065D" w:rsidRDefault="00932D58" w:rsidP="001B71EB">
      <w:pPr>
        <w:keepNext/>
        <w:numPr>
          <w:ilvl w:val="12"/>
          <w:numId w:val="0"/>
        </w:numPr>
        <w:jc w:val="both"/>
        <w:rPr>
          <w:rFonts w:eastAsia="Frutiger" w:cs="Tahoma"/>
          <w:sz w:val="20"/>
          <w:szCs w:val="20"/>
          <w:lang w:eastAsia="en-US"/>
        </w:rPr>
      </w:pPr>
      <w:r w:rsidRPr="0085065D">
        <w:rPr>
          <w:rFonts w:eastAsia="Frutiger" w:cs="Tahoma"/>
          <w:sz w:val="20"/>
          <w:szCs w:val="20"/>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932D58" w:rsidRPr="0085065D" w:rsidRDefault="00932D58" w:rsidP="001B71EB">
      <w:pPr>
        <w:keepNext/>
        <w:numPr>
          <w:ilvl w:val="12"/>
          <w:numId w:val="0"/>
        </w:numPr>
        <w:jc w:val="both"/>
        <w:rPr>
          <w:rFonts w:eastAsia="Frutiger" w:cs="Tahoma"/>
          <w:sz w:val="20"/>
          <w:szCs w:val="20"/>
          <w:lang w:eastAsia="en-US"/>
        </w:rPr>
      </w:pPr>
    </w:p>
    <w:p w:rsidR="00932D58" w:rsidRPr="0085065D" w:rsidRDefault="00932D58" w:rsidP="001B71EB">
      <w:pPr>
        <w:keepNext/>
        <w:numPr>
          <w:ilvl w:val="12"/>
          <w:numId w:val="0"/>
        </w:numPr>
        <w:jc w:val="both"/>
        <w:rPr>
          <w:rFonts w:eastAsia="Frutiger" w:cs="Tahoma"/>
          <w:sz w:val="20"/>
          <w:szCs w:val="20"/>
          <w:lang w:eastAsia="en-US"/>
        </w:rPr>
      </w:pPr>
      <w:r w:rsidRPr="0085065D">
        <w:rPr>
          <w:rFonts w:eastAsia="Frutiger" w:cs="Tahoma"/>
          <w:sz w:val="20"/>
          <w:szCs w:val="20"/>
          <w:lang w:eastAsia="en-US"/>
        </w:rPr>
        <w:t>Naročnik mora v skladu s četrtim odstavkom 94. člena ZJN-3 zavrniti vsakega podizvajalca, če zanj obstajajo razlogi za izključitev iz točke 3.1. razpisne dokumentacije</w:t>
      </w:r>
      <w:r w:rsidRPr="0085065D">
        <w:rPr>
          <w:rFonts w:cs="Tahoma"/>
          <w:sz w:val="20"/>
          <w:szCs w:val="20"/>
        </w:rPr>
        <w:t xml:space="preserve">. </w:t>
      </w:r>
      <w:r w:rsidRPr="0085065D">
        <w:rPr>
          <w:rFonts w:eastAsia="Frutiger" w:cs="Tahoma"/>
          <w:sz w:val="20"/>
          <w:szCs w:val="20"/>
          <w:lang w:eastAsia="en-US"/>
        </w:rPr>
        <w:t xml:space="preserve">Naročnik lahko zavrne predlog za zamenjavo podizvajalca oziroma vključitev novega podizvajalca tudi, če bi to lahko vplivalo na nemoteno izvajanje ali dokončanje </w:t>
      </w:r>
      <w:r w:rsidR="000F1142" w:rsidRPr="0085065D">
        <w:rPr>
          <w:rFonts w:eastAsia="Frutiger" w:cs="Tahoma"/>
          <w:sz w:val="20"/>
          <w:szCs w:val="20"/>
          <w:lang w:eastAsia="en-US"/>
        </w:rPr>
        <w:t xml:space="preserve">pogodbenih </w:t>
      </w:r>
      <w:r w:rsidRPr="0085065D">
        <w:rPr>
          <w:rFonts w:eastAsia="Frutiger" w:cs="Tahoma"/>
          <w:sz w:val="20"/>
          <w:szCs w:val="20"/>
          <w:lang w:eastAsia="en-US"/>
        </w:rPr>
        <w:t>del in če novi podizvajalec ne izpolnjuje pogojev, ki jih je postavil naročnik v dokumentaciji v zvezi z oddajo javnega naročila</w:t>
      </w:r>
      <w:r w:rsidRPr="0085065D">
        <w:rPr>
          <w:rFonts w:cs="Tahoma"/>
          <w:sz w:val="20"/>
          <w:szCs w:val="20"/>
        </w:rPr>
        <w:t xml:space="preserve">. </w:t>
      </w:r>
      <w:r w:rsidRPr="0085065D">
        <w:rPr>
          <w:rFonts w:eastAsia="Frutiger" w:cs="Tahoma"/>
          <w:sz w:val="20"/>
          <w:szCs w:val="20"/>
          <w:lang w:eastAsia="en-US"/>
        </w:rPr>
        <w:t>Naročnik mora o morebitni zavrnitvi novega podizvajalca obvestiti izvajalca najpozneje v desetih (10) dneh od prejema predloga.</w:t>
      </w:r>
    </w:p>
    <w:p w:rsidR="00932D58" w:rsidRPr="0085065D" w:rsidRDefault="00932D58" w:rsidP="001B71EB">
      <w:pPr>
        <w:keepNext/>
        <w:numPr>
          <w:ilvl w:val="12"/>
          <w:numId w:val="0"/>
        </w:numPr>
        <w:jc w:val="both"/>
        <w:rPr>
          <w:rFonts w:eastAsia="Frutiger" w:cs="Tahoma"/>
          <w:sz w:val="20"/>
          <w:szCs w:val="20"/>
          <w:lang w:eastAsia="en-US"/>
        </w:rPr>
      </w:pPr>
    </w:p>
    <w:p w:rsidR="00932D58" w:rsidRPr="0085065D" w:rsidRDefault="00932D58" w:rsidP="001B71EB">
      <w:pPr>
        <w:keepNext/>
        <w:jc w:val="center"/>
        <w:rPr>
          <w:rFonts w:eastAsia="Frutiger" w:cs="Tahoma"/>
          <w:b/>
          <w:bCs/>
          <w:sz w:val="20"/>
          <w:szCs w:val="20"/>
          <w:lang w:eastAsia="en-US"/>
        </w:rPr>
      </w:pPr>
      <w:r w:rsidRPr="0085065D">
        <w:rPr>
          <w:rFonts w:eastAsia="Frutiger" w:cs="Tahoma"/>
          <w:b/>
          <w:bCs/>
          <w:sz w:val="20"/>
          <w:szCs w:val="20"/>
          <w:lang w:eastAsia="en-US"/>
        </w:rPr>
        <w:t>/se upošteva v primeru, da izvajalec nastopa s podizvajalcem, ki ne zahteva neposrednega plačila/</w:t>
      </w:r>
    </w:p>
    <w:p w:rsidR="00932D58" w:rsidRPr="0085065D" w:rsidRDefault="00932D58" w:rsidP="001B71EB">
      <w:pPr>
        <w:keepNext/>
        <w:numPr>
          <w:ilvl w:val="12"/>
          <w:numId w:val="0"/>
        </w:numPr>
        <w:jc w:val="both"/>
        <w:rPr>
          <w:rFonts w:eastAsia="Frutiger" w:cs="Tahoma"/>
          <w:sz w:val="20"/>
          <w:szCs w:val="20"/>
          <w:lang w:eastAsia="en-US"/>
        </w:rPr>
      </w:pPr>
    </w:p>
    <w:p w:rsidR="00932D58" w:rsidRPr="0085065D" w:rsidRDefault="00932D58" w:rsidP="001B71EB">
      <w:pPr>
        <w:keepNext/>
        <w:numPr>
          <w:ilvl w:val="12"/>
          <w:numId w:val="0"/>
        </w:numPr>
        <w:jc w:val="both"/>
        <w:rPr>
          <w:rFonts w:eastAsia="Frutiger" w:cs="Tahoma"/>
          <w:sz w:val="20"/>
          <w:szCs w:val="20"/>
          <w:lang w:eastAsia="en-US"/>
        </w:rPr>
      </w:pPr>
      <w:r w:rsidRPr="0085065D">
        <w:rPr>
          <w:rFonts w:eastAsia="Frutiger" w:cs="Tahoma"/>
          <w:sz w:val="20"/>
          <w:szCs w:val="20"/>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rsidR="00932D58" w:rsidRPr="0085065D" w:rsidRDefault="00932D58" w:rsidP="001B71EB">
      <w:pPr>
        <w:keepNext/>
        <w:numPr>
          <w:ilvl w:val="12"/>
          <w:numId w:val="0"/>
        </w:numPr>
        <w:jc w:val="both"/>
        <w:rPr>
          <w:rFonts w:eastAsia="Frutiger" w:cs="Tahoma"/>
          <w:sz w:val="20"/>
          <w:szCs w:val="20"/>
          <w:lang w:eastAsia="en-US"/>
        </w:rPr>
      </w:pPr>
    </w:p>
    <w:p w:rsidR="00932D58" w:rsidRPr="0085065D" w:rsidRDefault="00932D58" w:rsidP="001B71EB">
      <w:pPr>
        <w:keepNext/>
        <w:numPr>
          <w:ilvl w:val="12"/>
          <w:numId w:val="0"/>
        </w:numPr>
        <w:jc w:val="both"/>
        <w:rPr>
          <w:rFonts w:eastAsia="Frutiger" w:cs="Tahoma"/>
          <w:sz w:val="20"/>
          <w:szCs w:val="20"/>
          <w:lang w:eastAsia="en-US"/>
        </w:rPr>
      </w:pPr>
    </w:p>
    <w:p w:rsidR="00932D58" w:rsidRPr="0085065D" w:rsidRDefault="00932D58" w:rsidP="001B71EB">
      <w:pPr>
        <w:keepNext/>
        <w:jc w:val="center"/>
        <w:rPr>
          <w:rFonts w:eastAsia="Frutiger" w:cs="Tahoma"/>
          <w:b/>
          <w:bCs/>
          <w:sz w:val="20"/>
          <w:szCs w:val="20"/>
          <w:lang w:eastAsia="en-US"/>
        </w:rPr>
      </w:pPr>
      <w:r w:rsidRPr="0085065D">
        <w:rPr>
          <w:rFonts w:eastAsia="Frutiger" w:cs="Tahoma"/>
          <w:b/>
          <w:bCs/>
          <w:sz w:val="20"/>
          <w:szCs w:val="20"/>
          <w:lang w:eastAsia="en-US"/>
        </w:rPr>
        <w:t>/se upošteva v primeru, da izvajalec nastopa s podizvajalcem, ki zahteva neposredno plačilo/</w:t>
      </w:r>
    </w:p>
    <w:p w:rsidR="00932D58" w:rsidRPr="0085065D" w:rsidRDefault="00932D58" w:rsidP="001B71EB">
      <w:pPr>
        <w:keepNext/>
        <w:jc w:val="both"/>
        <w:rPr>
          <w:rFonts w:eastAsia="Frutiger" w:cs="Tahoma"/>
          <w:sz w:val="20"/>
          <w:szCs w:val="20"/>
          <w:lang w:eastAsia="en-US"/>
        </w:rPr>
      </w:pPr>
    </w:p>
    <w:p w:rsidR="00932D58" w:rsidRPr="0085065D" w:rsidRDefault="00932D58" w:rsidP="001B71EB">
      <w:pPr>
        <w:keepNext/>
        <w:spacing w:after="120"/>
        <w:jc w:val="both"/>
        <w:rPr>
          <w:rFonts w:eastAsia="Frutiger" w:cs="Tahoma"/>
          <w:sz w:val="20"/>
          <w:szCs w:val="20"/>
          <w:lang w:eastAsia="en-US"/>
        </w:rPr>
      </w:pPr>
      <w:r w:rsidRPr="0085065D">
        <w:rPr>
          <w:rFonts w:eastAsia="Frutiger" w:cs="Tahoma"/>
          <w:sz w:val="20"/>
          <w:szCs w:val="20"/>
          <w:lang w:eastAsia="en-US"/>
        </w:rPr>
        <w:t xml:space="preserve">Kadar izvajalec izvaja javno naročilo s podizvajalcem, ki zahteva neposredno plačilo, mora v skladu s 94. členom ZJN-3: </w:t>
      </w:r>
    </w:p>
    <w:p w:rsidR="00932D58" w:rsidRPr="0085065D" w:rsidRDefault="00932D58" w:rsidP="00455C28">
      <w:pPr>
        <w:keepNext/>
        <w:numPr>
          <w:ilvl w:val="0"/>
          <w:numId w:val="14"/>
        </w:numPr>
        <w:jc w:val="both"/>
        <w:rPr>
          <w:rFonts w:eastAsia="Frutiger" w:cs="Tahoma"/>
          <w:sz w:val="20"/>
          <w:szCs w:val="20"/>
          <w:lang w:eastAsia="en-US"/>
        </w:rPr>
      </w:pPr>
      <w:r w:rsidRPr="0085065D">
        <w:rPr>
          <w:rFonts w:eastAsia="Frutiger" w:cs="Tahoma"/>
          <w:sz w:val="20"/>
          <w:szCs w:val="20"/>
          <w:lang w:eastAsia="en-US"/>
        </w:rPr>
        <w:t>pooblastiti naročnika, da na podlagi potrjenega računa oziroma situacije s strani izvajalca neposredno plačuje podizvajalcu,</w:t>
      </w:r>
    </w:p>
    <w:p w:rsidR="00932D58" w:rsidRPr="0085065D" w:rsidRDefault="00932D58" w:rsidP="00455C28">
      <w:pPr>
        <w:keepNext/>
        <w:numPr>
          <w:ilvl w:val="0"/>
          <w:numId w:val="14"/>
        </w:numPr>
        <w:jc w:val="both"/>
        <w:rPr>
          <w:rFonts w:eastAsia="Frutiger" w:cs="Tahoma"/>
          <w:sz w:val="20"/>
          <w:szCs w:val="20"/>
          <w:lang w:eastAsia="en-US"/>
        </w:rPr>
      </w:pPr>
      <w:r w:rsidRPr="0085065D">
        <w:rPr>
          <w:rFonts w:eastAsia="Frutiger" w:cs="Tahoma"/>
          <w:sz w:val="20"/>
          <w:szCs w:val="20"/>
          <w:lang w:eastAsia="en-US"/>
        </w:rPr>
        <w:t xml:space="preserve">predložiti soglasje podizvajalca, na podlagi katerega naročnik namesto izvajalca poravna podizvajalčevo terjatev do izvajalca, </w:t>
      </w:r>
    </w:p>
    <w:p w:rsidR="00932D58" w:rsidRPr="0085065D" w:rsidRDefault="00932D58" w:rsidP="00455C28">
      <w:pPr>
        <w:keepNext/>
        <w:numPr>
          <w:ilvl w:val="0"/>
          <w:numId w:val="14"/>
        </w:numPr>
        <w:jc w:val="both"/>
        <w:rPr>
          <w:rFonts w:eastAsia="Frutiger" w:cs="Tahoma"/>
          <w:sz w:val="20"/>
          <w:szCs w:val="20"/>
          <w:lang w:eastAsia="en-US"/>
        </w:rPr>
      </w:pPr>
      <w:r w:rsidRPr="0085065D">
        <w:rPr>
          <w:rFonts w:eastAsia="Frutiger" w:cs="Tahoma"/>
          <w:sz w:val="20"/>
          <w:szCs w:val="20"/>
          <w:lang w:eastAsia="en-US"/>
        </w:rPr>
        <w:t>svojemu računu oziroma situaciji priložiti račun oziroma situacijo podizvajalca, ki ga/jo je predhodno potrdil.</w:t>
      </w:r>
    </w:p>
    <w:p w:rsidR="00932D58" w:rsidRPr="0085065D" w:rsidRDefault="00932D58" w:rsidP="001B71EB">
      <w:pPr>
        <w:keepNext/>
        <w:jc w:val="both"/>
        <w:rPr>
          <w:rFonts w:eastAsia="Frutiger" w:cs="Tahoma"/>
          <w:sz w:val="20"/>
          <w:szCs w:val="20"/>
          <w:lang w:eastAsia="en-US"/>
        </w:rPr>
      </w:pPr>
    </w:p>
    <w:p w:rsidR="00932D58" w:rsidRPr="0085065D" w:rsidRDefault="00932D58" w:rsidP="001B71EB">
      <w:pPr>
        <w:keepNext/>
        <w:jc w:val="both"/>
        <w:rPr>
          <w:rFonts w:eastAsia="Calibri" w:cs="Tahoma"/>
          <w:color w:val="1F497D"/>
          <w:sz w:val="20"/>
          <w:szCs w:val="20"/>
          <w:lang w:eastAsia="en-US"/>
        </w:rPr>
      </w:pPr>
      <w:r w:rsidRPr="0085065D">
        <w:rPr>
          <w:rFonts w:eastAsia="Calibri" w:cs="Tahoma"/>
          <w:sz w:val="20"/>
          <w:szCs w:val="20"/>
          <w:lang w:eastAsia="en-US"/>
        </w:rPr>
        <w:t>S plačilom posameznega zneska podizvajalcu obveznost naročnika za plačilo izvajalcu ugasne do višine tako plačanega zneska podizvajalcu.</w:t>
      </w:r>
    </w:p>
    <w:p w:rsidR="00932D58" w:rsidRPr="0085065D" w:rsidRDefault="00932D58" w:rsidP="001B71EB">
      <w:pPr>
        <w:keepNext/>
        <w:spacing w:line="276" w:lineRule="auto"/>
        <w:jc w:val="both"/>
        <w:rPr>
          <w:rFonts w:cs="Tahoma"/>
          <w:sz w:val="20"/>
          <w:szCs w:val="20"/>
        </w:rPr>
      </w:pPr>
    </w:p>
    <w:p w:rsidR="00932D58" w:rsidRPr="0085065D" w:rsidRDefault="00932D58" w:rsidP="001B71EB">
      <w:pPr>
        <w:keepNext/>
        <w:numPr>
          <w:ilvl w:val="12"/>
          <w:numId w:val="0"/>
        </w:numPr>
        <w:jc w:val="both"/>
        <w:rPr>
          <w:rFonts w:cs="Tahoma"/>
          <w:sz w:val="20"/>
          <w:szCs w:val="20"/>
        </w:rPr>
      </w:pPr>
      <w:r w:rsidRPr="0085065D">
        <w:rPr>
          <w:rFonts w:cs="Tahoma"/>
          <w:sz w:val="20"/>
          <w:szCs w:val="20"/>
        </w:rPr>
        <w:t>V primeru, če nobeden od dokumentov iz prvega odstavka tega člena za prijavljenega podizvajalca ni predložen, naročnik do dostavitve vseh dokumentov zadrži plačilo celotnega računa oziroma situacije in s tem ne pride v zamudo pri plačilu.</w:t>
      </w:r>
    </w:p>
    <w:p w:rsidR="00932D58" w:rsidRPr="0085065D" w:rsidRDefault="00932D58" w:rsidP="001B71EB">
      <w:pPr>
        <w:keepNext/>
        <w:numPr>
          <w:ilvl w:val="12"/>
          <w:numId w:val="0"/>
        </w:numPr>
        <w:jc w:val="both"/>
        <w:rPr>
          <w:rFonts w:cs="Tahoma"/>
          <w:sz w:val="22"/>
          <w:szCs w:val="22"/>
        </w:rPr>
      </w:pPr>
    </w:p>
    <w:p w:rsidR="00932D58" w:rsidRPr="0085065D" w:rsidRDefault="00932D58" w:rsidP="001B71EB">
      <w:pPr>
        <w:keepNext/>
        <w:numPr>
          <w:ilvl w:val="12"/>
          <w:numId w:val="0"/>
        </w:numPr>
        <w:jc w:val="both"/>
        <w:rPr>
          <w:rFonts w:eastAsia="Frutiger" w:cs="Tahoma"/>
          <w:sz w:val="20"/>
          <w:szCs w:val="20"/>
          <w:lang w:eastAsia="en-US"/>
        </w:rPr>
      </w:pPr>
      <w:r w:rsidRPr="0085065D">
        <w:rPr>
          <w:rFonts w:eastAsia="Frutiger" w:cs="Tahoma"/>
          <w:sz w:val="20"/>
          <w:szCs w:val="20"/>
          <w:lang w:eastAsia="en-US"/>
        </w:rPr>
        <w:t>Naročnik bo potrjene račune oziroma situacije podizvajalcev poravnal neposredno podizvajalcem na način in v roku, kot je dogovorjeno za plačilo izvajalcu.</w:t>
      </w:r>
    </w:p>
    <w:p w:rsidR="00932D58" w:rsidRPr="0085065D" w:rsidRDefault="00932D58" w:rsidP="001B71EB">
      <w:pPr>
        <w:keepNext/>
        <w:rPr>
          <w:rFonts w:eastAsia="Frutiger" w:cs="Tahoma"/>
          <w:sz w:val="20"/>
          <w:szCs w:val="20"/>
          <w:lang w:eastAsia="en-US"/>
        </w:rPr>
      </w:pPr>
    </w:p>
    <w:p w:rsidR="00932D58" w:rsidRPr="0085065D" w:rsidRDefault="00932D58" w:rsidP="001B71EB">
      <w:pPr>
        <w:keepNext/>
        <w:jc w:val="center"/>
        <w:rPr>
          <w:rFonts w:eastAsia="Frutiger" w:cs="Tahoma"/>
          <w:b/>
          <w:bCs/>
          <w:sz w:val="20"/>
          <w:szCs w:val="20"/>
          <w:lang w:eastAsia="en-US"/>
        </w:rPr>
      </w:pPr>
      <w:r w:rsidRPr="0085065D">
        <w:rPr>
          <w:rFonts w:eastAsia="Frutiger" w:cs="Tahoma"/>
          <w:b/>
          <w:bCs/>
          <w:sz w:val="20"/>
          <w:szCs w:val="20"/>
          <w:lang w:eastAsia="en-US"/>
        </w:rPr>
        <w:t>ALI</w:t>
      </w:r>
    </w:p>
    <w:p w:rsidR="00932D58" w:rsidRPr="0085065D" w:rsidRDefault="00932D58" w:rsidP="001B71EB">
      <w:pPr>
        <w:keepNext/>
        <w:jc w:val="center"/>
        <w:rPr>
          <w:rFonts w:eastAsia="Frutiger" w:cs="Tahoma"/>
          <w:b/>
          <w:bCs/>
          <w:sz w:val="20"/>
          <w:szCs w:val="20"/>
          <w:lang w:eastAsia="en-US"/>
        </w:rPr>
      </w:pPr>
      <w:r w:rsidRPr="0085065D">
        <w:rPr>
          <w:rFonts w:eastAsia="Frutiger" w:cs="Tahoma"/>
          <w:b/>
          <w:bCs/>
          <w:sz w:val="20"/>
          <w:szCs w:val="20"/>
          <w:lang w:eastAsia="en-US"/>
        </w:rPr>
        <w:t>/se upošteva v primeru, da izvajalec ne nastopa s podizvajalcem/</w:t>
      </w:r>
    </w:p>
    <w:p w:rsidR="00932D58" w:rsidRPr="0085065D" w:rsidRDefault="00932D58" w:rsidP="001B71EB">
      <w:pPr>
        <w:keepNext/>
        <w:jc w:val="both"/>
        <w:rPr>
          <w:rFonts w:eastAsia="Frutiger" w:cs="Tahoma"/>
          <w:sz w:val="20"/>
          <w:szCs w:val="20"/>
          <w:lang w:eastAsia="en-US"/>
        </w:rPr>
      </w:pPr>
    </w:p>
    <w:p w:rsidR="00932D58" w:rsidRPr="0085065D" w:rsidRDefault="00932D58" w:rsidP="001B71EB">
      <w:pPr>
        <w:keepNext/>
        <w:jc w:val="both"/>
        <w:rPr>
          <w:rFonts w:eastAsia="Frutiger" w:cs="Tahoma"/>
          <w:sz w:val="20"/>
          <w:szCs w:val="20"/>
          <w:lang w:eastAsia="en-US"/>
        </w:rPr>
      </w:pPr>
      <w:r w:rsidRPr="0085065D">
        <w:rPr>
          <w:rFonts w:eastAsia="Frutiger" w:cs="Tahoma"/>
          <w:sz w:val="20"/>
          <w:szCs w:val="20"/>
          <w:lang w:eastAsia="en-US"/>
        </w:rPr>
        <w:lastRenderedPageBreak/>
        <w:t>Izvajalec ob predložitvi ponudbe in ob sklenitvi te pogodbe nima prijavljenih podizvajalcev za izvedbo predmeta te pogodbe.</w:t>
      </w:r>
    </w:p>
    <w:p w:rsidR="00932D58" w:rsidRPr="0085065D" w:rsidRDefault="00932D58" w:rsidP="001B71EB">
      <w:pPr>
        <w:keepNext/>
        <w:jc w:val="both"/>
        <w:rPr>
          <w:rFonts w:eastAsia="Frutiger" w:cs="Tahoma"/>
          <w:sz w:val="20"/>
          <w:szCs w:val="20"/>
          <w:lang w:eastAsia="en-US"/>
        </w:rPr>
      </w:pPr>
    </w:p>
    <w:p w:rsidR="00932D58" w:rsidRPr="0085065D" w:rsidRDefault="00932D58" w:rsidP="001B71EB">
      <w:pPr>
        <w:keepNext/>
        <w:jc w:val="both"/>
        <w:rPr>
          <w:rFonts w:eastAsia="Frutiger" w:cs="Tahoma"/>
          <w:sz w:val="20"/>
          <w:szCs w:val="20"/>
          <w:lang w:eastAsia="en-US"/>
        </w:rPr>
      </w:pPr>
      <w:r w:rsidRPr="0085065D">
        <w:rPr>
          <w:rFonts w:eastAsia="Frutiger" w:cs="Tahoma"/>
          <w:sz w:val="20"/>
          <w:szCs w:val="20"/>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rsidR="00932D58" w:rsidRPr="0085065D" w:rsidRDefault="00932D58" w:rsidP="001B71EB">
      <w:pPr>
        <w:keepNext/>
        <w:jc w:val="both"/>
        <w:rPr>
          <w:rFonts w:eastAsia="Frutiger" w:cs="Tahoma"/>
          <w:sz w:val="20"/>
          <w:szCs w:val="20"/>
          <w:lang w:eastAsia="en-US"/>
        </w:rPr>
      </w:pPr>
    </w:p>
    <w:p w:rsidR="00932D58" w:rsidRPr="0085065D" w:rsidRDefault="00932D58" w:rsidP="001B71EB">
      <w:pPr>
        <w:keepNext/>
        <w:jc w:val="both"/>
        <w:rPr>
          <w:rFonts w:eastAsia="Frutiger" w:cs="Tahoma"/>
          <w:sz w:val="20"/>
          <w:szCs w:val="20"/>
          <w:lang w:eastAsia="en-US"/>
        </w:rPr>
      </w:pPr>
      <w:r w:rsidRPr="0085065D">
        <w:rPr>
          <w:rFonts w:eastAsia="Frutiger" w:cs="Tahoma"/>
          <w:sz w:val="20"/>
          <w:szCs w:val="20"/>
          <w:lang w:eastAsia="en-US"/>
        </w:rPr>
        <w:t xml:space="preserve">Naročnik mora v skladu s četrtim odstavkom 94. člena ZJN-3, zavrniti vsakega podizvajalca, če zanj obstajajo razlogi za izključitev </w:t>
      </w:r>
      <w:r w:rsidRPr="0085065D">
        <w:rPr>
          <w:rFonts w:eastAsia="Frutiger" w:cs="Tahoma"/>
          <w:bCs/>
          <w:sz w:val="20"/>
          <w:szCs w:val="20"/>
          <w:lang w:eastAsia="en-US"/>
        </w:rPr>
        <w:t>v skladu z 1., 2., 4., in 6. odstavkom 75. člena ZJN-3</w:t>
      </w:r>
      <w:r w:rsidRPr="0085065D">
        <w:rPr>
          <w:rFonts w:eastAsia="Frutiger" w:cs="Tahoma"/>
          <w:sz w:val="20"/>
          <w:szCs w:val="20"/>
          <w:lang w:eastAsia="en-US"/>
        </w:rPr>
        <w:t xml:space="preserve">. Naročnik lahko zavrne predlog za zamenjavo podizvajalca oziroma vključitev novega podizvajalca tudi, če bi to lahko vplivalo na nemoteno izvajanje ali dokončanje </w:t>
      </w:r>
      <w:r w:rsidR="000F1142" w:rsidRPr="0085065D">
        <w:rPr>
          <w:rFonts w:eastAsia="Frutiger" w:cs="Tahoma"/>
          <w:sz w:val="20"/>
          <w:szCs w:val="20"/>
          <w:lang w:eastAsia="en-US"/>
        </w:rPr>
        <w:t xml:space="preserve">pogodbenih </w:t>
      </w:r>
      <w:r w:rsidRPr="0085065D">
        <w:rPr>
          <w:rFonts w:eastAsia="Frutiger" w:cs="Tahoma"/>
          <w:sz w:val="20"/>
          <w:szCs w:val="20"/>
          <w:lang w:eastAsia="en-US"/>
        </w:rPr>
        <w:t>del in če novi podizvajalec ne izpolnjuje pogojev, ki jih je postavil naročnik v dokumentaciji v zvezi z oddajo javnega naročila</w:t>
      </w:r>
      <w:r w:rsidRPr="0085065D">
        <w:rPr>
          <w:rFonts w:cs="Tahoma"/>
          <w:sz w:val="20"/>
          <w:szCs w:val="20"/>
        </w:rPr>
        <w:t xml:space="preserve">. </w:t>
      </w:r>
      <w:r w:rsidRPr="0085065D">
        <w:rPr>
          <w:rFonts w:eastAsia="Frutiger" w:cs="Tahoma"/>
          <w:sz w:val="20"/>
          <w:szCs w:val="20"/>
          <w:lang w:eastAsia="en-US"/>
        </w:rPr>
        <w:t>Naročnik mora o morebitni zavrnitvi novega podizvajalca obvestiti izvajalca najpozneje v desetih (10) dneh od prejema predloga.</w:t>
      </w:r>
    </w:p>
    <w:p w:rsidR="00932D58" w:rsidRPr="0085065D" w:rsidRDefault="00932D58" w:rsidP="001B71EB">
      <w:pPr>
        <w:keepNext/>
        <w:jc w:val="both"/>
        <w:rPr>
          <w:rFonts w:eastAsia="Frutiger" w:cs="Tahoma"/>
          <w:sz w:val="20"/>
          <w:szCs w:val="20"/>
          <w:lang w:eastAsia="en-US"/>
        </w:rPr>
      </w:pPr>
    </w:p>
    <w:p w:rsidR="00932D58" w:rsidRPr="0085065D" w:rsidRDefault="00932D58" w:rsidP="001B71EB">
      <w:pPr>
        <w:keepNext/>
        <w:jc w:val="both"/>
        <w:rPr>
          <w:rFonts w:eastAsia="Frutiger" w:cs="Tahoma"/>
          <w:sz w:val="20"/>
          <w:szCs w:val="20"/>
          <w:lang w:eastAsia="en-US"/>
        </w:rPr>
      </w:pPr>
      <w:r w:rsidRPr="0085065D">
        <w:rPr>
          <w:rFonts w:eastAsia="Frutiger" w:cs="Tahoma"/>
          <w:sz w:val="20"/>
          <w:szCs w:val="20"/>
          <w:lang w:eastAsia="en-US"/>
        </w:rPr>
        <w:t>Izvajalec v razmerju do naročnika v celoti odgovarja za dobro izvedbo pogodbenih obveznosti, ne glede na število podizvajalcev.</w:t>
      </w:r>
    </w:p>
    <w:p w:rsidR="006B58F9" w:rsidRPr="0085065D" w:rsidRDefault="006B58F9" w:rsidP="001B71EB">
      <w:pPr>
        <w:keepNext/>
        <w:jc w:val="both"/>
        <w:rPr>
          <w:rFonts w:cs="Tahoma"/>
          <w:sz w:val="20"/>
          <w:szCs w:val="20"/>
        </w:rPr>
      </w:pPr>
    </w:p>
    <w:p w:rsidR="006B58F9" w:rsidRPr="0085065D" w:rsidRDefault="006B58F9" w:rsidP="00455C28">
      <w:pPr>
        <w:keepNext/>
        <w:numPr>
          <w:ilvl w:val="0"/>
          <w:numId w:val="15"/>
        </w:numPr>
        <w:tabs>
          <w:tab w:val="num" w:pos="0"/>
        </w:tabs>
        <w:ind w:hanging="1080"/>
        <w:jc w:val="both"/>
        <w:rPr>
          <w:rFonts w:cs="Tahoma"/>
          <w:b/>
          <w:color w:val="000000"/>
          <w:sz w:val="20"/>
          <w:szCs w:val="22"/>
        </w:rPr>
      </w:pPr>
      <w:r w:rsidRPr="0085065D">
        <w:rPr>
          <w:rFonts w:cs="Tahoma"/>
          <w:b/>
          <w:color w:val="000000"/>
          <w:sz w:val="20"/>
          <w:szCs w:val="22"/>
        </w:rPr>
        <w:t>UVEDBA IZVAJALCA V DELO</w:t>
      </w:r>
    </w:p>
    <w:p w:rsidR="006B58F9" w:rsidRPr="0085065D" w:rsidRDefault="006B58F9" w:rsidP="001B71EB">
      <w:pPr>
        <w:keepNext/>
        <w:jc w:val="both"/>
        <w:rPr>
          <w:rFonts w:cs="Tahoma"/>
          <w:sz w:val="22"/>
          <w:szCs w:val="22"/>
        </w:rPr>
      </w:pPr>
    </w:p>
    <w:p w:rsidR="006B58F9" w:rsidRPr="0085065D" w:rsidRDefault="006B58F9" w:rsidP="00455C28">
      <w:pPr>
        <w:keepNext/>
        <w:numPr>
          <w:ilvl w:val="0"/>
          <w:numId w:val="16"/>
        </w:numPr>
        <w:tabs>
          <w:tab w:val="num" w:pos="0"/>
        </w:tabs>
        <w:jc w:val="center"/>
        <w:rPr>
          <w:rFonts w:cs="Tahoma"/>
          <w:sz w:val="22"/>
          <w:szCs w:val="22"/>
        </w:rPr>
      </w:pPr>
      <w:r w:rsidRPr="0085065D">
        <w:rPr>
          <w:rFonts w:cs="Tahoma"/>
          <w:sz w:val="22"/>
          <w:szCs w:val="22"/>
        </w:rPr>
        <w:t>člen</w:t>
      </w:r>
    </w:p>
    <w:p w:rsidR="006B58F9" w:rsidRPr="0085065D" w:rsidRDefault="006B58F9" w:rsidP="001B71EB">
      <w:pPr>
        <w:keepNext/>
        <w:jc w:val="both"/>
        <w:rPr>
          <w:rFonts w:cs="Tahoma"/>
          <w:sz w:val="22"/>
          <w:szCs w:val="22"/>
        </w:rPr>
      </w:pPr>
    </w:p>
    <w:p w:rsidR="006B58F9" w:rsidRPr="0085065D" w:rsidRDefault="006B58F9" w:rsidP="001B71EB">
      <w:pPr>
        <w:keepNext/>
        <w:jc w:val="both"/>
        <w:rPr>
          <w:rFonts w:eastAsia="Frutiger" w:cs="Tahoma"/>
          <w:sz w:val="20"/>
          <w:szCs w:val="20"/>
          <w:lang w:eastAsia="en-US"/>
        </w:rPr>
      </w:pPr>
      <w:r w:rsidRPr="0085065D">
        <w:rPr>
          <w:rFonts w:eastAsia="Frutiger" w:cs="Tahoma"/>
          <w:sz w:val="20"/>
          <w:szCs w:val="20"/>
          <w:lang w:eastAsia="en-US"/>
        </w:rPr>
        <w:t xml:space="preserve">Naročnik se obvezuje v roku treh (3) delovnih dni od dneva sklenitve pogodbe, v okviru uvedbe izvajalca v delo, izročiti izvajalcu potrjeno projektno dokumentacijo za izvedbo pogodbenih del in vse dodatne potrebne podatke, ki jih bo ta potreboval pri izvajanju predmeta te pogodbe. Vse dodatne podatke bo naročnik posredoval izvajalcu na podlagi pisne ali ustne zahteve in lastne presoje o nujnosti zahtevanih podatkov za izvedbo pogodbenih del. </w:t>
      </w:r>
    </w:p>
    <w:p w:rsidR="006B58F9" w:rsidRPr="0085065D" w:rsidRDefault="006B58F9" w:rsidP="001B71EB">
      <w:pPr>
        <w:keepNext/>
        <w:jc w:val="both"/>
        <w:rPr>
          <w:rFonts w:eastAsia="Frutiger" w:cs="Tahoma"/>
          <w:sz w:val="20"/>
          <w:szCs w:val="20"/>
          <w:lang w:eastAsia="en-US"/>
        </w:rPr>
      </w:pPr>
    </w:p>
    <w:p w:rsidR="006B58F9" w:rsidRPr="0085065D" w:rsidRDefault="006B58F9" w:rsidP="001B71EB">
      <w:pPr>
        <w:keepNext/>
        <w:jc w:val="both"/>
        <w:rPr>
          <w:rFonts w:eastAsia="Frutiger" w:cs="Tahoma"/>
          <w:sz w:val="20"/>
          <w:szCs w:val="20"/>
          <w:lang w:eastAsia="en-US"/>
        </w:rPr>
      </w:pPr>
      <w:r w:rsidRPr="0085065D">
        <w:rPr>
          <w:rFonts w:eastAsia="Frutiger" w:cs="Tahoma"/>
          <w:sz w:val="20"/>
          <w:szCs w:val="20"/>
          <w:lang w:eastAsia="en-US"/>
        </w:rPr>
        <w:t xml:space="preserve">Za datum uvedbe v delo se šteje dan, ko izvajalec prejme potrjeno projektno dokumentacijo za izvedbo pogodbenih del. Datum uvedbe v delo se pisno potrdi s strani naročnika z vpisom v gradbeni dnevnik. </w:t>
      </w:r>
    </w:p>
    <w:p w:rsidR="006B58F9" w:rsidRPr="0085065D" w:rsidRDefault="006B58F9" w:rsidP="001B71EB">
      <w:pPr>
        <w:keepNext/>
        <w:widowControl w:val="0"/>
        <w:jc w:val="both"/>
        <w:rPr>
          <w:rFonts w:cs="Tahoma"/>
          <w:sz w:val="22"/>
          <w:szCs w:val="22"/>
        </w:rPr>
      </w:pPr>
    </w:p>
    <w:p w:rsidR="006B58F9" w:rsidRPr="0085065D" w:rsidRDefault="006B58F9" w:rsidP="00455C28">
      <w:pPr>
        <w:keepNext/>
        <w:numPr>
          <w:ilvl w:val="0"/>
          <w:numId w:val="15"/>
        </w:numPr>
        <w:tabs>
          <w:tab w:val="num" w:pos="0"/>
        </w:tabs>
        <w:ind w:hanging="1080"/>
        <w:jc w:val="both"/>
        <w:rPr>
          <w:rFonts w:cs="Tahoma"/>
          <w:b/>
          <w:sz w:val="20"/>
          <w:szCs w:val="22"/>
        </w:rPr>
      </w:pPr>
      <w:r w:rsidRPr="0085065D">
        <w:rPr>
          <w:rFonts w:cs="Tahoma"/>
          <w:b/>
          <w:color w:val="000000"/>
          <w:sz w:val="20"/>
          <w:szCs w:val="22"/>
        </w:rPr>
        <w:t>Z</w:t>
      </w:r>
      <w:r w:rsidRPr="0085065D">
        <w:rPr>
          <w:rFonts w:cs="Tahoma"/>
          <w:b/>
          <w:sz w:val="20"/>
          <w:szCs w:val="22"/>
        </w:rPr>
        <w:t>AGOTAVLJANJE VARNOSTI NA DELOVIŠČU</w:t>
      </w:r>
    </w:p>
    <w:p w:rsidR="006B58F9" w:rsidRPr="0085065D" w:rsidRDefault="006B58F9" w:rsidP="001B71EB">
      <w:pPr>
        <w:keepNext/>
        <w:widowControl w:val="0"/>
        <w:jc w:val="both"/>
        <w:rPr>
          <w:rFonts w:cs="Tahoma"/>
          <w:sz w:val="22"/>
          <w:szCs w:val="22"/>
        </w:rPr>
      </w:pPr>
    </w:p>
    <w:p w:rsidR="006B58F9" w:rsidRPr="0085065D" w:rsidRDefault="006B58F9" w:rsidP="00455C28">
      <w:pPr>
        <w:keepNext/>
        <w:numPr>
          <w:ilvl w:val="0"/>
          <w:numId w:val="16"/>
        </w:numPr>
        <w:tabs>
          <w:tab w:val="num" w:pos="0"/>
        </w:tabs>
        <w:jc w:val="center"/>
        <w:rPr>
          <w:rFonts w:cs="Tahoma"/>
          <w:sz w:val="22"/>
          <w:szCs w:val="22"/>
        </w:rPr>
      </w:pPr>
      <w:r w:rsidRPr="0085065D">
        <w:rPr>
          <w:rFonts w:cs="Tahoma"/>
          <w:sz w:val="22"/>
          <w:szCs w:val="22"/>
        </w:rPr>
        <w:t>člen</w:t>
      </w:r>
    </w:p>
    <w:p w:rsidR="006B58F9" w:rsidRPr="0085065D" w:rsidRDefault="006B58F9" w:rsidP="001B71EB">
      <w:pPr>
        <w:keepNext/>
        <w:jc w:val="both"/>
        <w:rPr>
          <w:rFonts w:cs="Tahoma"/>
          <w:sz w:val="22"/>
          <w:szCs w:val="22"/>
        </w:rPr>
      </w:pPr>
    </w:p>
    <w:p w:rsidR="006B58F9" w:rsidRPr="0085065D" w:rsidRDefault="006B58F9" w:rsidP="001B71EB">
      <w:pPr>
        <w:keepNext/>
        <w:jc w:val="both"/>
        <w:rPr>
          <w:rFonts w:eastAsia="Frutiger" w:cs="Tahoma"/>
          <w:sz w:val="20"/>
          <w:szCs w:val="20"/>
          <w:lang w:eastAsia="en-US"/>
        </w:rPr>
      </w:pPr>
      <w:r w:rsidRPr="0085065D">
        <w:rPr>
          <w:rFonts w:eastAsia="Frutiger" w:cs="Tahoma"/>
          <w:sz w:val="20"/>
          <w:szCs w:val="20"/>
          <w:lang w:eastAsia="en-US"/>
        </w:rPr>
        <w:t>Izvajalec in naročnik morata pred začetkom izvajanja pogodbenih del skleniti Pisni sporazum za določitev skupnih ukrepov za zagotavljanje varnosti in zdravja pri delu, ki je priloga k tej pogodbi.</w:t>
      </w:r>
    </w:p>
    <w:p w:rsidR="006B58F9" w:rsidRPr="0085065D" w:rsidRDefault="006B58F9" w:rsidP="001B71EB">
      <w:pPr>
        <w:keepNext/>
        <w:jc w:val="both"/>
        <w:rPr>
          <w:rFonts w:eastAsia="Frutiger" w:cs="Tahoma"/>
          <w:sz w:val="20"/>
          <w:szCs w:val="20"/>
          <w:lang w:eastAsia="en-US"/>
        </w:rPr>
      </w:pPr>
    </w:p>
    <w:p w:rsidR="006B58F9" w:rsidRPr="0085065D" w:rsidRDefault="006B58F9" w:rsidP="001B71EB">
      <w:pPr>
        <w:keepNext/>
        <w:jc w:val="both"/>
        <w:rPr>
          <w:rFonts w:eastAsia="Frutiger" w:cs="Tahoma"/>
          <w:sz w:val="20"/>
          <w:szCs w:val="20"/>
          <w:lang w:eastAsia="en-US"/>
        </w:rPr>
      </w:pPr>
      <w:r w:rsidRPr="0085065D">
        <w:rPr>
          <w:rFonts w:eastAsia="Frutiger" w:cs="Tahoma"/>
          <w:sz w:val="20"/>
          <w:szCs w:val="20"/>
          <w:lang w:eastAsia="en-US"/>
        </w:rPr>
        <w:t xml:space="preserve">Odgovorne osebe izvajalca in naročnika iz Pisnega sporazuma za določitev skupnih ukrepov za zagotavljanje varnosti in zdravja pri delu, ki je priloga k tej pogodbi, se sestanejo pred začetkom izvajanja pogodbenih del na delovišču in določijo z uvedbo delavcev v delo na skupnem delovišču podrobne skupne varnostne ukrepe na osnovi ugotovljenih nevarnosti za varnost in zdravje delavcev. </w:t>
      </w:r>
    </w:p>
    <w:p w:rsidR="006B58F9" w:rsidRPr="0085065D" w:rsidRDefault="006B58F9" w:rsidP="001B71EB">
      <w:pPr>
        <w:keepNext/>
        <w:jc w:val="both"/>
        <w:rPr>
          <w:rFonts w:cs="Tahoma"/>
          <w:sz w:val="22"/>
          <w:szCs w:val="22"/>
        </w:rPr>
      </w:pPr>
    </w:p>
    <w:p w:rsidR="006B58F9" w:rsidRPr="0085065D" w:rsidRDefault="006B58F9" w:rsidP="001B71EB">
      <w:pPr>
        <w:keepNext/>
        <w:spacing w:after="120"/>
        <w:jc w:val="both"/>
        <w:rPr>
          <w:rFonts w:cs="Tahoma"/>
          <w:sz w:val="20"/>
          <w:szCs w:val="20"/>
        </w:rPr>
      </w:pPr>
      <w:r w:rsidRPr="0085065D">
        <w:rPr>
          <w:rFonts w:cs="Tahoma"/>
          <w:sz w:val="20"/>
          <w:szCs w:val="20"/>
        </w:rPr>
        <w:t>Pogodbeni stranki soglašata:</w:t>
      </w:r>
    </w:p>
    <w:p w:rsidR="006B58F9" w:rsidRPr="0085065D" w:rsidRDefault="006B58F9" w:rsidP="00455C28">
      <w:pPr>
        <w:keepNext/>
        <w:numPr>
          <w:ilvl w:val="0"/>
          <w:numId w:val="6"/>
        </w:numPr>
        <w:ind w:left="714" w:hanging="357"/>
        <w:jc w:val="both"/>
        <w:rPr>
          <w:rFonts w:cs="Tahoma"/>
          <w:sz w:val="20"/>
          <w:szCs w:val="20"/>
        </w:rPr>
      </w:pPr>
      <w:r w:rsidRPr="0085065D">
        <w:rPr>
          <w:rFonts w:cs="Tahoma"/>
          <w:sz w:val="20"/>
          <w:szCs w:val="20"/>
        </w:rPr>
        <w:t>da bosta pri izvajanju pogodbenih del spoštovali določila iz »Varnostnega načrta« (določitev varnostnih ukrepov pri delih na skupnih deloviščih),</w:t>
      </w:r>
    </w:p>
    <w:p w:rsidR="006B58F9" w:rsidRPr="0085065D" w:rsidRDefault="006B58F9" w:rsidP="00455C28">
      <w:pPr>
        <w:keepNext/>
        <w:numPr>
          <w:ilvl w:val="0"/>
          <w:numId w:val="6"/>
        </w:numPr>
        <w:ind w:left="714" w:hanging="357"/>
        <w:jc w:val="both"/>
        <w:rPr>
          <w:rFonts w:cs="Tahoma"/>
          <w:sz w:val="20"/>
          <w:szCs w:val="20"/>
        </w:rPr>
      </w:pPr>
      <w:r w:rsidRPr="0085065D">
        <w:rPr>
          <w:rFonts w:cs="Tahoma"/>
          <w:sz w:val="20"/>
          <w:szCs w:val="20"/>
        </w:rPr>
        <w:t xml:space="preserve">da za zagotavljanje usklajenega izvajanja ukrepov na skupnem delovišču, določata odgovorno osebo naročnika, ki bo odgovorna  za »Izvajanje ukrepov VpD in okoljske politike - Naročnik« in bo določena s pisnim sporazumom, točka V.2. Odgovorne osebe na skupnem delovišču. </w:t>
      </w:r>
    </w:p>
    <w:p w:rsidR="006B58F9" w:rsidRPr="0085065D" w:rsidRDefault="006B58F9" w:rsidP="001B71EB">
      <w:pPr>
        <w:keepNext/>
        <w:jc w:val="both"/>
        <w:rPr>
          <w:rFonts w:cs="Tahoma"/>
          <w:sz w:val="22"/>
          <w:szCs w:val="22"/>
        </w:rPr>
      </w:pPr>
    </w:p>
    <w:p w:rsidR="006B58F9" w:rsidRPr="0085065D" w:rsidRDefault="006B58F9" w:rsidP="001B71EB">
      <w:pPr>
        <w:keepNext/>
        <w:jc w:val="both"/>
        <w:rPr>
          <w:rFonts w:cs="Tahoma"/>
          <w:sz w:val="20"/>
          <w:szCs w:val="20"/>
        </w:rPr>
      </w:pPr>
      <w:r w:rsidRPr="0085065D">
        <w:rPr>
          <w:rFonts w:cs="Tahoma"/>
          <w:sz w:val="20"/>
          <w:szCs w:val="20"/>
        </w:rPr>
        <w:t>Pogodbeni stranki soglašata, da brez podpisanega Pisnega sporazuma za določitev skupnih ukrepov za zagotavljanje varnosti in zdravja pri delu, ki je priloga k tej pogodbi oziroma priloge k le-temu, ni dovoljen začetek izvajanja pogodbenih del.</w:t>
      </w:r>
    </w:p>
    <w:p w:rsidR="006B58F9" w:rsidRPr="0085065D" w:rsidRDefault="006B58F9" w:rsidP="001B71EB">
      <w:pPr>
        <w:keepNext/>
        <w:jc w:val="both"/>
        <w:rPr>
          <w:rFonts w:cs="Tahoma"/>
          <w:sz w:val="20"/>
          <w:szCs w:val="20"/>
        </w:rPr>
      </w:pPr>
    </w:p>
    <w:p w:rsidR="006B58F9" w:rsidRPr="0085065D" w:rsidRDefault="006B58F9" w:rsidP="001B71EB">
      <w:pPr>
        <w:keepNext/>
        <w:jc w:val="both"/>
        <w:rPr>
          <w:rFonts w:cs="Tahoma"/>
          <w:sz w:val="20"/>
          <w:szCs w:val="20"/>
        </w:rPr>
      </w:pPr>
      <w:r w:rsidRPr="0085065D">
        <w:rPr>
          <w:rFonts w:cs="Tahoma"/>
          <w:sz w:val="20"/>
          <w:szCs w:val="20"/>
        </w:rPr>
        <w:t xml:space="preserve">Za morebitne nezgode oziroma nesreče, ki se pripetijo delavcem izvajalca odgovarja izvajalec, če pride do nezgode oziroma nesreče zaradi okoliščin na njegovi strani. V primeru nezgode oziroma nesreče bo </w:t>
      </w:r>
      <w:r w:rsidRPr="0085065D">
        <w:rPr>
          <w:rFonts w:cs="Tahoma"/>
          <w:sz w:val="20"/>
          <w:szCs w:val="20"/>
        </w:rPr>
        <w:lastRenderedPageBreak/>
        <w:t xml:space="preserve">sestavljen zapisnik, ki ga podpišejo priče ter predstavnika naročnika in izvajalca, ki sta določena v </w:t>
      </w:r>
      <w:r w:rsidR="000F1142" w:rsidRPr="0085065D">
        <w:rPr>
          <w:rFonts w:cs="Tahoma"/>
          <w:sz w:val="20"/>
          <w:szCs w:val="20"/>
        </w:rPr>
        <w:t>17</w:t>
      </w:r>
      <w:r w:rsidRPr="0085065D">
        <w:rPr>
          <w:rFonts w:cs="Tahoma"/>
          <w:sz w:val="20"/>
          <w:szCs w:val="20"/>
        </w:rPr>
        <w:t>. členu te pogodbe.</w:t>
      </w:r>
    </w:p>
    <w:p w:rsidR="006B58F9" w:rsidRPr="0085065D" w:rsidRDefault="006B58F9" w:rsidP="001B71EB">
      <w:pPr>
        <w:keepNext/>
        <w:jc w:val="both"/>
        <w:rPr>
          <w:rFonts w:cs="Tahoma"/>
          <w:sz w:val="20"/>
          <w:szCs w:val="20"/>
        </w:rPr>
      </w:pPr>
    </w:p>
    <w:p w:rsidR="00B86D37" w:rsidRPr="0085065D" w:rsidRDefault="006B58F9" w:rsidP="00455C28">
      <w:pPr>
        <w:keepNext/>
        <w:numPr>
          <w:ilvl w:val="0"/>
          <w:numId w:val="15"/>
        </w:numPr>
        <w:ind w:hanging="1080"/>
        <w:jc w:val="both"/>
        <w:rPr>
          <w:rFonts w:cs="Tahoma"/>
          <w:sz w:val="20"/>
          <w:szCs w:val="20"/>
        </w:rPr>
      </w:pPr>
      <w:r w:rsidRPr="0085065D">
        <w:rPr>
          <w:rFonts w:cs="Tahoma"/>
          <w:b/>
          <w:sz w:val="20"/>
          <w:szCs w:val="20"/>
        </w:rPr>
        <w:t>ROK IZVEDBE</w:t>
      </w:r>
      <w:r w:rsidR="00F93139" w:rsidRPr="0085065D">
        <w:rPr>
          <w:rFonts w:cs="Tahoma"/>
          <w:b/>
          <w:sz w:val="20"/>
          <w:szCs w:val="20"/>
        </w:rPr>
        <w:t>, VIŠJA SILA IN</w:t>
      </w:r>
      <w:r w:rsidR="003107A6" w:rsidRPr="0085065D">
        <w:rPr>
          <w:rFonts w:cs="Tahoma"/>
          <w:b/>
          <w:sz w:val="20"/>
          <w:szCs w:val="20"/>
        </w:rPr>
        <w:t xml:space="preserve"> </w:t>
      </w:r>
      <w:r w:rsidRPr="0085065D">
        <w:rPr>
          <w:rFonts w:cs="Tahoma"/>
          <w:b/>
          <w:sz w:val="20"/>
          <w:szCs w:val="20"/>
        </w:rPr>
        <w:t>PREVZEM POGODBENIH DEL</w:t>
      </w:r>
    </w:p>
    <w:p w:rsidR="00B86D37" w:rsidRPr="0085065D" w:rsidRDefault="00B86D37" w:rsidP="001B71EB">
      <w:pPr>
        <w:keepNext/>
        <w:jc w:val="both"/>
        <w:rPr>
          <w:rFonts w:cs="Tahoma"/>
          <w:sz w:val="20"/>
          <w:szCs w:val="20"/>
        </w:rPr>
      </w:pPr>
    </w:p>
    <w:p w:rsidR="00B86D37" w:rsidRPr="0085065D" w:rsidRDefault="00B86D37" w:rsidP="00455C28">
      <w:pPr>
        <w:keepNext/>
        <w:numPr>
          <w:ilvl w:val="0"/>
          <w:numId w:val="16"/>
        </w:numPr>
        <w:jc w:val="center"/>
        <w:rPr>
          <w:rFonts w:cs="Tahoma"/>
          <w:sz w:val="20"/>
          <w:szCs w:val="20"/>
        </w:rPr>
      </w:pPr>
      <w:r w:rsidRPr="0085065D">
        <w:rPr>
          <w:rFonts w:cs="Tahoma"/>
          <w:sz w:val="20"/>
          <w:szCs w:val="20"/>
        </w:rPr>
        <w:t>člen</w:t>
      </w:r>
    </w:p>
    <w:p w:rsidR="00D95378" w:rsidRPr="0085065D" w:rsidRDefault="00D95378" w:rsidP="001B71EB">
      <w:pPr>
        <w:keepNext/>
        <w:jc w:val="both"/>
        <w:rPr>
          <w:rFonts w:cs="Tahoma"/>
          <w:sz w:val="20"/>
          <w:szCs w:val="20"/>
        </w:rPr>
      </w:pPr>
    </w:p>
    <w:p w:rsidR="006B58F9" w:rsidRPr="0085065D" w:rsidRDefault="006B58F9" w:rsidP="001B71EB">
      <w:pPr>
        <w:keepNext/>
        <w:jc w:val="both"/>
        <w:rPr>
          <w:rFonts w:cs="Tahoma"/>
          <w:sz w:val="20"/>
          <w:szCs w:val="20"/>
        </w:rPr>
      </w:pPr>
      <w:r w:rsidRPr="0085065D">
        <w:rPr>
          <w:rFonts w:cs="Tahoma"/>
          <w:sz w:val="20"/>
          <w:szCs w:val="20"/>
        </w:rPr>
        <w:t>Rok izvedbe oziroma rok dokončanja pogodbenih del je 15. november 2018. Izvajalec se obvezuje pričeti izvajati svoje pogodbene obveznosti naslednji delovni dan po uvedbi v delo.</w:t>
      </w:r>
    </w:p>
    <w:p w:rsidR="006B58F9" w:rsidRPr="0085065D" w:rsidRDefault="006B58F9" w:rsidP="001B71EB">
      <w:pPr>
        <w:keepNext/>
        <w:jc w:val="both"/>
        <w:rPr>
          <w:rFonts w:cs="Tahoma"/>
          <w:sz w:val="20"/>
          <w:szCs w:val="20"/>
        </w:rPr>
      </w:pPr>
    </w:p>
    <w:p w:rsidR="00F93139" w:rsidRPr="0085065D" w:rsidRDefault="00F93139" w:rsidP="00455C28">
      <w:pPr>
        <w:keepNext/>
        <w:numPr>
          <w:ilvl w:val="0"/>
          <w:numId w:val="16"/>
        </w:numPr>
        <w:jc w:val="center"/>
        <w:rPr>
          <w:rFonts w:cs="Tahoma"/>
          <w:sz w:val="20"/>
          <w:szCs w:val="20"/>
        </w:rPr>
      </w:pPr>
      <w:r w:rsidRPr="0085065D">
        <w:rPr>
          <w:rFonts w:cs="Tahoma"/>
          <w:sz w:val="20"/>
          <w:szCs w:val="20"/>
        </w:rPr>
        <w:t>člen</w:t>
      </w:r>
    </w:p>
    <w:p w:rsidR="00F93139" w:rsidRPr="0085065D" w:rsidRDefault="00F93139" w:rsidP="001B71EB">
      <w:pPr>
        <w:keepNext/>
        <w:jc w:val="both"/>
        <w:rPr>
          <w:rFonts w:cs="Tahoma"/>
          <w:sz w:val="20"/>
          <w:szCs w:val="20"/>
        </w:rPr>
      </w:pPr>
    </w:p>
    <w:p w:rsidR="003107A6" w:rsidRPr="0085065D" w:rsidRDefault="003107A6" w:rsidP="001B71EB">
      <w:pPr>
        <w:keepNext/>
        <w:jc w:val="both"/>
        <w:rPr>
          <w:rFonts w:cs="Tahoma"/>
          <w:sz w:val="20"/>
          <w:szCs w:val="20"/>
        </w:rPr>
      </w:pPr>
      <w:r w:rsidRPr="0085065D">
        <w:rPr>
          <w:rFonts w:cs="Tahoma"/>
          <w:sz w:val="20"/>
          <w:szCs w:val="20"/>
        </w:rPr>
        <w:t>Rok izvedbe se podaljša v primerih, naštetih v 42. točki Posebnih gradbenih uzanc (Ur. l. SFRJ, št. 18/77) ter v primeru neugodnih vremenskih razmer, ki ne dopuščajo kvalitetne izvedbe del. Izvajalec je dolžan v roku treh (3) dni s pisno obrazložitvijo obvestiti predstavnika naročnika o nastanku pogojev, ki vplivajo na podaljšanje roka dokončanja del.</w:t>
      </w:r>
    </w:p>
    <w:p w:rsidR="003107A6" w:rsidRPr="0085065D" w:rsidRDefault="003107A6" w:rsidP="001B71EB">
      <w:pPr>
        <w:keepNext/>
        <w:jc w:val="both"/>
        <w:rPr>
          <w:rFonts w:cs="Tahoma"/>
          <w:sz w:val="20"/>
          <w:szCs w:val="20"/>
        </w:rPr>
      </w:pPr>
    </w:p>
    <w:p w:rsidR="003107A6" w:rsidRPr="0085065D" w:rsidRDefault="003107A6" w:rsidP="001B71EB">
      <w:pPr>
        <w:keepNext/>
        <w:jc w:val="both"/>
        <w:rPr>
          <w:rFonts w:cs="Tahoma"/>
          <w:sz w:val="20"/>
          <w:szCs w:val="20"/>
        </w:rPr>
      </w:pPr>
      <w:r w:rsidRPr="0085065D">
        <w:rPr>
          <w:rFonts w:cs="Tahoma"/>
          <w:sz w:val="20"/>
          <w:szCs w:val="20"/>
        </w:rPr>
        <w:t xml:space="preserve">Rok izvedbe se lahko sporazumno podaljša tudi, če po zahtevi naročnika nastopijo razlogi za spremembo dogovorjenega roka izvedbe ali pa zaradi višje sile, vendar največ za čas trajanja višje sile ali njene posledice. </w:t>
      </w:r>
    </w:p>
    <w:p w:rsidR="003107A6" w:rsidRPr="0085065D" w:rsidRDefault="003107A6" w:rsidP="001B71EB">
      <w:pPr>
        <w:keepNext/>
        <w:jc w:val="both"/>
        <w:rPr>
          <w:rFonts w:cs="Tahoma"/>
          <w:sz w:val="20"/>
          <w:szCs w:val="20"/>
        </w:rPr>
      </w:pPr>
    </w:p>
    <w:p w:rsidR="003107A6" w:rsidRPr="0085065D" w:rsidRDefault="003107A6" w:rsidP="001B71EB">
      <w:pPr>
        <w:keepNext/>
        <w:jc w:val="both"/>
        <w:rPr>
          <w:rFonts w:cs="Tahoma"/>
          <w:sz w:val="20"/>
          <w:szCs w:val="20"/>
        </w:rPr>
      </w:pPr>
      <w:r w:rsidRPr="0085065D">
        <w:rPr>
          <w:rFonts w:cs="Tahoma"/>
          <w:sz w:val="20"/>
          <w:szCs w:val="20"/>
        </w:rPr>
        <w:t xml:space="preserve">Kot višja sila se razumejo vse nepredvidene in nepričakovane okoliščine izjemnega značaja, ki so se pojavile po sklenitvi pogodbe, neodvisno od volje pogodbenih strank in jih sodna praksa priznava za višjo silo. Če je izvedba predmeta te pogodbe delno ali v celoti motena oziroma preprečena, je izvajalec o tem dolžan obvestiti naročnika nemudoma oziroma takoj, ko je to mogoče, najkasneje pa v dveh (2) delovnih dneh po nastanku le-te in pri tem tudi navesti vzroke zamude ter okvirni/pričakovani dejanski rok izvedbe. Le v tem primeru naročnik ne bo izvajal sankcij proti izvajalcu po </w:t>
      </w:r>
      <w:r w:rsidR="00F93139" w:rsidRPr="0085065D">
        <w:rPr>
          <w:rFonts w:cs="Tahoma"/>
          <w:sz w:val="20"/>
          <w:szCs w:val="20"/>
        </w:rPr>
        <w:t>12</w:t>
      </w:r>
      <w:r w:rsidRPr="0085065D">
        <w:rPr>
          <w:rFonts w:cs="Tahoma"/>
          <w:sz w:val="20"/>
          <w:szCs w:val="20"/>
        </w:rPr>
        <w:t>. členu te pogodbe. Izvajalec je dolžan naročnika nemudoma, najkasneje pa v dveh (2) delovnih dneh, obvestiti  o prenehanju takih okoliščin in na zahtevo naročnika dokazati obstoj višje sile.</w:t>
      </w:r>
    </w:p>
    <w:p w:rsidR="003107A6" w:rsidRPr="0085065D" w:rsidRDefault="003107A6" w:rsidP="001B71EB">
      <w:pPr>
        <w:keepNext/>
        <w:jc w:val="both"/>
        <w:rPr>
          <w:rFonts w:cs="Tahoma"/>
          <w:sz w:val="20"/>
          <w:szCs w:val="20"/>
        </w:rPr>
      </w:pPr>
    </w:p>
    <w:p w:rsidR="003107A6" w:rsidRPr="0085065D" w:rsidRDefault="003107A6" w:rsidP="001B71EB">
      <w:pPr>
        <w:keepNext/>
        <w:jc w:val="both"/>
        <w:rPr>
          <w:rFonts w:cs="Tahoma"/>
          <w:sz w:val="20"/>
          <w:szCs w:val="20"/>
        </w:rPr>
      </w:pPr>
      <w:r w:rsidRPr="0085065D">
        <w:rPr>
          <w:rFonts w:cs="Tahoma"/>
          <w:sz w:val="20"/>
          <w:szCs w:val="20"/>
        </w:rPr>
        <w:t>Pomanjkanje delovne sile ali blaga pri izvajalcu ali pri njegovih dobaviteljih se ne šteje za višjo silo, razen, če ni posledica le-te.</w:t>
      </w:r>
    </w:p>
    <w:p w:rsidR="003107A6" w:rsidRPr="0085065D" w:rsidRDefault="003107A6" w:rsidP="001B71EB">
      <w:pPr>
        <w:keepNext/>
        <w:jc w:val="both"/>
        <w:rPr>
          <w:rFonts w:cs="Tahoma"/>
          <w:sz w:val="20"/>
          <w:szCs w:val="20"/>
        </w:rPr>
      </w:pPr>
    </w:p>
    <w:p w:rsidR="00A14DB8" w:rsidRPr="0085065D" w:rsidRDefault="003107A6" w:rsidP="001B71EB">
      <w:pPr>
        <w:keepNext/>
        <w:jc w:val="both"/>
        <w:rPr>
          <w:rFonts w:cs="Tahoma"/>
          <w:sz w:val="20"/>
          <w:szCs w:val="20"/>
        </w:rPr>
      </w:pPr>
      <w:r w:rsidRPr="0085065D">
        <w:rPr>
          <w:rFonts w:cs="Tahoma"/>
          <w:sz w:val="20"/>
          <w:szCs w:val="20"/>
        </w:rPr>
        <w:t>Če ni drugih navodil s strani naročnika v pisni obliki, bo izvajalec nadaljeval z izvajanjem svojih obveznosti po tej pogodbi, kot je normalno mogoče in bo iskal vse običajne alternativne načine za izvajanje pogodbenih obveznosti, ki jih ne ovira dogodek višje sile.</w:t>
      </w:r>
    </w:p>
    <w:p w:rsidR="003107A6" w:rsidRPr="0085065D" w:rsidRDefault="003107A6" w:rsidP="001B71EB">
      <w:pPr>
        <w:keepNext/>
        <w:jc w:val="both"/>
        <w:rPr>
          <w:rFonts w:cs="Tahoma"/>
          <w:sz w:val="20"/>
          <w:szCs w:val="20"/>
        </w:rPr>
      </w:pPr>
    </w:p>
    <w:p w:rsidR="006B58F9" w:rsidRPr="0085065D" w:rsidRDefault="006B58F9" w:rsidP="00455C28">
      <w:pPr>
        <w:keepNext/>
        <w:numPr>
          <w:ilvl w:val="0"/>
          <w:numId w:val="16"/>
        </w:numPr>
        <w:jc w:val="center"/>
        <w:rPr>
          <w:rFonts w:cs="Tahoma"/>
          <w:sz w:val="20"/>
          <w:szCs w:val="20"/>
        </w:rPr>
      </w:pPr>
      <w:r w:rsidRPr="0085065D">
        <w:rPr>
          <w:rFonts w:cs="Tahoma"/>
          <w:sz w:val="20"/>
          <w:szCs w:val="20"/>
        </w:rPr>
        <w:t>člen</w:t>
      </w:r>
    </w:p>
    <w:p w:rsidR="006B58F9" w:rsidRPr="0085065D" w:rsidRDefault="006B58F9" w:rsidP="001B71EB">
      <w:pPr>
        <w:keepNext/>
        <w:jc w:val="both"/>
        <w:rPr>
          <w:rFonts w:cs="Tahoma"/>
          <w:sz w:val="20"/>
          <w:szCs w:val="20"/>
        </w:rPr>
      </w:pPr>
    </w:p>
    <w:p w:rsidR="006B58F9" w:rsidRPr="0085065D" w:rsidRDefault="006B58F9" w:rsidP="001B71EB">
      <w:pPr>
        <w:keepNext/>
        <w:jc w:val="both"/>
        <w:rPr>
          <w:rFonts w:cs="Tahoma"/>
          <w:sz w:val="20"/>
          <w:szCs w:val="20"/>
        </w:rPr>
      </w:pPr>
      <w:r w:rsidRPr="0085065D">
        <w:rPr>
          <w:rFonts w:cs="Tahoma"/>
          <w:sz w:val="20"/>
          <w:szCs w:val="20"/>
        </w:rPr>
        <w:t>Ob zaključku pogodbenih del, se s strani obeh pogodbenih strank oziroma njunih predstavnikov izvede pregled izvedenih pogodbenih del. O</w:t>
      </w:r>
      <w:r w:rsidR="00DF5019" w:rsidRPr="0085065D">
        <w:rPr>
          <w:rFonts w:cs="Tahoma"/>
          <w:sz w:val="20"/>
          <w:szCs w:val="20"/>
        </w:rPr>
        <w:t>b</w:t>
      </w:r>
      <w:r w:rsidRPr="0085065D">
        <w:rPr>
          <w:rFonts w:cs="Tahoma"/>
          <w:sz w:val="20"/>
          <w:szCs w:val="20"/>
        </w:rPr>
        <w:t xml:space="preserve"> prevzemu </w:t>
      </w:r>
      <w:r w:rsidR="00DF5019" w:rsidRPr="0085065D">
        <w:rPr>
          <w:rFonts w:cs="Tahoma"/>
          <w:sz w:val="20"/>
          <w:szCs w:val="20"/>
        </w:rPr>
        <w:t xml:space="preserve">pogodbenih del </w:t>
      </w:r>
      <w:r w:rsidRPr="0085065D">
        <w:rPr>
          <w:rFonts w:cs="Tahoma"/>
          <w:sz w:val="20"/>
          <w:szCs w:val="20"/>
        </w:rPr>
        <w:t xml:space="preserve">pogodbeni stranki oziroma njuna  predstavnika </w:t>
      </w:r>
      <w:r w:rsidR="00DF5019" w:rsidRPr="0085065D">
        <w:rPr>
          <w:rFonts w:cs="Tahoma"/>
          <w:sz w:val="20"/>
          <w:szCs w:val="20"/>
        </w:rPr>
        <w:t>sestavita</w:t>
      </w:r>
      <w:r w:rsidRPr="0085065D">
        <w:rPr>
          <w:rFonts w:cs="Tahoma"/>
          <w:sz w:val="20"/>
          <w:szCs w:val="20"/>
        </w:rPr>
        <w:t xml:space="preserve"> in podpišeta prevzemni zapisnik o opravljenih pogodbenih delih v zahtevanem obsegu in kakovosti, ki se vpiše v gradbeni dnevnik in je osnova za izdajo končne situacije.</w:t>
      </w:r>
    </w:p>
    <w:p w:rsidR="006B58F9" w:rsidRPr="0085065D" w:rsidRDefault="006B58F9" w:rsidP="001B71EB">
      <w:pPr>
        <w:keepNext/>
        <w:jc w:val="both"/>
        <w:rPr>
          <w:rFonts w:cs="Tahoma"/>
          <w:sz w:val="20"/>
          <w:szCs w:val="20"/>
        </w:rPr>
      </w:pPr>
    </w:p>
    <w:p w:rsidR="006B58F9" w:rsidRPr="0085065D" w:rsidRDefault="006B58F9" w:rsidP="001B71EB">
      <w:pPr>
        <w:keepNext/>
        <w:jc w:val="both"/>
        <w:rPr>
          <w:rFonts w:cs="Tahoma"/>
          <w:sz w:val="20"/>
          <w:szCs w:val="20"/>
        </w:rPr>
      </w:pPr>
      <w:r w:rsidRPr="0085065D">
        <w:rPr>
          <w:rFonts w:cs="Tahoma"/>
          <w:sz w:val="20"/>
          <w:szCs w:val="20"/>
        </w:rPr>
        <w:t>Morebitne pomanjkljivosti se vpišejo v gradbeni dnevnik, kjer se določi tudi rok za njihovo odpravo. Po odpravi pomanjkljivosti, izvajalec o tem pisno obvesti naročnika. Izvajalec se obvezuje vse pomanjkljivosti odpraviti na svoje stroške.</w:t>
      </w:r>
    </w:p>
    <w:p w:rsidR="006B58F9" w:rsidRPr="0085065D" w:rsidRDefault="006B58F9" w:rsidP="001B71EB">
      <w:pPr>
        <w:keepNext/>
        <w:jc w:val="both"/>
        <w:rPr>
          <w:rFonts w:cs="Tahoma"/>
          <w:sz w:val="20"/>
          <w:szCs w:val="20"/>
        </w:rPr>
      </w:pPr>
    </w:p>
    <w:p w:rsidR="006B58F9" w:rsidRPr="0085065D" w:rsidRDefault="006B58F9" w:rsidP="001B71EB">
      <w:pPr>
        <w:keepNext/>
        <w:jc w:val="both"/>
        <w:rPr>
          <w:rFonts w:cs="Tahoma"/>
          <w:sz w:val="20"/>
          <w:szCs w:val="20"/>
        </w:rPr>
      </w:pPr>
      <w:r w:rsidRPr="0085065D">
        <w:rPr>
          <w:rFonts w:cs="Tahoma"/>
          <w:sz w:val="20"/>
          <w:szCs w:val="20"/>
        </w:rPr>
        <w:t>Izvajalec je dolžan pred prevzemom izvedenih pogodbenih del predati naročniku vso potrebno dokumentacijo, ateste, certifikate in izjave, potrebne za zapisniški prevzem izvedenih pogodbenih del.</w:t>
      </w:r>
    </w:p>
    <w:p w:rsidR="006B58F9" w:rsidRPr="0085065D" w:rsidRDefault="006B58F9" w:rsidP="001B71EB">
      <w:pPr>
        <w:keepNext/>
        <w:jc w:val="both"/>
        <w:rPr>
          <w:rFonts w:cs="Tahoma"/>
          <w:sz w:val="20"/>
          <w:szCs w:val="20"/>
        </w:rPr>
      </w:pPr>
    </w:p>
    <w:p w:rsidR="006B58F9" w:rsidRPr="0085065D" w:rsidRDefault="006B58F9" w:rsidP="001B71EB">
      <w:pPr>
        <w:keepNext/>
        <w:spacing w:after="120"/>
        <w:jc w:val="both"/>
        <w:rPr>
          <w:rFonts w:cs="Tahoma"/>
          <w:sz w:val="20"/>
          <w:szCs w:val="20"/>
        </w:rPr>
      </w:pPr>
      <w:r w:rsidRPr="0085065D">
        <w:rPr>
          <w:rFonts w:cs="Tahoma"/>
          <w:sz w:val="20"/>
          <w:szCs w:val="20"/>
        </w:rPr>
        <w:t>Sestavni del prevzemnega zapisnika o opravljenih pogodbenih delih so:</w:t>
      </w:r>
    </w:p>
    <w:p w:rsidR="006B58F9" w:rsidRPr="0085065D" w:rsidRDefault="006B58F9" w:rsidP="00455C28">
      <w:pPr>
        <w:keepNext/>
        <w:numPr>
          <w:ilvl w:val="0"/>
          <w:numId w:val="6"/>
        </w:numPr>
        <w:jc w:val="both"/>
        <w:rPr>
          <w:rFonts w:cs="Tahoma"/>
          <w:sz w:val="20"/>
          <w:szCs w:val="20"/>
        </w:rPr>
      </w:pPr>
      <w:r w:rsidRPr="0085065D">
        <w:rPr>
          <w:rFonts w:cs="Tahoma"/>
          <w:sz w:val="20"/>
          <w:szCs w:val="20"/>
        </w:rPr>
        <w:t xml:space="preserve">vsi zapisi in zapisniki narejeni v teku izvajanja pogodbenih del, ki so podpisani </w:t>
      </w:r>
      <w:r w:rsidR="00DF5019" w:rsidRPr="0085065D">
        <w:rPr>
          <w:rFonts w:cs="Tahoma"/>
          <w:sz w:val="20"/>
          <w:szCs w:val="20"/>
        </w:rPr>
        <w:t xml:space="preserve">s strani </w:t>
      </w:r>
      <w:r w:rsidRPr="0085065D">
        <w:rPr>
          <w:rFonts w:cs="Tahoma"/>
          <w:sz w:val="20"/>
          <w:szCs w:val="20"/>
        </w:rPr>
        <w:t>predstavnik</w:t>
      </w:r>
      <w:r w:rsidR="00DF5019" w:rsidRPr="0085065D">
        <w:rPr>
          <w:rFonts w:cs="Tahoma"/>
          <w:sz w:val="20"/>
          <w:szCs w:val="20"/>
        </w:rPr>
        <w:t>a</w:t>
      </w:r>
      <w:r w:rsidRPr="0085065D">
        <w:rPr>
          <w:rFonts w:cs="Tahoma"/>
          <w:sz w:val="20"/>
          <w:szCs w:val="20"/>
        </w:rPr>
        <w:t xml:space="preserve"> naročnika in izvajalca,</w:t>
      </w:r>
    </w:p>
    <w:p w:rsidR="006B58F9" w:rsidRPr="0085065D" w:rsidRDefault="006B58F9" w:rsidP="00455C28">
      <w:pPr>
        <w:keepNext/>
        <w:numPr>
          <w:ilvl w:val="0"/>
          <w:numId w:val="6"/>
        </w:numPr>
        <w:jc w:val="both"/>
        <w:rPr>
          <w:rFonts w:cs="Tahoma"/>
          <w:sz w:val="20"/>
          <w:szCs w:val="20"/>
        </w:rPr>
      </w:pPr>
      <w:r w:rsidRPr="0085065D">
        <w:rPr>
          <w:rFonts w:cs="Tahoma"/>
          <w:sz w:val="20"/>
          <w:szCs w:val="20"/>
        </w:rPr>
        <w:t>gradbena knjiga,</w:t>
      </w:r>
    </w:p>
    <w:p w:rsidR="006B58F9" w:rsidRPr="0085065D" w:rsidRDefault="006B58F9" w:rsidP="00455C28">
      <w:pPr>
        <w:keepNext/>
        <w:numPr>
          <w:ilvl w:val="0"/>
          <w:numId w:val="6"/>
        </w:numPr>
        <w:jc w:val="both"/>
        <w:rPr>
          <w:rFonts w:cs="Tahoma"/>
          <w:sz w:val="20"/>
          <w:szCs w:val="20"/>
        </w:rPr>
      </w:pPr>
      <w:r w:rsidRPr="0085065D">
        <w:rPr>
          <w:rFonts w:cs="Tahoma"/>
          <w:sz w:val="20"/>
          <w:szCs w:val="20"/>
        </w:rPr>
        <w:t>končna situacija za izvedena pogodbena dela,</w:t>
      </w:r>
    </w:p>
    <w:p w:rsidR="006B58F9" w:rsidRPr="0085065D" w:rsidRDefault="006B58F9" w:rsidP="00455C28">
      <w:pPr>
        <w:keepNext/>
        <w:numPr>
          <w:ilvl w:val="0"/>
          <w:numId w:val="6"/>
        </w:numPr>
        <w:jc w:val="both"/>
        <w:rPr>
          <w:rFonts w:cs="Tahoma"/>
          <w:sz w:val="20"/>
          <w:szCs w:val="20"/>
        </w:rPr>
      </w:pPr>
      <w:r w:rsidRPr="0085065D">
        <w:rPr>
          <w:rFonts w:cs="Tahoma"/>
          <w:sz w:val="20"/>
          <w:szCs w:val="20"/>
        </w:rPr>
        <w:lastRenderedPageBreak/>
        <w:t>projekt izvedenih pogodbenih del z vsemi potrebnimi atesti in vsa dokumentacija, ki jo zahteva naročnik.</w:t>
      </w:r>
    </w:p>
    <w:p w:rsidR="00F93139" w:rsidRPr="0085065D" w:rsidRDefault="00F93139" w:rsidP="001B71EB">
      <w:pPr>
        <w:keepNext/>
        <w:jc w:val="both"/>
        <w:rPr>
          <w:rFonts w:cs="Tahoma"/>
          <w:sz w:val="20"/>
          <w:szCs w:val="20"/>
        </w:rPr>
      </w:pPr>
    </w:p>
    <w:p w:rsidR="00C3290F" w:rsidRPr="0085065D" w:rsidRDefault="00C3290F" w:rsidP="00455C28">
      <w:pPr>
        <w:keepNext/>
        <w:numPr>
          <w:ilvl w:val="0"/>
          <w:numId w:val="15"/>
        </w:numPr>
        <w:ind w:hanging="1080"/>
        <w:jc w:val="both"/>
        <w:rPr>
          <w:rFonts w:cs="Tahoma"/>
          <w:sz w:val="20"/>
          <w:szCs w:val="20"/>
        </w:rPr>
      </w:pPr>
      <w:r w:rsidRPr="0085065D">
        <w:rPr>
          <w:rFonts w:cs="Tahoma"/>
          <w:b/>
          <w:sz w:val="20"/>
          <w:szCs w:val="20"/>
        </w:rPr>
        <w:t xml:space="preserve">GARANCIJSKI ROK </w:t>
      </w:r>
    </w:p>
    <w:p w:rsidR="00F93139" w:rsidRPr="0085065D" w:rsidRDefault="00F93139" w:rsidP="001B71EB">
      <w:pPr>
        <w:keepNext/>
        <w:jc w:val="both"/>
        <w:rPr>
          <w:rFonts w:cs="Tahoma"/>
          <w:sz w:val="20"/>
          <w:szCs w:val="20"/>
        </w:rPr>
      </w:pPr>
    </w:p>
    <w:p w:rsidR="00F93139" w:rsidRPr="0085065D" w:rsidRDefault="00F93139" w:rsidP="00455C28">
      <w:pPr>
        <w:keepNext/>
        <w:numPr>
          <w:ilvl w:val="0"/>
          <w:numId w:val="16"/>
        </w:numPr>
        <w:jc w:val="center"/>
        <w:rPr>
          <w:rFonts w:cs="Tahoma"/>
          <w:sz w:val="20"/>
          <w:szCs w:val="20"/>
        </w:rPr>
      </w:pPr>
      <w:r w:rsidRPr="0085065D">
        <w:rPr>
          <w:rFonts w:cs="Tahoma"/>
          <w:sz w:val="20"/>
          <w:szCs w:val="20"/>
        </w:rPr>
        <w:t>člen</w:t>
      </w:r>
    </w:p>
    <w:p w:rsidR="00F93139" w:rsidRPr="0085065D" w:rsidRDefault="00F93139" w:rsidP="001B71EB">
      <w:pPr>
        <w:keepNext/>
        <w:jc w:val="both"/>
        <w:rPr>
          <w:rFonts w:cs="Tahoma"/>
          <w:sz w:val="20"/>
          <w:szCs w:val="20"/>
        </w:rPr>
      </w:pPr>
    </w:p>
    <w:p w:rsidR="00F93139" w:rsidRPr="0085065D" w:rsidRDefault="00F93139" w:rsidP="001B71EB">
      <w:pPr>
        <w:keepNext/>
        <w:tabs>
          <w:tab w:val="left" w:pos="1440"/>
          <w:tab w:val="left" w:pos="1702"/>
        </w:tabs>
        <w:jc w:val="both"/>
        <w:rPr>
          <w:rFonts w:cs="Tahoma"/>
          <w:sz w:val="20"/>
          <w:szCs w:val="20"/>
        </w:rPr>
      </w:pPr>
      <w:r w:rsidRPr="0085065D">
        <w:rPr>
          <w:rFonts w:cs="Tahoma"/>
          <w:sz w:val="20"/>
          <w:szCs w:val="20"/>
        </w:rPr>
        <w:t xml:space="preserve">Garancijski rok za izvedena pogodbena dela je pet (5) let in prične teči od dneva zapisniškega prevzema </w:t>
      </w:r>
      <w:r w:rsidR="00DF5019" w:rsidRPr="0085065D">
        <w:rPr>
          <w:rFonts w:cs="Tahoma"/>
          <w:sz w:val="20"/>
          <w:szCs w:val="20"/>
        </w:rPr>
        <w:t>izvedenih pogodbenih</w:t>
      </w:r>
      <w:r w:rsidRPr="0085065D">
        <w:rPr>
          <w:rFonts w:cs="Tahoma"/>
          <w:sz w:val="20"/>
          <w:szCs w:val="20"/>
        </w:rPr>
        <w:t xml:space="preserve"> del oziroma pisnega obvestila izvajalca o odpravi pomanjkljivosti, skladno z drugim odstavkom 10. člena te pogodbe. Izvajalec se obvezuje v garancijskem roku na zahtevo naročnika, odpraviti vse pomanjkljivosti, ki bi nastale po krivdi izvajalca.</w:t>
      </w:r>
    </w:p>
    <w:p w:rsidR="00F93139" w:rsidRPr="0085065D" w:rsidRDefault="00F93139" w:rsidP="001B71EB">
      <w:pPr>
        <w:keepNext/>
        <w:jc w:val="both"/>
        <w:rPr>
          <w:rFonts w:cs="Tahoma"/>
          <w:sz w:val="20"/>
          <w:szCs w:val="20"/>
        </w:rPr>
      </w:pPr>
    </w:p>
    <w:p w:rsidR="00F93139" w:rsidRPr="0085065D" w:rsidRDefault="00F93139" w:rsidP="001B71EB">
      <w:pPr>
        <w:keepNext/>
        <w:jc w:val="both"/>
        <w:rPr>
          <w:rFonts w:cs="Tahoma"/>
          <w:sz w:val="20"/>
          <w:szCs w:val="20"/>
        </w:rPr>
      </w:pPr>
      <w:r w:rsidRPr="0085065D">
        <w:rPr>
          <w:rFonts w:cs="Tahoma"/>
          <w:sz w:val="20"/>
          <w:szCs w:val="20"/>
        </w:rPr>
        <w:t xml:space="preserve">Če izvajalec v roku, ki ga določita naročnik in izvajalec, ne odpravi pomanjkljivosti ali se z naročnikom ne dogovori za nov rok odprave pomanjkljivosti izvedenih pogodbenih del oziroma vgrajenega materiala, jih bo naročnik po načelu dobrega gospodarja odpravil sam oziroma z drugim izvajalcem in to na stroške izvajalca </w:t>
      </w:r>
      <w:r w:rsidR="007C0D4C" w:rsidRPr="0085065D">
        <w:rPr>
          <w:rFonts w:cs="Tahoma"/>
          <w:sz w:val="20"/>
          <w:szCs w:val="20"/>
        </w:rPr>
        <w:t>po tej pogodbi s  pet odstotnim</w:t>
      </w:r>
      <w:r w:rsidRPr="0085065D">
        <w:rPr>
          <w:rFonts w:cs="Tahoma"/>
          <w:sz w:val="20"/>
          <w:szCs w:val="20"/>
        </w:rPr>
        <w:t xml:space="preserve"> (5%) pribitkom na vrednost teh del za poravnavo svojih manipulativnih stroškov. </w:t>
      </w:r>
    </w:p>
    <w:p w:rsidR="00F93139" w:rsidRPr="0085065D" w:rsidRDefault="00F93139" w:rsidP="001B71EB">
      <w:pPr>
        <w:keepNext/>
        <w:jc w:val="both"/>
        <w:rPr>
          <w:rFonts w:cs="Tahoma"/>
          <w:sz w:val="20"/>
          <w:szCs w:val="20"/>
        </w:rPr>
      </w:pPr>
    </w:p>
    <w:p w:rsidR="00F93139" w:rsidRPr="0085065D" w:rsidRDefault="00F93139" w:rsidP="001B71EB">
      <w:pPr>
        <w:keepNext/>
        <w:jc w:val="both"/>
        <w:rPr>
          <w:rFonts w:cs="Tahoma"/>
          <w:sz w:val="20"/>
          <w:szCs w:val="20"/>
        </w:rPr>
      </w:pPr>
      <w:r w:rsidRPr="0085065D">
        <w:rPr>
          <w:rFonts w:cs="Tahoma"/>
          <w:sz w:val="20"/>
          <w:szCs w:val="20"/>
        </w:rPr>
        <w:t xml:space="preserve">Izvajalec se obvezuje </w:t>
      </w:r>
      <w:r w:rsidR="00DF5019" w:rsidRPr="0085065D">
        <w:rPr>
          <w:rFonts w:cs="Tahoma"/>
          <w:sz w:val="20"/>
          <w:szCs w:val="20"/>
        </w:rPr>
        <w:t xml:space="preserve">najkasneje </w:t>
      </w:r>
      <w:r w:rsidRPr="0085065D">
        <w:rPr>
          <w:rFonts w:cs="Tahoma"/>
          <w:sz w:val="20"/>
          <w:szCs w:val="20"/>
        </w:rPr>
        <w:t xml:space="preserve">v desetih (10) koledarskih dneh </w:t>
      </w:r>
      <w:r w:rsidR="00DF5019" w:rsidRPr="0085065D">
        <w:rPr>
          <w:rFonts w:cs="Tahoma"/>
          <w:sz w:val="20"/>
          <w:szCs w:val="20"/>
        </w:rPr>
        <w:t>po</w:t>
      </w:r>
      <w:r w:rsidRPr="0085065D">
        <w:rPr>
          <w:rFonts w:cs="Tahoma"/>
          <w:sz w:val="20"/>
          <w:szCs w:val="20"/>
        </w:rPr>
        <w:t xml:space="preserve"> podpisu prevzemnega zapisnika o </w:t>
      </w:r>
      <w:r w:rsidR="00DF5019" w:rsidRPr="0085065D">
        <w:rPr>
          <w:rFonts w:cs="Tahoma"/>
          <w:sz w:val="20"/>
          <w:szCs w:val="20"/>
        </w:rPr>
        <w:t>izvedenih</w:t>
      </w:r>
      <w:r w:rsidRPr="0085065D">
        <w:rPr>
          <w:rFonts w:cs="Tahoma"/>
          <w:sz w:val="20"/>
          <w:szCs w:val="20"/>
        </w:rPr>
        <w:t xml:space="preserve"> pogodbenih delih izročiti naročniku finančno zavarovanje za odpravo napak v garancijskem roku.</w:t>
      </w:r>
    </w:p>
    <w:p w:rsidR="00470B4A" w:rsidRPr="0085065D" w:rsidRDefault="00470B4A" w:rsidP="001B71EB">
      <w:pPr>
        <w:keepNext/>
        <w:keepLines/>
        <w:jc w:val="both"/>
        <w:rPr>
          <w:rFonts w:cs="Tahoma"/>
          <w:sz w:val="20"/>
          <w:szCs w:val="20"/>
        </w:rPr>
      </w:pPr>
    </w:p>
    <w:p w:rsidR="00763BDF" w:rsidRPr="0085065D" w:rsidRDefault="00763BDF" w:rsidP="00455C28">
      <w:pPr>
        <w:keepNext/>
        <w:keepLines/>
        <w:numPr>
          <w:ilvl w:val="0"/>
          <w:numId w:val="15"/>
        </w:numPr>
        <w:tabs>
          <w:tab w:val="num" w:pos="1440"/>
        </w:tabs>
        <w:ind w:hanging="1080"/>
        <w:jc w:val="both"/>
        <w:rPr>
          <w:rFonts w:cs="Tahoma"/>
          <w:sz w:val="20"/>
          <w:szCs w:val="20"/>
        </w:rPr>
      </w:pPr>
      <w:r w:rsidRPr="0085065D">
        <w:rPr>
          <w:rFonts w:cs="Tahoma"/>
          <w:b/>
          <w:sz w:val="20"/>
          <w:szCs w:val="20"/>
        </w:rPr>
        <w:t xml:space="preserve">POGODBENA </w:t>
      </w:r>
      <w:r w:rsidR="00314024" w:rsidRPr="0085065D">
        <w:rPr>
          <w:rFonts w:cs="Tahoma"/>
          <w:b/>
          <w:sz w:val="20"/>
          <w:szCs w:val="20"/>
        </w:rPr>
        <w:t>KAZEN</w:t>
      </w:r>
    </w:p>
    <w:p w:rsidR="00314024" w:rsidRPr="0085065D" w:rsidRDefault="00314024" w:rsidP="001B71EB">
      <w:pPr>
        <w:keepNext/>
        <w:keepLines/>
        <w:ind w:left="1080"/>
        <w:jc w:val="both"/>
        <w:rPr>
          <w:rFonts w:cs="Tahoma"/>
          <w:sz w:val="20"/>
          <w:szCs w:val="20"/>
        </w:rPr>
      </w:pPr>
      <w:r w:rsidRPr="0085065D">
        <w:rPr>
          <w:rFonts w:cs="Tahoma"/>
          <w:b/>
          <w:sz w:val="20"/>
          <w:szCs w:val="20"/>
        </w:rPr>
        <w:t xml:space="preserve"> </w:t>
      </w:r>
    </w:p>
    <w:p w:rsidR="00314024" w:rsidRPr="0085065D" w:rsidRDefault="00314024" w:rsidP="00455C28">
      <w:pPr>
        <w:keepNext/>
        <w:numPr>
          <w:ilvl w:val="0"/>
          <w:numId w:val="16"/>
        </w:numPr>
        <w:jc w:val="center"/>
        <w:rPr>
          <w:rFonts w:cs="Tahoma"/>
          <w:sz w:val="20"/>
          <w:szCs w:val="20"/>
        </w:rPr>
      </w:pPr>
      <w:r w:rsidRPr="0085065D">
        <w:rPr>
          <w:rFonts w:cs="Tahoma"/>
          <w:sz w:val="20"/>
          <w:szCs w:val="20"/>
        </w:rPr>
        <w:t xml:space="preserve"> člen</w:t>
      </w:r>
    </w:p>
    <w:p w:rsidR="00314024" w:rsidRPr="0085065D" w:rsidRDefault="00314024" w:rsidP="001B71EB">
      <w:pPr>
        <w:keepNext/>
        <w:keepLines/>
        <w:jc w:val="both"/>
        <w:rPr>
          <w:rFonts w:cs="Tahoma"/>
          <w:sz w:val="20"/>
          <w:szCs w:val="20"/>
        </w:rPr>
      </w:pPr>
    </w:p>
    <w:p w:rsidR="00314024" w:rsidRPr="0085065D" w:rsidRDefault="00314024" w:rsidP="001B71EB">
      <w:pPr>
        <w:keepNext/>
        <w:keepLines/>
        <w:jc w:val="both"/>
        <w:rPr>
          <w:rFonts w:cs="Tahoma"/>
          <w:sz w:val="20"/>
          <w:szCs w:val="20"/>
        </w:rPr>
      </w:pPr>
      <w:r w:rsidRPr="0085065D">
        <w:rPr>
          <w:rFonts w:cs="Tahoma"/>
          <w:sz w:val="20"/>
          <w:szCs w:val="20"/>
        </w:rPr>
        <w:t xml:space="preserve">V primeru, da pride do zamude roka </w:t>
      </w:r>
      <w:r w:rsidR="00763BDF" w:rsidRPr="0085065D">
        <w:rPr>
          <w:rFonts w:cs="Tahoma"/>
          <w:sz w:val="20"/>
          <w:szCs w:val="20"/>
        </w:rPr>
        <w:t xml:space="preserve">izvedbe </w:t>
      </w:r>
      <w:r w:rsidRPr="0085065D">
        <w:rPr>
          <w:rFonts w:cs="Tahoma"/>
          <w:sz w:val="20"/>
          <w:szCs w:val="20"/>
        </w:rPr>
        <w:t xml:space="preserve">in zamuda ni posledica višje sile, kot </w:t>
      </w:r>
      <w:r w:rsidR="00F93139" w:rsidRPr="0085065D">
        <w:rPr>
          <w:rFonts w:cs="Tahoma"/>
          <w:sz w:val="20"/>
          <w:szCs w:val="20"/>
        </w:rPr>
        <w:t>je zapisano v 9</w:t>
      </w:r>
      <w:r w:rsidRPr="0085065D">
        <w:rPr>
          <w:rFonts w:cs="Tahoma"/>
          <w:sz w:val="20"/>
          <w:szCs w:val="20"/>
        </w:rPr>
        <w:t xml:space="preserve">. členu </w:t>
      </w:r>
      <w:r w:rsidR="00763BDF" w:rsidRPr="0085065D">
        <w:rPr>
          <w:rFonts w:cs="Tahoma"/>
          <w:sz w:val="20"/>
          <w:szCs w:val="20"/>
        </w:rPr>
        <w:t>te pogodbe</w:t>
      </w:r>
      <w:r w:rsidRPr="0085065D">
        <w:rPr>
          <w:rFonts w:cs="Tahoma"/>
          <w:sz w:val="20"/>
          <w:szCs w:val="20"/>
        </w:rPr>
        <w:t>, je dogovorjena</w:t>
      </w:r>
      <w:r w:rsidR="005724F2" w:rsidRPr="0085065D">
        <w:rPr>
          <w:rFonts w:cs="Tahoma"/>
          <w:sz w:val="20"/>
          <w:szCs w:val="20"/>
        </w:rPr>
        <w:t xml:space="preserve"> pogodbena</w:t>
      </w:r>
      <w:r w:rsidRPr="0085065D">
        <w:rPr>
          <w:rFonts w:cs="Tahoma"/>
          <w:sz w:val="20"/>
          <w:szCs w:val="20"/>
        </w:rPr>
        <w:t xml:space="preserve"> kazen v višini 1 % (enega odstotka) </w:t>
      </w:r>
      <w:r w:rsidR="005724F2" w:rsidRPr="0085065D">
        <w:rPr>
          <w:rFonts w:cs="Tahoma"/>
          <w:sz w:val="20"/>
          <w:szCs w:val="20"/>
        </w:rPr>
        <w:t xml:space="preserve">pogodbene </w:t>
      </w:r>
      <w:r w:rsidRPr="0085065D">
        <w:rPr>
          <w:rFonts w:cs="Tahoma"/>
          <w:sz w:val="20"/>
          <w:szCs w:val="20"/>
        </w:rPr>
        <w:t>vrednosti brez DDV za vsak dan zamude, pri čemer sme</w:t>
      </w:r>
      <w:r w:rsidR="005724F2" w:rsidRPr="0085065D">
        <w:rPr>
          <w:rFonts w:cs="Tahoma"/>
          <w:sz w:val="20"/>
          <w:szCs w:val="20"/>
        </w:rPr>
        <w:t xml:space="preserve"> pogodbena</w:t>
      </w:r>
      <w:r w:rsidRPr="0085065D">
        <w:rPr>
          <w:rFonts w:cs="Tahoma"/>
          <w:sz w:val="20"/>
          <w:szCs w:val="20"/>
        </w:rPr>
        <w:t xml:space="preserve"> kazen znašati največ 10 % (deset odstotkov) </w:t>
      </w:r>
      <w:r w:rsidR="00763BDF" w:rsidRPr="0085065D">
        <w:rPr>
          <w:rFonts w:cs="Tahoma"/>
          <w:sz w:val="20"/>
          <w:szCs w:val="20"/>
        </w:rPr>
        <w:t xml:space="preserve">pogodbene </w:t>
      </w:r>
      <w:r w:rsidRPr="0085065D">
        <w:rPr>
          <w:rFonts w:cs="Tahoma"/>
          <w:sz w:val="20"/>
          <w:szCs w:val="20"/>
        </w:rPr>
        <w:t xml:space="preserve">vrednosti </w:t>
      </w:r>
      <w:r w:rsidR="00763BDF" w:rsidRPr="0085065D">
        <w:rPr>
          <w:rFonts w:cs="Tahoma"/>
          <w:sz w:val="20"/>
          <w:szCs w:val="20"/>
        </w:rPr>
        <w:t>brez DDV</w:t>
      </w:r>
      <w:r w:rsidRPr="0085065D">
        <w:rPr>
          <w:rFonts w:cs="Tahoma"/>
          <w:sz w:val="20"/>
          <w:szCs w:val="20"/>
        </w:rPr>
        <w:t xml:space="preserve">. </w:t>
      </w:r>
    </w:p>
    <w:p w:rsidR="00314024" w:rsidRPr="0085065D" w:rsidRDefault="00314024" w:rsidP="001B71EB">
      <w:pPr>
        <w:keepNext/>
        <w:keepLines/>
        <w:jc w:val="both"/>
        <w:rPr>
          <w:rFonts w:cs="Tahoma"/>
          <w:sz w:val="20"/>
          <w:szCs w:val="20"/>
        </w:rPr>
      </w:pPr>
    </w:p>
    <w:p w:rsidR="00314024" w:rsidRPr="0085065D" w:rsidRDefault="00314024" w:rsidP="001B71EB">
      <w:pPr>
        <w:keepNext/>
        <w:keepLines/>
        <w:jc w:val="both"/>
        <w:rPr>
          <w:rFonts w:cs="Tahoma"/>
          <w:sz w:val="20"/>
          <w:szCs w:val="20"/>
        </w:rPr>
      </w:pPr>
      <w:r w:rsidRPr="0085065D">
        <w:rPr>
          <w:rFonts w:cs="Tahoma"/>
          <w:sz w:val="20"/>
          <w:szCs w:val="20"/>
        </w:rPr>
        <w:t>V kolikor</w:t>
      </w:r>
      <w:r w:rsidR="00763BDF" w:rsidRPr="0085065D">
        <w:rPr>
          <w:rFonts w:cs="Tahoma"/>
          <w:sz w:val="20"/>
          <w:szCs w:val="20"/>
        </w:rPr>
        <w:t xml:space="preserve"> pogodbena</w:t>
      </w:r>
      <w:r w:rsidRPr="0085065D">
        <w:rPr>
          <w:rFonts w:cs="Tahoma"/>
          <w:sz w:val="20"/>
          <w:szCs w:val="20"/>
        </w:rPr>
        <w:t xml:space="preserve"> kazen preseže 10 % (deset odstotkov) </w:t>
      </w:r>
      <w:r w:rsidR="00763BDF" w:rsidRPr="0085065D">
        <w:rPr>
          <w:rFonts w:cs="Tahoma"/>
          <w:sz w:val="20"/>
          <w:szCs w:val="20"/>
        </w:rPr>
        <w:t xml:space="preserve">pogodbene </w:t>
      </w:r>
      <w:r w:rsidRPr="0085065D">
        <w:rPr>
          <w:rFonts w:cs="Tahoma"/>
          <w:sz w:val="20"/>
          <w:szCs w:val="20"/>
        </w:rPr>
        <w:t>vrednosti brez</w:t>
      </w:r>
      <w:r w:rsidR="005724F2" w:rsidRPr="0085065D">
        <w:rPr>
          <w:rFonts w:cs="Tahoma"/>
          <w:sz w:val="20"/>
          <w:szCs w:val="20"/>
        </w:rPr>
        <w:t xml:space="preserve"> DDV</w:t>
      </w:r>
      <w:r w:rsidRPr="0085065D">
        <w:rPr>
          <w:rFonts w:cs="Tahoma"/>
          <w:sz w:val="20"/>
          <w:szCs w:val="20"/>
        </w:rPr>
        <w:t xml:space="preserve">, lahko </w:t>
      </w:r>
      <w:r w:rsidR="00763BDF" w:rsidRPr="0085065D">
        <w:rPr>
          <w:rFonts w:cs="Tahoma"/>
          <w:sz w:val="20"/>
          <w:szCs w:val="20"/>
        </w:rPr>
        <w:t>naročnik</w:t>
      </w:r>
      <w:r w:rsidRPr="0085065D">
        <w:rPr>
          <w:rFonts w:cs="Tahoma"/>
          <w:sz w:val="20"/>
          <w:szCs w:val="20"/>
        </w:rPr>
        <w:t xml:space="preserve"> unovči finančno zavarovanje za zavarovanje dobre izvedbe </w:t>
      </w:r>
      <w:r w:rsidR="00763BDF" w:rsidRPr="0085065D">
        <w:rPr>
          <w:rFonts w:cs="Tahoma"/>
          <w:sz w:val="20"/>
          <w:szCs w:val="20"/>
        </w:rPr>
        <w:t xml:space="preserve">pogodbenih </w:t>
      </w:r>
      <w:r w:rsidRPr="0085065D">
        <w:rPr>
          <w:rFonts w:cs="Tahoma"/>
          <w:sz w:val="20"/>
          <w:szCs w:val="20"/>
        </w:rPr>
        <w:t xml:space="preserve">obveznosti in od </w:t>
      </w:r>
      <w:r w:rsidR="00763BDF" w:rsidRPr="0085065D">
        <w:rPr>
          <w:rFonts w:cs="Tahoma"/>
          <w:sz w:val="20"/>
          <w:szCs w:val="20"/>
        </w:rPr>
        <w:t>pogodbe</w:t>
      </w:r>
      <w:r w:rsidRPr="0085065D">
        <w:rPr>
          <w:rFonts w:cs="Tahoma"/>
          <w:sz w:val="20"/>
          <w:szCs w:val="20"/>
        </w:rPr>
        <w:t xml:space="preserve"> odstopi, brez kakršnekoli obveznosti do </w:t>
      </w:r>
      <w:r w:rsidR="00763BDF" w:rsidRPr="0085065D">
        <w:rPr>
          <w:rFonts w:cs="Tahoma"/>
          <w:sz w:val="20"/>
          <w:szCs w:val="20"/>
        </w:rPr>
        <w:t>izvajalca</w:t>
      </w:r>
      <w:r w:rsidRPr="0085065D">
        <w:rPr>
          <w:rFonts w:cs="Tahoma"/>
          <w:sz w:val="20"/>
          <w:szCs w:val="20"/>
        </w:rPr>
        <w:t>.</w:t>
      </w:r>
    </w:p>
    <w:p w:rsidR="00314024" w:rsidRPr="0085065D" w:rsidRDefault="00314024" w:rsidP="001B71EB">
      <w:pPr>
        <w:keepNext/>
        <w:keepLines/>
        <w:jc w:val="both"/>
        <w:rPr>
          <w:rFonts w:cs="Tahoma"/>
          <w:sz w:val="20"/>
          <w:szCs w:val="20"/>
        </w:rPr>
      </w:pPr>
    </w:p>
    <w:p w:rsidR="005724F2" w:rsidRPr="0085065D" w:rsidRDefault="005724F2" w:rsidP="001B71EB">
      <w:pPr>
        <w:keepNext/>
        <w:keepLines/>
        <w:jc w:val="both"/>
        <w:rPr>
          <w:rFonts w:cs="Tahoma"/>
          <w:sz w:val="20"/>
          <w:szCs w:val="20"/>
        </w:rPr>
      </w:pPr>
      <w:r w:rsidRPr="0085065D">
        <w:rPr>
          <w:rFonts w:cs="Tahoma"/>
          <w:sz w:val="20"/>
          <w:szCs w:val="20"/>
        </w:rPr>
        <w:t>Ne glede na navedeno unovčitev finančnega zavarovanja, je izvajalec dolžan naročniku poravnati celoten znesek nastale škode v primeru, da le-ta presega znesek, ki ga je naročnik unovčil na podlagi finančn</w:t>
      </w:r>
      <w:r w:rsidR="00DF5019" w:rsidRPr="0085065D">
        <w:rPr>
          <w:rFonts w:cs="Tahoma"/>
          <w:sz w:val="20"/>
          <w:szCs w:val="20"/>
        </w:rPr>
        <w:t>ega</w:t>
      </w:r>
      <w:r w:rsidRPr="0085065D">
        <w:rPr>
          <w:rFonts w:cs="Tahoma"/>
          <w:sz w:val="20"/>
          <w:szCs w:val="20"/>
        </w:rPr>
        <w:t xml:space="preserve"> zavarovanj</w:t>
      </w:r>
      <w:r w:rsidR="00DF5019" w:rsidRPr="0085065D">
        <w:rPr>
          <w:rFonts w:cs="Tahoma"/>
          <w:sz w:val="20"/>
          <w:szCs w:val="20"/>
        </w:rPr>
        <w:t>a</w:t>
      </w:r>
      <w:r w:rsidRPr="0085065D">
        <w:rPr>
          <w:rFonts w:cs="Tahoma"/>
          <w:sz w:val="20"/>
          <w:szCs w:val="20"/>
        </w:rPr>
        <w:t>.</w:t>
      </w:r>
    </w:p>
    <w:p w:rsidR="005724F2" w:rsidRPr="0085065D" w:rsidRDefault="005724F2" w:rsidP="001B71EB">
      <w:pPr>
        <w:keepNext/>
        <w:keepLines/>
        <w:jc w:val="both"/>
        <w:rPr>
          <w:rFonts w:cs="Tahoma"/>
          <w:sz w:val="20"/>
          <w:szCs w:val="20"/>
        </w:rPr>
      </w:pPr>
    </w:p>
    <w:p w:rsidR="00314024" w:rsidRPr="0085065D" w:rsidRDefault="00314024" w:rsidP="00455C28">
      <w:pPr>
        <w:keepNext/>
        <w:numPr>
          <w:ilvl w:val="0"/>
          <w:numId w:val="16"/>
        </w:numPr>
        <w:jc w:val="center"/>
        <w:rPr>
          <w:rFonts w:cs="Tahoma"/>
          <w:sz w:val="20"/>
          <w:szCs w:val="20"/>
        </w:rPr>
      </w:pPr>
      <w:r w:rsidRPr="0085065D">
        <w:rPr>
          <w:rFonts w:cs="Tahoma"/>
          <w:sz w:val="20"/>
          <w:szCs w:val="20"/>
        </w:rPr>
        <w:t>člen</w:t>
      </w:r>
    </w:p>
    <w:p w:rsidR="005724F2" w:rsidRPr="0085065D" w:rsidRDefault="005724F2" w:rsidP="001B71EB">
      <w:pPr>
        <w:keepNext/>
        <w:keepLines/>
        <w:tabs>
          <w:tab w:val="left" w:pos="567"/>
        </w:tabs>
        <w:ind w:right="-2"/>
        <w:jc w:val="both"/>
        <w:rPr>
          <w:rFonts w:cs="Tahoma"/>
          <w:sz w:val="20"/>
          <w:szCs w:val="20"/>
          <w:lang w:eastAsia="en-US"/>
        </w:rPr>
      </w:pPr>
    </w:p>
    <w:p w:rsidR="005724F2" w:rsidRPr="0085065D" w:rsidRDefault="005724F2" w:rsidP="001B71EB">
      <w:pPr>
        <w:keepNext/>
        <w:tabs>
          <w:tab w:val="left" w:pos="567"/>
        </w:tabs>
        <w:ind w:right="-2"/>
        <w:jc w:val="both"/>
        <w:rPr>
          <w:rFonts w:cs="Tahoma"/>
          <w:sz w:val="20"/>
          <w:szCs w:val="20"/>
          <w:lang w:eastAsia="en-US"/>
        </w:rPr>
      </w:pPr>
      <w:r w:rsidRPr="0085065D">
        <w:rPr>
          <w:rFonts w:cs="Tahoma"/>
          <w:sz w:val="20"/>
          <w:szCs w:val="20"/>
        </w:rPr>
        <w:t xml:space="preserve">Naročnik bo pogodbeno kazen obračunal izvajalcu pri </w:t>
      </w:r>
      <w:r w:rsidRPr="0085065D">
        <w:rPr>
          <w:rFonts w:cs="Tahoma"/>
          <w:sz w:val="20"/>
          <w:szCs w:val="20"/>
          <w:lang w:eastAsia="en-US"/>
        </w:rPr>
        <w:t xml:space="preserve">plačilu končne situacije. </w:t>
      </w:r>
      <w:r w:rsidRPr="0085065D">
        <w:rPr>
          <w:rFonts w:cs="Tahoma"/>
          <w:sz w:val="20"/>
          <w:szCs w:val="20"/>
        </w:rPr>
        <w:t>Za obračun dogovorjene pogodbene kazni bo naročnik izvajalcu izstavil račun s plačilnim rokom petnajst (15) dni od dneva izstavitve računa. V primeru zamude pri plačilu je izvajalec dolžan naročniku plačati še zakonske zamudne obresti.</w:t>
      </w:r>
    </w:p>
    <w:p w:rsidR="005724F2" w:rsidRPr="0085065D" w:rsidRDefault="005724F2" w:rsidP="001B71EB">
      <w:pPr>
        <w:keepNext/>
        <w:tabs>
          <w:tab w:val="left" w:pos="567"/>
        </w:tabs>
        <w:ind w:right="-2"/>
        <w:jc w:val="both"/>
        <w:rPr>
          <w:rFonts w:cs="Tahoma"/>
          <w:sz w:val="20"/>
          <w:szCs w:val="20"/>
          <w:lang w:eastAsia="en-US"/>
        </w:rPr>
      </w:pPr>
    </w:p>
    <w:p w:rsidR="005724F2" w:rsidRPr="0085065D" w:rsidRDefault="005724F2" w:rsidP="001B71EB">
      <w:pPr>
        <w:keepNext/>
        <w:tabs>
          <w:tab w:val="left" w:pos="567"/>
        </w:tabs>
        <w:ind w:right="-2"/>
        <w:jc w:val="both"/>
        <w:rPr>
          <w:rFonts w:cs="Tahoma"/>
          <w:sz w:val="20"/>
          <w:szCs w:val="20"/>
          <w:lang w:eastAsia="en-US"/>
        </w:rPr>
      </w:pPr>
      <w:r w:rsidRPr="0085065D">
        <w:rPr>
          <w:rFonts w:cs="Tahoma"/>
          <w:sz w:val="20"/>
          <w:szCs w:val="20"/>
          <w:lang w:eastAsia="en-US"/>
        </w:rPr>
        <w:t xml:space="preserve">Naročnik in izvajalec sta sporazumna, da se pogodbena kazen lahko obračunava kot kompenzacija medsebojnih terjatev – plačil med naročnikom in izvajalcem. </w:t>
      </w:r>
    </w:p>
    <w:p w:rsidR="005724F2" w:rsidRPr="0085065D" w:rsidRDefault="005724F2" w:rsidP="001B71EB">
      <w:pPr>
        <w:keepNext/>
        <w:tabs>
          <w:tab w:val="left" w:pos="567"/>
          <w:tab w:val="left" w:pos="1418"/>
          <w:tab w:val="left" w:pos="1702"/>
        </w:tabs>
        <w:jc w:val="both"/>
        <w:rPr>
          <w:rFonts w:cs="Tahoma"/>
          <w:sz w:val="20"/>
          <w:szCs w:val="20"/>
          <w:lang w:eastAsia="en-US"/>
        </w:rPr>
      </w:pPr>
    </w:p>
    <w:p w:rsidR="005724F2" w:rsidRPr="0085065D" w:rsidRDefault="005724F2" w:rsidP="001B71EB">
      <w:pPr>
        <w:keepNext/>
        <w:tabs>
          <w:tab w:val="left" w:pos="567"/>
          <w:tab w:val="left" w:pos="1418"/>
          <w:tab w:val="left" w:pos="1702"/>
        </w:tabs>
        <w:jc w:val="both"/>
        <w:rPr>
          <w:rFonts w:cs="Tahoma"/>
          <w:sz w:val="20"/>
          <w:szCs w:val="20"/>
          <w:lang w:eastAsia="en-US"/>
        </w:rPr>
      </w:pPr>
      <w:r w:rsidRPr="0085065D">
        <w:rPr>
          <w:rFonts w:cs="Tahoma"/>
          <w:sz w:val="20"/>
          <w:szCs w:val="20"/>
          <w:lang w:eastAsia="en-US"/>
        </w:rPr>
        <w:t>Pogodbeni stranki soglašata, da pravica zaračunati pogodbeno kazen ni pogojena z nastankom škode pri naročniku. Povračilo tako nastale škode bo naročnik uveljavljal po splošnih načelih odškodninske odgovornosti, neodvisno od uveljavljanja pogodbene kazni.</w:t>
      </w:r>
    </w:p>
    <w:p w:rsidR="00D22BF2" w:rsidRPr="0085065D" w:rsidRDefault="00D22BF2" w:rsidP="001B71EB">
      <w:pPr>
        <w:keepNext/>
        <w:jc w:val="both"/>
        <w:rPr>
          <w:rFonts w:cs="Tahoma"/>
          <w:sz w:val="20"/>
          <w:szCs w:val="20"/>
        </w:rPr>
      </w:pPr>
    </w:p>
    <w:p w:rsidR="00AE7569" w:rsidRPr="0085065D" w:rsidRDefault="00AE7569" w:rsidP="00455C28">
      <w:pPr>
        <w:keepNext/>
        <w:numPr>
          <w:ilvl w:val="0"/>
          <w:numId w:val="15"/>
        </w:numPr>
        <w:ind w:hanging="1080"/>
        <w:jc w:val="both"/>
        <w:rPr>
          <w:rFonts w:cs="Tahoma"/>
          <w:b/>
          <w:sz w:val="20"/>
          <w:szCs w:val="20"/>
        </w:rPr>
      </w:pPr>
      <w:r w:rsidRPr="0085065D">
        <w:rPr>
          <w:rFonts w:cs="Tahoma"/>
          <w:b/>
          <w:sz w:val="20"/>
          <w:szCs w:val="20"/>
        </w:rPr>
        <w:t>PLAČIL</w:t>
      </w:r>
      <w:r w:rsidR="00900308" w:rsidRPr="0085065D">
        <w:rPr>
          <w:rFonts w:cs="Tahoma"/>
          <w:b/>
          <w:sz w:val="20"/>
          <w:szCs w:val="20"/>
        </w:rPr>
        <w:t>O</w:t>
      </w:r>
    </w:p>
    <w:p w:rsidR="00303D91" w:rsidRPr="0085065D" w:rsidRDefault="00303D91" w:rsidP="001B71EB">
      <w:pPr>
        <w:keepNext/>
        <w:ind w:left="1080"/>
        <w:jc w:val="both"/>
        <w:rPr>
          <w:rFonts w:cs="Tahoma"/>
          <w:b/>
          <w:sz w:val="20"/>
          <w:szCs w:val="20"/>
        </w:rPr>
      </w:pPr>
    </w:p>
    <w:p w:rsidR="00AE7569" w:rsidRPr="0085065D" w:rsidRDefault="00303D91" w:rsidP="00455C28">
      <w:pPr>
        <w:keepNext/>
        <w:numPr>
          <w:ilvl w:val="0"/>
          <w:numId w:val="16"/>
        </w:numPr>
        <w:jc w:val="center"/>
        <w:rPr>
          <w:rFonts w:cs="Tahoma"/>
          <w:sz w:val="20"/>
          <w:szCs w:val="20"/>
        </w:rPr>
      </w:pPr>
      <w:r w:rsidRPr="0085065D">
        <w:rPr>
          <w:rFonts w:cs="Tahoma"/>
          <w:sz w:val="20"/>
          <w:szCs w:val="20"/>
        </w:rPr>
        <w:t>člen</w:t>
      </w:r>
    </w:p>
    <w:p w:rsidR="00303D91" w:rsidRPr="0085065D" w:rsidRDefault="00303D91" w:rsidP="001B71EB">
      <w:pPr>
        <w:keepNext/>
        <w:rPr>
          <w:rFonts w:cs="Tahoma"/>
          <w:sz w:val="20"/>
          <w:szCs w:val="20"/>
        </w:rPr>
      </w:pPr>
    </w:p>
    <w:p w:rsidR="00303D91" w:rsidRPr="0085065D" w:rsidRDefault="00303D91" w:rsidP="001B71EB">
      <w:pPr>
        <w:keepNext/>
        <w:tabs>
          <w:tab w:val="left" w:pos="4253"/>
        </w:tabs>
        <w:jc w:val="both"/>
        <w:rPr>
          <w:rFonts w:cs="Tahoma"/>
          <w:sz w:val="20"/>
          <w:szCs w:val="20"/>
        </w:rPr>
      </w:pPr>
      <w:r w:rsidRPr="0085065D">
        <w:rPr>
          <w:rFonts w:cs="Tahoma"/>
          <w:sz w:val="20"/>
          <w:szCs w:val="20"/>
        </w:rPr>
        <w:t xml:space="preserve">Pogodbena dela se obračunavajo mesečno od prvega do zadnjega dne preteklega meseca na podlagi  dejansko izvršenih količin iz knjige obračunskih izmer na osnovi pogodbenih cen. Obračun pogodbenih del se izvede na podlagi izdanih začasnih mesečnih situacij in končne situacije. </w:t>
      </w:r>
    </w:p>
    <w:p w:rsidR="00303D91" w:rsidRPr="0085065D" w:rsidRDefault="00303D91" w:rsidP="001B71EB">
      <w:pPr>
        <w:keepNext/>
        <w:jc w:val="both"/>
        <w:rPr>
          <w:rFonts w:cs="Tahoma"/>
          <w:sz w:val="20"/>
          <w:szCs w:val="20"/>
        </w:rPr>
      </w:pPr>
    </w:p>
    <w:p w:rsidR="00303D91" w:rsidRPr="0085065D" w:rsidRDefault="00303D91" w:rsidP="001B71EB">
      <w:pPr>
        <w:keepNext/>
        <w:spacing w:after="120"/>
        <w:jc w:val="both"/>
        <w:rPr>
          <w:rFonts w:cs="Tahoma"/>
          <w:sz w:val="20"/>
          <w:szCs w:val="20"/>
        </w:rPr>
      </w:pPr>
      <w:r w:rsidRPr="0085065D">
        <w:rPr>
          <w:rFonts w:cs="Tahoma"/>
          <w:sz w:val="20"/>
          <w:szCs w:val="20"/>
        </w:rPr>
        <w:t>Naročnik in izvajalec sta sporazumna:</w:t>
      </w:r>
    </w:p>
    <w:p w:rsidR="00303D91" w:rsidRPr="0085065D" w:rsidRDefault="00303D91" w:rsidP="00455C28">
      <w:pPr>
        <w:keepNext/>
        <w:numPr>
          <w:ilvl w:val="0"/>
          <w:numId w:val="6"/>
        </w:numPr>
        <w:ind w:left="714" w:hanging="357"/>
        <w:jc w:val="both"/>
        <w:rPr>
          <w:rFonts w:cs="Tahoma"/>
          <w:kern w:val="16"/>
          <w:sz w:val="20"/>
          <w:szCs w:val="20"/>
        </w:rPr>
      </w:pPr>
      <w:r w:rsidRPr="0085065D">
        <w:rPr>
          <w:rFonts w:cs="Tahoma"/>
          <w:kern w:val="16"/>
          <w:sz w:val="20"/>
          <w:szCs w:val="20"/>
        </w:rPr>
        <w:t>da se izplača 80 % (osemdeset odstotkov) obračunane vrednosti mesečne situacije, na podlagi evidentiranih pogodbenih del iz knjige obračunskih izmer,</w:t>
      </w:r>
    </w:p>
    <w:p w:rsidR="00303D91" w:rsidRPr="0085065D" w:rsidRDefault="00303D91" w:rsidP="00455C28">
      <w:pPr>
        <w:keepNext/>
        <w:numPr>
          <w:ilvl w:val="0"/>
          <w:numId w:val="6"/>
        </w:numPr>
        <w:ind w:left="714" w:hanging="357"/>
        <w:jc w:val="both"/>
        <w:rPr>
          <w:rFonts w:cs="Tahoma"/>
          <w:sz w:val="20"/>
          <w:szCs w:val="20"/>
        </w:rPr>
      </w:pPr>
      <w:r w:rsidRPr="0085065D">
        <w:rPr>
          <w:rFonts w:cs="Tahoma"/>
          <w:kern w:val="16"/>
          <w:sz w:val="20"/>
          <w:szCs w:val="20"/>
        </w:rPr>
        <w:t>da se 10 % (deset odstotkov) obračunane vrednosti izplača po predaji projekta izvedenih pogodbenih del,</w:t>
      </w:r>
    </w:p>
    <w:p w:rsidR="00303D91" w:rsidRPr="0085065D" w:rsidRDefault="00303D91" w:rsidP="00455C28">
      <w:pPr>
        <w:keepNext/>
        <w:numPr>
          <w:ilvl w:val="0"/>
          <w:numId w:val="6"/>
        </w:numPr>
        <w:ind w:left="714" w:hanging="357"/>
        <w:jc w:val="both"/>
        <w:rPr>
          <w:rFonts w:cs="Tahoma"/>
          <w:sz w:val="20"/>
          <w:szCs w:val="20"/>
        </w:rPr>
      </w:pPr>
      <w:r w:rsidRPr="0085065D">
        <w:rPr>
          <w:rFonts w:cs="Tahoma"/>
          <w:kern w:val="16"/>
          <w:sz w:val="20"/>
          <w:szCs w:val="20"/>
        </w:rPr>
        <w:t xml:space="preserve">da se 10 % (deset odstotkov) obračunane vrednosti izplača po uspešno opravljenem zapisniškem prevzemu </w:t>
      </w:r>
      <w:r w:rsidR="00DF5019" w:rsidRPr="0085065D">
        <w:rPr>
          <w:rFonts w:cs="Tahoma"/>
          <w:kern w:val="16"/>
          <w:sz w:val="20"/>
          <w:szCs w:val="20"/>
        </w:rPr>
        <w:t xml:space="preserve">izvedenih </w:t>
      </w:r>
      <w:r w:rsidRPr="0085065D">
        <w:rPr>
          <w:rFonts w:cs="Tahoma"/>
          <w:kern w:val="16"/>
          <w:sz w:val="20"/>
          <w:szCs w:val="20"/>
        </w:rPr>
        <w:t>pogodbenih del.</w:t>
      </w:r>
    </w:p>
    <w:p w:rsidR="00303D91" w:rsidRPr="0085065D" w:rsidRDefault="00303D91" w:rsidP="001B71EB">
      <w:pPr>
        <w:keepNext/>
        <w:jc w:val="center"/>
        <w:rPr>
          <w:rFonts w:cs="Tahoma"/>
          <w:b/>
          <w:sz w:val="20"/>
          <w:szCs w:val="20"/>
        </w:rPr>
      </w:pPr>
    </w:p>
    <w:p w:rsidR="00303D91" w:rsidRPr="0085065D" w:rsidRDefault="00303D91" w:rsidP="001B71EB">
      <w:pPr>
        <w:keepNext/>
        <w:tabs>
          <w:tab w:val="left" w:pos="1418"/>
          <w:tab w:val="left" w:pos="1702"/>
        </w:tabs>
        <w:jc w:val="both"/>
        <w:rPr>
          <w:rFonts w:cs="Tahoma"/>
          <w:strike/>
          <w:sz w:val="20"/>
          <w:szCs w:val="20"/>
        </w:rPr>
      </w:pPr>
      <w:r w:rsidRPr="0085065D">
        <w:rPr>
          <w:rFonts w:cs="Tahoma"/>
          <w:sz w:val="20"/>
          <w:szCs w:val="20"/>
        </w:rPr>
        <w:t xml:space="preserve">Izvajalec na podlagi potrjenih podatkov iz gradbenega dnevnika in dogovorjenih pogodbenih cen sestavi začasne/mesečne situacije, ki bodo zajemala vsa opravljena pogodbena dela ter vgrajeni material in opremo. </w:t>
      </w:r>
    </w:p>
    <w:p w:rsidR="00303D91" w:rsidRPr="0085065D" w:rsidRDefault="00303D91" w:rsidP="001B71EB">
      <w:pPr>
        <w:keepNext/>
        <w:jc w:val="both"/>
        <w:rPr>
          <w:rFonts w:cs="Tahoma"/>
          <w:sz w:val="20"/>
          <w:szCs w:val="20"/>
        </w:rPr>
      </w:pPr>
    </w:p>
    <w:p w:rsidR="00303D91" w:rsidRPr="0085065D" w:rsidRDefault="00303D91" w:rsidP="001B71EB">
      <w:pPr>
        <w:keepNext/>
        <w:tabs>
          <w:tab w:val="left" w:pos="1418"/>
          <w:tab w:val="left" w:pos="1702"/>
        </w:tabs>
        <w:jc w:val="both"/>
        <w:rPr>
          <w:rFonts w:cs="Tahoma"/>
          <w:sz w:val="20"/>
          <w:szCs w:val="20"/>
        </w:rPr>
      </w:pPr>
      <w:r w:rsidRPr="0085065D">
        <w:rPr>
          <w:rFonts w:cs="Tahoma"/>
          <w:sz w:val="20"/>
          <w:szCs w:val="20"/>
        </w:rPr>
        <w:t xml:space="preserve">Izvajalec izda naročniku začasne/mesečne situacije do petega (5.) delovnega dne v tekočem mesecu za opravljena pogodbena dela v preteklem mesecu, končno situacijo pa v osmih (8) koledarskih dneh po </w:t>
      </w:r>
      <w:r w:rsidR="00DF5019" w:rsidRPr="0085065D">
        <w:rPr>
          <w:rFonts w:cs="Tahoma"/>
          <w:sz w:val="20"/>
          <w:szCs w:val="20"/>
        </w:rPr>
        <w:t xml:space="preserve">podpisu </w:t>
      </w:r>
      <w:r w:rsidRPr="0085065D">
        <w:rPr>
          <w:rFonts w:cs="Tahoma"/>
          <w:sz w:val="20"/>
          <w:szCs w:val="20"/>
        </w:rPr>
        <w:t xml:space="preserve"> zapisnik</w:t>
      </w:r>
      <w:r w:rsidR="00DF5019" w:rsidRPr="0085065D">
        <w:rPr>
          <w:rFonts w:cs="Tahoma"/>
          <w:sz w:val="20"/>
          <w:szCs w:val="20"/>
        </w:rPr>
        <w:t>a</w:t>
      </w:r>
      <w:r w:rsidRPr="0085065D">
        <w:rPr>
          <w:rFonts w:cs="Tahoma"/>
          <w:sz w:val="20"/>
          <w:szCs w:val="20"/>
        </w:rPr>
        <w:t xml:space="preserve"> o prevzemu </w:t>
      </w:r>
      <w:r w:rsidR="00DF5019" w:rsidRPr="0085065D">
        <w:rPr>
          <w:rFonts w:cs="Tahoma"/>
          <w:sz w:val="20"/>
          <w:szCs w:val="20"/>
        </w:rPr>
        <w:t xml:space="preserve">izvedenih </w:t>
      </w:r>
      <w:r w:rsidRPr="0085065D">
        <w:rPr>
          <w:rFonts w:cs="Tahoma"/>
          <w:sz w:val="20"/>
          <w:szCs w:val="20"/>
        </w:rPr>
        <w:t xml:space="preserve">pogodbenih del, pri čemer je zapisnik o </w:t>
      </w:r>
      <w:r w:rsidR="00DF5019" w:rsidRPr="0085065D">
        <w:rPr>
          <w:rFonts w:cs="Tahoma"/>
          <w:sz w:val="20"/>
          <w:szCs w:val="20"/>
        </w:rPr>
        <w:t>izvedenih</w:t>
      </w:r>
      <w:r w:rsidRPr="0085065D">
        <w:rPr>
          <w:rFonts w:cs="Tahoma"/>
          <w:sz w:val="20"/>
          <w:szCs w:val="20"/>
        </w:rPr>
        <w:t xml:space="preserve"> pogodbenih delih priloga k računu.</w:t>
      </w:r>
    </w:p>
    <w:p w:rsidR="00303D91" w:rsidRPr="0085065D" w:rsidRDefault="00303D91" w:rsidP="001B71EB">
      <w:pPr>
        <w:keepNext/>
        <w:tabs>
          <w:tab w:val="left" w:pos="4253"/>
        </w:tabs>
        <w:rPr>
          <w:rFonts w:cs="Tahoma"/>
          <w:sz w:val="20"/>
          <w:szCs w:val="20"/>
        </w:rPr>
      </w:pPr>
    </w:p>
    <w:p w:rsidR="00303D91" w:rsidRPr="0085065D" w:rsidRDefault="00303D91" w:rsidP="001B71EB">
      <w:pPr>
        <w:keepNext/>
        <w:jc w:val="both"/>
        <w:rPr>
          <w:rFonts w:cs="Tahoma"/>
          <w:sz w:val="20"/>
          <w:szCs w:val="20"/>
        </w:rPr>
      </w:pPr>
      <w:r w:rsidRPr="0085065D">
        <w:rPr>
          <w:rFonts w:cs="Tahoma"/>
          <w:sz w:val="20"/>
          <w:szCs w:val="20"/>
        </w:rPr>
        <w:t xml:space="preserve">Naročnik je dolžan ugotoviti pravilno vrednost </w:t>
      </w:r>
      <w:r w:rsidR="00DF5019" w:rsidRPr="0085065D">
        <w:rPr>
          <w:rFonts w:cs="Tahoma"/>
          <w:sz w:val="20"/>
          <w:szCs w:val="20"/>
        </w:rPr>
        <w:t>izvedenih</w:t>
      </w:r>
      <w:r w:rsidRPr="0085065D">
        <w:rPr>
          <w:rFonts w:cs="Tahoma"/>
          <w:sz w:val="20"/>
          <w:szCs w:val="20"/>
        </w:rPr>
        <w:t xml:space="preserve"> pogodbenih del na osnovi  izstavljene začasne/mesečne situacije in njeno pravilnost potrditi v osmih (8) dneh od dneva uradno evidentiranega prejema začasne/mesečne situacije v svojem vložišču. V primeru, da izstavljena situacija ni pravilna, jo je naročnik v navedenem roku dolžan zavrniti z obrazložitvijo, izvajalec pa je dolžan izstaviti novo, popravljeno situacijo v roku petih (5) dni od zavrnitve, v kateri bo izkazana pravilna vrednost </w:t>
      </w:r>
      <w:r w:rsidR="00DF5019" w:rsidRPr="0085065D">
        <w:rPr>
          <w:rFonts w:cs="Tahoma"/>
          <w:sz w:val="20"/>
          <w:szCs w:val="20"/>
        </w:rPr>
        <w:t>izvedenih</w:t>
      </w:r>
      <w:r w:rsidRPr="0085065D">
        <w:rPr>
          <w:rFonts w:cs="Tahoma"/>
          <w:sz w:val="20"/>
          <w:szCs w:val="20"/>
        </w:rPr>
        <w:t xml:space="preserve"> pogodbenih del. </w:t>
      </w:r>
    </w:p>
    <w:p w:rsidR="00303D91" w:rsidRPr="0085065D" w:rsidRDefault="00303D91" w:rsidP="001B71EB">
      <w:pPr>
        <w:keepNext/>
        <w:jc w:val="both"/>
        <w:rPr>
          <w:rFonts w:cs="Tahoma"/>
          <w:sz w:val="20"/>
          <w:szCs w:val="20"/>
        </w:rPr>
      </w:pPr>
    </w:p>
    <w:p w:rsidR="00303D91" w:rsidRPr="0085065D" w:rsidRDefault="00303D91" w:rsidP="001B71EB">
      <w:pPr>
        <w:keepNext/>
        <w:jc w:val="both"/>
        <w:rPr>
          <w:rFonts w:cs="Tahoma"/>
          <w:sz w:val="20"/>
          <w:szCs w:val="20"/>
        </w:rPr>
      </w:pPr>
      <w:r w:rsidRPr="0085065D">
        <w:rPr>
          <w:rFonts w:cs="Tahoma"/>
          <w:sz w:val="20"/>
          <w:szCs w:val="20"/>
        </w:rPr>
        <w:t xml:space="preserve">Končna situacija mora biti usklajena med izvajalcem in naročnikom. </w:t>
      </w:r>
    </w:p>
    <w:p w:rsidR="00303D91" w:rsidRPr="0085065D" w:rsidRDefault="00303D91" w:rsidP="001B71EB">
      <w:pPr>
        <w:keepNext/>
        <w:rPr>
          <w:rFonts w:cs="Tahoma"/>
          <w:sz w:val="20"/>
          <w:szCs w:val="20"/>
        </w:rPr>
      </w:pPr>
    </w:p>
    <w:p w:rsidR="00AE7569" w:rsidRPr="0085065D" w:rsidRDefault="00AE7569" w:rsidP="00455C28">
      <w:pPr>
        <w:keepNext/>
        <w:numPr>
          <w:ilvl w:val="0"/>
          <w:numId w:val="16"/>
        </w:numPr>
        <w:jc w:val="center"/>
        <w:rPr>
          <w:rFonts w:cs="Tahoma"/>
          <w:sz w:val="20"/>
          <w:szCs w:val="20"/>
        </w:rPr>
      </w:pPr>
      <w:r w:rsidRPr="0085065D">
        <w:rPr>
          <w:rFonts w:cs="Tahoma"/>
          <w:sz w:val="20"/>
          <w:szCs w:val="20"/>
        </w:rPr>
        <w:t>člen</w:t>
      </w:r>
    </w:p>
    <w:p w:rsidR="00AE7569" w:rsidRPr="0085065D" w:rsidRDefault="00AE7569" w:rsidP="001B71EB">
      <w:pPr>
        <w:keepNext/>
        <w:jc w:val="both"/>
        <w:rPr>
          <w:rFonts w:cs="Tahoma"/>
          <w:kern w:val="16"/>
          <w:sz w:val="20"/>
          <w:szCs w:val="20"/>
        </w:rPr>
      </w:pPr>
    </w:p>
    <w:p w:rsidR="00303D91" w:rsidRPr="0085065D" w:rsidRDefault="00303D91" w:rsidP="001B71EB">
      <w:pPr>
        <w:keepNext/>
        <w:spacing w:after="120"/>
        <w:jc w:val="both"/>
        <w:rPr>
          <w:rFonts w:cs="Tahoma"/>
          <w:sz w:val="20"/>
          <w:szCs w:val="20"/>
        </w:rPr>
      </w:pPr>
      <w:r w:rsidRPr="0085065D">
        <w:rPr>
          <w:rFonts w:cs="Tahoma"/>
          <w:sz w:val="20"/>
          <w:szCs w:val="20"/>
        </w:rPr>
        <w:t xml:space="preserve">Zneske situacij, potrjene s strani nadzorne osebe naročnika, bo naročnik poravnal v roku 30 (tridesetih) koledarskih dni, šteto od dneva </w:t>
      </w:r>
      <w:r w:rsidR="00DF5019" w:rsidRPr="0085065D">
        <w:rPr>
          <w:rFonts w:cs="Tahoma"/>
          <w:sz w:val="20"/>
          <w:szCs w:val="20"/>
        </w:rPr>
        <w:t>prejema</w:t>
      </w:r>
      <w:r w:rsidRPr="0085065D">
        <w:rPr>
          <w:rFonts w:cs="Tahoma"/>
          <w:sz w:val="20"/>
          <w:szCs w:val="20"/>
        </w:rPr>
        <w:t xml:space="preserve"> začasne/mesečne oziroma končne situacije, na transakcijski račun izvajalca, ki je uradno evidentiran (AJPES) in bo naveden na izstavljeni situaciji izvajalca.</w:t>
      </w:r>
    </w:p>
    <w:p w:rsidR="00303D91" w:rsidRPr="0085065D" w:rsidRDefault="00303D91" w:rsidP="001B71EB">
      <w:pPr>
        <w:keepNext/>
        <w:suppressAutoHyphens/>
        <w:jc w:val="both"/>
        <w:rPr>
          <w:rFonts w:cs="Tahoma"/>
          <w:sz w:val="20"/>
          <w:szCs w:val="20"/>
        </w:rPr>
      </w:pPr>
      <w:r w:rsidRPr="0085065D">
        <w:rPr>
          <w:rFonts w:cs="Tahoma"/>
          <w:sz w:val="20"/>
          <w:szCs w:val="20"/>
        </w:rPr>
        <w:t xml:space="preserve">V primeru zamude s plačilom je izvajalec upravičen zaračunati naročniku zakonite zamudne obresti. </w:t>
      </w:r>
    </w:p>
    <w:p w:rsidR="00303D91" w:rsidRPr="0085065D" w:rsidRDefault="00303D91" w:rsidP="001B71EB">
      <w:pPr>
        <w:keepNext/>
        <w:jc w:val="both"/>
        <w:rPr>
          <w:rFonts w:cs="Tahoma"/>
          <w:kern w:val="16"/>
          <w:sz w:val="20"/>
          <w:szCs w:val="20"/>
        </w:rPr>
      </w:pPr>
    </w:p>
    <w:p w:rsidR="00303D91" w:rsidRPr="0085065D" w:rsidRDefault="00303D91" w:rsidP="001B71EB">
      <w:pPr>
        <w:keepNext/>
        <w:jc w:val="both"/>
        <w:rPr>
          <w:rFonts w:cs="Tahoma"/>
          <w:sz w:val="20"/>
          <w:szCs w:val="20"/>
        </w:rPr>
      </w:pPr>
      <w:r w:rsidRPr="0085065D">
        <w:rPr>
          <w:rFonts w:cs="Tahoma"/>
          <w:sz w:val="20"/>
          <w:szCs w:val="20"/>
        </w:rPr>
        <w:t>Naročnik bo plačila, vsem v tej pogodbi navedenim podizvajalcem, izvajal skladno z določili ZJN-3.</w:t>
      </w:r>
    </w:p>
    <w:p w:rsidR="008D70AD" w:rsidRPr="0085065D" w:rsidRDefault="008D70AD" w:rsidP="001B71EB">
      <w:pPr>
        <w:keepNext/>
        <w:jc w:val="both"/>
        <w:rPr>
          <w:rFonts w:cs="Tahoma"/>
          <w:sz w:val="20"/>
          <w:szCs w:val="20"/>
        </w:rPr>
      </w:pPr>
    </w:p>
    <w:p w:rsidR="00900308" w:rsidRPr="0085065D" w:rsidRDefault="00900308" w:rsidP="00455C28">
      <w:pPr>
        <w:keepNext/>
        <w:numPr>
          <w:ilvl w:val="0"/>
          <w:numId w:val="16"/>
        </w:numPr>
        <w:jc w:val="center"/>
        <w:rPr>
          <w:rFonts w:cs="Tahoma"/>
          <w:sz w:val="20"/>
          <w:szCs w:val="20"/>
        </w:rPr>
      </w:pPr>
      <w:r w:rsidRPr="0085065D">
        <w:rPr>
          <w:rFonts w:cs="Tahoma"/>
          <w:sz w:val="20"/>
          <w:szCs w:val="20"/>
        </w:rPr>
        <w:t>člen</w:t>
      </w:r>
    </w:p>
    <w:p w:rsidR="00932D58" w:rsidRPr="0085065D" w:rsidRDefault="00932D58" w:rsidP="001B71EB">
      <w:pPr>
        <w:keepNext/>
        <w:jc w:val="both"/>
        <w:rPr>
          <w:rFonts w:cs="Tahoma"/>
          <w:sz w:val="20"/>
          <w:szCs w:val="20"/>
        </w:rPr>
      </w:pPr>
    </w:p>
    <w:p w:rsidR="00932D58" w:rsidRPr="0085065D" w:rsidRDefault="00932D58" w:rsidP="001B71EB">
      <w:pPr>
        <w:keepNext/>
        <w:jc w:val="both"/>
        <w:rPr>
          <w:rFonts w:cs="Tahoma"/>
          <w:sz w:val="20"/>
          <w:szCs w:val="20"/>
        </w:rPr>
      </w:pPr>
      <w:r w:rsidRPr="0085065D">
        <w:rPr>
          <w:rFonts w:cs="Tahoma"/>
          <w:sz w:val="20"/>
          <w:szCs w:val="20"/>
        </w:rPr>
        <w:t>Pogodbeni stranki se obvezujeta,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6E6AC1" w:rsidRPr="0085065D" w:rsidRDefault="006E6AC1" w:rsidP="001B71EB">
      <w:pPr>
        <w:keepNext/>
        <w:jc w:val="both"/>
        <w:rPr>
          <w:rFonts w:cs="Tahoma"/>
          <w:sz w:val="20"/>
          <w:szCs w:val="20"/>
        </w:rPr>
      </w:pPr>
    </w:p>
    <w:p w:rsidR="0047710B" w:rsidRPr="0085065D" w:rsidRDefault="0047710B" w:rsidP="00455C28">
      <w:pPr>
        <w:keepNext/>
        <w:numPr>
          <w:ilvl w:val="0"/>
          <w:numId w:val="15"/>
        </w:numPr>
        <w:tabs>
          <w:tab w:val="num" w:pos="1440"/>
        </w:tabs>
        <w:ind w:hanging="1080"/>
        <w:jc w:val="both"/>
        <w:rPr>
          <w:rFonts w:cs="Tahoma"/>
          <w:b/>
          <w:sz w:val="20"/>
          <w:szCs w:val="20"/>
        </w:rPr>
      </w:pPr>
      <w:r w:rsidRPr="0085065D">
        <w:rPr>
          <w:rFonts w:cs="Tahoma"/>
          <w:b/>
          <w:sz w:val="20"/>
          <w:szCs w:val="20"/>
        </w:rPr>
        <w:t xml:space="preserve">PREDSTAVNIKI </w:t>
      </w:r>
      <w:r w:rsidR="00932D58" w:rsidRPr="0085065D">
        <w:rPr>
          <w:rFonts w:cs="Tahoma"/>
          <w:b/>
          <w:sz w:val="20"/>
          <w:szCs w:val="20"/>
        </w:rPr>
        <w:t xml:space="preserve">POGODBENIH </w:t>
      </w:r>
      <w:r w:rsidR="003574E4" w:rsidRPr="0085065D">
        <w:rPr>
          <w:rFonts w:cs="Tahoma"/>
          <w:b/>
          <w:sz w:val="20"/>
          <w:szCs w:val="20"/>
        </w:rPr>
        <w:t>STRANK</w:t>
      </w:r>
      <w:r w:rsidR="0039112E" w:rsidRPr="0085065D">
        <w:rPr>
          <w:rFonts w:cs="Tahoma"/>
          <w:b/>
          <w:sz w:val="20"/>
          <w:szCs w:val="20"/>
        </w:rPr>
        <w:t xml:space="preserve"> </w:t>
      </w:r>
    </w:p>
    <w:p w:rsidR="002A5E80" w:rsidRPr="0085065D" w:rsidRDefault="002A5E80" w:rsidP="001B71EB">
      <w:pPr>
        <w:keepNext/>
        <w:ind w:left="1080"/>
        <w:jc w:val="both"/>
        <w:rPr>
          <w:rFonts w:cs="Tahoma"/>
          <w:b/>
          <w:sz w:val="20"/>
          <w:szCs w:val="20"/>
        </w:rPr>
      </w:pPr>
    </w:p>
    <w:p w:rsidR="0047710B" w:rsidRPr="0085065D" w:rsidRDefault="0047710B" w:rsidP="00455C28">
      <w:pPr>
        <w:keepNext/>
        <w:numPr>
          <w:ilvl w:val="0"/>
          <w:numId w:val="16"/>
        </w:numPr>
        <w:jc w:val="center"/>
        <w:rPr>
          <w:rFonts w:cs="Tahoma"/>
          <w:sz w:val="20"/>
          <w:szCs w:val="20"/>
        </w:rPr>
      </w:pPr>
      <w:r w:rsidRPr="0085065D">
        <w:rPr>
          <w:rFonts w:cs="Tahoma"/>
          <w:sz w:val="20"/>
          <w:szCs w:val="20"/>
        </w:rPr>
        <w:t>člen</w:t>
      </w:r>
    </w:p>
    <w:p w:rsidR="0047710B" w:rsidRPr="0085065D" w:rsidRDefault="0047710B" w:rsidP="001B71EB">
      <w:pPr>
        <w:keepNext/>
        <w:tabs>
          <w:tab w:val="left" w:pos="567"/>
          <w:tab w:val="left" w:pos="1702"/>
        </w:tabs>
        <w:jc w:val="both"/>
        <w:rPr>
          <w:rFonts w:cs="Tahoma"/>
          <w:b/>
          <w:sz w:val="20"/>
          <w:szCs w:val="20"/>
        </w:rPr>
      </w:pPr>
    </w:p>
    <w:p w:rsidR="00C27722" w:rsidRPr="0085065D" w:rsidRDefault="00932D58" w:rsidP="001B71EB">
      <w:pPr>
        <w:keepNext/>
        <w:tabs>
          <w:tab w:val="left" w:pos="567"/>
          <w:tab w:val="left" w:pos="1418"/>
          <w:tab w:val="left" w:pos="1702"/>
        </w:tabs>
        <w:jc w:val="both"/>
        <w:rPr>
          <w:rFonts w:cs="Tahoma"/>
          <w:sz w:val="20"/>
          <w:szCs w:val="20"/>
        </w:rPr>
      </w:pPr>
      <w:r w:rsidRPr="0085065D">
        <w:rPr>
          <w:rFonts w:cs="Tahoma"/>
          <w:sz w:val="20"/>
          <w:szCs w:val="20"/>
        </w:rPr>
        <w:t>P</w:t>
      </w:r>
      <w:r w:rsidR="00020729" w:rsidRPr="0085065D">
        <w:rPr>
          <w:rFonts w:cs="Tahoma"/>
          <w:sz w:val="20"/>
          <w:szCs w:val="20"/>
        </w:rPr>
        <w:t xml:space="preserve">redstavnik </w:t>
      </w:r>
      <w:r w:rsidRPr="0085065D">
        <w:rPr>
          <w:rFonts w:cs="Tahoma"/>
          <w:sz w:val="20"/>
          <w:szCs w:val="20"/>
        </w:rPr>
        <w:t>naročnika</w:t>
      </w:r>
      <w:r w:rsidR="0047710B" w:rsidRPr="0085065D">
        <w:rPr>
          <w:rFonts w:cs="Tahoma"/>
          <w:sz w:val="20"/>
          <w:szCs w:val="20"/>
        </w:rPr>
        <w:t xml:space="preserve"> za izvajanje </w:t>
      </w:r>
      <w:r w:rsidRPr="0085065D">
        <w:rPr>
          <w:rFonts w:cs="Tahoma"/>
          <w:sz w:val="20"/>
          <w:szCs w:val="20"/>
        </w:rPr>
        <w:t>te pogodbe</w:t>
      </w:r>
      <w:r w:rsidR="0047710B" w:rsidRPr="0085065D">
        <w:rPr>
          <w:rFonts w:cs="Tahoma"/>
          <w:sz w:val="20"/>
          <w:szCs w:val="20"/>
        </w:rPr>
        <w:t xml:space="preserve"> je: </w:t>
      </w:r>
      <w:r w:rsidR="002A5E80" w:rsidRPr="0085065D">
        <w:rPr>
          <w:rFonts w:cs="Tahoma"/>
          <w:color w:val="000000"/>
          <w:sz w:val="20"/>
          <w:szCs w:val="20"/>
        </w:rPr>
        <w:t xml:space="preserve">Bogdan Vonča, tel.: 041/647-496, e-pošta: </w:t>
      </w:r>
      <w:hyperlink r:id="rId27" w:history="1">
        <w:r w:rsidR="002A5E80" w:rsidRPr="0085065D">
          <w:rPr>
            <w:rStyle w:val="Hiperpovezava"/>
            <w:rFonts w:cs="Tahoma"/>
            <w:sz w:val="20"/>
            <w:szCs w:val="20"/>
          </w:rPr>
          <w:t>bogdan.vonca@lpt.si</w:t>
        </w:r>
      </w:hyperlink>
      <w:r w:rsidR="002A5E80" w:rsidRPr="0085065D">
        <w:rPr>
          <w:rFonts w:cs="Tahoma"/>
          <w:color w:val="000000"/>
          <w:sz w:val="20"/>
          <w:szCs w:val="20"/>
        </w:rPr>
        <w:t xml:space="preserve"> .</w:t>
      </w:r>
    </w:p>
    <w:p w:rsidR="00EC3B8E" w:rsidRPr="0085065D" w:rsidRDefault="00EC3B8E" w:rsidP="001B71EB">
      <w:pPr>
        <w:keepNext/>
        <w:tabs>
          <w:tab w:val="left" w:pos="567"/>
          <w:tab w:val="left" w:pos="1418"/>
          <w:tab w:val="left" w:pos="1702"/>
        </w:tabs>
        <w:jc w:val="both"/>
        <w:rPr>
          <w:rFonts w:cs="Tahoma"/>
          <w:sz w:val="20"/>
          <w:szCs w:val="20"/>
        </w:rPr>
      </w:pPr>
    </w:p>
    <w:p w:rsidR="0047710B" w:rsidRPr="0085065D" w:rsidRDefault="00932D58" w:rsidP="001B71EB">
      <w:pPr>
        <w:keepNext/>
        <w:tabs>
          <w:tab w:val="left" w:pos="567"/>
          <w:tab w:val="left" w:pos="1418"/>
          <w:tab w:val="left" w:pos="1702"/>
        </w:tabs>
        <w:jc w:val="both"/>
        <w:rPr>
          <w:rFonts w:cs="Tahoma"/>
          <w:sz w:val="20"/>
          <w:szCs w:val="20"/>
        </w:rPr>
      </w:pPr>
      <w:r w:rsidRPr="0085065D">
        <w:rPr>
          <w:rFonts w:cs="Tahoma"/>
          <w:sz w:val="20"/>
          <w:szCs w:val="20"/>
        </w:rPr>
        <w:t>P</w:t>
      </w:r>
      <w:r w:rsidR="0047710B" w:rsidRPr="0085065D">
        <w:rPr>
          <w:rFonts w:cs="Tahoma"/>
          <w:sz w:val="20"/>
          <w:szCs w:val="20"/>
        </w:rPr>
        <w:t xml:space="preserve">redstavnik </w:t>
      </w:r>
      <w:r w:rsidRPr="0085065D">
        <w:rPr>
          <w:rFonts w:cs="Tahoma"/>
          <w:sz w:val="20"/>
          <w:szCs w:val="20"/>
        </w:rPr>
        <w:t>izvajalca</w:t>
      </w:r>
      <w:r w:rsidR="0047710B" w:rsidRPr="0085065D">
        <w:rPr>
          <w:rFonts w:cs="Tahoma"/>
          <w:sz w:val="20"/>
          <w:szCs w:val="20"/>
        </w:rPr>
        <w:t xml:space="preserve"> za izvajanje </w:t>
      </w:r>
      <w:r w:rsidRPr="0085065D">
        <w:rPr>
          <w:rFonts w:cs="Tahoma"/>
          <w:sz w:val="20"/>
          <w:szCs w:val="20"/>
        </w:rPr>
        <w:t>te pogodbe</w:t>
      </w:r>
      <w:r w:rsidR="00C27722" w:rsidRPr="0085065D">
        <w:rPr>
          <w:rFonts w:cs="Tahoma"/>
          <w:sz w:val="20"/>
          <w:szCs w:val="20"/>
        </w:rPr>
        <w:t xml:space="preserve"> je:  __________________,  </w:t>
      </w:r>
      <w:r w:rsidR="0047710B" w:rsidRPr="0085065D">
        <w:rPr>
          <w:rFonts w:cs="Tahoma"/>
          <w:sz w:val="20"/>
          <w:szCs w:val="20"/>
        </w:rPr>
        <w:t>telefon: ___</w:t>
      </w:r>
      <w:r w:rsidR="003574E4" w:rsidRPr="0085065D">
        <w:rPr>
          <w:rFonts w:cs="Tahoma"/>
          <w:sz w:val="20"/>
          <w:szCs w:val="20"/>
        </w:rPr>
        <w:t>________</w:t>
      </w:r>
      <w:r w:rsidR="0047710B" w:rsidRPr="0085065D">
        <w:rPr>
          <w:rFonts w:cs="Tahoma"/>
          <w:sz w:val="20"/>
          <w:szCs w:val="20"/>
        </w:rPr>
        <w:t xml:space="preserve">, e-mail: </w:t>
      </w:r>
      <w:r w:rsidR="0047710B" w:rsidRPr="0085065D">
        <w:rPr>
          <w:rFonts w:ascii="Times New Roman" w:hAnsi="Times New Roman"/>
          <w:sz w:val="20"/>
          <w:szCs w:val="20"/>
        </w:rPr>
        <w:t>__________________ .</w:t>
      </w:r>
      <w:r w:rsidR="0047710B" w:rsidRPr="0085065D">
        <w:rPr>
          <w:rFonts w:cs="Tahoma"/>
          <w:sz w:val="20"/>
          <w:szCs w:val="20"/>
        </w:rPr>
        <w:t xml:space="preserve"> </w:t>
      </w:r>
    </w:p>
    <w:p w:rsidR="0047710B" w:rsidRPr="0085065D" w:rsidRDefault="0047710B" w:rsidP="001B71EB">
      <w:pPr>
        <w:keepNext/>
        <w:tabs>
          <w:tab w:val="left" w:pos="567"/>
          <w:tab w:val="left" w:pos="1702"/>
        </w:tabs>
        <w:jc w:val="both"/>
        <w:rPr>
          <w:rFonts w:cs="Tahoma"/>
          <w:b/>
          <w:sz w:val="20"/>
          <w:szCs w:val="20"/>
        </w:rPr>
      </w:pPr>
    </w:p>
    <w:p w:rsidR="00600E8A" w:rsidRPr="0085065D" w:rsidRDefault="00932D58" w:rsidP="001B71EB">
      <w:pPr>
        <w:keepNext/>
        <w:jc w:val="both"/>
        <w:rPr>
          <w:sz w:val="20"/>
          <w:szCs w:val="20"/>
        </w:rPr>
      </w:pPr>
      <w:r w:rsidRPr="0085065D">
        <w:rPr>
          <w:sz w:val="20"/>
          <w:szCs w:val="20"/>
        </w:rPr>
        <w:t>P</w:t>
      </w:r>
      <w:r w:rsidR="00C61EA1" w:rsidRPr="0085065D">
        <w:rPr>
          <w:sz w:val="20"/>
          <w:szCs w:val="20"/>
        </w:rPr>
        <w:t>redstavnika</w:t>
      </w:r>
      <w:r w:rsidRPr="0085065D">
        <w:rPr>
          <w:sz w:val="20"/>
          <w:szCs w:val="20"/>
        </w:rPr>
        <w:t xml:space="preserve"> pogodbenih strank</w:t>
      </w:r>
      <w:r w:rsidR="00C61EA1" w:rsidRPr="0085065D">
        <w:rPr>
          <w:sz w:val="20"/>
          <w:szCs w:val="20"/>
        </w:rPr>
        <w:t xml:space="preserve"> pravnomočno zastopata </w:t>
      </w:r>
      <w:r w:rsidRPr="0085065D">
        <w:rPr>
          <w:sz w:val="20"/>
          <w:szCs w:val="20"/>
        </w:rPr>
        <w:t>naročnika</w:t>
      </w:r>
      <w:r w:rsidR="00C61EA1" w:rsidRPr="0085065D">
        <w:rPr>
          <w:sz w:val="20"/>
          <w:szCs w:val="20"/>
        </w:rPr>
        <w:t xml:space="preserve"> </w:t>
      </w:r>
      <w:r w:rsidR="000016F9" w:rsidRPr="0085065D">
        <w:rPr>
          <w:sz w:val="20"/>
          <w:szCs w:val="20"/>
        </w:rPr>
        <w:t>oziroma</w:t>
      </w:r>
      <w:r w:rsidR="00C61EA1" w:rsidRPr="0085065D">
        <w:rPr>
          <w:sz w:val="20"/>
          <w:szCs w:val="20"/>
        </w:rPr>
        <w:t xml:space="preserve"> </w:t>
      </w:r>
      <w:r w:rsidRPr="0085065D">
        <w:rPr>
          <w:sz w:val="20"/>
          <w:szCs w:val="20"/>
        </w:rPr>
        <w:t xml:space="preserve">izvajalca </w:t>
      </w:r>
      <w:r w:rsidR="00C61EA1" w:rsidRPr="0085065D">
        <w:rPr>
          <w:sz w:val="20"/>
          <w:szCs w:val="20"/>
        </w:rPr>
        <w:t xml:space="preserve">ter v njunem imenu izvajata vse ukrepe v zvezi z izvedbo predmeta </w:t>
      </w:r>
      <w:r w:rsidRPr="0085065D">
        <w:rPr>
          <w:sz w:val="20"/>
          <w:szCs w:val="20"/>
        </w:rPr>
        <w:t>te pogodbe</w:t>
      </w:r>
      <w:r w:rsidR="00C61EA1" w:rsidRPr="0085065D">
        <w:rPr>
          <w:sz w:val="20"/>
          <w:szCs w:val="20"/>
        </w:rPr>
        <w:t xml:space="preserve">. </w:t>
      </w:r>
      <w:r w:rsidR="0047710B" w:rsidRPr="0085065D">
        <w:rPr>
          <w:sz w:val="20"/>
          <w:szCs w:val="20"/>
        </w:rPr>
        <w:t xml:space="preserve">Spremembo  svojih predstavnikov morata </w:t>
      </w:r>
      <w:r w:rsidRPr="0085065D">
        <w:rPr>
          <w:sz w:val="20"/>
          <w:szCs w:val="20"/>
        </w:rPr>
        <w:t xml:space="preserve">pogodbeni </w:t>
      </w:r>
      <w:r w:rsidR="0047710B" w:rsidRPr="0085065D">
        <w:rPr>
          <w:sz w:val="20"/>
          <w:szCs w:val="20"/>
        </w:rPr>
        <w:t xml:space="preserve">stranki sporočiti druga drugi v pisni obliki </w:t>
      </w:r>
      <w:r w:rsidR="005724F2" w:rsidRPr="0085065D">
        <w:rPr>
          <w:sz w:val="20"/>
          <w:szCs w:val="20"/>
        </w:rPr>
        <w:t>najkasneje v treh (3</w:t>
      </w:r>
      <w:r w:rsidR="00C61EA1" w:rsidRPr="0085065D">
        <w:rPr>
          <w:sz w:val="20"/>
          <w:szCs w:val="20"/>
        </w:rPr>
        <w:t>) dneh po nastopu</w:t>
      </w:r>
      <w:r w:rsidR="00874DC4" w:rsidRPr="0085065D">
        <w:rPr>
          <w:sz w:val="20"/>
          <w:szCs w:val="20"/>
        </w:rPr>
        <w:t xml:space="preserve"> spremembe.</w:t>
      </w:r>
    </w:p>
    <w:p w:rsidR="007C0D4C" w:rsidRPr="0085065D" w:rsidRDefault="007C0D4C" w:rsidP="001B71EB">
      <w:pPr>
        <w:keepNext/>
        <w:jc w:val="both"/>
        <w:rPr>
          <w:rFonts w:cs="Tahoma"/>
          <w:sz w:val="20"/>
          <w:szCs w:val="20"/>
        </w:rPr>
      </w:pPr>
    </w:p>
    <w:p w:rsidR="00AE7569" w:rsidRPr="0085065D" w:rsidRDefault="00882B30" w:rsidP="00455C28">
      <w:pPr>
        <w:keepNext/>
        <w:numPr>
          <w:ilvl w:val="0"/>
          <w:numId w:val="15"/>
        </w:numPr>
        <w:ind w:hanging="1080"/>
        <w:jc w:val="both"/>
        <w:rPr>
          <w:rFonts w:cs="Tahoma"/>
          <w:b/>
          <w:sz w:val="20"/>
          <w:szCs w:val="20"/>
        </w:rPr>
      </w:pPr>
      <w:r w:rsidRPr="0085065D">
        <w:rPr>
          <w:rFonts w:cs="Tahoma"/>
          <w:b/>
          <w:sz w:val="20"/>
          <w:szCs w:val="20"/>
        </w:rPr>
        <w:lastRenderedPageBreak/>
        <w:t>FINANČNA</w:t>
      </w:r>
      <w:r w:rsidR="00AE7569" w:rsidRPr="0085065D">
        <w:rPr>
          <w:rFonts w:cs="Tahoma"/>
          <w:b/>
          <w:sz w:val="20"/>
          <w:szCs w:val="20"/>
        </w:rPr>
        <w:t xml:space="preserve"> Z</w:t>
      </w:r>
      <w:r w:rsidRPr="0085065D">
        <w:rPr>
          <w:rFonts w:cs="Tahoma"/>
          <w:b/>
          <w:sz w:val="20"/>
          <w:szCs w:val="20"/>
        </w:rPr>
        <w:t>AVAROVANJA</w:t>
      </w:r>
    </w:p>
    <w:p w:rsidR="00AE7569" w:rsidRPr="0085065D" w:rsidRDefault="00AE7569" w:rsidP="001B71EB">
      <w:pPr>
        <w:keepNext/>
        <w:tabs>
          <w:tab w:val="left" w:pos="709"/>
          <w:tab w:val="left" w:pos="1702"/>
        </w:tabs>
        <w:jc w:val="both"/>
        <w:rPr>
          <w:rFonts w:cs="Tahoma"/>
          <w:sz w:val="20"/>
          <w:szCs w:val="20"/>
        </w:rPr>
      </w:pPr>
    </w:p>
    <w:p w:rsidR="00AE7569" w:rsidRPr="0085065D" w:rsidRDefault="00AE7569" w:rsidP="00455C28">
      <w:pPr>
        <w:keepNext/>
        <w:numPr>
          <w:ilvl w:val="0"/>
          <w:numId w:val="16"/>
        </w:numPr>
        <w:jc w:val="center"/>
        <w:rPr>
          <w:rFonts w:cs="Tahoma"/>
          <w:sz w:val="20"/>
          <w:szCs w:val="20"/>
        </w:rPr>
      </w:pPr>
      <w:r w:rsidRPr="0085065D">
        <w:rPr>
          <w:rFonts w:cs="Tahoma"/>
          <w:sz w:val="20"/>
          <w:szCs w:val="20"/>
        </w:rPr>
        <w:t>člen</w:t>
      </w:r>
    </w:p>
    <w:p w:rsidR="00AE7569" w:rsidRPr="0085065D" w:rsidRDefault="00AE7569" w:rsidP="001B71EB">
      <w:pPr>
        <w:keepNext/>
        <w:jc w:val="both"/>
        <w:rPr>
          <w:rFonts w:cs="Tahoma"/>
          <w:sz w:val="20"/>
          <w:szCs w:val="20"/>
        </w:rPr>
      </w:pPr>
    </w:p>
    <w:p w:rsidR="00DE552C" w:rsidRPr="0085065D" w:rsidRDefault="00DE552C" w:rsidP="001B71EB">
      <w:pPr>
        <w:keepNext/>
        <w:jc w:val="both"/>
        <w:rPr>
          <w:rFonts w:cs="Tahoma"/>
          <w:sz w:val="20"/>
          <w:szCs w:val="20"/>
        </w:rPr>
      </w:pPr>
      <w:r w:rsidRPr="0085065D">
        <w:rPr>
          <w:rFonts w:cs="Tahoma"/>
          <w:sz w:val="20"/>
          <w:szCs w:val="20"/>
        </w:rPr>
        <w:t xml:space="preserve">Izvajalec mora najkasneje v petnajstih koledarskih (15) dneh od dneva sklenitve </w:t>
      </w:r>
      <w:r w:rsidR="00DF5019" w:rsidRPr="0085065D">
        <w:rPr>
          <w:rFonts w:cs="Tahoma"/>
          <w:sz w:val="20"/>
          <w:szCs w:val="20"/>
        </w:rPr>
        <w:t xml:space="preserve">te </w:t>
      </w:r>
      <w:r w:rsidRPr="0085065D">
        <w:rPr>
          <w:rFonts w:cs="Tahoma"/>
          <w:sz w:val="20"/>
          <w:szCs w:val="20"/>
        </w:rPr>
        <w:t>pogodbe predložiti naročniku podpisano in žigosano bančno garancijo oziroma kavcijsko zavarovanje zavarovalnice za dobro izvedbo pogodbenih obveznosti (skladno z vzorcem iz razp</w:t>
      </w:r>
      <w:r w:rsidR="009D1F42" w:rsidRPr="0085065D">
        <w:rPr>
          <w:rFonts w:cs="Tahoma"/>
          <w:sz w:val="20"/>
          <w:szCs w:val="20"/>
        </w:rPr>
        <w:t>isne dokumentacije) v višini deset odstotkov (10</w:t>
      </w:r>
      <w:r w:rsidRPr="0085065D">
        <w:rPr>
          <w:rFonts w:cs="Tahoma"/>
          <w:sz w:val="20"/>
          <w:szCs w:val="20"/>
        </w:rPr>
        <w:t xml:space="preserve">%) skupne pogodbene vrednosti brez DDV, z dobo veljavnosti še najmanj šestdeset (60) koledarskih dni po pogodbenem roku dokončanja del.   </w:t>
      </w:r>
    </w:p>
    <w:p w:rsidR="00DE552C" w:rsidRPr="0085065D" w:rsidRDefault="00DE552C" w:rsidP="001B71EB">
      <w:pPr>
        <w:keepNext/>
        <w:jc w:val="both"/>
        <w:rPr>
          <w:rFonts w:cs="Tahoma"/>
          <w:sz w:val="20"/>
          <w:szCs w:val="20"/>
        </w:rPr>
      </w:pPr>
      <w:r w:rsidRPr="0085065D">
        <w:rPr>
          <w:rFonts w:cs="Tahoma"/>
          <w:sz w:val="20"/>
          <w:szCs w:val="20"/>
        </w:rPr>
        <w:t xml:space="preserve"> </w:t>
      </w:r>
    </w:p>
    <w:p w:rsidR="00DE552C" w:rsidRPr="0085065D" w:rsidRDefault="00DE552C" w:rsidP="001B71EB">
      <w:pPr>
        <w:keepNext/>
        <w:tabs>
          <w:tab w:val="left" w:pos="567"/>
          <w:tab w:val="left" w:pos="1418"/>
          <w:tab w:val="left" w:pos="1702"/>
        </w:tabs>
        <w:jc w:val="both"/>
        <w:rPr>
          <w:rFonts w:cs="Tahoma"/>
          <w:sz w:val="20"/>
          <w:szCs w:val="20"/>
        </w:rPr>
      </w:pPr>
      <w:r w:rsidRPr="0085065D">
        <w:rPr>
          <w:rFonts w:cs="Tahoma"/>
          <w:sz w:val="20"/>
          <w:szCs w:val="20"/>
        </w:rPr>
        <w:t>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Državni revizijski komisiji predlagal, da uvede postopek o prekršku iz točke 4. prvega odstavka 112. člena ZJN-3.</w:t>
      </w:r>
    </w:p>
    <w:p w:rsidR="00DE552C" w:rsidRPr="0085065D" w:rsidRDefault="00DE552C" w:rsidP="001B71EB">
      <w:pPr>
        <w:keepNext/>
        <w:jc w:val="both"/>
        <w:rPr>
          <w:rFonts w:cs="Tahoma"/>
          <w:sz w:val="20"/>
          <w:szCs w:val="20"/>
        </w:rPr>
      </w:pPr>
    </w:p>
    <w:p w:rsidR="00DE552C" w:rsidRPr="0085065D" w:rsidRDefault="00DE552C" w:rsidP="001B71EB">
      <w:pPr>
        <w:keepNext/>
        <w:jc w:val="both"/>
        <w:rPr>
          <w:rFonts w:cs="Tahoma"/>
          <w:sz w:val="20"/>
          <w:szCs w:val="20"/>
        </w:rPr>
      </w:pPr>
      <w:r w:rsidRPr="0085065D">
        <w:rPr>
          <w:rFonts w:cs="Tahoma"/>
          <w:sz w:val="20"/>
          <w:szCs w:val="20"/>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DE552C" w:rsidRPr="0085065D" w:rsidRDefault="00DE552C" w:rsidP="001B71EB">
      <w:pPr>
        <w:keepNext/>
        <w:jc w:val="both"/>
        <w:rPr>
          <w:rFonts w:cs="Tahoma"/>
          <w:sz w:val="20"/>
          <w:szCs w:val="20"/>
        </w:rPr>
      </w:pPr>
    </w:p>
    <w:p w:rsidR="00DE552C" w:rsidRPr="0085065D" w:rsidRDefault="00DE552C" w:rsidP="00455C28">
      <w:pPr>
        <w:keepNext/>
        <w:numPr>
          <w:ilvl w:val="0"/>
          <w:numId w:val="16"/>
        </w:numPr>
        <w:tabs>
          <w:tab w:val="num" w:pos="1440"/>
        </w:tabs>
        <w:jc w:val="center"/>
        <w:rPr>
          <w:rFonts w:cs="Tahoma"/>
          <w:sz w:val="20"/>
          <w:szCs w:val="20"/>
        </w:rPr>
      </w:pPr>
      <w:r w:rsidRPr="0085065D">
        <w:rPr>
          <w:rFonts w:cs="Tahoma"/>
          <w:sz w:val="20"/>
          <w:szCs w:val="20"/>
        </w:rPr>
        <w:t>člen</w:t>
      </w:r>
    </w:p>
    <w:p w:rsidR="00DE552C" w:rsidRPr="0085065D" w:rsidRDefault="00DE552C" w:rsidP="001B71EB">
      <w:pPr>
        <w:keepNext/>
        <w:jc w:val="both"/>
        <w:rPr>
          <w:rFonts w:cs="Tahoma"/>
          <w:sz w:val="20"/>
          <w:szCs w:val="20"/>
        </w:rPr>
      </w:pPr>
    </w:p>
    <w:p w:rsidR="00DE552C" w:rsidRPr="0085065D" w:rsidRDefault="00DE552C" w:rsidP="001B71EB">
      <w:pPr>
        <w:keepNext/>
        <w:jc w:val="both"/>
        <w:rPr>
          <w:rFonts w:cs="Tahoma"/>
          <w:sz w:val="20"/>
          <w:szCs w:val="20"/>
        </w:rPr>
      </w:pPr>
      <w:r w:rsidRPr="0085065D">
        <w:rPr>
          <w:rFonts w:cs="Tahoma"/>
          <w:sz w:val="20"/>
          <w:szCs w:val="20"/>
        </w:rPr>
        <w:t xml:space="preserve">Izvajalec mora najkasneje v desetih (10) koledarskih dneh po podpisu prevzemnega zapisnika o </w:t>
      </w:r>
      <w:r w:rsidR="00DF5019" w:rsidRPr="0085065D">
        <w:rPr>
          <w:rFonts w:cs="Tahoma"/>
          <w:sz w:val="20"/>
          <w:szCs w:val="20"/>
        </w:rPr>
        <w:t>izvedenih</w:t>
      </w:r>
      <w:r w:rsidRPr="0085065D">
        <w:rPr>
          <w:rFonts w:cs="Tahoma"/>
          <w:sz w:val="20"/>
          <w:szCs w:val="20"/>
        </w:rPr>
        <w:t xml:space="preserve"> pogodbenih delih, predložiti naročniku bianko menico z menično izjavo za zavarovanje odprave napak v garancijskem roku (za izvedena dela) v višini </w:t>
      </w:r>
      <w:r w:rsidR="00DF5019" w:rsidRPr="0085065D">
        <w:rPr>
          <w:rFonts w:cs="Tahoma"/>
          <w:sz w:val="20"/>
          <w:szCs w:val="20"/>
        </w:rPr>
        <w:t>pet odstotkov (</w:t>
      </w:r>
      <w:r w:rsidRPr="0085065D">
        <w:rPr>
          <w:rFonts w:cs="Tahoma"/>
          <w:sz w:val="20"/>
          <w:szCs w:val="20"/>
        </w:rPr>
        <w:t>5 %</w:t>
      </w:r>
      <w:r w:rsidR="00DF5019" w:rsidRPr="0085065D">
        <w:rPr>
          <w:rFonts w:cs="Tahoma"/>
          <w:sz w:val="20"/>
          <w:szCs w:val="20"/>
        </w:rPr>
        <w:t>)</w:t>
      </w:r>
      <w:r w:rsidRPr="0085065D">
        <w:rPr>
          <w:rFonts w:cs="Tahoma"/>
          <w:sz w:val="20"/>
          <w:szCs w:val="20"/>
        </w:rPr>
        <w:t xml:space="preserve"> skupne pogodbene vrednosti z DDV  z rokom veljavnosti, ki je trideset (30) dni daljši</w:t>
      </w:r>
      <w:r w:rsidR="00DF5019" w:rsidRPr="0085065D">
        <w:rPr>
          <w:rFonts w:cs="Tahoma"/>
          <w:sz w:val="20"/>
          <w:szCs w:val="20"/>
        </w:rPr>
        <w:t>,</w:t>
      </w:r>
      <w:r w:rsidRPr="0085065D">
        <w:rPr>
          <w:rFonts w:cs="Tahoma"/>
          <w:sz w:val="20"/>
          <w:szCs w:val="20"/>
        </w:rPr>
        <w:t xml:space="preserve"> kot je garancijski rok za izvedena dela.</w:t>
      </w:r>
    </w:p>
    <w:p w:rsidR="00DE552C" w:rsidRPr="0085065D" w:rsidRDefault="00DE552C" w:rsidP="001B71EB">
      <w:pPr>
        <w:keepNext/>
        <w:jc w:val="both"/>
        <w:rPr>
          <w:rFonts w:cs="Tahoma"/>
          <w:sz w:val="20"/>
          <w:szCs w:val="20"/>
        </w:rPr>
      </w:pPr>
    </w:p>
    <w:p w:rsidR="00DE552C" w:rsidRPr="0085065D" w:rsidRDefault="00DE552C" w:rsidP="001B71EB">
      <w:pPr>
        <w:keepNext/>
        <w:jc w:val="both"/>
        <w:rPr>
          <w:rFonts w:cs="Tahoma"/>
          <w:sz w:val="20"/>
          <w:szCs w:val="20"/>
        </w:rPr>
      </w:pPr>
      <w:r w:rsidRPr="0085065D">
        <w:rPr>
          <w:rFonts w:cs="Tahoma"/>
          <w:sz w:val="20"/>
          <w:szCs w:val="20"/>
        </w:rPr>
        <w:t>V kolikor izvajalec ne bo predložil finančnega zavarovanja za zavarovanje odprave napak v času garancijske dobe lahko naročnik unovči finančno zavarovanje za dobr</w:t>
      </w:r>
      <w:r w:rsidR="00DF5019" w:rsidRPr="0085065D">
        <w:rPr>
          <w:rFonts w:cs="Tahoma"/>
          <w:sz w:val="20"/>
          <w:szCs w:val="20"/>
        </w:rPr>
        <w:t>o</w:t>
      </w:r>
      <w:r w:rsidRPr="0085065D">
        <w:rPr>
          <w:rFonts w:cs="Tahoma"/>
          <w:sz w:val="20"/>
          <w:szCs w:val="20"/>
        </w:rPr>
        <w:t xml:space="preserve"> izvedb</w:t>
      </w:r>
      <w:r w:rsidR="00DF5019" w:rsidRPr="0085065D">
        <w:rPr>
          <w:rFonts w:cs="Tahoma"/>
          <w:sz w:val="20"/>
          <w:szCs w:val="20"/>
        </w:rPr>
        <w:t>o</w:t>
      </w:r>
      <w:r w:rsidRPr="0085065D">
        <w:rPr>
          <w:rFonts w:cs="Tahoma"/>
          <w:sz w:val="20"/>
          <w:szCs w:val="20"/>
        </w:rPr>
        <w:t xml:space="preserve"> pogodbenih obveznosti, brez kakršnekoli obveznosti do </w:t>
      </w:r>
      <w:r w:rsidR="00DF5019" w:rsidRPr="0085065D">
        <w:rPr>
          <w:rFonts w:cs="Tahoma"/>
          <w:sz w:val="20"/>
          <w:szCs w:val="20"/>
        </w:rPr>
        <w:t>izvajalca</w:t>
      </w:r>
      <w:r w:rsidRPr="0085065D">
        <w:rPr>
          <w:rFonts w:cs="Tahoma"/>
          <w:sz w:val="20"/>
          <w:szCs w:val="20"/>
        </w:rPr>
        <w:t xml:space="preserve">. </w:t>
      </w:r>
    </w:p>
    <w:p w:rsidR="00DE552C" w:rsidRPr="0085065D" w:rsidRDefault="00DE552C" w:rsidP="001B71EB">
      <w:pPr>
        <w:keepNext/>
        <w:jc w:val="both"/>
        <w:rPr>
          <w:rFonts w:cs="Tahoma"/>
          <w:sz w:val="20"/>
          <w:szCs w:val="20"/>
        </w:rPr>
      </w:pPr>
    </w:p>
    <w:p w:rsidR="00DE552C" w:rsidRPr="0085065D" w:rsidRDefault="00DE552C" w:rsidP="001B71EB">
      <w:pPr>
        <w:keepNext/>
        <w:jc w:val="both"/>
        <w:rPr>
          <w:rFonts w:cs="Tahoma"/>
          <w:sz w:val="20"/>
          <w:szCs w:val="20"/>
        </w:rPr>
      </w:pPr>
      <w:r w:rsidRPr="0085065D">
        <w:rPr>
          <w:rFonts w:cs="Tahoma"/>
          <w:sz w:val="20"/>
          <w:szCs w:val="20"/>
        </w:rPr>
        <w:t>V kolikor izvajalec ne izpolnjuje svojih pogodbenih obveznosti glede odprave napak v času garancijskega roka</w:t>
      </w:r>
      <w:r w:rsidR="0004720C" w:rsidRPr="0085065D">
        <w:rPr>
          <w:rFonts w:cs="Tahoma"/>
          <w:sz w:val="20"/>
          <w:szCs w:val="20"/>
        </w:rPr>
        <w:t xml:space="preserve"> za </w:t>
      </w:r>
      <w:r w:rsidR="00DF5019" w:rsidRPr="0085065D">
        <w:rPr>
          <w:rFonts w:cs="Tahoma"/>
          <w:sz w:val="20"/>
          <w:szCs w:val="20"/>
        </w:rPr>
        <w:t>izvedena</w:t>
      </w:r>
      <w:r w:rsidR="0004720C" w:rsidRPr="0085065D">
        <w:rPr>
          <w:rFonts w:cs="Tahoma"/>
          <w:sz w:val="20"/>
          <w:szCs w:val="20"/>
        </w:rPr>
        <w:t xml:space="preserve"> pogodbena dela </w:t>
      </w:r>
      <w:r w:rsidRPr="0085065D">
        <w:rPr>
          <w:rFonts w:cs="Tahoma"/>
          <w:sz w:val="20"/>
          <w:szCs w:val="20"/>
        </w:rPr>
        <w:t xml:space="preserve">je dolžan naročniku povrniti vse stroške v zvezi z neizpolnjevanjem izvajalčevih obveznosti glede odprave napak v času garancijskega roka za </w:t>
      </w:r>
      <w:r w:rsidR="00966883" w:rsidRPr="0085065D">
        <w:rPr>
          <w:rFonts w:cs="Tahoma"/>
          <w:sz w:val="20"/>
          <w:szCs w:val="20"/>
        </w:rPr>
        <w:t>izvedena</w:t>
      </w:r>
      <w:r w:rsidRPr="0085065D">
        <w:rPr>
          <w:rFonts w:cs="Tahoma"/>
          <w:sz w:val="20"/>
          <w:szCs w:val="20"/>
        </w:rPr>
        <w:t xml:space="preserve"> pogodbena dela, v kolikor bodo le-ti presegali znesek iz unovčenega finančnega zavarovanja. </w:t>
      </w:r>
    </w:p>
    <w:p w:rsidR="0001018C" w:rsidRPr="0085065D" w:rsidRDefault="0001018C" w:rsidP="001B71EB">
      <w:pPr>
        <w:keepNext/>
        <w:jc w:val="both"/>
        <w:rPr>
          <w:rFonts w:cs="Tahoma"/>
          <w:sz w:val="20"/>
          <w:szCs w:val="20"/>
        </w:rPr>
      </w:pPr>
    </w:p>
    <w:p w:rsidR="0001018C" w:rsidRPr="0085065D" w:rsidRDefault="0001018C" w:rsidP="00455C28">
      <w:pPr>
        <w:keepNext/>
        <w:numPr>
          <w:ilvl w:val="0"/>
          <w:numId w:val="16"/>
        </w:numPr>
        <w:jc w:val="center"/>
        <w:rPr>
          <w:rFonts w:cs="Tahoma"/>
          <w:sz w:val="20"/>
          <w:szCs w:val="20"/>
        </w:rPr>
      </w:pPr>
      <w:r w:rsidRPr="0085065D">
        <w:rPr>
          <w:rFonts w:cs="Tahoma"/>
          <w:sz w:val="20"/>
          <w:szCs w:val="20"/>
        </w:rPr>
        <w:t>člen</w:t>
      </w:r>
    </w:p>
    <w:p w:rsidR="00AE7569" w:rsidRPr="0085065D" w:rsidRDefault="00AE7569" w:rsidP="001B71EB">
      <w:pPr>
        <w:keepNext/>
        <w:jc w:val="both"/>
        <w:rPr>
          <w:rFonts w:cs="Tahoma"/>
          <w:sz w:val="20"/>
          <w:szCs w:val="20"/>
        </w:rPr>
      </w:pPr>
    </w:p>
    <w:p w:rsidR="0001018C" w:rsidRPr="0085065D" w:rsidRDefault="00DE552C" w:rsidP="001B71EB">
      <w:pPr>
        <w:keepNext/>
        <w:jc w:val="both"/>
        <w:rPr>
          <w:rFonts w:cs="Tahoma"/>
          <w:sz w:val="20"/>
          <w:szCs w:val="20"/>
        </w:rPr>
      </w:pPr>
      <w:r w:rsidRPr="0085065D">
        <w:rPr>
          <w:rFonts w:cs="Tahoma"/>
          <w:sz w:val="20"/>
          <w:szCs w:val="20"/>
        </w:rPr>
        <w:t>Izvajalec</w:t>
      </w:r>
      <w:r w:rsidR="0001018C" w:rsidRPr="0085065D">
        <w:rPr>
          <w:rFonts w:cs="Tahoma"/>
          <w:sz w:val="20"/>
          <w:szCs w:val="20"/>
        </w:rPr>
        <w:t xml:space="preserve"> odgovarja po splošnih pravilih civilnega prava za vso nastalo škodo, ki jo </w:t>
      </w:r>
      <w:r w:rsidRPr="0085065D">
        <w:rPr>
          <w:rFonts w:cs="Tahoma"/>
          <w:sz w:val="20"/>
          <w:szCs w:val="20"/>
        </w:rPr>
        <w:t>naročniku</w:t>
      </w:r>
      <w:r w:rsidR="0001018C" w:rsidRPr="0085065D">
        <w:rPr>
          <w:rFonts w:cs="Tahoma"/>
          <w:sz w:val="20"/>
          <w:szCs w:val="20"/>
        </w:rPr>
        <w:t xml:space="preserve"> zaradi malomarnosti ali nestrokovnosti povzroči </w:t>
      </w:r>
      <w:r w:rsidRPr="0085065D">
        <w:rPr>
          <w:rFonts w:cs="Tahoma"/>
          <w:sz w:val="20"/>
          <w:szCs w:val="20"/>
        </w:rPr>
        <w:t>izvajalčevo</w:t>
      </w:r>
      <w:r w:rsidR="0001018C" w:rsidRPr="0085065D">
        <w:rPr>
          <w:rFonts w:cs="Tahoma"/>
          <w:sz w:val="20"/>
          <w:szCs w:val="20"/>
        </w:rPr>
        <w:t xml:space="preserve"> delovno osebje. </w:t>
      </w:r>
    </w:p>
    <w:p w:rsidR="0001018C" w:rsidRPr="0085065D" w:rsidRDefault="0001018C" w:rsidP="001B71EB">
      <w:pPr>
        <w:keepNext/>
        <w:jc w:val="both"/>
        <w:rPr>
          <w:rFonts w:cs="Tahoma"/>
          <w:sz w:val="20"/>
          <w:szCs w:val="20"/>
        </w:rPr>
      </w:pPr>
    </w:p>
    <w:p w:rsidR="00DA13D0" w:rsidRPr="0085065D" w:rsidRDefault="00AE7569" w:rsidP="001B71EB">
      <w:pPr>
        <w:keepNext/>
        <w:jc w:val="both"/>
        <w:rPr>
          <w:rFonts w:cs="Tahoma"/>
          <w:sz w:val="20"/>
          <w:szCs w:val="20"/>
        </w:rPr>
      </w:pPr>
      <w:r w:rsidRPr="0085065D">
        <w:rPr>
          <w:rFonts w:cs="Tahoma"/>
          <w:sz w:val="20"/>
          <w:szCs w:val="20"/>
        </w:rPr>
        <w:t xml:space="preserve">Unovčenje </w:t>
      </w:r>
      <w:r w:rsidR="00DE552C" w:rsidRPr="0085065D">
        <w:rPr>
          <w:rFonts w:cs="Tahoma"/>
          <w:sz w:val="20"/>
          <w:szCs w:val="20"/>
        </w:rPr>
        <w:t xml:space="preserve">kateregakoli </w:t>
      </w:r>
      <w:r w:rsidR="003004FF" w:rsidRPr="0085065D">
        <w:rPr>
          <w:rFonts w:cs="Tahoma"/>
          <w:sz w:val="20"/>
          <w:szCs w:val="20"/>
        </w:rPr>
        <w:t xml:space="preserve">finančnega zavarovanja </w:t>
      </w:r>
      <w:r w:rsidRPr="0085065D">
        <w:rPr>
          <w:rFonts w:cs="Tahoma"/>
          <w:sz w:val="20"/>
          <w:szCs w:val="20"/>
        </w:rPr>
        <w:t xml:space="preserve">ne odvezuje </w:t>
      </w:r>
      <w:r w:rsidR="00DE552C" w:rsidRPr="0085065D">
        <w:rPr>
          <w:rFonts w:cs="Tahoma"/>
          <w:sz w:val="20"/>
          <w:szCs w:val="20"/>
        </w:rPr>
        <w:t>izvajalca</w:t>
      </w:r>
      <w:r w:rsidRPr="0085065D">
        <w:rPr>
          <w:rFonts w:cs="Tahoma"/>
          <w:sz w:val="20"/>
          <w:szCs w:val="20"/>
        </w:rPr>
        <w:t xml:space="preserve"> od njegove obveznosti, povrniti </w:t>
      </w:r>
      <w:r w:rsidR="00DE552C" w:rsidRPr="0085065D">
        <w:rPr>
          <w:rFonts w:cs="Tahoma"/>
          <w:sz w:val="20"/>
          <w:szCs w:val="20"/>
        </w:rPr>
        <w:t>naročniku</w:t>
      </w:r>
      <w:r w:rsidRPr="0085065D">
        <w:rPr>
          <w:rFonts w:cs="Tahoma"/>
          <w:sz w:val="20"/>
          <w:szCs w:val="20"/>
        </w:rPr>
        <w:t xml:space="preserve"> škodo v višini zneska razlike med v</w:t>
      </w:r>
      <w:r w:rsidR="003004FF" w:rsidRPr="0085065D">
        <w:rPr>
          <w:rFonts w:cs="Tahoma"/>
          <w:sz w:val="20"/>
          <w:szCs w:val="20"/>
        </w:rPr>
        <w:t xml:space="preserve">išino dejanske škode, ki jo je </w:t>
      </w:r>
      <w:r w:rsidR="00DE552C" w:rsidRPr="0085065D">
        <w:rPr>
          <w:rFonts w:cs="Tahoma"/>
          <w:sz w:val="20"/>
          <w:szCs w:val="20"/>
        </w:rPr>
        <w:t>naročnik</w:t>
      </w:r>
      <w:r w:rsidRPr="0085065D">
        <w:rPr>
          <w:rFonts w:cs="Tahoma"/>
          <w:sz w:val="20"/>
          <w:szCs w:val="20"/>
        </w:rPr>
        <w:t xml:space="preserve"> zaradi neizpolnjevanja </w:t>
      </w:r>
      <w:r w:rsidR="00DE552C" w:rsidRPr="0085065D">
        <w:rPr>
          <w:rFonts w:cs="Tahoma"/>
          <w:sz w:val="20"/>
          <w:szCs w:val="20"/>
        </w:rPr>
        <w:t xml:space="preserve">pogodbenih </w:t>
      </w:r>
      <w:r w:rsidRPr="0085065D">
        <w:rPr>
          <w:rFonts w:cs="Tahoma"/>
          <w:sz w:val="20"/>
          <w:szCs w:val="20"/>
        </w:rPr>
        <w:t>obveznosti</w:t>
      </w:r>
      <w:r w:rsidR="00374A83" w:rsidRPr="0085065D">
        <w:rPr>
          <w:rFonts w:cs="Tahoma"/>
          <w:sz w:val="20"/>
          <w:szCs w:val="20"/>
        </w:rPr>
        <w:t xml:space="preserve"> </w:t>
      </w:r>
      <w:r w:rsidR="00DE552C" w:rsidRPr="0085065D">
        <w:rPr>
          <w:rFonts w:cs="Tahoma"/>
          <w:sz w:val="20"/>
          <w:szCs w:val="20"/>
        </w:rPr>
        <w:t>izvajalca</w:t>
      </w:r>
      <w:r w:rsidRPr="0085065D">
        <w:rPr>
          <w:rFonts w:cs="Tahoma"/>
          <w:sz w:val="20"/>
          <w:szCs w:val="20"/>
        </w:rPr>
        <w:t xml:space="preserve"> utrpel in zneskom iz unovčene</w:t>
      </w:r>
      <w:r w:rsidR="003004FF" w:rsidRPr="0085065D">
        <w:rPr>
          <w:rFonts w:cs="Tahoma"/>
          <w:sz w:val="20"/>
          <w:szCs w:val="20"/>
        </w:rPr>
        <w:t xml:space="preserve">ga </w:t>
      </w:r>
      <w:r w:rsidR="00DE552C" w:rsidRPr="0085065D">
        <w:rPr>
          <w:rFonts w:cs="Tahoma"/>
          <w:sz w:val="20"/>
          <w:szCs w:val="20"/>
        </w:rPr>
        <w:t xml:space="preserve">kateregakoli </w:t>
      </w:r>
      <w:r w:rsidR="003004FF" w:rsidRPr="0085065D">
        <w:rPr>
          <w:rFonts w:cs="Tahoma"/>
          <w:sz w:val="20"/>
          <w:szCs w:val="20"/>
        </w:rPr>
        <w:t>finančnega zavarovanja</w:t>
      </w:r>
      <w:r w:rsidR="00EB4AB2" w:rsidRPr="0085065D">
        <w:rPr>
          <w:rFonts w:cs="Tahoma"/>
          <w:sz w:val="20"/>
          <w:szCs w:val="20"/>
        </w:rPr>
        <w:t>.</w:t>
      </w:r>
      <w:r w:rsidR="003004FF" w:rsidRPr="0085065D">
        <w:rPr>
          <w:rFonts w:cs="Tahoma"/>
          <w:sz w:val="20"/>
          <w:szCs w:val="20"/>
        </w:rPr>
        <w:t xml:space="preserve"> </w:t>
      </w:r>
    </w:p>
    <w:p w:rsidR="00A14DB8" w:rsidRPr="0085065D" w:rsidRDefault="00A14DB8" w:rsidP="001B71EB">
      <w:pPr>
        <w:keepNext/>
        <w:jc w:val="both"/>
        <w:rPr>
          <w:rFonts w:cs="Tahoma"/>
          <w:sz w:val="20"/>
          <w:szCs w:val="20"/>
        </w:rPr>
      </w:pPr>
    </w:p>
    <w:p w:rsidR="005314A7" w:rsidRPr="0085065D" w:rsidRDefault="005314A7" w:rsidP="00455C28">
      <w:pPr>
        <w:keepNext/>
        <w:keepLines/>
        <w:numPr>
          <w:ilvl w:val="0"/>
          <w:numId w:val="15"/>
        </w:numPr>
        <w:ind w:left="1077" w:hanging="1077"/>
        <w:jc w:val="both"/>
        <w:rPr>
          <w:rFonts w:cs="Tahoma"/>
          <w:noProof/>
          <w:sz w:val="20"/>
          <w:szCs w:val="20"/>
        </w:rPr>
      </w:pPr>
      <w:r w:rsidRPr="0085065D">
        <w:rPr>
          <w:rFonts w:cs="Tahoma"/>
          <w:b/>
          <w:sz w:val="20"/>
          <w:szCs w:val="20"/>
        </w:rPr>
        <w:t xml:space="preserve">OBVEZNOSTI </w:t>
      </w:r>
      <w:r w:rsidR="002A5E80" w:rsidRPr="0085065D">
        <w:rPr>
          <w:rFonts w:cs="Tahoma"/>
          <w:b/>
          <w:sz w:val="20"/>
          <w:szCs w:val="20"/>
        </w:rPr>
        <w:t xml:space="preserve">POGODBENIH </w:t>
      </w:r>
      <w:r w:rsidRPr="0085065D">
        <w:rPr>
          <w:rFonts w:cs="Tahoma"/>
          <w:b/>
          <w:sz w:val="20"/>
          <w:szCs w:val="20"/>
        </w:rPr>
        <w:t xml:space="preserve">STRANK </w:t>
      </w:r>
    </w:p>
    <w:p w:rsidR="002A5E80" w:rsidRPr="0085065D" w:rsidRDefault="002A5E80" w:rsidP="001B71EB">
      <w:pPr>
        <w:keepNext/>
        <w:keepLines/>
        <w:spacing w:after="120"/>
        <w:ind w:left="1080"/>
        <w:jc w:val="both"/>
        <w:rPr>
          <w:rFonts w:cs="Tahoma"/>
          <w:noProof/>
          <w:sz w:val="20"/>
          <w:szCs w:val="20"/>
        </w:rPr>
      </w:pPr>
    </w:p>
    <w:p w:rsidR="005314A7" w:rsidRPr="0085065D" w:rsidRDefault="005314A7" w:rsidP="00455C28">
      <w:pPr>
        <w:keepNext/>
        <w:numPr>
          <w:ilvl w:val="0"/>
          <w:numId w:val="16"/>
        </w:numPr>
        <w:jc w:val="center"/>
        <w:rPr>
          <w:rFonts w:cs="Tahoma"/>
          <w:sz w:val="20"/>
          <w:szCs w:val="20"/>
        </w:rPr>
      </w:pPr>
      <w:r w:rsidRPr="0085065D">
        <w:rPr>
          <w:rFonts w:cs="Tahoma"/>
          <w:sz w:val="20"/>
          <w:szCs w:val="20"/>
        </w:rPr>
        <w:t>člen</w:t>
      </w:r>
    </w:p>
    <w:p w:rsidR="005314A7" w:rsidRPr="0085065D" w:rsidRDefault="005314A7" w:rsidP="001B71EB">
      <w:pPr>
        <w:keepNext/>
        <w:keepLines/>
        <w:tabs>
          <w:tab w:val="left" w:pos="1418"/>
          <w:tab w:val="left" w:pos="1702"/>
        </w:tabs>
        <w:jc w:val="both"/>
        <w:rPr>
          <w:rFonts w:cs="Tahoma"/>
          <w:noProof/>
          <w:sz w:val="20"/>
          <w:szCs w:val="20"/>
        </w:rPr>
      </w:pPr>
    </w:p>
    <w:p w:rsidR="00303D91" w:rsidRPr="0085065D" w:rsidRDefault="00303D91" w:rsidP="001B71EB">
      <w:pPr>
        <w:keepNext/>
        <w:spacing w:after="120"/>
        <w:jc w:val="both"/>
        <w:rPr>
          <w:rFonts w:cs="Tahoma"/>
          <w:noProof/>
          <w:sz w:val="20"/>
          <w:szCs w:val="20"/>
        </w:rPr>
      </w:pPr>
      <w:r w:rsidRPr="0085065D">
        <w:rPr>
          <w:rFonts w:cs="Tahoma"/>
          <w:noProof/>
          <w:sz w:val="20"/>
          <w:szCs w:val="20"/>
        </w:rPr>
        <w:t>Izvajalec se obvezuje:</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z naročnikom skleniti Pisni sporazuma za določitev skupnih ukrepov za zagotavljanje varnosti in zdravja pri delu (v nadaljevanju: Pisni sporazum), ki je priloga te pogodbe, v katerem se določi skupne ukrepe za zagotavljanje varnosti in zdravja pri delu delavcev na delovišču ter določi odgovorne osebe naročnika in izvajalca;</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lastRenderedPageBreak/>
        <w:t>z naročnikom pred začetkom izvajanja pogodbenih del določiti konkretne skupne varnostne ukrepe iz Pisnega sporazuma;</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obvezno spoštovati določila »Varnostnega načrta«;</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prevzete obveznosti izvesti strokovno in pravilno, po pravilih stroke, vestno in kakovostno, v skladu z vsemi veljavnimi predpisi, standardi in normativi</w:t>
      </w:r>
      <w:r w:rsidR="00966883" w:rsidRPr="0085065D">
        <w:rPr>
          <w:rFonts w:cs="Tahoma"/>
          <w:noProof/>
          <w:sz w:val="20"/>
          <w:szCs w:val="20"/>
        </w:rPr>
        <w:t xml:space="preserve"> (skrbnost dobrega strokovnjaka)</w:t>
      </w:r>
      <w:r w:rsidRPr="0085065D">
        <w:rPr>
          <w:rFonts w:cs="Tahoma"/>
          <w:noProof/>
          <w:sz w:val="20"/>
          <w:szCs w:val="20"/>
        </w:rPr>
        <w:t>,</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pridobiti vsa druga soglasja, ki so potrebna za izvajanje pogodbenih del in niso bila predmet upravnega postopka za pridobitev pravnomočnega upravnega dovoljenja,</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pisno obvestiti naročnika o datumu pričetka</w:t>
      </w:r>
      <w:r w:rsidR="00966883" w:rsidRPr="0085065D">
        <w:rPr>
          <w:rFonts w:cs="Tahoma"/>
          <w:noProof/>
          <w:sz w:val="20"/>
          <w:szCs w:val="20"/>
        </w:rPr>
        <w:t xml:space="preserve"> izvajanja</w:t>
      </w:r>
      <w:r w:rsidRPr="0085065D">
        <w:rPr>
          <w:rFonts w:cs="Tahoma"/>
          <w:noProof/>
          <w:sz w:val="20"/>
          <w:szCs w:val="20"/>
        </w:rPr>
        <w:t xml:space="preserve"> pogodbenih del, </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obseg in vrsto pogodbenih del terminsko uskladiti z naročnikom,</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zavarovati svojo opremo in opremo dobaviteljev, ki bo vgrajena proti vsem rizikom do predaje investicije naročniku,</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 xml:space="preserve">zavarovati delovno osebje in svoje naprave, </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strokovno pravilno, kvalitetno in v skladu z veljavnimi tehničnimi predpisi, standardi, gradbenimi normativi ter z običaji stroke izvesti pogodbena dela po potrjeni tehnični dokumentaciji in po popisu pogodbenih del,</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zagotoviti projektantski nadzor,</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ves čas gradnje voditi gradbeno knjigo in gradbeni dnevnik v skladu z zakonom, ki ureja graditev objektov,  predstavnika pogodbenih strank j</w:t>
      </w:r>
      <w:r w:rsidR="00966883" w:rsidRPr="0085065D">
        <w:rPr>
          <w:rFonts w:cs="Tahoma"/>
          <w:noProof/>
          <w:sz w:val="20"/>
          <w:szCs w:val="20"/>
        </w:rPr>
        <w:t>u</w:t>
      </w:r>
      <w:r w:rsidRPr="0085065D">
        <w:rPr>
          <w:rFonts w:cs="Tahoma"/>
          <w:noProof/>
          <w:sz w:val="20"/>
          <w:szCs w:val="20"/>
        </w:rPr>
        <w:t xml:space="preserve"> podpisujeta sproti,</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na gradbišču izvajati varnostne ukrepe po veljavni zakonodaji tako za delavce, naprave in material ter za vse mimoidoče,</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 xml:space="preserve">po zaključku del očistiti gradbišče in obvestiti naročnika o končanju pogodbenih del, </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obvestiti naročnika o nastopu okoliščin, ki utegnejo vplivati na vsebinsko in terminsko izvršitev predmeta pogodbe;</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odpravljati vse pomanjkljivosti, na katere bo opozoril naročnik;</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pripraviti vso potrebno dokumentacijo za zapisniški prevzem izv</w:t>
      </w:r>
      <w:r w:rsidR="00966883" w:rsidRPr="0085065D">
        <w:rPr>
          <w:rFonts w:cs="Tahoma"/>
          <w:noProof/>
          <w:sz w:val="20"/>
          <w:szCs w:val="20"/>
        </w:rPr>
        <w:t>edenih</w:t>
      </w:r>
      <w:r w:rsidRPr="0085065D">
        <w:rPr>
          <w:rFonts w:cs="Tahoma"/>
          <w:noProof/>
          <w:sz w:val="20"/>
          <w:szCs w:val="20"/>
        </w:rPr>
        <w:t xml:space="preserve"> pogodbenih del.</w:t>
      </w:r>
    </w:p>
    <w:p w:rsidR="00303D91" w:rsidRPr="0085065D" w:rsidRDefault="00303D91" w:rsidP="001B71EB">
      <w:pPr>
        <w:keepNext/>
        <w:jc w:val="both"/>
        <w:rPr>
          <w:rFonts w:cs="Tahoma"/>
          <w:noProof/>
          <w:sz w:val="20"/>
          <w:szCs w:val="20"/>
        </w:rPr>
      </w:pPr>
    </w:p>
    <w:p w:rsidR="00303D91" w:rsidRPr="0085065D" w:rsidRDefault="00303D91" w:rsidP="001B71EB">
      <w:pPr>
        <w:keepNext/>
        <w:spacing w:after="120"/>
        <w:jc w:val="both"/>
        <w:rPr>
          <w:rFonts w:cs="Tahoma"/>
          <w:noProof/>
          <w:sz w:val="20"/>
          <w:szCs w:val="20"/>
        </w:rPr>
      </w:pPr>
      <w:r w:rsidRPr="0085065D">
        <w:rPr>
          <w:rFonts w:cs="Tahoma"/>
          <w:noProof/>
          <w:sz w:val="20"/>
          <w:szCs w:val="20"/>
        </w:rPr>
        <w:t>Naročnik se obvezuje:</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z izvajalcem skleniti Pisni sporazum,</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z izvajalcem pred začetkom izvajanja pogodbenih del določiti konkretne skupne varnostne ukrepe iz Pisnega sporazuma,</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pred pričetkom del izdelati »Varnostni načrt«,</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seznaniti delavce izvajalca z določili »Varnostnega načrta«,</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z izvajalcem sodelovati, mu nuditi potrebno pomoč in dajati ustrezna navodila,</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obvestiti izvajalca o nastopu okoliščin, ki utegnejo vplivati na vsebinsko in terminsko izvršitev predmeta pogodbe,</w:t>
      </w:r>
    </w:p>
    <w:p w:rsidR="00303D91" w:rsidRPr="0085065D" w:rsidRDefault="00303D91" w:rsidP="00455C28">
      <w:pPr>
        <w:keepNext/>
        <w:numPr>
          <w:ilvl w:val="0"/>
          <w:numId w:val="25"/>
        </w:numPr>
        <w:jc w:val="both"/>
        <w:rPr>
          <w:rFonts w:cs="Tahoma"/>
          <w:noProof/>
          <w:sz w:val="20"/>
          <w:szCs w:val="20"/>
        </w:rPr>
      </w:pPr>
      <w:r w:rsidRPr="0085065D">
        <w:rPr>
          <w:rFonts w:cs="Tahoma"/>
          <w:noProof/>
          <w:sz w:val="20"/>
          <w:szCs w:val="20"/>
        </w:rPr>
        <w:t xml:space="preserve">prevzeti </w:t>
      </w:r>
      <w:r w:rsidR="00966883" w:rsidRPr="0085065D">
        <w:rPr>
          <w:rFonts w:cs="Tahoma"/>
          <w:noProof/>
          <w:sz w:val="20"/>
          <w:szCs w:val="20"/>
        </w:rPr>
        <w:t xml:space="preserve">izvedena pogodbena </w:t>
      </w:r>
      <w:r w:rsidRPr="0085065D">
        <w:rPr>
          <w:rFonts w:cs="Tahoma"/>
          <w:noProof/>
          <w:sz w:val="20"/>
          <w:szCs w:val="20"/>
        </w:rPr>
        <w:t>dela v skladu s to pogodbo,</w:t>
      </w:r>
    </w:p>
    <w:p w:rsidR="00303D91" w:rsidRPr="0085065D" w:rsidRDefault="00303D91" w:rsidP="00455C28">
      <w:pPr>
        <w:keepNext/>
        <w:numPr>
          <w:ilvl w:val="0"/>
          <w:numId w:val="25"/>
        </w:numPr>
        <w:jc w:val="both"/>
        <w:rPr>
          <w:rFonts w:cs="Tahoma"/>
          <w:i/>
          <w:noProof/>
          <w:sz w:val="20"/>
          <w:szCs w:val="20"/>
        </w:rPr>
      </w:pPr>
      <w:r w:rsidRPr="0085065D">
        <w:rPr>
          <w:rFonts w:cs="Tahoma"/>
          <w:noProof/>
          <w:sz w:val="20"/>
          <w:szCs w:val="20"/>
        </w:rPr>
        <w:t>poravnati vse obveznosti do izvajalca.</w:t>
      </w:r>
    </w:p>
    <w:p w:rsidR="00587EFB" w:rsidRPr="0085065D" w:rsidRDefault="00587EFB" w:rsidP="001B71EB">
      <w:pPr>
        <w:keepNext/>
        <w:jc w:val="both"/>
        <w:rPr>
          <w:rFonts w:cs="Tahoma"/>
          <w:sz w:val="20"/>
          <w:szCs w:val="20"/>
        </w:rPr>
      </w:pPr>
    </w:p>
    <w:p w:rsidR="00AE7569" w:rsidRPr="0085065D" w:rsidRDefault="00AE7569" w:rsidP="00455C28">
      <w:pPr>
        <w:keepNext/>
        <w:numPr>
          <w:ilvl w:val="0"/>
          <w:numId w:val="15"/>
        </w:numPr>
        <w:ind w:hanging="1080"/>
        <w:jc w:val="both"/>
        <w:rPr>
          <w:rFonts w:cs="Tahoma"/>
          <w:b/>
          <w:sz w:val="20"/>
          <w:szCs w:val="20"/>
        </w:rPr>
      </w:pPr>
      <w:r w:rsidRPr="0085065D">
        <w:rPr>
          <w:rFonts w:cs="Tahoma"/>
          <w:b/>
          <w:sz w:val="20"/>
          <w:szCs w:val="20"/>
        </w:rPr>
        <w:t xml:space="preserve">SESTAVNI DELI </w:t>
      </w:r>
      <w:r w:rsidR="00303D91" w:rsidRPr="0085065D">
        <w:rPr>
          <w:rFonts w:cs="Tahoma"/>
          <w:b/>
          <w:sz w:val="20"/>
          <w:szCs w:val="20"/>
        </w:rPr>
        <w:t>POGODBE</w:t>
      </w:r>
    </w:p>
    <w:p w:rsidR="00AE7569" w:rsidRPr="0085065D" w:rsidRDefault="00AE7569" w:rsidP="001B71EB">
      <w:pPr>
        <w:keepNext/>
        <w:ind w:left="1080"/>
        <w:jc w:val="both"/>
        <w:rPr>
          <w:rFonts w:cs="Tahoma"/>
          <w:b/>
          <w:sz w:val="20"/>
          <w:szCs w:val="20"/>
        </w:rPr>
      </w:pPr>
    </w:p>
    <w:p w:rsidR="00AE7569" w:rsidRPr="0085065D" w:rsidRDefault="00AE7569" w:rsidP="00455C28">
      <w:pPr>
        <w:keepNext/>
        <w:numPr>
          <w:ilvl w:val="0"/>
          <w:numId w:val="16"/>
        </w:numPr>
        <w:jc w:val="center"/>
        <w:rPr>
          <w:rFonts w:cs="Tahoma"/>
          <w:sz w:val="20"/>
          <w:szCs w:val="20"/>
        </w:rPr>
      </w:pPr>
      <w:r w:rsidRPr="0085065D">
        <w:rPr>
          <w:rFonts w:cs="Tahoma"/>
          <w:sz w:val="20"/>
          <w:szCs w:val="20"/>
        </w:rPr>
        <w:t>člen</w:t>
      </w:r>
    </w:p>
    <w:p w:rsidR="00AE7569" w:rsidRPr="0085065D" w:rsidRDefault="00AE7569" w:rsidP="001B71EB">
      <w:pPr>
        <w:keepNext/>
        <w:tabs>
          <w:tab w:val="left" w:pos="1702"/>
        </w:tabs>
        <w:jc w:val="both"/>
        <w:rPr>
          <w:rFonts w:cs="Tahoma"/>
          <w:sz w:val="20"/>
          <w:szCs w:val="20"/>
        </w:rPr>
      </w:pPr>
    </w:p>
    <w:p w:rsidR="005941BE" w:rsidRPr="0085065D" w:rsidRDefault="0056376E" w:rsidP="001B71EB">
      <w:pPr>
        <w:keepNext/>
        <w:spacing w:after="120"/>
        <w:jc w:val="both"/>
        <w:rPr>
          <w:rFonts w:cs="Tahoma"/>
          <w:sz w:val="20"/>
          <w:szCs w:val="20"/>
        </w:rPr>
      </w:pPr>
      <w:r w:rsidRPr="0085065D">
        <w:rPr>
          <w:rFonts w:cs="Tahoma"/>
          <w:sz w:val="20"/>
          <w:szCs w:val="20"/>
        </w:rPr>
        <w:t>Naročnik in izvajalec</w:t>
      </w:r>
      <w:r w:rsidR="005941BE" w:rsidRPr="0085065D">
        <w:rPr>
          <w:rFonts w:cs="Tahoma"/>
          <w:sz w:val="20"/>
          <w:szCs w:val="20"/>
        </w:rPr>
        <w:t xml:space="preserve"> ugotavljata, da so sestavni deli </w:t>
      </w:r>
      <w:r w:rsidRPr="0085065D">
        <w:rPr>
          <w:rFonts w:cs="Tahoma"/>
          <w:sz w:val="20"/>
          <w:szCs w:val="20"/>
        </w:rPr>
        <w:t>te pogodbe</w:t>
      </w:r>
      <w:r w:rsidR="005941BE" w:rsidRPr="0085065D">
        <w:rPr>
          <w:rFonts w:cs="Tahoma"/>
          <w:sz w:val="20"/>
          <w:szCs w:val="20"/>
        </w:rPr>
        <w:t>:</w:t>
      </w:r>
    </w:p>
    <w:p w:rsidR="00BC0FF2" w:rsidRPr="0085065D" w:rsidRDefault="00BC0FF2" w:rsidP="00455C28">
      <w:pPr>
        <w:keepNext/>
        <w:numPr>
          <w:ilvl w:val="0"/>
          <w:numId w:val="6"/>
        </w:numPr>
        <w:jc w:val="both"/>
        <w:rPr>
          <w:rFonts w:cs="Tahoma"/>
          <w:sz w:val="20"/>
          <w:szCs w:val="20"/>
        </w:rPr>
      </w:pPr>
      <w:r w:rsidRPr="0085065D">
        <w:rPr>
          <w:rFonts w:cs="Tahoma"/>
          <w:sz w:val="20"/>
          <w:szCs w:val="20"/>
        </w:rPr>
        <w:t xml:space="preserve">razpisna dokumentacija št. </w:t>
      </w:r>
      <w:r w:rsidR="004C066C" w:rsidRPr="0085065D">
        <w:rPr>
          <w:rFonts w:cs="Tahoma"/>
          <w:sz w:val="20"/>
          <w:szCs w:val="20"/>
        </w:rPr>
        <w:t>LPT-37/18</w:t>
      </w:r>
      <w:r w:rsidRPr="0085065D">
        <w:rPr>
          <w:rFonts w:cs="Tahoma"/>
          <w:sz w:val="20"/>
          <w:szCs w:val="20"/>
        </w:rPr>
        <w:t>,</w:t>
      </w:r>
    </w:p>
    <w:p w:rsidR="002A5E80" w:rsidRPr="0085065D" w:rsidRDefault="002A5E80" w:rsidP="00455C28">
      <w:pPr>
        <w:keepNext/>
        <w:numPr>
          <w:ilvl w:val="0"/>
          <w:numId w:val="6"/>
        </w:numPr>
        <w:jc w:val="both"/>
        <w:rPr>
          <w:rFonts w:cs="Tahoma"/>
          <w:sz w:val="20"/>
          <w:szCs w:val="20"/>
        </w:rPr>
      </w:pPr>
      <w:r w:rsidRPr="0085065D">
        <w:rPr>
          <w:rFonts w:cs="Tahoma"/>
          <w:sz w:val="20"/>
          <w:szCs w:val="20"/>
        </w:rPr>
        <w:t>potrjena projektna dokumentacija za izvedbo del,</w:t>
      </w:r>
    </w:p>
    <w:p w:rsidR="002A5E80" w:rsidRPr="0085065D" w:rsidRDefault="002A5E80" w:rsidP="00455C28">
      <w:pPr>
        <w:keepNext/>
        <w:numPr>
          <w:ilvl w:val="0"/>
          <w:numId w:val="6"/>
        </w:numPr>
        <w:jc w:val="both"/>
        <w:rPr>
          <w:rFonts w:cs="Tahoma"/>
          <w:sz w:val="20"/>
          <w:szCs w:val="20"/>
        </w:rPr>
      </w:pPr>
      <w:r w:rsidRPr="0085065D">
        <w:rPr>
          <w:rFonts w:cs="Tahoma"/>
          <w:sz w:val="20"/>
          <w:szCs w:val="20"/>
        </w:rPr>
        <w:t>potrjen terminski plan,</w:t>
      </w:r>
    </w:p>
    <w:p w:rsidR="002A5E80" w:rsidRPr="0085065D" w:rsidRDefault="002A5E80" w:rsidP="00455C28">
      <w:pPr>
        <w:keepNext/>
        <w:numPr>
          <w:ilvl w:val="0"/>
          <w:numId w:val="6"/>
        </w:numPr>
        <w:jc w:val="both"/>
        <w:rPr>
          <w:rFonts w:cs="Tahoma"/>
          <w:sz w:val="20"/>
          <w:szCs w:val="20"/>
        </w:rPr>
      </w:pPr>
      <w:r w:rsidRPr="0085065D">
        <w:rPr>
          <w:rFonts w:cs="Tahoma"/>
          <w:sz w:val="20"/>
          <w:szCs w:val="20"/>
        </w:rPr>
        <w:t>potrjena organizacijska shema gradbišča,</w:t>
      </w:r>
    </w:p>
    <w:p w:rsidR="005941BE" w:rsidRPr="0085065D" w:rsidRDefault="002A5E80" w:rsidP="00455C28">
      <w:pPr>
        <w:keepNext/>
        <w:numPr>
          <w:ilvl w:val="0"/>
          <w:numId w:val="6"/>
        </w:numPr>
        <w:jc w:val="both"/>
        <w:rPr>
          <w:rFonts w:cs="Tahoma"/>
          <w:sz w:val="20"/>
          <w:szCs w:val="20"/>
        </w:rPr>
      </w:pPr>
      <w:r w:rsidRPr="0085065D">
        <w:rPr>
          <w:rFonts w:cs="Tahoma"/>
          <w:sz w:val="20"/>
          <w:szCs w:val="20"/>
        </w:rPr>
        <w:t xml:space="preserve">ponudba </w:t>
      </w:r>
      <w:r w:rsidR="0056376E" w:rsidRPr="0085065D">
        <w:rPr>
          <w:rFonts w:cs="Tahoma"/>
          <w:sz w:val="20"/>
          <w:szCs w:val="20"/>
        </w:rPr>
        <w:t>izvajalca</w:t>
      </w:r>
      <w:r w:rsidR="005941BE" w:rsidRPr="0085065D">
        <w:rPr>
          <w:rFonts w:cs="Tahoma"/>
          <w:sz w:val="20"/>
          <w:szCs w:val="20"/>
        </w:rPr>
        <w:t xml:space="preserve"> št. ______ z dne_______</w:t>
      </w:r>
    </w:p>
    <w:p w:rsidR="005941BE" w:rsidRPr="0085065D" w:rsidRDefault="005941BE" w:rsidP="00455C28">
      <w:pPr>
        <w:keepNext/>
        <w:numPr>
          <w:ilvl w:val="0"/>
          <w:numId w:val="6"/>
        </w:numPr>
        <w:jc w:val="both"/>
        <w:rPr>
          <w:rFonts w:cs="Tahoma"/>
          <w:sz w:val="20"/>
          <w:szCs w:val="20"/>
        </w:rPr>
      </w:pPr>
      <w:r w:rsidRPr="0085065D">
        <w:rPr>
          <w:rFonts w:cs="Tahoma"/>
          <w:sz w:val="20"/>
          <w:szCs w:val="20"/>
        </w:rPr>
        <w:t xml:space="preserve">ponudbeni predračun </w:t>
      </w:r>
      <w:r w:rsidR="0056376E" w:rsidRPr="0085065D">
        <w:rPr>
          <w:rFonts w:cs="Tahoma"/>
          <w:sz w:val="20"/>
          <w:szCs w:val="20"/>
        </w:rPr>
        <w:t>izvajalca</w:t>
      </w:r>
      <w:r w:rsidRPr="0085065D">
        <w:rPr>
          <w:rFonts w:cs="Tahoma"/>
          <w:sz w:val="20"/>
          <w:szCs w:val="20"/>
        </w:rPr>
        <w:t xml:space="preserve"> št. ________ z dne_______,</w:t>
      </w:r>
    </w:p>
    <w:p w:rsidR="002A5E80" w:rsidRPr="0085065D" w:rsidRDefault="002A5E80" w:rsidP="00455C28">
      <w:pPr>
        <w:keepNext/>
        <w:numPr>
          <w:ilvl w:val="0"/>
          <w:numId w:val="6"/>
        </w:numPr>
        <w:jc w:val="both"/>
        <w:rPr>
          <w:rFonts w:cs="Tahoma"/>
          <w:sz w:val="20"/>
          <w:szCs w:val="20"/>
        </w:rPr>
      </w:pPr>
      <w:r w:rsidRPr="0085065D">
        <w:rPr>
          <w:rFonts w:cs="Tahoma"/>
          <w:sz w:val="20"/>
          <w:szCs w:val="20"/>
        </w:rPr>
        <w:t>vsi drugi pisni sporazumi in zapisniške ugotovitve, ki sta  jih podpisala predstavnika pogodbenih strank,</w:t>
      </w:r>
    </w:p>
    <w:p w:rsidR="005941BE" w:rsidRPr="0085065D" w:rsidRDefault="005941BE" w:rsidP="00455C28">
      <w:pPr>
        <w:keepNext/>
        <w:numPr>
          <w:ilvl w:val="0"/>
          <w:numId w:val="6"/>
        </w:numPr>
        <w:jc w:val="both"/>
        <w:rPr>
          <w:rFonts w:cs="Tahoma"/>
          <w:sz w:val="20"/>
          <w:szCs w:val="20"/>
        </w:rPr>
      </w:pPr>
      <w:r w:rsidRPr="0085065D">
        <w:rPr>
          <w:rFonts w:cs="Tahoma"/>
          <w:sz w:val="20"/>
          <w:szCs w:val="20"/>
        </w:rPr>
        <w:t>ostala relevantna dokumentacija.</w:t>
      </w:r>
    </w:p>
    <w:p w:rsidR="005941BE" w:rsidRPr="0085065D" w:rsidRDefault="005941BE" w:rsidP="001B71EB">
      <w:pPr>
        <w:keepNext/>
        <w:jc w:val="both"/>
        <w:rPr>
          <w:rFonts w:cs="Tahoma"/>
          <w:sz w:val="20"/>
          <w:szCs w:val="20"/>
        </w:rPr>
      </w:pPr>
    </w:p>
    <w:p w:rsidR="005724F2" w:rsidRPr="0085065D" w:rsidRDefault="005941BE" w:rsidP="001B71EB">
      <w:pPr>
        <w:keepNext/>
        <w:jc w:val="both"/>
        <w:rPr>
          <w:rFonts w:cs="Tahoma"/>
          <w:sz w:val="20"/>
          <w:szCs w:val="20"/>
        </w:rPr>
      </w:pPr>
      <w:r w:rsidRPr="0085065D">
        <w:rPr>
          <w:rFonts w:cs="Tahoma"/>
          <w:sz w:val="20"/>
          <w:szCs w:val="20"/>
        </w:rPr>
        <w:t>V primeru, če si vsebina zgoraj navedenih dokumentov nasprotuje in če volja</w:t>
      </w:r>
      <w:r w:rsidR="0056376E" w:rsidRPr="0085065D">
        <w:rPr>
          <w:rFonts w:cs="Tahoma"/>
          <w:sz w:val="20"/>
          <w:szCs w:val="20"/>
        </w:rPr>
        <w:t xml:space="preserve"> pogodbenih </w:t>
      </w:r>
      <w:r w:rsidRPr="0085065D">
        <w:rPr>
          <w:rFonts w:cs="Tahoma"/>
          <w:sz w:val="20"/>
          <w:szCs w:val="20"/>
        </w:rPr>
        <w:t xml:space="preserve"> strank ni jasno izražena, za razlago volje obeh</w:t>
      </w:r>
      <w:r w:rsidR="0056376E" w:rsidRPr="0085065D">
        <w:rPr>
          <w:rFonts w:cs="Tahoma"/>
          <w:sz w:val="20"/>
          <w:szCs w:val="20"/>
        </w:rPr>
        <w:t xml:space="preserve"> pogodbenih </w:t>
      </w:r>
      <w:r w:rsidRPr="0085065D">
        <w:rPr>
          <w:rFonts w:cs="Tahoma"/>
          <w:sz w:val="20"/>
          <w:szCs w:val="20"/>
        </w:rPr>
        <w:t xml:space="preserve">strank najprej veljajo določila </w:t>
      </w:r>
      <w:r w:rsidR="0056376E" w:rsidRPr="0085065D">
        <w:rPr>
          <w:rFonts w:cs="Tahoma"/>
          <w:sz w:val="20"/>
          <w:szCs w:val="20"/>
        </w:rPr>
        <w:t>te pogodbe</w:t>
      </w:r>
      <w:r w:rsidRPr="0085065D">
        <w:rPr>
          <w:rFonts w:cs="Tahoma"/>
          <w:sz w:val="20"/>
          <w:szCs w:val="20"/>
        </w:rPr>
        <w:t xml:space="preserve">, nato razpisna dokumentacija, na podlagi katere je </w:t>
      </w:r>
      <w:r w:rsidR="0056376E" w:rsidRPr="0085065D">
        <w:rPr>
          <w:rFonts w:cs="Tahoma"/>
          <w:sz w:val="20"/>
          <w:szCs w:val="20"/>
        </w:rPr>
        <w:t>izvajalec</w:t>
      </w:r>
      <w:r w:rsidRPr="0085065D">
        <w:rPr>
          <w:rFonts w:cs="Tahoma"/>
          <w:sz w:val="20"/>
          <w:szCs w:val="20"/>
        </w:rPr>
        <w:t xml:space="preserve"> podal svojo ponudbo in sklenil </w:t>
      </w:r>
      <w:r w:rsidR="0056376E" w:rsidRPr="0085065D">
        <w:rPr>
          <w:rFonts w:cs="Tahoma"/>
          <w:sz w:val="20"/>
          <w:szCs w:val="20"/>
        </w:rPr>
        <w:t>pogodbo z naročnikom</w:t>
      </w:r>
      <w:r w:rsidRPr="0085065D">
        <w:rPr>
          <w:rFonts w:cs="Tahoma"/>
          <w:sz w:val="20"/>
          <w:szCs w:val="20"/>
        </w:rPr>
        <w:t>, nato pa dokumenti v vrstnem redu, kot si sledijo v tem členu.</w:t>
      </w:r>
    </w:p>
    <w:p w:rsidR="007C0D4C" w:rsidRPr="0085065D" w:rsidRDefault="007C0D4C" w:rsidP="001B71EB">
      <w:pPr>
        <w:keepNext/>
        <w:jc w:val="both"/>
        <w:rPr>
          <w:rFonts w:cs="Tahoma"/>
          <w:sz w:val="20"/>
          <w:szCs w:val="20"/>
        </w:rPr>
      </w:pPr>
    </w:p>
    <w:p w:rsidR="0047710B" w:rsidRPr="0085065D" w:rsidRDefault="009D1D61" w:rsidP="00455C28">
      <w:pPr>
        <w:keepNext/>
        <w:numPr>
          <w:ilvl w:val="0"/>
          <w:numId w:val="15"/>
        </w:numPr>
        <w:ind w:hanging="1080"/>
        <w:jc w:val="both"/>
        <w:rPr>
          <w:rFonts w:cs="Tahoma"/>
          <w:b/>
          <w:sz w:val="20"/>
          <w:szCs w:val="20"/>
        </w:rPr>
      </w:pPr>
      <w:r w:rsidRPr="0085065D">
        <w:rPr>
          <w:rFonts w:cs="Tahoma"/>
          <w:b/>
          <w:sz w:val="20"/>
          <w:szCs w:val="20"/>
        </w:rPr>
        <w:t xml:space="preserve">ODSTOP OD </w:t>
      </w:r>
      <w:r w:rsidR="00763BDF" w:rsidRPr="0085065D">
        <w:rPr>
          <w:rFonts w:cs="Tahoma"/>
          <w:b/>
          <w:sz w:val="20"/>
          <w:szCs w:val="20"/>
        </w:rPr>
        <w:t>POGODBE</w:t>
      </w:r>
      <w:r w:rsidRPr="0085065D">
        <w:rPr>
          <w:rFonts w:cs="Tahoma"/>
          <w:b/>
          <w:sz w:val="20"/>
          <w:szCs w:val="20"/>
        </w:rPr>
        <w:t xml:space="preserve"> IN ODPOVED </w:t>
      </w:r>
      <w:r w:rsidR="00B46E5F" w:rsidRPr="0085065D">
        <w:rPr>
          <w:rFonts w:cs="Tahoma"/>
          <w:b/>
          <w:sz w:val="20"/>
          <w:szCs w:val="20"/>
        </w:rPr>
        <w:t>POGODBE</w:t>
      </w:r>
    </w:p>
    <w:p w:rsidR="0047710B" w:rsidRPr="0085065D" w:rsidRDefault="0047710B" w:rsidP="001B71EB">
      <w:pPr>
        <w:keepNext/>
        <w:jc w:val="both"/>
        <w:rPr>
          <w:rFonts w:cs="Tahoma"/>
          <w:b/>
          <w:sz w:val="20"/>
          <w:szCs w:val="28"/>
        </w:rPr>
      </w:pPr>
    </w:p>
    <w:p w:rsidR="0047710B" w:rsidRPr="0085065D" w:rsidRDefault="0047710B" w:rsidP="00455C28">
      <w:pPr>
        <w:keepNext/>
        <w:numPr>
          <w:ilvl w:val="0"/>
          <w:numId w:val="16"/>
        </w:numPr>
        <w:jc w:val="center"/>
        <w:rPr>
          <w:rFonts w:cs="Tahoma"/>
          <w:sz w:val="20"/>
          <w:szCs w:val="28"/>
        </w:rPr>
      </w:pPr>
      <w:r w:rsidRPr="0085065D">
        <w:rPr>
          <w:rFonts w:cs="Tahoma"/>
          <w:sz w:val="20"/>
          <w:szCs w:val="28"/>
        </w:rPr>
        <w:t>člen</w:t>
      </w:r>
    </w:p>
    <w:p w:rsidR="009D1D61" w:rsidRPr="0085065D" w:rsidRDefault="009D1D61" w:rsidP="001B71EB">
      <w:pPr>
        <w:keepNext/>
        <w:jc w:val="both"/>
        <w:rPr>
          <w:rFonts w:cs="Tahoma"/>
          <w:sz w:val="20"/>
          <w:szCs w:val="20"/>
        </w:rPr>
      </w:pPr>
    </w:p>
    <w:p w:rsidR="009D1D61" w:rsidRPr="0085065D" w:rsidRDefault="009D1D61" w:rsidP="001B71EB">
      <w:pPr>
        <w:keepNext/>
        <w:jc w:val="both"/>
        <w:rPr>
          <w:rFonts w:cs="Tahoma"/>
          <w:sz w:val="20"/>
          <w:szCs w:val="20"/>
        </w:rPr>
      </w:pPr>
      <w:r w:rsidRPr="0085065D">
        <w:rPr>
          <w:rFonts w:cs="Tahoma"/>
          <w:sz w:val="20"/>
          <w:szCs w:val="20"/>
        </w:rPr>
        <w:t>V primeru, da</w:t>
      </w:r>
      <w:r w:rsidR="00763BDF" w:rsidRPr="0085065D">
        <w:rPr>
          <w:rFonts w:cs="Tahoma"/>
          <w:sz w:val="20"/>
          <w:szCs w:val="20"/>
        </w:rPr>
        <w:t xml:space="preserve"> izvajalec </w:t>
      </w:r>
      <w:r w:rsidRPr="0085065D">
        <w:rPr>
          <w:rFonts w:cs="Tahoma"/>
          <w:sz w:val="20"/>
          <w:szCs w:val="20"/>
        </w:rPr>
        <w:t xml:space="preserve">ne izpolnjuje </w:t>
      </w:r>
      <w:r w:rsidR="00B46E5F" w:rsidRPr="0085065D">
        <w:rPr>
          <w:rFonts w:cs="Tahoma"/>
          <w:sz w:val="20"/>
          <w:szCs w:val="20"/>
        </w:rPr>
        <w:t xml:space="preserve">pogodbenih </w:t>
      </w:r>
      <w:r w:rsidRPr="0085065D">
        <w:rPr>
          <w:rFonts w:cs="Tahoma"/>
          <w:sz w:val="20"/>
          <w:szCs w:val="20"/>
        </w:rPr>
        <w:t xml:space="preserve">obveznosti na način, predviden </w:t>
      </w:r>
      <w:r w:rsidR="00966883" w:rsidRPr="0085065D">
        <w:rPr>
          <w:rFonts w:cs="Tahoma"/>
          <w:sz w:val="20"/>
          <w:szCs w:val="20"/>
        </w:rPr>
        <w:t xml:space="preserve">v </w:t>
      </w:r>
      <w:r w:rsidR="00B46E5F" w:rsidRPr="0085065D">
        <w:rPr>
          <w:rFonts w:cs="Tahoma"/>
          <w:sz w:val="20"/>
          <w:szCs w:val="20"/>
        </w:rPr>
        <w:t>pogodbi</w:t>
      </w:r>
      <w:r w:rsidRPr="0085065D">
        <w:rPr>
          <w:rFonts w:cs="Tahoma"/>
          <w:sz w:val="20"/>
          <w:szCs w:val="20"/>
        </w:rPr>
        <w:t xml:space="preserve">, </w:t>
      </w:r>
      <w:r w:rsidR="00BC0FF2" w:rsidRPr="0085065D">
        <w:rPr>
          <w:rFonts w:cs="Tahoma"/>
          <w:sz w:val="20"/>
          <w:szCs w:val="20"/>
        </w:rPr>
        <w:t xml:space="preserve">lahko </w:t>
      </w:r>
      <w:r w:rsidR="00B46E5F" w:rsidRPr="0085065D">
        <w:rPr>
          <w:rFonts w:cs="Tahoma"/>
          <w:sz w:val="20"/>
          <w:szCs w:val="20"/>
        </w:rPr>
        <w:t>naročnik</w:t>
      </w:r>
      <w:r w:rsidRPr="0085065D">
        <w:rPr>
          <w:rFonts w:cs="Tahoma"/>
          <w:sz w:val="20"/>
          <w:szCs w:val="20"/>
        </w:rPr>
        <w:t xml:space="preserve"> od </w:t>
      </w:r>
      <w:r w:rsidR="00B46E5F" w:rsidRPr="0085065D">
        <w:rPr>
          <w:rFonts w:cs="Tahoma"/>
          <w:sz w:val="20"/>
          <w:szCs w:val="20"/>
        </w:rPr>
        <w:t>pogodbe</w:t>
      </w:r>
      <w:r w:rsidRPr="0085065D">
        <w:rPr>
          <w:rFonts w:cs="Tahoma"/>
          <w:sz w:val="20"/>
          <w:szCs w:val="20"/>
        </w:rPr>
        <w:t xml:space="preserve"> odstopi.</w:t>
      </w:r>
    </w:p>
    <w:p w:rsidR="009D1D61" w:rsidRPr="0085065D" w:rsidRDefault="009D1D61" w:rsidP="001B71EB">
      <w:pPr>
        <w:keepNext/>
        <w:jc w:val="both"/>
        <w:rPr>
          <w:rFonts w:cs="Tahoma"/>
          <w:sz w:val="20"/>
          <w:szCs w:val="20"/>
        </w:rPr>
      </w:pPr>
    </w:p>
    <w:p w:rsidR="009D1D61" w:rsidRPr="0085065D" w:rsidRDefault="00B46E5F" w:rsidP="001B71EB">
      <w:pPr>
        <w:keepNext/>
        <w:spacing w:after="120"/>
        <w:jc w:val="both"/>
        <w:rPr>
          <w:rFonts w:cs="Tahoma"/>
          <w:sz w:val="20"/>
          <w:szCs w:val="20"/>
        </w:rPr>
      </w:pPr>
      <w:r w:rsidRPr="0085065D">
        <w:rPr>
          <w:rFonts w:cs="Tahoma"/>
          <w:sz w:val="20"/>
          <w:szCs w:val="20"/>
        </w:rPr>
        <w:t>Naročnik</w:t>
      </w:r>
      <w:r w:rsidR="009D1D61" w:rsidRPr="0085065D">
        <w:rPr>
          <w:rFonts w:cs="Tahoma"/>
          <w:sz w:val="20"/>
          <w:szCs w:val="20"/>
        </w:rPr>
        <w:t xml:space="preserve"> lahko odstopi od </w:t>
      </w:r>
      <w:r w:rsidRPr="0085065D">
        <w:rPr>
          <w:rFonts w:cs="Tahoma"/>
          <w:sz w:val="20"/>
          <w:szCs w:val="20"/>
        </w:rPr>
        <w:t>pogodbe</w:t>
      </w:r>
      <w:r w:rsidR="00BC0FF2" w:rsidRPr="0085065D">
        <w:rPr>
          <w:rFonts w:cs="Tahoma"/>
          <w:sz w:val="20"/>
          <w:szCs w:val="20"/>
        </w:rPr>
        <w:t>,</w:t>
      </w:r>
      <w:r w:rsidR="009D1D61" w:rsidRPr="0085065D">
        <w:rPr>
          <w:rFonts w:cs="Tahoma"/>
          <w:sz w:val="20"/>
          <w:szCs w:val="20"/>
        </w:rPr>
        <w:t xml:space="preserve"> brez obveznosti do </w:t>
      </w:r>
      <w:r w:rsidRPr="0085065D">
        <w:rPr>
          <w:rFonts w:cs="Tahoma"/>
          <w:sz w:val="20"/>
          <w:szCs w:val="20"/>
        </w:rPr>
        <w:t>izvajalca</w:t>
      </w:r>
      <w:r w:rsidR="009D1D61" w:rsidRPr="0085065D">
        <w:rPr>
          <w:rFonts w:cs="Tahoma"/>
          <w:sz w:val="20"/>
          <w:szCs w:val="20"/>
        </w:rPr>
        <w:t xml:space="preserve">, če </w:t>
      </w:r>
      <w:r w:rsidRPr="0085065D">
        <w:rPr>
          <w:rFonts w:cs="Tahoma"/>
          <w:sz w:val="20"/>
          <w:szCs w:val="20"/>
        </w:rPr>
        <w:t xml:space="preserve">izvajalec: </w:t>
      </w:r>
    </w:p>
    <w:p w:rsidR="009D1D61" w:rsidRPr="0085065D" w:rsidRDefault="009D1D61" w:rsidP="00455C28">
      <w:pPr>
        <w:keepNext/>
        <w:numPr>
          <w:ilvl w:val="0"/>
          <w:numId w:val="14"/>
        </w:numPr>
        <w:jc w:val="both"/>
        <w:rPr>
          <w:rFonts w:cs="Tahoma"/>
          <w:sz w:val="20"/>
          <w:szCs w:val="20"/>
        </w:rPr>
      </w:pPr>
      <w:r w:rsidRPr="0085065D">
        <w:rPr>
          <w:rFonts w:cs="Tahoma"/>
          <w:sz w:val="20"/>
          <w:szCs w:val="20"/>
        </w:rPr>
        <w:t xml:space="preserve">ne upošteva vseh zahtev </w:t>
      </w:r>
      <w:r w:rsidR="00B46E5F" w:rsidRPr="0085065D">
        <w:rPr>
          <w:rFonts w:cs="Tahoma"/>
          <w:sz w:val="20"/>
          <w:szCs w:val="20"/>
        </w:rPr>
        <w:t>naročnika</w:t>
      </w:r>
      <w:r w:rsidRPr="0085065D">
        <w:rPr>
          <w:rFonts w:cs="Tahoma"/>
          <w:sz w:val="20"/>
          <w:szCs w:val="20"/>
        </w:rPr>
        <w:t xml:space="preserve"> in to kljub opozorilu ne izpolni,</w:t>
      </w:r>
    </w:p>
    <w:p w:rsidR="009D1D61" w:rsidRPr="0085065D" w:rsidRDefault="00B46E5F" w:rsidP="00455C28">
      <w:pPr>
        <w:keepNext/>
        <w:numPr>
          <w:ilvl w:val="0"/>
          <w:numId w:val="14"/>
        </w:numPr>
        <w:jc w:val="both"/>
        <w:rPr>
          <w:rFonts w:cs="Tahoma"/>
          <w:sz w:val="20"/>
          <w:szCs w:val="20"/>
        </w:rPr>
      </w:pPr>
      <w:r w:rsidRPr="0085065D">
        <w:rPr>
          <w:rFonts w:cs="Tahoma"/>
          <w:sz w:val="20"/>
          <w:szCs w:val="20"/>
        </w:rPr>
        <w:t>poviša cene v času veljavnosti pogodbe</w:t>
      </w:r>
      <w:r w:rsidR="009D1D61" w:rsidRPr="0085065D">
        <w:rPr>
          <w:rFonts w:cs="Tahoma"/>
          <w:sz w:val="20"/>
          <w:szCs w:val="20"/>
        </w:rPr>
        <w:t>,</w:t>
      </w:r>
    </w:p>
    <w:p w:rsidR="009D1D61" w:rsidRPr="0085065D" w:rsidRDefault="009D1D61" w:rsidP="00455C28">
      <w:pPr>
        <w:keepNext/>
        <w:numPr>
          <w:ilvl w:val="0"/>
          <w:numId w:val="14"/>
        </w:numPr>
        <w:jc w:val="both"/>
        <w:rPr>
          <w:rFonts w:cs="Tahoma"/>
          <w:sz w:val="20"/>
          <w:szCs w:val="20"/>
        </w:rPr>
      </w:pPr>
      <w:r w:rsidRPr="0085065D">
        <w:rPr>
          <w:rFonts w:cs="Tahoma"/>
          <w:sz w:val="20"/>
          <w:szCs w:val="20"/>
        </w:rPr>
        <w:t xml:space="preserve">ne </w:t>
      </w:r>
      <w:r w:rsidR="00B46E5F" w:rsidRPr="0085065D">
        <w:rPr>
          <w:rFonts w:cs="Tahoma"/>
          <w:sz w:val="20"/>
          <w:szCs w:val="20"/>
        </w:rPr>
        <w:t>izvaja storitev</w:t>
      </w:r>
      <w:r w:rsidRPr="0085065D">
        <w:rPr>
          <w:rFonts w:cs="Tahoma"/>
          <w:sz w:val="20"/>
          <w:szCs w:val="20"/>
        </w:rPr>
        <w:t xml:space="preserve"> v skladu s ponudbenim predračunom</w:t>
      </w:r>
      <w:r w:rsidR="00966883" w:rsidRPr="0085065D">
        <w:rPr>
          <w:rFonts w:cs="Tahoma"/>
          <w:sz w:val="20"/>
          <w:szCs w:val="20"/>
        </w:rPr>
        <w:t xml:space="preserve"> izvajalca </w:t>
      </w:r>
      <w:r w:rsidR="00B46E5F" w:rsidRPr="0085065D">
        <w:rPr>
          <w:rFonts w:cs="Tahoma"/>
          <w:sz w:val="20"/>
          <w:szCs w:val="20"/>
        </w:rPr>
        <w:t xml:space="preserve"> in </w:t>
      </w:r>
      <w:r w:rsidR="00966883" w:rsidRPr="0085065D">
        <w:rPr>
          <w:rFonts w:cs="Tahoma"/>
          <w:sz w:val="20"/>
          <w:szCs w:val="20"/>
        </w:rPr>
        <w:t xml:space="preserve">v </w:t>
      </w:r>
      <w:r w:rsidR="00B46E5F" w:rsidRPr="0085065D">
        <w:rPr>
          <w:rFonts w:cs="Tahoma"/>
          <w:sz w:val="20"/>
          <w:szCs w:val="20"/>
        </w:rPr>
        <w:t>dogovorjeni kakovosti</w:t>
      </w:r>
      <w:r w:rsidRPr="0085065D">
        <w:rPr>
          <w:rFonts w:cs="Tahoma"/>
          <w:sz w:val="20"/>
          <w:szCs w:val="20"/>
        </w:rPr>
        <w:t>,</w:t>
      </w:r>
    </w:p>
    <w:p w:rsidR="009D1D61" w:rsidRPr="0085065D" w:rsidRDefault="009D1D61" w:rsidP="00455C28">
      <w:pPr>
        <w:keepNext/>
        <w:numPr>
          <w:ilvl w:val="0"/>
          <w:numId w:val="14"/>
        </w:numPr>
        <w:jc w:val="both"/>
        <w:rPr>
          <w:rFonts w:cs="Tahoma"/>
          <w:sz w:val="20"/>
          <w:szCs w:val="20"/>
        </w:rPr>
      </w:pPr>
      <w:r w:rsidRPr="0085065D">
        <w:rPr>
          <w:rFonts w:cs="Tahoma"/>
          <w:sz w:val="20"/>
          <w:szCs w:val="20"/>
        </w:rPr>
        <w:t xml:space="preserve">ne izpolnjuje svojih obveznosti v skladu z določili </w:t>
      </w:r>
      <w:r w:rsidR="00B46E5F" w:rsidRPr="0085065D">
        <w:rPr>
          <w:rFonts w:cs="Tahoma"/>
          <w:sz w:val="20"/>
          <w:szCs w:val="20"/>
        </w:rPr>
        <w:t>te pogodbe</w:t>
      </w:r>
      <w:r w:rsidRPr="0085065D">
        <w:rPr>
          <w:rFonts w:cs="Tahoma"/>
          <w:sz w:val="20"/>
          <w:szCs w:val="20"/>
        </w:rPr>
        <w:t>,</w:t>
      </w:r>
    </w:p>
    <w:p w:rsidR="009D1D61" w:rsidRPr="0085065D" w:rsidRDefault="009D1D61" w:rsidP="00455C28">
      <w:pPr>
        <w:keepNext/>
        <w:numPr>
          <w:ilvl w:val="0"/>
          <w:numId w:val="14"/>
        </w:numPr>
        <w:jc w:val="both"/>
        <w:rPr>
          <w:rFonts w:cs="Tahoma"/>
          <w:sz w:val="20"/>
          <w:szCs w:val="20"/>
        </w:rPr>
      </w:pPr>
      <w:r w:rsidRPr="0085065D">
        <w:rPr>
          <w:rFonts w:cs="Tahoma"/>
          <w:sz w:val="20"/>
          <w:szCs w:val="20"/>
        </w:rPr>
        <w:t>ne izpolnjuje obveznosti v dogovorjenih rokih.</w:t>
      </w:r>
    </w:p>
    <w:p w:rsidR="009D1D61" w:rsidRPr="0085065D" w:rsidRDefault="009D1D61" w:rsidP="001B71EB">
      <w:pPr>
        <w:keepNext/>
        <w:jc w:val="both"/>
        <w:rPr>
          <w:rFonts w:cs="Tahoma"/>
          <w:sz w:val="20"/>
          <w:szCs w:val="20"/>
        </w:rPr>
      </w:pPr>
    </w:p>
    <w:p w:rsidR="001946A8" w:rsidRPr="0085065D" w:rsidRDefault="009D1D61" w:rsidP="001B71EB">
      <w:pPr>
        <w:keepNext/>
        <w:jc w:val="both"/>
        <w:rPr>
          <w:rFonts w:cs="Tahoma"/>
          <w:sz w:val="20"/>
          <w:szCs w:val="20"/>
        </w:rPr>
      </w:pPr>
      <w:r w:rsidRPr="0085065D">
        <w:rPr>
          <w:rFonts w:cs="Tahoma"/>
          <w:sz w:val="20"/>
          <w:szCs w:val="20"/>
        </w:rPr>
        <w:t xml:space="preserve">V primeru, da </w:t>
      </w:r>
      <w:r w:rsidR="00B46E5F" w:rsidRPr="0085065D">
        <w:rPr>
          <w:rFonts w:cs="Tahoma"/>
          <w:sz w:val="20"/>
          <w:szCs w:val="20"/>
        </w:rPr>
        <w:t>izvajalec</w:t>
      </w:r>
      <w:r w:rsidRPr="0085065D">
        <w:rPr>
          <w:rFonts w:cs="Tahoma"/>
          <w:sz w:val="20"/>
          <w:szCs w:val="20"/>
        </w:rPr>
        <w:t xml:space="preserve"> ne izpolnjuje svojih </w:t>
      </w:r>
      <w:r w:rsidR="00B46E5F" w:rsidRPr="0085065D">
        <w:rPr>
          <w:rFonts w:cs="Tahoma"/>
          <w:sz w:val="20"/>
          <w:szCs w:val="20"/>
        </w:rPr>
        <w:t xml:space="preserve">pogodbenih </w:t>
      </w:r>
      <w:r w:rsidRPr="0085065D">
        <w:rPr>
          <w:rFonts w:cs="Tahoma"/>
          <w:sz w:val="20"/>
          <w:szCs w:val="20"/>
        </w:rPr>
        <w:t xml:space="preserve">obveznosti, ga bo </w:t>
      </w:r>
      <w:r w:rsidR="00B46E5F" w:rsidRPr="0085065D">
        <w:rPr>
          <w:rFonts w:cs="Tahoma"/>
          <w:sz w:val="20"/>
          <w:szCs w:val="20"/>
        </w:rPr>
        <w:t>naročnik</w:t>
      </w:r>
      <w:r w:rsidRPr="0085065D">
        <w:rPr>
          <w:rFonts w:cs="Tahoma"/>
          <w:sz w:val="20"/>
          <w:szCs w:val="20"/>
        </w:rPr>
        <w:t xml:space="preserve"> pisno opozoril in pozval k izpolnitvi svojih obveznost ter mu določil primeren rok za izpolnitev, ki ne bo daljši od tridesetih (30) dni. </w:t>
      </w:r>
      <w:r w:rsidR="00966883" w:rsidRPr="0085065D">
        <w:rPr>
          <w:rFonts w:cs="Tahoma"/>
          <w:sz w:val="20"/>
          <w:szCs w:val="20"/>
        </w:rPr>
        <w:t>V</w:t>
      </w:r>
      <w:r w:rsidR="00B46E5F" w:rsidRPr="0085065D">
        <w:rPr>
          <w:rFonts w:cs="Tahoma"/>
          <w:sz w:val="20"/>
          <w:szCs w:val="20"/>
        </w:rPr>
        <w:t xml:space="preserve"> kolikor izvajalec</w:t>
      </w:r>
      <w:r w:rsidRPr="0085065D">
        <w:rPr>
          <w:rFonts w:cs="Tahoma"/>
          <w:sz w:val="20"/>
          <w:szCs w:val="20"/>
        </w:rPr>
        <w:t xml:space="preserve"> ne upošteva pisnega opozorila </w:t>
      </w:r>
      <w:r w:rsidR="00B46E5F" w:rsidRPr="0085065D">
        <w:rPr>
          <w:rFonts w:cs="Tahoma"/>
          <w:sz w:val="20"/>
          <w:szCs w:val="20"/>
        </w:rPr>
        <w:t>naročnika</w:t>
      </w:r>
      <w:r w:rsidRPr="0085065D">
        <w:rPr>
          <w:rFonts w:cs="Tahoma"/>
          <w:sz w:val="20"/>
          <w:szCs w:val="20"/>
        </w:rPr>
        <w:t xml:space="preserve">, bo </w:t>
      </w:r>
      <w:r w:rsidR="00B46E5F" w:rsidRPr="0085065D">
        <w:rPr>
          <w:rFonts w:cs="Tahoma"/>
          <w:sz w:val="20"/>
          <w:szCs w:val="20"/>
        </w:rPr>
        <w:t>naročnik</w:t>
      </w:r>
      <w:r w:rsidRPr="0085065D">
        <w:rPr>
          <w:rFonts w:cs="Tahoma"/>
          <w:sz w:val="20"/>
          <w:szCs w:val="20"/>
        </w:rPr>
        <w:t xml:space="preserve"> od </w:t>
      </w:r>
      <w:r w:rsidR="00763BDF" w:rsidRPr="0085065D">
        <w:rPr>
          <w:rFonts w:cs="Tahoma"/>
          <w:sz w:val="20"/>
          <w:szCs w:val="20"/>
        </w:rPr>
        <w:t>pogodbe</w:t>
      </w:r>
      <w:r w:rsidRPr="0085065D">
        <w:rPr>
          <w:rFonts w:cs="Tahoma"/>
          <w:sz w:val="20"/>
          <w:szCs w:val="20"/>
        </w:rPr>
        <w:t xml:space="preserve"> odstopil, brez kakršnekoli obveznosti do </w:t>
      </w:r>
      <w:r w:rsidR="00763BDF" w:rsidRPr="0085065D">
        <w:rPr>
          <w:rFonts w:cs="Tahoma"/>
          <w:sz w:val="20"/>
          <w:szCs w:val="20"/>
        </w:rPr>
        <w:t>izvajalca</w:t>
      </w:r>
      <w:r w:rsidRPr="0085065D">
        <w:rPr>
          <w:rFonts w:cs="Tahoma"/>
          <w:sz w:val="20"/>
          <w:szCs w:val="20"/>
        </w:rPr>
        <w:t xml:space="preserve">. O odstopu od </w:t>
      </w:r>
      <w:r w:rsidR="00763BDF" w:rsidRPr="0085065D">
        <w:rPr>
          <w:rFonts w:cs="Tahoma"/>
          <w:sz w:val="20"/>
          <w:szCs w:val="20"/>
        </w:rPr>
        <w:t>pogodbe bo naročnik izvajalca</w:t>
      </w:r>
      <w:r w:rsidRPr="0085065D">
        <w:rPr>
          <w:rFonts w:cs="Tahoma"/>
          <w:sz w:val="20"/>
          <w:szCs w:val="20"/>
        </w:rPr>
        <w:t xml:space="preserve"> pisno obvestil.</w:t>
      </w:r>
      <w:r w:rsidR="001946A8" w:rsidRPr="0085065D">
        <w:rPr>
          <w:rFonts w:cs="Tahoma"/>
          <w:sz w:val="20"/>
          <w:szCs w:val="20"/>
        </w:rPr>
        <w:t xml:space="preserve"> V tem primeru lahko </w:t>
      </w:r>
      <w:r w:rsidR="00763BDF" w:rsidRPr="0085065D">
        <w:rPr>
          <w:rFonts w:cs="Tahoma"/>
          <w:sz w:val="20"/>
          <w:szCs w:val="20"/>
        </w:rPr>
        <w:t>naročnik</w:t>
      </w:r>
      <w:r w:rsidR="001946A8" w:rsidRPr="0085065D">
        <w:rPr>
          <w:rFonts w:cs="Tahoma"/>
          <w:sz w:val="20"/>
          <w:szCs w:val="20"/>
        </w:rPr>
        <w:t xml:space="preserve"> </w:t>
      </w:r>
      <w:r w:rsidR="00763BDF" w:rsidRPr="0085065D">
        <w:rPr>
          <w:rFonts w:cs="Tahoma"/>
          <w:sz w:val="20"/>
          <w:szCs w:val="20"/>
        </w:rPr>
        <w:t>izvajalca</w:t>
      </w:r>
      <w:r w:rsidR="001946A8" w:rsidRPr="0085065D">
        <w:rPr>
          <w:rFonts w:cs="Tahoma"/>
          <w:sz w:val="20"/>
          <w:szCs w:val="20"/>
        </w:rPr>
        <w:t xml:space="preserve"> izključi iz vseh nadaljnjih postopkov oddaje javnega naroč</w:t>
      </w:r>
      <w:r w:rsidR="00767F63" w:rsidRPr="0085065D">
        <w:rPr>
          <w:rFonts w:cs="Tahoma"/>
          <w:sz w:val="20"/>
          <w:szCs w:val="20"/>
        </w:rPr>
        <w:t>ila</w:t>
      </w:r>
      <w:r w:rsidR="001946A8" w:rsidRPr="0085065D">
        <w:rPr>
          <w:rFonts w:cs="Tahoma"/>
          <w:sz w:val="20"/>
          <w:szCs w:val="20"/>
        </w:rPr>
        <w:t>, v skladu s f) točko šestega odstavka  75. člena ZJN-3.</w:t>
      </w:r>
    </w:p>
    <w:p w:rsidR="009D1D61" w:rsidRPr="0085065D" w:rsidRDefault="009D1D61" w:rsidP="001B71EB">
      <w:pPr>
        <w:keepNext/>
        <w:jc w:val="both"/>
        <w:rPr>
          <w:rFonts w:cs="Tahoma"/>
          <w:sz w:val="20"/>
          <w:szCs w:val="20"/>
        </w:rPr>
      </w:pPr>
    </w:p>
    <w:p w:rsidR="009D1D61" w:rsidRPr="0085065D" w:rsidRDefault="0056376E" w:rsidP="001B71EB">
      <w:pPr>
        <w:keepNext/>
        <w:jc w:val="both"/>
        <w:rPr>
          <w:rFonts w:cs="Tahoma"/>
          <w:sz w:val="20"/>
          <w:szCs w:val="20"/>
        </w:rPr>
      </w:pPr>
      <w:r w:rsidRPr="0085065D">
        <w:rPr>
          <w:rFonts w:cs="Tahoma"/>
          <w:sz w:val="20"/>
          <w:szCs w:val="20"/>
        </w:rPr>
        <w:t>Naročnik</w:t>
      </w:r>
      <w:r w:rsidR="009D1D61" w:rsidRPr="0085065D">
        <w:rPr>
          <w:rFonts w:cs="Tahoma"/>
          <w:sz w:val="20"/>
          <w:szCs w:val="20"/>
        </w:rPr>
        <w:t xml:space="preserve"> lahko odstopi od </w:t>
      </w:r>
      <w:r w:rsidRPr="0085065D">
        <w:rPr>
          <w:rFonts w:cs="Tahoma"/>
          <w:sz w:val="20"/>
          <w:szCs w:val="20"/>
        </w:rPr>
        <w:t>pogodbe</w:t>
      </w:r>
      <w:r w:rsidR="009D1D61" w:rsidRPr="0085065D">
        <w:rPr>
          <w:rFonts w:cs="Tahoma"/>
          <w:sz w:val="20"/>
          <w:szCs w:val="20"/>
        </w:rPr>
        <w:t xml:space="preserve"> brez obveznosti do </w:t>
      </w:r>
      <w:r w:rsidRPr="0085065D">
        <w:rPr>
          <w:rFonts w:cs="Tahoma"/>
          <w:sz w:val="20"/>
          <w:szCs w:val="20"/>
        </w:rPr>
        <w:t>izvajalca</w:t>
      </w:r>
      <w:r w:rsidR="009D1D61" w:rsidRPr="0085065D">
        <w:rPr>
          <w:rFonts w:cs="Tahoma"/>
          <w:sz w:val="20"/>
          <w:szCs w:val="20"/>
        </w:rPr>
        <w:t xml:space="preserve"> v primeru, kadar </w:t>
      </w:r>
      <w:r w:rsidRPr="0085065D">
        <w:rPr>
          <w:rFonts w:cs="Tahoma"/>
          <w:sz w:val="20"/>
          <w:szCs w:val="20"/>
        </w:rPr>
        <w:t>izvajalec svoje pogodbene</w:t>
      </w:r>
      <w:r w:rsidR="009D1D61" w:rsidRPr="0085065D">
        <w:rPr>
          <w:rFonts w:cs="Tahoma"/>
          <w:sz w:val="20"/>
          <w:szCs w:val="20"/>
        </w:rPr>
        <w:t xml:space="preserve"> obveznosti izvaja v nasprotju z izrecnimi zahtevami/navodili </w:t>
      </w:r>
      <w:r w:rsidRPr="0085065D">
        <w:rPr>
          <w:rFonts w:cs="Tahoma"/>
          <w:sz w:val="20"/>
          <w:szCs w:val="20"/>
        </w:rPr>
        <w:t>naročnika</w:t>
      </w:r>
      <w:r w:rsidR="009D1D61" w:rsidRPr="0085065D">
        <w:rPr>
          <w:rFonts w:cs="Tahoma"/>
          <w:sz w:val="20"/>
          <w:szCs w:val="20"/>
        </w:rPr>
        <w:t xml:space="preserve"> ali v nasprotju s pravili stroke, </w:t>
      </w:r>
      <w:r w:rsidR="009D1D61" w:rsidRPr="0085065D">
        <w:rPr>
          <w:rFonts w:cs="Tahoma"/>
          <w:iCs/>
          <w:sz w:val="20"/>
          <w:szCs w:val="20"/>
        </w:rPr>
        <w:t>tehničnimi predpisi, standardi in veljavno zakonodajo</w:t>
      </w:r>
      <w:r w:rsidR="009D1D61" w:rsidRPr="0085065D">
        <w:rPr>
          <w:rFonts w:cs="Tahoma"/>
          <w:sz w:val="20"/>
          <w:szCs w:val="20"/>
        </w:rPr>
        <w:t xml:space="preserve"> ali v primeru kadar je očitno, da </w:t>
      </w:r>
      <w:r w:rsidRPr="0085065D">
        <w:rPr>
          <w:rFonts w:cs="Tahoma"/>
          <w:sz w:val="20"/>
          <w:szCs w:val="20"/>
        </w:rPr>
        <w:t xml:space="preserve">izvajalec svojih pogodbenih obveznosti </w:t>
      </w:r>
      <w:r w:rsidR="009D1D61" w:rsidRPr="0085065D">
        <w:rPr>
          <w:rFonts w:cs="Tahoma"/>
          <w:sz w:val="20"/>
          <w:szCs w:val="20"/>
        </w:rPr>
        <w:t>ne bo izpolnil</w:t>
      </w:r>
      <w:r w:rsidRPr="0085065D">
        <w:rPr>
          <w:rFonts w:cs="Tahoma"/>
          <w:sz w:val="20"/>
          <w:szCs w:val="20"/>
        </w:rPr>
        <w:t>.</w:t>
      </w:r>
      <w:r w:rsidR="009D1D61" w:rsidRPr="0085065D">
        <w:rPr>
          <w:rFonts w:cs="Tahoma"/>
          <w:sz w:val="20"/>
          <w:szCs w:val="20"/>
        </w:rPr>
        <w:t xml:space="preserve"> </w:t>
      </w:r>
    </w:p>
    <w:p w:rsidR="009D1D61" w:rsidRPr="0085065D" w:rsidRDefault="009D1D61" w:rsidP="001B71EB">
      <w:pPr>
        <w:keepNext/>
        <w:jc w:val="both"/>
        <w:rPr>
          <w:rFonts w:cs="Tahoma"/>
          <w:sz w:val="20"/>
          <w:szCs w:val="20"/>
        </w:rPr>
      </w:pPr>
    </w:p>
    <w:p w:rsidR="009D1D61" w:rsidRPr="0085065D" w:rsidRDefault="009D1D61" w:rsidP="001B71EB">
      <w:pPr>
        <w:keepNext/>
        <w:jc w:val="both"/>
        <w:rPr>
          <w:rFonts w:cs="Tahoma"/>
          <w:sz w:val="20"/>
          <w:szCs w:val="20"/>
        </w:rPr>
      </w:pPr>
      <w:r w:rsidRPr="0085065D">
        <w:rPr>
          <w:rFonts w:cs="Tahoma"/>
          <w:sz w:val="20"/>
          <w:szCs w:val="20"/>
        </w:rPr>
        <w:t xml:space="preserve">O odstopu od </w:t>
      </w:r>
      <w:r w:rsidR="0056376E" w:rsidRPr="0085065D">
        <w:rPr>
          <w:rFonts w:cs="Tahoma"/>
          <w:sz w:val="20"/>
          <w:szCs w:val="20"/>
        </w:rPr>
        <w:t>pogodbe</w:t>
      </w:r>
      <w:r w:rsidRPr="0085065D">
        <w:rPr>
          <w:rFonts w:cs="Tahoma"/>
          <w:sz w:val="20"/>
          <w:szCs w:val="20"/>
        </w:rPr>
        <w:t xml:space="preserve"> bo </w:t>
      </w:r>
      <w:r w:rsidR="0056376E" w:rsidRPr="0085065D">
        <w:rPr>
          <w:rFonts w:cs="Tahoma"/>
          <w:sz w:val="20"/>
          <w:szCs w:val="20"/>
        </w:rPr>
        <w:t>naročnik izvajalca</w:t>
      </w:r>
      <w:r w:rsidRPr="0085065D">
        <w:rPr>
          <w:rFonts w:cs="Tahoma"/>
          <w:sz w:val="20"/>
          <w:szCs w:val="20"/>
        </w:rPr>
        <w:t xml:space="preserve"> pisno obvestil priporočeno po pošti. V primeru odstopa od </w:t>
      </w:r>
      <w:r w:rsidR="0056376E" w:rsidRPr="0085065D">
        <w:rPr>
          <w:rFonts w:cs="Tahoma"/>
          <w:sz w:val="20"/>
          <w:szCs w:val="20"/>
        </w:rPr>
        <w:t xml:space="preserve">pogodbe </w:t>
      </w:r>
      <w:r w:rsidRPr="0085065D">
        <w:rPr>
          <w:rFonts w:cs="Tahoma"/>
          <w:sz w:val="20"/>
          <w:szCs w:val="20"/>
        </w:rPr>
        <w:t xml:space="preserve">sta </w:t>
      </w:r>
      <w:r w:rsidR="0056376E" w:rsidRPr="0085065D">
        <w:rPr>
          <w:rFonts w:cs="Tahoma"/>
          <w:sz w:val="20"/>
          <w:szCs w:val="20"/>
        </w:rPr>
        <w:t xml:space="preserve">pogodbeni </w:t>
      </w:r>
      <w:r w:rsidRPr="0085065D">
        <w:rPr>
          <w:rFonts w:cs="Tahoma"/>
          <w:sz w:val="20"/>
          <w:szCs w:val="20"/>
        </w:rPr>
        <w:t>stranki dolžni do tedaj prevzete obveznosti izpolniti tako, kot je bilo to dogovorjeno pred odstopom.</w:t>
      </w:r>
    </w:p>
    <w:p w:rsidR="009D1D61" w:rsidRPr="0085065D" w:rsidRDefault="009D1D61" w:rsidP="001B71EB">
      <w:pPr>
        <w:keepNext/>
        <w:jc w:val="both"/>
        <w:rPr>
          <w:rFonts w:cs="Tahoma"/>
          <w:sz w:val="20"/>
          <w:szCs w:val="20"/>
        </w:rPr>
      </w:pPr>
    </w:p>
    <w:p w:rsidR="00587EFB" w:rsidRPr="0085065D" w:rsidRDefault="0056376E" w:rsidP="001B71EB">
      <w:pPr>
        <w:keepNext/>
        <w:jc w:val="both"/>
        <w:rPr>
          <w:rFonts w:cs="Tahoma"/>
          <w:sz w:val="20"/>
          <w:szCs w:val="20"/>
        </w:rPr>
      </w:pPr>
      <w:r w:rsidRPr="0085065D">
        <w:rPr>
          <w:rFonts w:cs="Tahoma"/>
          <w:sz w:val="20"/>
          <w:szCs w:val="20"/>
        </w:rPr>
        <w:t xml:space="preserve">Izvajalec </w:t>
      </w:r>
      <w:r w:rsidR="009D1D61" w:rsidRPr="0085065D">
        <w:rPr>
          <w:rFonts w:cs="Tahoma"/>
          <w:sz w:val="20"/>
          <w:szCs w:val="20"/>
        </w:rPr>
        <w:t xml:space="preserve">ima pravico do odstopa od </w:t>
      </w:r>
      <w:r w:rsidRPr="0085065D">
        <w:rPr>
          <w:rFonts w:cs="Tahoma"/>
          <w:sz w:val="20"/>
          <w:szCs w:val="20"/>
        </w:rPr>
        <w:t>te pogodbe</w:t>
      </w:r>
      <w:r w:rsidR="009D1D61" w:rsidRPr="0085065D">
        <w:rPr>
          <w:rFonts w:cs="Tahoma"/>
          <w:sz w:val="20"/>
          <w:szCs w:val="20"/>
        </w:rPr>
        <w:t xml:space="preserve"> v primeru kršenja določil </w:t>
      </w:r>
      <w:r w:rsidRPr="0085065D">
        <w:rPr>
          <w:rFonts w:cs="Tahoma"/>
          <w:sz w:val="20"/>
          <w:szCs w:val="20"/>
        </w:rPr>
        <w:t>te pogodbe</w:t>
      </w:r>
      <w:r w:rsidR="009D1D61" w:rsidRPr="0085065D">
        <w:rPr>
          <w:rFonts w:cs="Tahoma"/>
          <w:sz w:val="20"/>
          <w:szCs w:val="20"/>
        </w:rPr>
        <w:t xml:space="preserve"> s strani </w:t>
      </w:r>
      <w:r w:rsidRPr="0085065D">
        <w:rPr>
          <w:rFonts w:cs="Tahoma"/>
          <w:sz w:val="20"/>
          <w:szCs w:val="20"/>
        </w:rPr>
        <w:t>naročnika</w:t>
      </w:r>
      <w:r w:rsidR="009D1D61" w:rsidRPr="0085065D">
        <w:rPr>
          <w:rFonts w:cs="Tahoma"/>
          <w:sz w:val="20"/>
          <w:szCs w:val="20"/>
        </w:rPr>
        <w:t xml:space="preserve">. V tem primeru </w:t>
      </w:r>
      <w:r w:rsidRPr="0085065D">
        <w:rPr>
          <w:rFonts w:cs="Tahoma"/>
          <w:sz w:val="20"/>
          <w:szCs w:val="20"/>
        </w:rPr>
        <w:t>pogodba</w:t>
      </w:r>
      <w:r w:rsidR="009D1D61" w:rsidRPr="0085065D">
        <w:rPr>
          <w:rFonts w:cs="Tahoma"/>
          <w:sz w:val="20"/>
          <w:szCs w:val="20"/>
        </w:rPr>
        <w:t xml:space="preserve"> preneha veljati, ko </w:t>
      </w:r>
      <w:r w:rsidRPr="0085065D">
        <w:rPr>
          <w:rFonts w:cs="Tahoma"/>
          <w:sz w:val="20"/>
          <w:szCs w:val="20"/>
        </w:rPr>
        <w:t>naročnik</w:t>
      </w:r>
      <w:r w:rsidR="009D1D61" w:rsidRPr="0085065D">
        <w:rPr>
          <w:rFonts w:cs="Tahoma"/>
          <w:sz w:val="20"/>
          <w:szCs w:val="20"/>
        </w:rPr>
        <w:t xml:space="preserve"> prejme pisno obvestilo poslano priporočeno po pošti o odstopu od </w:t>
      </w:r>
      <w:r w:rsidRPr="0085065D">
        <w:rPr>
          <w:rFonts w:cs="Tahoma"/>
          <w:sz w:val="20"/>
          <w:szCs w:val="20"/>
        </w:rPr>
        <w:t>pogodbe</w:t>
      </w:r>
      <w:r w:rsidR="009D1D61" w:rsidRPr="0085065D">
        <w:rPr>
          <w:rFonts w:cs="Tahoma"/>
          <w:sz w:val="20"/>
          <w:szCs w:val="20"/>
        </w:rPr>
        <w:t xml:space="preserve"> z navedbo razloga za odstop.</w:t>
      </w:r>
    </w:p>
    <w:p w:rsidR="009D1D61" w:rsidRPr="0085065D" w:rsidRDefault="009D1D61" w:rsidP="001B71EB">
      <w:pPr>
        <w:keepNext/>
        <w:tabs>
          <w:tab w:val="left" w:pos="709"/>
          <w:tab w:val="left" w:pos="1702"/>
          <w:tab w:val="left" w:pos="1988"/>
        </w:tabs>
        <w:jc w:val="both"/>
        <w:rPr>
          <w:rFonts w:cs="Tahoma"/>
          <w:sz w:val="20"/>
          <w:szCs w:val="20"/>
        </w:rPr>
      </w:pPr>
    </w:p>
    <w:p w:rsidR="009D1D61" w:rsidRPr="0085065D" w:rsidRDefault="009D1D61" w:rsidP="00455C28">
      <w:pPr>
        <w:keepNext/>
        <w:numPr>
          <w:ilvl w:val="0"/>
          <w:numId w:val="16"/>
        </w:numPr>
        <w:tabs>
          <w:tab w:val="left" w:pos="709"/>
        </w:tabs>
        <w:jc w:val="center"/>
        <w:rPr>
          <w:rFonts w:cs="Tahoma"/>
          <w:sz w:val="20"/>
          <w:szCs w:val="20"/>
        </w:rPr>
      </w:pPr>
      <w:r w:rsidRPr="0085065D">
        <w:rPr>
          <w:rFonts w:cs="Tahoma"/>
          <w:sz w:val="20"/>
          <w:szCs w:val="20"/>
        </w:rPr>
        <w:t>člen</w:t>
      </w:r>
    </w:p>
    <w:p w:rsidR="009D1D61" w:rsidRPr="0085065D" w:rsidRDefault="009D1D61" w:rsidP="001B71EB">
      <w:pPr>
        <w:keepNext/>
        <w:tabs>
          <w:tab w:val="left" w:pos="709"/>
          <w:tab w:val="left" w:pos="1702"/>
          <w:tab w:val="left" w:pos="1988"/>
        </w:tabs>
        <w:jc w:val="both"/>
        <w:rPr>
          <w:rFonts w:cs="Tahoma"/>
          <w:sz w:val="20"/>
          <w:szCs w:val="20"/>
        </w:rPr>
      </w:pPr>
    </w:p>
    <w:p w:rsidR="00736D15" w:rsidRPr="0085065D" w:rsidRDefault="009D1D61" w:rsidP="001B71EB">
      <w:pPr>
        <w:keepNext/>
        <w:tabs>
          <w:tab w:val="left" w:pos="709"/>
          <w:tab w:val="left" w:pos="1702"/>
          <w:tab w:val="left" w:pos="1988"/>
        </w:tabs>
        <w:jc w:val="both"/>
        <w:rPr>
          <w:rFonts w:cs="Tahoma"/>
          <w:sz w:val="20"/>
          <w:szCs w:val="20"/>
        </w:rPr>
      </w:pPr>
      <w:r w:rsidRPr="0085065D">
        <w:rPr>
          <w:rFonts w:cs="Tahoma"/>
          <w:sz w:val="20"/>
          <w:szCs w:val="20"/>
        </w:rPr>
        <w:t xml:space="preserve">V primeru, da </w:t>
      </w:r>
      <w:r w:rsidR="00B76066" w:rsidRPr="0085065D">
        <w:rPr>
          <w:rFonts w:cs="Tahoma"/>
          <w:sz w:val="20"/>
          <w:szCs w:val="20"/>
        </w:rPr>
        <w:t xml:space="preserve">naročnik </w:t>
      </w:r>
      <w:r w:rsidR="0056376E" w:rsidRPr="0085065D">
        <w:rPr>
          <w:rFonts w:cs="Tahoma"/>
          <w:sz w:val="20"/>
          <w:szCs w:val="20"/>
        </w:rPr>
        <w:t xml:space="preserve">med izvedbo ali po izvedbi </w:t>
      </w:r>
      <w:r w:rsidR="00966883" w:rsidRPr="0085065D">
        <w:rPr>
          <w:rFonts w:cs="Tahoma"/>
          <w:sz w:val="20"/>
          <w:szCs w:val="20"/>
        </w:rPr>
        <w:t>pogodbenih del</w:t>
      </w:r>
      <w:r w:rsidR="0056376E" w:rsidRPr="0085065D">
        <w:rPr>
          <w:rFonts w:cs="Tahoma"/>
          <w:sz w:val="20"/>
          <w:szCs w:val="20"/>
        </w:rPr>
        <w:t>, ki so predmet te pogodbe</w:t>
      </w:r>
      <w:r w:rsidR="00966883" w:rsidRPr="0085065D">
        <w:rPr>
          <w:rFonts w:cs="Tahoma"/>
          <w:sz w:val="20"/>
          <w:szCs w:val="20"/>
        </w:rPr>
        <w:t>,</w:t>
      </w:r>
      <w:r w:rsidRPr="0085065D">
        <w:rPr>
          <w:rFonts w:cs="Tahoma"/>
          <w:sz w:val="20"/>
          <w:szCs w:val="20"/>
        </w:rPr>
        <w:t xml:space="preserve"> ugotovi, da je </w:t>
      </w:r>
      <w:r w:rsidR="0056376E" w:rsidRPr="0085065D">
        <w:rPr>
          <w:rFonts w:cs="Tahoma"/>
          <w:sz w:val="20"/>
          <w:szCs w:val="20"/>
        </w:rPr>
        <w:t>izvajalec naročniku</w:t>
      </w:r>
      <w:r w:rsidRPr="0085065D">
        <w:rPr>
          <w:rFonts w:cs="Tahoma"/>
          <w:sz w:val="20"/>
          <w:szCs w:val="20"/>
        </w:rPr>
        <w:t xml:space="preserve"> </w:t>
      </w:r>
      <w:r w:rsidR="0056376E" w:rsidRPr="0085065D">
        <w:rPr>
          <w:rFonts w:cs="Tahoma"/>
          <w:sz w:val="20"/>
          <w:szCs w:val="20"/>
        </w:rPr>
        <w:t xml:space="preserve">posredoval </w:t>
      </w:r>
      <w:r w:rsidRPr="0085065D">
        <w:rPr>
          <w:rFonts w:cs="Tahoma"/>
          <w:sz w:val="20"/>
          <w:szCs w:val="20"/>
        </w:rPr>
        <w:t xml:space="preserve">neresnične podatke, ki so v postopku oddaje javnega naročila odločilno vplivali na izbiro </w:t>
      </w:r>
      <w:r w:rsidR="0056376E" w:rsidRPr="0085065D">
        <w:rPr>
          <w:rFonts w:cs="Tahoma"/>
          <w:sz w:val="20"/>
          <w:szCs w:val="20"/>
        </w:rPr>
        <w:t>izvajalca</w:t>
      </w:r>
      <w:r w:rsidRPr="0085065D">
        <w:rPr>
          <w:rFonts w:cs="Tahoma"/>
          <w:sz w:val="20"/>
          <w:szCs w:val="20"/>
        </w:rPr>
        <w:t xml:space="preserve"> ali </w:t>
      </w:r>
      <w:r w:rsidR="0056376E" w:rsidRPr="0085065D">
        <w:rPr>
          <w:rFonts w:cs="Tahoma"/>
          <w:sz w:val="20"/>
          <w:szCs w:val="20"/>
        </w:rPr>
        <w:t>izveden</w:t>
      </w:r>
      <w:r w:rsidR="00966883" w:rsidRPr="0085065D">
        <w:rPr>
          <w:rFonts w:cs="Tahoma"/>
          <w:sz w:val="20"/>
          <w:szCs w:val="20"/>
        </w:rPr>
        <w:t>a</w:t>
      </w:r>
      <w:r w:rsidR="0056376E" w:rsidRPr="0085065D">
        <w:rPr>
          <w:rFonts w:cs="Tahoma"/>
          <w:sz w:val="20"/>
          <w:szCs w:val="20"/>
        </w:rPr>
        <w:t xml:space="preserve"> </w:t>
      </w:r>
      <w:r w:rsidR="00966883" w:rsidRPr="0085065D">
        <w:rPr>
          <w:rFonts w:cs="Tahoma"/>
          <w:sz w:val="20"/>
          <w:szCs w:val="20"/>
        </w:rPr>
        <w:t>pogodbena dela</w:t>
      </w:r>
      <w:r w:rsidRPr="0085065D">
        <w:rPr>
          <w:rFonts w:cs="Tahoma"/>
          <w:sz w:val="20"/>
          <w:szCs w:val="20"/>
        </w:rPr>
        <w:t xml:space="preserve"> ne ustreza</w:t>
      </w:r>
      <w:r w:rsidR="0056376E" w:rsidRPr="0085065D">
        <w:rPr>
          <w:rFonts w:cs="Tahoma"/>
          <w:sz w:val="20"/>
          <w:szCs w:val="20"/>
        </w:rPr>
        <w:t>jo</w:t>
      </w:r>
      <w:r w:rsidRPr="0085065D">
        <w:rPr>
          <w:rFonts w:cs="Tahoma"/>
          <w:sz w:val="20"/>
          <w:szCs w:val="20"/>
        </w:rPr>
        <w:t xml:space="preserve"> vsem zahtevam </w:t>
      </w:r>
      <w:r w:rsidR="0056376E" w:rsidRPr="0085065D">
        <w:rPr>
          <w:rFonts w:cs="Tahoma"/>
          <w:sz w:val="20"/>
          <w:szCs w:val="20"/>
        </w:rPr>
        <w:t>naročnika</w:t>
      </w:r>
      <w:r w:rsidRPr="0085065D">
        <w:rPr>
          <w:rFonts w:cs="Tahoma"/>
          <w:sz w:val="20"/>
          <w:szCs w:val="20"/>
        </w:rPr>
        <w:t xml:space="preserve">, opredeljenih v razpisni dokumentaciji, na podlagi katere je </w:t>
      </w:r>
      <w:r w:rsidR="0056376E" w:rsidRPr="0085065D">
        <w:rPr>
          <w:rFonts w:cs="Tahoma"/>
          <w:sz w:val="20"/>
          <w:szCs w:val="20"/>
        </w:rPr>
        <w:t xml:space="preserve">izvajalec </w:t>
      </w:r>
      <w:r w:rsidRPr="0085065D">
        <w:rPr>
          <w:rFonts w:cs="Tahoma"/>
          <w:sz w:val="20"/>
          <w:szCs w:val="20"/>
        </w:rPr>
        <w:t xml:space="preserve">podal svojo ponudbo in sklenil </w:t>
      </w:r>
      <w:r w:rsidR="0056376E" w:rsidRPr="0085065D">
        <w:rPr>
          <w:rFonts w:cs="Tahoma"/>
          <w:sz w:val="20"/>
          <w:szCs w:val="20"/>
        </w:rPr>
        <w:t>pogodbo z naročnikom</w:t>
      </w:r>
      <w:r w:rsidRPr="0085065D">
        <w:rPr>
          <w:rFonts w:cs="Tahoma"/>
          <w:sz w:val="20"/>
          <w:szCs w:val="20"/>
        </w:rPr>
        <w:t>, bo</w:t>
      </w:r>
      <w:r w:rsidR="0056376E" w:rsidRPr="0085065D">
        <w:rPr>
          <w:rFonts w:cs="Tahoma"/>
          <w:sz w:val="20"/>
          <w:szCs w:val="20"/>
        </w:rPr>
        <w:t xml:space="preserve"> naročnik</w:t>
      </w:r>
      <w:r w:rsidRPr="0085065D">
        <w:rPr>
          <w:rFonts w:cs="Tahoma"/>
          <w:sz w:val="20"/>
          <w:szCs w:val="20"/>
        </w:rPr>
        <w:t xml:space="preserve"> od </w:t>
      </w:r>
      <w:r w:rsidR="0056376E" w:rsidRPr="0085065D">
        <w:rPr>
          <w:rFonts w:cs="Tahoma"/>
          <w:sz w:val="20"/>
          <w:szCs w:val="20"/>
        </w:rPr>
        <w:t>pogodbe</w:t>
      </w:r>
      <w:r w:rsidRPr="0085065D">
        <w:rPr>
          <w:rFonts w:cs="Tahoma"/>
          <w:sz w:val="20"/>
          <w:szCs w:val="20"/>
        </w:rPr>
        <w:t xml:space="preserve"> odstopil, brez kakršnekoli obveznosti do </w:t>
      </w:r>
      <w:r w:rsidR="0056376E" w:rsidRPr="0085065D">
        <w:rPr>
          <w:rFonts w:cs="Tahoma"/>
          <w:sz w:val="20"/>
          <w:szCs w:val="20"/>
        </w:rPr>
        <w:t>izvajalca</w:t>
      </w:r>
      <w:r w:rsidRPr="0085065D">
        <w:rPr>
          <w:rFonts w:cs="Tahoma"/>
          <w:sz w:val="20"/>
          <w:szCs w:val="20"/>
        </w:rPr>
        <w:t xml:space="preserve">. V tem primeru je </w:t>
      </w:r>
      <w:r w:rsidR="0056376E" w:rsidRPr="0085065D">
        <w:rPr>
          <w:rFonts w:cs="Tahoma"/>
          <w:sz w:val="20"/>
          <w:szCs w:val="20"/>
        </w:rPr>
        <w:t>naročnik</w:t>
      </w:r>
      <w:r w:rsidRPr="0085065D">
        <w:rPr>
          <w:rFonts w:cs="Tahoma"/>
          <w:sz w:val="20"/>
          <w:szCs w:val="20"/>
        </w:rPr>
        <w:t xml:space="preserve"> upravičen tudi do povračila vseh škod in stroškov, ki so zaradi tega nastali. </w:t>
      </w:r>
    </w:p>
    <w:p w:rsidR="000F6C67" w:rsidRPr="0085065D" w:rsidRDefault="000F6C67" w:rsidP="001B71EB">
      <w:pPr>
        <w:keepNext/>
        <w:tabs>
          <w:tab w:val="left" w:pos="709"/>
          <w:tab w:val="left" w:pos="1702"/>
          <w:tab w:val="left" w:pos="1988"/>
        </w:tabs>
        <w:jc w:val="both"/>
        <w:rPr>
          <w:rFonts w:cs="Tahoma"/>
          <w:sz w:val="20"/>
          <w:szCs w:val="20"/>
        </w:rPr>
      </w:pPr>
    </w:p>
    <w:p w:rsidR="009D1D61" w:rsidRPr="0085065D" w:rsidRDefault="009D1D61" w:rsidP="00455C28">
      <w:pPr>
        <w:keepNext/>
        <w:numPr>
          <w:ilvl w:val="0"/>
          <w:numId w:val="16"/>
        </w:numPr>
        <w:tabs>
          <w:tab w:val="left" w:pos="709"/>
        </w:tabs>
        <w:jc w:val="center"/>
        <w:rPr>
          <w:rFonts w:cs="Tahoma"/>
          <w:sz w:val="20"/>
          <w:szCs w:val="20"/>
        </w:rPr>
      </w:pPr>
      <w:r w:rsidRPr="0085065D">
        <w:rPr>
          <w:rFonts w:cs="Tahoma"/>
          <w:sz w:val="20"/>
          <w:szCs w:val="20"/>
        </w:rPr>
        <w:t>člen</w:t>
      </w:r>
    </w:p>
    <w:p w:rsidR="009D1D61" w:rsidRPr="0085065D" w:rsidRDefault="009D1D61" w:rsidP="001B71EB">
      <w:pPr>
        <w:keepNext/>
        <w:tabs>
          <w:tab w:val="left" w:pos="709"/>
          <w:tab w:val="left" w:pos="1702"/>
          <w:tab w:val="left" w:pos="1988"/>
        </w:tabs>
        <w:jc w:val="both"/>
        <w:rPr>
          <w:rFonts w:cs="Tahoma"/>
          <w:sz w:val="20"/>
          <w:szCs w:val="20"/>
        </w:rPr>
      </w:pPr>
    </w:p>
    <w:p w:rsidR="009D1D61" w:rsidRPr="0085065D" w:rsidRDefault="009D1D61" w:rsidP="001B71EB">
      <w:pPr>
        <w:keepNext/>
        <w:tabs>
          <w:tab w:val="left" w:pos="709"/>
          <w:tab w:val="left" w:pos="1702"/>
          <w:tab w:val="left" w:pos="1988"/>
        </w:tabs>
        <w:spacing w:after="120"/>
        <w:jc w:val="both"/>
        <w:rPr>
          <w:rFonts w:cs="Tahoma"/>
          <w:sz w:val="20"/>
          <w:szCs w:val="20"/>
        </w:rPr>
      </w:pPr>
      <w:r w:rsidRPr="0085065D">
        <w:rPr>
          <w:rFonts w:cs="Tahoma"/>
          <w:sz w:val="20"/>
          <w:szCs w:val="20"/>
        </w:rPr>
        <w:t xml:space="preserve">Med veljavnostjo </w:t>
      </w:r>
      <w:r w:rsidR="005A5DBA" w:rsidRPr="0085065D">
        <w:rPr>
          <w:rFonts w:cs="Tahoma"/>
          <w:sz w:val="20"/>
          <w:szCs w:val="20"/>
        </w:rPr>
        <w:t>pogodbe</w:t>
      </w:r>
      <w:r w:rsidRPr="0085065D">
        <w:rPr>
          <w:rFonts w:cs="Tahoma"/>
          <w:sz w:val="20"/>
          <w:szCs w:val="20"/>
        </w:rPr>
        <w:t xml:space="preserve"> lahko </w:t>
      </w:r>
      <w:r w:rsidR="005A5DBA" w:rsidRPr="0085065D">
        <w:rPr>
          <w:rFonts w:cs="Tahoma"/>
          <w:sz w:val="20"/>
          <w:szCs w:val="20"/>
        </w:rPr>
        <w:t>naročnik</w:t>
      </w:r>
      <w:r w:rsidRPr="0085065D">
        <w:rPr>
          <w:rFonts w:cs="Tahoma"/>
          <w:sz w:val="20"/>
          <w:szCs w:val="20"/>
        </w:rPr>
        <w:t xml:space="preserve">, ne glede na določbe zakona, ki ureja obligacijska razmerja, </w:t>
      </w:r>
      <w:r w:rsidR="005A5DBA" w:rsidRPr="0085065D">
        <w:rPr>
          <w:rFonts w:cs="Tahoma"/>
          <w:sz w:val="20"/>
          <w:szCs w:val="20"/>
        </w:rPr>
        <w:t xml:space="preserve">od pogodbe </w:t>
      </w:r>
      <w:r w:rsidRPr="0085065D">
        <w:rPr>
          <w:rFonts w:cs="Tahoma"/>
          <w:sz w:val="20"/>
          <w:szCs w:val="20"/>
        </w:rPr>
        <w:t xml:space="preserve">odstopi brez obveznosti do </w:t>
      </w:r>
      <w:r w:rsidR="00A14DB8" w:rsidRPr="0085065D">
        <w:rPr>
          <w:rFonts w:cs="Tahoma"/>
          <w:sz w:val="20"/>
          <w:szCs w:val="20"/>
        </w:rPr>
        <w:t>izvajalca</w:t>
      </w:r>
      <w:r w:rsidRPr="0085065D">
        <w:rPr>
          <w:rFonts w:cs="Tahoma"/>
          <w:sz w:val="20"/>
          <w:szCs w:val="20"/>
        </w:rPr>
        <w:t xml:space="preserve"> v naslednjih okoliščinah:</w:t>
      </w:r>
    </w:p>
    <w:p w:rsidR="009D1D61" w:rsidRPr="0085065D" w:rsidRDefault="009D1D61" w:rsidP="001B71EB">
      <w:pPr>
        <w:keepNext/>
        <w:tabs>
          <w:tab w:val="left" w:pos="709"/>
          <w:tab w:val="left" w:pos="1702"/>
          <w:tab w:val="left" w:pos="1988"/>
        </w:tabs>
        <w:jc w:val="both"/>
        <w:rPr>
          <w:rFonts w:cs="Tahoma"/>
          <w:sz w:val="20"/>
          <w:szCs w:val="20"/>
        </w:rPr>
      </w:pPr>
      <w:r w:rsidRPr="0085065D">
        <w:rPr>
          <w:rFonts w:cs="Tahoma"/>
          <w:sz w:val="20"/>
          <w:szCs w:val="20"/>
        </w:rPr>
        <w:t>a) javno naročilo je bilo bistveno spremenjeno, kar terja nov postopek javnega naročanja;</w:t>
      </w:r>
    </w:p>
    <w:p w:rsidR="009D1D61" w:rsidRPr="0085065D" w:rsidRDefault="009D1D61" w:rsidP="001B71EB">
      <w:pPr>
        <w:keepNext/>
        <w:tabs>
          <w:tab w:val="left" w:pos="709"/>
          <w:tab w:val="left" w:pos="1702"/>
          <w:tab w:val="left" w:pos="1988"/>
        </w:tabs>
        <w:jc w:val="both"/>
        <w:rPr>
          <w:rFonts w:cs="Tahoma"/>
          <w:sz w:val="20"/>
          <w:szCs w:val="20"/>
        </w:rPr>
      </w:pPr>
      <w:r w:rsidRPr="0085065D">
        <w:rPr>
          <w:rFonts w:cs="Tahoma"/>
          <w:sz w:val="20"/>
          <w:szCs w:val="20"/>
        </w:rPr>
        <w:t xml:space="preserve">b) v času oddaje javnega naročila je bil </w:t>
      </w:r>
      <w:r w:rsidR="005A5DBA" w:rsidRPr="0085065D">
        <w:rPr>
          <w:rFonts w:cs="Tahoma"/>
          <w:sz w:val="20"/>
          <w:szCs w:val="20"/>
        </w:rPr>
        <w:t>izvajalec</w:t>
      </w:r>
      <w:r w:rsidRPr="0085065D">
        <w:rPr>
          <w:rFonts w:cs="Tahoma"/>
          <w:sz w:val="20"/>
          <w:szCs w:val="20"/>
        </w:rPr>
        <w:t xml:space="preserve"> v enem od položajev, zaradi katerega bi ga </w:t>
      </w:r>
      <w:r w:rsidR="005A5DBA" w:rsidRPr="0085065D">
        <w:rPr>
          <w:rFonts w:cs="Tahoma"/>
          <w:sz w:val="20"/>
          <w:szCs w:val="20"/>
        </w:rPr>
        <w:t>naročnik</w:t>
      </w:r>
      <w:r w:rsidRPr="0085065D">
        <w:rPr>
          <w:rFonts w:cs="Tahoma"/>
          <w:sz w:val="20"/>
          <w:szCs w:val="20"/>
        </w:rPr>
        <w:t xml:space="preserve"> moral izključiti iz postopka javnega naročanja, pa s tem dejstvom </w:t>
      </w:r>
      <w:r w:rsidR="005A5DBA" w:rsidRPr="0085065D">
        <w:rPr>
          <w:rFonts w:cs="Tahoma"/>
          <w:sz w:val="20"/>
          <w:szCs w:val="20"/>
        </w:rPr>
        <w:t xml:space="preserve">naročnik </w:t>
      </w:r>
      <w:r w:rsidRPr="0085065D">
        <w:rPr>
          <w:rFonts w:cs="Tahoma"/>
          <w:sz w:val="20"/>
          <w:szCs w:val="20"/>
        </w:rPr>
        <w:t>ni bil seznanjen v postopku javnega naročanja;</w:t>
      </w:r>
    </w:p>
    <w:p w:rsidR="009D1D61" w:rsidRPr="0085065D" w:rsidRDefault="009D1D61" w:rsidP="001B71EB">
      <w:pPr>
        <w:keepNext/>
        <w:tabs>
          <w:tab w:val="left" w:pos="709"/>
          <w:tab w:val="left" w:pos="1702"/>
          <w:tab w:val="left" w:pos="1988"/>
        </w:tabs>
        <w:jc w:val="both"/>
        <w:rPr>
          <w:rFonts w:cs="Tahoma"/>
          <w:sz w:val="20"/>
          <w:szCs w:val="20"/>
        </w:rPr>
      </w:pPr>
      <w:r w:rsidRPr="0085065D">
        <w:rPr>
          <w:rFonts w:cs="Tahoma"/>
          <w:sz w:val="20"/>
          <w:szCs w:val="20"/>
        </w:rPr>
        <w:t>c) zaradi hudih kršitev obveznosti iz PEU, PDEU in ZJN-3, ki jih je po postopku v skladu z 258. členom PDEU ugotovilo Sodišče Evropske unije, javno naročilo n</w:t>
      </w:r>
      <w:r w:rsidR="00720370" w:rsidRPr="0085065D">
        <w:rPr>
          <w:rFonts w:cs="Tahoma"/>
          <w:sz w:val="20"/>
          <w:szCs w:val="20"/>
        </w:rPr>
        <w:t xml:space="preserve">e bi smelo biti oddano </w:t>
      </w:r>
      <w:r w:rsidR="005A5DBA" w:rsidRPr="0085065D">
        <w:rPr>
          <w:rFonts w:cs="Tahoma"/>
          <w:sz w:val="20"/>
          <w:szCs w:val="20"/>
        </w:rPr>
        <w:t>izvajalcu</w:t>
      </w:r>
      <w:r w:rsidRPr="0085065D">
        <w:rPr>
          <w:rFonts w:cs="Tahoma"/>
          <w:sz w:val="20"/>
          <w:szCs w:val="20"/>
        </w:rPr>
        <w:t>.</w:t>
      </w:r>
    </w:p>
    <w:p w:rsidR="000F6C67" w:rsidRPr="0085065D" w:rsidRDefault="000F6C67" w:rsidP="001B71EB">
      <w:pPr>
        <w:keepNext/>
        <w:tabs>
          <w:tab w:val="left" w:pos="709"/>
          <w:tab w:val="left" w:pos="1702"/>
          <w:tab w:val="left" w:pos="1988"/>
        </w:tabs>
        <w:jc w:val="both"/>
        <w:rPr>
          <w:rFonts w:cs="Tahoma"/>
          <w:sz w:val="20"/>
          <w:szCs w:val="20"/>
        </w:rPr>
      </w:pPr>
    </w:p>
    <w:p w:rsidR="007C0D4C" w:rsidRPr="0085065D" w:rsidRDefault="007C0D4C" w:rsidP="001B71EB">
      <w:pPr>
        <w:keepNext/>
        <w:tabs>
          <w:tab w:val="left" w:pos="709"/>
          <w:tab w:val="left" w:pos="1702"/>
          <w:tab w:val="left" w:pos="1988"/>
        </w:tabs>
        <w:jc w:val="both"/>
        <w:rPr>
          <w:rFonts w:cs="Tahoma"/>
          <w:sz w:val="20"/>
          <w:szCs w:val="20"/>
        </w:rPr>
      </w:pPr>
    </w:p>
    <w:p w:rsidR="007C0D4C" w:rsidRPr="0085065D" w:rsidRDefault="007C0D4C" w:rsidP="001B71EB">
      <w:pPr>
        <w:keepNext/>
        <w:tabs>
          <w:tab w:val="left" w:pos="709"/>
          <w:tab w:val="left" w:pos="1702"/>
          <w:tab w:val="left" w:pos="1988"/>
        </w:tabs>
        <w:jc w:val="both"/>
        <w:rPr>
          <w:rFonts w:cs="Tahoma"/>
          <w:sz w:val="20"/>
          <w:szCs w:val="20"/>
        </w:rPr>
      </w:pPr>
    </w:p>
    <w:p w:rsidR="000F6C67" w:rsidRPr="0085065D" w:rsidRDefault="000F6C67" w:rsidP="00455C28">
      <w:pPr>
        <w:keepNext/>
        <w:numPr>
          <w:ilvl w:val="0"/>
          <w:numId w:val="16"/>
        </w:numPr>
        <w:tabs>
          <w:tab w:val="left" w:pos="709"/>
        </w:tabs>
        <w:jc w:val="center"/>
        <w:rPr>
          <w:rFonts w:cs="Tahoma"/>
          <w:sz w:val="20"/>
          <w:szCs w:val="20"/>
        </w:rPr>
      </w:pPr>
      <w:r w:rsidRPr="0085065D">
        <w:rPr>
          <w:rFonts w:cs="Tahoma"/>
          <w:sz w:val="20"/>
          <w:szCs w:val="20"/>
        </w:rPr>
        <w:lastRenderedPageBreak/>
        <w:t>člen</w:t>
      </w:r>
    </w:p>
    <w:p w:rsidR="000F6C67" w:rsidRPr="0085065D" w:rsidRDefault="000F6C67" w:rsidP="001B71EB">
      <w:pPr>
        <w:keepNext/>
        <w:tabs>
          <w:tab w:val="left" w:pos="709"/>
          <w:tab w:val="left" w:pos="1702"/>
          <w:tab w:val="left" w:pos="1988"/>
        </w:tabs>
        <w:jc w:val="both"/>
        <w:rPr>
          <w:rFonts w:cs="Tahoma"/>
          <w:sz w:val="20"/>
          <w:szCs w:val="20"/>
        </w:rPr>
      </w:pPr>
    </w:p>
    <w:p w:rsidR="000F6C67" w:rsidRPr="0085065D" w:rsidRDefault="000F6C67" w:rsidP="001B71EB">
      <w:pPr>
        <w:keepNext/>
        <w:tabs>
          <w:tab w:val="left" w:pos="567"/>
          <w:tab w:val="left" w:pos="1418"/>
          <w:tab w:val="left" w:pos="1702"/>
        </w:tabs>
        <w:jc w:val="both"/>
        <w:rPr>
          <w:rFonts w:cs="Tahoma"/>
          <w:sz w:val="20"/>
          <w:szCs w:val="20"/>
        </w:rPr>
      </w:pPr>
      <w:r w:rsidRPr="0085065D">
        <w:rPr>
          <w:rFonts w:cs="Tahoma"/>
          <w:sz w:val="20"/>
          <w:szCs w:val="20"/>
        </w:rPr>
        <w:t xml:space="preserve">Ta pogodba preneha veljati, če je naročnik seznanjen, da je pristojni državni organ ali sodišče s pravnomočno odločitvijo ugotovilo kršitev delovne, okoljske ali socialne zakonodaje s strani izvajalca ali njegovega podizvajalca. </w:t>
      </w:r>
    </w:p>
    <w:p w:rsidR="009D1D61" w:rsidRPr="0085065D" w:rsidRDefault="009D1D61" w:rsidP="001B71EB">
      <w:pPr>
        <w:keepNext/>
        <w:tabs>
          <w:tab w:val="left" w:pos="709"/>
          <w:tab w:val="left" w:pos="1702"/>
          <w:tab w:val="left" w:pos="1988"/>
        </w:tabs>
        <w:jc w:val="both"/>
        <w:rPr>
          <w:rFonts w:cs="Tahoma"/>
          <w:sz w:val="20"/>
          <w:szCs w:val="20"/>
        </w:rPr>
      </w:pPr>
    </w:p>
    <w:p w:rsidR="009D1D61" w:rsidRPr="0085065D" w:rsidRDefault="000F6C67" w:rsidP="00455C28">
      <w:pPr>
        <w:keepNext/>
        <w:numPr>
          <w:ilvl w:val="0"/>
          <w:numId w:val="16"/>
        </w:numPr>
        <w:tabs>
          <w:tab w:val="left" w:pos="709"/>
        </w:tabs>
        <w:jc w:val="center"/>
        <w:rPr>
          <w:rFonts w:cs="Tahoma"/>
          <w:sz w:val="20"/>
          <w:szCs w:val="20"/>
        </w:rPr>
      </w:pPr>
      <w:r w:rsidRPr="0085065D">
        <w:rPr>
          <w:rFonts w:cs="Tahoma"/>
          <w:sz w:val="20"/>
          <w:szCs w:val="20"/>
        </w:rPr>
        <w:t>člen</w:t>
      </w:r>
    </w:p>
    <w:p w:rsidR="009D1D61" w:rsidRPr="0085065D" w:rsidRDefault="009D1D61" w:rsidP="001B71EB">
      <w:pPr>
        <w:keepNext/>
        <w:tabs>
          <w:tab w:val="left" w:pos="709"/>
          <w:tab w:val="left" w:pos="1702"/>
          <w:tab w:val="left" w:pos="1988"/>
        </w:tabs>
        <w:jc w:val="both"/>
        <w:rPr>
          <w:rFonts w:cs="Tahoma"/>
          <w:sz w:val="20"/>
          <w:szCs w:val="20"/>
        </w:rPr>
      </w:pPr>
    </w:p>
    <w:p w:rsidR="009D1D61" w:rsidRPr="0085065D" w:rsidRDefault="009D541A" w:rsidP="001B71EB">
      <w:pPr>
        <w:keepNext/>
        <w:tabs>
          <w:tab w:val="left" w:pos="709"/>
          <w:tab w:val="left" w:pos="1702"/>
          <w:tab w:val="left" w:pos="1988"/>
        </w:tabs>
        <w:jc w:val="both"/>
        <w:rPr>
          <w:rFonts w:cs="Tahoma"/>
          <w:sz w:val="20"/>
          <w:szCs w:val="20"/>
        </w:rPr>
      </w:pPr>
      <w:r w:rsidRPr="0085065D">
        <w:rPr>
          <w:rFonts w:cs="Tahoma"/>
          <w:sz w:val="20"/>
          <w:szCs w:val="20"/>
        </w:rPr>
        <w:t>Pogodbeni s</w:t>
      </w:r>
      <w:r w:rsidR="009D1D61" w:rsidRPr="0085065D">
        <w:rPr>
          <w:rFonts w:cs="Tahoma"/>
          <w:sz w:val="20"/>
          <w:szCs w:val="20"/>
        </w:rPr>
        <w:t xml:space="preserve">tranki lahko brez posebnega odpovednega razloga kadarkoli odpovesta </w:t>
      </w:r>
      <w:r w:rsidRPr="0085065D">
        <w:rPr>
          <w:rFonts w:cs="Tahoma"/>
          <w:sz w:val="20"/>
          <w:szCs w:val="20"/>
        </w:rPr>
        <w:t>to pogodbo</w:t>
      </w:r>
      <w:r w:rsidR="009D1D61" w:rsidRPr="0085065D">
        <w:rPr>
          <w:rFonts w:cs="Tahoma"/>
          <w:sz w:val="20"/>
          <w:szCs w:val="20"/>
        </w:rPr>
        <w:t xml:space="preserve"> </w:t>
      </w:r>
      <w:r w:rsidR="002102A2" w:rsidRPr="0085065D">
        <w:rPr>
          <w:rFonts w:cs="Tahoma"/>
          <w:sz w:val="20"/>
          <w:szCs w:val="20"/>
        </w:rPr>
        <w:t>s</w:t>
      </w:r>
      <w:r w:rsidR="009D1D61" w:rsidRPr="0085065D">
        <w:rPr>
          <w:rFonts w:cs="Tahoma"/>
          <w:sz w:val="20"/>
          <w:szCs w:val="20"/>
        </w:rPr>
        <w:t xml:space="preserve"> </w:t>
      </w:r>
      <w:r w:rsidR="002102A2" w:rsidRPr="0085065D">
        <w:rPr>
          <w:rFonts w:cs="Tahoma"/>
          <w:sz w:val="20"/>
          <w:szCs w:val="20"/>
        </w:rPr>
        <w:t>3</w:t>
      </w:r>
      <w:r w:rsidR="009D1D61" w:rsidRPr="0085065D">
        <w:rPr>
          <w:rFonts w:cs="Tahoma"/>
          <w:sz w:val="20"/>
          <w:szCs w:val="20"/>
        </w:rPr>
        <w:t>0 (</w:t>
      </w:r>
      <w:r w:rsidR="002102A2" w:rsidRPr="0085065D">
        <w:rPr>
          <w:rFonts w:cs="Tahoma"/>
          <w:sz w:val="20"/>
          <w:szCs w:val="20"/>
        </w:rPr>
        <w:t>trideset</w:t>
      </w:r>
      <w:r w:rsidR="009D1D61" w:rsidRPr="0085065D">
        <w:rPr>
          <w:rFonts w:cs="Tahoma"/>
          <w:sz w:val="20"/>
          <w:szCs w:val="20"/>
        </w:rPr>
        <w:t xml:space="preserve">) dnevnim odpovednim rokom, ki prične teči naslednji dan po prejemu pisnega obvestila o odpovedi </w:t>
      </w:r>
      <w:r w:rsidRPr="0085065D">
        <w:rPr>
          <w:rFonts w:cs="Tahoma"/>
          <w:sz w:val="20"/>
          <w:szCs w:val="20"/>
        </w:rPr>
        <w:t>pogodbe</w:t>
      </w:r>
      <w:r w:rsidR="009D1D61" w:rsidRPr="0085065D">
        <w:rPr>
          <w:rFonts w:cs="Tahoma"/>
          <w:sz w:val="20"/>
          <w:szCs w:val="20"/>
        </w:rPr>
        <w:t>, ki mora biti drugi</w:t>
      </w:r>
      <w:r w:rsidRPr="0085065D">
        <w:rPr>
          <w:rFonts w:cs="Tahoma"/>
          <w:sz w:val="20"/>
          <w:szCs w:val="20"/>
        </w:rPr>
        <w:t xml:space="preserve"> pogodbeni </w:t>
      </w:r>
      <w:r w:rsidR="009D1D61" w:rsidRPr="0085065D">
        <w:rPr>
          <w:rFonts w:cs="Tahoma"/>
          <w:sz w:val="20"/>
          <w:szCs w:val="20"/>
        </w:rPr>
        <w:t>stranki poslano s priporočeno poštno pošiljko.</w:t>
      </w:r>
    </w:p>
    <w:p w:rsidR="009D1D61" w:rsidRPr="0085065D" w:rsidRDefault="009D1D61" w:rsidP="001B71EB">
      <w:pPr>
        <w:keepNext/>
        <w:tabs>
          <w:tab w:val="left" w:pos="709"/>
          <w:tab w:val="left" w:pos="1702"/>
          <w:tab w:val="left" w:pos="1988"/>
        </w:tabs>
        <w:jc w:val="both"/>
        <w:rPr>
          <w:rFonts w:cs="Tahoma"/>
          <w:sz w:val="20"/>
          <w:szCs w:val="20"/>
        </w:rPr>
      </w:pPr>
    </w:p>
    <w:p w:rsidR="009D1D61" w:rsidRPr="0085065D" w:rsidRDefault="009D541A" w:rsidP="001B71EB">
      <w:pPr>
        <w:keepNext/>
        <w:tabs>
          <w:tab w:val="left" w:pos="709"/>
          <w:tab w:val="left" w:pos="1702"/>
          <w:tab w:val="left" w:pos="1988"/>
        </w:tabs>
        <w:jc w:val="both"/>
        <w:rPr>
          <w:rFonts w:cs="Tahoma"/>
          <w:sz w:val="20"/>
          <w:szCs w:val="20"/>
        </w:rPr>
      </w:pPr>
      <w:r w:rsidRPr="0085065D">
        <w:rPr>
          <w:rFonts w:cs="Tahoma"/>
          <w:sz w:val="20"/>
          <w:szCs w:val="20"/>
        </w:rPr>
        <w:t>Pogodbeni s</w:t>
      </w:r>
      <w:r w:rsidR="009D1D61" w:rsidRPr="0085065D">
        <w:rPr>
          <w:rFonts w:cs="Tahoma"/>
          <w:sz w:val="20"/>
          <w:szCs w:val="20"/>
        </w:rPr>
        <w:t xml:space="preserve">tranki se lahko, s sklenitvijo aneksa k </w:t>
      </w:r>
      <w:r w:rsidR="00B76066" w:rsidRPr="0085065D">
        <w:rPr>
          <w:rFonts w:cs="Tahoma"/>
          <w:sz w:val="20"/>
          <w:szCs w:val="20"/>
        </w:rPr>
        <w:t>tej pogodbi</w:t>
      </w:r>
      <w:r w:rsidR="009D1D61" w:rsidRPr="0085065D">
        <w:rPr>
          <w:rFonts w:cs="Tahoma"/>
          <w:sz w:val="20"/>
          <w:szCs w:val="20"/>
        </w:rPr>
        <w:t xml:space="preserve">, sporazumno dogovorita za daljši ali krajši odpovedni rok. </w:t>
      </w:r>
    </w:p>
    <w:p w:rsidR="0047710B" w:rsidRPr="0085065D" w:rsidRDefault="0047710B" w:rsidP="001B71EB">
      <w:pPr>
        <w:keepNext/>
        <w:tabs>
          <w:tab w:val="left" w:pos="709"/>
          <w:tab w:val="left" w:pos="1702"/>
        </w:tabs>
        <w:jc w:val="both"/>
        <w:rPr>
          <w:rFonts w:cs="Tahoma"/>
          <w:sz w:val="20"/>
          <w:szCs w:val="20"/>
        </w:rPr>
      </w:pPr>
    </w:p>
    <w:p w:rsidR="0047710B" w:rsidRPr="0085065D" w:rsidRDefault="0047710B" w:rsidP="00455C28">
      <w:pPr>
        <w:keepNext/>
        <w:numPr>
          <w:ilvl w:val="0"/>
          <w:numId w:val="15"/>
        </w:numPr>
        <w:tabs>
          <w:tab w:val="num" w:pos="1440"/>
        </w:tabs>
        <w:ind w:hanging="1080"/>
        <w:jc w:val="both"/>
        <w:rPr>
          <w:rFonts w:cs="Tahoma"/>
          <w:b/>
          <w:sz w:val="20"/>
          <w:szCs w:val="20"/>
        </w:rPr>
      </w:pPr>
      <w:r w:rsidRPr="0085065D">
        <w:rPr>
          <w:rFonts w:cs="Tahoma"/>
          <w:b/>
          <w:sz w:val="20"/>
          <w:szCs w:val="20"/>
        </w:rPr>
        <w:t>PROTIKORUPCIJSKA KLAVZULA</w:t>
      </w:r>
    </w:p>
    <w:p w:rsidR="0047710B" w:rsidRPr="0085065D" w:rsidRDefault="0047710B" w:rsidP="001B71EB">
      <w:pPr>
        <w:keepNext/>
        <w:jc w:val="both"/>
        <w:rPr>
          <w:rFonts w:cs="Tahoma"/>
          <w:sz w:val="20"/>
          <w:szCs w:val="20"/>
        </w:rPr>
      </w:pPr>
    </w:p>
    <w:p w:rsidR="0047710B" w:rsidRPr="0085065D" w:rsidRDefault="0047710B" w:rsidP="00455C28">
      <w:pPr>
        <w:keepNext/>
        <w:numPr>
          <w:ilvl w:val="0"/>
          <w:numId w:val="16"/>
        </w:numPr>
        <w:jc w:val="center"/>
        <w:rPr>
          <w:rFonts w:cs="Tahoma"/>
          <w:sz w:val="20"/>
          <w:szCs w:val="28"/>
        </w:rPr>
      </w:pPr>
      <w:r w:rsidRPr="0085065D">
        <w:rPr>
          <w:rFonts w:cs="Tahoma"/>
          <w:sz w:val="20"/>
          <w:szCs w:val="28"/>
        </w:rPr>
        <w:t>člen</w:t>
      </w:r>
    </w:p>
    <w:p w:rsidR="0047710B" w:rsidRPr="0085065D" w:rsidRDefault="0047710B" w:rsidP="001B71EB">
      <w:pPr>
        <w:keepNext/>
        <w:jc w:val="both"/>
        <w:rPr>
          <w:rFonts w:cs="Tahoma"/>
          <w:sz w:val="20"/>
          <w:szCs w:val="20"/>
        </w:rPr>
      </w:pPr>
    </w:p>
    <w:p w:rsidR="005941BE" w:rsidRPr="0085065D" w:rsidRDefault="005941BE" w:rsidP="001B71EB">
      <w:pPr>
        <w:keepNext/>
        <w:keepLines/>
        <w:jc w:val="both"/>
        <w:rPr>
          <w:rFonts w:cs="Tahoma"/>
          <w:sz w:val="20"/>
          <w:szCs w:val="20"/>
        </w:rPr>
      </w:pPr>
      <w:r w:rsidRPr="0085065D">
        <w:rPr>
          <w:rFonts w:cs="Tahoma"/>
          <w:sz w:val="20"/>
          <w:szCs w:val="20"/>
        </w:rPr>
        <w:t>V primeru, da se ugotovi, da je pri izvedbi javnega naročila, na podlagi katerega je sklenjen</w:t>
      </w:r>
      <w:r w:rsidR="009D541A" w:rsidRPr="0085065D">
        <w:rPr>
          <w:rFonts w:cs="Tahoma"/>
          <w:sz w:val="20"/>
          <w:szCs w:val="20"/>
        </w:rPr>
        <w:t>a</w:t>
      </w:r>
      <w:r w:rsidRPr="0085065D">
        <w:rPr>
          <w:rFonts w:cs="Tahoma"/>
          <w:sz w:val="20"/>
          <w:szCs w:val="20"/>
        </w:rPr>
        <w:t xml:space="preserve"> ta </w:t>
      </w:r>
      <w:r w:rsidR="009D541A" w:rsidRPr="0085065D">
        <w:rPr>
          <w:rFonts w:cs="Tahoma"/>
          <w:sz w:val="20"/>
          <w:szCs w:val="20"/>
        </w:rPr>
        <w:t>pogodba</w:t>
      </w:r>
      <w:r w:rsidRPr="0085065D">
        <w:rPr>
          <w:rFonts w:cs="Tahoma"/>
          <w:sz w:val="20"/>
          <w:szCs w:val="20"/>
        </w:rPr>
        <w:t xml:space="preserve"> ali pri</w:t>
      </w:r>
      <w:r w:rsidR="009D541A" w:rsidRPr="0085065D">
        <w:rPr>
          <w:rFonts w:cs="Tahoma"/>
          <w:sz w:val="20"/>
          <w:szCs w:val="20"/>
        </w:rPr>
        <w:t xml:space="preserve"> njenem izvajanju,</w:t>
      </w:r>
      <w:r w:rsidRPr="0085065D">
        <w:rPr>
          <w:rFonts w:cs="Tahoma"/>
          <w:sz w:val="20"/>
          <w:szCs w:val="20"/>
        </w:rPr>
        <w:t xml:space="preserve"> kdo v imenu ali na račun </w:t>
      </w:r>
      <w:r w:rsidR="009D541A" w:rsidRPr="0085065D">
        <w:rPr>
          <w:rFonts w:cs="Tahoma"/>
          <w:sz w:val="20"/>
          <w:szCs w:val="20"/>
        </w:rPr>
        <w:t>izvajalca</w:t>
      </w:r>
      <w:r w:rsidRPr="0085065D">
        <w:rPr>
          <w:rFonts w:cs="Tahoma"/>
          <w:sz w:val="20"/>
          <w:szCs w:val="20"/>
        </w:rPr>
        <w:t xml:space="preserve">, predstavniku ali posredniku </w:t>
      </w:r>
      <w:r w:rsidR="009D541A" w:rsidRPr="0085065D">
        <w:rPr>
          <w:rFonts w:cs="Tahoma"/>
          <w:sz w:val="20"/>
          <w:szCs w:val="20"/>
        </w:rPr>
        <w:t xml:space="preserve">naročnika </w:t>
      </w:r>
      <w:r w:rsidRPr="0085065D">
        <w:rPr>
          <w:rFonts w:cs="Tahoma"/>
          <w:sz w:val="20"/>
          <w:szCs w:val="20"/>
        </w:rPr>
        <w:t xml:space="preserve">ali drugega organa ali organizacije iz javnega sektorja obljubil, ponudil ali dal kakšno nedovoljeno korist za pridobitev tega posla ali za sklenitev tega posla pod ugodnejšimi pogoji ali za opustitev dolžnega nadzora nad izvajanjem </w:t>
      </w:r>
      <w:r w:rsidR="009D541A" w:rsidRPr="0085065D">
        <w:rPr>
          <w:rFonts w:cs="Tahoma"/>
          <w:sz w:val="20"/>
          <w:szCs w:val="20"/>
        </w:rPr>
        <w:t xml:space="preserve">pogodbenih </w:t>
      </w:r>
      <w:r w:rsidRPr="0085065D">
        <w:rPr>
          <w:rFonts w:cs="Tahoma"/>
          <w:sz w:val="20"/>
          <w:szCs w:val="20"/>
        </w:rPr>
        <w:t xml:space="preserve">obveznosti ali za drugo ravnanje ali opustitev, s katerim je </w:t>
      </w:r>
      <w:r w:rsidR="009D541A" w:rsidRPr="0085065D">
        <w:rPr>
          <w:rFonts w:cs="Tahoma"/>
          <w:sz w:val="20"/>
          <w:szCs w:val="20"/>
        </w:rPr>
        <w:t>naročniku</w:t>
      </w:r>
      <w:r w:rsidRPr="0085065D">
        <w:rPr>
          <w:rFonts w:cs="Tahoma"/>
          <w:sz w:val="20"/>
          <w:szCs w:val="20"/>
        </w:rPr>
        <w:t xml:space="preserve">, organu ali organizaciji iz javnega sektorja povzročena škoda ali je omogočena pridobitev nedovoljene koristi predstavniku </w:t>
      </w:r>
      <w:r w:rsidR="009D541A" w:rsidRPr="0085065D">
        <w:rPr>
          <w:rFonts w:cs="Tahoma"/>
          <w:sz w:val="20"/>
          <w:szCs w:val="20"/>
        </w:rPr>
        <w:t>naročnika</w:t>
      </w:r>
      <w:r w:rsidRPr="0085065D">
        <w:rPr>
          <w:rFonts w:cs="Tahoma"/>
          <w:sz w:val="20"/>
          <w:szCs w:val="20"/>
        </w:rPr>
        <w:t xml:space="preserve">, organa, posredniku organa ali organizacije iz javnega sektorja, </w:t>
      </w:r>
      <w:r w:rsidR="00A14DB8" w:rsidRPr="0085065D">
        <w:rPr>
          <w:rFonts w:cs="Tahoma"/>
          <w:sz w:val="20"/>
          <w:szCs w:val="20"/>
        </w:rPr>
        <w:t>izvajalcu</w:t>
      </w:r>
      <w:r w:rsidRPr="0085065D">
        <w:rPr>
          <w:rFonts w:cs="Tahoma"/>
          <w:sz w:val="20"/>
          <w:szCs w:val="20"/>
        </w:rPr>
        <w:t xml:space="preserve"> ali njegovemu predstavniku, zastopniku, posredniku, je ta </w:t>
      </w:r>
      <w:r w:rsidR="009D541A" w:rsidRPr="0085065D">
        <w:rPr>
          <w:rFonts w:cs="Tahoma"/>
          <w:sz w:val="20"/>
          <w:szCs w:val="20"/>
        </w:rPr>
        <w:t>pogodba nič</w:t>
      </w:r>
      <w:r w:rsidRPr="0085065D">
        <w:rPr>
          <w:rFonts w:cs="Tahoma"/>
          <w:sz w:val="20"/>
          <w:szCs w:val="20"/>
        </w:rPr>
        <w:t>n</w:t>
      </w:r>
      <w:r w:rsidR="009D541A" w:rsidRPr="0085065D">
        <w:rPr>
          <w:rFonts w:cs="Tahoma"/>
          <w:sz w:val="20"/>
          <w:szCs w:val="20"/>
        </w:rPr>
        <w:t>a</w:t>
      </w:r>
      <w:r w:rsidRPr="0085065D">
        <w:rPr>
          <w:rFonts w:cs="Tahoma"/>
          <w:sz w:val="20"/>
          <w:szCs w:val="20"/>
        </w:rPr>
        <w:t>.</w:t>
      </w:r>
    </w:p>
    <w:p w:rsidR="005941BE" w:rsidRPr="0085065D" w:rsidRDefault="005941BE" w:rsidP="001B71EB">
      <w:pPr>
        <w:keepNext/>
        <w:keepLines/>
        <w:jc w:val="both"/>
        <w:rPr>
          <w:rFonts w:cs="Tahoma"/>
          <w:sz w:val="20"/>
          <w:szCs w:val="20"/>
        </w:rPr>
      </w:pPr>
    </w:p>
    <w:p w:rsidR="00740977" w:rsidRPr="0085065D" w:rsidRDefault="009D541A" w:rsidP="001B71EB">
      <w:pPr>
        <w:keepNext/>
        <w:keepLines/>
        <w:jc w:val="both"/>
        <w:rPr>
          <w:rFonts w:cs="Tahoma"/>
          <w:sz w:val="20"/>
          <w:szCs w:val="20"/>
        </w:rPr>
      </w:pPr>
      <w:r w:rsidRPr="0085065D">
        <w:rPr>
          <w:rFonts w:cs="Tahoma"/>
          <w:sz w:val="20"/>
          <w:szCs w:val="20"/>
        </w:rPr>
        <w:t xml:space="preserve">Naročnik </w:t>
      </w:r>
      <w:r w:rsidR="005941BE" w:rsidRPr="0085065D">
        <w:rPr>
          <w:rFonts w:cs="Tahoma"/>
          <w:sz w:val="20"/>
          <w:szCs w:val="20"/>
        </w:rPr>
        <w:t xml:space="preserve">bo v primeru ugotovitve o domnevnem obstoju dejanskega stanja iz prvega odstavka tega člena ali obvestila Komisije za preprečevanje korupcije ali drugih organov, glede njegovega domnevnega nastanka, pričel z ugotavljanjem pogojev ničnosti </w:t>
      </w:r>
      <w:r w:rsidRPr="0085065D">
        <w:rPr>
          <w:rFonts w:cs="Tahoma"/>
          <w:sz w:val="20"/>
          <w:szCs w:val="20"/>
        </w:rPr>
        <w:t xml:space="preserve">te pogodbe </w:t>
      </w:r>
      <w:r w:rsidR="005941BE" w:rsidRPr="0085065D">
        <w:rPr>
          <w:rFonts w:cs="Tahoma"/>
          <w:sz w:val="20"/>
          <w:szCs w:val="20"/>
        </w:rPr>
        <w:t xml:space="preserve"> iz prejšnjega odstavka tega člena oziroma z drugimi ukrepi v skladu s predpisi Republike Slovenije.</w:t>
      </w:r>
    </w:p>
    <w:p w:rsidR="00587EFB" w:rsidRPr="0085065D" w:rsidRDefault="00587EFB" w:rsidP="001B71EB">
      <w:pPr>
        <w:keepNext/>
        <w:keepLines/>
        <w:jc w:val="both"/>
        <w:rPr>
          <w:rFonts w:cs="Tahoma"/>
          <w:sz w:val="20"/>
          <w:szCs w:val="20"/>
        </w:rPr>
      </w:pPr>
    </w:p>
    <w:p w:rsidR="005941BE" w:rsidRPr="0085065D" w:rsidRDefault="005941BE" w:rsidP="00455C28">
      <w:pPr>
        <w:keepNext/>
        <w:numPr>
          <w:ilvl w:val="0"/>
          <w:numId w:val="16"/>
        </w:numPr>
        <w:jc w:val="center"/>
        <w:rPr>
          <w:rFonts w:cs="Tahoma"/>
          <w:sz w:val="20"/>
          <w:szCs w:val="20"/>
        </w:rPr>
      </w:pPr>
      <w:r w:rsidRPr="0085065D">
        <w:rPr>
          <w:rFonts w:cs="Tahoma"/>
          <w:sz w:val="20"/>
          <w:szCs w:val="20"/>
        </w:rPr>
        <w:t>člen</w:t>
      </w:r>
    </w:p>
    <w:p w:rsidR="005941BE" w:rsidRPr="0085065D" w:rsidRDefault="005941BE" w:rsidP="001B71EB">
      <w:pPr>
        <w:keepNext/>
        <w:keepLines/>
        <w:jc w:val="both"/>
        <w:rPr>
          <w:rFonts w:cs="Tahoma"/>
          <w:sz w:val="20"/>
          <w:szCs w:val="20"/>
        </w:rPr>
      </w:pPr>
    </w:p>
    <w:p w:rsidR="005941BE" w:rsidRPr="0085065D" w:rsidRDefault="009D541A" w:rsidP="001B71EB">
      <w:pPr>
        <w:keepNext/>
        <w:keepLines/>
        <w:spacing w:after="120"/>
        <w:jc w:val="both"/>
        <w:rPr>
          <w:rFonts w:cs="Tahoma"/>
          <w:sz w:val="20"/>
          <w:szCs w:val="20"/>
        </w:rPr>
      </w:pPr>
      <w:r w:rsidRPr="0085065D">
        <w:rPr>
          <w:rFonts w:cs="Tahoma"/>
          <w:sz w:val="20"/>
          <w:szCs w:val="20"/>
        </w:rPr>
        <w:t xml:space="preserve">Izvajalec </w:t>
      </w:r>
      <w:r w:rsidR="005941BE" w:rsidRPr="0085065D">
        <w:rPr>
          <w:rFonts w:cs="Tahoma"/>
          <w:sz w:val="20"/>
          <w:szCs w:val="20"/>
        </w:rPr>
        <w:t xml:space="preserve"> se obvezuje, da bo kadarkoli v času veljavnosti </w:t>
      </w:r>
      <w:r w:rsidRPr="0085065D">
        <w:rPr>
          <w:rFonts w:cs="Tahoma"/>
          <w:sz w:val="20"/>
          <w:szCs w:val="20"/>
        </w:rPr>
        <w:t>te pogodbe</w:t>
      </w:r>
      <w:r w:rsidR="005941BE" w:rsidRPr="0085065D">
        <w:rPr>
          <w:rFonts w:cs="Tahoma"/>
          <w:sz w:val="20"/>
          <w:szCs w:val="20"/>
        </w:rPr>
        <w:t xml:space="preserve"> oziroma kadarkoli v </w:t>
      </w:r>
      <w:r w:rsidRPr="0085065D">
        <w:rPr>
          <w:rFonts w:cs="Tahoma"/>
          <w:sz w:val="20"/>
          <w:szCs w:val="20"/>
        </w:rPr>
        <w:t>obdobju</w:t>
      </w:r>
      <w:r w:rsidR="005941BE" w:rsidRPr="0085065D">
        <w:rPr>
          <w:rFonts w:cs="Tahoma"/>
          <w:sz w:val="20"/>
          <w:szCs w:val="20"/>
        </w:rPr>
        <w:t xml:space="preserve"> izvajanja predmeta </w:t>
      </w:r>
      <w:r w:rsidRPr="0085065D">
        <w:rPr>
          <w:rFonts w:cs="Tahoma"/>
          <w:sz w:val="20"/>
          <w:szCs w:val="20"/>
        </w:rPr>
        <w:t>te pogodbe</w:t>
      </w:r>
      <w:r w:rsidR="005941BE" w:rsidRPr="0085065D">
        <w:rPr>
          <w:rFonts w:cs="Tahoma"/>
          <w:sz w:val="20"/>
          <w:szCs w:val="20"/>
        </w:rPr>
        <w:t xml:space="preserve">, v skladu s šestim odstavkom 91. člena ZJN-3, v roku osmih (8) dni od prejema poziva (velja tudi za vse podizvajalce, s katerimi </w:t>
      </w:r>
      <w:r w:rsidRPr="0085065D">
        <w:rPr>
          <w:rFonts w:cs="Tahoma"/>
          <w:sz w:val="20"/>
          <w:szCs w:val="20"/>
        </w:rPr>
        <w:t>izvajalec</w:t>
      </w:r>
      <w:r w:rsidR="005941BE" w:rsidRPr="0085065D">
        <w:rPr>
          <w:rFonts w:cs="Tahoma"/>
          <w:sz w:val="20"/>
          <w:szCs w:val="20"/>
        </w:rPr>
        <w:t xml:space="preserve"> izvaja predmet </w:t>
      </w:r>
      <w:r w:rsidRPr="0085065D">
        <w:rPr>
          <w:rFonts w:cs="Tahoma"/>
          <w:sz w:val="20"/>
          <w:szCs w:val="20"/>
        </w:rPr>
        <w:t>te pogodbe</w:t>
      </w:r>
      <w:r w:rsidR="005941BE" w:rsidRPr="0085065D">
        <w:rPr>
          <w:rFonts w:cs="Tahoma"/>
          <w:sz w:val="20"/>
          <w:szCs w:val="20"/>
        </w:rPr>
        <w:t xml:space="preserve">), </w:t>
      </w:r>
      <w:r w:rsidRPr="0085065D">
        <w:rPr>
          <w:rFonts w:cs="Tahoma"/>
          <w:sz w:val="20"/>
          <w:szCs w:val="20"/>
        </w:rPr>
        <w:t>naročniku</w:t>
      </w:r>
      <w:r w:rsidR="005941BE" w:rsidRPr="0085065D">
        <w:rPr>
          <w:rFonts w:cs="Tahoma"/>
          <w:sz w:val="20"/>
          <w:szCs w:val="20"/>
        </w:rPr>
        <w:t xml:space="preserve"> posredoval podatke o:</w:t>
      </w:r>
    </w:p>
    <w:p w:rsidR="005941BE" w:rsidRPr="0085065D" w:rsidRDefault="005941BE" w:rsidP="00455C28">
      <w:pPr>
        <w:keepNext/>
        <w:keepLines/>
        <w:numPr>
          <w:ilvl w:val="0"/>
          <w:numId w:val="6"/>
        </w:numPr>
        <w:jc w:val="both"/>
        <w:rPr>
          <w:rFonts w:cs="Tahoma"/>
          <w:sz w:val="20"/>
          <w:szCs w:val="20"/>
        </w:rPr>
      </w:pPr>
      <w:r w:rsidRPr="0085065D">
        <w:rPr>
          <w:rFonts w:cs="Tahoma"/>
          <w:sz w:val="20"/>
          <w:szCs w:val="20"/>
        </w:rPr>
        <w:t>svojih ustanoviteljih, družbenikih, vključno s tihimi družbeniki, delničarjih, komandistih ali drugih lastnikih in podatke o lastniških deležih navedenih oseb,</w:t>
      </w:r>
    </w:p>
    <w:p w:rsidR="005941BE" w:rsidRPr="0085065D" w:rsidRDefault="005941BE" w:rsidP="00455C28">
      <w:pPr>
        <w:keepNext/>
        <w:keepLines/>
        <w:numPr>
          <w:ilvl w:val="0"/>
          <w:numId w:val="6"/>
        </w:numPr>
        <w:spacing w:after="120"/>
        <w:ind w:left="714" w:hanging="357"/>
        <w:jc w:val="both"/>
        <w:rPr>
          <w:rFonts w:cs="Tahoma"/>
          <w:sz w:val="20"/>
          <w:szCs w:val="20"/>
        </w:rPr>
      </w:pPr>
      <w:r w:rsidRPr="0085065D">
        <w:rPr>
          <w:rFonts w:cs="Tahoma"/>
          <w:sz w:val="20"/>
          <w:szCs w:val="20"/>
        </w:rPr>
        <w:t>gospodarskih subjektih, za katere se glede na določbe zakona, ki ureja gospodarske družbe, štej</w:t>
      </w:r>
      <w:r w:rsidR="00277594" w:rsidRPr="0085065D">
        <w:rPr>
          <w:rFonts w:cs="Tahoma"/>
          <w:sz w:val="20"/>
          <w:szCs w:val="20"/>
        </w:rPr>
        <w:t>e, da so z njim povezane družbe</w:t>
      </w:r>
      <w:r w:rsidR="00BC0FF2" w:rsidRPr="0085065D">
        <w:rPr>
          <w:rFonts w:cs="Tahoma"/>
          <w:sz w:val="20"/>
          <w:szCs w:val="20"/>
        </w:rPr>
        <w:t>.</w:t>
      </w:r>
    </w:p>
    <w:p w:rsidR="003C3C04" w:rsidRPr="0085065D" w:rsidRDefault="003C3C04" w:rsidP="001B71EB">
      <w:pPr>
        <w:keepNext/>
        <w:jc w:val="both"/>
        <w:rPr>
          <w:rFonts w:cs="Tahoma"/>
          <w:sz w:val="20"/>
          <w:szCs w:val="20"/>
        </w:rPr>
      </w:pPr>
    </w:p>
    <w:p w:rsidR="0047710B" w:rsidRPr="0085065D" w:rsidRDefault="0047710B" w:rsidP="00455C28">
      <w:pPr>
        <w:keepNext/>
        <w:numPr>
          <w:ilvl w:val="0"/>
          <w:numId w:val="15"/>
        </w:numPr>
        <w:tabs>
          <w:tab w:val="num" w:pos="1440"/>
        </w:tabs>
        <w:ind w:hanging="1080"/>
        <w:jc w:val="both"/>
        <w:rPr>
          <w:rFonts w:cs="Tahoma"/>
          <w:b/>
          <w:sz w:val="20"/>
          <w:szCs w:val="20"/>
        </w:rPr>
      </w:pPr>
      <w:r w:rsidRPr="0085065D">
        <w:rPr>
          <w:rFonts w:cs="Tahoma"/>
          <w:b/>
          <w:sz w:val="20"/>
          <w:szCs w:val="20"/>
        </w:rPr>
        <w:t>OSTALE DOLOČBE</w:t>
      </w:r>
    </w:p>
    <w:p w:rsidR="0047710B" w:rsidRPr="0085065D" w:rsidRDefault="0047710B" w:rsidP="001B71EB">
      <w:pPr>
        <w:keepNext/>
        <w:tabs>
          <w:tab w:val="left" w:pos="709"/>
          <w:tab w:val="left" w:pos="1702"/>
        </w:tabs>
        <w:ind w:left="1701" w:hanging="1701"/>
        <w:rPr>
          <w:rFonts w:cs="Tahoma"/>
          <w:sz w:val="20"/>
          <w:szCs w:val="20"/>
        </w:rPr>
      </w:pPr>
    </w:p>
    <w:p w:rsidR="0047710B" w:rsidRPr="0085065D" w:rsidRDefault="0047710B" w:rsidP="00455C28">
      <w:pPr>
        <w:keepNext/>
        <w:numPr>
          <w:ilvl w:val="0"/>
          <w:numId w:val="16"/>
        </w:numPr>
        <w:jc w:val="center"/>
        <w:rPr>
          <w:rFonts w:cs="Tahoma"/>
          <w:sz w:val="20"/>
          <w:szCs w:val="20"/>
        </w:rPr>
      </w:pPr>
      <w:r w:rsidRPr="0085065D">
        <w:rPr>
          <w:rFonts w:cs="Tahoma"/>
          <w:sz w:val="20"/>
          <w:szCs w:val="20"/>
        </w:rPr>
        <w:t xml:space="preserve"> člen</w:t>
      </w:r>
    </w:p>
    <w:p w:rsidR="0047710B" w:rsidRPr="0085065D" w:rsidRDefault="0047710B" w:rsidP="001B71EB">
      <w:pPr>
        <w:keepNext/>
        <w:tabs>
          <w:tab w:val="left" w:pos="567"/>
          <w:tab w:val="left" w:pos="1418"/>
          <w:tab w:val="left" w:pos="1702"/>
        </w:tabs>
        <w:jc w:val="both"/>
        <w:rPr>
          <w:rFonts w:cs="Tahoma"/>
          <w:sz w:val="20"/>
          <w:szCs w:val="20"/>
        </w:rPr>
      </w:pPr>
    </w:p>
    <w:p w:rsidR="00EB0BCB" w:rsidRPr="0085065D" w:rsidRDefault="009D541A" w:rsidP="001B71EB">
      <w:pPr>
        <w:keepNext/>
        <w:tabs>
          <w:tab w:val="left" w:pos="567"/>
          <w:tab w:val="left" w:pos="1418"/>
          <w:tab w:val="left" w:pos="1702"/>
        </w:tabs>
        <w:jc w:val="both"/>
        <w:rPr>
          <w:rFonts w:cs="Tahoma"/>
          <w:sz w:val="20"/>
          <w:szCs w:val="20"/>
        </w:rPr>
      </w:pPr>
      <w:r w:rsidRPr="0085065D">
        <w:rPr>
          <w:rFonts w:cs="Tahoma"/>
          <w:sz w:val="20"/>
          <w:szCs w:val="20"/>
        </w:rPr>
        <w:t>Izvajalec</w:t>
      </w:r>
      <w:r w:rsidR="00EB0BCB" w:rsidRPr="0085065D">
        <w:rPr>
          <w:rFonts w:cs="Tahoma"/>
          <w:sz w:val="20"/>
          <w:szCs w:val="20"/>
        </w:rPr>
        <w:t xml:space="preserve"> s podpisom </w:t>
      </w:r>
      <w:r w:rsidRPr="0085065D">
        <w:rPr>
          <w:rFonts w:cs="Tahoma"/>
          <w:sz w:val="20"/>
          <w:szCs w:val="20"/>
        </w:rPr>
        <w:t>te pogodbe</w:t>
      </w:r>
      <w:r w:rsidR="00EB0BCB" w:rsidRPr="0085065D">
        <w:rPr>
          <w:rFonts w:cs="Tahoma"/>
          <w:sz w:val="20"/>
          <w:szCs w:val="20"/>
        </w:rPr>
        <w:t xml:space="preserve"> jamči, da mu je poznan predmet </w:t>
      </w:r>
      <w:r w:rsidRPr="0085065D">
        <w:rPr>
          <w:rFonts w:cs="Tahoma"/>
          <w:sz w:val="20"/>
          <w:szCs w:val="20"/>
        </w:rPr>
        <w:t>te pogodbe</w:t>
      </w:r>
      <w:r w:rsidR="00EB0BCB" w:rsidRPr="0085065D">
        <w:rPr>
          <w:rFonts w:cs="Tahoma"/>
          <w:sz w:val="20"/>
          <w:szCs w:val="20"/>
        </w:rPr>
        <w:t xml:space="preserve"> in vsi riziki, ki bodo spremljali izvedbo, da je seznanjen z razpisnimi zahtevami in s tehnično dokumentacijo, ter da so mu razumljivi in jasni pogoji in okoliščine za pravilno izvedbo </w:t>
      </w:r>
      <w:r w:rsidRPr="0085065D">
        <w:rPr>
          <w:rFonts w:cs="Tahoma"/>
          <w:sz w:val="20"/>
          <w:szCs w:val="20"/>
        </w:rPr>
        <w:t xml:space="preserve">pogodbenih </w:t>
      </w:r>
      <w:r w:rsidR="00EB0BCB" w:rsidRPr="0085065D">
        <w:rPr>
          <w:rFonts w:cs="Tahoma"/>
          <w:sz w:val="20"/>
          <w:szCs w:val="20"/>
        </w:rPr>
        <w:t>obveznosti</w:t>
      </w:r>
      <w:r w:rsidRPr="0085065D">
        <w:rPr>
          <w:rFonts w:cs="Tahoma"/>
          <w:sz w:val="20"/>
          <w:szCs w:val="20"/>
        </w:rPr>
        <w:t>.</w:t>
      </w:r>
      <w:r w:rsidR="00EB0BCB" w:rsidRPr="0085065D">
        <w:rPr>
          <w:rFonts w:cs="Tahoma"/>
          <w:sz w:val="20"/>
          <w:szCs w:val="20"/>
        </w:rPr>
        <w:t xml:space="preserve"> </w:t>
      </w:r>
    </w:p>
    <w:p w:rsidR="00EB0BCB" w:rsidRPr="0085065D" w:rsidRDefault="00EB0BCB" w:rsidP="001B71EB">
      <w:pPr>
        <w:keepNext/>
        <w:tabs>
          <w:tab w:val="left" w:pos="567"/>
          <w:tab w:val="left" w:pos="1418"/>
          <w:tab w:val="left" w:pos="1702"/>
        </w:tabs>
        <w:jc w:val="both"/>
        <w:rPr>
          <w:rFonts w:cs="Tahoma"/>
          <w:sz w:val="20"/>
          <w:szCs w:val="20"/>
        </w:rPr>
      </w:pPr>
    </w:p>
    <w:p w:rsidR="00EB0BCB" w:rsidRPr="0085065D" w:rsidRDefault="00EB0BCB" w:rsidP="00455C28">
      <w:pPr>
        <w:keepNext/>
        <w:numPr>
          <w:ilvl w:val="0"/>
          <w:numId w:val="16"/>
        </w:numPr>
        <w:jc w:val="center"/>
        <w:rPr>
          <w:rFonts w:cs="Tahoma"/>
          <w:sz w:val="20"/>
          <w:szCs w:val="20"/>
        </w:rPr>
      </w:pPr>
      <w:r w:rsidRPr="0085065D">
        <w:rPr>
          <w:rFonts w:cs="Tahoma"/>
          <w:sz w:val="20"/>
          <w:szCs w:val="20"/>
        </w:rPr>
        <w:t>člen</w:t>
      </w:r>
    </w:p>
    <w:p w:rsidR="00EB0BCB" w:rsidRPr="0085065D" w:rsidRDefault="00EB0BCB" w:rsidP="001B71EB">
      <w:pPr>
        <w:keepNext/>
        <w:tabs>
          <w:tab w:val="left" w:pos="567"/>
          <w:tab w:val="left" w:pos="1418"/>
          <w:tab w:val="left" w:pos="1702"/>
        </w:tabs>
        <w:jc w:val="both"/>
        <w:rPr>
          <w:rFonts w:cs="Tahoma"/>
          <w:sz w:val="20"/>
          <w:szCs w:val="20"/>
        </w:rPr>
      </w:pPr>
    </w:p>
    <w:p w:rsidR="00083A53" w:rsidRPr="0085065D" w:rsidRDefault="009D541A" w:rsidP="001B71EB">
      <w:pPr>
        <w:keepNext/>
        <w:suppressAutoHyphens/>
        <w:jc w:val="both"/>
        <w:rPr>
          <w:rFonts w:cs="Tahoma"/>
          <w:sz w:val="20"/>
          <w:szCs w:val="20"/>
        </w:rPr>
      </w:pPr>
      <w:r w:rsidRPr="0085065D">
        <w:rPr>
          <w:rFonts w:cs="Tahoma"/>
          <w:sz w:val="20"/>
          <w:szCs w:val="20"/>
        </w:rPr>
        <w:t>Ta pogodba</w:t>
      </w:r>
      <w:r w:rsidR="00EB0BCB" w:rsidRPr="0085065D">
        <w:rPr>
          <w:rFonts w:cs="Tahoma"/>
          <w:sz w:val="20"/>
          <w:szCs w:val="20"/>
        </w:rPr>
        <w:t xml:space="preserve"> je sklenjen</w:t>
      </w:r>
      <w:r w:rsidRPr="0085065D">
        <w:rPr>
          <w:rFonts w:cs="Tahoma"/>
          <w:sz w:val="20"/>
          <w:szCs w:val="20"/>
        </w:rPr>
        <w:t>a</w:t>
      </w:r>
      <w:r w:rsidR="00EB0BCB" w:rsidRPr="0085065D">
        <w:rPr>
          <w:rFonts w:cs="Tahoma"/>
          <w:sz w:val="20"/>
          <w:szCs w:val="20"/>
        </w:rPr>
        <w:t xml:space="preserve"> in prične veljati z dnem, ko </w:t>
      </w:r>
      <w:r w:rsidRPr="0085065D">
        <w:rPr>
          <w:rFonts w:cs="Tahoma"/>
          <w:sz w:val="20"/>
          <w:szCs w:val="20"/>
        </w:rPr>
        <w:t>jo</w:t>
      </w:r>
      <w:r w:rsidR="00EB0BCB" w:rsidRPr="0085065D">
        <w:rPr>
          <w:rFonts w:cs="Tahoma"/>
          <w:sz w:val="20"/>
          <w:szCs w:val="20"/>
        </w:rPr>
        <w:t xml:space="preserve"> podpišeta obe </w:t>
      </w:r>
      <w:r w:rsidRPr="0085065D">
        <w:rPr>
          <w:rFonts w:cs="Tahoma"/>
          <w:sz w:val="20"/>
          <w:szCs w:val="20"/>
        </w:rPr>
        <w:t xml:space="preserve">pogodbeni </w:t>
      </w:r>
      <w:r w:rsidR="00EB0BCB" w:rsidRPr="0085065D">
        <w:rPr>
          <w:rFonts w:cs="Tahoma"/>
          <w:sz w:val="20"/>
          <w:szCs w:val="20"/>
        </w:rPr>
        <w:t>stranki</w:t>
      </w:r>
      <w:r w:rsidR="00966883" w:rsidRPr="0085065D">
        <w:rPr>
          <w:rFonts w:cs="Tahoma"/>
          <w:sz w:val="20"/>
          <w:szCs w:val="20"/>
        </w:rPr>
        <w:t>, pod pogojem iz drugega odstavka 18. člena te pogodbe</w:t>
      </w:r>
      <w:r w:rsidR="00965A19" w:rsidRPr="0085065D">
        <w:rPr>
          <w:rFonts w:cs="Tahoma"/>
          <w:sz w:val="20"/>
          <w:szCs w:val="20"/>
        </w:rPr>
        <w:t>,</w:t>
      </w:r>
      <w:r w:rsidR="000F6C67" w:rsidRPr="0085065D">
        <w:rPr>
          <w:rFonts w:cs="Tahoma"/>
          <w:sz w:val="20"/>
          <w:szCs w:val="20"/>
        </w:rPr>
        <w:t xml:space="preserve"> in ima rok veljavnosti do izpolnitve vseh pogodbenih obveznosti naročnika in izvajalca.</w:t>
      </w:r>
      <w:r w:rsidR="005E69C2" w:rsidRPr="0085065D">
        <w:rPr>
          <w:rFonts w:cs="Tahoma"/>
          <w:sz w:val="20"/>
          <w:szCs w:val="20"/>
        </w:rPr>
        <w:t xml:space="preserve"> </w:t>
      </w:r>
      <w:r w:rsidR="00083A53" w:rsidRPr="0085065D">
        <w:rPr>
          <w:rFonts w:cs="Tahoma"/>
          <w:sz w:val="20"/>
          <w:szCs w:val="20"/>
        </w:rPr>
        <w:t xml:space="preserve">Glede garancijskih določil ta </w:t>
      </w:r>
      <w:r w:rsidRPr="0085065D">
        <w:rPr>
          <w:rFonts w:cs="Tahoma"/>
          <w:sz w:val="20"/>
          <w:szCs w:val="20"/>
        </w:rPr>
        <w:t>pogodba</w:t>
      </w:r>
      <w:r w:rsidR="00EB0BCB" w:rsidRPr="0085065D">
        <w:rPr>
          <w:rFonts w:cs="Tahoma"/>
          <w:sz w:val="20"/>
          <w:szCs w:val="20"/>
        </w:rPr>
        <w:t xml:space="preserve"> velja</w:t>
      </w:r>
      <w:r w:rsidR="00083A53" w:rsidRPr="0085065D">
        <w:rPr>
          <w:rFonts w:cs="Tahoma"/>
          <w:sz w:val="20"/>
          <w:szCs w:val="20"/>
        </w:rPr>
        <w:t xml:space="preserve"> do poteka vseh garancijskih rokov.</w:t>
      </w:r>
    </w:p>
    <w:p w:rsidR="00EB0BCB" w:rsidRPr="0085065D" w:rsidRDefault="00EB0BCB" w:rsidP="001B71EB">
      <w:pPr>
        <w:keepNext/>
        <w:keepLines/>
        <w:jc w:val="both"/>
        <w:rPr>
          <w:rFonts w:cs="Tahoma"/>
          <w:sz w:val="20"/>
          <w:szCs w:val="20"/>
        </w:rPr>
      </w:pPr>
    </w:p>
    <w:p w:rsidR="00083A53" w:rsidRPr="0085065D" w:rsidRDefault="009D541A" w:rsidP="001B71EB">
      <w:pPr>
        <w:keepNext/>
        <w:keepLines/>
        <w:jc w:val="both"/>
        <w:rPr>
          <w:rFonts w:cs="Tahoma"/>
          <w:sz w:val="20"/>
          <w:szCs w:val="20"/>
        </w:rPr>
      </w:pPr>
      <w:r w:rsidRPr="0085065D">
        <w:rPr>
          <w:rFonts w:cs="Tahoma"/>
          <w:sz w:val="20"/>
          <w:szCs w:val="20"/>
        </w:rPr>
        <w:t>Pogodbeni stranki</w:t>
      </w:r>
      <w:r w:rsidR="00DC4F98" w:rsidRPr="0085065D">
        <w:rPr>
          <w:rFonts w:cs="Tahoma"/>
          <w:sz w:val="20"/>
          <w:szCs w:val="20"/>
        </w:rPr>
        <w:t xml:space="preserve"> </w:t>
      </w:r>
      <w:r w:rsidR="00083A53" w:rsidRPr="0085065D">
        <w:rPr>
          <w:rFonts w:cs="Tahoma"/>
          <w:sz w:val="20"/>
          <w:szCs w:val="20"/>
        </w:rPr>
        <w:t xml:space="preserve">sta sporazumni, da se katerikoli rok iz </w:t>
      </w:r>
      <w:r w:rsidRPr="0085065D">
        <w:rPr>
          <w:rFonts w:cs="Tahoma"/>
          <w:sz w:val="20"/>
          <w:szCs w:val="20"/>
        </w:rPr>
        <w:t>te pogodbe</w:t>
      </w:r>
      <w:r w:rsidR="00083A53" w:rsidRPr="0085065D">
        <w:rPr>
          <w:rFonts w:cs="Tahoma"/>
          <w:sz w:val="20"/>
          <w:szCs w:val="20"/>
        </w:rPr>
        <w:t xml:space="preserve">, če se le-ta izteče na soboto, nedeljo, praznik ali drug dela prosti dan po zakonu, prenese na prvi naslednji delovni dan. </w:t>
      </w:r>
    </w:p>
    <w:p w:rsidR="00EB0BCB" w:rsidRPr="0085065D" w:rsidRDefault="00EB0BCB" w:rsidP="001B71EB">
      <w:pPr>
        <w:keepNext/>
        <w:keepLines/>
        <w:jc w:val="both"/>
        <w:rPr>
          <w:rFonts w:cs="Tahoma"/>
          <w:sz w:val="20"/>
          <w:szCs w:val="20"/>
          <w:lang w:val="es-AR"/>
        </w:rPr>
      </w:pPr>
    </w:p>
    <w:p w:rsidR="00EB0BCB" w:rsidRPr="0085065D" w:rsidRDefault="00EB0BCB" w:rsidP="00455C28">
      <w:pPr>
        <w:keepNext/>
        <w:numPr>
          <w:ilvl w:val="0"/>
          <w:numId w:val="16"/>
        </w:numPr>
        <w:jc w:val="center"/>
        <w:rPr>
          <w:rFonts w:cs="Tahoma"/>
          <w:sz w:val="20"/>
          <w:szCs w:val="20"/>
          <w:lang w:val="es-AR"/>
        </w:rPr>
      </w:pPr>
      <w:r w:rsidRPr="0085065D">
        <w:rPr>
          <w:rFonts w:cs="Tahoma"/>
          <w:sz w:val="20"/>
          <w:szCs w:val="20"/>
          <w:lang w:val="es-AR"/>
        </w:rPr>
        <w:t>člen</w:t>
      </w:r>
    </w:p>
    <w:p w:rsidR="00EB0BCB" w:rsidRPr="0085065D" w:rsidRDefault="00EB0BCB" w:rsidP="001B71EB">
      <w:pPr>
        <w:keepNext/>
        <w:keepLines/>
        <w:jc w:val="both"/>
        <w:rPr>
          <w:rFonts w:cs="Tahoma"/>
          <w:sz w:val="20"/>
          <w:szCs w:val="20"/>
          <w:lang w:val="es-AR"/>
        </w:rPr>
      </w:pPr>
    </w:p>
    <w:p w:rsidR="00DC4F98" w:rsidRPr="0085065D" w:rsidRDefault="009D541A" w:rsidP="001B71EB">
      <w:pPr>
        <w:keepNext/>
        <w:tabs>
          <w:tab w:val="left" w:pos="567"/>
          <w:tab w:val="left" w:pos="1418"/>
          <w:tab w:val="left" w:pos="1702"/>
        </w:tabs>
        <w:jc w:val="both"/>
        <w:rPr>
          <w:rFonts w:cs="Tahoma"/>
          <w:sz w:val="20"/>
          <w:szCs w:val="20"/>
        </w:rPr>
      </w:pPr>
      <w:r w:rsidRPr="0085065D">
        <w:rPr>
          <w:rFonts w:cs="Tahoma"/>
          <w:sz w:val="20"/>
          <w:szCs w:val="20"/>
        </w:rPr>
        <w:t xml:space="preserve">Pogodbeni stranki </w:t>
      </w:r>
      <w:r w:rsidR="00DC4F98" w:rsidRPr="0085065D">
        <w:rPr>
          <w:rFonts w:cs="Tahoma"/>
          <w:sz w:val="20"/>
          <w:szCs w:val="20"/>
        </w:rPr>
        <w:t xml:space="preserve">se obvezujeta, da bosta uredili vse, kar je potrebno za izvršitev </w:t>
      </w:r>
      <w:r w:rsidRPr="0085065D">
        <w:rPr>
          <w:rFonts w:cs="Tahoma"/>
          <w:sz w:val="20"/>
          <w:szCs w:val="20"/>
        </w:rPr>
        <w:t>te pogodbe</w:t>
      </w:r>
      <w:r w:rsidR="00DC4F98" w:rsidRPr="0085065D">
        <w:rPr>
          <w:rFonts w:cs="Tahoma"/>
          <w:sz w:val="20"/>
          <w:szCs w:val="20"/>
        </w:rPr>
        <w:t xml:space="preserve"> in da bosta ravnali kot dobra gospodar</w:t>
      </w:r>
      <w:r w:rsidR="002917B6" w:rsidRPr="0085065D">
        <w:rPr>
          <w:rFonts w:cs="Tahoma"/>
          <w:sz w:val="20"/>
          <w:szCs w:val="20"/>
        </w:rPr>
        <w:t>stvenika</w:t>
      </w:r>
      <w:r w:rsidR="00DC4F98" w:rsidRPr="0085065D">
        <w:rPr>
          <w:rFonts w:cs="Tahoma"/>
          <w:sz w:val="20"/>
          <w:szCs w:val="20"/>
        </w:rPr>
        <w:t xml:space="preserve">. Za urejanje razmerij, ki niso urejena s </w:t>
      </w:r>
      <w:r w:rsidRPr="0085065D">
        <w:rPr>
          <w:rFonts w:cs="Tahoma"/>
          <w:sz w:val="20"/>
          <w:szCs w:val="20"/>
        </w:rPr>
        <w:t>to pogodbo</w:t>
      </w:r>
      <w:r w:rsidR="00DC4F98" w:rsidRPr="0085065D">
        <w:rPr>
          <w:rFonts w:cs="Tahoma"/>
          <w:sz w:val="20"/>
          <w:szCs w:val="20"/>
        </w:rPr>
        <w:t xml:space="preserve">, se uporabljajo določila Obligacijskega zakonika. </w:t>
      </w:r>
    </w:p>
    <w:p w:rsidR="00DC4F98" w:rsidRPr="0085065D" w:rsidRDefault="00DC4F98" w:rsidP="001B71EB">
      <w:pPr>
        <w:keepNext/>
        <w:tabs>
          <w:tab w:val="left" w:pos="567"/>
          <w:tab w:val="left" w:pos="1418"/>
          <w:tab w:val="left" w:pos="1702"/>
        </w:tabs>
        <w:jc w:val="both"/>
        <w:rPr>
          <w:rFonts w:cs="Tahoma"/>
          <w:sz w:val="20"/>
          <w:szCs w:val="20"/>
        </w:rPr>
      </w:pPr>
    </w:p>
    <w:p w:rsidR="00736D15" w:rsidRPr="0085065D" w:rsidRDefault="00DC4F98" w:rsidP="001B71EB">
      <w:pPr>
        <w:keepNext/>
        <w:tabs>
          <w:tab w:val="left" w:pos="567"/>
          <w:tab w:val="left" w:pos="1418"/>
          <w:tab w:val="left" w:pos="1702"/>
        </w:tabs>
        <w:jc w:val="both"/>
        <w:rPr>
          <w:rFonts w:cs="Tahoma"/>
          <w:sz w:val="20"/>
          <w:szCs w:val="20"/>
        </w:rPr>
      </w:pPr>
      <w:r w:rsidRPr="0085065D">
        <w:rPr>
          <w:rFonts w:cs="Tahoma"/>
          <w:sz w:val="20"/>
          <w:szCs w:val="20"/>
        </w:rPr>
        <w:t xml:space="preserve">Morebitne spore, ki bi nastali v zvezi z izvajanjem </w:t>
      </w:r>
      <w:r w:rsidR="009D541A" w:rsidRPr="0085065D">
        <w:rPr>
          <w:rFonts w:cs="Tahoma"/>
          <w:sz w:val="20"/>
          <w:szCs w:val="20"/>
        </w:rPr>
        <w:t>te pogodbe</w:t>
      </w:r>
      <w:r w:rsidRPr="0085065D">
        <w:rPr>
          <w:rFonts w:cs="Tahoma"/>
          <w:sz w:val="20"/>
          <w:szCs w:val="20"/>
        </w:rPr>
        <w:t>, bosta</w:t>
      </w:r>
      <w:r w:rsidR="009D541A" w:rsidRPr="0085065D">
        <w:rPr>
          <w:rFonts w:cs="Tahoma"/>
          <w:sz w:val="20"/>
          <w:szCs w:val="20"/>
        </w:rPr>
        <w:t xml:space="preserve"> pogodbeni</w:t>
      </w:r>
      <w:r w:rsidRPr="0085065D">
        <w:rPr>
          <w:rFonts w:cs="Tahoma"/>
          <w:sz w:val="20"/>
          <w:szCs w:val="20"/>
        </w:rPr>
        <w:t xml:space="preserve"> stranki skušali rešiti sporazumno. Če spora ne bo možno rešiti sporazumno, lahko vsaka </w:t>
      </w:r>
      <w:r w:rsidR="009D541A" w:rsidRPr="0085065D">
        <w:rPr>
          <w:rFonts w:cs="Tahoma"/>
          <w:sz w:val="20"/>
          <w:szCs w:val="20"/>
        </w:rPr>
        <w:t xml:space="preserve">pogodbena </w:t>
      </w:r>
      <w:r w:rsidRPr="0085065D">
        <w:rPr>
          <w:rFonts w:cs="Tahoma"/>
          <w:sz w:val="20"/>
          <w:szCs w:val="20"/>
        </w:rPr>
        <w:t>stranka sproži postopek za rešitev spora pri stvarno pristojnem sodišču v Ljubljani.</w:t>
      </w:r>
    </w:p>
    <w:p w:rsidR="00740977" w:rsidRPr="0085065D" w:rsidRDefault="00740977" w:rsidP="001B71EB">
      <w:pPr>
        <w:keepNext/>
        <w:tabs>
          <w:tab w:val="left" w:pos="567"/>
          <w:tab w:val="left" w:pos="1418"/>
          <w:tab w:val="left" w:pos="1702"/>
        </w:tabs>
        <w:jc w:val="both"/>
        <w:rPr>
          <w:rFonts w:cs="Tahoma"/>
          <w:sz w:val="20"/>
          <w:szCs w:val="20"/>
        </w:rPr>
      </w:pPr>
    </w:p>
    <w:p w:rsidR="0047710B" w:rsidRPr="0085065D" w:rsidRDefault="0047710B" w:rsidP="00455C28">
      <w:pPr>
        <w:keepNext/>
        <w:numPr>
          <w:ilvl w:val="0"/>
          <w:numId w:val="16"/>
        </w:numPr>
        <w:jc w:val="center"/>
        <w:rPr>
          <w:rFonts w:cs="Tahoma"/>
          <w:sz w:val="20"/>
          <w:szCs w:val="20"/>
        </w:rPr>
      </w:pPr>
      <w:r w:rsidRPr="0085065D">
        <w:rPr>
          <w:rFonts w:cs="Tahoma"/>
          <w:sz w:val="20"/>
          <w:szCs w:val="20"/>
        </w:rPr>
        <w:t>člen</w:t>
      </w:r>
    </w:p>
    <w:p w:rsidR="0047710B" w:rsidRPr="0085065D" w:rsidRDefault="0047710B" w:rsidP="001B71EB">
      <w:pPr>
        <w:keepNext/>
        <w:tabs>
          <w:tab w:val="left" w:pos="567"/>
          <w:tab w:val="left" w:pos="1702"/>
        </w:tabs>
        <w:rPr>
          <w:rFonts w:cs="Tahoma"/>
          <w:sz w:val="20"/>
          <w:szCs w:val="20"/>
        </w:rPr>
      </w:pPr>
    </w:p>
    <w:p w:rsidR="00DC4F98" w:rsidRPr="0085065D" w:rsidRDefault="009D541A" w:rsidP="001B71EB">
      <w:pPr>
        <w:keepNext/>
        <w:keepLines/>
        <w:tabs>
          <w:tab w:val="num" w:pos="0"/>
        </w:tabs>
        <w:jc w:val="both"/>
        <w:rPr>
          <w:rFonts w:cs="Tahoma"/>
          <w:snapToGrid w:val="0"/>
          <w:sz w:val="20"/>
          <w:szCs w:val="20"/>
        </w:rPr>
      </w:pPr>
      <w:r w:rsidRPr="0085065D">
        <w:rPr>
          <w:rFonts w:cs="Tahoma"/>
          <w:snapToGrid w:val="0"/>
          <w:sz w:val="20"/>
          <w:szCs w:val="20"/>
        </w:rPr>
        <w:t>Pogodbeni s</w:t>
      </w:r>
      <w:r w:rsidR="00083A53" w:rsidRPr="0085065D">
        <w:rPr>
          <w:rFonts w:cs="Tahoma"/>
          <w:snapToGrid w:val="0"/>
          <w:sz w:val="20"/>
          <w:szCs w:val="20"/>
        </w:rPr>
        <w:t xml:space="preserve">tranki bosta vse medsebojne dogovore, podatke in dokumentacijo, ki je predmet </w:t>
      </w:r>
      <w:r w:rsidRPr="0085065D">
        <w:rPr>
          <w:rFonts w:cs="Tahoma"/>
          <w:snapToGrid w:val="0"/>
          <w:sz w:val="20"/>
          <w:szCs w:val="20"/>
        </w:rPr>
        <w:t>te pogodbe oz. njenega</w:t>
      </w:r>
      <w:r w:rsidR="00083A53" w:rsidRPr="0085065D">
        <w:rPr>
          <w:rFonts w:cs="Tahoma"/>
          <w:snapToGrid w:val="0"/>
          <w:sz w:val="20"/>
          <w:szCs w:val="20"/>
        </w:rPr>
        <w:t xml:space="preserve"> izvajanja, varovali kot poslovno skrivnost in jih ne bosta neupravičeno uporabljali v svojo korist oziroma komercialno izkoriščali ali posredovali tretjim osebam izven organizacij, ki niso vključene v izvajanje nalog predmeta </w:t>
      </w:r>
      <w:r w:rsidRPr="0085065D">
        <w:rPr>
          <w:rFonts w:cs="Tahoma"/>
          <w:snapToGrid w:val="0"/>
          <w:sz w:val="20"/>
          <w:szCs w:val="20"/>
        </w:rPr>
        <w:t>te pogodbe</w:t>
      </w:r>
      <w:r w:rsidR="00083A53" w:rsidRPr="0085065D">
        <w:rPr>
          <w:rFonts w:cs="Tahoma"/>
          <w:snapToGrid w:val="0"/>
          <w:sz w:val="20"/>
          <w:szCs w:val="20"/>
        </w:rPr>
        <w:t>, razen podatkov, ki po veljavnih predpisih štejejo za javne.</w:t>
      </w:r>
    </w:p>
    <w:p w:rsidR="00DC4F98" w:rsidRPr="0085065D" w:rsidRDefault="00DC4F98" w:rsidP="001B71EB">
      <w:pPr>
        <w:keepNext/>
        <w:tabs>
          <w:tab w:val="left" w:pos="567"/>
          <w:tab w:val="left" w:pos="1418"/>
          <w:tab w:val="left" w:pos="1702"/>
        </w:tabs>
        <w:rPr>
          <w:rFonts w:cs="Tahoma"/>
          <w:sz w:val="20"/>
          <w:szCs w:val="20"/>
        </w:rPr>
      </w:pPr>
    </w:p>
    <w:p w:rsidR="0047710B" w:rsidRPr="0085065D" w:rsidRDefault="0047710B" w:rsidP="00455C28">
      <w:pPr>
        <w:keepNext/>
        <w:numPr>
          <w:ilvl w:val="0"/>
          <w:numId w:val="16"/>
        </w:numPr>
        <w:jc w:val="center"/>
        <w:rPr>
          <w:rFonts w:cs="Tahoma"/>
          <w:sz w:val="20"/>
          <w:szCs w:val="20"/>
        </w:rPr>
      </w:pPr>
      <w:r w:rsidRPr="0085065D">
        <w:rPr>
          <w:rFonts w:cs="Tahoma"/>
          <w:sz w:val="20"/>
          <w:szCs w:val="20"/>
        </w:rPr>
        <w:t>člen</w:t>
      </w:r>
    </w:p>
    <w:p w:rsidR="00DC4F98" w:rsidRPr="0085065D" w:rsidRDefault="00DC4F98" w:rsidP="001B71EB">
      <w:pPr>
        <w:keepNext/>
        <w:keepLines/>
        <w:tabs>
          <w:tab w:val="left" w:pos="567"/>
          <w:tab w:val="left" w:pos="1418"/>
          <w:tab w:val="left" w:pos="1702"/>
        </w:tabs>
        <w:jc w:val="both"/>
        <w:rPr>
          <w:rFonts w:eastAsia="Calibri" w:cs="Tahoma"/>
          <w:sz w:val="20"/>
          <w:szCs w:val="20"/>
        </w:rPr>
      </w:pPr>
    </w:p>
    <w:p w:rsidR="00DC4F98" w:rsidRPr="0085065D" w:rsidRDefault="00DC4F98" w:rsidP="001B71EB">
      <w:pPr>
        <w:keepNext/>
        <w:keepLines/>
        <w:tabs>
          <w:tab w:val="left" w:pos="567"/>
          <w:tab w:val="left" w:pos="1418"/>
          <w:tab w:val="left" w:pos="1702"/>
        </w:tabs>
        <w:jc w:val="both"/>
        <w:rPr>
          <w:rFonts w:eastAsia="Calibri" w:cs="Tahoma"/>
          <w:sz w:val="20"/>
          <w:szCs w:val="20"/>
        </w:rPr>
      </w:pPr>
      <w:r w:rsidRPr="0085065D">
        <w:rPr>
          <w:rFonts w:eastAsia="Calibri" w:cs="Tahoma"/>
          <w:sz w:val="20"/>
          <w:szCs w:val="20"/>
        </w:rPr>
        <w:t xml:space="preserve">Ta </w:t>
      </w:r>
      <w:r w:rsidR="002E2458" w:rsidRPr="0085065D">
        <w:rPr>
          <w:rFonts w:eastAsia="Calibri" w:cs="Tahoma"/>
          <w:sz w:val="20"/>
          <w:szCs w:val="20"/>
        </w:rPr>
        <w:t>pogodba</w:t>
      </w:r>
      <w:r w:rsidRPr="0085065D">
        <w:rPr>
          <w:rFonts w:eastAsia="Calibri" w:cs="Tahoma"/>
          <w:sz w:val="20"/>
          <w:szCs w:val="20"/>
        </w:rPr>
        <w:t xml:space="preserve"> v celoti zavezuje tudi morebitne vsakokratne pravne naslednike vsake od </w:t>
      </w:r>
      <w:r w:rsidR="002E2458" w:rsidRPr="0085065D">
        <w:rPr>
          <w:rFonts w:eastAsia="Calibri" w:cs="Tahoma"/>
          <w:sz w:val="20"/>
          <w:szCs w:val="20"/>
        </w:rPr>
        <w:t xml:space="preserve">pogodbenih </w:t>
      </w:r>
      <w:r w:rsidRPr="0085065D">
        <w:rPr>
          <w:rFonts w:eastAsia="Calibri" w:cs="Tahoma"/>
          <w:sz w:val="20"/>
          <w:szCs w:val="20"/>
        </w:rPr>
        <w:t xml:space="preserve">strank, kar velja zlasti tudi v primeru organizacijsko – statusnih ter lastninskih sprememb. </w:t>
      </w:r>
    </w:p>
    <w:p w:rsidR="00DC4F98" w:rsidRPr="0085065D" w:rsidRDefault="00DC4F98" w:rsidP="001B71EB">
      <w:pPr>
        <w:keepNext/>
        <w:keepLines/>
        <w:tabs>
          <w:tab w:val="left" w:pos="567"/>
          <w:tab w:val="left" w:pos="1418"/>
          <w:tab w:val="left" w:pos="1702"/>
        </w:tabs>
        <w:jc w:val="both"/>
        <w:rPr>
          <w:rFonts w:eastAsia="Calibri" w:cs="Tahoma"/>
          <w:sz w:val="20"/>
          <w:szCs w:val="20"/>
        </w:rPr>
      </w:pPr>
    </w:p>
    <w:p w:rsidR="00253BEC" w:rsidRPr="0085065D" w:rsidRDefault="00253BEC" w:rsidP="001B71EB">
      <w:pPr>
        <w:keepNext/>
        <w:keepLines/>
        <w:tabs>
          <w:tab w:val="left" w:pos="567"/>
          <w:tab w:val="left" w:pos="1418"/>
          <w:tab w:val="left" w:pos="1702"/>
        </w:tabs>
        <w:jc w:val="both"/>
        <w:rPr>
          <w:rFonts w:eastAsia="Calibri" w:cs="Tahoma"/>
          <w:sz w:val="20"/>
          <w:szCs w:val="20"/>
        </w:rPr>
      </w:pPr>
      <w:r w:rsidRPr="0085065D">
        <w:rPr>
          <w:rFonts w:eastAsia="Calibri" w:cs="Tahoma"/>
          <w:sz w:val="20"/>
          <w:szCs w:val="20"/>
        </w:rPr>
        <w:t xml:space="preserve">Če katerokoli od določil </w:t>
      </w:r>
      <w:r w:rsidR="002E2458" w:rsidRPr="0085065D">
        <w:rPr>
          <w:rFonts w:eastAsia="Calibri" w:cs="Tahoma"/>
          <w:sz w:val="20"/>
          <w:szCs w:val="20"/>
        </w:rPr>
        <w:t>te pogodbe</w:t>
      </w:r>
      <w:r w:rsidRPr="0085065D">
        <w:rPr>
          <w:rFonts w:eastAsia="Calibri" w:cs="Tahoma"/>
          <w:sz w:val="20"/>
          <w:szCs w:val="20"/>
        </w:rPr>
        <w:t xml:space="preserve"> je ali postane neveljavno, to ne vpliva na ostala določila </w:t>
      </w:r>
      <w:r w:rsidR="002E2458" w:rsidRPr="0085065D">
        <w:rPr>
          <w:rFonts w:eastAsia="Calibri" w:cs="Tahoma"/>
          <w:sz w:val="20"/>
          <w:szCs w:val="20"/>
        </w:rPr>
        <w:t>te pogodbe</w:t>
      </w:r>
      <w:r w:rsidRPr="0085065D">
        <w:rPr>
          <w:rFonts w:eastAsia="Calibri" w:cs="Tahoma"/>
          <w:sz w:val="20"/>
          <w:szCs w:val="20"/>
        </w:rPr>
        <w:t xml:space="preserve">. Neveljavno določilo se nadomesti z veljavnim, ki mora čim bolj ustrezati namenu, ki sta ga  želeli doseči </w:t>
      </w:r>
      <w:r w:rsidR="002E2458" w:rsidRPr="0085065D">
        <w:rPr>
          <w:rFonts w:eastAsia="Calibri" w:cs="Tahoma"/>
          <w:sz w:val="20"/>
          <w:szCs w:val="20"/>
        </w:rPr>
        <w:t xml:space="preserve">pogodbeni </w:t>
      </w:r>
      <w:r w:rsidRPr="0085065D">
        <w:rPr>
          <w:rFonts w:eastAsia="Calibri" w:cs="Tahoma"/>
          <w:sz w:val="20"/>
          <w:szCs w:val="20"/>
        </w:rPr>
        <w:t>stranki z neveljavnim določilom.</w:t>
      </w:r>
    </w:p>
    <w:p w:rsidR="00587EFB" w:rsidRPr="0085065D" w:rsidRDefault="00587EFB" w:rsidP="001B71EB">
      <w:pPr>
        <w:keepNext/>
        <w:keepLines/>
        <w:tabs>
          <w:tab w:val="left" w:pos="567"/>
          <w:tab w:val="left" w:pos="1418"/>
          <w:tab w:val="left" w:pos="1702"/>
        </w:tabs>
        <w:jc w:val="both"/>
        <w:rPr>
          <w:rFonts w:eastAsia="Calibri" w:cs="Tahoma"/>
          <w:sz w:val="20"/>
          <w:szCs w:val="20"/>
        </w:rPr>
      </w:pPr>
    </w:p>
    <w:p w:rsidR="0047710B" w:rsidRPr="0085065D" w:rsidRDefault="0047710B" w:rsidP="001B71EB">
      <w:pPr>
        <w:keepNext/>
        <w:jc w:val="both"/>
        <w:rPr>
          <w:rFonts w:cs="Tahoma"/>
          <w:sz w:val="20"/>
          <w:szCs w:val="20"/>
        </w:rPr>
      </w:pPr>
      <w:r w:rsidRPr="0085065D">
        <w:rPr>
          <w:rFonts w:cs="Tahoma"/>
          <w:sz w:val="20"/>
          <w:szCs w:val="20"/>
        </w:rPr>
        <w:t xml:space="preserve">Morebitne spremembe ali dopolnitve </w:t>
      </w:r>
      <w:r w:rsidR="002E2458" w:rsidRPr="0085065D">
        <w:rPr>
          <w:rFonts w:cs="Tahoma"/>
          <w:sz w:val="20"/>
          <w:szCs w:val="20"/>
        </w:rPr>
        <w:t>te pogodbe</w:t>
      </w:r>
      <w:r w:rsidRPr="0085065D">
        <w:rPr>
          <w:rFonts w:cs="Tahoma"/>
          <w:sz w:val="20"/>
          <w:szCs w:val="20"/>
        </w:rPr>
        <w:t xml:space="preserve"> so veljavne le, če jih </w:t>
      </w:r>
      <w:r w:rsidR="002E2458" w:rsidRPr="0085065D">
        <w:rPr>
          <w:rFonts w:cs="Tahoma"/>
          <w:sz w:val="20"/>
          <w:szCs w:val="20"/>
        </w:rPr>
        <w:t xml:space="preserve">pogodbeni </w:t>
      </w:r>
      <w:r w:rsidRPr="0085065D">
        <w:rPr>
          <w:rFonts w:cs="Tahoma"/>
          <w:sz w:val="20"/>
          <w:szCs w:val="20"/>
        </w:rPr>
        <w:t>stranki</w:t>
      </w:r>
      <w:r w:rsidR="00FF292C" w:rsidRPr="0085065D">
        <w:rPr>
          <w:rFonts w:cs="Tahoma"/>
          <w:sz w:val="20"/>
          <w:szCs w:val="20"/>
        </w:rPr>
        <w:t xml:space="preserve">  </w:t>
      </w:r>
      <w:r w:rsidRPr="0085065D">
        <w:rPr>
          <w:rFonts w:cs="Tahoma"/>
          <w:sz w:val="20"/>
          <w:szCs w:val="20"/>
        </w:rPr>
        <w:t xml:space="preserve">skleneta v obliki pisnega dodatka k </w:t>
      </w:r>
      <w:r w:rsidR="009D541A" w:rsidRPr="0085065D">
        <w:rPr>
          <w:rFonts w:cs="Tahoma"/>
          <w:sz w:val="20"/>
          <w:szCs w:val="20"/>
        </w:rPr>
        <w:t>pogodbi</w:t>
      </w:r>
      <w:r w:rsidRPr="0085065D">
        <w:rPr>
          <w:rFonts w:cs="Tahoma"/>
          <w:sz w:val="20"/>
          <w:szCs w:val="20"/>
        </w:rPr>
        <w:t>.</w:t>
      </w:r>
    </w:p>
    <w:p w:rsidR="00736D15" w:rsidRPr="0085065D" w:rsidRDefault="00736D15" w:rsidP="001B71EB">
      <w:pPr>
        <w:keepNext/>
        <w:jc w:val="both"/>
        <w:rPr>
          <w:rFonts w:cs="Tahoma"/>
          <w:sz w:val="20"/>
          <w:szCs w:val="20"/>
        </w:rPr>
      </w:pPr>
    </w:p>
    <w:p w:rsidR="0004077A" w:rsidRPr="0085065D" w:rsidRDefault="0047710B" w:rsidP="001B71EB">
      <w:pPr>
        <w:keepNext/>
        <w:jc w:val="both"/>
        <w:rPr>
          <w:rFonts w:cs="Tahoma"/>
          <w:sz w:val="20"/>
          <w:szCs w:val="20"/>
        </w:rPr>
      </w:pPr>
      <w:r w:rsidRPr="0085065D">
        <w:rPr>
          <w:rFonts w:cs="Tahoma"/>
          <w:sz w:val="20"/>
          <w:szCs w:val="20"/>
        </w:rPr>
        <w:t xml:space="preserve">Priloge so neločljivi sestavni del </w:t>
      </w:r>
      <w:r w:rsidR="009D541A" w:rsidRPr="0085065D">
        <w:rPr>
          <w:rFonts w:cs="Tahoma"/>
          <w:sz w:val="20"/>
          <w:szCs w:val="20"/>
        </w:rPr>
        <w:t>te pogodbe</w:t>
      </w:r>
      <w:r w:rsidRPr="0085065D">
        <w:rPr>
          <w:rFonts w:cs="Tahoma"/>
          <w:sz w:val="20"/>
          <w:szCs w:val="20"/>
        </w:rPr>
        <w:t>.</w:t>
      </w:r>
    </w:p>
    <w:p w:rsidR="00587EFB" w:rsidRPr="0085065D" w:rsidRDefault="00587EFB" w:rsidP="001B71EB">
      <w:pPr>
        <w:keepNext/>
        <w:jc w:val="both"/>
        <w:rPr>
          <w:rFonts w:cs="Tahoma"/>
          <w:sz w:val="20"/>
          <w:szCs w:val="20"/>
        </w:rPr>
      </w:pPr>
    </w:p>
    <w:p w:rsidR="0047710B" w:rsidRPr="0085065D" w:rsidRDefault="0047710B" w:rsidP="00455C28">
      <w:pPr>
        <w:keepNext/>
        <w:numPr>
          <w:ilvl w:val="0"/>
          <w:numId w:val="16"/>
        </w:numPr>
        <w:jc w:val="center"/>
        <w:rPr>
          <w:rFonts w:cs="Tahoma"/>
          <w:sz w:val="20"/>
          <w:szCs w:val="20"/>
        </w:rPr>
      </w:pPr>
      <w:r w:rsidRPr="0085065D">
        <w:rPr>
          <w:rFonts w:cs="Tahoma"/>
          <w:sz w:val="20"/>
          <w:szCs w:val="20"/>
        </w:rPr>
        <w:t>člen</w:t>
      </w:r>
    </w:p>
    <w:p w:rsidR="00FF292C" w:rsidRPr="0085065D" w:rsidRDefault="00FF292C" w:rsidP="001B71EB">
      <w:pPr>
        <w:keepNext/>
        <w:tabs>
          <w:tab w:val="left" w:pos="4820"/>
        </w:tabs>
        <w:ind w:right="-2"/>
        <w:jc w:val="both"/>
        <w:rPr>
          <w:rFonts w:cs="Tahoma"/>
          <w:sz w:val="20"/>
          <w:szCs w:val="20"/>
        </w:rPr>
      </w:pPr>
    </w:p>
    <w:p w:rsidR="00FF292C" w:rsidRPr="0085065D" w:rsidRDefault="002E2458" w:rsidP="001B71EB">
      <w:pPr>
        <w:keepNext/>
        <w:tabs>
          <w:tab w:val="left" w:pos="4820"/>
        </w:tabs>
        <w:ind w:right="-2"/>
        <w:jc w:val="both"/>
        <w:rPr>
          <w:rFonts w:cs="Tahoma"/>
          <w:sz w:val="20"/>
          <w:szCs w:val="20"/>
        </w:rPr>
      </w:pPr>
      <w:r w:rsidRPr="0085065D">
        <w:rPr>
          <w:rFonts w:cs="Tahoma"/>
          <w:sz w:val="20"/>
          <w:szCs w:val="20"/>
        </w:rPr>
        <w:t xml:space="preserve">Pogodba </w:t>
      </w:r>
      <w:r w:rsidR="00FF292C" w:rsidRPr="0085065D">
        <w:rPr>
          <w:rFonts w:cs="Tahoma"/>
          <w:sz w:val="20"/>
          <w:szCs w:val="20"/>
        </w:rPr>
        <w:t>je sestavljen in podpisan</w:t>
      </w:r>
      <w:r w:rsidRPr="0085065D">
        <w:rPr>
          <w:rFonts w:cs="Tahoma"/>
          <w:sz w:val="20"/>
          <w:szCs w:val="20"/>
        </w:rPr>
        <w:t>a</w:t>
      </w:r>
      <w:r w:rsidR="00FF292C" w:rsidRPr="0085065D">
        <w:rPr>
          <w:rFonts w:cs="Tahoma"/>
          <w:sz w:val="20"/>
          <w:szCs w:val="20"/>
        </w:rPr>
        <w:t xml:space="preserve"> v 5 (petih) enakih izvodih, od katerih prejme </w:t>
      </w:r>
      <w:r w:rsidRPr="0085065D">
        <w:rPr>
          <w:rFonts w:cs="Tahoma"/>
          <w:sz w:val="20"/>
          <w:szCs w:val="20"/>
        </w:rPr>
        <w:t>naročnik</w:t>
      </w:r>
      <w:r w:rsidR="00FF292C" w:rsidRPr="0085065D">
        <w:rPr>
          <w:rFonts w:cs="Tahoma"/>
          <w:sz w:val="20"/>
          <w:szCs w:val="20"/>
        </w:rPr>
        <w:t xml:space="preserve"> 3 (tri) in </w:t>
      </w:r>
      <w:r w:rsidRPr="0085065D">
        <w:rPr>
          <w:rFonts w:cs="Tahoma"/>
          <w:sz w:val="20"/>
          <w:szCs w:val="20"/>
        </w:rPr>
        <w:t>izvajalec</w:t>
      </w:r>
      <w:r w:rsidR="00FF292C" w:rsidRPr="0085065D">
        <w:rPr>
          <w:rFonts w:cs="Tahoma"/>
          <w:sz w:val="20"/>
          <w:szCs w:val="20"/>
        </w:rPr>
        <w:t xml:space="preserve"> 2 (dva) izvoda. </w:t>
      </w:r>
    </w:p>
    <w:p w:rsidR="00AE7569" w:rsidRPr="0085065D" w:rsidRDefault="00AE7569" w:rsidP="001B71EB">
      <w:pPr>
        <w:keepNext/>
        <w:jc w:val="both"/>
        <w:rPr>
          <w:rFonts w:cs="Tahoma"/>
          <w:sz w:val="20"/>
          <w:szCs w:val="20"/>
        </w:rPr>
      </w:pPr>
    </w:p>
    <w:p w:rsidR="00DA13D0" w:rsidRPr="0085065D" w:rsidRDefault="00DA13D0" w:rsidP="001B71EB">
      <w:pPr>
        <w:keepNext/>
        <w:jc w:val="both"/>
        <w:rPr>
          <w:rFonts w:cs="Tahoma"/>
          <w:sz w:val="20"/>
          <w:szCs w:val="20"/>
        </w:rPr>
      </w:pPr>
    </w:p>
    <w:p w:rsidR="00AE7569" w:rsidRPr="0085065D" w:rsidRDefault="00AE7569" w:rsidP="001B71EB">
      <w:pPr>
        <w:keepNext/>
        <w:tabs>
          <w:tab w:val="left" w:pos="1134"/>
          <w:tab w:val="left" w:pos="4820"/>
        </w:tabs>
        <w:rPr>
          <w:rFonts w:cs="Tahoma"/>
          <w:sz w:val="20"/>
          <w:szCs w:val="20"/>
        </w:rPr>
      </w:pPr>
      <w:r w:rsidRPr="0085065D">
        <w:rPr>
          <w:rFonts w:cs="Tahoma"/>
          <w:sz w:val="20"/>
          <w:szCs w:val="20"/>
        </w:rPr>
        <w:t>Ljubljana, dne ___________</w:t>
      </w:r>
      <w:r w:rsidRPr="0085065D">
        <w:rPr>
          <w:rFonts w:cs="Tahoma"/>
          <w:sz w:val="20"/>
          <w:szCs w:val="20"/>
        </w:rPr>
        <w:tab/>
      </w:r>
      <w:r w:rsidRPr="0085065D">
        <w:rPr>
          <w:rFonts w:cs="Tahoma"/>
          <w:sz w:val="20"/>
          <w:szCs w:val="20"/>
        </w:rPr>
        <w:tab/>
      </w:r>
      <w:r w:rsidRPr="0085065D">
        <w:rPr>
          <w:rFonts w:cs="Tahoma"/>
          <w:sz w:val="20"/>
          <w:szCs w:val="20"/>
        </w:rPr>
        <w:tab/>
        <w:t>_____________ dne ______________</w:t>
      </w:r>
    </w:p>
    <w:p w:rsidR="00AE7569" w:rsidRPr="0085065D" w:rsidRDefault="00AE7569" w:rsidP="001B71EB">
      <w:pPr>
        <w:keepNext/>
        <w:tabs>
          <w:tab w:val="left" w:pos="4820"/>
        </w:tabs>
        <w:rPr>
          <w:rFonts w:cs="Tahoma"/>
          <w:sz w:val="20"/>
          <w:szCs w:val="20"/>
        </w:rPr>
      </w:pPr>
    </w:p>
    <w:p w:rsidR="00DA13D0" w:rsidRPr="0085065D" w:rsidRDefault="00DA13D0" w:rsidP="001B71EB">
      <w:pPr>
        <w:keepNext/>
        <w:tabs>
          <w:tab w:val="left" w:pos="4820"/>
        </w:tabs>
        <w:rPr>
          <w:rFonts w:cs="Tahoma"/>
          <w:sz w:val="20"/>
          <w:szCs w:val="20"/>
        </w:rPr>
      </w:pPr>
    </w:p>
    <w:p w:rsidR="00AE7569" w:rsidRPr="0085065D" w:rsidRDefault="002E2458" w:rsidP="001B71EB">
      <w:pPr>
        <w:keepNext/>
        <w:tabs>
          <w:tab w:val="left" w:pos="4820"/>
        </w:tabs>
        <w:rPr>
          <w:rFonts w:cs="Tahoma"/>
          <w:sz w:val="20"/>
          <w:szCs w:val="20"/>
        </w:rPr>
      </w:pPr>
      <w:r w:rsidRPr="0085065D">
        <w:rPr>
          <w:rFonts w:cs="Tahoma"/>
          <w:b/>
          <w:sz w:val="20"/>
          <w:szCs w:val="20"/>
        </w:rPr>
        <w:t>NAROČNIK</w:t>
      </w:r>
      <w:r w:rsidR="00AE7569" w:rsidRPr="0085065D">
        <w:rPr>
          <w:rFonts w:cs="Tahoma"/>
          <w:b/>
          <w:sz w:val="20"/>
          <w:szCs w:val="20"/>
        </w:rPr>
        <w:t>:</w:t>
      </w:r>
      <w:r w:rsidR="00AE7569" w:rsidRPr="0085065D">
        <w:rPr>
          <w:rFonts w:cs="Tahoma"/>
          <w:sz w:val="20"/>
          <w:szCs w:val="20"/>
        </w:rPr>
        <w:tab/>
      </w:r>
      <w:r w:rsidR="00AE7569" w:rsidRPr="0085065D">
        <w:rPr>
          <w:rFonts w:cs="Tahoma"/>
          <w:sz w:val="20"/>
          <w:szCs w:val="20"/>
        </w:rPr>
        <w:tab/>
      </w:r>
      <w:r w:rsidR="00AE7569" w:rsidRPr="0085065D">
        <w:rPr>
          <w:rFonts w:cs="Tahoma"/>
          <w:sz w:val="20"/>
          <w:szCs w:val="20"/>
        </w:rPr>
        <w:tab/>
      </w:r>
      <w:r w:rsidRPr="0085065D">
        <w:rPr>
          <w:rFonts w:cs="Tahoma"/>
          <w:b/>
          <w:sz w:val="20"/>
          <w:szCs w:val="20"/>
        </w:rPr>
        <w:t>IZVAJALEC</w:t>
      </w:r>
      <w:r w:rsidR="00AE7569" w:rsidRPr="0085065D">
        <w:rPr>
          <w:rFonts w:cs="Tahoma"/>
          <w:b/>
          <w:sz w:val="20"/>
          <w:szCs w:val="20"/>
        </w:rPr>
        <w:t>:</w:t>
      </w:r>
    </w:p>
    <w:p w:rsidR="00AE7569" w:rsidRPr="0085065D" w:rsidRDefault="00AE7569" w:rsidP="001B71EB">
      <w:pPr>
        <w:keepNext/>
        <w:tabs>
          <w:tab w:val="left" w:pos="4820"/>
        </w:tabs>
        <w:rPr>
          <w:rFonts w:cs="Tahoma"/>
          <w:sz w:val="20"/>
          <w:szCs w:val="20"/>
        </w:rPr>
      </w:pPr>
    </w:p>
    <w:p w:rsidR="0047710B" w:rsidRPr="0085065D" w:rsidRDefault="0047710B" w:rsidP="001B71EB">
      <w:pPr>
        <w:keepNext/>
        <w:jc w:val="both"/>
        <w:rPr>
          <w:rFonts w:cs="Tahoma"/>
          <w:bCs/>
          <w:sz w:val="20"/>
          <w:szCs w:val="20"/>
        </w:rPr>
      </w:pPr>
      <w:r w:rsidRPr="0085065D">
        <w:rPr>
          <w:rFonts w:cs="Tahoma"/>
          <w:bCs/>
          <w:sz w:val="20"/>
          <w:szCs w:val="20"/>
        </w:rPr>
        <w:t>Javno podjetje</w:t>
      </w:r>
      <w:r w:rsidRPr="0085065D">
        <w:rPr>
          <w:rFonts w:cs="Tahoma"/>
          <w:bCs/>
          <w:sz w:val="20"/>
          <w:szCs w:val="20"/>
        </w:rPr>
        <w:tab/>
      </w:r>
      <w:r w:rsidRPr="0085065D">
        <w:rPr>
          <w:rFonts w:cs="Tahoma"/>
          <w:bCs/>
          <w:sz w:val="20"/>
          <w:szCs w:val="20"/>
        </w:rPr>
        <w:tab/>
      </w:r>
      <w:r w:rsidRPr="0085065D">
        <w:rPr>
          <w:rFonts w:cs="Tahoma"/>
          <w:bCs/>
          <w:sz w:val="20"/>
          <w:szCs w:val="20"/>
        </w:rPr>
        <w:tab/>
      </w:r>
      <w:r w:rsidRPr="0085065D">
        <w:rPr>
          <w:rFonts w:cs="Tahoma"/>
          <w:bCs/>
          <w:sz w:val="20"/>
          <w:szCs w:val="20"/>
        </w:rPr>
        <w:tab/>
      </w:r>
      <w:r w:rsidRPr="0085065D">
        <w:rPr>
          <w:rFonts w:cs="Tahoma"/>
          <w:bCs/>
          <w:sz w:val="20"/>
          <w:szCs w:val="20"/>
        </w:rPr>
        <w:tab/>
      </w:r>
      <w:r w:rsidRPr="0085065D">
        <w:rPr>
          <w:rFonts w:cs="Tahoma"/>
          <w:bCs/>
          <w:sz w:val="20"/>
          <w:szCs w:val="20"/>
        </w:rPr>
        <w:tab/>
      </w:r>
      <w:r w:rsidRPr="0085065D">
        <w:rPr>
          <w:rFonts w:cs="Tahoma"/>
          <w:bCs/>
          <w:sz w:val="20"/>
          <w:szCs w:val="20"/>
        </w:rPr>
        <w:tab/>
      </w:r>
    </w:p>
    <w:p w:rsidR="0047710B" w:rsidRPr="0085065D" w:rsidRDefault="0047710B" w:rsidP="001B71EB">
      <w:pPr>
        <w:keepNext/>
        <w:jc w:val="both"/>
        <w:rPr>
          <w:rFonts w:cs="Tahoma"/>
          <w:sz w:val="20"/>
          <w:szCs w:val="20"/>
        </w:rPr>
      </w:pPr>
      <w:r w:rsidRPr="0085065D">
        <w:rPr>
          <w:rFonts w:cs="Tahoma"/>
          <w:bCs/>
          <w:sz w:val="20"/>
          <w:szCs w:val="20"/>
        </w:rPr>
        <w:t xml:space="preserve">Ljubljanska parkirišča in tržnice, </w:t>
      </w:r>
      <w:r w:rsidRPr="0085065D">
        <w:rPr>
          <w:rFonts w:cs="Tahoma"/>
          <w:sz w:val="20"/>
          <w:szCs w:val="20"/>
        </w:rPr>
        <w:t>d.o.o.</w:t>
      </w:r>
      <w:r w:rsidRPr="0085065D">
        <w:rPr>
          <w:rFonts w:cs="Tahoma"/>
          <w:sz w:val="20"/>
          <w:szCs w:val="20"/>
        </w:rPr>
        <w:tab/>
      </w:r>
      <w:r w:rsidRPr="0085065D">
        <w:rPr>
          <w:rFonts w:cs="Tahoma"/>
          <w:sz w:val="20"/>
          <w:szCs w:val="20"/>
        </w:rPr>
        <w:tab/>
      </w:r>
    </w:p>
    <w:p w:rsidR="00965A19" w:rsidRPr="0085065D" w:rsidRDefault="00965A19" w:rsidP="001B71EB">
      <w:pPr>
        <w:keepNext/>
        <w:jc w:val="both"/>
        <w:rPr>
          <w:rFonts w:cs="Tahoma"/>
          <w:sz w:val="20"/>
          <w:szCs w:val="20"/>
        </w:rPr>
      </w:pPr>
    </w:p>
    <w:p w:rsidR="0047710B" w:rsidRPr="0085065D" w:rsidRDefault="0047710B" w:rsidP="001B71EB">
      <w:pPr>
        <w:keepNext/>
        <w:jc w:val="both"/>
        <w:rPr>
          <w:rFonts w:cs="Tahoma"/>
          <w:sz w:val="20"/>
          <w:szCs w:val="20"/>
        </w:rPr>
      </w:pPr>
      <w:r w:rsidRPr="0085065D">
        <w:rPr>
          <w:rFonts w:cs="Tahoma"/>
          <w:sz w:val="20"/>
          <w:szCs w:val="20"/>
        </w:rPr>
        <w:t>Direktorica:</w:t>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p>
    <w:p w:rsidR="00AE7569" w:rsidRPr="0085065D" w:rsidRDefault="0047710B" w:rsidP="001B71EB">
      <w:pPr>
        <w:keepNext/>
        <w:rPr>
          <w:rFonts w:cs="Tahoma"/>
          <w:b/>
          <w:sz w:val="20"/>
          <w:szCs w:val="20"/>
        </w:rPr>
      </w:pPr>
      <w:r w:rsidRPr="0085065D">
        <w:rPr>
          <w:rFonts w:cs="Tahoma"/>
          <w:b/>
          <w:sz w:val="20"/>
          <w:szCs w:val="20"/>
        </w:rPr>
        <w:t>Mateja DUHOVNIK</w:t>
      </w:r>
    </w:p>
    <w:p w:rsidR="00AE7569" w:rsidRPr="0085065D" w:rsidRDefault="00AE7569" w:rsidP="001B71EB">
      <w:pPr>
        <w:keepNext/>
        <w:jc w:val="both"/>
        <w:rPr>
          <w:rFonts w:cs="Tahoma"/>
          <w:b/>
          <w:sz w:val="20"/>
          <w:szCs w:val="20"/>
        </w:rPr>
      </w:pPr>
    </w:p>
    <w:p w:rsidR="00F31683" w:rsidRPr="0085065D" w:rsidRDefault="00F31683" w:rsidP="001B71EB">
      <w:pPr>
        <w:keepNext/>
        <w:jc w:val="both"/>
        <w:rPr>
          <w:rFonts w:cs="Tahoma"/>
          <w:b/>
          <w:sz w:val="20"/>
          <w:szCs w:val="20"/>
        </w:rPr>
      </w:pPr>
    </w:p>
    <w:p w:rsidR="00F31683" w:rsidRPr="0085065D" w:rsidRDefault="00F31683" w:rsidP="001B71EB">
      <w:pPr>
        <w:keepNext/>
        <w:jc w:val="both"/>
        <w:rPr>
          <w:rFonts w:cs="Tahoma"/>
          <w:b/>
          <w:sz w:val="20"/>
          <w:szCs w:val="20"/>
        </w:rPr>
      </w:pPr>
    </w:p>
    <w:p w:rsidR="007C0D4C" w:rsidRPr="0085065D" w:rsidRDefault="007C0D4C">
      <w:pPr>
        <w:spacing w:after="200" w:line="276" w:lineRule="auto"/>
        <w:rPr>
          <w:rFonts w:cs="Tahoma"/>
          <w:b/>
          <w:sz w:val="20"/>
          <w:szCs w:val="20"/>
        </w:rPr>
      </w:pPr>
      <w:r w:rsidRPr="0085065D">
        <w:rPr>
          <w:rFonts w:cs="Tahoma"/>
          <w:b/>
          <w:sz w:val="20"/>
          <w:szCs w:val="20"/>
        </w:rPr>
        <w:br w:type="page"/>
      </w:r>
    </w:p>
    <w:p w:rsidR="00F31683" w:rsidRPr="0085065D" w:rsidRDefault="00F31683" w:rsidP="001B71EB">
      <w:pPr>
        <w:keepNext/>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85065D" w:rsidTr="00D55AB8">
        <w:tc>
          <w:tcPr>
            <w:tcW w:w="599" w:type="dxa"/>
            <w:tcBorders>
              <w:top w:val="single" w:sz="4" w:space="0" w:color="auto"/>
              <w:bottom w:val="single" w:sz="4" w:space="0" w:color="auto"/>
              <w:right w:val="nil"/>
            </w:tcBorders>
          </w:tcPr>
          <w:p w:rsidR="000575FF" w:rsidRPr="0085065D" w:rsidRDefault="000575FF" w:rsidP="001B71EB">
            <w:pPr>
              <w:keepNext/>
              <w:jc w:val="both"/>
              <w:rPr>
                <w:rFonts w:cs="Tahoma"/>
                <w:sz w:val="20"/>
                <w:szCs w:val="20"/>
              </w:rPr>
            </w:pPr>
            <w:r w:rsidRPr="0085065D">
              <w:rPr>
                <w:rFonts w:cs="Tahoma"/>
                <w:b/>
                <w:sz w:val="20"/>
                <w:szCs w:val="20"/>
              </w:rPr>
              <w:br w:type="page"/>
            </w:r>
            <w:r w:rsidRPr="0085065D">
              <w:rPr>
                <w:rFonts w:cs="Tahoma"/>
                <w:sz w:val="20"/>
                <w:szCs w:val="20"/>
              </w:rPr>
              <w:br w:type="page"/>
            </w:r>
            <w:r w:rsidRPr="0085065D">
              <w:rPr>
                <w:rFonts w:cs="Tahoma"/>
                <w:sz w:val="20"/>
                <w:szCs w:val="20"/>
              </w:rPr>
              <w:br w:type="page"/>
            </w:r>
            <w:r w:rsidRPr="0085065D">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85065D" w:rsidRDefault="00873856" w:rsidP="001B71EB">
            <w:pPr>
              <w:keepNext/>
              <w:jc w:val="both"/>
              <w:rPr>
                <w:rFonts w:cs="Tahoma"/>
                <w:sz w:val="20"/>
                <w:szCs w:val="20"/>
              </w:rPr>
            </w:pPr>
            <w:r w:rsidRPr="0085065D">
              <w:rPr>
                <w:rFonts w:cs="Tahoma"/>
                <w:sz w:val="20"/>
                <w:szCs w:val="20"/>
              </w:rPr>
              <w:t xml:space="preserve">VZOREC BANČNE GARANCIJE ZA ZAVAROVANJE DOBRE IZVEDBE </w:t>
            </w:r>
            <w:r w:rsidR="00B46E5F" w:rsidRPr="0085065D">
              <w:rPr>
                <w:rFonts w:cs="Tahoma"/>
                <w:sz w:val="20"/>
                <w:szCs w:val="20"/>
              </w:rPr>
              <w:t xml:space="preserve">POGODBENIH </w:t>
            </w:r>
            <w:r w:rsidRPr="0085065D">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85065D" w:rsidRDefault="00A277B0" w:rsidP="001B71EB">
            <w:pPr>
              <w:keepNext/>
              <w:jc w:val="both"/>
              <w:rPr>
                <w:rFonts w:cs="Tahoma"/>
                <w:b/>
                <w:sz w:val="20"/>
                <w:szCs w:val="20"/>
              </w:rPr>
            </w:pPr>
            <w:r w:rsidRPr="0085065D">
              <w:rPr>
                <w:rFonts w:cs="Tahoma"/>
                <w:b/>
                <w:i/>
                <w:sz w:val="20"/>
                <w:szCs w:val="20"/>
              </w:rPr>
              <w:t>P</w:t>
            </w:r>
            <w:r w:rsidR="000575FF" w:rsidRPr="0085065D">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85065D" w:rsidRDefault="00873856" w:rsidP="001B71EB">
            <w:pPr>
              <w:keepNext/>
              <w:jc w:val="both"/>
              <w:rPr>
                <w:rFonts w:cs="Tahoma"/>
                <w:b/>
                <w:i/>
                <w:sz w:val="20"/>
                <w:szCs w:val="20"/>
              </w:rPr>
            </w:pPr>
            <w:r w:rsidRPr="0085065D">
              <w:rPr>
                <w:rFonts w:cs="Tahoma"/>
                <w:b/>
                <w:i/>
                <w:sz w:val="20"/>
                <w:szCs w:val="20"/>
              </w:rPr>
              <w:t>8</w:t>
            </w:r>
          </w:p>
        </w:tc>
      </w:tr>
    </w:tbl>
    <w:p w:rsidR="00873856" w:rsidRPr="0085065D" w:rsidRDefault="00873856" w:rsidP="001B71EB">
      <w:pPr>
        <w:keepNext/>
        <w:jc w:val="both"/>
        <w:rPr>
          <w:rFonts w:cs="Tahoma"/>
          <w:sz w:val="20"/>
          <w:szCs w:val="20"/>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Tahoma"/>
          <w:i/>
          <w:sz w:val="20"/>
          <w:szCs w:val="20"/>
        </w:rPr>
      </w:pPr>
      <w:r w:rsidRPr="0085065D">
        <w:rPr>
          <w:rFonts w:cs="Tahoma"/>
          <w:sz w:val="20"/>
          <w:szCs w:val="20"/>
        </w:rPr>
        <w:t>VZOREC</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85065D">
        <w:rPr>
          <w:rFonts w:cs="Tahoma"/>
          <w:i/>
          <w:sz w:val="20"/>
          <w:szCs w:val="20"/>
        </w:rPr>
        <w:t>Glava s podatki o garantu (banki) ali SWIFT ključ</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sz w:val="20"/>
          <w:szCs w:val="20"/>
        </w:rPr>
        <w:t xml:space="preserve">Za: </w:t>
      </w:r>
      <w:r w:rsidRPr="0085065D">
        <w:rPr>
          <w:rFonts w:cs="Tahoma"/>
          <w:b/>
          <w:bCs/>
          <w:sz w:val="20"/>
          <w:szCs w:val="20"/>
        </w:rPr>
        <w:t>Javno podjetje Ljubljanska parkirišča in tržnice, d.o.o.</w:t>
      </w:r>
      <w:r w:rsidRPr="0085065D">
        <w:rPr>
          <w:rFonts w:cs="Tahoma"/>
          <w:b/>
          <w:sz w:val="20"/>
          <w:szCs w:val="20"/>
        </w:rPr>
        <w:t>, Kopitarjeva ulica 2, 1000 Ljubljana</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85065D">
        <w:rPr>
          <w:rFonts w:cs="Tahoma"/>
          <w:sz w:val="20"/>
          <w:szCs w:val="20"/>
        </w:rPr>
        <w:t xml:space="preserve">Datum: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Pr="0085065D">
        <w:rPr>
          <w:rFonts w:cs="Tahoma"/>
          <w:sz w:val="20"/>
          <w:szCs w:val="20"/>
        </w:rPr>
        <w:t xml:space="preserve"> </w:t>
      </w:r>
      <w:r w:rsidRPr="0085065D">
        <w:rPr>
          <w:rFonts w:cs="Tahoma"/>
          <w:i/>
          <w:sz w:val="20"/>
          <w:szCs w:val="20"/>
        </w:rPr>
        <w:t>(vpiše se datum izdaje)</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b/>
          <w:sz w:val="20"/>
          <w:szCs w:val="20"/>
        </w:rPr>
        <w:t>VRSTA GARANCIJE:</w:t>
      </w:r>
      <w:r w:rsidRPr="0085065D">
        <w:rPr>
          <w:rFonts w:cs="Tahoma"/>
          <w:sz w:val="20"/>
          <w:szCs w:val="20"/>
        </w:rPr>
        <w:t xml:space="preserve"> Garancija za dobro izvedbo posla</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b/>
          <w:sz w:val="20"/>
          <w:szCs w:val="20"/>
        </w:rPr>
        <w:t xml:space="preserve">ŠTEVILKA GARANCIJE: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Pr="0085065D">
        <w:rPr>
          <w:rFonts w:cs="Tahoma"/>
          <w:sz w:val="20"/>
          <w:szCs w:val="20"/>
        </w:rPr>
        <w:t xml:space="preserve"> </w:t>
      </w:r>
      <w:r w:rsidRPr="0085065D">
        <w:rPr>
          <w:rFonts w:cs="Tahoma"/>
          <w:i/>
          <w:sz w:val="20"/>
          <w:szCs w:val="20"/>
        </w:rPr>
        <w:t>(vpiše se številka garancije)</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b/>
          <w:sz w:val="20"/>
          <w:szCs w:val="20"/>
        </w:rPr>
        <w:t>GARANT:</w:t>
      </w:r>
      <w:r w:rsidRPr="0085065D">
        <w:rPr>
          <w:rFonts w:cs="Tahoma"/>
          <w:sz w:val="20"/>
          <w:szCs w:val="20"/>
        </w:rPr>
        <w:t xml:space="preserve">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Pr="0085065D">
        <w:rPr>
          <w:rFonts w:cs="Tahoma"/>
          <w:sz w:val="20"/>
          <w:szCs w:val="20"/>
        </w:rPr>
        <w:t xml:space="preserve"> </w:t>
      </w:r>
      <w:r w:rsidRPr="0085065D">
        <w:rPr>
          <w:rFonts w:cs="Tahoma"/>
          <w:i/>
          <w:sz w:val="20"/>
          <w:szCs w:val="20"/>
        </w:rPr>
        <w:t>(vpiše se ime in naslov banke v kraju izdaje)</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b/>
          <w:sz w:val="20"/>
          <w:szCs w:val="20"/>
        </w:rPr>
        <w:t xml:space="preserve">NAROČNIK GARANCIJE: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Pr="0085065D">
        <w:rPr>
          <w:rFonts w:cs="Tahoma"/>
          <w:sz w:val="20"/>
          <w:szCs w:val="20"/>
        </w:rPr>
        <w:t xml:space="preserve"> </w:t>
      </w:r>
      <w:r w:rsidRPr="0085065D">
        <w:rPr>
          <w:rFonts w:cs="Tahoma"/>
          <w:i/>
          <w:sz w:val="20"/>
          <w:szCs w:val="20"/>
        </w:rPr>
        <w:t>(vpiše se ime in naslov naročnika garancije, tj. v postopku javnega naročanja izbranega ponudnika)</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Cs/>
          <w:sz w:val="20"/>
          <w:szCs w:val="20"/>
        </w:rPr>
      </w:pPr>
      <w:r w:rsidRPr="0085065D">
        <w:rPr>
          <w:rFonts w:cs="Tahoma"/>
          <w:b/>
          <w:sz w:val="20"/>
          <w:szCs w:val="20"/>
        </w:rPr>
        <w:t>UPRAVIČENEC:</w:t>
      </w:r>
      <w:r w:rsidRPr="0085065D">
        <w:rPr>
          <w:rFonts w:cs="Tahoma"/>
          <w:sz w:val="20"/>
          <w:szCs w:val="20"/>
        </w:rPr>
        <w:t xml:space="preserve"> </w:t>
      </w:r>
      <w:r w:rsidRPr="0085065D">
        <w:rPr>
          <w:rFonts w:cs="Tahoma"/>
          <w:bCs/>
          <w:sz w:val="20"/>
          <w:szCs w:val="20"/>
        </w:rPr>
        <w:t>Javno podjetje Ljubljanska parkirišča in tržnice, d.o.o.</w:t>
      </w:r>
      <w:r w:rsidRPr="0085065D">
        <w:rPr>
          <w:rFonts w:cs="Tahoma"/>
          <w:sz w:val="20"/>
          <w:szCs w:val="20"/>
        </w:rPr>
        <w:t>, Kopitarjeva ulica 2, Ljubljana.</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85065D">
        <w:rPr>
          <w:rFonts w:cs="Tahoma"/>
          <w:b/>
          <w:sz w:val="20"/>
          <w:szCs w:val="20"/>
        </w:rPr>
        <w:t xml:space="preserve">OSNOVNI POSEL: </w:t>
      </w:r>
      <w:r w:rsidR="00B257D2" w:rsidRPr="0085065D">
        <w:rPr>
          <w:rFonts w:cs="Tahoma"/>
          <w:sz w:val="20"/>
          <w:szCs w:val="20"/>
        </w:rPr>
        <w:t>Pogodba</w:t>
      </w:r>
      <w:r w:rsidRPr="0085065D">
        <w:rPr>
          <w:rFonts w:cs="Tahoma"/>
          <w:sz w:val="20"/>
          <w:szCs w:val="20"/>
        </w:rPr>
        <w:t xml:space="preserve">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Pr="0085065D">
        <w:rPr>
          <w:rFonts w:cs="Tahoma"/>
          <w:sz w:val="20"/>
          <w:szCs w:val="20"/>
        </w:rPr>
        <w:t xml:space="preserve"> št.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Pr="0085065D">
        <w:rPr>
          <w:rFonts w:cs="Tahoma"/>
          <w:sz w:val="20"/>
          <w:szCs w:val="20"/>
        </w:rPr>
        <w:t xml:space="preserve"> z dne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00B257D2" w:rsidRPr="0085065D">
        <w:rPr>
          <w:rFonts w:cs="Tahoma"/>
          <w:sz w:val="20"/>
          <w:szCs w:val="20"/>
        </w:rPr>
        <w:t>, katere</w:t>
      </w:r>
      <w:r w:rsidRPr="0085065D">
        <w:rPr>
          <w:rFonts w:cs="Tahoma"/>
          <w:sz w:val="20"/>
          <w:szCs w:val="20"/>
        </w:rPr>
        <w:t xml:space="preserve"> predmet je »</w:t>
      </w:r>
      <w:r w:rsidR="008C6441" w:rsidRPr="0085065D">
        <w:rPr>
          <w:rFonts w:cs="Tahoma"/>
          <w:sz w:val="20"/>
          <w:szCs w:val="20"/>
        </w:rPr>
        <w:t>Rekonstrukcija strehe na Plečnikovih tržnicah</w:t>
      </w:r>
      <w:r w:rsidRPr="0085065D">
        <w:rPr>
          <w:rFonts w:cs="Tahoma"/>
          <w:sz w:val="20"/>
          <w:szCs w:val="20"/>
        </w:rPr>
        <w:t xml:space="preserve">«.  </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jc w:val="both"/>
        <w:rPr>
          <w:rFonts w:cs="Tahoma"/>
          <w:i/>
          <w:sz w:val="20"/>
          <w:szCs w:val="20"/>
        </w:rPr>
      </w:pPr>
      <w:r w:rsidRPr="0085065D">
        <w:rPr>
          <w:rFonts w:cs="Tahoma"/>
          <w:b/>
          <w:sz w:val="20"/>
          <w:szCs w:val="20"/>
        </w:rPr>
        <w:t xml:space="preserve">ZNESEK IN VALUTA GARANCIJE: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sz w:val="20"/>
          <w:szCs w:val="20"/>
        </w:rPr>
        <w:t> </w:t>
      </w:r>
      <w:r w:rsidRPr="0085065D">
        <w:rPr>
          <w:rFonts w:cs="Tahoma"/>
          <w:sz w:val="20"/>
          <w:szCs w:val="20"/>
        </w:rPr>
        <w:t> </w:t>
      </w:r>
      <w:r w:rsidRPr="0085065D">
        <w:rPr>
          <w:rFonts w:cs="Tahoma"/>
          <w:sz w:val="20"/>
          <w:szCs w:val="20"/>
        </w:rPr>
        <w:t> </w:t>
      </w:r>
      <w:r w:rsidRPr="0085065D">
        <w:rPr>
          <w:rFonts w:cs="Tahoma"/>
          <w:sz w:val="20"/>
          <w:szCs w:val="20"/>
        </w:rPr>
        <w:t> </w:t>
      </w:r>
      <w:r w:rsidRPr="0085065D">
        <w:rPr>
          <w:rFonts w:cs="Tahoma"/>
          <w:sz w:val="20"/>
          <w:szCs w:val="20"/>
        </w:rPr>
        <w:t> </w:t>
      </w:r>
      <w:r w:rsidRPr="0085065D">
        <w:rPr>
          <w:rFonts w:cs="Tahoma"/>
          <w:sz w:val="20"/>
          <w:szCs w:val="20"/>
        </w:rPr>
        <w:fldChar w:fldCharType="end"/>
      </w:r>
      <w:r w:rsidRPr="0085065D">
        <w:rPr>
          <w:rFonts w:cs="Tahoma"/>
          <w:sz w:val="20"/>
          <w:szCs w:val="20"/>
        </w:rPr>
        <w:t xml:space="preserve"> </w:t>
      </w:r>
      <w:r w:rsidRPr="0085065D">
        <w:rPr>
          <w:rFonts w:cs="Tahoma"/>
          <w:i/>
          <w:sz w:val="20"/>
          <w:szCs w:val="20"/>
        </w:rPr>
        <w:t>(vpiše se najvišji znesek s številko in besedo in valuto)</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b/>
          <w:sz w:val="20"/>
          <w:szCs w:val="20"/>
        </w:rPr>
        <w:t xml:space="preserve">LISTINE, KI JIH JE POLEG IZJAVE TREBA PRILOŽITI ZAHTEVI ZA PLAČILO IN SE IZRECNO ZAHTEVAJO V SPODNJEM BESEDILU: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Pr="0085065D">
        <w:rPr>
          <w:rFonts w:cs="Tahoma"/>
          <w:sz w:val="20"/>
          <w:szCs w:val="20"/>
        </w:rPr>
        <w:t xml:space="preserve"> </w:t>
      </w:r>
      <w:r w:rsidRPr="0085065D">
        <w:rPr>
          <w:rFonts w:cs="Tahoma"/>
          <w:i/>
          <w:sz w:val="20"/>
          <w:szCs w:val="20"/>
        </w:rPr>
        <w:t>(nobena/navede se listina)</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b/>
          <w:sz w:val="20"/>
          <w:szCs w:val="20"/>
        </w:rPr>
        <w:t>JEZIK V ZAHTEVANIH LISTINAH:</w:t>
      </w:r>
      <w:r w:rsidRPr="0085065D">
        <w:rPr>
          <w:rFonts w:cs="Tahoma"/>
          <w:sz w:val="20"/>
          <w:szCs w:val="20"/>
        </w:rPr>
        <w:t xml:space="preserve"> slovenski</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b/>
          <w:sz w:val="20"/>
          <w:szCs w:val="20"/>
        </w:rPr>
        <w:t>OBLIKA PREDLOŽITVE:</w:t>
      </w:r>
      <w:r w:rsidRPr="0085065D">
        <w:rPr>
          <w:rFonts w:cs="Tahoma"/>
          <w:sz w:val="20"/>
          <w:szCs w:val="20"/>
        </w:rPr>
        <w:t xml:space="preserve"> v papirni obliki s priporočeno pošto ali katerokoli obliko hitre pošte ali v elektronski obliki po SWIFT sistemu na naslov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Pr="0085065D">
        <w:rPr>
          <w:rFonts w:cs="Tahoma"/>
          <w:sz w:val="20"/>
          <w:szCs w:val="20"/>
        </w:rPr>
        <w:t xml:space="preserve"> </w:t>
      </w:r>
      <w:r w:rsidRPr="0085065D">
        <w:rPr>
          <w:rFonts w:cs="Tahoma"/>
          <w:i/>
          <w:sz w:val="20"/>
          <w:szCs w:val="20"/>
        </w:rPr>
        <w:t>(navede se SWIFT naslova garanta)</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b/>
          <w:sz w:val="20"/>
          <w:szCs w:val="20"/>
        </w:rPr>
        <w:t>KRAJ PREDLOŽITVE:</w:t>
      </w:r>
      <w:r w:rsidRPr="0085065D">
        <w:rPr>
          <w:rFonts w:cs="Tahoma"/>
          <w:sz w:val="20"/>
          <w:szCs w:val="20"/>
        </w:rPr>
        <w:t xml:space="preserve">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Pr="0085065D">
        <w:rPr>
          <w:rFonts w:cs="Tahoma"/>
          <w:sz w:val="20"/>
          <w:szCs w:val="20"/>
        </w:rPr>
        <w:t xml:space="preserve"> </w:t>
      </w:r>
      <w:r w:rsidRPr="0085065D">
        <w:rPr>
          <w:rFonts w:cs="Tahoma"/>
          <w:i/>
          <w:sz w:val="20"/>
          <w:szCs w:val="20"/>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b/>
          <w:sz w:val="20"/>
          <w:szCs w:val="20"/>
        </w:rPr>
        <w:t xml:space="preserve">DATUM VELJAVNOSTI: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Pr="0085065D">
        <w:rPr>
          <w:rFonts w:cs="Tahoma"/>
          <w:sz w:val="20"/>
          <w:szCs w:val="20"/>
        </w:rPr>
        <w:t xml:space="preserve"> </w:t>
      </w:r>
      <w:r w:rsidRPr="0085065D">
        <w:rPr>
          <w:rFonts w:cs="Tahoma"/>
          <w:i/>
          <w:sz w:val="20"/>
          <w:szCs w:val="20"/>
        </w:rPr>
        <w:t>(vpiše se datum zapadlosti garancije)</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b/>
          <w:sz w:val="20"/>
          <w:szCs w:val="20"/>
        </w:rPr>
        <w:t>STRANKA, KI JE DOLŽNA PLAČATI STROŠKE:</w:t>
      </w:r>
      <w:r w:rsidRPr="0085065D">
        <w:rPr>
          <w:rFonts w:cs="Tahoma"/>
          <w:sz w:val="20"/>
          <w:szCs w:val="20"/>
        </w:rPr>
        <w:t xml:space="preserve"> </w:t>
      </w:r>
      <w:r w:rsidRPr="0085065D">
        <w:rPr>
          <w:rFonts w:cs="Tahoma"/>
          <w:sz w:val="20"/>
          <w:szCs w:val="20"/>
        </w:rPr>
        <w:fldChar w:fldCharType="begin">
          <w:ffData>
            <w:name w:val="Besedilo2"/>
            <w:enabled/>
            <w:calcOnExit w:val="0"/>
            <w:textInput/>
          </w:ffData>
        </w:fldChar>
      </w:r>
      <w:r w:rsidRPr="0085065D">
        <w:rPr>
          <w:rFonts w:cs="Tahoma"/>
          <w:sz w:val="20"/>
          <w:szCs w:val="20"/>
        </w:rPr>
        <w:instrText xml:space="preserve"> FORMTEXT </w:instrText>
      </w:r>
      <w:r w:rsidRPr="0085065D">
        <w:rPr>
          <w:rFonts w:cs="Tahoma"/>
          <w:sz w:val="20"/>
          <w:szCs w:val="20"/>
        </w:rPr>
      </w:r>
      <w:r w:rsidRPr="0085065D">
        <w:rPr>
          <w:rFonts w:cs="Tahoma"/>
          <w:sz w:val="20"/>
          <w:szCs w:val="20"/>
        </w:rPr>
        <w:fldChar w:fldCharType="separate"/>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noProof/>
          <w:sz w:val="20"/>
          <w:szCs w:val="20"/>
        </w:rPr>
        <w:t> </w:t>
      </w:r>
      <w:r w:rsidRPr="0085065D">
        <w:rPr>
          <w:rFonts w:cs="Tahoma"/>
          <w:sz w:val="20"/>
          <w:szCs w:val="20"/>
        </w:rPr>
        <w:fldChar w:fldCharType="end"/>
      </w:r>
      <w:r w:rsidRPr="0085065D">
        <w:rPr>
          <w:rFonts w:cs="Tahoma"/>
          <w:sz w:val="20"/>
          <w:szCs w:val="20"/>
        </w:rPr>
        <w:t xml:space="preserve"> </w:t>
      </w:r>
      <w:r w:rsidRPr="0085065D">
        <w:rPr>
          <w:rFonts w:cs="Tahoma"/>
          <w:i/>
          <w:sz w:val="20"/>
          <w:szCs w:val="20"/>
        </w:rPr>
        <w:t>(vpiše se ime naročnika garancije, tj. v postopku javnega naročanja izbranega ponudnika)</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5065D" w:rsidRDefault="00873856" w:rsidP="001B71EB">
      <w:pPr>
        <w:keepNext/>
        <w:jc w:val="both"/>
        <w:rPr>
          <w:rFonts w:cs="Tahoma"/>
          <w:sz w:val="20"/>
          <w:szCs w:val="20"/>
        </w:rPr>
      </w:pPr>
      <w:r w:rsidRPr="0085065D">
        <w:rPr>
          <w:rFonts w:cs="Tahoma"/>
          <w:sz w:val="20"/>
          <w:szCs w:val="2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873856" w:rsidRPr="0085065D" w:rsidRDefault="00873856" w:rsidP="001B71EB">
      <w:pPr>
        <w:keepNext/>
        <w:jc w:val="both"/>
        <w:rPr>
          <w:rFonts w:cs="Tahoma"/>
          <w:sz w:val="16"/>
          <w:szCs w:val="16"/>
        </w:rPr>
      </w:pPr>
    </w:p>
    <w:p w:rsidR="00873856" w:rsidRPr="0085065D" w:rsidRDefault="00873856" w:rsidP="001B71EB">
      <w:pPr>
        <w:keepNext/>
        <w:jc w:val="both"/>
        <w:rPr>
          <w:rFonts w:cs="Tahoma"/>
          <w:sz w:val="20"/>
          <w:szCs w:val="20"/>
        </w:rPr>
      </w:pPr>
      <w:r w:rsidRPr="0085065D">
        <w:rPr>
          <w:rFonts w:cs="Tahoma"/>
          <w:sz w:val="20"/>
          <w:szCs w:val="20"/>
        </w:rPr>
        <w:t>Katerokoli zahtevo za plačilo po tej garanciji moramo prejeti na datum veljavnosti garancije ali pred njim v zgoraj navedenem kraju predložitve.</w:t>
      </w:r>
    </w:p>
    <w:p w:rsidR="00873856" w:rsidRPr="0085065D" w:rsidRDefault="00873856" w:rsidP="001B71EB">
      <w:pPr>
        <w:keepNext/>
        <w:jc w:val="both"/>
        <w:rPr>
          <w:rFonts w:cs="Tahoma"/>
          <w:sz w:val="16"/>
          <w:szCs w:val="16"/>
        </w:rPr>
      </w:pPr>
    </w:p>
    <w:p w:rsidR="00873856" w:rsidRPr="0085065D" w:rsidRDefault="00873856" w:rsidP="001B71EB">
      <w:pPr>
        <w:keepNext/>
        <w:jc w:val="both"/>
        <w:rPr>
          <w:rFonts w:cs="Tahoma"/>
          <w:sz w:val="20"/>
          <w:szCs w:val="20"/>
        </w:rPr>
      </w:pPr>
      <w:r w:rsidRPr="0085065D">
        <w:rPr>
          <w:rFonts w:cs="Tahoma"/>
          <w:sz w:val="20"/>
          <w:szCs w:val="20"/>
        </w:rPr>
        <w:t>Morebitne spore v zvezi s to garancijo rešuje stvarno pristojno sodišče v Ljubljani po slovenskem pravu.</w:t>
      </w:r>
    </w:p>
    <w:p w:rsidR="00873856" w:rsidRPr="0085065D" w:rsidRDefault="00873856" w:rsidP="001B71EB">
      <w:pPr>
        <w:keepNext/>
        <w:jc w:val="both"/>
        <w:rPr>
          <w:rFonts w:cs="Tahoma"/>
          <w:sz w:val="20"/>
          <w:szCs w:val="20"/>
        </w:rPr>
      </w:pPr>
      <w:r w:rsidRPr="0085065D">
        <w:rPr>
          <w:rFonts w:cs="Tahoma"/>
          <w:sz w:val="20"/>
          <w:szCs w:val="20"/>
        </w:rPr>
        <w:t>Za to garancijo veljajo Enotna Pravila za Garancije na Poziv (EPGP) revizija iz leta 2010, izdana pri MTZ pod št. 758.</w:t>
      </w:r>
    </w:p>
    <w:p w:rsidR="00873856"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087C28" w:rsidRPr="0085065D" w:rsidRDefault="00873856"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t xml:space="preserve">  </w:t>
      </w:r>
      <w:r w:rsidRPr="0085065D">
        <w:rPr>
          <w:rFonts w:cs="Tahoma"/>
          <w:sz w:val="20"/>
          <w:szCs w:val="20"/>
        </w:rPr>
        <w:tab/>
      </w:r>
      <w:r w:rsidRPr="0085065D">
        <w:rPr>
          <w:rFonts w:cs="Tahoma"/>
          <w:sz w:val="20"/>
          <w:szCs w:val="20"/>
        </w:rPr>
        <w:tab/>
        <w:t xml:space="preserve"> garant</w:t>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t>(žig in podpis)</w:t>
      </w:r>
    </w:p>
    <w:p w:rsidR="00F31683" w:rsidRPr="0085065D" w:rsidRDefault="00F31683"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F31683" w:rsidRPr="0085065D" w:rsidRDefault="00F31683"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E57260" w:rsidRPr="0085065D" w:rsidTr="000F1142">
        <w:trPr>
          <w:trHeight w:val="85"/>
        </w:trPr>
        <w:tc>
          <w:tcPr>
            <w:tcW w:w="567" w:type="dxa"/>
            <w:tcBorders>
              <w:right w:val="nil"/>
            </w:tcBorders>
          </w:tcPr>
          <w:p w:rsidR="00E57260" w:rsidRPr="0085065D" w:rsidRDefault="00E57260" w:rsidP="001B71EB">
            <w:pPr>
              <w:keepNext/>
              <w:jc w:val="both"/>
              <w:rPr>
                <w:rFonts w:cs="Tahoma"/>
                <w:sz w:val="20"/>
                <w:szCs w:val="20"/>
              </w:rPr>
            </w:pPr>
            <w:r w:rsidRPr="0085065D">
              <w:rPr>
                <w:rFonts w:cs="Tahoma"/>
                <w:sz w:val="20"/>
                <w:szCs w:val="20"/>
              </w:rPr>
              <w:lastRenderedPageBreak/>
              <w:br w:type="page"/>
            </w:r>
            <w:r w:rsidRPr="0085065D">
              <w:rPr>
                <w:rFonts w:cs="Tahoma"/>
                <w:sz w:val="20"/>
                <w:szCs w:val="20"/>
              </w:rPr>
              <w:br w:type="page"/>
            </w:r>
          </w:p>
        </w:tc>
        <w:tc>
          <w:tcPr>
            <w:tcW w:w="7655" w:type="dxa"/>
            <w:tcBorders>
              <w:left w:val="nil"/>
            </w:tcBorders>
            <w:vAlign w:val="bottom"/>
          </w:tcPr>
          <w:p w:rsidR="00E57260" w:rsidRPr="0085065D" w:rsidRDefault="00E57260" w:rsidP="001B71EB">
            <w:pPr>
              <w:keepNext/>
              <w:jc w:val="both"/>
              <w:rPr>
                <w:rFonts w:cs="Tahoma"/>
                <w:sz w:val="20"/>
                <w:szCs w:val="20"/>
              </w:rPr>
            </w:pPr>
            <w:r w:rsidRPr="0085065D">
              <w:rPr>
                <w:rFonts w:cs="Tahoma"/>
                <w:sz w:val="20"/>
                <w:szCs w:val="20"/>
              </w:rPr>
              <w:t xml:space="preserve">VZOREC MENIČNE IZJAVE ZA ZAVAROVANJE </w:t>
            </w:r>
            <w:r w:rsidR="00F72C38" w:rsidRPr="0085065D">
              <w:rPr>
                <w:rFonts w:cs="Tahoma"/>
                <w:sz w:val="20"/>
                <w:szCs w:val="20"/>
              </w:rPr>
              <w:t xml:space="preserve">ODPRAVE </w:t>
            </w:r>
            <w:r w:rsidRPr="0085065D">
              <w:rPr>
                <w:rFonts w:cs="Tahoma"/>
                <w:sz w:val="20"/>
                <w:szCs w:val="20"/>
              </w:rPr>
              <w:t xml:space="preserve">NAPAK V ČASU GARANCIJSKE DOBE </w:t>
            </w:r>
          </w:p>
        </w:tc>
        <w:tc>
          <w:tcPr>
            <w:tcW w:w="850" w:type="dxa"/>
            <w:tcBorders>
              <w:right w:val="nil"/>
            </w:tcBorders>
          </w:tcPr>
          <w:p w:rsidR="00E57260" w:rsidRPr="0085065D" w:rsidRDefault="00E57260" w:rsidP="001B71EB">
            <w:pPr>
              <w:keepNext/>
              <w:jc w:val="both"/>
              <w:rPr>
                <w:rFonts w:cs="Tahoma"/>
                <w:b/>
                <w:sz w:val="20"/>
                <w:szCs w:val="20"/>
              </w:rPr>
            </w:pPr>
            <w:r w:rsidRPr="0085065D">
              <w:rPr>
                <w:rFonts w:cs="Tahoma"/>
                <w:b/>
                <w:i/>
                <w:sz w:val="20"/>
                <w:szCs w:val="20"/>
              </w:rPr>
              <w:t xml:space="preserve">Priloga </w:t>
            </w:r>
          </w:p>
        </w:tc>
        <w:tc>
          <w:tcPr>
            <w:tcW w:w="567" w:type="dxa"/>
            <w:tcBorders>
              <w:left w:val="nil"/>
            </w:tcBorders>
          </w:tcPr>
          <w:p w:rsidR="00E57260" w:rsidRPr="0085065D" w:rsidRDefault="00E57260" w:rsidP="001B71EB">
            <w:pPr>
              <w:keepNext/>
              <w:jc w:val="both"/>
              <w:rPr>
                <w:rFonts w:cs="Tahoma"/>
                <w:b/>
                <w:i/>
                <w:sz w:val="20"/>
                <w:szCs w:val="20"/>
              </w:rPr>
            </w:pPr>
            <w:r w:rsidRPr="0085065D">
              <w:rPr>
                <w:rFonts w:cs="Tahoma"/>
                <w:b/>
                <w:i/>
                <w:sz w:val="20"/>
                <w:szCs w:val="20"/>
              </w:rPr>
              <w:t>9</w:t>
            </w:r>
          </w:p>
        </w:tc>
      </w:tr>
    </w:tbl>
    <w:p w:rsidR="00E57260" w:rsidRPr="0085065D" w:rsidRDefault="00E57260"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
          <w:sz w:val="20"/>
          <w:szCs w:val="20"/>
        </w:rPr>
      </w:pPr>
    </w:p>
    <w:p w:rsidR="00E57260" w:rsidRPr="0085065D" w:rsidRDefault="00E57260" w:rsidP="001B71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
          <w:sz w:val="20"/>
          <w:szCs w:val="20"/>
        </w:rPr>
      </w:pPr>
      <w:r w:rsidRPr="0085065D">
        <w:rPr>
          <w:rFonts w:cs="Tahoma"/>
          <w:b/>
          <w:sz w:val="20"/>
          <w:szCs w:val="20"/>
        </w:rPr>
        <w:t xml:space="preserve">IZVAJALEC: </w:t>
      </w:r>
    </w:p>
    <w:p w:rsidR="00E57260" w:rsidRPr="0085065D" w:rsidRDefault="00E57260" w:rsidP="001B71EB">
      <w:pPr>
        <w:keepNext/>
        <w:spacing w:line="360" w:lineRule="auto"/>
        <w:rPr>
          <w:sz w:val="20"/>
          <w:szCs w:val="20"/>
        </w:rPr>
      </w:pPr>
      <w:r w:rsidRPr="0085065D">
        <w:rPr>
          <w:rFonts w:cs="Tahoma"/>
          <w:sz w:val="20"/>
          <w:szCs w:val="20"/>
        </w:rPr>
        <w:t>________________________</w:t>
      </w:r>
    </w:p>
    <w:p w:rsidR="00E57260" w:rsidRPr="0085065D" w:rsidRDefault="00E57260" w:rsidP="001B71EB">
      <w:pPr>
        <w:keepNext/>
        <w:spacing w:line="360" w:lineRule="auto"/>
        <w:rPr>
          <w:sz w:val="20"/>
          <w:szCs w:val="20"/>
        </w:rPr>
      </w:pPr>
      <w:r w:rsidRPr="0085065D">
        <w:rPr>
          <w:rFonts w:cs="Tahoma"/>
          <w:sz w:val="20"/>
          <w:szCs w:val="20"/>
        </w:rPr>
        <w:t>________________________</w:t>
      </w:r>
    </w:p>
    <w:p w:rsidR="00E57260" w:rsidRPr="0085065D" w:rsidRDefault="00E57260" w:rsidP="001B71EB">
      <w:pPr>
        <w:keepNext/>
        <w:rPr>
          <w:rFonts w:cs="Tahoma"/>
          <w:b/>
          <w:sz w:val="20"/>
          <w:szCs w:val="20"/>
          <w:lang w:eastAsia="x-none"/>
        </w:rPr>
      </w:pPr>
      <w:r w:rsidRPr="0085065D">
        <w:rPr>
          <w:rFonts w:cs="Tahoma"/>
          <w:b/>
          <w:sz w:val="20"/>
          <w:szCs w:val="20"/>
          <w:lang w:eastAsia="x-none"/>
        </w:rPr>
        <w:t xml:space="preserve">____________________ </w:t>
      </w:r>
    </w:p>
    <w:p w:rsidR="00E57260" w:rsidRPr="0085065D" w:rsidRDefault="00E57260" w:rsidP="001B71EB">
      <w:pPr>
        <w:keepNext/>
        <w:spacing w:after="120"/>
        <w:jc w:val="center"/>
        <w:rPr>
          <w:rFonts w:cs="Tahoma"/>
          <w:b/>
          <w:sz w:val="20"/>
          <w:szCs w:val="20"/>
          <w:lang w:eastAsia="x-none"/>
        </w:rPr>
      </w:pPr>
      <w:r w:rsidRPr="0085065D">
        <w:rPr>
          <w:rFonts w:cs="Tahoma"/>
          <w:b/>
          <w:sz w:val="20"/>
          <w:szCs w:val="20"/>
          <w:lang w:val="x-none" w:eastAsia="x-none"/>
        </w:rPr>
        <w:t>MENIČNA IZJAVA</w:t>
      </w:r>
    </w:p>
    <w:p w:rsidR="00E57260" w:rsidRPr="0085065D" w:rsidRDefault="00E57260" w:rsidP="001B71EB">
      <w:pPr>
        <w:keepNext/>
        <w:jc w:val="center"/>
        <w:rPr>
          <w:rFonts w:eastAsia="Calibri" w:cs="Tahoma"/>
          <w:b/>
          <w:sz w:val="20"/>
          <w:szCs w:val="20"/>
          <w:lang w:eastAsia="en-US"/>
        </w:rPr>
      </w:pPr>
      <w:r w:rsidRPr="0085065D">
        <w:rPr>
          <w:rFonts w:eastAsia="Calibri" w:cs="Tahoma"/>
          <w:b/>
          <w:sz w:val="20"/>
          <w:szCs w:val="20"/>
          <w:lang w:eastAsia="en-US"/>
        </w:rPr>
        <w:t>za zavarovanje odprave napak v garancijski dobi</w:t>
      </w:r>
    </w:p>
    <w:p w:rsidR="00E57260" w:rsidRPr="0085065D" w:rsidRDefault="00E57260" w:rsidP="001B71EB">
      <w:pPr>
        <w:keepNext/>
        <w:jc w:val="both"/>
        <w:rPr>
          <w:rFonts w:eastAsia="Calibri" w:cs="Tahoma"/>
          <w:sz w:val="20"/>
          <w:szCs w:val="20"/>
          <w:lang w:eastAsia="en-US"/>
        </w:rPr>
      </w:pPr>
    </w:p>
    <w:p w:rsidR="00E57260" w:rsidRPr="0085065D" w:rsidRDefault="00E57260" w:rsidP="001B71EB">
      <w:pPr>
        <w:keepNext/>
        <w:jc w:val="both"/>
        <w:rPr>
          <w:rFonts w:eastAsia="Calibri" w:cs="Tahoma"/>
          <w:sz w:val="20"/>
          <w:szCs w:val="20"/>
          <w:lang w:eastAsia="en-US"/>
        </w:rPr>
      </w:pPr>
      <w:r w:rsidRPr="0085065D">
        <w:rPr>
          <w:rFonts w:eastAsia="Calibri" w:cs="Tahoma"/>
          <w:sz w:val="20"/>
          <w:szCs w:val="20"/>
          <w:lang w:eastAsia="en-US"/>
        </w:rPr>
        <w:t xml:space="preserve">V skladu s pogodbo št. </w:t>
      </w:r>
      <w:r w:rsidRPr="0085065D">
        <w:rPr>
          <w:rFonts w:cs="Tahoma"/>
          <w:noProof/>
          <w:sz w:val="20"/>
          <w:szCs w:val="20"/>
        </w:rPr>
        <w:t xml:space="preserve">_____, </w:t>
      </w:r>
      <w:r w:rsidRPr="0085065D">
        <w:rPr>
          <w:rFonts w:cs="Tahoma"/>
          <w:sz w:val="20"/>
          <w:szCs w:val="20"/>
        </w:rPr>
        <w:t>katere predmet je »Rekonstrukcija strehe na Plečnikovih tržnicah</w:t>
      </w:r>
      <w:r w:rsidRPr="0085065D">
        <w:rPr>
          <w:rFonts w:eastAsia="Calibri" w:cs="Tahoma"/>
          <w:sz w:val="20"/>
          <w:szCs w:val="20"/>
          <w:lang w:eastAsia="en-US"/>
        </w:rPr>
        <w:t>,</w:t>
      </w:r>
      <w:r w:rsidRPr="0085065D">
        <w:rPr>
          <w:rFonts w:eastAsia="Calibri" w:cs="Tahoma"/>
          <w:b/>
          <w:sz w:val="20"/>
          <w:szCs w:val="20"/>
          <w:lang w:eastAsia="en-US"/>
        </w:rPr>
        <w:t xml:space="preserve"> </w:t>
      </w:r>
      <w:r w:rsidRPr="0085065D">
        <w:rPr>
          <w:rFonts w:eastAsia="Calibri" w:cs="Tahoma"/>
          <w:sz w:val="20"/>
          <w:szCs w:val="20"/>
          <w:lang w:eastAsia="en-US"/>
        </w:rPr>
        <w:t xml:space="preserve">sklenjeno dne ______________, med naročnikom </w:t>
      </w:r>
      <w:r w:rsidRPr="0085065D">
        <w:rPr>
          <w:rFonts w:eastAsia="Calibri" w:cs="Tahoma"/>
          <w:b/>
          <w:bCs/>
          <w:sz w:val="20"/>
          <w:szCs w:val="20"/>
          <w:lang w:eastAsia="en-US"/>
        </w:rPr>
        <w:t>______________________</w:t>
      </w:r>
      <w:r w:rsidRPr="0085065D">
        <w:rPr>
          <w:rFonts w:eastAsia="Calibri" w:cs="Tahoma"/>
          <w:b/>
          <w:sz w:val="20"/>
          <w:szCs w:val="20"/>
          <w:lang w:eastAsia="en-US"/>
        </w:rPr>
        <w:t xml:space="preserve"> </w:t>
      </w:r>
      <w:r w:rsidRPr="0085065D">
        <w:rPr>
          <w:rFonts w:eastAsia="Calibri" w:cs="Tahoma"/>
          <w:sz w:val="20"/>
          <w:szCs w:val="20"/>
          <w:lang w:eastAsia="en-US"/>
        </w:rPr>
        <w:t>(v nadaljevanju: upravičenec), in izvajalcem ____________________________________ (v nadaljevanju: zavezanec), je zavezanec dolžan v garancijskem roku odpraviti vse ugotovljene napake in pomanjkljivosti skladno z določili zgoraj citirane</w:t>
      </w:r>
      <w:r w:rsidR="00590BFB" w:rsidRPr="0085065D">
        <w:rPr>
          <w:rFonts w:eastAsia="Calibri" w:cs="Tahoma"/>
          <w:sz w:val="20"/>
          <w:szCs w:val="20"/>
          <w:lang w:eastAsia="en-US"/>
        </w:rPr>
        <w:t xml:space="preserve"> pogodbe</w:t>
      </w:r>
      <w:r w:rsidRPr="0085065D">
        <w:rPr>
          <w:rFonts w:eastAsia="Calibri" w:cs="Tahoma"/>
          <w:sz w:val="20"/>
          <w:szCs w:val="20"/>
          <w:lang w:eastAsia="en-US"/>
        </w:rPr>
        <w:t>.</w:t>
      </w:r>
    </w:p>
    <w:p w:rsidR="00E57260" w:rsidRPr="0085065D" w:rsidRDefault="00E57260" w:rsidP="001B71EB">
      <w:pPr>
        <w:keepNext/>
        <w:jc w:val="both"/>
        <w:rPr>
          <w:rFonts w:cs="Tahoma"/>
          <w:noProof/>
          <w:sz w:val="20"/>
          <w:szCs w:val="20"/>
        </w:rPr>
      </w:pPr>
    </w:p>
    <w:p w:rsidR="00E57260" w:rsidRPr="0085065D" w:rsidRDefault="00E57260" w:rsidP="001B71EB">
      <w:pPr>
        <w:keepNext/>
        <w:jc w:val="both"/>
        <w:rPr>
          <w:rFonts w:eastAsia="Calibri" w:cs="Tahoma"/>
          <w:sz w:val="20"/>
          <w:szCs w:val="20"/>
          <w:lang w:eastAsia="en-US"/>
        </w:rPr>
      </w:pPr>
      <w:r w:rsidRPr="0085065D">
        <w:rPr>
          <w:rFonts w:eastAsia="Calibri" w:cs="Tahoma"/>
          <w:sz w:val="20"/>
          <w:szCs w:val="20"/>
          <w:lang w:eastAsia="en-US"/>
        </w:rPr>
        <w:t>Kot garancijo za zavarovanje odprave napak v garancijski dobi mi kot zavezanec izdajamo eno (1) bianko menico v višini ____________ EUR (z besedo: ______________ evrov in 00/100) s pooblastilom za njeno izpolnitev in unovčenje, na kateri so podpisane pooblaščene osebe za zastopanje:</w:t>
      </w:r>
    </w:p>
    <w:p w:rsidR="00E57260" w:rsidRPr="0085065D" w:rsidRDefault="00E57260" w:rsidP="001B71EB">
      <w:pPr>
        <w:keepNext/>
        <w:jc w:val="both"/>
        <w:rPr>
          <w:rFonts w:eastAsia="Calibri" w:cs="Tahoma"/>
          <w:sz w:val="20"/>
          <w:szCs w:val="20"/>
          <w:lang w:eastAsia="en-US"/>
        </w:rPr>
      </w:pPr>
      <w:r w:rsidRPr="0085065D">
        <w:rPr>
          <w:rFonts w:eastAsia="Calibri" w:cs="Tahoma"/>
          <w:sz w:val="20"/>
          <w:szCs w:val="20"/>
          <w:lang w:eastAsia="en-US"/>
        </w:rPr>
        <w:t>_____________________________________________________________________________</w:t>
      </w:r>
    </w:p>
    <w:p w:rsidR="00E57260" w:rsidRPr="0085065D" w:rsidRDefault="00E57260" w:rsidP="001B71EB">
      <w:pPr>
        <w:keepNext/>
        <w:jc w:val="both"/>
        <w:rPr>
          <w:rFonts w:eastAsia="Calibri" w:cs="Tahoma"/>
          <w:sz w:val="20"/>
          <w:szCs w:val="20"/>
          <w:lang w:eastAsia="en-US"/>
        </w:rPr>
      </w:pPr>
      <w:r w:rsidRPr="0085065D">
        <w:rPr>
          <w:rFonts w:eastAsia="Calibri" w:cs="Tahoma"/>
          <w:sz w:val="20"/>
          <w:szCs w:val="20"/>
          <w:lang w:eastAsia="en-US"/>
        </w:rPr>
        <w:t xml:space="preserve">(Ime in priimek)                        (Funkcija zastopnika)                     </w:t>
      </w:r>
      <w:r w:rsidRPr="0085065D">
        <w:rPr>
          <w:rFonts w:eastAsia="Calibri" w:cs="Tahoma"/>
          <w:sz w:val="20"/>
          <w:szCs w:val="20"/>
          <w:lang w:eastAsia="en-US"/>
        </w:rPr>
        <w:tab/>
      </w:r>
      <w:r w:rsidRPr="0085065D">
        <w:rPr>
          <w:rFonts w:eastAsia="Calibri" w:cs="Tahoma"/>
          <w:sz w:val="20"/>
          <w:szCs w:val="20"/>
          <w:lang w:eastAsia="en-US"/>
        </w:rPr>
        <w:tab/>
        <w:t>(Podpis)</w:t>
      </w:r>
    </w:p>
    <w:p w:rsidR="00E57260" w:rsidRPr="0085065D" w:rsidRDefault="00E57260" w:rsidP="001B71EB">
      <w:pPr>
        <w:keepNext/>
        <w:jc w:val="both"/>
        <w:rPr>
          <w:rFonts w:eastAsia="Calibri" w:cs="Tahoma"/>
          <w:sz w:val="20"/>
          <w:szCs w:val="20"/>
          <w:lang w:eastAsia="en-US"/>
        </w:rPr>
      </w:pPr>
    </w:p>
    <w:p w:rsidR="00E57260" w:rsidRPr="0085065D" w:rsidRDefault="00E57260" w:rsidP="001B71EB">
      <w:pPr>
        <w:keepNext/>
        <w:spacing w:after="120"/>
        <w:jc w:val="both"/>
        <w:rPr>
          <w:rFonts w:eastAsia="Calibri" w:cs="Tahoma"/>
          <w:sz w:val="20"/>
          <w:szCs w:val="20"/>
          <w:lang w:eastAsia="en-US"/>
        </w:rPr>
      </w:pPr>
      <w:r w:rsidRPr="0085065D">
        <w:rPr>
          <w:rFonts w:eastAsia="Calibri" w:cs="Tahoma"/>
          <w:sz w:val="20"/>
          <w:szCs w:val="20"/>
          <w:lang w:eastAsia="en-US"/>
        </w:rPr>
        <w:t xml:space="preserve">Pooblaščamo upravičenca, da v primeru, če mi kot zavezanec ne bomo izpolnili </w:t>
      </w:r>
      <w:r w:rsidR="00590BFB" w:rsidRPr="0085065D">
        <w:rPr>
          <w:rFonts w:eastAsia="Calibri" w:cs="Tahoma"/>
          <w:sz w:val="20"/>
          <w:szCs w:val="20"/>
          <w:lang w:eastAsia="en-US"/>
        </w:rPr>
        <w:t xml:space="preserve">pogodbenih </w:t>
      </w:r>
      <w:r w:rsidRPr="0085065D">
        <w:rPr>
          <w:rFonts w:eastAsia="Calibri" w:cs="Tahoma"/>
          <w:sz w:val="20"/>
          <w:szCs w:val="20"/>
          <w:lang w:eastAsia="en-US"/>
        </w:rPr>
        <w:t>obveznosti v dogovorjeni kvaliteti, količini ali rokih, opredeljenih v zgoraj citiran</w:t>
      </w:r>
      <w:r w:rsidR="00590BFB" w:rsidRPr="0085065D">
        <w:rPr>
          <w:rFonts w:eastAsia="Calibri" w:cs="Tahoma"/>
          <w:sz w:val="20"/>
          <w:szCs w:val="20"/>
          <w:lang w:eastAsia="en-US"/>
        </w:rPr>
        <w:t>i</w:t>
      </w:r>
      <w:r w:rsidRPr="0085065D">
        <w:rPr>
          <w:rFonts w:eastAsia="Calibri" w:cs="Tahoma"/>
          <w:sz w:val="20"/>
          <w:szCs w:val="20"/>
          <w:lang w:eastAsia="en-US"/>
        </w:rPr>
        <w:t xml:space="preserve"> </w:t>
      </w:r>
      <w:r w:rsidR="00590BFB" w:rsidRPr="0085065D">
        <w:rPr>
          <w:rFonts w:eastAsia="Calibri" w:cs="Tahoma"/>
          <w:sz w:val="20"/>
          <w:szCs w:val="20"/>
          <w:lang w:eastAsia="en-US"/>
        </w:rPr>
        <w:t>pogodbi</w:t>
      </w:r>
      <w:r w:rsidRPr="0085065D">
        <w:rPr>
          <w:rFonts w:eastAsia="Calibri" w:cs="Tahoma"/>
          <w:sz w:val="20"/>
          <w:szCs w:val="20"/>
          <w:lang w:eastAsia="en-US"/>
        </w:rPr>
        <w:t>, da:</w:t>
      </w:r>
    </w:p>
    <w:p w:rsidR="00E57260" w:rsidRPr="0085065D" w:rsidRDefault="00E57260" w:rsidP="00455C28">
      <w:pPr>
        <w:keepNext/>
        <w:numPr>
          <w:ilvl w:val="0"/>
          <w:numId w:val="17"/>
        </w:numPr>
        <w:tabs>
          <w:tab w:val="num" w:pos="284"/>
          <w:tab w:val="num" w:pos="435"/>
        </w:tabs>
        <w:ind w:left="0" w:firstLine="0"/>
        <w:jc w:val="both"/>
        <w:rPr>
          <w:rFonts w:eastAsia="Calibri" w:cs="Tahoma"/>
          <w:sz w:val="20"/>
          <w:szCs w:val="20"/>
          <w:lang w:eastAsia="en-US"/>
        </w:rPr>
      </w:pPr>
      <w:r w:rsidRPr="0085065D">
        <w:rPr>
          <w:rFonts w:eastAsia="Calibri" w:cs="Tahoma"/>
          <w:sz w:val="20"/>
          <w:szCs w:val="20"/>
          <w:lang w:eastAsia="en-US"/>
        </w:rPr>
        <w:t>izpolni bianko menico v višini do ______________ EUR (z besedo: ______________  evrov in 00/100),</w:t>
      </w:r>
    </w:p>
    <w:p w:rsidR="00E57260" w:rsidRPr="0085065D" w:rsidRDefault="00E57260" w:rsidP="00455C28">
      <w:pPr>
        <w:keepNext/>
        <w:numPr>
          <w:ilvl w:val="0"/>
          <w:numId w:val="17"/>
        </w:numPr>
        <w:tabs>
          <w:tab w:val="num" w:pos="284"/>
          <w:tab w:val="num" w:pos="435"/>
        </w:tabs>
        <w:ind w:left="0" w:firstLine="0"/>
        <w:jc w:val="both"/>
        <w:rPr>
          <w:rFonts w:eastAsia="Calibri" w:cs="Tahoma"/>
          <w:sz w:val="20"/>
          <w:szCs w:val="20"/>
          <w:lang w:eastAsia="en-US"/>
        </w:rPr>
      </w:pPr>
      <w:r w:rsidRPr="0085065D">
        <w:rPr>
          <w:rFonts w:eastAsia="Calibri" w:cs="Tahoma"/>
          <w:sz w:val="20"/>
          <w:szCs w:val="20"/>
          <w:lang w:eastAsia="en-US"/>
        </w:rPr>
        <w:t>da izpolni vse druge sestavne dele menic, ki niso izpolnjeni,</w:t>
      </w:r>
    </w:p>
    <w:p w:rsidR="00E57260" w:rsidRPr="0085065D" w:rsidRDefault="00E57260" w:rsidP="00455C28">
      <w:pPr>
        <w:keepNext/>
        <w:numPr>
          <w:ilvl w:val="0"/>
          <w:numId w:val="17"/>
        </w:numPr>
        <w:tabs>
          <w:tab w:val="num" w:pos="284"/>
          <w:tab w:val="num" w:pos="435"/>
        </w:tabs>
        <w:ind w:left="284" w:hanging="284"/>
        <w:jc w:val="both"/>
        <w:rPr>
          <w:rFonts w:eastAsia="Calibri" w:cs="Tahoma"/>
          <w:sz w:val="20"/>
          <w:szCs w:val="20"/>
          <w:lang w:eastAsia="en-US"/>
        </w:rPr>
      </w:pPr>
      <w:r w:rsidRPr="0085065D">
        <w:rPr>
          <w:rFonts w:eastAsia="Calibri" w:cs="Tahoma"/>
          <w:sz w:val="20"/>
          <w:szCs w:val="20"/>
          <w:lang w:eastAsia="en-US"/>
        </w:rPr>
        <w:t>da po potrebi zapiše na menici tudi katerokoli menično klavzulo, ki sicer ni bistvena menična sestavina.</w:t>
      </w:r>
    </w:p>
    <w:p w:rsidR="00E57260" w:rsidRPr="0085065D" w:rsidRDefault="00E57260" w:rsidP="001B71EB">
      <w:pPr>
        <w:keepNext/>
        <w:jc w:val="both"/>
        <w:rPr>
          <w:rFonts w:eastAsia="Calibri" w:cs="Tahoma"/>
          <w:sz w:val="20"/>
          <w:szCs w:val="20"/>
          <w:lang w:eastAsia="en-US"/>
        </w:rPr>
      </w:pPr>
    </w:p>
    <w:p w:rsidR="00E57260" w:rsidRPr="0085065D" w:rsidRDefault="00E57260" w:rsidP="001B71EB">
      <w:pPr>
        <w:keepNext/>
        <w:jc w:val="both"/>
        <w:rPr>
          <w:rFonts w:eastAsia="Calibri" w:cs="Tahoma"/>
          <w:sz w:val="20"/>
          <w:szCs w:val="20"/>
          <w:lang w:eastAsia="en-US"/>
        </w:rPr>
      </w:pPr>
      <w:r w:rsidRPr="0085065D">
        <w:rPr>
          <w:rFonts w:eastAsia="Calibri" w:cs="Tahoma"/>
          <w:sz w:val="20"/>
          <w:szCs w:val="20"/>
          <w:lang w:eastAsia="en-US"/>
        </w:rPr>
        <w:t>V primeru spremembe upnika predmetnih terjatev, veljajo določbe tega pooblastila tudi v korist novih upnikov.</w:t>
      </w:r>
      <w:r w:rsidR="00590BFB" w:rsidRPr="0085065D">
        <w:rPr>
          <w:rFonts w:eastAsia="Calibri" w:cs="Tahoma"/>
          <w:sz w:val="20"/>
          <w:szCs w:val="20"/>
          <w:lang w:eastAsia="en-US"/>
        </w:rPr>
        <w:t xml:space="preserve"> </w:t>
      </w:r>
      <w:r w:rsidRPr="0085065D">
        <w:rPr>
          <w:rFonts w:eastAsia="Calibri" w:cs="Tahoma"/>
          <w:sz w:val="20"/>
          <w:szCs w:val="20"/>
          <w:lang w:eastAsia="en-US"/>
        </w:rPr>
        <w:t>Pooblaščamo upravičenca, da menico po potrebi domicilira pri katerikoli banki, pri kateri imamo odprt račun.</w:t>
      </w:r>
    </w:p>
    <w:p w:rsidR="00E57260" w:rsidRPr="0085065D" w:rsidRDefault="00E57260" w:rsidP="001B71EB">
      <w:pPr>
        <w:keepNext/>
        <w:jc w:val="both"/>
        <w:rPr>
          <w:rFonts w:eastAsia="Calibri" w:cs="Tahoma"/>
          <w:sz w:val="20"/>
          <w:szCs w:val="20"/>
          <w:lang w:eastAsia="en-US"/>
        </w:rPr>
      </w:pPr>
    </w:p>
    <w:p w:rsidR="00E57260" w:rsidRPr="0085065D" w:rsidRDefault="00E57260" w:rsidP="001B71EB">
      <w:pPr>
        <w:keepNext/>
        <w:jc w:val="both"/>
        <w:rPr>
          <w:rFonts w:eastAsia="Calibri" w:cs="Tahoma"/>
          <w:sz w:val="20"/>
          <w:szCs w:val="20"/>
          <w:lang w:eastAsia="en-US"/>
        </w:rPr>
      </w:pPr>
      <w:r w:rsidRPr="0085065D">
        <w:rPr>
          <w:rFonts w:eastAsia="Calibri" w:cs="Tahoma"/>
          <w:sz w:val="20"/>
          <w:szCs w:val="20"/>
          <w:lang w:eastAsia="en-US"/>
        </w:rPr>
        <w:t>S to menično izjavo pooblaščamo ___________________ (</w:t>
      </w:r>
      <w:r w:rsidRPr="0085065D">
        <w:rPr>
          <w:rFonts w:eastAsia="Calibri" w:cs="Tahoma"/>
          <w:i/>
          <w:sz w:val="20"/>
          <w:szCs w:val="20"/>
          <w:lang w:eastAsia="en-US"/>
        </w:rPr>
        <w:t>navedba banke</w:t>
      </w:r>
      <w:r w:rsidRPr="0085065D">
        <w:rPr>
          <w:rFonts w:eastAsia="Calibri" w:cs="Tahoma"/>
          <w:sz w:val="20"/>
          <w:szCs w:val="20"/>
          <w:lang w:eastAsia="en-US"/>
        </w:rPr>
        <w:t>), da v breme našega transakcijskega računa št. SI56 __________________ unovči predloženo menico najkasneje do ____________ .</w:t>
      </w:r>
    </w:p>
    <w:p w:rsidR="00E57260" w:rsidRPr="0085065D" w:rsidRDefault="00E57260" w:rsidP="001B71EB">
      <w:pPr>
        <w:keepNext/>
        <w:jc w:val="both"/>
        <w:rPr>
          <w:rFonts w:eastAsia="Calibri" w:cs="Tahoma"/>
          <w:sz w:val="20"/>
          <w:szCs w:val="20"/>
          <w:lang w:eastAsia="en-US"/>
        </w:rPr>
      </w:pPr>
    </w:p>
    <w:p w:rsidR="00E57260" w:rsidRPr="0085065D" w:rsidRDefault="00E57260" w:rsidP="001B71EB">
      <w:pPr>
        <w:keepNext/>
        <w:jc w:val="both"/>
        <w:rPr>
          <w:rFonts w:eastAsia="Calibri" w:cs="Tahoma"/>
          <w:sz w:val="20"/>
          <w:szCs w:val="20"/>
          <w:lang w:eastAsia="en-US"/>
        </w:rPr>
      </w:pPr>
      <w:r w:rsidRPr="0085065D">
        <w:rPr>
          <w:rFonts w:eastAsia="Calibri" w:cs="Tahoma"/>
          <w:sz w:val="20"/>
          <w:szCs w:val="20"/>
          <w:lang w:eastAsia="en-US"/>
        </w:rPr>
        <w:t>Pooblaščamo tudi katerokoli banko, pri kateri bi imeli odprt račun, da v breme našega transakcijskega računa unovči predloženo menico.</w:t>
      </w:r>
    </w:p>
    <w:p w:rsidR="00E57260" w:rsidRPr="0085065D" w:rsidRDefault="00E57260" w:rsidP="001B71EB">
      <w:pPr>
        <w:keepNext/>
        <w:jc w:val="both"/>
        <w:rPr>
          <w:rFonts w:eastAsia="Calibri" w:cs="Tahoma"/>
          <w:sz w:val="20"/>
          <w:szCs w:val="20"/>
          <w:lang w:eastAsia="en-US"/>
        </w:rPr>
      </w:pPr>
    </w:p>
    <w:p w:rsidR="00E57260" w:rsidRPr="0085065D" w:rsidRDefault="00E57260" w:rsidP="001B71EB">
      <w:pPr>
        <w:keepNext/>
        <w:jc w:val="both"/>
        <w:rPr>
          <w:rFonts w:eastAsia="Calibri" w:cs="Tahoma"/>
          <w:sz w:val="20"/>
          <w:szCs w:val="20"/>
          <w:lang w:eastAsia="en-US"/>
        </w:rPr>
      </w:pPr>
      <w:r w:rsidRPr="0085065D">
        <w:rPr>
          <w:rFonts w:eastAsia="Calibri" w:cs="Tahoma"/>
          <w:sz w:val="20"/>
          <w:szCs w:val="20"/>
          <w:lang w:eastAsia="en-US"/>
        </w:rPr>
        <w:t>S podpisom tega pooblastila soglašamo, da upravičenec, opravi poizvedbe o številkah transakcijskih računov pri katerikoli banki, finančni organizaciji ali upravljavcu baz podatkov o računih.</w:t>
      </w:r>
    </w:p>
    <w:p w:rsidR="00E57260" w:rsidRPr="0085065D" w:rsidRDefault="00E57260" w:rsidP="001B71EB">
      <w:pPr>
        <w:keepNext/>
        <w:jc w:val="both"/>
        <w:rPr>
          <w:rFonts w:cs="Tahoma"/>
          <w:sz w:val="20"/>
          <w:szCs w:val="20"/>
        </w:rPr>
      </w:pPr>
    </w:p>
    <w:p w:rsidR="00E57260" w:rsidRPr="0085065D" w:rsidRDefault="00E57260" w:rsidP="001B71EB">
      <w:pPr>
        <w:keepNext/>
        <w:jc w:val="both"/>
        <w:rPr>
          <w:rFonts w:cs="Tahoma"/>
          <w:sz w:val="20"/>
          <w:szCs w:val="20"/>
        </w:rPr>
      </w:pPr>
      <w:r w:rsidRPr="0085065D">
        <w:rPr>
          <w:rFonts w:cs="Tahoma"/>
          <w:sz w:val="20"/>
          <w:szCs w:val="20"/>
        </w:rPr>
        <w:t>Zavezujemo se, da tega pooblastila ne bomo preklicali.</w:t>
      </w:r>
    </w:p>
    <w:p w:rsidR="00E57260" w:rsidRPr="0085065D" w:rsidRDefault="00E57260" w:rsidP="001B71EB">
      <w:pPr>
        <w:keepNext/>
        <w:jc w:val="both"/>
        <w:outlineLvl w:val="0"/>
        <w:rPr>
          <w:rFonts w:cs="Tahoma"/>
          <w:sz w:val="20"/>
          <w:szCs w:val="20"/>
        </w:rPr>
      </w:pPr>
    </w:p>
    <w:p w:rsidR="00E57260" w:rsidRPr="0085065D" w:rsidRDefault="00E57260" w:rsidP="001B71EB">
      <w:pPr>
        <w:keepNext/>
        <w:jc w:val="both"/>
        <w:outlineLvl w:val="0"/>
        <w:rPr>
          <w:rFonts w:cs="Tahoma"/>
          <w:sz w:val="20"/>
          <w:szCs w:val="20"/>
          <w:u w:val="single"/>
        </w:rPr>
      </w:pPr>
      <w:r w:rsidRPr="0085065D">
        <w:rPr>
          <w:rFonts w:cs="Tahoma"/>
          <w:sz w:val="20"/>
          <w:szCs w:val="20"/>
        </w:rPr>
        <w:t>Kraj, datum</w:t>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rPr>
        <w:tab/>
        <w:t>Žig</w:t>
      </w:r>
      <w:r w:rsidRPr="0085065D">
        <w:rPr>
          <w:rFonts w:cs="Tahoma"/>
          <w:sz w:val="20"/>
          <w:szCs w:val="20"/>
        </w:rPr>
        <w:tab/>
      </w:r>
      <w:r w:rsidRPr="0085065D">
        <w:rPr>
          <w:rFonts w:cs="Tahoma"/>
          <w:sz w:val="20"/>
          <w:szCs w:val="20"/>
        </w:rPr>
        <w:tab/>
      </w:r>
      <w:r w:rsidRPr="0085065D">
        <w:rPr>
          <w:rFonts w:cs="Tahoma"/>
          <w:sz w:val="20"/>
          <w:szCs w:val="20"/>
        </w:rPr>
        <w:tab/>
      </w:r>
      <w:r w:rsidRPr="0085065D">
        <w:rPr>
          <w:rFonts w:cs="Tahoma"/>
          <w:sz w:val="20"/>
          <w:szCs w:val="20"/>
          <w:u w:val="single"/>
        </w:rPr>
        <w:t xml:space="preserve">Izdajatelj menice: </w:t>
      </w:r>
    </w:p>
    <w:p w:rsidR="00E57260" w:rsidRPr="0085065D" w:rsidRDefault="00E57260" w:rsidP="001B71EB">
      <w:pPr>
        <w:keepNext/>
        <w:rPr>
          <w:rFonts w:cs="Tahoma"/>
          <w:sz w:val="20"/>
          <w:szCs w:val="20"/>
        </w:rPr>
      </w:pPr>
    </w:p>
    <w:p w:rsidR="00E57260" w:rsidRPr="007C0D4C" w:rsidRDefault="00E57260" w:rsidP="001B71EB">
      <w:pPr>
        <w:keepNext/>
        <w:rPr>
          <w:rFonts w:cs="Tahoma"/>
          <w:sz w:val="20"/>
          <w:szCs w:val="20"/>
        </w:rPr>
      </w:pPr>
      <w:r w:rsidRPr="0085065D">
        <w:rPr>
          <w:rFonts w:cs="Tahoma"/>
          <w:sz w:val="20"/>
          <w:szCs w:val="20"/>
        </w:rPr>
        <w:t>Priloga: 1 bianko menica</w:t>
      </w:r>
      <w:bookmarkStart w:id="16" w:name="_GoBack"/>
      <w:bookmarkEnd w:id="16"/>
    </w:p>
    <w:sectPr w:rsidR="00E57260" w:rsidRPr="007C0D4C" w:rsidSect="00903BE3">
      <w:footerReference w:type="first" r:id="rId28"/>
      <w:pgSz w:w="11906" w:h="16838" w:code="9"/>
      <w:pgMar w:top="1418" w:right="1134" w:bottom="1304" w:left="1276" w:header="284"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DD" w:rsidRDefault="005A42DD">
      <w:r>
        <w:separator/>
      </w:r>
    </w:p>
  </w:endnote>
  <w:endnote w:type="continuationSeparator" w:id="0">
    <w:p w:rsidR="005A42DD" w:rsidRDefault="005A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sig w:usb0="00000001"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D" w:rsidRDefault="005A42DD" w:rsidP="00474AC6">
    <w:pPr>
      <w:pStyle w:val="Noga"/>
      <w:tabs>
        <w:tab w:val="left" w:pos="1134"/>
        <w:tab w:val="left" w:pos="1985"/>
      </w:tabs>
      <w:ind w:right="-1134"/>
      <w:jc w:val="right"/>
    </w:pPr>
    <w:r>
      <w:t xml:space="preserve">                     </w:t>
    </w:r>
    <w:r>
      <w:rPr>
        <w:noProof/>
      </w:rPr>
      <w:drawing>
        <wp:inline distT="0" distB="0" distL="0" distR="0" wp14:anchorId="798B4EDF" wp14:editId="705DCCAD">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5A42DD" w:rsidRDefault="005A42DD" w:rsidP="00474AC6">
    <w:pPr>
      <w:pStyle w:val="Noga"/>
      <w:jc w:val="center"/>
      <w:rPr>
        <w:sz w:val="16"/>
        <w:szCs w:val="16"/>
      </w:rPr>
    </w:pPr>
  </w:p>
  <w:p w:rsidR="005A42DD" w:rsidRDefault="005A42DD"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5065D">
      <w:rPr>
        <w:noProof/>
        <w:sz w:val="16"/>
        <w:szCs w:val="16"/>
      </w:rPr>
      <w:t>49</w:t>
    </w:r>
    <w:r w:rsidRPr="0039471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D" w:rsidRPr="0078179F" w:rsidRDefault="005A42DD"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13E8C892" wp14:editId="64634EF2">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D" w:rsidRDefault="005A42DD" w:rsidP="005471DF">
    <w:pPr>
      <w:pStyle w:val="Noga"/>
      <w:tabs>
        <w:tab w:val="clear" w:pos="4536"/>
        <w:tab w:val="clear" w:pos="9072"/>
      </w:tabs>
      <w:ind w:right="-1134"/>
      <w:jc w:val="right"/>
    </w:pPr>
    <w:r>
      <w:rPr>
        <w:noProof/>
      </w:rPr>
      <w:drawing>
        <wp:inline distT="0" distB="0" distL="0" distR="0" wp14:anchorId="7B6A7C0E" wp14:editId="3F2624EA">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3562FA5A" wp14:editId="312B2444">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DD" w:rsidRDefault="005A42DD">
      <w:r>
        <w:separator/>
      </w:r>
    </w:p>
  </w:footnote>
  <w:footnote w:type="continuationSeparator" w:id="0">
    <w:p w:rsidR="005A42DD" w:rsidRDefault="005A4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D" w:rsidRDefault="005A42DD" w:rsidP="00474AC6">
    <w:pPr>
      <w:pStyle w:val="Glava"/>
      <w:jc w:val="center"/>
    </w:pPr>
    <w:r>
      <w:rPr>
        <w:noProof/>
      </w:rPr>
      <w:drawing>
        <wp:inline distT="0" distB="0" distL="0" distR="0" wp14:anchorId="67FFE440" wp14:editId="5EE45B31">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D" w:rsidRDefault="005A42DD">
    <w:pPr>
      <w:pStyle w:val="Glava"/>
    </w:pPr>
  </w:p>
  <w:p w:rsidR="005A42DD" w:rsidRDefault="005A42DD" w:rsidP="00474AC6">
    <w:pPr>
      <w:pStyle w:val="Glava"/>
      <w:tabs>
        <w:tab w:val="clear" w:pos="9072"/>
      </w:tabs>
      <w:ind w:right="-1134"/>
      <w:jc w:val="right"/>
    </w:pPr>
    <w:r>
      <w:rPr>
        <w:noProof/>
      </w:rPr>
      <w:drawing>
        <wp:inline distT="0" distB="0" distL="0" distR="0" wp14:anchorId="5981F8DD" wp14:editId="6A352567">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5A42DD" w:rsidRDefault="005A42DD"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0116F4F"/>
    <w:multiLevelType w:val="multilevel"/>
    <w:tmpl w:val="B504F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nsid w:val="29D0431B"/>
    <w:multiLevelType w:val="hybridMultilevel"/>
    <w:tmpl w:val="B3CE7D6E"/>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66D8FF94">
      <w:start w:val="1"/>
      <w:numFmt w:val="decimal"/>
      <w:lvlText w:val="%3."/>
      <w:lvlJc w:val="left"/>
      <w:pPr>
        <w:ind w:left="2340" w:hanging="360"/>
      </w:pPr>
      <w:rPr>
        <w:rFonts w:hint="default"/>
        <w:sz w:val="24"/>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BF479D4"/>
    <w:multiLevelType w:val="multilevel"/>
    <w:tmpl w:val="F0C6661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1938DC"/>
    <w:multiLevelType w:val="hybridMultilevel"/>
    <w:tmpl w:val="FFAC367E"/>
    <w:lvl w:ilvl="0" w:tplc="CF3CC284">
      <w:start w:val="65535"/>
      <w:numFmt w:val="bullet"/>
      <w:lvlText w:val="-"/>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8">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1">
    <w:nsid w:val="4F801AD8"/>
    <w:multiLevelType w:val="singleLevel"/>
    <w:tmpl w:val="0424000F"/>
    <w:lvl w:ilvl="0">
      <w:start w:val="1"/>
      <w:numFmt w:val="decimal"/>
      <w:lvlText w:val="%1."/>
      <w:lvlJc w:val="left"/>
      <w:pPr>
        <w:ind w:left="720" w:hanging="360"/>
      </w:pPr>
      <w:rPr>
        <w:rFonts w:hint="default"/>
      </w:rPr>
    </w:lvl>
  </w:abstractNum>
  <w:abstractNum w:abstractNumId="22">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5">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D5B025A"/>
    <w:multiLevelType w:val="hybridMultilevel"/>
    <w:tmpl w:val="586C7966"/>
    <w:lvl w:ilvl="0" w:tplc="0424000F">
      <w:start w:val="1"/>
      <w:numFmt w:val="decimal"/>
      <w:lvlText w:val="%1."/>
      <w:lvlJc w:val="left"/>
      <w:pPr>
        <w:tabs>
          <w:tab w:val="num" w:pos="3552"/>
        </w:tabs>
        <w:ind w:left="3552" w:hanging="360"/>
      </w:pPr>
    </w:lvl>
    <w:lvl w:ilvl="1" w:tplc="04240019" w:tentative="1">
      <w:start w:val="1"/>
      <w:numFmt w:val="lowerLetter"/>
      <w:lvlText w:val="%2."/>
      <w:lvlJc w:val="left"/>
      <w:pPr>
        <w:tabs>
          <w:tab w:val="num" w:pos="4272"/>
        </w:tabs>
        <w:ind w:left="4272" w:hanging="360"/>
      </w:pPr>
    </w:lvl>
    <w:lvl w:ilvl="2" w:tplc="0424001B" w:tentative="1">
      <w:start w:val="1"/>
      <w:numFmt w:val="lowerRoman"/>
      <w:lvlText w:val="%3."/>
      <w:lvlJc w:val="right"/>
      <w:pPr>
        <w:tabs>
          <w:tab w:val="num" w:pos="4992"/>
        </w:tabs>
        <w:ind w:left="4992" w:hanging="180"/>
      </w:pPr>
    </w:lvl>
    <w:lvl w:ilvl="3" w:tplc="0424000F" w:tentative="1">
      <w:start w:val="1"/>
      <w:numFmt w:val="decimal"/>
      <w:lvlText w:val="%4."/>
      <w:lvlJc w:val="left"/>
      <w:pPr>
        <w:tabs>
          <w:tab w:val="num" w:pos="5712"/>
        </w:tabs>
        <w:ind w:left="5712" w:hanging="360"/>
      </w:pPr>
    </w:lvl>
    <w:lvl w:ilvl="4" w:tplc="04240019" w:tentative="1">
      <w:start w:val="1"/>
      <w:numFmt w:val="lowerLetter"/>
      <w:lvlText w:val="%5."/>
      <w:lvlJc w:val="left"/>
      <w:pPr>
        <w:tabs>
          <w:tab w:val="num" w:pos="6432"/>
        </w:tabs>
        <w:ind w:left="6432" w:hanging="360"/>
      </w:pPr>
    </w:lvl>
    <w:lvl w:ilvl="5" w:tplc="0424001B" w:tentative="1">
      <w:start w:val="1"/>
      <w:numFmt w:val="lowerRoman"/>
      <w:lvlText w:val="%6."/>
      <w:lvlJc w:val="right"/>
      <w:pPr>
        <w:tabs>
          <w:tab w:val="num" w:pos="7152"/>
        </w:tabs>
        <w:ind w:left="7152" w:hanging="180"/>
      </w:pPr>
    </w:lvl>
    <w:lvl w:ilvl="6" w:tplc="0424000F" w:tentative="1">
      <w:start w:val="1"/>
      <w:numFmt w:val="decimal"/>
      <w:lvlText w:val="%7."/>
      <w:lvlJc w:val="left"/>
      <w:pPr>
        <w:tabs>
          <w:tab w:val="num" w:pos="7872"/>
        </w:tabs>
        <w:ind w:left="7872" w:hanging="360"/>
      </w:pPr>
    </w:lvl>
    <w:lvl w:ilvl="7" w:tplc="04240019" w:tentative="1">
      <w:start w:val="1"/>
      <w:numFmt w:val="lowerLetter"/>
      <w:lvlText w:val="%8."/>
      <w:lvlJc w:val="left"/>
      <w:pPr>
        <w:tabs>
          <w:tab w:val="num" w:pos="8592"/>
        </w:tabs>
        <w:ind w:left="8592" w:hanging="360"/>
      </w:pPr>
    </w:lvl>
    <w:lvl w:ilvl="8" w:tplc="0424001B" w:tentative="1">
      <w:start w:val="1"/>
      <w:numFmt w:val="lowerRoman"/>
      <w:lvlText w:val="%9."/>
      <w:lvlJc w:val="right"/>
      <w:pPr>
        <w:tabs>
          <w:tab w:val="num" w:pos="9312"/>
        </w:tabs>
        <w:ind w:left="9312" w:hanging="180"/>
      </w:pPr>
    </w:lvl>
  </w:abstractNum>
  <w:abstractNum w:abstractNumId="28">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29">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F2D44C0"/>
    <w:multiLevelType w:val="hybridMultilevel"/>
    <w:tmpl w:val="77FECB5C"/>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19"/>
  </w:num>
  <w:num w:numId="5">
    <w:abstractNumId w:val="10"/>
  </w:num>
  <w:num w:numId="6">
    <w:abstractNumId w:val="13"/>
  </w:num>
  <w:num w:numId="7">
    <w:abstractNumId w:val="12"/>
  </w:num>
  <w:num w:numId="8">
    <w:abstractNumId w:val="0"/>
  </w:num>
  <w:num w:numId="9">
    <w:abstractNumId w:val="9"/>
  </w:num>
  <w:num w:numId="10">
    <w:abstractNumId w:val="1"/>
  </w:num>
  <w:num w:numId="11">
    <w:abstractNumId w:val="18"/>
  </w:num>
  <w:num w:numId="12">
    <w:abstractNumId w:val="6"/>
  </w:num>
  <w:num w:numId="13">
    <w:abstractNumId w:val="16"/>
  </w:num>
  <w:num w:numId="14">
    <w:abstractNumId w:val="5"/>
  </w:num>
  <w:num w:numId="15">
    <w:abstractNumId w:val="22"/>
  </w:num>
  <w:num w:numId="16">
    <w:abstractNumId w:val="21"/>
  </w:num>
  <w:num w:numId="17">
    <w:abstractNumId w:val="28"/>
  </w:num>
  <w:num w:numId="18">
    <w:abstractNumId w:val="20"/>
  </w:num>
  <w:num w:numId="19">
    <w:abstractNumId w:val="26"/>
  </w:num>
  <w:num w:numId="20">
    <w:abstractNumId w:val="25"/>
  </w:num>
  <w:num w:numId="21">
    <w:abstractNumId w:val="24"/>
  </w:num>
  <w:num w:numId="22">
    <w:abstractNumId w:val="29"/>
  </w:num>
  <w:num w:numId="23">
    <w:abstractNumId w:val="27"/>
  </w:num>
  <w:num w:numId="24">
    <w:abstractNumId w:val="23"/>
  </w:num>
  <w:num w:numId="25">
    <w:abstractNumId w:val="11"/>
  </w:num>
  <w:num w:numId="26">
    <w:abstractNumId w:val="14"/>
  </w:num>
  <w:num w:numId="2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17728"/>
    <w:rsid w:val="00020729"/>
    <w:rsid w:val="000220A9"/>
    <w:rsid w:val="00023CE8"/>
    <w:rsid w:val="000274B5"/>
    <w:rsid w:val="000312AA"/>
    <w:rsid w:val="0004077A"/>
    <w:rsid w:val="0004110E"/>
    <w:rsid w:val="00046294"/>
    <w:rsid w:val="0004661F"/>
    <w:rsid w:val="00047189"/>
    <w:rsid w:val="0004720C"/>
    <w:rsid w:val="00050572"/>
    <w:rsid w:val="00052E02"/>
    <w:rsid w:val="00055F99"/>
    <w:rsid w:val="000575FF"/>
    <w:rsid w:val="00061F45"/>
    <w:rsid w:val="00062E09"/>
    <w:rsid w:val="00064645"/>
    <w:rsid w:val="000656E9"/>
    <w:rsid w:val="000657E1"/>
    <w:rsid w:val="0006674B"/>
    <w:rsid w:val="00072E47"/>
    <w:rsid w:val="000744CC"/>
    <w:rsid w:val="0007456A"/>
    <w:rsid w:val="00075F8C"/>
    <w:rsid w:val="000769AE"/>
    <w:rsid w:val="00080AE5"/>
    <w:rsid w:val="0008103A"/>
    <w:rsid w:val="00082EDE"/>
    <w:rsid w:val="00083A53"/>
    <w:rsid w:val="00085704"/>
    <w:rsid w:val="00085CDD"/>
    <w:rsid w:val="00086357"/>
    <w:rsid w:val="00086458"/>
    <w:rsid w:val="00087810"/>
    <w:rsid w:val="00087B4A"/>
    <w:rsid w:val="00087C28"/>
    <w:rsid w:val="000913A5"/>
    <w:rsid w:val="00093249"/>
    <w:rsid w:val="000A2BF8"/>
    <w:rsid w:val="000A2D7B"/>
    <w:rsid w:val="000A4D00"/>
    <w:rsid w:val="000A5AFF"/>
    <w:rsid w:val="000A7311"/>
    <w:rsid w:val="000B08D9"/>
    <w:rsid w:val="000B74C7"/>
    <w:rsid w:val="000B7656"/>
    <w:rsid w:val="000B7D64"/>
    <w:rsid w:val="000C12DA"/>
    <w:rsid w:val="000C4020"/>
    <w:rsid w:val="000D1934"/>
    <w:rsid w:val="000D313E"/>
    <w:rsid w:val="000D5C3A"/>
    <w:rsid w:val="000E1133"/>
    <w:rsid w:val="000E2A00"/>
    <w:rsid w:val="000F0C33"/>
    <w:rsid w:val="000F1142"/>
    <w:rsid w:val="000F6C67"/>
    <w:rsid w:val="000F6F17"/>
    <w:rsid w:val="000F7672"/>
    <w:rsid w:val="00101BBB"/>
    <w:rsid w:val="00103A47"/>
    <w:rsid w:val="00104564"/>
    <w:rsid w:val="0010581A"/>
    <w:rsid w:val="00105A17"/>
    <w:rsid w:val="001105A6"/>
    <w:rsid w:val="00112288"/>
    <w:rsid w:val="00112639"/>
    <w:rsid w:val="00112B38"/>
    <w:rsid w:val="00113823"/>
    <w:rsid w:val="0011419B"/>
    <w:rsid w:val="00114B6E"/>
    <w:rsid w:val="001151DD"/>
    <w:rsid w:val="00115D7D"/>
    <w:rsid w:val="00121651"/>
    <w:rsid w:val="00122FEF"/>
    <w:rsid w:val="001241C9"/>
    <w:rsid w:val="001258EF"/>
    <w:rsid w:val="0013117D"/>
    <w:rsid w:val="0013328B"/>
    <w:rsid w:val="00133512"/>
    <w:rsid w:val="00134D15"/>
    <w:rsid w:val="00145A8F"/>
    <w:rsid w:val="00146FE5"/>
    <w:rsid w:val="0015109B"/>
    <w:rsid w:val="0015127E"/>
    <w:rsid w:val="00152609"/>
    <w:rsid w:val="00153FEF"/>
    <w:rsid w:val="0016003D"/>
    <w:rsid w:val="0016075A"/>
    <w:rsid w:val="001612D4"/>
    <w:rsid w:val="0016259C"/>
    <w:rsid w:val="00164E27"/>
    <w:rsid w:val="001674C9"/>
    <w:rsid w:val="00167CF5"/>
    <w:rsid w:val="00172ABB"/>
    <w:rsid w:val="0017474A"/>
    <w:rsid w:val="0018017E"/>
    <w:rsid w:val="00181592"/>
    <w:rsid w:val="001815D7"/>
    <w:rsid w:val="00181B0A"/>
    <w:rsid w:val="00185C36"/>
    <w:rsid w:val="00185EC4"/>
    <w:rsid w:val="00187855"/>
    <w:rsid w:val="00187FCC"/>
    <w:rsid w:val="00194057"/>
    <w:rsid w:val="001946A8"/>
    <w:rsid w:val="0019746B"/>
    <w:rsid w:val="001A2342"/>
    <w:rsid w:val="001A2BBF"/>
    <w:rsid w:val="001A5CEA"/>
    <w:rsid w:val="001A6887"/>
    <w:rsid w:val="001A6E9D"/>
    <w:rsid w:val="001A75E2"/>
    <w:rsid w:val="001B185F"/>
    <w:rsid w:val="001B1C73"/>
    <w:rsid w:val="001B23BF"/>
    <w:rsid w:val="001B252A"/>
    <w:rsid w:val="001B37F2"/>
    <w:rsid w:val="001B6441"/>
    <w:rsid w:val="001B7025"/>
    <w:rsid w:val="001B71EB"/>
    <w:rsid w:val="001B7CE5"/>
    <w:rsid w:val="001C4EBB"/>
    <w:rsid w:val="001C53E0"/>
    <w:rsid w:val="001C7D29"/>
    <w:rsid w:val="001D0F55"/>
    <w:rsid w:val="001D2641"/>
    <w:rsid w:val="001D6BE1"/>
    <w:rsid w:val="001E05D8"/>
    <w:rsid w:val="001E0D6A"/>
    <w:rsid w:val="001E11D0"/>
    <w:rsid w:val="001E2146"/>
    <w:rsid w:val="001E52FF"/>
    <w:rsid w:val="001E5666"/>
    <w:rsid w:val="001F1533"/>
    <w:rsid w:val="001F2F55"/>
    <w:rsid w:val="001F331F"/>
    <w:rsid w:val="001F411E"/>
    <w:rsid w:val="00201EFB"/>
    <w:rsid w:val="0020237A"/>
    <w:rsid w:val="00203F51"/>
    <w:rsid w:val="002051C5"/>
    <w:rsid w:val="00205F75"/>
    <w:rsid w:val="002102A2"/>
    <w:rsid w:val="002113C6"/>
    <w:rsid w:val="0021356D"/>
    <w:rsid w:val="00215328"/>
    <w:rsid w:val="00215E47"/>
    <w:rsid w:val="00216988"/>
    <w:rsid w:val="00217598"/>
    <w:rsid w:val="00221222"/>
    <w:rsid w:val="00221A63"/>
    <w:rsid w:val="00222AD5"/>
    <w:rsid w:val="0022542A"/>
    <w:rsid w:val="0022599E"/>
    <w:rsid w:val="002269E5"/>
    <w:rsid w:val="00227211"/>
    <w:rsid w:val="00232899"/>
    <w:rsid w:val="00233BEC"/>
    <w:rsid w:val="00241D3D"/>
    <w:rsid w:val="002437DA"/>
    <w:rsid w:val="002456FE"/>
    <w:rsid w:val="002479F2"/>
    <w:rsid w:val="00247DE7"/>
    <w:rsid w:val="0025263F"/>
    <w:rsid w:val="002528A7"/>
    <w:rsid w:val="00253BEC"/>
    <w:rsid w:val="00253FE1"/>
    <w:rsid w:val="00256B41"/>
    <w:rsid w:val="00257C58"/>
    <w:rsid w:val="00263277"/>
    <w:rsid w:val="002654A8"/>
    <w:rsid w:val="00270FA2"/>
    <w:rsid w:val="00276AA9"/>
    <w:rsid w:val="00277594"/>
    <w:rsid w:val="00281958"/>
    <w:rsid w:val="002917B6"/>
    <w:rsid w:val="002947B6"/>
    <w:rsid w:val="00294989"/>
    <w:rsid w:val="002A47FF"/>
    <w:rsid w:val="002A4801"/>
    <w:rsid w:val="002A5E80"/>
    <w:rsid w:val="002B2DA4"/>
    <w:rsid w:val="002B3C1B"/>
    <w:rsid w:val="002B46EA"/>
    <w:rsid w:val="002B56AF"/>
    <w:rsid w:val="002B5BBE"/>
    <w:rsid w:val="002B63BD"/>
    <w:rsid w:val="002C1FEC"/>
    <w:rsid w:val="002C3899"/>
    <w:rsid w:val="002C5D91"/>
    <w:rsid w:val="002C753C"/>
    <w:rsid w:val="002D450B"/>
    <w:rsid w:val="002D492E"/>
    <w:rsid w:val="002D5BB5"/>
    <w:rsid w:val="002E0FCB"/>
    <w:rsid w:val="002E194B"/>
    <w:rsid w:val="002E2458"/>
    <w:rsid w:val="002E4B13"/>
    <w:rsid w:val="002E4D14"/>
    <w:rsid w:val="002E5B8E"/>
    <w:rsid w:val="002F179E"/>
    <w:rsid w:val="002F4415"/>
    <w:rsid w:val="002F791D"/>
    <w:rsid w:val="003004FF"/>
    <w:rsid w:val="0030156A"/>
    <w:rsid w:val="00303D91"/>
    <w:rsid w:val="0031064C"/>
    <w:rsid w:val="003107A6"/>
    <w:rsid w:val="00314024"/>
    <w:rsid w:val="00314C79"/>
    <w:rsid w:val="00317656"/>
    <w:rsid w:val="0032191B"/>
    <w:rsid w:val="00323FBC"/>
    <w:rsid w:val="00326376"/>
    <w:rsid w:val="00327DCC"/>
    <w:rsid w:val="00334330"/>
    <w:rsid w:val="003350C2"/>
    <w:rsid w:val="00335790"/>
    <w:rsid w:val="00337295"/>
    <w:rsid w:val="00340A26"/>
    <w:rsid w:val="0034428B"/>
    <w:rsid w:val="003447F0"/>
    <w:rsid w:val="00344F90"/>
    <w:rsid w:val="00346CD5"/>
    <w:rsid w:val="00350D10"/>
    <w:rsid w:val="003526AB"/>
    <w:rsid w:val="003545B7"/>
    <w:rsid w:val="003574E4"/>
    <w:rsid w:val="0036638C"/>
    <w:rsid w:val="00371EDA"/>
    <w:rsid w:val="00372176"/>
    <w:rsid w:val="00374A83"/>
    <w:rsid w:val="0037508B"/>
    <w:rsid w:val="00375BF2"/>
    <w:rsid w:val="00376DE5"/>
    <w:rsid w:val="00376E51"/>
    <w:rsid w:val="00377B4B"/>
    <w:rsid w:val="00384875"/>
    <w:rsid w:val="00385407"/>
    <w:rsid w:val="00386BE7"/>
    <w:rsid w:val="0039112E"/>
    <w:rsid w:val="00392CD1"/>
    <w:rsid w:val="003961CB"/>
    <w:rsid w:val="003A1B2B"/>
    <w:rsid w:val="003A2263"/>
    <w:rsid w:val="003A3DF6"/>
    <w:rsid w:val="003A4ED0"/>
    <w:rsid w:val="003A527A"/>
    <w:rsid w:val="003B325F"/>
    <w:rsid w:val="003B4BA3"/>
    <w:rsid w:val="003B61C9"/>
    <w:rsid w:val="003B7041"/>
    <w:rsid w:val="003B7C9B"/>
    <w:rsid w:val="003C18DD"/>
    <w:rsid w:val="003C1F33"/>
    <w:rsid w:val="003C2905"/>
    <w:rsid w:val="003C2E95"/>
    <w:rsid w:val="003C3C04"/>
    <w:rsid w:val="003D2975"/>
    <w:rsid w:val="003E31B3"/>
    <w:rsid w:val="003E3EA2"/>
    <w:rsid w:val="003E6FAF"/>
    <w:rsid w:val="003E7E38"/>
    <w:rsid w:val="003F09BA"/>
    <w:rsid w:val="003F515C"/>
    <w:rsid w:val="00400FDC"/>
    <w:rsid w:val="00402379"/>
    <w:rsid w:val="0040522E"/>
    <w:rsid w:val="00412B67"/>
    <w:rsid w:val="00412DD2"/>
    <w:rsid w:val="0041311D"/>
    <w:rsid w:val="0041353A"/>
    <w:rsid w:val="00414EA3"/>
    <w:rsid w:val="004224F5"/>
    <w:rsid w:val="00423245"/>
    <w:rsid w:val="00423D16"/>
    <w:rsid w:val="00424B96"/>
    <w:rsid w:val="00425FF0"/>
    <w:rsid w:val="00431B95"/>
    <w:rsid w:val="00433217"/>
    <w:rsid w:val="00435EA4"/>
    <w:rsid w:val="00443224"/>
    <w:rsid w:val="00444AA4"/>
    <w:rsid w:val="00447277"/>
    <w:rsid w:val="00451A71"/>
    <w:rsid w:val="004530C4"/>
    <w:rsid w:val="004544D4"/>
    <w:rsid w:val="00454E43"/>
    <w:rsid w:val="004550FE"/>
    <w:rsid w:val="00455C28"/>
    <w:rsid w:val="004607BC"/>
    <w:rsid w:val="00465B21"/>
    <w:rsid w:val="0046661B"/>
    <w:rsid w:val="0046716F"/>
    <w:rsid w:val="00470B4A"/>
    <w:rsid w:val="00471620"/>
    <w:rsid w:val="004741EA"/>
    <w:rsid w:val="00474618"/>
    <w:rsid w:val="00474AC6"/>
    <w:rsid w:val="00474E8D"/>
    <w:rsid w:val="00476412"/>
    <w:rsid w:val="0047710B"/>
    <w:rsid w:val="00477948"/>
    <w:rsid w:val="00482323"/>
    <w:rsid w:val="0048672B"/>
    <w:rsid w:val="004868B9"/>
    <w:rsid w:val="00493733"/>
    <w:rsid w:val="004A20DC"/>
    <w:rsid w:val="004A2B28"/>
    <w:rsid w:val="004A7FB4"/>
    <w:rsid w:val="004B7115"/>
    <w:rsid w:val="004C063F"/>
    <w:rsid w:val="004C066C"/>
    <w:rsid w:val="004C67AD"/>
    <w:rsid w:val="004D0746"/>
    <w:rsid w:val="004D5284"/>
    <w:rsid w:val="004D6C1D"/>
    <w:rsid w:val="004D6C24"/>
    <w:rsid w:val="004E3843"/>
    <w:rsid w:val="004E78C8"/>
    <w:rsid w:val="004E7D84"/>
    <w:rsid w:val="004F1382"/>
    <w:rsid w:val="004F194F"/>
    <w:rsid w:val="004F2C73"/>
    <w:rsid w:val="004F2E21"/>
    <w:rsid w:val="004F5AB8"/>
    <w:rsid w:val="004F607D"/>
    <w:rsid w:val="004F7CA3"/>
    <w:rsid w:val="005010B2"/>
    <w:rsid w:val="005018DE"/>
    <w:rsid w:val="005030FE"/>
    <w:rsid w:val="00504E8D"/>
    <w:rsid w:val="005062F5"/>
    <w:rsid w:val="00511983"/>
    <w:rsid w:val="00511B8E"/>
    <w:rsid w:val="00512BB5"/>
    <w:rsid w:val="00515D55"/>
    <w:rsid w:val="0051618E"/>
    <w:rsid w:val="0051649C"/>
    <w:rsid w:val="00517AF6"/>
    <w:rsid w:val="00517C26"/>
    <w:rsid w:val="00520D39"/>
    <w:rsid w:val="00521F0D"/>
    <w:rsid w:val="00525CA1"/>
    <w:rsid w:val="00527D32"/>
    <w:rsid w:val="00527FE3"/>
    <w:rsid w:val="00530C69"/>
    <w:rsid w:val="005314A7"/>
    <w:rsid w:val="00531FA4"/>
    <w:rsid w:val="00533A47"/>
    <w:rsid w:val="005356AE"/>
    <w:rsid w:val="00536765"/>
    <w:rsid w:val="00536D44"/>
    <w:rsid w:val="00540BA2"/>
    <w:rsid w:val="005419AA"/>
    <w:rsid w:val="00542232"/>
    <w:rsid w:val="005423AD"/>
    <w:rsid w:val="005431DA"/>
    <w:rsid w:val="0054383A"/>
    <w:rsid w:val="005471DF"/>
    <w:rsid w:val="00547763"/>
    <w:rsid w:val="00551FC8"/>
    <w:rsid w:val="0056025F"/>
    <w:rsid w:val="005612A4"/>
    <w:rsid w:val="0056251B"/>
    <w:rsid w:val="0056351E"/>
    <w:rsid w:val="0056376E"/>
    <w:rsid w:val="00563AA6"/>
    <w:rsid w:val="005642D5"/>
    <w:rsid w:val="00566636"/>
    <w:rsid w:val="005675C2"/>
    <w:rsid w:val="005724F2"/>
    <w:rsid w:val="005743DA"/>
    <w:rsid w:val="0057660E"/>
    <w:rsid w:val="00584C39"/>
    <w:rsid w:val="00584F54"/>
    <w:rsid w:val="00587EFB"/>
    <w:rsid w:val="00590BCF"/>
    <w:rsid w:val="00590BFB"/>
    <w:rsid w:val="005941BE"/>
    <w:rsid w:val="0059610B"/>
    <w:rsid w:val="005A10E9"/>
    <w:rsid w:val="005A2005"/>
    <w:rsid w:val="005A2B1D"/>
    <w:rsid w:val="005A42DD"/>
    <w:rsid w:val="005A58F2"/>
    <w:rsid w:val="005A5DBA"/>
    <w:rsid w:val="005A6C8B"/>
    <w:rsid w:val="005B0059"/>
    <w:rsid w:val="005B0817"/>
    <w:rsid w:val="005B32B7"/>
    <w:rsid w:val="005B342E"/>
    <w:rsid w:val="005B3A4A"/>
    <w:rsid w:val="005B3ED2"/>
    <w:rsid w:val="005B40DA"/>
    <w:rsid w:val="005B5911"/>
    <w:rsid w:val="005B6379"/>
    <w:rsid w:val="005B723C"/>
    <w:rsid w:val="005C138A"/>
    <w:rsid w:val="005C177B"/>
    <w:rsid w:val="005C624A"/>
    <w:rsid w:val="005C73FB"/>
    <w:rsid w:val="005D0F39"/>
    <w:rsid w:val="005D1943"/>
    <w:rsid w:val="005D28DE"/>
    <w:rsid w:val="005D6410"/>
    <w:rsid w:val="005E4911"/>
    <w:rsid w:val="005E49B9"/>
    <w:rsid w:val="005E69C2"/>
    <w:rsid w:val="005F1EA2"/>
    <w:rsid w:val="005F3660"/>
    <w:rsid w:val="005F61CE"/>
    <w:rsid w:val="005F69A9"/>
    <w:rsid w:val="00600E8A"/>
    <w:rsid w:val="00604B4E"/>
    <w:rsid w:val="0060544F"/>
    <w:rsid w:val="0060581C"/>
    <w:rsid w:val="006061D5"/>
    <w:rsid w:val="006128FF"/>
    <w:rsid w:val="0061528A"/>
    <w:rsid w:val="00616BF1"/>
    <w:rsid w:val="006214CD"/>
    <w:rsid w:val="0062254C"/>
    <w:rsid w:val="00623340"/>
    <w:rsid w:val="00623596"/>
    <w:rsid w:val="006265EC"/>
    <w:rsid w:val="0063000A"/>
    <w:rsid w:val="0063240D"/>
    <w:rsid w:val="0063583C"/>
    <w:rsid w:val="0063714E"/>
    <w:rsid w:val="00641EC2"/>
    <w:rsid w:val="00642201"/>
    <w:rsid w:val="0064566C"/>
    <w:rsid w:val="0064583F"/>
    <w:rsid w:val="0064620F"/>
    <w:rsid w:val="00647CB9"/>
    <w:rsid w:val="00651492"/>
    <w:rsid w:val="00656ACD"/>
    <w:rsid w:val="00656C9E"/>
    <w:rsid w:val="00660F01"/>
    <w:rsid w:val="00660FF8"/>
    <w:rsid w:val="00661F02"/>
    <w:rsid w:val="006623AC"/>
    <w:rsid w:val="0066272D"/>
    <w:rsid w:val="00664935"/>
    <w:rsid w:val="00666D9C"/>
    <w:rsid w:val="00670125"/>
    <w:rsid w:val="00670709"/>
    <w:rsid w:val="006707A3"/>
    <w:rsid w:val="0067188D"/>
    <w:rsid w:val="006731E0"/>
    <w:rsid w:val="0067364C"/>
    <w:rsid w:val="006749E9"/>
    <w:rsid w:val="00675379"/>
    <w:rsid w:val="00677B75"/>
    <w:rsid w:val="00680A1E"/>
    <w:rsid w:val="0069550F"/>
    <w:rsid w:val="00697EEA"/>
    <w:rsid w:val="006A08C1"/>
    <w:rsid w:val="006A0A6D"/>
    <w:rsid w:val="006A0B8F"/>
    <w:rsid w:val="006A0F3D"/>
    <w:rsid w:val="006A5856"/>
    <w:rsid w:val="006A76E6"/>
    <w:rsid w:val="006A7EAC"/>
    <w:rsid w:val="006B0A7B"/>
    <w:rsid w:val="006B58F9"/>
    <w:rsid w:val="006C009F"/>
    <w:rsid w:val="006C1D80"/>
    <w:rsid w:val="006C2EE9"/>
    <w:rsid w:val="006C37DC"/>
    <w:rsid w:val="006C5927"/>
    <w:rsid w:val="006C7EF2"/>
    <w:rsid w:val="006D3120"/>
    <w:rsid w:val="006D49EB"/>
    <w:rsid w:val="006E0923"/>
    <w:rsid w:val="006E4665"/>
    <w:rsid w:val="006E5CEF"/>
    <w:rsid w:val="006E603B"/>
    <w:rsid w:val="006E61C0"/>
    <w:rsid w:val="006E6A6D"/>
    <w:rsid w:val="006E6AC1"/>
    <w:rsid w:val="006F032C"/>
    <w:rsid w:val="006F0549"/>
    <w:rsid w:val="006F2E86"/>
    <w:rsid w:val="0070427C"/>
    <w:rsid w:val="007043CC"/>
    <w:rsid w:val="00707BA7"/>
    <w:rsid w:val="00707C82"/>
    <w:rsid w:val="007147CF"/>
    <w:rsid w:val="00716AC4"/>
    <w:rsid w:val="00720370"/>
    <w:rsid w:val="007270DC"/>
    <w:rsid w:val="007274B2"/>
    <w:rsid w:val="00731393"/>
    <w:rsid w:val="007323B0"/>
    <w:rsid w:val="00732656"/>
    <w:rsid w:val="00736D15"/>
    <w:rsid w:val="00740977"/>
    <w:rsid w:val="007456EE"/>
    <w:rsid w:val="00746166"/>
    <w:rsid w:val="00746E06"/>
    <w:rsid w:val="00757068"/>
    <w:rsid w:val="00761512"/>
    <w:rsid w:val="00761F21"/>
    <w:rsid w:val="00762631"/>
    <w:rsid w:val="0076367D"/>
    <w:rsid w:val="0076377F"/>
    <w:rsid w:val="00763BDF"/>
    <w:rsid w:val="00763E75"/>
    <w:rsid w:val="00765180"/>
    <w:rsid w:val="00767F63"/>
    <w:rsid w:val="0077054B"/>
    <w:rsid w:val="00775989"/>
    <w:rsid w:val="00775F25"/>
    <w:rsid w:val="00776191"/>
    <w:rsid w:val="0078179F"/>
    <w:rsid w:val="007850B4"/>
    <w:rsid w:val="00787C13"/>
    <w:rsid w:val="00787F72"/>
    <w:rsid w:val="00790DF1"/>
    <w:rsid w:val="00792C16"/>
    <w:rsid w:val="00796070"/>
    <w:rsid w:val="007975E7"/>
    <w:rsid w:val="007A0E81"/>
    <w:rsid w:val="007A2809"/>
    <w:rsid w:val="007A3356"/>
    <w:rsid w:val="007B2D79"/>
    <w:rsid w:val="007B3344"/>
    <w:rsid w:val="007B51E8"/>
    <w:rsid w:val="007C0D4C"/>
    <w:rsid w:val="007C484E"/>
    <w:rsid w:val="007C54AC"/>
    <w:rsid w:val="007C6ED9"/>
    <w:rsid w:val="007D216C"/>
    <w:rsid w:val="007D5B47"/>
    <w:rsid w:val="007D5DBF"/>
    <w:rsid w:val="007D614F"/>
    <w:rsid w:val="007E19CA"/>
    <w:rsid w:val="007E2573"/>
    <w:rsid w:val="007E4B5D"/>
    <w:rsid w:val="007E5543"/>
    <w:rsid w:val="007F46AA"/>
    <w:rsid w:val="008032E5"/>
    <w:rsid w:val="00803D7E"/>
    <w:rsid w:val="008064B0"/>
    <w:rsid w:val="00807093"/>
    <w:rsid w:val="00807EF9"/>
    <w:rsid w:val="00810106"/>
    <w:rsid w:val="008137C9"/>
    <w:rsid w:val="00817778"/>
    <w:rsid w:val="00817D77"/>
    <w:rsid w:val="008262BF"/>
    <w:rsid w:val="008330FB"/>
    <w:rsid w:val="00840BBA"/>
    <w:rsid w:val="00843C25"/>
    <w:rsid w:val="0085065D"/>
    <w:rsid w:val="0085426E"/>
    <w:rsid w:val="00857FC3"/>
    <w:rsid w:val="00860B5D"/>
    <w:rsid w:val="00861387"/>
    <w:rsid w:val="00862CAC"/>
    <w:rsid w:val="00863AA8"/>
    <w:rsid w:val="00867923"/>
    <w:rsid w:val="00867D45"/>
    <w:rsid w:val="00871CBA"/>
    <w:rsid w:val="00873856"/>
    <w:rsid w:val="00874DC4"/>
    <w:rsid w:val="008750A0"/>
    <w:rsid w:val="00875373"/>
    <w:rsid w:val="00876A87"/>
    <w:rsid w:val="00876D24"/>
    <w:rsid w:val="008770B7"/>
    <w:rsid w:val="00877C9C"/>
    <w:rsid w:val="0088017D"/>
    <w:rsid w:val="008812F0"/>
    <w:rsid w:val="008828E1"/>
    <w:rsid w:val="00882B30"/>
    <w:rsid w:val="00892B20"/>
    <w:rsid w:val="00895D59"/>
    <w:rsid w:val="0089782F"/>
    <w:rsid w:val="008A0684"/>
    <w:rsid w:val="008A1E84"/>
    <w:rsid w:val="008A2E40"/>
    <w:rsid w:val="008A4090"/>
    <w:rsid w:val="008A4ED5"/>
    <w:rsid w:val="008A6004"/>
    <w:rsid w:val="008A62D3"/>
    <w:rsid w:val="008B54A8"/>
    <w:rsid w:val="008B5802"/>
    <w:rsid w:val="008B6EC4"/>
    <w:rsid w:val="008C0117"/>
    <w:rsid w:val="008C16E0"/>
    <w:rsid w:val="008C2AA3"/>
    <w:rsid w:val="008C3CBE"/>
    <w:rsid w:val="008C5D94"/>
    <w:rsid w:val="008C6441"/>
    <w:rsid w:val="008D4630"/>
    <w:rsid w:val="008D62F1"/>
    <w:rsid w:val="008D70AD"/>
    <w:rsid w:val="008D7D61"/>
    <w:rsid w:val="008E474A"/>
    <w:rsid w:val="008E6231"/>
    <w:rsid w:val="008E7813"/>
    <w:rsid w:val="008F19AC"/>
    <w:rsid w:val="008F4BD5"/>
    <w:rsid w:val="008F6395"/>
    <w:rsid w:val="009001FD"/>
    <w:rsid w:val="00900308"/>
    <w:rsid w:val="00903366"/>
    <w:rsid w:val="00903BE3"/>
    <w:rsid w:val="00904F10"/>
    <w:rsid w:val="00907201"/>
    <w:rsid w:val="0091496C"/>
    <w:rsid w:val="0091521B"/>
    <w:rsid w:val="0091648E"/>
    <w:rsid w:val="00921BD7"/>
    <w:rsid w:val="009239B4"/>
    <w:rsid w:val="00923C01"/>
    <w:rsid w:val="0092586E"/>
    <w:rsid w:val="00927983"/>
    <w:rsid w:val="009315D8"/>
    <w:rsid w:val="009324F5"/>
    <w:rsid w:val="00932D58"/>
    <w:rsid w:val="00935807"/>
    <w:rsid w:val="009362F1"/>
    <w:rsid w:val="00936774"/>
    <w:rsid w:val="0093753C"/>
    <w:rsid w:val="00950E8A"/>
    <w:rsid w:val="00952607"/>
    <w:rsid w:val="00952B0A"/>
    <w:rsid w:val="00953813"/>
    <w:rsid w:val="0095554A"/>
    <w:rsid w:val="009556E0"/>
    <w:rsid w:val="00955CDE"/>
    <w:rsid w:val="00963F69"/>
    <w:rsid w:val="0096544A"/>
    <w:rsid w:val="00965A19"/>
    <w:rsid w:val="00966883"/>
    <w:rsid w:val="00975887"/>
    <w:rsid w:val="009765D2"/>
    <w:rsid w:val="00976BC8"/>
    <w:rsid w:val="0098333E"/>
    <w:rsid w:val="00984C1E"/>
    <w:rsid w:val="00984D27"/>
    <w:rsid w:val="00987DE7"/>
    <w:rsid w:val="00991561"/>
    <w:rsid w:val="00991A5B"/>
    <w:rsid w:val="00992C6F"/>
    <w:rsid w:val="00993247"/>
    <w:rsid w:val="009966DD"/>
    <w:rsid w:val="00996D9E"/>
    <w:rsid w:val="009A0A59"/>
    <w:rsid w:val="009A1DF3"/>
    <w:rsid w:val="009A2E11"/>
    <w:rsid w:val="009A4457"/>
    <w:rsid w:val="009A4A88"/>
    <w:rsid w:val="009B0B9E"/>
    <w:rsid w:val="009B14FB"/>
    <w:rsid w:val="009B1A32"/>
    <w:rsid w:val="009B1E4C"/>
    <w:rsid w:val="009B5900"/>
    <w:rsid w:val="009C06B1"/>
    <w:rsid w:val="009C1080"/>
    <w:rsid w:val="009C10C7"/>
    <w:rsid w:val="009C4FE1"/>
    <w:rsid w:val="009C6E1E"/>
    <w:rsid w:val="009D15DF"/>
    <w:rsid w:val="009D1D61"/>
    <w:rsid w:val="009D1F42"/>
    <w:rsid w:val="009D4214"/>
    <w:rsid w:val="009D4318"/>
    <w:rsid w:val="009D4B64"/>
    <w:rsid w:val="009D541A"/>
    <w:rsid w:val="009E0172"/>
    <w:rsid w:val="009E0478"/>
    <w:rsid w:val="009E1DF4"/>
    <w:rsid w:val="009E2483"/>
    <w:rsid w:val="009E2F26"/>
    <w:rsid w:val="009E4809"/>
    <w:rsid w:val="009F0CBE"/>
    <w:rsid w:val="009F3992"/>
    <w:rsid w:val="009F429F"/>
    <w:rsid w:val="009F4BAC"/>
    <w:rsid w:val="009F4EE1"/>
    <w:rsid w:val="009F6DDE"/>
    <w:rsid w:val="00A00C7C"/>
    <w:rsid w:val="00A0185E"/>
    <w:rsid w:val="00A01EF6"/>
    <w:rsid w:val="00A02BE1"/>
    <w:rsid w:val="00A047C2"/>
    <w:rsid w:val="00A0554A"/>
    <w:rsid w:val="00A06223"/>
    <w:rsid w:val="00A10CCF"/>
    <w:rsid w:val="00A14DB8"/>
    <w:rsid w:val="00A1782F"/>
    <w:rsid w:val="00A1788B"/>
    <w:rsid w:val="00A20792"/>
    <w:rsid w:val="00A2224E"/>
    <w:rsid w:val="00A23AC5"/>
    <w:rsid w:val="00A24037"/>
    <w:rsid w:val="00A25BED"/>
    <w:rsid w:val="00A277B0"/>
    <w:rsid w:val="00A31253"/>
    <w:rsid w:val="00A31575"/>
    <w:rsid w:val="00A337D5"/>
    <w:rsid w:val="00A40563"/>
    <w:rsid w:val="00A41C53"/>
    <w:rsid w:val="00A440FE"/>
    <w:rsid w:val="00A44349"/>
    <w:rsid w:val="00A455CE"/>
    <w:rsid w:val="00A50F10"/>
    <w:rsid w:val="00A529A4"/>
    <w:rsid w:val="00A52B3A"/>
    <w:rsid w:val="00A536E6"/>
    <w:rsid w:val="00A57FA0"/>
    <w:rsid w:val="00A67AAD"/>
    <w:rsid w:val="00A70FBA"/>
    <w:rsid w:val="00A72309"/>
    <w:rsid w:val="00A7351F"/>
    <w:rsid w:val="00A7416B"/>
    <w:rsid w:val="00A77F85"/>
    <w:rsid w:val="00A81EF4"/>
    <w:rsid w:val="00A84F9B"/>
    <w:rsid w:val="00A861A3"/>
    <w:rsid w:val="00A8696B"/>
    <w:rsid w:val="00A874BD"/>
    <w:rsid w:val="00A90A59"/>
    <w:rsid w:val="00A94160"/>
    <w:rsid w:val="00A94B0B"/>
    <w:rsid w:val="00A95009"/>
    <w:rsid w:val="00AA3FD1"/>
    <w:rsid w:val="00AA67D1"/>
    <w:rsid w:val="00AB2C09"/>
    <w:rsid w:val="00AB325E"/>
    <w:rsid w:val="00AB5185"/>
    <w:rsid w:val="00AB6D87"/>
    <w:rsid w:val="00AC09EC"/>
    <w:rsid w:val="00AC1A56"/>
    <w:rsid w:val="00AC2487"/>
    <w:rsid w:val="00AC3212"/>
    <w:rsid w:val="00AC599F"/>
    <w:rsid w:val="00AC5CD6"/>
    <w:rsid w:val="00AC67A5"/>
    <w:rsid w:val="00AC6A59"/>
    <w:rsid w:val="00AD064B"/>
    <w:rsid w:val="00AD3A9B"/>
    <w:rsid w:val="00AD3B4F"/>
    <w:rsid w:val="00AD6EC5"/>
    <w:rsid w:val="00AE0EB1"/>
    <w:rsid w:val="00AE26B4"/>
    <w:rsid w:val="00AE3972"/>
    <w:rsid w:val="00AE5FA1"/>
    <w:rsid w:val="00AE6ED5"/>
    <w:rsid w:val="00AE7569"/>
    <w:rsid w:val="00AF030F"/>
    <w:rsid w:val="00AF3A59"/>
    <w:rsid w:val="00B0206E"/>
    <w:rsid w:val="00B025A2"/>
    <w:rsid w:val="00B05B66"/>
    <w:rsid w:val="00B05BE5"/>
    <w:rsid w:val="00B06178"/>
    <w:rsid w:val="00B0625F"/>
    <w:rsid w:val="00B15267"/>
    <w:rsid w:val="00B17672"/>
    <w:rsid w:val="00B2177F"/>
    <w:rsid w:val="00B22705"/>
    <w:rsid w:val="00B22D1D"/>
    <w:rsid w:val="00B237B3"/>
    <w:rsid w:val="00B23CD8"/>
    <w:rsid w:val="00B257D2"/>
    <w:rsid w:val="00B26B0F"/>
    <w:rsid w:val="00B31C4E"/>
    <w:rsid w:val="00B34E3D"/>
    <w:rsid w:val="00B350F9"/>
    <w:rsid w:val="00B35D62"/>
    <w:rsid w:val="00B36CDB"/>
    <w:rsid w:val="00B377E4"/>
    <w:rsid w:val="00B37D0C"/>
    <w:rsid w:val="00B40135"/>
    <w:rsid w:val="00B42B77"/>
    <w:rsid w:val="00B43B3B"/>
    <w:rsid w:val="00B46E5F"/>
    <w:rsid w:val="00B47326"/>
    <w:rsid w:val="00B527E9"/>
    <w:rsid w:val="00B52F65"/>
    <w:rsid w:val="00B53942"/>
    <w:rsid w:val="00B54EB8"/>
    <w:rsid w:val="00B55DFF"/>
    <w:rsid w:val="00B61BE5"/>
    <w:rsid w:val="00B626A9"/>
    <w:rsid w:val="00B6433C"/>
    <w:rsid w:val="00B650B8"/>
    <w:rsid w:val="00B65B20"/>
    <w:rsid w:val="00B67B81"/>
    <w:rsid w:val="00B70AF9"/>
    <w:rsid w:val="00B71D80"/>
    <w:rsid w:val="00B736B2"/>
    <w:rsid w:val="00B7430C"/>
    <w:rsid w:val="00B76066"/>
    <w:rsid w:val="00B77C93"/>
    <w:rsid w:val="00B82898"/>
    <w:rsid w:val="00B86D37"/>
    <w:rsid w:val="00B91E16"/>
    <w:rsid w:val="00B94302"/>
    <w:rsid w:val="00BA3D29"/>
    <w:rsid w:val="00BA42E4"/>
    <w:rsid w:val="00BB0166"/>
    <w:rsid w:val="00BB26E0"/>
    <w:rsid w:val="00BB42ED"/>
    <w:rsid w:val="00BB6332"/>
    <w:rsid w:val="00BB66C9"/>
    <w:rsid w:val="00BC0FF2"/>
    <w:rsid w:val="00BC58E7"/>
    <w:rsid w:val="00BD009C"/>
    <w:rsid w:val="00BD0B18"/>
    <w:rsid w:val="00BD4315"/>
    <w:rsid w:val="00BD617C"/>
    <w:rsid w:val="00BD69D5"/>
    <w:rsid w:val="00BE041A"/>
    <w:rsid w:val="00BE0506"/>
    <w:rsid w:val="00BE1C50"/>
    <w:rsid w:val="00BE343C"/>
    <w:rsid w:val="00BE48A6"/>
    <w:rsid w:val="00BE538A"/>
    <w:rsid w:val="00BE5F14"/>
    <w:rsid w:val="00BE7BCC"/>
    <w:rsid w:val="00BF03EE"/>
    <w:rsid w:val="00BF173B"/>
    <w:rsid w:val="00BF363B"/>
    <w:rsid w:val="00BF45A4"/>
    <w:rsid w:val="00BF46DF"/>
    <w:rsid w:val="00BF6062"/>
    <w:rsid w:val="00BF6109"/>
    <w:rsid w:val="00C00A20"/>
    <w:rsid w:val="00C03AFA"/>
    <w:rsid w:val="00C03F9D"/>
    <w:rsid w:val="00C04429"/>
    <w:rsid w:val="00C065DE"/>
    <w:rsid w:val="00C12A97"/>
    <w:rsid w:val="00C13D9C"/>
    <w:rsid w:val="00C155FB"/>
    <w:rsid w:val="00C1782C"/>
    <w:rsid w:val="00C21A60"/>
    <w:rsid w:val="00C21D93"/>
    <w:rsid w:val="00C235B8"/>
    <w:rsid w:val="00C245DB"/>
    <w:rsid w:val="00C25417"/>
    <w:rsid w:val="00C27722"/>
    <w:rsid w:val="00C3290F"/>
    <w:rsid w:val="00C35F50"/>
    <w:rsid w:val="00C36B37"/>
    <w:rsid w:val="00C40204"/>
    <w:rsid w:val="00C402E7"/>
    <w:rsid w:val="00C41634"/>
    <w:rsid w:val="00C41754"/>
    <w:rsid w:val="00C4217A"/>
    <w:rsid w:val="00C461D4"/>
    <w:rsid w:val="00C51576"/>
    <w:rsid w:val="00C51688"/>
    <w:rsid w:val="00C5285F"/>
    <w:rsid w:val="00C54CB1"/>
    <w:rsid w:val="00C554CF"/>
    <w:rsid w:val="00C574F6"/>
    <w:rsid w:val="00C61EA1"/>
    <w:rsid w:val="00C65AA2"/>
    <w:rsid w:val="00C71454"/>
    <w:rsid w:val="00C73DBB"/>
    <w:rsid w:val="00C7580D"/>
    <w:rsid w:val="00C75CF4"/>
    <w:rsid w:val="00C76881"/>
    <w:rsid w:val="00C77100"/>
    <w:rsid w:val="00C80D66"/>
    <w:rsid w:val="00C81E78"/>
    <w:rsid w:val="00C827B0"/>
    <w:rsid w:val="00C82AF3"/>
    <w:rsid w:val="00C842B7"/>
    <w:rsid w:val="00C85604"/>
    <w:rsid w:val="00C91129"/>
    <w:rsid w:val="00C927FE"/>
    <w:rsid w:val="00C93381"/>
    <w:rsid w:val="00C95DD4"/>
    <w:rsid w:val="00CA2CF6"/>
    <w:rsid w:val="00CA5103"/>
    <w:rsid w:val="00CB2E52"/>
    <w:rsid w:val="00CB5D3C"/>
    <w:rsid w:val="00CC224A"/>
    <w:rsid w:val="00CC2D99"/>
    <w:rsid w:val="00CC41AA"/>
    <w:rsid w:val="00CC4E1E"/>
    <w:rsid w:val="00CC517F"/>
    <w:rsid w:val="00CC57F0"/>
    <w:rsid w:val="00CC7784"/>
    <w:rsid w:val="00CD19BB"/>
    <w:rsid w:val="00CD200F"/>
    <w:rsid w:val="00CD3C22"/>
    <w:rsid w:val="00CD660B"/>
    <w:rsid w:val="00CE1155"/>
    <w:rsid w:val="00CE3002"/>
    <w:rsid w:val="00CE7771"/>
    <w:rsid w:val="00CF0B0D"/>
    <w:rsid w:val="00CF1FD1"/>
    <w:rsid w:val="00CF34EC"/>
    <w:rsid w:val="00CF38AC"/>
    <w:rsid w:val="00CF3CB4"/>
    <w:rsid w:val="00D04048"/>
    <w:rsid w:val="00D05189"/>
    <w:rsid w:val="00D064BD"/>
    <w:rsid w:val="00D12AA4"/>
    <w:rsid w:val="00D13746"/>
    <w:rsid w:val="00D164A6"/>
    <w:rsid w:val="00D17180"/>
    <w:rsid w:val="00D179ED"/>
    <w:rsid w:val="00D200DA"/>
    <w:rsid w:val="00D22BF2"/>
    <w:rsid w:val="00D259E8"/>
    <w:rsid w:val="00D26084"/>
    <w:rsid w:val="00D30935"/>
    <w:rsid w:val="00D30BE9"/>
    <w:rsid w:val="00D3362E"/>
    <w:rsid w:val="00D35122"/>
    <w:rsid w:val="00D353B9"/>
    <w:rsid w:val="00D36A0F"/>
    <w:rsid w:val="00D40547"/>
    <w:rsid w:val="00D40579"/>
    <w:rsid w:val="00D5275E"/>
    <w:rsid w:val="00D54B3E"/>
    <w:rsid w:val="00D55AB8"/>
    <w:rsid w:val="00D56A5E"/>
    <w:rsid w:val="00D6465A"/>
    <w:rsid w:val="00D651AF"/>
    <w:rsid w:val="00D65A72"/>
    <w:rsid w:val="00D7170A"/>
    <w:rsid w:val="00D72715"/>
    <w:rsid w:val="00D7380D"/>
    <w:rsid w:val="00D75E45"/>
    <w:rsid w:val="00D80654"/>
    <w:rsid w:val="00D812C7"/>
    <w:rsid w:val="00D83047"/>
    <w:rsid w:val="00D85FB2"/>
    <w:rsid w:val="00D861C1"/>
    <w:rsid w:val="00D93804"/>
    <w:rsid w:val="00D95378"/>
    <w:rsid w:val="00DA0445"/>
    <w:rsid w:val="00DA13D0"/>
    <w:rsid w:val="00DA2A36"/>
    <w:rsid w:val="00DA4234"/>
    <w:rsid w:val="00DA5C5A"/>
    <w:rsid w:val="00DA5DF0"/>
    <w:rsid w:val="00DA5DF1"/>
    <w:rsid w:val="00DB0D08"/>
    <w:rsid w:val="00DB1115"/>
    <w:rsid w:val="00DB144C"/>
    <w:rsid w:val="00DB2853"/>
    <w:rsid w:val="00DC0022"/>
    <w:rsid w:val="00DC3C1D"/>
    <w:rsid w:val="00DC4F98"/>
    <w:rsid w:val="00DC5228"/>
    <w:rsid w:val="00DC5ACC"/>
    <w:rsid w:val="00DC7B2B"/>
    <w:rsid w:val="00DC7FC6"/>
    <w:rsid w:val="00DD1DC6"/>
    <w:rsid w:val="00DD216E"/>
    <w:rsid w:val="00DD475D"/>
    <w:rsid w:val="00DD4E91"/>
    <w:rsid w:val="00DE0A9C"/>
    <w:rsid w:val="00DE0E9A"/>
    <w:rsid w:val="00DE0FD2"/>
    <w:rsid w:val="00DE1C00"/>
    <w:rsid w:val="00DE1DEC"/>
    <w:rsid w:val="00DE2781"/>
    <w:rsid w:val="00DE552C"/>
    <w:rsid w:val="00DE5A0E"/>
    <w:rsid w:val="00DE6781"/>
    <w:rsid w:val="00DE7556"/>
    <w:rsid w:val="00DE75E3"/>
    <w:rsid w:val="00DF001C"/>
    <w:rsid w:val="00DF2714"/>
    <w:rsid w:val="00DF5019"/>
    <w:rsid w:val="00DF7AE6"/>
    <w:rsid w:val="00E02B80"/>
    <w:rsid w:val="00E06C35"/>
    <w:rsid w:val="00E072BD"/>
    <w:rsid w:val="00E13EB5"/>
    <w:rsid w:val="00E155CA"/>
    <w:rsid w:val="00E15C65"/>
    <w:rsid w:val="00E17210"/>
    <w:rsid w:val="00E30345"/>
    <w:rsid w:val="00E3309E"/>
    <w:rsid w:val="00E36D05"/>
    <w:rsid w:val="00E36DCC"/>
    <w:rsid w:val="00E37F34"/>
    <w:rsid w:val="00E42F79"/>
    <w:rsid w:val="00E43480"/>
    <w:rsid w:val="00E52940"/>
    <w:rsid w:val="00E52D90"/>
    <w:rsid w:val="00E53CB1"/>
    <w:rsid w:val="00E53ECA"/>
    <w:rsid w:val="00E544A4"/>
    <w:rsid w:val="00E5513D"/>
    <w:rsid w:val="00E57260"/>
    <w:rsid w:val="00E63D16"/>
    <w:rsid w:val="00E673A5"/>
    <w:rsid w:val="00E6787E"/>
    <w:rsid w:val="00E71657"/>
    <w:rsid w:val="00E75DE4"/>
    <w:rsid w:val="00E82292"/>
    <w:rsid w:val="00E82611"/>
    <w:rsid w:val="00E8441C"/>
    <w:rsid w:val="00E8537A"/>
    <w:rsid w:val="00E86577"/>
    <w:rsid w:val="00E865EF"/>
    <w:rsid w:val="00EA5650"/>
    <w:rsid w:val="00EB0181"/>
    <w:rsid w:val="00EB0BCB"/>
    <w:rsid w:val="00EB19D0"/>
    <w:rsid w:val="00EB4900"/>
    <w:rsid w:val="00EB4AB2"/>
    <w:rsid w:val="00EB4C00"/>
    <w:rsid w:val="00EB6502"/>
    <w:rsid w:val="00EC0DB3"/>
    <w:rsid w:val="00EC2E1A"/>
    <w:rsid w:val="00EC3B8E"/>
    <w:rsid w:val="00EC4FEB"/>
    <w:rsid w:val="00ED2C43"/>
    <w:rsid w:val="00ED30FE"/>
    <w:rsid w:val="00ED3FC1"/>
    <w:rsid w:val="00ED71FC"/>
    <w:rsid w:val="00EE373D"/>
    <w:rsid w:val="00EE4B79"/>
    <w:rsid w:val="00EF0089"/>
    <w:rsid w:val="00EF0479"/>
    <w:rsid w:val="00EF0A6B"/>
    <w:rsid w:val="00EF228F"/>
    <w:rsid w:val="00EF2E25"/>
    <w:rsid w:val="00EF39A7"/>
    <w:rsid w:val="00EF4B43"/>
    <w:rsid w:val="00EF4BE8"/>
    <w:rsid w:val="00F0034F"/>
    <w:rsid w:val="00F03A73"/>
    <w:rsid w:val="00F04C14"/>
    <w:rsid w:val="00F0752E"/>
    <w:rsid w:val="00F10B45"/>
    <w:rsid w:val="00F1176B"/>
    <w:rsid w:val="00F117D2"/>
    <w:rsid w:val="00F127BF"/>
    <w:rsid w:val="00F16748"/>
    <w:rsid w:val="00F16A73"/>
    <w:rsid w:val="00F20667"/>
    <w:rsid w:val="00F20C60"/>
    <w:rsid w:val="00F22E79"/>
    <w:rsid w:val="00F31683"/>
    <w:rsid w:val="00F317C3"/>
    <w:rsid w:val="00F34B78"/>
    <w:rsid w:val="00F3523D"/>
    <w:rsid w:val="00F35AA6"/>
    <w:rsid w:val="00F3750E"/>
    <w:rsid w:val="00F37E25"/>
    <w:rsid w:val="00F41A96"/>
    <w:rsid w:val="00F43852"/>
    <w:rsid w:val="00F43C2D"/>
    <w:rsid w:val="00F45330"/>
    <w:rsid w:val="00F45783"/>
    <w:rsid w:val="00F47506"/>
    <w:rsid w:val="00F532BC"/>
    <w:rsid w:val="00F55096"/>
    <w:rsid w:val="00F57704"/>
    <w:rsid w:val="00F61B48"/>
    <w:rsid w:val="00F63B29"/>
    <w:rsid w:val="00F64FDE"/>
    <w:rsid w:val="00F6501E"/>
    <w:rsid w:val="00F65558"/>
    <w:rsid w:val="00F66C8A"/>
    <w:rsid w:val="00F674C1"/>
    <w:rsid w:val="00F67992"/>
    <w:rsid w:val="00F67B59"/>
    <w:rsid w:val="00F70CD3"/>
    <w:rsid w:val="00F71894"/>
    <w:rsid w:val="00F72C38"/>
    <w:rsid w:val="00F72D9E"/>
    <w:rsid w:val="00F733AE"/>
    <w:rsid w:val="00F74B0F"/>
    <w:rsid w:val="00F76687"/>
    <w:rsid w:val="00F76D99"/>
    <w:rsid w:val="00F854A3"/>
    <w:rsid w:val="00F900A0"/>
    <w:rsid w:val="00F906F4"/>
    <w:rsid w:val="00F90E75"/>
    <w:rsid w:val="00F93139"/>
    <w:rsid w:val="00F97A34"/>
    <w:rsid w:val="00FA2591"/>
    <w:rsid w:val="00FA3B17"/>
    <w:rsid w:val="00FA7314"/>
    <w:rsid w:val="00FA7709"/>
    <w:rsid w:val="00FB14E2"/>
    <w:rsid w:val="00FB324E"/>
    <w:rsid w:val="00FB423D"/>
    <w:rsid w:val="00FB52FB"/>
    <w:rsid w:val="00FB712D"/>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 w:val="00FF292C"/>
    <w:rsid w:val="00FF6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aliases w:val="Komentar - sklic"/>
    <w:basedOn w:val="Privzetapisavaodstavka"/>
    <w:semiHidden/>
    <w:unhideWhenUsed/>
    <w:rsid w:val="00201EFB"/>
    <w:rPr>
      <w:sz w:val="16"/>
      <w:szCs w:val="16"/>
    </w:rPr>
  </w:style>
  <w:style w:type="paragraph" w:styleId="Pripombabesedilo">
    <w:name w:val="annotation text"/>
    <w:aliases w:val="Pripomba – besedilo1"/>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aliases w:val="Pripomba – besedilo1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8"/>
      </w:numPr>
      <w:contextualSpacing/>
    </w:pPr>
  </w:style>
  <w:style w:type="paragraph" w:styleId="Oznaenseznam4">
    <w:name w:val="List Bullet 4"/>
    <w:basedOn w:val="Navaden"/>
    <w:semiHidden/>
    <w:unhideWhenUsed/>
    <w:rsid w:val="00115D7D"/>
    <w:pPr>
      <w:numPr>
        <w:numId w:val="10"/>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3"/>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8"/>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paragraph" w:styleId="Brezrazmikov">
    <w:name w:val="No Spacing"/>
    <w:uiPriority w:val="1"/>
    <w:qFormat/>
    <w:rsid w:val="0042324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aliases w:val="Komentar - sklic"/>
    <w:basedOn w:val="Privzetapisavaodstavka"/>
    <w:semiHidden/>
    <w:unhideWhenUsed/>
    <w:rsid w:val="00201EFB"/>
    <w:rPr>
      <w:sz w:val="16"/>
      <w:szCs w:val="16"/>
    </w:rPr>
  </w:style>
  <w:style w:type="paragraph" w:styleId="Pripombabesedilo">
    <w:name w:val="annotation text"/>
    <w:aliases w:val="Pripomba – besedilo1"/>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aliases w:val="Pripomba – besedilo1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8"/>
      </w:numPr>
      <w:contextualSpacing/>
    </w:pPr>
  </w:style>
  <w:style w:type="paragraph" w:styleId="Oznaenseznam4">
    <w:name w:val="List Bullet 4"/>
    <w:basedOn w:val="Navaden"/>
    <w:semiHidden/>
    <w:unhideWhenUsed/>
    <w:rsid w:val="00115D7D"/>
    <w:pPr>
      <w:numPr>
        <w:numId w:val="10"/>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3"/>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8"/>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paragraph" w:styleId="Brezrazmikov">
    <w:name w:val="No Spacing"/>
    <w:uiPriority w:val="1"/>
    <w:qFormat/>
    <w:rsid w:val="004232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78">
      <w:bodyDiv w:val="1"/>
      <w:marLeft w:val="0"/>
      <w:marRight w:val="0"/>
      <w:marTop w:val="0"/>
      <w:marBottom w:val="0"/>
      <w:divBdr>
        <w:top w:val="none" w:sz="0" w:space="0" w:color="auto"/>
        <w:left w:val="none" w:sz="0" w:space="0" w:color="auto"/>
        <w:bottom w:val="none" w:sz="0" w:space="0" w:color="auto"/>
        <w:right w:val="none" w:sz="0" w:space="0" w:color="auto"/>
      </w:divBdr>
    </w:div>
    <w:div w:id="69081319">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68573544">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180867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35979289">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26498349">
      <w:bodyDiv w:val="1"/>
      <w:marLeft w:val="0"/>
      <w:marRight w:val="0"/>
      <w:marTop w:val="0"/>
      <w:marBottom w:val="0"/>
      <w:divBdr>
        <w:top w:val="none" w:sz="0" w:space="0" w:color="auto"/>
        <w:left w:val="none" w:sz="0" w:space="0" w:color="auto"/>
        <w:bottom w:val="none" w:sz="0" w:space="0" w:color="auto"/>
        <w:right w:val="none" w:sz="0" w:space="0" w:color="auto"/>
      </w:divBdr>
      <w:divsChild>
        <w:div w:id="258218862">
          <w:marLeft w:val="0"/>
          <w:marRight w:val="0"/>
          <w:marTop w:val="0"/>
          <w:marBottom w:val="0"/>
          <w:divBdr>
            <w:top w:val="none" w:sz="0" w:space="0" w:color="auto"/>
            <w:left w:val="none" w:sz="0" w:space="0" w:color="auto"/>
            <w:bottom w:val="none" w:sz="0" w:space="0" w:color="auto"/>
            <w:right w:val="none" w:sz="0" w:space="0" w:color="auto"/>
          </w:divBdr>
          <w:divsChild>
            <w:div w:id="1981302499">
              <w:marLeft w:val="0"/>
              <w:marRight w:val="0"/>
              <w:marTop w:val="100"/>
              <w:marBottom w:val="100"/>
              <w:divBdr>
                <w:top w:val="none" w:sz="0" w:space="0" w:color="auto"/>
                <w:left w:val="none" w:sz="0" w:space="0" w:color="auto"/>
                <w:bottom w:val="none" w:sz="0" w:space="0" w:color="auto"/>
                <w:right w:val="none" w:sz="0" w:space="0" w:color="auto"/>
              </w:divBdr>
              <w:divsChild>
                <w:div w:id="299263500">
                  <w:marLeft w:val="0"/>
                  <w:marRight w:val="0"/>
                  <w:marTop w:val="0"/>
                  <w:marBottom w:val="0"/>
                  <w:divBdr>
                    <w:top w:val="none" w:sz="0" w:space="0" w:color="auto"/>
                    <w:left w:val="none" w:sz="0" w:space="0" w:color="auto"/>
                    <w:bottom w:val="none" w:sz="0" w:space="0" w:color="auto"/>
                    <w:right w:val="none" w:sz="0" w:space="0" w:color="auto"/>
                  </w:divBdr>
                  <w:divsChild>
                    <w:div w:id="948513602">
                      <w:marLeft w:val="0"/>
                      <w:marRight w:val="0"/>
                      <w:marTop w:val="0"/>
                      <w:marBottom w:val="0"/>
                      <w:divBdr>
                        <w:top w:val="none" w:sz="0" w:space="0" w:color="auto"/>
                        <w:left w:val="none" w:sz="0" w:space="0" w:color="auto"/>
                        <w:bottom w:val="none" w:sz="0" w:space="0" w:color="auto"/>
                        <w:right w:val="none" w:sz="0" w:space="0" w:color="auto"/>
                      </w:divBdr>
                      <w:divsChild>
                        <w:div w:id="279147643">
                          <w:marLeft w:val="0"/>
                          <w:marRight w:val="0"/>
                          <w:marTop w:val="0"/>
                          <w:marBottom w:val="0"/>
                          <w:divBdr>
                            <w:top w:val="none" w:sz="0" w:space="0" w:color="auto"/>
                            <w:left w:val="none" w:sz="0" w:space="0" w:color="auto"/>
                            <w:bottom w:val="none" w:sz="0" w:space="0" w:color="auto"/>
                            <w:right w:val="none" w:sz="0" w:space="0" w:color="auto"/>
                          </w:divBdr>
                          <w:divsChild>
                            <w:div w:id="40323438">
                              <w:marLeft w:val="0"/>
                              <w:marRight w:val="0"/>
                              <w:marTop w:val="0"/>
                              <w:marBottom w:val="0"/>
                              <w:divBdr>
                                <w:top w:val="none" w:sz="0" w:space="0" w:color="auto"/>
                                <w:left w:val="none" w:sz="0" w:space="0" w:color="auto"/>
                                <w:bottom w:val="none" w:sz="0" w:space="0" w:color="auto"/>
                                <w:right w:val="none" w:sz="0" w:space="0" w:color="auto"/>
                              </w:divBdr>
                              <w:divsChild>
                                <w:div w:id="934556622">
                                  <w:marLeft w:val="0"/>
                                  <w:marRight w:val="0"/>
                                  <w:marTop w:val="0"/>
                                  <w:marBottom w:val="0"/>
                                  <w:divBdr>
                                    <w:top w:val="none" w:sz="0" w:space="0" w:color="auto"/>
                                    <w:left w:val="none" w:sz="0" w:space="0" w:color="auto"/>
                                    <w:bottom w:val="none" w:sz="0" w:space="0" w:color="auto"/>
                                    <w:right w:val="none" w:sz="0" w:space="0" w:color="auto"/>
                                  </w:divBdr>
                                  <w:divsChild>
                                    <w:div w:id="1317494799">
                                      <w:marLeft w:val="0"/>
                                      <w:marRight w:val="0"/>
                                      <w:marTop w:val="0"/>
                                      <w:marBottom w:val="0"/>
                                      <w:divBdr>
                                        <w:top w:val="none" w:sz="0" w:space="0" w:color="auto"/>
                                        <w:left w:val="none" w:sz="0" w:space="0" w:color="auto"/>
                                        <w:bottom w:val="none" w:sz="0" w:space="0" w:color="auto"/>
                                        <w:right w:val="none" w:sz="0" w:space="0" w:color="auto"/>
                                      </w:divBdr>
                                      <w:divsChild>
                                        <w:div w:id="742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064675">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58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za.horvat@lpt.si" TargetMode="External"/><Relationship Id="rId18" Type="http://schemas.openxmlformats.org/officeDocument/2006/relationships/hyperlink" Target="http://www.halcom.si"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footnotes" Target="footnotes.xml"/><Relationship Id="rId12" Type="http://schemas.openxmlformats.org/officeDocument/2006/relationships/hyperlink" Target="mailto:bogdan.vonca@lpt.si" TargetMode="External"/><Relationship Id="rId17" Type="http://schemas.openxmlformats.org/officeDocument/2006/relationships/hyperlink" Target="http://www.sigen-ca.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jhl.si/javna-narocila-iz-podjeti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s://ejn.gov.si/eJN2" TargetMode="External"/><Relationship Id="rId19" Type="http://schemas.openxmlformats.org/officeDocument/2006/relationships/hyperlink" Target="http://www.nlb.si"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s://ejn.gov.si/eJN2" TargetMode="External"/><Relationship Id="rId22" Type="http://schemas.openxmlformats.org/officeDocument/2006/relationships/header" Target="header1.xml"/><Relationship Id="rId27" Type="http://schemas.openxmlformats.org/officeDocument/2006/relationships/hyperlink" Target="mailto:bogdan.vonca@lpt.si"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C7B7-B32A-47DD-927C-86827F30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49</Pages>
  <Words>17462</Words>
  <Characters>99537</Characters>
  <Application>Microsoft Office Word</Application>
  <DocSecurity>0</DocSecurity>
  <Lines>829</Lines>
  <Paragraphs>233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Jaka</cp:lastModifiedBy>
  <cp:revision>4</cp:revision>
  <cp:lastPrinted>2017-03-24T12:01:00Z</cp:lastPrinted>
  <dcterms:created xsi:type="dcterms:W3CDTF">2018-07-20T08:28:00Z</dcterms:created>
  <dcterms:modified xsi:type="dcterms:W3CDTF">2018-07-20T09:22:00Z</dcterms:modified>
</cp:coreProperties>
</file>