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2142" w14:textId="77777777" w:rsidR="008D5AC8" w:rsidRPr="003A5F18" w:rsidRDefault="008D5AC8" w:rsidP="008D5AC8">
      <w:pPr>
        <w:keepNext/>
        <w:keepLines/>
        <w:ind w:right="1274"/>
        <w:rPr>
          <w:rFonts w:ascii="Tahoma" w:hAnsi="Tahoma" w:cs="Tahoma"/>
          <w:b/>
        </w:rPr>
      </w:pPr>
      <w:r w:rsidRPr="003A5F18">
        <w:rPr>
          <w:rFonts w:ascii="Tahoma" w:hAnsi="Tahoma" w:cs="Tahoma"/>
          <w:b/>
        </w:rPr>
        <w:t>Naročnik:</w:t>
      </w:r>
    </w:p>
    <w:p w14:paraId="4A48BCFD" w14:textId="77777777" w:rsidR="008D5AC8" w:rsidRPr="003A5F18" w:rsidRDefault="008D5AC8" w:rsidP="008D5AC8">
      <w:pPr>
        <w:keepNext/>
        <w:keepLines/>
        <w:rPr>
          <w:rFonts w:ascii="Tahoma" w:hAnsi="Tahoma" w:cs="Tahoma"/>
          <w:b/>
        </w:rPr>
      </w:pPr>
    </w:p>
    <w:p w14:paraId="638711D8" w14:textId="77777777" w:rsidR="008D5AC8" w:rsidRPr="003A5F18" w:rsidRDefault="008D5AC8" w:rsidP="008D5AC8">
      <w:pPr>
        <w:keepNext/>
        <w:keepLines/>
        <w:rPr>
          <w:rFonts w:ascii="Tahoma" w:hAnsi="Tahoma" w:cs="Tahoma"/>
          <w:b/>
          <w:bCs/>
        </w:rPr>
      </w:pPr>
      <w:r w:rsidRPr="003A5F18">
        <w:rPr>
          <w:rFonts w:ascii="Tahoma" w:hAnsi="Tahoma" w:cs="Tahoma"/>
          <w:b/>
          <w:bCs/>
        </w:rPr>
        <w:t>Mestna občina Ljubljana</w:t>
      </w:r>
    </w:p>
    <w:p w14:paraId="4FC486CD" w14:textId="77777777" w:rsidR="008D5AC8" w:rsidRPr="003A5F18" w:rsidRDefault="008D5AC8" w:rsidP="008D5AC8">
      <w:pPr>
        <w:keepNext/>
        <w:keepLines/>
        <w:rPr>
          <w:rFonts w:ascii="Tahoma" w:eastAsia="Calibri" w:hAnsi="Tahoma" w:cs="Tahoma"/>
          <w:lang w:eastAsia="en-US"/>
        </w:rPr>
      </w:pPr>
      <w:r w:rsidRPr="003A5F18">
        <w:rPr>
          <w:rFonts w:ascii="Tahoma" w:eastAsia="Calibri" w:hAnsi="Tahoma" w:cs="Tahoma"/>
          <w:lang w:eastAsia="en-US"/>
        </w:rPr>
        <w:t>Mestni trg 1</w:t>
      </w:r>
    </w:p>
    <w:p w14:paraId="41743F90" w14:textId="77777777" w:rsidR="008D5AC8" w:rsidRPr="003A5F18" w:rsidRDefault="008D5AC8" w:rsidP="008D5AC8">
      <w:pPr>
        <w:keepNext/>
        <w:keepLines/>
        <w:rPr>
          <w:rFonts w:ascii="Tahoma" w:eastAsia="Calibri" w:hAnsi="Tahoma" w:cs="Tahoma"/>
          <w:lang w:eastAsia="en-US"/>
        </w:rPr>
      </w:pPr>
      <w:r w:rsidRPr="003A5F18">
        <w:rPr>
          <w:rFonts w:ascii="Tahoma" w:eastAsia="Calibri" w:hAnsi="Tahoma" w:cs="Tahoma"/>
          <w:lang w:eastAsia="en-US"/>
        </w:rPr>
        <w:t>1000 Ljubljana</w:t>
      </w:r>
    </w:p>
    <w:p w14:paraId="23B75008" w14:textId="77777777" w:rsidR="008D5AC8" w:rsidRPr="003A5F18" w:rsidRDefault="008D5AC8" w:rsidP="008D5AC8">
      <w:pPr>
        <w:keepNext/>
        <w:keepLines/>
        <w:rPr>
          <w:rFonts w:ascii="Tahoma" w:hAnsi="Tahoma" w:cs="Tahoma"/>
          <w:b/>
        </w:rPr>
      </w:pPr>
    </w:p>
    <w:p w14:paraId="4A85F8C8" w14:textId="77777777" w:rsidR="008D5AC8" w:rsidRPr="003A5F18" w:rsidRDefault="008D5AC8" w:rsidP="008D5AC8">
      <w:pPr>
        <w:keepNext/>
        <w:keepLines/>
        <w:rPr>
          <w:rFonts w:ascii="Tahoma" w:hAnsi="Tahoma" w:cs="Tahoma"/>
        </w:rPr>
      </w:pPr>
      <w:r w:rsidRPr="003A5F18">
        <w:rPr>
          <w:rFonts w:ascii="Tahoma" w:hAnsi="Tahoma" w:cs="Tahoma"/>
        </w:rPr>
        <w:t>in</w:t>
      </w:r>
    </w:p>
    <w:p w14:paraId="10A5DB23" w14:textId="77777777" w:rsidR="008D5AC8" w:rsidRPr="003A5F18" w:rsidRDefault="008D5AC8" w:rsidP="008D5AC8">
      <w:pPr>
        <w:keepNext/>
        <w:keepLines/>
        <w:rPr>
          <w:rFonts w:ascii="Tahoma" w:hAnsi="Tahoma" w:cs="Tahoma"/>
          <w:b/>
        </w:rPr>
      </w:pPr>
    </w:p>
    <w:p w14:paraId="45D49652" w14:textId="77777777" w:rsidR="008D5AC8" w:rsidRPr="003A5F18" w:rsidRDefault="008D5AC8" w:rsidP="008D5AC8">
      <w:pPr>
        <w:keepNext/>
        <w:keepLines/>
        <w:rPr>
          <w:rFonts w:ascii="Tahoma" w:hAnsi="Tahoma" w:cs="Tahoma"/>
          <w:b/>
        </w:rPr>
      </w:pPr>
      <w:r w:rsidRPr="003A5F18">
        <w:rPr>
          <w:rFonts w:ascii="Tahoma" w:hAnsi="Tahoma" w:cs="Tahoma"/>
          <w:b/>
        </w:rPr>
        <w:t>JAVNO PODJETJE VODOVOD KANALIZACIJA SNAGA d.o.o.</w:t>
      </w:r>
    </w:p>
    <w:p w14:paraId="0797A202" w14:textId="77777777" w:rsidR="008D5AC8" w:rsidRPr="003A5F18" w:rsidRDefault="008D5AC8" w:rsidP="008D5AC8">
      <w:pPr>
        <w:keepNext/>
        <w:keepLines/>
        <w:rPr>
          <w:rFonts w:ascii="Tahoma" w:hAnsi="Tahoma" w:cs="Tahoma"/>
        </w:rPr>
      </w:pPr>
      <w:r w:rsidRPr="003A5F18">
        <w:rPr>
          <w:rFonts w:ascii="Tahoma" w:hAnsi="Tahoma" w:cs="Tahoma"/>
        </w:rPr>
        <w:t>Vodovodna cesta 90</w:t>
      </w:r>
    </w:p>
    <w:p w14:paraId="5F2ECE83" w14:textId="77777777" w:rsidR="008D5AC8" w:rsidRPr="003A5F18" w:rsidRDefault="008D5AC8" w:rsidP="008D5AC8">
      <w:pPr>
        <w:keepNext/>
        <w:keepLines/>
        <w:rPr>
          <w:rFonts w:ascii="Tahoma" w:hAnsi="Tahoma" w:cs="Tahoma"/>
        </w:rPr>
      </w:pPr>
      <w:r w:rsidRPr="003A5F18">
        <w:rPr>
          <w:rFonts w:ascii="Tahoma" w:hAnsi="Tahoma" w:cs="Tahoma"/>
        </w:rPr>
        <w:t>1000 Ljubljana</w:t>
      </w:r>
    </w:p>
    <w:p w14:paraId="47F74649" w14:textId="77777777" w:rsidR="00CA7657" w:rsidRPr="003A5F18" w:rsidRDefault="00CA7657" w:rsidP="008D5AC8">
      <w:pPr>
        <w:keepNext/>
        <w:keepLines/>
        <w:rPr>
          <w:rFonts w:ascii="Tahoma" w:hAnsi="Tahoma" w:cs="Tahoma"/>
          <w:b/>
        </w:rPr>
      </w:pPr>
    </w:p>
    <w:p w14:paraId="745030DD" w14:textId="77777777" w:rsidR="007C70A1" w:rsidRPr="003A5F18" w:rsidRDefault="007C70A1" w:rsidP="008D5AC8">
      <w:pPr>
        <w:keepNext/>
        <w:keepLines/>
        <w:rPr>
          <w:rFonts w:ascii="Tahoma" w:hAnsi="Tahoma" w:cs="Tahoma"/>
        </w:rPr>
      </w:pPr>
    </w:p>
    <w:p w14:paraId="436F8007" w14:textId="77777777" w:rsidR="007C70A1" w:rsidRPr="003A5F18" w:rsidRDefault="007C70A1" w:rsidP="008D5AC8">
      <w:pPr>
        <w:keepNext/>
        <w:keepLines/>
        <w:rPr>
          <w:rFonts w:ascii="Tahoma" w:hAnsi="Tahoma" w:cs="Tahoma"/>
          <w:b/>
        </w:rPr>
      </w:pPr>
      <w:r w:rsidRPr="003A5F18">
        <w:rPr>
          <w:rFonts w:ascii="Tahoma" w:hAnsi="Tahoma" w:cs="Tahoma"/>
          <w:b/>
        </w:rPr>
        <w:t>Po pooblastilu javno naročilo vodi:</w:t>
      </w:r>
    </w:p>
    <w:p w14:paraId="278F5C32" w14:textId="77777777" w:rsidR="007C70A1" w:rsidRPr="003A5F18" w:rsidRDefault="007C70A1" w:rsidP="008D5AC8">
      <w:pPr>
        <w:keepNext/>
        <w:keepLines/>
        <w:rPr>
          <w:rFonts w:ascii="Tahoma" w:hAnsi="Tahoma" w:cs="Tahoma"/>
        </w:rPr>
      </w:pPr>
    </w:p>
    <w:p w14:paraId="41D0A0DD" w14:textId="77777777" w:rsidR="00A04160" w:rsidRPr="003A5F18" w:rsidRDefault="00A04160" w:rsidP="008D5AC8">
      <w:pPr>
        <w:keepNext/>
        <w:keepLines/>
        <w:rPr>
          <w:rFonts w:ascii="Tahoma" w:hAnsi="Tahoma" w:cs="Tahoma"/>
          <w:b/>
          <w:bCs/>
        </w:rPr>
      </w:pPr>
      <w:r w:rsidRPr="003A5F18">
        <w:rPr>
          <w:rFonts w:ascii="Tahoma" w:hAnsi="Tahoma" w:cs="Tahoma"/>
          <w:b/>
          <w:bCs/>
        </w:rPr>
        <w:t xml:space="preserve">JAVNI HOLDING Ljubljana, d.o.o. </w:t>
      </w:r>
    </w:p>
    <w:p w14:paraId="7BB808B0" w14:textId="77777777" w:rsidR="007C70A1" w:rsidRPr="003A5F18" w:rsidRDefault="00AA024E" w:rsidP="008D5AC8">
      <w:pPr>
        <w:keepNext/>
        <w:keepLines/>
        <w:rPr>
          <w:rFonts w:ascii="Tahoma" w:hAnsi="Tahoma" w:cs="Tahoma"/>
        </w:rPr>
      </w:pPr>
      <w:r w:rsidRPr="003A5F18">
        <w:rPr>
          <w:rFonts w:ascii="Tahoma" w:hAnsi="Tahoma" w:cs="Tahoma"/>
        </w:rPr>
        <w:t>Verovškova ulica 70</w:t>
      </w:r>
    </w:p>
    <w:p w14:paraId="5E322FF0" w14:textId="77777777" w:rsidR="00A04160" w:rsidRPr="003A5F18" w:rsidRDefault="00A04160" w:rsidP="008D5AC8">
      <w:pPr>
        <w:keepNext/>
        <w:keepLines/>
        <w:rPr>
          <w:rFonts w:ascii="Tahoma" w:hAnsi="Tahoma" w:cs="Tahoma"/>
        </w:rPr>
      </w:pPr>
      <w:r w:rsidRPr="003A5F18">
        <w:rPr>
          <w:rFonts w:ascii="Tahoma" w:hAnsi="Tahoma" w:cs="Tahoma"/>
        </w:rPr>
        <w:t>1000 Ljubljana</w:t>
      </w:r>
    </w:p>
    <w:p w14:paraId="4665E886" w14:textId="77777777" w:rsidR="007C70A1" w:rsidRPr="003A5F18" w:rsidRDefault="007C70A1" w:rsidP="008D5AC8">
      <w:pPr>
        <w:keepNext/>
        <w:keepLines/>
        <w:rPr>
          <w:rFonts w:ascii="Tahoma" w:hAnsi="Tahoma" w:cs="Tahoma"/>
          <w:b/>
        </w:rPr>
      </w:pPr>
    </w:p>
    <w:p w14:paraId="4E962A74" w14:textId="77777777" w:rsidR="007C70A1" w:rsidRPr="003A5F18" w:rsidRDefault="007C70A1" w:rsidP="008D5AC8">
      <w:pPr>
        <w:keepNext/>
        <w:keepLines/>
        <w:jc w:val="center"/>
        <w:rPr>
          <w:rFonts w:ascii="Tahoma" w:hAnsi="Tahoma" w:cs="Tahoma"/>
        </w:rPr>
      </w:pPr>
    </w:p>
    <w:p w14:paraId="71E792CF" w14:textId="74781BDF" w:rsidR="004958CB" w:rsidRPr="003A5F18" w:rsidRDefault="007C70A1" w:rsidP="008D5AC8">
      <w:pPr>
        <w:keepNext/>
        <w:keepLines/>
        <w:rPr>
          <w:rFonts w:ascii="Tahoma" w:hAnsi="Tahoma" w:cs="Tahoma"/>
          <w:b/>
        </w:rPr>
      </w:pPr>
      <w:r w:rsidRPr="003A5F18">
        <w:rPr>
          <w:rFonts w:ascii="Tahoma" w:hAnsi="Tahoma" w:cs="Tahoma"/>
        </w:rPr>
        <w:t xml:space="preserve">Številka: </w:t>
      </w:r>
      <w:r w:rsidR="00593216" w:rsidRPr="003A5F18">
        <w:rPr>
          <w:rFonts w:ascii="Tahoma" w:hAnsi="Tahoma" w:cs="Tahoma"/>
          <w:b/>
        </w:rPr>
        <w:t>JHL-3/21</w:t>
      </w:r>
    </w:p>
    <w:p w14:paraId="5254C38D" w14:textId="241A6422" w:rsidR="004958CB" w:rsidRPr="003A5F18" w:rsidRDefault="004958CB" w:rsidP="008D5AC8">
      <w:pPr>
        <w:keepNext/>
        <w:keepLines/>
        <w:rPr>
          <w:rFonts w:ascii="Tahoma" w:hAnsi="Tahoma" w:cs="Tahoma"/>
        </w:rPr>
      </w:pPr>
    </w:p>
    <w:p w14:paraId="18DEE1E0" w14:textId="77777777" w:rsidR="00171035" w:rsidRPr="003A5F18" w:rsidRDefault="00171035" w:rsidP="008D5AC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3A5F18" w14:paraId="4BD6925E" w14:textId="77777777">
        <w:trPr>
          <w:trHeight w:val="851"/>
        </w:trPr>
        <w:tc>
          <w:tcPr>
            <w:tcW w:w="7094" w:type="dxa"/>
            <w:shd w:val="pct12" w:color="auto" w:fill="FFFFFF"/>
            <w:vAlign w:val="center"/>
          </w:tcPr>
          <w:p w14:paraId="398C0633" w14:textId="77777777" w:rsidR="007C70A1" w:rsidRPr="003A5F18" w:rsidRDefault="006A1CBC" w:rsidP="008D5AC8">
            <w:pPr>
              <w:keepNext/>
              <w:keepLines/>
              <w:jc w:val="center"/>
              <w:rPr>
                <w:rFonts w:ascii="Tahoma" w:hAnsi="Tahoma" w:cs="Tahoma"/>
                <w:b/>
                <w:sz w:val="28"/>
                <w:szCs w:val="28"/>
              </w:rPr>
            </w:pPr>
            <w:r w:rsidRPr="003A5F18">
              <w:rPr>
                <w:rFonts w:ascii="Tahoma" w:hAnsi="Tahoma" w:cs="Tahoma"/>
                <w:b/>
                <w:sz w:val="28"/>
                <w:szCs w:val="28"/>
              </w:rPr>
              <w:t xml:space="preserve">RAZPISNA </w:t>
            </w:r>
            <w:r w:rsidR="007F1692" w:rsidRPr="003A5F18">
              <w:rPr>
                <w:rFonts w:ascii="Tahoma" w:hAnsi="Tahoma" w:cs="Tahoma"/>
                <w:b/>
                <w:sz w:val="28"/>
                <w:szCs w:val="28"/>
              </w:rPr>
              <w:t>DOKUMENTACIJ</w:t>
            </w:r>
            <w:r w:rsidR="00EB2355" w:rsidRPr="003A5F18">
              <w:rPr>
                <w:rFonts w:ascii="Tahoma" w:hAnsi="Tahoma" w:cs="Tahoma"/>
                <w:b/>
                <w:sz w:val="28"/>
                <w:szCs w:val="28"/>
              </w:rPr>
              <w:t>A</w:t>
            </w:r>
          </w:p>
        </w:tc>
      </w:tr>
    </w:tbl>
    <w:p w14:paraId="01B9F0B3" w14:textId="77777777" w:rsidR="0047238D" w:rsidRPr="003A5F18" w:rsidRDefault="0047238D" w:rsidP="008D5AC8">
      <w:pPr>
        <w:keepNext/>
        <w:keepLines/>
        <w:ind w:right="424"/>
        <w:jc w:val="center"/>
        <w:rPr>
          <w:rFonts w:ascii="Tahoma" w:hAnsi="Tahoma" w:cs="Tahoma"/>
          <w:b/>
        </w:rPr>
      </w:pPr>
    </w:p>
    <w:p w14:paraId="5553C09E" w14:textId="77777777" w:rsidR="004958CB" w:rsidRPr="003A5F18" w:rsidRDefault="00654AC8" w:rsidP="008D5AC8">
      <w:pPr>
        <w:keepNext/>
        <w:keepLines/>
        <w:ind w:right="424"/>
        <w:jc w:val="center"/>
        <w:rPr>
          <w:rFonts w:ascii="Tahoma" w:hAnsi="Tahoma" w:cs="Tahoma"/>
        </w:rPr>
      </w:pPr>
      <w:r w:rsidRPr="003A5F18">
        <w:rPr>
          <w:rFonts w:ascii="Tahoma" w:hAnsi="Tahoma" w:cs="Tahoma"/>
          <w:sz w:val="24"/>
        </w:rPr>
        <w:t xml:space="preserve">ZA ODDAJO JAVNEGA NAROČILA </w:t>
      </w:r>
      <w:r w:rsidR="004958CB" w:rsidRPr="003A5F18">
        <w:rPr>
          <w:rFonts w:ascii="Tahoma" w:hAnsi="Tahoma" w:cs="Tahoma"/>
          <w:sz w:val="24"/>
        </w:rPr>
        <w:t xml:space="preserve">PO </w:t>
      </w:r>
      <w:r w:rsidR="007037A1" w:rsidRPr="003A5F18">
        <w:rPr>
          <w:rFonts w:ascii="Tahoma" w:hAnsi="Tahoma" w:cs="Tahoma"/>
          <w:sz w:val="24"/>
        </w:rPr>
        <w:t>KONKURENČNEM</w:t>
      </w:r>
      <w:r w:rsidR="00AE4BEB" w:rsidRPr="003A5F18">
        <w:rPr>
          <w:rFonts w:ascii="Tahoma" w:hAnsi="Tahoma" w:cs="Tahoma"/>
          <w:sz w:val="24"/>
        </w:rPr>
        <w:t xml:space="preserve"> </w:t>
      </w:r>
      <w:r w:rsidR="00F047D9" w:rsidRPr="003A5F18">
        <w:rPr>
          <w:rFonts w:ascii="Tahoma" w:hAnsi="Tahoma" w:cs="Tahoma"/>
          <w:sz w:val="24"/>
        </w:rPr>
        <w:t>POSTOPKU</w:t>
      </w:r>
      <w:r w:rsidR="0094415D" w:rsidRPr="003A5F18">
        <w:rPr>
          <w:rFonts w:ascii="Tahoma" w:hAnsi="Tahoma" w:cs="Tahoma"/>
          <w:sz w:val="24"/>
        </w:rPr>
        <w:t xml:space="preserve"> </w:t>
      </w:r>
      <w:r w:rsidR="007037A1" w:rsidRPr="003A5F18">
        <w:rPr>
          <w:rFonts w:ascii="Tahoma" w:hAnsi="Tahoma" w:cs="Tahoma"/>
          <w:sz w:val="24"/>
        </w:rPr>
        <w:t xml:space="preserve">S POGAJANJI </w:t>
      </w:r>
      <w:r w:rsidR="0094415D" w:rsidRPr="003A5F18">
        <w:rPr>
          <w:rFonts w:ascii="Tahoma" w:hAnsi="Tahoma" w:cs="Tahoma"/>
          <w:sz w:val="24"/>
        </w:rPr>
        <w:t>ZA</w:t>
      </w:r>
    </w:p>
    <w:p w14:paraId="09115315" w14:textId="77777777" w:rsidR="004958CB" w:rsidRPr="003A5F18" w:rsidRDefault="004958CB" w:rsidP="008D5AC8">
      <w:pPr>
        <w:keepNext/>
        <w:keepLines/>
        <w:ind w:right="424"/>
        <w:jc w:val="center"/>
        <w:rPr>
          <w:rFonts w:ascii="Tahoma" w:hAnsi="Tahoma" w:cs="Tahoma"/>
        </w:rPr>
      </w:pPr>
    </w:p>
    <w:p w14:paraId="78AD0366" w14:textId="77777777" w:rsidR="00444E72" w:rsidRPr="003A5F18" w:rsidRDefault="00444E72" w:rsidP="008D5AC8">
      <w:pPr>
        <w:keepNext/>
        <w:keepLines/>
        <w:ind w:right="424"/>
        <w:jc w:val="center"/>
        <w:rPr>
          <w:rFonts w:ascii="Tahoma" w:hAnsi="Tahoma" w:cs="Tahoma"/>
        </w:rPr>
      </w:pPr>
    </w:p>
    <w:p w14:paraId="4BA7B06A" w14:textId="4D491B2E" w:rsidR="004958CB" w:rsidRPr="003A5F18" w:rsidRDefault="001C779D" w:rsidP="008D5AC8">
      <w:pPr>
        <w:keepNext/>
        <w:keepLines/>
        <w:ind w:right="424"/>
        <w:jc w:val="center"/>
        <w:rPr>
          <w:rFonts w:ascii="Tahoma" w:hAnsi="Tahoma" w:cs="Tahoma"/>
          <w:b/>
        </w:rPr>
      </w:pPr>
      <w:r w:rsidRPr="003A5F18">
        <w:rPr>
          <w:rFonts w:ascii="Tahoma" w:hAnsi="Tahoma" w:cs="Tahoma"/>
          <w:b/>
          <w:color w:val="000000"/>
          <w:sz w:val="28"/>
          <w:szCs w:val="28"/>
        </w:rPr>
        <w:t>Rekonstrukcija vodovoda, kanalizacije in ceste V Murglah v Ljubljani</w:t>
      </w:r>
    </w:p>
    <w:p w14:paraId="7B27C30C" w14:textId="77777777" w:rsidR="007C70A1" w:rsidRPr="003A5F18" w:rsidRDefault="007C70A1" w:rsidP="008D5AC8">
      <w:pPr>
        <w:keepNext/>
        <w:keepLines/>
        <w:ind w:right="424"/>
        <w:jc w:val="center"/>
        <w:rPr>
          <w:rFonts w:ascii="Tahoma" w:hAnsi="Tahoma" w:cs="Tahoma"/>
        </w:rPr>
      </w:pPr>
    </w:p>
    <w:p w14:paraId="3F729CD2" w14:textId="77777777" w:rsidR="00F46CA6" w:rsidRPr="003A5F18" w:rsidRDefault="00F46CA6" w:rsidP="008D5AC8">
      <w:pPr>
        <w:keepNext/>
        <w:keepLines/>
        <w:ind w:right="424"/>
        <w:jc w:val="center"/>
        <w:rPr>
          <w:rFonts w:ascii="Tahoma" w:hAnsi="Tahoma" w:cs="Tahoma"/>
          <w:noProof/>
        </w:rPr>
      </w:pPr>
    </w:p>
    <w:p w14:paraId="2AF6E8B3" w14:textId="77777777" w:rsidR="00650419" w:rsidRPr="003A5F18" w:rsidRDefault="00650419" w:rsidP="008D5AC8">
      <w:pPr>
        <w:keepNext/>
        <w:keepLines/>
        <w:ind w:right="424"/>
        <w:jc w:val="center"/>
        <w:rPr>
          <w:rFonts w:ascii="Tahoma" w:hAnsi="Tahoma" w:cs="Tahoma"/>
          <w:noProof/>
        </w:rPr>
      </w:pPr>
    </w:p>
    <w:p w14:paraId="5D49EEA5" w14:textId="77777777" w:rsidR="00F46CA6" w:rsidRPr="003A5F18" w:rsidRDefault="00F46CA6" w:rsidP="008D5AC8">
      <w:pPr>
        <w:keepNext/>
        <w:keepLines/>
        <w:ind w:right="424"/>
        <w:jc w:val="center"/>
        <w:rPr>
          <w:rFonts w:ascii="Tahoma" w:hAnsi="Tahoma" w:cs="Tahoma"/>
          <w:noProof/>
        </w:rPr>
      </w:pPr>
    </w:p>
    <w:p w14:paraId="7855250D" w14:textId="67098560" w:rsidR="00413199" w:rsidRPr="003A5F18" w:rsidRDefault="000D748B" w:rsidP="008D5AC8">
      <w:pPr>
        <w:keepNext/>
        <w:keepLines/>
        <w:tabs>
          <w:tab w:val="left" w:pos="567"/>
        </w:tabs>
        <w:jc w:val="center"/>
        <w:rPr>
          <w:rFonts w:ascii="Tahoma" w:hAnsi="Tahoma" w:cs="Tahoma"/>
          <w:noProof/>
        </w:rPr>
        <w:sectPr w:rsidR="00413199" w:rsidRPr="003A5F18"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3A5F18">
        <w:rPr>
          <w:rFonts w:ascii="Tahoma" w:hAnsi="Tahoma" w:cs="Tahoma"/>
          <w:noProof/>
        </w:rPr>
        <w:t>Ljubljana,</w:t>
      </w:r>
      <w:r w:rsidR="00AF2BCA" w:rsidRPr="003A5F18">
        <w:rPr>
          <w:rFonts w:ascii="Tahoma" w:hAnsi="Tahoma" w:cs="Tahoma"/>
          <w:noProof/>
        </w:rPr>
        <w:t xml:space="preserve"> </w:t>
      </w:r>
      <w:r w:rsidR="008D0A92">
        <w:rPr>
          <w:rFonts w:ascii="Tahoma" w:hAnsi="Tahoma" w:cs="Tahoma"/>
          <w:noProof/>
        </w:rPr>
        <w:t>marec</w:t>
      </w:r>
      <w:r w:rsidR="002C6116" w:rsidRPr="003A5F18">
        <w:rPr>
          <w:rFonts w:ascii="Tahoma" w:hAnsi="Tahoma" w:cs="Tahoma"/>
          <w:noProof/>
        </w:rPr>
        <w:t xml:space="preserve"> </w:t>
      </w:r>
      <w:r w:rsidR="00980018" w:rsidRPr="003A5F18">
        <w:rPr>
          <w:rFonts w:ascii="Tahoma" w:hAnsi="Tahoma" w:cs="Tahoma"/>
          <w:noProof/>
        </w:rPr>
        <w:t>20</w:t>
      </w:r>
      <w:r w:rsidR="00593216" w:rsidRPr="003A5F18">
        <w:rPr>
          <w:rFonts w:ascii="Tahoma" w:hAnsi="Tahoma" w:cs="Tahoma"/>
          <w:noProof/>
        </w:rPr>
        <w:t>21</w:t>
      </w:r>
    </w:p>
    <w:p w14:paraId="0444683A" w14:textId="77777777" w:rsidR="00F90994" w:rsidRPr="003A5F18" w:rsidRDefault="00F90994" w:rsidP="008D5AC8">
      <w:pPr>
        <w:pStyle w:val="Naslov1"/>
        <w:keepLines/>
        <w:jc w:val="center"/>
        <w:rPr>
          <w:rFonts w:ascii="Tahoma" w:hAnsi="Tahoma" w:cs="Tahoma"/>
          <w:sz w:val="28"/>
          <w:szCs w:val="28"/>
        </w:rPr>
      </w:pPr>
      <w:bookmarkStart w:id="0" w:name="_Toc178483388"/>
    </w:p>
    <w:p w14:paraId="438F5109" w14:textId="77777777" w:rsidR="00F90994" w:rsidRPr="003A5F18" w:rsidRDefault="00F90994" w:rsidP="008D5AC8">
      <w:pPr>
        <w:pStyle w:val="Naslov1"/>
        <w:keepLines/>
        <w:jc w:val="center"/>
        <w:rPr>
          <w:rFonts w:ascii="Tahoma" w:hAnsi="Tahoma" w:cs="Tahoma"/>
          <w:sz w:val="28"/>
          <w:szCs w:val="28"/>
        </w:rPr>
      </w:pPr>
    </w:p>
    <w:p w14:paraId="64D81404" w14:textId="418BD798" w:rsidR="00F90994" w:rsidRPr="003A5F18" w:rsidRDefault="00F90994" w:rsidP="00551652">
      <w:pPr>
        <w:pStyle w:val="Naslov1"/>
        <w:keepLines/>
        <w:rPr>
          <w:rFonts w:ascii="Tahoma" w:hAnsi="Tahoma" w:cs="Tahoma"/>
          <w:sz w:val="28"/>
          <w:szCs w:val="28"/>
        </w:rPr>
      </w:pPr>
    </w:p>
    <w:p w14:paraId="757B6040" w14:textId="5C6D36B1" w:rsidR="007C70A1" w:rsidRPr="003A5F18" w:rsidRDefault="007C70A1" w:rsidP="008D5AC8">
      <w:pPr>
        <w:pStyle w:val="Naslov1"/>
        <w:keepLines/>
        <w:jc w:val="center"/>
        <w:rPr>
          <w:rFonts w:ascii="Tahoma" w:hAnsi="Tahoma" w:cs="Tahoma"/>
          <w:sz w:val="28"/>
          <w:szCs w:val="28"/>
          <w:lang w:val="sl-SI"/>
        </w:rPr>
      </w:pPr>
      <w:r w:rsidRPr="003A5F18">
        <w:rPr>
          <w:rFonts w:ascii="Tahoma" w:hAnsi="Tahoma" w:cs="Tahoma"/>
          <w:sz w:val="28"/>
          <w:szCs w:val="28"/>
        </w:rPr>
        <w:t xml:space="preserve">POVABILO K ODDAJI </w:t>
      </w:r>
      <w:bookmarkEnd w:id="0"/>
      <w:r w:rsidR="007037A1" w:rsidRPr="003A5F18">
        <w:rPr>
          <w:rFonts w:ascii="Tahoma" w:hAnsi="Tahoma" w:cs="Tahoma"/>
          <w:sz w:val="28"/>
          <w:szCs w:val="28"/>
          <w:lang w:val="sl-SI"/>
        </w:rPr>
        <w:t>PRIJAVE</w:t>
      </w:r>
    </w:p>
    <w:p w14:paraId="19287342" w14:textId="77777777" w:rsidR="007C70A1" w:rsidRPr="003A5F18" w:rsidRDefault="007C70A1" w:rsidP="008D5AC8">
      <w:pPr>
        <w:keepNext/>
        <w:keepLines/>
        <w:tabs>
          <w:tab w:val="left" w:pos="2895"/>
        </w:tabs>
        <w:rPr>
          <w:rFonts w:ascii="Tahoma" w:hAnsi="Tahoma" w:cs="Tahoma"/>
        </w:rPr>
      </w:pPr>
      <w:r w:rsidRPr="003A5F18">
        <w:rPr>
          <w:rFonts w:ascii="Tahoma" w:hAnsi="Tahoma" w:cs="Tahoma"/>
        </w:rPr>
        <w:tab/>
      </w:r>
    </w:p>
    <w:p w14:paraId="3FDA7621" w14:textId="77777777" w:rsidR="007C70A1" w:rsidRPr="003A5F18" w:rsidRDefault="007C70A1" w:rsidP="008D5AC8">
      <w:pPr>
        <w:keepNext/>
        <w:keepLines/>
        <w:rPr>
          <w:rFonts w:ascii="Tahoma" w:hAnsi="Tahoma" w:cs="Tahoma"/>
        </w:rPr>
      </w:pPr>
    </w:p>
    <w:p w14:paraId="3AF2B0F2" w14:textId="77777777" w:rsidR="007C70A1" w:rsidRPr="003A5F18" w:rsidRDefault="007C70A1" w:rsidP="008D5AC8">
      <w:pPr>
        <w:keepNext/>
        <w:keepLines/>
        <w:rPr>
          <w:rFonts w:ascii="Tahoma" w:hAnsi="Tahoma" w:cs="Tahoma"/>
        </w:rPr>
      </w:pPr>
    </w:p>
    <w:p w14:paraId="0B7B0F68" w14:textId="77777777" w:rsidR="007C70A1" w:rsidRPr="003A5F18" w:rsidRDefault="007C70A1" w:rsidP="008D5AC8">
      <w:pPr>
        <w:keepNext/>
        <w:keepLines/>
        <w:rPr>
          <w:rFonts w:ascii="Tahoma" w:hAnsi="Tahoma" w:cs="Tahoma"/>
        </w:rPr>
      </w:pPr>
    </w:p>
    <w:p w14:paraId="0B0AB3F2" w14:textId="77777777" w:rsidR="00CA7657" w:rsidRPr="003A5F18" w:rsidRDefault="00CA7657" w:rsidP="008D5AC8">
      <w:pPr>
        <w:keepNext/>
        <w:keepLines/>
        <w:ind w:right="-2"/>
        <w:jc w:val="both"/>
        <w:rPr>
          <w:rFonts w:ascii="Tahoma" w:hAnsi="Tahoma" w:cs="Tahoma"/>
        </w:rPr>
      </w:pPr>
      <w:r w:rsidRPr="003A5F18">
        <w:rPr>
          <w:rFonts w:ascii="Tahoma" w:hAnsi="Tahoma" w:cs="Tahoma"/>
        </w:rPr>
        <w:t xml:space="preserve">JAVNI HOLDING Ljubljana, d.o.o. Verovškova ulica 70, 1000 Ljubljana, na podlagi pooblastil </w:t>
      </w:r>
      <w:r w:rsidRPr="003A5F18">
        <w:rPr>
          <w:rFonts w:ascii="Tahoma" w:hAnsi="Tahoma" w:cs="Tahoma"/>
          <w:bCs/>
        </w:rPr>
        <w:t xml:space="preserve">navedenih naročnikov predmetnega javnega naročila, </w:t>
      </w:r>
    </w:p>
    <w:p w14:paraId="34A5F001" w14:textId="77777777" w:rsidR="007C70A1" w:rsidRPr="003A5F18" w:rsidRDefault="007C70A1" w:rsidP="008D5AC8">
      <w:pPr>
        <w:keepNext/>
        <w:keepLines/>
        <w:jc w:val="both"/>
        <w:rPr>
          <w:rFonts w:ascii="Tahoma" w:hAnsi="Tahoma" w:cs="Tahoma"/>
        </w:rPr>
      </w:pPr>
    </w:p>
    <w:p w14:paraId="5CF52CD4" w14:textId="77777777" w:rsidR="007C70A1" w:rsidRPr="003A5F18" w:rsidRDefault="007C70A1" w:rsidP="008D5AC8">
      <w:pPr>
        <w:keepNext/>
        <w:keepLines/>
        <w:jc w:val="center"/>
        <w:rPr>
          <w:rFonts w:ascii="Tahoma" w:hAnsi="Tahoma" w:cs="Tahoma"/>
        </w:rPr>
      </w:pPr>
    </w:p>
    <w:p w14:paraId="44C5B262" w14:textId="77777777" w:rsidR="002C6116" w:rsidRPr="003A5F18" w:rsidRDefault="002C6116" w:rsidP="008D5AC8">
      <w:pPr>
        <w:keepNext/>
        <w:keepLines/>
        <w:jc w:val="both"/>
        <w:rPr>
          <w:rFonts w:ascii="Tahoma" w:hAnsi="Tahoma" w:cs="Tahoma"/>
          <w:b/>
        </w:rPr>
      </w:pPr>
      <w:r w:rsidRPr="003A5F18">
        <w:rPr>
          <w:rFonts w:ascii="Tahoma" w:hAnsi="Tahoma" w:cs="Tahoma"/>
          <w:b/>
        </w:rPr>
        <w:t xml:space="preserve">vabi </w:t>
      </w:r>
    </w:p>
    <w:p w14:paraId="6F592C9F" w14:textId="77777777" w:rsidR="002C6116" w:rsidRPr="003A5F18" w:rsidRDefault="002C6116" w:rsidP="008D5AC8">
      <w:pPr>
        <w:keepNext/>
        <w:keepLines/>
        <w:jc w:val="both"/>
        <w:rPr>
          <w:rFonts w:ascii="Tahoma" w:hAnsi="Tahoma" w:cs="Tahoma"/>
        </w:rPr>
      </w:pPr>
    </w:p>
    <w:p w14:paraId="4B11B37E" w14:textId="77777777" w:rsidR="002C6116" w:rsidRPr="003A5F18" w:rsidRDefault="002C6116" w:rsidP="008D5AC8">
      <w:pPr>
        <w:keepNext/>
        <w:keepLines/>
        <w:jc w:val="both"/>
        <w:rPr>
          <w:rFonts w:ascii="Tahoma" w:hAnsi="Tahoma" w:cs="Tahoma"/>
        </w:rPr>
      </w:pPr>
    </w:p>
    <w:p w14:paraId="011FB9A0" w14:textId="77777777" w:rsidR="002C6116" w:rsidRPr="003A5F18" w:rsidRDefault="002C6116" w:rsidP="008D5AC8">
      <w:pPr>
        <w:keepNext/>
        <w:keepLines/>
        <w:jc w:val="both"/>
        <w:rPr>
          <w:rFonts w:ascii="Tahoma" w:hAnsi="Tahoma" w:cs="Tahoma"/>
        </w:rPr>
      </w:pPr>
      <w:r w:rsidRPr="003A5F18">
        <w:rPr>
          <w:rFonts w:ascii="Tahoma" w:hAnsi="Tahoma" w:cs="Tahoma"/>
        </w:rPr>
        <w:t xml:space="preserve">vse zainteresirane </w:t>
      </w:r>
      <w:r w:rsidR="009C1A82" w:rsidRPr="003A5F18">
        <w:rPr>
          <w:rFonts w:ascii="Tahoma" w:hAnsi="Tahoma" w:cs="Tahoma"/>
        </w:rPr>
        <w:t>kandidat</w:t>
      </w:r>
      <w:r w:rsidRPr="003A5F18">
        <w:rPr>
          <w:rFonts w:ascii="Tahoma" w:hAnsi="Tahoma" w:cs="Tahoma"/>
        </w:rPr>
        <w:t xml:space="preserve">e, da predložijo svojo </w:t>
      </w:r>
      <w:r w:rsidR="009E4DAD" w:rsidRPr="003A5F18">
        <w:rPr>
          <w:rFonts w:ascii="Tahoma" w:hAnsi="Tahoma" w:cs="Tahoma"/>
        </w:rPr>
        <w:t>prijavo</w:t>
      </w:r>
      <w:r w:rsidRPr="003A5F18">
        <w:rPr>
          <w:rFonts w:ascii="Tahoma" w:hAnsi="Tahoma" w:cs="Tahoma"/>
        </w:rPr>
        <w:t xml:space="preserve"> po zahtevah razpisne dokumentacije za oddajo javnega naročila:</w:t>
      </w:r>
    </w:p>
    <w:p w14:paraId="3920E23A" w14:textId="77777777" w:rsidR="007C70A1" w:rsidRPr="003A5F18" w:rsidRDefault="007C70A1" w:rsidP="008D5AC8">
      <w:pPr>
        <w:keepNext/>
        <w:keepLines/>
        <w:rPr>
          <w:rFonts w:ascii="Tahoma" w:hAnsi="Tahoma" w:cs="Tahoma"/>
        </w:rPr>
      </w:pPr>
    </w:p>
    <w:p w14:paraId="3D93A044" w14:textId="77777777" w:rsidR="001B10C8" w:rsidRPr="003A5F18" w:rsidRDefault="001B10C8" w:rsidP="008D5AC8">
      <w:pPr>
        <w:keepNext/>
        <w:keepLines/>
        <w:rPr>
          <w:rFonts w:ascii="Tahoma" w:hAnsi="Tahoma" w:cs="Tahoma"/>
        </w:rPr>
      </w:pPr>
    </w:p>
    <w:p w14:paraId="637823CC" w14:textId="2ADA3747" w:rsidR="009A5F76" w:rsidRPr="003A5F18" w:rsidRDefault="00FF0BBB" w:rsidP="008D5AC8">
      <w:pPr>
        <w:keepNext/>
        <w:keepLines/>
        <w:ind w:right="424"/>
        <w:jc w:val="center"/>
        <w:rPr>
          <w:rFonts w:ascii="Tahoma" w:hAnsi="Tahoma" w:cs="Tahoma"/>
          <w:b/>
          <w:color w:val="000000"/>
          <w:sz w:val="28"/>
          <w:szCs w:val="28"/>
        </w:rPr>
      </w:pPr>
      <w:r w:rsidRPr="003A5F18">
        <w:rPr>
          <w:rFonts w:ascii="Tahoma" w:hAnsi="Tahoma" w:cs="Tahoma"/>
          <w:b/>
          <w:color w:val="000000"/>
          <w:sz w:val="28"/>
          <w:szCs w:val="28"/>
        </w:rPr>
        <w:t>»</w:t>
      </w:r>
      <w:r w:rsidR="001C779D" w:rsidRPr="003A5F18">
        <w:rPr>
          <w:rFonts w:ascii="Tahoma" w:hAnsi="Tahoma" w:cs="Tahoma"/>
          <w:b/>
          <w:color w:val="000000"/>
          <w:sz w:val="28"/>
          <w:szCs w:val="28"/>
        </w:rPr>
        <w:t>Rekonstrukcija vodovoda, kanalizacije in ceste V Murglah v Ljubljani</w:t>
      </w:r>
      <w:r w:rsidRPr="003A5F18">
        <w:rPr>
          <w:rFonts w:ascii="Tahoma" w:hAnsi="Tahoma" w:cs="Tahoma"/>
          <w:b/>
          <w:color w:val="000000"/>
          <w:sz w:val="28"/>
          <w:szCs w:val="28"/>
        </w:rPr>
        <w:t>«</w:t>
      </w:r>
      <w:r w:rsidR="009A5F76" w:rsidRPr="003A5F18">
        <w:rPr>
          <w:rFonts w:ascii="Tahoma" w:hAnsi="Tahoma" w:cs="Tahoma"/>
          <w:b/>
          <w:color w:val="000000"/>
          <w:sz w:val="28"/>
          <w:szCs w:val="28"/>
        </w:rPr>
        <w:t xml:space="preserve"> </w:t>
      </w:r>
    </w:p>
    <w:p w14:paraId="130233CF" w14:textId="77777777" w:rsidR="007C70A1" w:rsidRPr="003A5F18" w:rsidRDefault="007C70A1" w:rsidP="008D5AC8">
      <w:pPr>
        <w:keepNext/>
        <w:keepLines/>
        <w:jc w:val="center"/>
        <w:rPr>
          <w:rFonts w:ascii="Tahoma" w:hAnsi="Tahoma" w:cs="Tahoma"/>
        </w:rPr>
      </w:pPr>
    </w:p>
    <w:p w14:paraId="568A58DA" w14:textId="77777777" w:rsidR="007D7739" w:rsidRPr="003A5F18" w:rsidRDefault="007D7739" w:rsidP="008D5AC8">
      <w:pPr>
        <w:keepNext/>
        <w:keepLines/>
        <w:jc w:val="center"/>
        <w:rPr>
          <w:rFonts w:ascii="Tahoma" w:hAnsi="Tahoma" w:cs="Tahoma"/>
        </w:rPr>
      </w:pPr>
    </w:p>
    <w:p w14:paraId="147F7612" w14:textId="77777777" w:rsidR="007F3A0A" w:rsidRPr="003A5F18" w:rsidRDefault="007F3A0A" w:rsidP="008D5AC8">
      <w:pPr>
        <w:keepNext/>
        <w:keepLines/>
        <w:jc w:val="both"/>
        <w:rPr>
          <w:rFonts w:ascii="Tahoma" w:hAnsi="Tahoma" w:cs="Tahoma"/>
        </w:rPr>
      </w:pPr>
    </w:p>
    <w:p w14:paraId="14B69406" w14:textId="54600923" w:rsidR="008D5AC8" w:rsidRPr="003A5F18" w:rsidRDefault="008D5AC8" w:rsidP="008D5AC8">
      <w:pPr>
        <w:keepNext/>
        <w:keepLines/>
        <w:jc w:val="both"/>
        <w:rPr>
          <w:rFonts w:ascii="Tahoma" w:hAnsi="Tahoma" w:cs="Tahoma"/>
        </w:rPr>
      </w:pPr>
      <w:r w:rsidRPr="003A5F18">
        <w:rPr>
          <w:rFonts w:ascii="Tahoma" w:hAnsi="Tahoma" w:cs="Tahoma"/>
        </w:rPr>
        <w:t>Dokumentacija v zvezi z oddajo javnega naročila (v nadaljevanju tudi: razpisna dokumentacija) natančno določa predmet javnega naročila ter pogoje za izbiro gospodarskih subjektov, katerim bo priznana sposobnost in bodo povabljeni k oddaji prve ponudbe in merila za izbiro najugodnejšega ponudnika, s katerim bo posamezni naročnik sklenil pogodbo.</w:t>
      </w:r>
    </w:p>
    <w:p w14:paraId="3B595856" w14:textId="77777777" w:rsidR="008D5AC8" w:rsidRPr="003A5F18" w:rsidRDefault="008D5AC8" w:rsidP="008D5AC8">
      <w:pPr>
        <w:keepNext/>
        <w:keepLines/>
        <w:spacing w:line="288" w:lineRule="auto"/>
        <w:rPr>
          <w:rFonts w:ascii="Tahoma" w:hAnsi="Tahoma" w:cs="Tahoma"/>
          <w:color w:val="FF0000"/>
        </w:rPr>
      </w:pPr>
    </w:p>
    <w:p w14:paraId="6D9EB0E2" w14:textId="77777777" w:rsidR="008D5AC8" w:rsidRPr="003A5F18" w:rsidRDefault="008D5AC8" w:rsidP="008D5AC8">
      <w:pPr>
        <w:keepNext/>
        <w:keepLines/>
        <w:spacing w:line="288" w:lineRule="auto"/>
        <w:jc w:val="both"/>
        <w:rPr>
          <w:rFonts w:ascii="Tahoma" w:hAnsi="Tahoma" w:cs="Tahoma"/>
        </w:rPr>
      </w:pPr>
      <w:r w:rsidRPr="003A5F18">
        <w:rPr>
          <w:rFonts w:ascii="Tahoma" w:hAnsi="Tahoma" w:cs="Tahoma"/>
        </w:rPr>
        <w:t>Sestavni del razpisne dokumentacije so tudi morebitne spremembe, dopolnitve in pojasnila razpisne dokumentacije ter odgovori na vprašanja gospodarskih subjektov.</w:t>
      </w:r>
    </w:p>
    <w:p w14:paraId="78E13FF7" w14:textId="77777777" w:rsidR="00D9227D" w:rsidRPr="003A5F18" w:rsidRDefault="00D9227D" w:rsidP="008D5AC8">
      <w:pPr>
        <w:keepNext/>
        <w:keepLines/>
        <w:rPr>
          <w:rFonts w:ascii="Tahoma" w:hAnsi="Tahoma" w:cs="Tahoma"/>
        </w:rPr>
      </w:pPr>
    </w:p>
    <w:p w14:paraId="1B4729A7" w14:textId="4440561E" w:rsidR="007C70A1" w:rsidRPr="003A5F18" w:rsidRDefault="007C70A1" w:rsidP="008D5AC8">
      <w:pPr>
        <w:keepNext/>
        <w:keepLines/>
        <w:rPr>
          <w:rFonts w:ascii="Tahoma" w:hAnsi="Tahoma" w:cs="Tahoma"/>
          <w:color w:val="FF0000"/>
        </w:rPr>
      </w:pPr>
    </w:p>
    <w:p w14:paraId="1415B494" w14:textId="77777777" w:rsidR="007C70A1" w:rsidRPr="003A5F18" w:rsidRDefault="007C70A1" w:rsidP="008D5AC8">
      <w:pPr>
        <w:keepNext/>
        <w:keepLines/>
        <w:rPr>
          <w:rFonts w:ascii="Tahoma" w:hAnsi="Tahoma" w:cs="Tahoma"/>
          <w:color w:val="000000"/>
        </w:rPr>
      </w:pPr>
      <w:r w:rsidRPr="003A5F18">
        <w:rPr>
          <w:rFonts w:ascii="Tahoma" w:hAnsi="Tahoma" w:cs="Tahoma"/>
          <w:color w:val="000000"/>
        </w:rPr>
        <w:t>S spoštovanjem!</w:t>
      </w:r>
    </w:p>
    <w:p w14:paraId="1FBD3B21" w14:textId="77777777" w:rsidR="00325548" w:rsidRPr="003A5F18" w:rsidRDefault="00325548" w:rsidP="008D5AC8">
      <w:pPr>
        <w:keepNext/>
        <w:keepLines/>
        <w:autoSpaceDE w:val="0"/>
        <w:autoSpaceDN w:val="0"/>
        <w:adjustRightInd w:val="0"/>
        <w:rPr>
          <w:rFonts w:ascii="Tahoma" w:hAnsi="Tahoma" w:cs="Tahoma"/>
        </w:rPr>
      </w:pPr>
    </w:p>
    <w:p w14:paraId="39921EA8" w14:textId="77777777" w:rsidR="00D9227D" w:rsidRPr="003A5F18" w:rsidRDefault="00D9227D" w:rsidP="008D5AC8">
      <w:pPr>
        <w:keepNext/>
        <w:keepLines/>
        <w:autoSpaceDE w:val="0"/>
        <w:autoSpaceDN w:val="0"/>
        <w:adjustRightInd w:val="0"/>
        <w:jc w:val="right"/>
        <w:rPr>
          <w:rFonts w:ascii="Tahoma" w:hAnsi="Tahoma" w:cs="Tahoma"/>
          <w:bCs/>
        </w:rPr>
      </w:pPr>
    </w:p>
    <w:p w14:paraId="48A43580" w14:textId="0322648A" w:rsidR="00325548" w:rsidRPr="003A5F18" w:rsidRDefault="00325548" w:rsidP="008D5AC8">
      <w:pPr>
        <w:keepNext/>
        <w:keepLines/>
        <w:autoSpaceDE w:val="0"/>
        <w:autoSpaceDN w:val="0"/>
        <w:adjustRightInd w:val="0"/>
        <w:jc w:val="right"/>
        <w:rPr>
          <w:rFonts w:ascii="Tahoma" w:hAnsi="Tahoma" w:cs="Tahoma"/>
          <w:bCs/>
        </w:rPr>
      </w:pPr>
    </w:p>
    <w:p w14:paraId="5EA54F08" w14:textId="77777777" w:rsidR="00325548" w:rsidRPr="003A5F18" w:rsidRDefault="001F195B" w:rsidP="008D5AC8">
      <w:pPr>
        <w:keepNext/>
        <w:keepLines/>
        <w:autoSpaceDE w:val="0"/>
        <w:autoSpaceDN w:val="0"/>
        <w:adjustRightInd w:val="0"/>
        <w:ind w:left="6372"/>
        <w:rPr>
          <w:rFonts w:ascii="Tahoma" w:hAnsi="Tahoma" w:cs="Tahoma"/>
          <w:bCs/>
        </w:rPr>
      </w:pPr>
      <w:r w:rsidRPr="003A5F18">
        <w:rPr>
          <w:rFonts w:ascii="Tahoma" w:hAnsi="Tahoma" w:cs="Tahoma"/>
          <w:bCs/>
        </w:rPr>
        <w:t xml:space="preserve">    </w:t>
      </w:r>
      <w:r w:rsidR="005C1BB3" w:rsidRPr="003A5F18">
        <w:rPr>
          <w:rFonts w:ascii="Tahoma" w:hAnsi="Tahoma" w:cs="Tahoma"/>
          <w:bCs/>
        </w:rPr>
        <w:t xml:space="preserve"> </w:t>
      </w:r>
      <w:r w:rsidR="00C82B33" w:rsidRPr="003A5F18">
        <w:rPr>
          <w:rFonts w:ascii="Tahoma" w:hAnsi="Tahoma" w:cs="Tahoma"/>
          <w:bCs/>
        </w:rPr>
        <w:t xml:space="preserve"> </w:t>
      </w:r>
      <w:r w:rsidR="005C1BB3" w:rsidRPr="003A5F18">
        <w:rPr>
          <w:rFonts w:ascii="Tahoma" w:hAnsi="Tahoma" w:cs="Tahoma"/>
          <w:bCs/>
        </w:rPr>
        <w:t xml:space="preserve"> </w:t>
      </w:r>
      <w:r w:rsidR="00325548" w:rsidRPr="003A5F18">
        <w:rPr>
          <w:rFonts w:ascii="Tahoma" w:hAnsi="Tahoma" w:cs="Tahoma"/>
          <w:bCs/>
        </w:rPr>
        <w:t>Direktorica</w:t>
      </w:r>
    </w:p>
    <w:p w14:paraId="06D5D674" w14:textId="77777777" w:rsidR="007C70A1" w:rsidRPr="003A5F18" w:rsidRDefault="00BA6432" w:rsidP="008D5AC8">
      <w:pPr>
        <w:keepNext/>
        <w:keepLines/>
        <w:ind w:left="4956" w:firstLine="708"/>
        <w:rPr>
          <w:rFonts w:ascii="Tahoma" w:hAnsi="Tahoma" w:cs="Tahoma"/>
        </w:rPr>
      </w:pPr>
      <w:proofErr w:type="spellStart"/>
      <w:r w:rsidRPr="003A5F18">
        <w:rPr>
          <w:rFonts w:ascii="Tahoma" w:hAnsi="Tahoma" w:cs="Tahoma"/>
          <w:bCs/>
        </w:rPr>
        <w:t>l.r</w:t>
      </w:r>
      <w:proofErr w:type="spellEnd"/>
      <w:r w:rsidRPr="003A5F18">
        <w:rPr>
          <w:rFonts w:ascii="Tahoma" w:hAnsi="Tahoma" w:cs="Tahoma"/>
          <w:bCs/>
        </w:rPr>
        <w:t xml:space="preserve">. </w:t>
      </w:r>
      <w:r w:rsidR="00325548" w:rsidRPr="003A5F18">
        <w:rPr>
          <w:rFonts w:ascii="Tahoma" w:hAnsi="Tahoma" w:cs="Tahoma"/>
          <w:bCs/>
        </w:rPr>
        <w:t xml:space="preserve">Zdenka </w:t>
      </w:r>
      <w:r w:rsidR="001F195B" w:rsidRPr="003A5F18">
        <w:rPr>
          <w:rFonts w:ascii="Tahoma" w:hAnsi="Tahoma" w:cs="Tahoma"/>
          <w:bCs/>
        </w:rPr>
        <w:t>GROZDE</w:t>
      </w:r>
      <w:r w:rsidR="00325548" w:rsidRPr="003A5F18">
        <w:rPr>
          <w:rFonts w:ascii="Tahoma" w:hAnsi="Tahoma" w:cs="Tahoma"/>
          <w:bCs/>
        </w:rPr>
        <w:t>, univ. dipl. prav.</w:t>
      </w:r>
    </w:p>
    <w:p w14:paraId="5490CCDF" w14:textId="77777777" w:rsidR="007C70A1" w:rsidRPr="003A5F18" w:rsidRDefault="007C70A1" w:rsidP="008D5AC8">
      <w:pPr>
        <w:keepNext/>
        <w:keepLines/>
        <w:rPr>
          <w:rFonts w:ascii="Tahoma" w:hAnsi="Tahoma" w:cs="Tahoma"/>
        </w:rPr>
      </w:pPr>
    </w:p>
    <w:p w14:paraId="521071B5" w14:textId="77777777" w:rsidR="00325548" w:rsidRPr="003A5F18" w:rsidRDefault="00325548" w:rsidP="008D5AC8">
      <w:pPr>
        <w:keepNext/>
        <w:keepLines/>
        <w:rPr>
          <w:rFonts w:ascii="Tahoma" w:hAnsi="Tahoma" w:cs="Tahoma"/>
        </w:rPr>
      </w:pPr>
    </w:p>
    <w:p w14:paraId="5BE71FC4" w14:textId="77777777" w:rsidR="00325548" w:rsidRPr="003A5F18" w:rsidRDefault="00325548" w:rsidP="008D5AC8">
      <w:pPr>
        <w:keepNext/>
        <w:keepLines/>
        <w:rPr>
          <w:rFonts w:ascii="Tahoma" w:hAnsi="Tahoma" w:cs="Tahoma"/>
        </w:rPr>
      </w:pPr>
    </w:p>
    <w:p w14:paraId="4CBA9B70" w14:textId="77777777" w:rsidR="00325548" w:rsidRPr="003A5F18" w:rsidRDefault="00325548" w:rsidP="008D5AC8">
      <w:pPr>
        <w:keepNext/>
        <w:keepLines/>
        <w:rPr>
          <w:rFonts w:ascii="Tahoma" w:hAnsi="Tahoma" w:cs="Tahoma"/>
        </w:rPr>
      </w:pPr>
    </w:p>
    <w:p w14:paraId="2DE9ED7B" w14:textId="77777777" w:rsidR="00325548" w:rsidRPr="003A5F18" w:rsidRDefault="00325548" w:rsidP="008D5AC8">
      <w:pPr>
        <w:keepNext/>
        <w:keepLines/>
        <w:rPr>
          <w:rFonts w:ascii="Tahoma" w:hAnsi="Tahoma" w:cs="Tahoma"/>
        </w:rPr>
      </w:pPr>
    </w:p>
    <w:p w14:paraId="024860B4" w14:textId="77777777" w:rsidR="00325548" w:rsidRPr="003A5F18" w:rsidRDefault="00325548" w:rsidP="008D5AC8">
      <w:pPr>
        <w:keepNext/>
        <w:keepLines/>
        <w:rPr>
          <w:rFonts w:ascii="Tahoma" w:hAnsi="Tahoma" w:cs="Tahoma"/>
        </w:rPr>
      </w:pPr>
    </w:p>
    <w:p w14:paraId="2DB284C7" w14:textId="77777777" w:rsidR="00542462" w:rsidRPr="003A5F18" w:rsidRDefault="00890FA5" w:rsidP="008D5AC8">
      <w:pPr>
        <w:keepNext/>
        <w:keepLines/>
        <w:numPr>
          <w:ilvl w:val="0"/>
          <w:numId w:val="2"/>
        </w:numPr>
        <w:jc w:val="both"/>
        <w:rPr>
          <w:rFonts w:ascii="Tahoma" w:hAnsi="Tahoma" w:cs="Tahoma"/>
          <w:b/>
          <w:sz w:val="24"/>
        </w:rPr>
      </w:pPr>
      <w:r w:rsidRPr="003A5F18">
        <w:rPr>
          <w:rFonts w:ascii="Tahoma" w:hAnsi="Tahoma" w:cs="Tahoma"/>
          <w:b/>
        </w:rPr>
        <w:br w:type="page"/>
      </w:r>
      <w:r w:rsidR="00542462" w:rsidRPr="003A5F18">
        <w:rPr>
          <w:rFonts w:ascii="Tahoma" w:hAnsi="Tahoma" w:cs="Tahoma"/>
          <w:b/>
          <w:sz w:val="24"/>
        </w:rPr>
        <w:lastRenderedPageBreak/>
        <w:t xml:space="preserve">SPLOŠNA DOLOČILA </w:t>
      </w:r>
    </w:p>
    <w:p w14:paraId="349C804A" w14:textId="77777777" w:rsidR="007C70A1" w:rsidRPr="003A5F18" w:rsidRDefault="007C70A1" w:rsidP="008D5AC8">
      <w:pPr>
        <w:keepNext/>
        <w:keepLines/>
        <w:jc w:val="both"/>
        <w:rPr>
          <w:rFonts w:ascii="Tahoma" w:hAnsi="Tahoma" w:cs="Tahoma"/>
          <w:b/>
          <w:sz w:val="16"/>
          <w:szCs w:val="16"/>
        </w:rPr>
      </w:pPr>
    </w:p>
    <w:p w14:paraId="72F277FD"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t xml:space="preserve">Predmet javnega naročila </w:t>
      </w:r>
    </w:p>
    <w:p w14:paraId="5AF20E55" w14:textId="77777777" w:rsidR="007C70A1" w:rsidRPr="003A5F18" w:rsidRDefault="007C70A1" w:rsidP="008D5AC8">
      <w:pPr>
        <w:keepNext/>
        <w:keepLines/>
        <w:jc w:val="both"/>
        <w:rPr>
          <w:rFonts w:ascii="Tahoma" w:hAnsi="Tahoma" w:cs="Tahoma"/>
          <w:b/>
        </w:rPr>
      </w:pPr>
    </w:p>
    <w:p w14:paraId="131CC29A" w14:textId="34F59583" w:rsidR="00FB7AFF" w:rsidRPr="003A5F18" w:rsidRDefault="00546F80" w:rsidP="008D5AC8">
      <w:pPr>
        <w:keepNext/>
        <w:keepLines/>
        <w:jc w:val="both"/>
        <w:rPr>
          <w:rFonts w:ascii="Tahoma" w:hAnsi="Tahoma" w:cs="Tahoma"/>
        </w:rPr>
      </w:pPr>
      <w:r w:rsidRPr="003A5F18">
        <w:rPr>
          <w:rFonts w:ascii="Tahoma" w:hAnsi="Tahoma" w:cs="Tahoma"/>
        </w:rPr>
        <w:t xml:space="preserve">Predmet javnega naročila je </w:t>
      </w:r>
      <w:r w:rsidR="001C779D" w:rsidRPr="003A5F18">
        <w:rPr>
          <w:rFonts w:ascii="Tahoma" w:hAnsi="Tahoma" w:cs="Tahoma"/>
        </w:rPr>
        <w:t>Rekonstrukcija vodovoda, kanalizacije in ceste V Murglah v Ljubljani</w:t>
      </w:r>
      <w:r w:rsidR="002C6116" w:rsidRPr="003A5F18">
        <w:rPr>
          <w:rFonts w:ascii="Tahoma" w:hAnsi="Tahoma" w:cs="Tahoma"/>
        </w:rPr>
        <w:t>.</w:t>
      </w:r>
      <w:r w:rsidR="00232B2D" w:rsidRPr="003A5F18">
        <w:rPr>
          <w:rFonts w:ascii="Tahoma" w:hAnsi="Tahoma" w:cs="Tahoma"/>
        </w:rPr>
        <w:t xml:space="preserve"> </w:t>
      </w:r>
    </w:p>
    <w:p w14:paraId="51623AC0" w14:textId="3A49FF12" w:rsidR="001F2362" w:rsidRPr="003A5F18" w:rsidRDefault="001F2362" w:rsidP="008D5AC8">
      <w:pPr>
        <w:keepNext/>
        <w:keepLines/>
        <w:jc w:val="both"/>
        <w:rPr>
          <w:rFonts w:ascii="Tahoma" w:hAnsi="Tahoma" w:cs="Tahoma"/>
        </w:rPr>
      </w:pPr>
    </w:p>
    <w:p w14:paraId="00D19401" w14:textId="77777777" w:rsidR="008D5AC8" w:rsidRPr="003A5F18" w:rsidRDefault="008D5AC8" w:rsidP="008D5AC8">
      <w:pPr>
        <w:keepNext/>
        <w:keepLines/>
        <w:jc w:val="both"/>
        <w:rPr>
          <w:rFonts w:ascii="Tahoma" w:hAnsi="Tahoma" w:cs="Tahoma"/>
        </w:rPr>
      </w:pPr>
      <w:r w:rsidRPr="003A5F18">
        <w:rPr>
          <w:rFonts w:ascii="Tahoma" w:hAnsi="Tahoma" w:cs="Tahoma"/>
        </w:rPr>
        <w:t xml:space="preserve">Predmet javnega naročila je </w:t>
      </w:r>
      <w:proofErr w:type="spellStart"/>
      <w:r w:rsidRPr="003A5F18">
        <w:rPr>
          <w:rFonts w:ascii="Tahoma" w:hAnsi="Tahoma" w:cs="Tahoma"/>
        </w:rPr>
        <w:t>okoljsko</w:t>
      </w:r>
      <w:proofErr w:type="spellEnd"/>
      <w:r w:rsidRPr="003A5F18">
        <w:rPr>
          <w:rFonts w:ascii="Tahoma" w:hAnsi="Tahoma" w:cs="Tahoma"/>
        </w:rPr>
        <w:t xml:space="preserve"> manj obremenjujoča gradnja, zato so pri oddaji javnega naročila vključeni </w:t>
      </w:r>
      <w:proofErr w:type="spellStart"/>
      <w:r w:rsidRPr="003A5F18">
        <w:rPr>
          <w:rFonts w:ascii="Tahoma" w:hAnsi="Tahoma" w:cs="Tahoma"/>
        </w:rPr>
        <w:t>okoljski</w:t>
      </w:r>
      <w:proofErr w:type="spellEnd"/>
      <w:r w:rsidRPr="003A5F18">
        <w:rPr>
          <w:rFonts w:ascii="Tahoma" w:hAnsi="Tahoma" w:cs="Tahoma"/>
        </w:rPr>
        <w:t xml:space="preserve"> vidiki, in sicer na način, kot to določa Uredba o zelenem javnem naročanju (Ur. l. RS, št. 51/17 in 64/19). </w:t>
      </w:r>
    </w:p>
    <w:p w14:paraId="0327A663" w14:textId="77777777" w:rsidR="008D5AC8" w:rsidRPr="003A5F18" w:rsidRDefault="008D5AC8" w:rsidP="008D5AC8">
      <w:pPr>
        <w:keepNext/>
        <w:keepLines/>
        <w:jc w:val="both"/>
        <w:rPr>
          <w:rFonts w:ascii="Tahoma" w:hAnsi="Tahoma" w:cs="Tahoma"/>
        </w:rPr>
      </w:pPr>
    </w:p>
    <w:p w14:paraId="2326C40A" w14:textId="16C55204" w:rsidR="008D5AC8" w:rsidRPr="003A5F18" w:rsidRDefault="008D5AC8" w:rsidP="008D5AC8">
      <w:pPr>
        <w:keepNext/>
        <w:keepLines/>
        <w:jc w:val="both"/>
        <w:rPr>
          <w:rFonts w:ascii="Tahoma" w:hAnsi="Tahoma"/>
        </w:rPr>
      </w:pPr>
      <w:r w:rsidRPr="003A5F18">
        <w:rPr>
          <w:rFonts w:ascii="Tahoma" w:hAnsi="Tahoma" w:cs="Tahoma"/>
        </w:rPr>
        <w:t>Podroben opis predmeta javnega naročila je razviden v nadaljevanju te razpisn</w:t>
      </w:r>
      <w:r w:rsidR="005C6DA7" w:rsidRPr="003A5F18">
        <w:rPr>
          <w:rFonts w:ascii="Tahoma" w:hAnsi="Tahoma" w:cs="Tahoma"/>
        </w:rPr>
        <w:t>e dokumentacije ter v ponudbenem predračunu (popis</w:t>
      </w:r>
      <w:r w:rsidRPr="003A5F18">
        <w:rPr>
          <w:rFonts w:ascii="Tahoma" w:hAnsi="Tahoma" w:cs="Tahoma"/>
        </w:rPr>
        <w:t xml:space="preserve"> del)</w:t>
      </w:r>
      <w:r w:rsidR="005C6DA7" w:rsidRPr="003A5F18">
        <w:rPr>
          <w:rFonts w:ascii="Tahoma" w:hAnsi="Tahoma" w:cs="Tahoma"/>
        </w:rPr>
        <w:t xml:space="preserve">, ki </w:t>
      </w:r>
      <w:r w:rsidRPr="003A5F18">
        <w:rPr>
          <w:rFonts w:ascii="Tahoma" w:hAnsi="Tahoma" w:cs="Tahoma"/>
        </w:rPr>
        <w:t xml:space="preserve">je kot priloga sestavni del razpisne dokumentacije. </w:t>
      </w:r>
      <w:r w:rsidRPr="003A5F18">
        <w:rPr>
          <w:rFonts w:ascii="Tahoma" w:hAnsi="Tahoma"/>
        </w:rPr>
        <w:t xml:space="preserve">Kandidat mora pri pripravi prijave upoštevati vse </w:t>
      </w:r>
      <w:r w:rsidR="00A4373C" w:rsidRPr="003A5F18">
        <w:rPr>
          <w:rFonts w:ascii="Tahoma" w:hAnsi="Tahoma"/>
        </w:rPr>
        <w:t>pogoje in zahteve naročnika, navedene v razpisni dokumentaciji.</w:t>
      </w:r>
    </w:p>
    <w:p w14:paraId="30B8ECA0" w14:textId="0082EC7B" w:rsidR="008D5AC8" w:rsidRPr="003A5F18" w:rsidRDefault="008D5AC8" w:rsidP="008D5AC8">
      <w:pPr>
        <w:keepNext/>
        <w:keepLines/>
        <w:jc w:val="both"/>
        <w:rPr>
          <w:rFonts w:ascii="Tahoma" w:hAnsi="Tahoma" w:cs="Tahoma"/>
        </w:rPr>
      </w:pPr>
    </w:p>
    <w:p w14:paraId="4074C96B"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t>Podatki o naročniku</w:t>
      </w:r>
    </w:p>
    <w:p w14:paraId="5B5FD666" w14:textId="77777777" w:rsidR="007C70A1" w:rsidRPr="003A5F18" w:rsidRDefault="007C70A1" w:rsidP="008D5AC8">
      <w:pPr>
        <w:keepNext/>
        <w:keepLines/>
        <w:jc w:val="both"/>
        <w:rPr>
          <w:rFonts w:ascii="Tahoma" w:hAnsi="Tahoma" w:cs="Tahoma"/>
        </w:rPr>
      </w:pPr>
    </w:p>
    <w:p w14:paraId="06B100AB" w14:textId="77777777" w:rsidR="00CA7657" w:rsidRPr="003A5F18" w:rsidRDefault="00CA7657" w:rsidP="008D5AC8">
      <w:pPr>
        <w:keepNext/>
        <w:keepLines/>
        <w:spacing w:after="120"/>
        <w:jc w:val="both"/>
        <w:rPr>
          <w:rFonts w:ascii="Tahoma" w:hAnsi="Tahoma" w:cs="Tahoma"/>
        </w:rPr>
      </w:pPr>
      <w:r w:rsidRPr="003A5F18">
        <w:rPr>
          <w:rFonts w:ascii="Tahoma" w:hAnsi="Tahoma" w:cs="Tahoma"/>
        </w:rPr>
        <w:t>Naročniki javnega naročila s</w:t>
      </w:r>
      <w:r w:rsidR="00437ADD" w:rsidRPr="003A5F18">
        <w:rPr>
          <w:rFonts w:ascii="Tahoma" w:hAnsi="Tahoma" w:cs="Tahoma"/>
        </w:rPr>
        <w:t>ta</w:t>
      </w:r>
      <w:r w:rsidRPr="003A5F18">
        <w:rPr>
          <w:rFonts w:ascii="Tahoma" w:hAnsi="Tahoma" w:cs="Tahoma"/>
        </w:rPr>
        <w:t>:</w:t>
      </w:r>
    </w:p>
    <w:p w14:paraId="4F734C07" w14:textId="77777777" w:rsidR="00CA7657" w:rsidRPr="003A5F18" w:rsidRDefault="00CA7657" w:rsidP="008D5AC8">
      <w:pPr>
        <w:keepNext/>
        <w:keepLines/>
        <w:numPr>
          <w:ilvl w:val="0"/>
          <w:numId w:val="4"/>
        </w:numPr>
        <w:ind w:left="644"/>
        <w:rPr>
          <w:rFonts w:ascii="Tahoma" w:hAnsi="Tahoma" w:cs="Tahoma"/>
          <w:szCs w:val="22"/>
        </w:rPr>
      </w:pPr>
      <w:r w:rsidRPr="003A5F18">
        <w:rPr>
          <w:rFonts w:ascii="Tahoma" w:hAnsi="Tahoma" w:cs="Tahoma"/>
          <w:szCs w:val="22"/>
        </w:rPr>
        <w:t>Mestna občina Ljubljana,</w:t>
      </w:r>
    </w:p>
    <w:p w14:paraId="15389352" w14:textId="77777777" w:rsidR="00CA7657" w:rsidRPr="003A5F18" w:rsidRDefault="00CA7657" w:rsidP="008D5AC8">
      <w:pPr>
        <w:keepNext/>
        <w:keepLines/>
        <w:numPr>
          <w:ilvl w:val="0"/>
          <w:numId w:val="4"/>
        </w:numPr>
        <w:ind w:left="644"/>
        <w:rPr>
          <w:rFonts w:ascii="Tahoma" w:hAnsi="Tahoma" w:cs="Tahoma"/>
          <w:szCs w:val="22"/>
        </w:rPr>
      </w:pPr>
      <w:r w:rsidRPr="003A5F18">
        <w:rPr>
          <w:rFonts w:ascii="Tahoma" w:hAnsi="Tahoma" w:cs="Tahoma"/>
          <w:szCs w:val="22"/>
        </w:rPr>
        <w:t>JAVNO PODJETJE VODOVOD KANALIZACIJA SNAGA d.o.o.</w:t>
      </w:r>
    </w:p>
    <w:p w14:paraId="36785E0C" w14:textId="77777777" w:rsidR="00CA7657" w:rsidRPr="003A5F18" w:rsidRDefault="00CA7657" w:rsidP="008D5AC8">
      <w:pPr>
        <w:keepNext/>
        <w:keepLines/>
        <w:rPr>
          <w:rFonts w:ascii="Tahoma" w:hAnsi="Tahoma" w:cs="Tahoma"/>
          <w:bCs/>
        </w:rPr>
      </w:pPr>
    </w:p>
    <w:p w14:paraId="42BCC11C" w14:textId="55558CC6" w:rsidR="00CA7657" w:rsidRPr="003A5F18" w:rsidRDefault="00CA7657" w:rsidP="008D5AC8">
      <w:pPr>
        <w:keepNext/>
        <w:keepLines/>
        <w:jc w:val="both"/>
        <w:rPr>
          <w:rFonts w:ascii="Tahoma" w:hAnsi="Tahoma" w:cs="Tahoma"/>
        </w:rPr>
      </w:pPr>
      <w:r w:rsidRPr="003A5F18">
        <w:rPr>
          <w:rFonts w:ascii="Tahoma" w:hAnsi="Tahoma" w:cs="Tahoma"/>
        </w:rPr>
        <w:t>ki s</w:t>
      </w:r>
      <w:r w:rsidR="00437ADD" w:rsidRPr="003A5F18">
        <w:rPr>
          <w:rFonts w:ascii="Tahoma" w:hAnsi="Tahoma" w:cs="Tahoma"/>
        </w:rPr>
        <w:t>ta</w:t>
      </w:r>
      <w:r w:rsidRPr="003A5F18">
        <w:rPr>
          <w:rFonts w:ascii="Tahoma" w:hAnsi="Tahoma" w:cs="Tahoma"/>
        </w:rPr>
        <w:t xml:space="preserve"> na podlagi pooblastil,</w:t>
      </w:r>
      <w:r w:rsidRPr="003A5F18">
        <w:rPr>
          <w:rFonts w:ascii="Tahoma" w:hAnsi="Tahoma" w:cs="Tahoma"/>
          <w:bCs/>
        </w:rPr>
        <w:t xml:space="preserve"> </w:t>
      </w:r>
      <w:r w:rsidR="00A4373C" w:rsidRPr="003A5F18">
        <w:rPr>
          <w:rFonts w:ascii="Tahoma" w:hAnsi="Tahoma" w:cs="Tahoma"/>
        </w:rPr>
        <w:t>prenesla</w:t>
      </w:r>
      <w:r w:rsidRPr="003A5F18">
        <w:rPr>
          <w:rFonts w:ascii="Tahoma" w:hAnsi="Tahoma" w:cs="Tahoma"/>
        </w:rPr>
        <w:t xml:space="preserve"> izvedbo in odločanje v postopku oddaje javnega naročila </w:t>
      </w:r>
      <w:r w:rsidR="00A4373C" w:rsidRPr="003A5F18">
        <w:rPr>
          <w:rFonts w:ascii="Tahoma" w:hAnsi="Tahoma" w:cs="Tahoma"/>
        </w:rPr>
        <w:t>»</w:t>
      </w:r>
      <w:r w:rsidR="001C779D" w:rsidRPr="003A5F18">
        <w:rPr>
          <w:rFonts w:ascii="Tahoma" w:hAnsi="Tahoma" w:cs="Tahoma"/>
        </w:rPr>
        <w:t>REKONSTRUKCIJA VODOVODA, KANALIZACIJE IN CESTE V MURGLAH V LJUBLJANI</w:t>
      </w:r>
      <w:r w:rsidR="00A4373C" w:rsidRPr="003A5F18">
        <w:rPr>
          <w:rFonts w:ascii="Tahoma" w:hAnsi="Tahoma" w:cs="Tahoma"/>
        </w:rPr>
        <w:t>«</w:t>
      </w:r>
      <w:r w:rsidR="00437ADD" w:rsidRPr="003A5F18">
        <w:rPr>
          <w:rFonts w:ascii="Tahoma" w:hAnsi="Tahoma" w:cs="Tahoma"/>
        </w:rPr>
        <w:t xml:space="preserve"> </w:t>
      </w:r>
      <w:r w:rsidRPr="003A5F18">
        <w:rPr>
          <w:rFonts w:ascii="Tahoma" w:hAnsi="Tahoma" w:cs="Tahoma"/>
        </w:rPr>
        <w:t xml:space="preserve">na JAVNI HOLDING Ljubljana, d.o.o., Verovškova ulica 70, 1000 Ljubljana. </w:t>
      </w:r>
    </w:p>
    <w:p w14:paraId="5E492556" w14:textId="77777777" w:rsidR="007C70A1" w:rsidRPr="003A5F18" w:rsidRDefault="007C70A1" w:rsidP="008D5AC8">
      <w:pPr>
        <w:keepNext/>
        <w:keepLines/>
        <w:ind w:left="708"/>
        <w:jc w:val="both"/>
        <w:rPr>
          <w:rFonts w:ascii="Tahoma" w:hAnsi="Tahoma" w:cs="Tahoma"/>
          <w:b/>
        </w:rPr>
      </w:pPr>
    </w:p>
    <w:p w14:paraId="372A5019" w14:textId="77777777" w:rsidR="007C70A1" w:rsidRPr="003A5F18" w:rsidRDefault="007C70A1" w:rsidP="008D5AC8">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A5F18">
        <w:rPr>
          <w:rFonts w:ascii="Tahoma" w:hAnsi="Tahoma" w:cs="Tahoma"/>
          <w:b/>
        </w:rPr>
        <w:t>Pravna podlaga</w:t>
      </w:r>
    </w:p>
    <w:p w14:paraId="6D4FB296" w14:textId="77777777" w:rsidR="007C70A1" w:rsidRPr="003A5F18" w:rsidRDefault="007C70A1" w:rsidP="008D5AC8">
      <w:pPr>
        <w:keepNext/>
        <w:keepLines/>
        <w:jc w:val="both"/>
      </w:pPr>
    </w:p>
    <w:p w14:paraId="00D5B6B4" w14:textId="77777777" w:rsidR="00A4373C" w:rsidRPr="003A5F18" w:rsidRDefault="00A4373C" w:rsidP="00A4373C">
      <w:pPr>
        <w:keepNext/>
        <w:keepLines/>
        <w:tabs>
          <w:tab w:val="left" w:pos="142"/>
        </w:tabs>
        <w:jc w:val="both"/>
        <w:rPr>
          <w:rFonts w:ascii="Tahoma" w:hAnsi="Tahoma" w:cs="Tahoma"/>
          <w:lang w:val="x-none"/>
        </w:rPr>
      </w:pPr>
      <w:r w:rsidRPr="003A5F18">
        <w:rPr>
          <w:rFonts w:ascii="Tahoma" w:hAnsi="Tahoma" w:cs="Tahoma"/>
          <w:lang w:val="x-none"/>
        </w:rPr>
        <w:t>Javno naročilo se izvaja skladno s določbami:</w:t>
      </w:r>
    </w:p>
    <w:p w14:paraId="21CEC8D8" w14:textId="60F1FC97" w:rsidR="00A4373C" w:rsidRPr="003A5F18" w:rsidRDefault="00A4373C" w:rsidP="00A4373C">
      <w:pPr>
        <w:keepNext/>
        <w:keepLines/>
        <w:numPr>
          <w:ilvl w:val="0"/>
          <w:numId w:val="4"/>
        </w:numPr>
        <w:jc w:val="both"/>
        <w:rPr>
          <w:rFonts w:ascii="Tahoma" w:hAnsi="Tahoma" w:cs="Tahoma"/>
        </w:rPr>
      </w:pPr>
      <w:r w:rsidRPr="003A5F18">
        <w:rPr>
          <w:rFonts w:ascii="Tahoma" w:hAnsi="Tahoma" w:cs="Tahoma"/>
        </w:rPr>
        <w:t>Zakona o javnem naročanju ZJN-3 (Ur. l. RS, št. 91/15</w:t>
      </w:r>
      <w:r w:rsidR="00BC0808" w:rsidRPr="003A5F18">
        <w:rPr>
          <w:rFonts w:ascii="Tahoma" w:hAnsi="Tahoma" w:cs="Tahoma"/>
        </w:rPr>
        <w:t xml:space="preserve"> in nadaljnji</w:t>
      </w:r>
      <w:r w:rsidRPr="003A5F18">
        <w:rPr>
          <w:rFonts w:ascii="Tahoma" w:hAnsi="Tahoma" w:cs="Tahoma"/>
        </w:rPr>
        <w:t>; v nadaljevanju: ZJN-3,</w:t>
      </w:r>
    </w:p>
    <w:p w14:paraId="14FBDBD1" w14:textId="77777777" w:rsidR="00A4373C" w:rsidRPr="003A5F18" w:rsidRDefault="00A4373C" w:rsidP="00A4373C">
      <w:pPr>
        <w:keepNext/>
        <w:keepLines/>
        <w:numPr>
          <w:ilvl w:val="0"/>
          <w:numId w:val="4"/>
        </w:numPr>
        <w:jc w:val="both"/>
        <w:rPr>
          <w:rFonts w:ascii="Tahoma" w:hAnsi="Tahoma" w:cs="Tahoma"/>
        </w:rPr>
      </w:pPr>
      <w:r w:rsidRPr="003A5F18">
        <w:rPr>
          <w:rFonts w:ascii="Tahoma" w:hAnsi="Tahoma" w:cs="Tahoma"/>
        </w:rPr>
        <w:t>Zakona o pravnem varstvu v postopkih javnega naročanja (Ur. l. RS, št. 43/11 in nadaljnji; v nadaljevanju: ZPVPJN),</w:t>
      </w:r>
    </w:p>
    <w:p w14:paraId="1D2C9BA2" w14:textId="77777777" w:rsidR="00A4373C" w:rsidRPr="003A5F18" w:rsidRDefault="00A4373C" w:rsidP="00A4373C">
      <w:pPr>
        <w:keepNext/>
        <w:keepLines/>
        <w:numPr>
          <w:ilvl w:val="0"/>
          <w:numId w:val="4"/>
        </w:numPr>
        <w:jc w:val="both"/>
        <w:rPr>
          <w:rFonts w:ascii="Tahoma" w:hAnsi="Tahoma" w:cs="Tahoma"/>
        </w:rPr>
      </w:pPr>
      <w:r w:rsidRPr="003A5F18">
        <w:rPr>
          <w:rFonts w:ascii="Tahoma" w:hAnsi="Tahoma" w:cs="Tahoma"/>
        </w:rPr>
        <w:t>Uredbe o zelenem javnem naročanju (Ur. L. RS, št. 51/17 in 64/19),</w:t>
      </w:r>
    </w:p>
    <w:p w14:paraId="535B689C" w14:textId="77777777" w:rsidR="00A4373C" w:rsidRPr="003A5F18" w:rsidRDefault="00A4373C" w:rsidP="00A4373C">
      <w:pPr>
        <w:keepNext/>
        <w:keepLines/>
        <w:numPr>
          <w:ilvl w:val="0"/>
          <w:numId w:val="4"/>
        </w:numPr>
        <w:jc w:val="both"/>
        <w:rPr>
          <w:rFonts w:ascii="Tahoma" w:hAnsi="Tahoma" w:cs="Tahoma"/>
        </w:rPr>
      </w:pPr>
      <w:r w:rsidRPr="003A5F18">
        <w:rPr>
          <w:rFonts w:ascii="Tahoma" w:hAnsi="Tahoma" w:cs="Tahoma"/>
        </w:rPr>
        <w:t xml:space="preserve">Gradbeni zakon (Ur. L. RS, št. </w:t>
      </w:r>
      <w:hyperlink r:id="rId12" w:tgtFrame="_blank" w:tooltip="Gradbeni zakon (GZ)" w:history="1">
        <w:r w:rsidRPr="003A5F18">
          <w:rPr>
            <w:rFonts w:ascii="Tahoma" w:hAnsi="Tahoma" w:cs="Tahoma"/>
          </w:rPr>
          <w:t>61/17</w:t>
        </w:r>
      </w:hyperlink>
      <w:r w:rsidRPr="003A5F18">
        <w:rPr>
          <w:rFonts w:ascii="Tahoma" w:hAnsi="Tahoma" w:cs="Tahoma"/>
        </w:rPr>
        <w:t xml:space="preserve">, </w:t>
      </w:r>
      <w:hyperlink r:id="rId13" w:tgtFrame="_blank" w:tooltip="Popravek Gradbenega zakona (GZ)" w:history="1">
        <w:r w:rsidRPr="003A5F18">
          <w:rPr>
            <w:rFonts w:ascii="Tahoma" w:hAnsi="Tahoma" w:cs="Tahoma"/>
          </w:rPr>
          <w:t xml:space="preserve">72/17 – </w:t>
        </w:r>
        <w:proofErr w:type="spellStart"/>
        <w:r w:rsidRPr="003A5F18">
          <w:rPr>
            <w:rFonts w:ascii="Tahoma" w:hAnsi="Tahoma" w:cs="Tahoma"/>
          </w:rPr>
          <w:t>popr</w:t>
        </w:r>
        <w:proofErr w:type="spellEnd"/>
        <w:r w:rsidRPr="003A5F18">
          <w:rPr>
            <w:rFonts w:ascii="Tahoma" w:hAnsi="Tahoma" w:cs="Tahoma"/>
          </w:rPr>
          <w:t>.</w:t>
        </w:r>
      </w:hyperlink>
      <w:r w:rsidRPr="003A5F18">
        <w:rPr>
          <w:rFonts w:ascii="Tahoma" w:hAnsi="Tahoma" w:cs="Tahoma"/>
        </w:rPr>
        <w:t xml:space="preserve"> in </w:t>
      </w:r>
      <w:hyperlink r:id="rId14" w:tgtFrame="_blank" w:tooltip="Zakon o spremembi Gradbenega zakona" w:history="1">
        <w:r w:rsidRPr="003A5F18">
          <w:rPr>
            <w:rFonts w:ascii="Tahoma" w:hAnsi="Tahoma" w:cs="Tahoma"/>
          </w:rPr>
          <w:t>65/20</w:t>
        </w:r>
      </w:hyperlink>
      <w:r w:rsidRPr="003A5F18">
        <w:rPr>
          <w:rFonts w:ascii="Tahoma" w:hAnsi="Tahoma" w:cs="Tahoma"/>
        </w:rPr>
        <w:t>) in</w:t>
      </w:r>
    </w:p>
    <w:p w14:paraId="74C90731" w14:textId="77777777" w:rsidR="00A4373C" w:rsidRPr="003A5F18" w:rsidRDefault="00A4373C" w:rsidP="00A4373C">
      <w:pPr>
        <w:keepNext/>
        <w:keepLines/>
        <w:numPr>
          <w:ilvl w:val="0"/>
          <w:numId w:val="4"/>
        </w:numPr>
        <w:jc w:val="both"/>
        <w:rPr>
          <w:rFonts w:ascii="Tahoma" w:hAnsi="Tahoma" w:cs="Tahoma"/>
        </w:rPr>
      </w:pPr>
      <w:r w:rsidRPr="003A5F18">
        <w:rPr>
          <w:rFonts w:ascii="Tahoma" w:hAnsi="Tahoma" w:cs="Tahoma"/>
        </w:rPr>
        <w:t>ostalih predpisov, ki temeljijo na zgoraj navedenih zakonih ter veljavno zakonodajo, ki se nanaša na predmet javnega naročila.</w:t>
      </w:r>
    </w:p>
    <w:p w14:paraId="4B64AE9F" w14:textId="77777777" w:rsidR="00E53959" w:rsidRPr="003A5F18" w:rsidRDefault="00E53959" w:rsidP="008D5AC8">
      <w:pPr>
        <w:keepNext/>
        <w:keepLines/>
        <w:ind w:left="720"/>
        <w:jc w:val="both"/>
        <w:rPr>
          <w:rFonts w:ascii="Tahoma" w:hAnsi="Tahoma" w:cs="Tahoma"/>
        </w:rPr>
      </w:pPr>
    </w:p>
    <w:p w14:paraId="708BF295" w14:textId="77777777" w:rsidR="009B7B1D" w:rsidRPr="003A5F18" w:rsidRDefault="009B7B1D" w:rsidP="008D5AC8">
      <w:pPr>
        <w:keepNext/>
        <w:keepLines/>
        <w:numPr>
          <w:ilvl w:val="1"/>
          <w:numId w:val="2"/>
        </w:numPr>
        <w:jc w:val="both"/>
        <w:rPr>
          <w:rFonts w:ascii="Tahoma" w:hAnsi="Tahoma" w:cs="Tahoma"/>
          <w:b/>
        </w:rPr>
      </w:pPr>
      <w:r w:rsidRPr="003A5F18">
        <w:rPr>
          <w:rFonts w:ascii="Tahoma" w:hAnsi="Tahoma" w:cs="Tahoma"/>
          <w:b/>
        </w:rPr>
        <w:t xml:space="preserve">Opredelitev postopka </w:t>
      </w:r>
    </w:p>
    <w:p w14:paraId="43E642C1" w14:textId="77777777" w:rsidR="009B7B1D" w:rsidRPr="003A5F18" w:rsidRDefault="009B7B1D" w:rsidP="008D5AC8">
      <w:pPr>
        <w:keepNext/>
        <w:keepLines/>
        <w:jc w:val="both"/>
        <w:rPr>
          <w:rFonts w:ascii="Tahoma" w:hAnsi="Tahoma" w:cs="Tahoma"/>
          <w:b/>
        </w:rPr>
      </w:pPr>
    </w:p>
    <w:p w14:paraId="739BAD11" w14:textId="77777777" w:rsidR="00CA7657" w:rsidRPr="003A5F18" w:rsidRDefault="00CA7657" w:rsidP="008D5AC8">
      <w:pPr>
        <w:keepNext/>
        <w:keepLines/>
        <w:jc w:val="both"/>
        <w:rPr>
          <w:rFonts w:ascii="Tahoma" w:hAnsi="Tahoma" w:cs="Tahoma"/>
        </w:rPr>
      </w:pPr>
      <w:r w:rsidRPr="003A5F18">
        <w:rPr>
          <w:rFonts w:ascii="Tahoma" w:hAnsi="Tahoma" w:cs="Tahoma"/>
          <w:color w:val="000000"/>
        </w:rPr>
        <w:t xml:space="preserve">Naročnik bo predmet javnega naročila oddal javno naročilo z uporabo konkurenčnega postopka s pogajanji, v skladu s </w:t>
      </w:r>
      <w:r w:rsidR="00AE25F7" w:rsidRPr="003A5F18">
        <w:rPr>
          <w:rFonts w:ascii="Tahoma" w:hAnsi="Tahoma" w:cs="Tahoma"/>
          <w:color w:val="000000"/>
        </w:rPr>
        <w:t xml:space="preserve">c) točko 1. odstavka </w:t>
      </w:r>
      <w:r w:rsidRPr="003A5F18">
        <w:rPr>
          <w:rFonts w:ascii="Tahoma" w:hAnsi="Tahoma" w:cs="Tahoma"/>
          <w:color w:val="000000"/>
        </w:rPr>
        <w:t>44. člen</w:t>
      </w:r>
      <w:r w:rsidR="00AE25F7" w:rsidRPr="003A5F18">
        <w:rPr>
          <w:rFonts w:ascii="Tahoma" w:hAnsi="Tahoma" w:cs="Tahoma"/>
          <w:color w:val="000000"/>
        </w:rPr>
        <w:t>a</w:t>
      </w:r>
      <w:r w:rsidRPr="003A5F18">
        <w:rPr>
          <w:rFonts w:ascii="Tahoma" w:hAnsi="Tahoma" w:cs="Tahoma"/>
          <w:color w:val="000000"/>
        </w:rPr>
        <w:t xml:space="preserve"> ZJN-3. </w:t>
      </w:r>
    </w:p>
    <w:p w14:paraId="364B65E7" w14:textId="77777777" w:rsidR="00232B2D" w:rsidRPr="003A5F18" w:rsidRDefault="00232B2D" w:rsidP="008D5AC8">
      <w:pPr>
        <w:keepNext/>
        <w:keepLines/>
        <w:ind w:right="-2"/>
        <w:jc w:val="both"/>
        <w:rPr>
          <w:rFonts w:ascii="Tahoma" w:hAnsi="Tahoma" w:cs="Tahoma"/>
        </w:rPr>
      </w:pPr>
    </w:p>
    <w:p w14:paraId="05912B29" w14:textId="77777777" w:rsidR="00232B2D" w:rsidRPr="003A5F18" w:rsidRDefault="00232B2D" w:rsidP="008D5AC8">
      <w:pPr>
        <w:keepNext/>
        <w:keepLines/>
        <w:jc w:val="both"/>
        <w:rPr>
          <w:rFonts w:ascii="Tahoma" w:hAnsi="Tahoma" w:cs="Tahoma"/>
        </w:rPr>
      </w:pPr>
      <w:r w:rsidRPr="003A5F18">
        <w:rPr>
          <w:rFonts w:ascii="Tahoma" w:hAnsi="Tahoma" w:cs="Tahoma"/>
        </w:rPr>
        <w:t>Naročnik bo izvedel postopek v dveh zaporednih fazah:</w:t>
      </w:r>
    </w:p>
    <w:p w14:paraId="2D316803" w14:textId="77777777" w:rsidR="00232B2D" w:rsidRPr="003A5F18" w:rsidRDefault="00232B2D" w:rsidP="008D5AC8">
      <w:pPr>
        <w:keepNext/>
        <w:keepLines/>
        <w:jc w:val="both"/>
        <w:rPr>
          <w:rFonts w:ascii="Tahoma" w:hAnsi="Tahoma" w:cs="Tahoma"/>
        </w:rPr>
      </w:pPr>
      <w:r w:rsidRPr="003A5F18">
        <w:rPr>
          <w:rFonts w:ascii="Tahoma" w:hAnsi="Tahoma" w:cs="Tahoma"/>
          <w:b/>
        </w:rPr>
        <w:t>Prva faza:</w:t>
      </w:r>
      <w:r w:rsidRPr="003A5F18">
        <w:rPr>
          <w:rFonts w:ascii="Tahoma" w:hAnsi="Tahoma" w:cs="Tahoma"/>
        </w:rPr>
        <w:t xml:space="preserve"> ugotavljanje sposobnosti.</w:t>
      </w:r>
    </w:p>
    <w:p w14:paraId="5B7003B2" w14:textId="77777777" w:rsidR="00232B2D" w:rsidRPr="003A5F18" w:rsidRDefault="00232B2D" w:rsidP="008D5AC8">
      <w:pPr>
        <w:keepNext/>
        <w:keepLines/>
        <w:jc w:val="both"/>
        <w:rPr>
          <w:rFonts w:ascii="Tahoma" w:hAnsi="Tahoma" w:cs="Tahoma"/>
        </w:rPr>
      </w:pPr>
      <w:r w:rsidRPr="003A5F18">
        <w:rPr>
          <w:rFonts w:ascii="Tahoma" w:hAnsi="Tahoma" w:cs="Tahoma"/>
          <w:b/>
        </w:rPr>
        <w:t>Druga faza:</w:t>
      </w:r>
      <w:r w:rsidRPr="003A5F18">
        <w:rPr>
          <w:rFonts w:ascii="Tahoma" w:hAnsi="Tahoma" w:cs="Tahoma"/>
        </w:rPr>
        <w:t xml:space="preserve"> predložitev prve ponudbe in pogajanja s predložitvijo končnih ponudb.</w:t>
      </w:r>
    </w:p>
    <w:p w14:paraId="734A9DE0" w14:textId="77777777" w:rsidR="00232B2D" w:rsidRPr="003A5F18" w:rsidRDefault="00232B2D" w:rsidP="008D5AC8">
      <w:pPr>
        <w:keepNext/>
        <w:keepLines/>
        <w:ind w:right="-2"/>
        <w:jc w:val="both"/>
        <w:rPr>
          <w:rFonts w:ascii="Tahoma" w:hAnsi="Tahoma" w:cs="Tahoma"/>
        </w:rPr>
      </w:pPr>
    </w:p>
    <w:p w14:paraId="10978EE4" w14:textId="3AF67043" w:rsidR="00232B2D" w:rsidRPr="003A5F18" w:rsidRDefault="006A3BAE" w:rsidP="008D5AC8">
      <w:pPr>
        <w:keepNext/>
        <w:keepLines/>
        <w:jc w:val="both"/>
        <w:rPr>
          <w:rFonts w:ascii="Tahoma" w:hAnsi="Tahoma" w:cs="Tahoma"/>
        </w:rPr>
      </w:pPr>
      <w:r w:rsidRPr="003A5F18">
        <w:rPr>
          <w:rFonts w:ascii="Tahoma" w:hAnsi="Tahoma" w:cs="Tahoma"/>
        </w:rPr>
        <w:t>Naročnik lahko v prvi fazi z odločitvijo prizna</w:t>
      </w:r>
      <w:r w:rsidR="00232B2D" w:rsidRPr="003A5F18">
        <w:rPr>
          <w:rFonts w:ascii="Tahoma" w:hAnsi="Tahoma" w:cs="Tahoma"/>
        </w:rPr>
        <w:t xml:space="preserve"> sposobnost gospodarskim subjektom, ki bodo predložili dopustne prijave, s katerimi izpolnjujejo pogoje za priznanje sposobnosti navedene v nadaljevanju te razpisne dokumentacije.</w:t>
      </w:r>
      <w:r w:rsidR="00214905" w:rsidRPr="003A5F18">
        <w:rPr>
          <w:rFonts w:ascii="Tahoma" w:hAnsi="Tahoma" w:cs="Tahoma"/>
        </w:rPr>
        <w:t xml:space="preserve"> </w:t>
      </w:r>
    </w:p>
    <w:p w14:paraId="215185B0" w14:textId="77777777" w:rsidR="00232B2D" w:rsidRPr="003A5F18" w:rsidRDefault="00232B2D" w:rsidP="008D5AC8">
      <w:pPr>
        <w:keepNext/>
        <w:keepLines/>
        <w:jc w:val="both"/>
        <w:rPr>
          <w:rFonts w:ascii="Tahoma" w:hAnsi="Tahoma" w:cs="Tahoma"/>
          <w:color w:val="000000"/>
        </w:rPr>
      </w:pPr>
    </w:p>
    <w:p w14:paraId="0C91C2B7" w14:textId="77777777" w:rsidR="00D261A4" w:rsidRPr="003A5F18" w:rsidRDefault="00D261A4" w:rsidP="00341440">
      <w:pPr>
        <w:keepNext/>
        <w:keepLines/>
        <w:jc w:val="both"/>
        <w:rPr>
          <w:rFonts w:ascii="Tahoma" w:hAnsi="Tahoma" w:cs="Tahoma"/>
        </w:rPr>
      </w:pPr>
    </w:p>
    <w:p w14:paraId="5F683EE3" w14:textId="77777777" w:rsidR="00D261A4" w:rsidRPr="003A5F18" w:rsidRDefault="00D261A4" w:rsidP="00341440">
      <w:pPr>
        <w:keepNext/>
        <w:keepLines/>
        <w:jc w:val="both"/>
        <w:rPr>
          <w:rFonts w:ascii="Tahoma" w:hAnsi="Tahoma" w:cs="Tahoma"/>
        </w:rPr>
      </w:pPr>
    </w:p>
    <w:p w14:paraId="4EBD4074" w14:textId="77777777" w:rsidR="00D261A4" w:rsidRPr="003A5F18" w:rsidRDefault="00D261A4" w:rsidP="00341440">
      <w:pPr>
        <w:keepNext/>
        <w:keepLines/>
        <w:jc w:val="both"/>
        <w:rPr>
          <w:rFonts w:ascii="Tahoma" w:hAnsi="Tahoma" w:cs="Tahoma"/>
        </w:rPr>
      </w:pPr>
    </w:p>
    <w:p w14:paraId="59954CE1" w14:textId="77777777" w:rsidR="00D261A4" w:rsidRPr="003A5F18" w:rsidRDefault="00D261A4" w:rsidP="00341440">
      <w:pPr>
        <w:keepNext/>
        <w:keepLines/>
        <w:jc w:val="both"/>
        <w:rPr>
          <w:rFonts w:ascii="Tahoma" w:hAnsi="Tahoma" w:cs="Tahoma"/>
        </w:rPr>
      </w:pPr>
    </w:p>
    <w:p w14:paraId="68971DD3" w14:textId="77777777" w:rsidR="00D261A4" w:rsidRPr="003A5F18" w:rsidRDefault="00D261A4" w:rsidP="00341440">
      <w:pPr>
        <w:keepNext/>
        <w:keepLines/>
        <w:jc w:val="both"/>
        <w:rPr>
          <w:rFonts w:ascii="Tahoma" w:hAnsi="Tahoma" w:cs="Tahoma"/>
        </w:rPr>
      </w:pPr>
    </w:p>
    <w:p w14:paraId="6F5980B0" w14:textId="77777777" w:rsidR="00D261A4" w:rsidRPr="003A5F18" w:rsidRDefault="00D261A4" w:rsidP="00341440">
      <w:pPr>
        <w:keepNext/>
        <w:keepLines/>
        <w:jc w:val="both"/>
        <w:rPr>
          <w:rFonts w:ascii="Tahoma" w:hAnsi="Tahoma" w:cs="Tahoma"/>
        </w:rPr>
      </w:pPr>
    </w:p>
    <w:p w14:paraId="7F7D6D84" w14:textId="77777777" w:rsidR="00D261A4" w:rsidRPr="003A5F18" w:rsidRDefault="00D261A4" w:rsidP="00341440">
      <w:pPr>
        <w:keepNext/>
        <w:keepLines/>
        <w:jc w:val="both"/>
        <w:rPr>
          <w:rFonts w:ascii="Tahoma" w:hAnsi="Tahoma" w:cs="Tahoma"/>
        </w:rPr>
      </w:pPr>
    </w:p>
    <w:p w14:paraId="79ADCCE1" w14:textId="77777777" w:rsidR="00D261A4" w:rsidRPr="003A5F18" w:rsidRDefault="00D261A4" w:rsidP="00341440">
      <w:pPr>
        <w:keepNext/>
        <w:keepLines/>
        <w:jc w:val="both"/>
        <w:rPr>
          <w:rFonts w:ascii="Tahoma" w:hAnsi="Tahoma" w:cs="Tahoma"/>
        </w:rPr>
      </w:pPr>
    </w:p>
    <w:p w14:paraId="4F4F8F59" w14:textId="24448ED9" w:rsidR="00D261A4" w:rsidRPr="003A5F18" w:rsidRDefault="00D261A4" w:rsidP="00D261A4">
      <w:pPr>
        <w:keepNext/>
        <w:keepLines/>
        <w:jc w:val="both"/>
        <w:rPr>
          <w:rFonts w:ascii="Tahoma" w:hAnsi="Tahoma" w:cs="Tahoma"/>
        </w:rPr>
      </w:pPr>
      <w:r w:rsidRPr="003A5F18">
        <w:rPr>
          <w:rFonts w:ascii="Tahoma" w:hAnsi="Tahoma" w:cs="Tahoma"/>
        </w:rPr>
        <w:lastRenderedPageBreak/>
        <w:t xml:space="preserve">Kandidatom popisa del ni potrebno prilagati k prijavni dokumentaciji. Izpolnjen ponudbeni predračun/popis del bo moral bo moral gospodarski subjekt predložiti v prvi ponudbi, na podlagi povabila k oddaji prve ponudbe s strani naročnika in v skladu z določili razpisne dokumentacije. V pri ponudbi bo moral gospodarski subjekt predložiti tudi cenik materiala </w:t>
      </w:r>
      <w:proofErr w:type="spellStart"/>
      <w:r w:rsidRPr="003A5F18">
        <w:rPr>
          <w:rFonts w:ascii="Tahoma" w:hAnsi="Tahoma" w:cs="Tahoma"/>
        </w:rPr>
        <w:t>fco</w:t>
      </w:r>
      <w:proofErr w:type="spellEnd"/>
      <w:r w:rsidRPr="003A5F18">
        <w:rPr>
          <w:rFonts w:ascii="Tahoma" w:hAnsi="Tahoma" w:cs="Tahoma"/>
        </w:rPr>
        <w:t xml:space="preserve"> gradbišče </w:t>
      </w:r>
      <w:r w:rsidRPr="003A5F18">
        <w:rPr>
          <w:rFonts w:ascii="Tahoma" w:hAnsi="Tahoma" w:cs="Tahoma"/>
          <w:u w:val="single"/>
        </w:rPr>
        <w:t>in</w:t>
      </w:r>
      <w:r w:rsidRPr="003A5F18">
        <w:rPr>
          <w:rFonts w:ascii="Tahoma" w:hAnsi="Tahoma" w:cs="Tahoma"/>
        </w:rPr>
        <w:t xml:space="preserve"> cenik prodajnih ur po kvalifikacijski strukturi.</w:t>
      </w:r>
    </w:p>
    <w:p w14:paraId="4DCAAA09" w14:textId="0ACD2B82" w:rsidR="00D261A4" w:rsidRPr="003A5F18" w:rsidRDefault="00D261A4" w:rsidP="00341440">
      <w:pPr>
        <w:keepNext/>
        <w:keepLines/>
        <w:jc w:val="both"/>
        <w:rPr>
          <w:rFonts w:ascii="Tahoma" w:hAnsi="Tahoma" w:cs="Tahoma"/>
        </w:rPr>
      </w:pPr>
    </w:p>
    <w:p w14:paraId="5F81F21B" w14:textId="1E725FD9" w:rsidR="001008DA" w:rsidRPr="003A5F18" w:rsidRDefault="001008DA" w:rsidP="001008DA">
      <w:pPr>
        <w:keepNext/>
        <w:keepLines/>
        <w:jc w:val="both"/>
        <w:rPr>
          <w:rFonts w:ascii="Tahoma" w:hAnsi="Tahoma" w:cs="Tahoma"/>
        </w:rPr>
      </w:pPr>
      <w:r w:rsidRPr="003A5F18">
        <w:rPr>
          <w:rFonts w:ascii="Tahoma" w:hAnsi="Tahoma" w:cs="Tahoma"/>
        </w:rPr>
        <w:t>Kandidati, ki jim bo priznana sposobnost, bodo predložili ponudbeni predračun s ceno na enoto mere v posamezni postavki oziroma skupno ponudbeno ceno pri oddaji prve ponudbe.</w:t>
      </w:r>
    </w:p>
    <w:p w14:paraId="73D23B40" w14:textId="5517E28A" w:rsidR="001008DA" w:rsidRPr="003A5F18" w:rsidRDefault="001008DA" w:rsidP="008D5AC8">
      <w:pPr>
        <w:keepNext/>
        <w:keepLines/>
        <w:jc w:val="both"/>
        <w:rPr>
          <w:rFonts w:ascii="Tahoma" w:hAnsi="Tahoma" w:cs="Tahoma"/>
          <w:color w:val="000000"/>
        </w:rPr>
      </w:pPr>
    </w:p>
    <w:p w14:paraId="4F828801" w14:textId="47DFE7F3" w:rsidR="00232B2D" w:rsidRPr="003A5F18" w:rsidRDefault="00232B2D" w:rsidP="008D5AC8">
      <w:pPr>
        <w:keepNext/>
        <w:keepLines/>
        <w:jc w:val="both"/>
        <w:rPr>
          <w:rFonts w:ascii="Tahoma" w:hAnsi="Tahoma" w:cs="Tahoma"/>
          <w:color w:val="000000"/>
        </w:rPr>
      </w:pPr>
      <w:r w:rsidRPr="003A5F18">
        <w:rPr>
          <w:rFonts w:ascii="Tahoma" w:hAnsi="Tahoma" w:cs="Tahoma"/>
          <w:color w:val="000000"/>
        </w:rPr>
        <w:t>Gospodarski subjekti, ki jim bo na podlagi prijave priznana sposobnost, bodo povabljeni, da predložijo prvo ponudbo in ponudbeni predračun s ceno na enoto mere. Prva ponudba bo izhodiščna ponudba</w:t>
      </w:r>
      <w:r w:rsidR="00FF6FEF" w:rsidRPr="003A5F18">
        <w:rPr>
          <w:rFonts w:ascii="Tahoma" w:hAnsi="Tahoma" w:cs="Tahoma"/>
          <w:color w:val="000000"/>
        </w:rPr>
        <w:t xml:space="preserve"> </w:t>
      </w:r>
      <w:r w:rsidRPr="003A5F18">
        <w:rPr>
          <w:rFonts w:ascii="Tahoma" w:hAnsi="Tahoma" w:cs="Tahoma"/>
          <w:color w:val="000000"/>
        </w:rPr>
        <w:t xml:space="preserve">za pogajanja. </w:t>
      </w:r>
    </w:p>
    <w:p w14:paraId="5DA86AC0" w14:textId="77777777" w:rsidR="00232B2D" w:rsidRPr="003A5F18" w:rsidRDefault="00232B2D" w:rsidP="008D5AC8">
      <w:pPr>
        <w:keepNext/>
        <w:keepLines/>
        <w:jc w:val="both"/>
        <w:rPr>
          <w:rFonts w:ascii="Tahoma" w:hAnsi="Tahoma" w:cs="Tahoma"/>
          <w:color w:val="000000"/>
        </w:rPr>
      </w:pPr>
    </w:p>
    <w:p w14:paraId="2114202B" w14:textId="318D1717" w:rsidR="00232B2D" w:rsidRPr="003A5F18" w:rsidRDefault="00232B2D" w:rsidP="008D5AC8">
      <w:pPr>
        <w:keepNext/>
        <w:keepLines/>
        <w:ind w:right="-2"/>
        <w:jc w:val="both"/>
        <w:rPr>
          <w:rFonts w:ascii="Tahoma" w:hAnsi="Tahoma" w:cs="Tahoma"/>
        </w:rPr>
      </w:pPr>
      <w:r w:rsidRPr="003A5F18">
        <w:rPr>
          <w:rFonts w:ascii="Tahoma" w:hAnsi="Tahoma" w:cs="Tahoma"/>
        </w:rPr>
        <w:t xml:space="preserve">Pogodbo bo </w:t>
      </w:r>
      <w:r w:rsidR="006A3BAE" w:rsidRPr="003A5F18">
        <w:rPr>
          <w:rFonts w:ascii="Tahoma" w:hAnsi="Tahoma" w:cs="Tahoma"/>
        </w:rPr>
        <w:t>z izbranim ponudnikom</w:t>
      </w:r>
      <w:r w:rsidRPr="003A5F18">
        <w:rPr>
          <w:rFonts w:ascii="Tahoma" w:hAnsi="Tahoma" w:cs="Tahoma"/>
        </w:rPr>
        <w:t xml:space="preserve"> podpisal </w:t>
      </w:r>
      <w:r w:rsidR="006A3BAE" w:rsidRPr="003A5F18">
        <w:rPr>
          <w:rFonts w:ascii="Tahoma" w:hAnsi="Tahoma" w:cs="Tahoma"/>
        </w:rPr>
        <w:t xml:space="preserve">posamezni </w:t>
      </w:r>
      <w:r w:rsidRPr="003A5F18">
        <w:rPr>
          <w:rFonts w:ascii="Tahoma" w:hAnsi="Tahoma" w:cs="Tahoma"/>
        </w:rPr>
        <w:t>naročnik.</w:t>
      </w:r>
    </w:p>
    <w:p w14:paraId="30B5EEE6" w14:textId="77777777" w:rsidR="006A3BAE" w:rsidRPr="003A5F18" w:rsidRDefault="006A3BAE" w:rsidP="008D5AC8">
      <w:pPr>
        <w:keepNext/>
        <w:keepLines/>
        <w:ind w:right="-2"/>
        <w:jc w:val="both"/>
        <w:rPr>
          <w:rFonts w:ascii="Tahoma" w:hAnsi="Tahoma" w:cs="Tahoma"/>
        </w:rPr>
      </w:pPr>
    </w:p>
    <w:p w14:paraId="7EDE8B82" w14:textId="59230CFB" w:rsidR="009B7B1D" w:rsidRPr="003A5F18" w:rsidRDefault="009B7B1D" w:rsidP="008D5AC8">
      <w:pPr>
        <w:keepNext/>
        <w:keepLines/>
        <w:ind w:right="-2"/>
        <w:jc w:val="both"/>
        <w:rPr>
          <w:rFonts w:ascii="Tahoma" w:hAnsi="Tahoma" w:cs="Tahoma"/>
        </w:rPr>
      </w:pPr>
      <w:r w:rsidRPr="003A5F18">
        <w:rPr>
          <w:rFonts w:ascii="Tahoma" w:hAnsi="Tahoma" w:cs="Tahoma"/>
        </w:rPr>
        <w:t xml:space="preserve">Naročnik bo o vseh odločitvah v skladu s 90. členom ZJN-3 obvestil </w:t>
      </w:r>
      <w:r w:rsidR="009C1A82" w:rsidRPr="003A5F18">
        <w:rPr>
          <w:rFonts w:ascii="Tahoma" w:hAnsi="Tahoma" w:cs="Tahoma"/>
        </w:rPr>
        <w:t>kandidat</w:t>
      </w:r>
      <w:r w:rsidRPr="003A5F18">
        <w:rPr>
          <w:rFonts w:ascii="Tahoma" w:hAnsi="Tahoma" w:cs="Tahoma"/>
        </w:rPr>
        <w:t xml:space="preserve">e na način, da bo podpisano odločitev objavil na portalu javnih naročil. </w:t>
      </w:r>
    </w:p>
    <w:p w14:paraId="32970275" w14:textId="2D7BA67D" w:rsidR="00455DDB" w:rsidRPr="003A5F18" w:rsidRDefault="00455DDB" w:rsidP="00A4373C">
      <w:pPr>
        <w:keepNext/>
        <w:keepLines/>
        <w:jc w:val="both"/>
        <w:rPr>
          <w:rFonts w:ascii="Tahoma" w:hAnsi="Tahoma" w:cs="Tahoma"/>
        </w:rPr>
      </w:pPr>
    </w:p>
    <w:p w14:paraId="66461599" w14:textId="26A4064B" w:rsidR="00AD0C13" w:rsidRPr="003A5F18" w:rsidRDefault="00AD0C13" w:rsidP="008D5AC8">
      <w:pPr>
        <w:keepNext/>
        <w:keepLines/>
        <w:numPr>
          <w:ilvl w:val="1"/>
          <w:numId w:val="2"/>
        </w:numPr>
        <w:ind w:right="56"/>
        <w:jc w:val="both"/>
        <w:rPr>
          <w:rFonts w:ascii="Tahoma" w:hAnsi="Tahoma" w:cs="Tahoma"/>
          <w:b/>
        </w:rPr>
      </w:pPr>
      <w:r w:rsidRPr="003A5F18">
        <w:rPr>
          <w:rFonts w:ascii="Tahoma" w:hAnsi="Tahoma" w:cs="Tahoma"/>
          <w:b/>
        </w:rPr>
        <w:t>Pregled</w:t>
      </w:r>
      <w:r w:rsidR="00DC58EB" w:rsidRPr="003A5F18">
        <w:rPr>
          <w:rFonts w:ascii="Tahoma" w:hAnsi="Tahoma" w:cs="Tahoma"/>
          <w:b/>
        </w:rPr>
        <w:t xml:space="preserve"> prijav ter povabilo k oddaji prve ponudbe in k pogajanjem</w:t>
      </w:r>
    </w:p>
    <w:p w14:paraId="29B77948" w14:textId="77777777" w:rsidR="00AD0C13" w:rsidRPr="003A5F18" w:rsidRDefault="00AD0C13" w:rsidP="008D5AC8">
      <w:pPr>
        <w:keepNext/>
        <w:keepLines/>
        <w:ind w:right="56"/>
        <w:jc w:val="both"/>
        <w:rPr>
          <w:rFonts w:ascii="Tahoma" w:hAnsi="Tahoma" w:cs="Tahoma"/>
        </w:rPr>
      </w:pPr>
    </w:p>
    <w:p w14:paraId="7EB48BCE" w14:textId="77777777" w:rsidR="00232B2D" w:rsidRPr="003A5F18" w:rsidRDefault="00232B2D" w:rsidP="008D5AC8">
      <w:pPr>
        <w:keepNext/>
        <w:keepLines/>
        <w:autoSpaceDE w:val="0"/>
        <w:autoSpaceDN w:val="0"/>
        <w:adjustRightInd w:val="0"/>
        <w:jc w:val="both"/>
        <w:rPr>
          <w:rFonts w:ascii="Tahoma" w:hAnsi="Tahoma" w:cs="Tahoma"/>
        </w:rPr>
      </w:pPr>
      <w:r w:rsidRPr="003A5F18">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6F645711" w14:textId="77777777" w:rsidR="00232B2D" w:rsidRPr="003A5F18" w:rsidRDefault="00232B2D" w:rsidP="008D5AC8">
      <w:pPr>
        <w:keepNext/>
        <w:keepLines/>
        <w:ind w:right="57"/>
        <w:jc w:val="both"/>
        <w:rPr>
          <w:rFonts w:ascii="Tahoma" w:hAnsi="Tahoma" w:cs="Tahoma"/>
        </w:rPr>
      </w:pPr>
    </w:p>
    <w:p w14:paraId="35CEC7B7" w14:textId="692D1A03" w:rsidR="00232B2D" w:rsidRPr="003A5F18" w:rsidRDefault="00232B2D" w:rsidP="008D5AC8">
      <w:pPr>
        <w:keepNext/>
        <w:keepLines/>
        <w:autoSpaceDE w:val="0"/>
        <w:autoSpaceDN w:val="0"/>
        <w:adjustRightInd w:val="0"/>
        <w:jc w:val="both"/>
        <w:rPr>
          <w:rFonts w:ascii="Tahoma" w:hAnsi="Tahoma" w:cs="Tahoma"/>
        </w:rPr>
      </w:pPr>
      <w:r w:rsidRPr="003A5F18">
        <w:rPr>
          <w:rFonts w:ascii="Tahoma" w:hAnsi="Tahoma" w:cs="Tahoma"/>
        </w:rPr>
        <w:t>V primeru, da prijava gospodarskega subjekta</w:t>
      </w:r>
      <w:r w:rsidR="006A3BAE" w:rsidRPr="003A5F18">
        <w:rPr>
          <w:rFonts w:ascii="Tahoma" w:hAnsi="Tahoma" w:cs="Tahoma"/>
        </w:rPr>
        <w:t xml:space="preserve"> ne bo izpolnjevala vseh pogojev in zahtev naročnika, navedenih v razpisni dokumentaciji, </w:t>
      </w:r>
      <w:r w:rsidRPr="003A5F18">
        <w:rPr>
          <w:rFonts w:ascii="Tahoma" w:hAnsi="Tahoma" w:cs="Tahoma"/>
        </w:rPr>
        <w:t xml:space="preserve">bo naročnik tako prijavo izključil iz sodelovanja v postopku javnega naročanja. </w:t>
      </w:r>
    </w:p>
    <w:p w14:paraId="58D076CB" w14:textId="77777777" w:rsidR="00232B2D" w:rsidRPr="003A5F18" w:rsidRDefault="00232B2D" w:rsidP="008D5AC8">
      <w:pPr>
        <w:keepNext/>
        <w:keepLines/>
        <w:autoSpaceDE w:val="0"/>
        <w:autoSpaceDN w:val="0"/>
        <w:adjustRightInd w:val="0"/>
        <w:jc w:val="both"/>
        <w:rPr>
          <w:rFonts w:ascii="Tahoma" w:hAnsi="Tahoma" w:cs="Tahoma"/>
        </w:rPr>
      </w:pPr>
    </w:p>
    <w:p w14:paraId="506A363E" w14:textId="5B6AA7D8" w:rsidR="00232B2D" w:rsidRPr="003A5F18" w:rsidRDefault="00232B2D" w:rsidP="00FD53CB">
      <w:pPr>
        <w:keepNext/>
        <w:keepLines/>
        <w:jc w:val="both"/>
        <w:rPr>
          <w:rFonts w:ascii="Tahoma" w:hAnsi="Tahoma" w:cs="Tahoma"/>
        </w:rPr>
      </w:pPr>
      <w:r w:rsidRPr="003A5F18">
        <w:rPr>
          <w:rFonts w:ascii="Tahoma" w:hAnsi="Tahoma" w:cs="Tahoma"/>
        </w:rPr>
        <w:t xml:space="preserve">V primeru, da bo </w:t>
      </w:r>
      <w:r w:rsidR="00F53395" w:rsidRPr="003A5F18">
        <w:rPr>
          <w:rFonts w:ascii="Tahoma" w:hAnsi="Tahoma" w:cs="Tahoma"/>
        </w:rPr>
        <w:t>prijava</w:t>
      </w:r>
      <w:r w:rsidR="002E3813" w:rsidRPr="003A5F18">
        <w:rPr>
          <w:rFonts w:ascii="Tahoma" w:hAnsi="Tahoma" w:cs="Tahoma"/>
        </w:rPr>
        <w:t xml:space="preserve"> gospodarskega subjekta</w:t>
      </w:r>
      <w:r w:rsidRPr="003A5F18">
        <w:rPr>
          <w:rFonts w:ascii="Tahoma" w:hAnsi="Tahoma" w:cs="Tahoma"/>
        </w:rPr>
        <w:t xml:space="preserve"> izpolnjevala vse zahteve in pogoje </w:t>
      </w:r>
      <w:r w:rsidR="002E3813" w:rsidRPr="003A5F18">
        <w:rPr>
          <w:rFonts w:ascii="Tahoma" w:hAnsi="Tahoma" w:cs="Tahoma"/>
        </w:rPr>
        <w:t xml:space="preserve">in zahteve </w:t>
      </w:r>
      <w:r w:rsidRPr="003A5F18">
        <w:rPr>
          <w:rFonts w:ascii="Tahoma" w:hAnsi="Tahoma" w:cs="Tahoma"/>
        </w:rPr>
        <w:t xml:space="preserve">naročnika, </w:t>
      </w:r>
      <w:r w:rsidR="002E3813" w:rsidRPr="003A5F18">
        <w:rPr>
          <w:rFonts w:ascii="Tahoma" w:hAnsi="Tahoma" w:cs="Tahoma"/>
        </w:rPr>
        <w:t xml:space="preserve">navede v razpisni dokumentaciji, </w:t>
      </w:r>
      <w:r w:rsidRPr="003A5F18">
        <w:rPr>
          <w:rFonts w:ascii="Tahoma" w:hAnsi="Tahoma" w:cs="Tahoma"/>
        </w:rPr>
        <w:t>bo naročnik gospodarski subjekt</w:t>
      </w:r>
      <w:r w:rsidR="00FD53CB" w:rsidRPr="003A5F18">
        <w:rPr>
          <w:rFonts w:ascii="Tahoma" w:hAnsi="Tahoma" w:cs="Tahoma"/>
        </w:rPr>
        <w:t xml:space="preserve">, preko informacijskega sistema e-JN, </w:t>
      </w:r>
      <w:r w:rsidRPr="003A5F18">
        <w:rPr>
          <w:rFonts w:ascii="Tahoma" w:hAnsi="Tahoma" w:cs="Tahoma"/>
        </w:rPr>
        <w:t>povabil k oddaji prve ponudbe</w:t>
      </w:r>
      <w:r w:rsidR="002E3813" w:rsidRPr="003A5F18">
        <w:rPr>
          <w:rFonts w:ascii="Tahoma" w:hAnsi="Tahoma" w:cs="Tahoma"/>
        </w:rPr>
        <w:t>.</w:t>
      </w:r>
      <w:r w:rsidRPr="003A5F18">
        <w:rPr>
          <w:rFonts w:ascii="Tahoma" w:hAnsi="Tahoma" w:cs="Tahoma"/>
        </w:rPr>
        <w:t xml:space="preserve"> </w:t>
      </w:r>
    </w:p>
    <w:p w14:paraId="15AFC2F7" w14:textId="77777777" w:rsidR="00232B2D" w:rsidRPr="003A5F18" w:rsidRDefault="00232B2D" w:rsidP="008D5AC8">
      <w:pPr>
        <w:keepNext/>
        <w:keepLines/>
        <w:autoSpaceDE w:val="0"/>
        <w:autoSpaceDN w:val="0"/>
        <w:adjustRightInd w:val="0"/>
        <w:jc w:val="both"/>
        <w:rPr>
          <w:rFonts w:ascii="Tahoma" w:hAnsi="Tahoma" w:cs="Tahoma"/>
        </w:rPr>
      </w:pPr>
    </w:p>
    <w:p w14:paraId="0A2EC138" w14:textId="4410566C" w:rsidR="00DC58EB" w:rsidRPr="003A5F18" w:rsidRDefault="002E3813" w:rsidP="00DC58EB">
      <w:pPr>
        <w:keepNext/>
        <w:keepLines/>
        <w:jc w:val="both"/>
        <w:rPr>
          <w:rFonts w:ascii="Tahoma" w:hAnsi="Tahoma" w:cs="Tahoma"/>
        </w:rPr>
      </w:pPr>
      <w:r w:rsidRPr="003A5F18">
        <w:rPr>
          <w:rFonts w:ascii="Tahoma" w:hAnsi="Tahoma" w:cs="Tahoma"/>
        </w:rPr>
        <w:t>V primeru, da bo prva ponudba izpolnjevala vse pogoje in zahteve naročnika glede predmeta ponudbe</w:t>
      </w:r>
      <w:r w:rsidR="00DC58EB" w:rsidRPr="003A5F18">
        <w:rPr>
          <w:rFonts w:ascii="Tahoma" w:hAnsi="Tahoma" w:cs="Tahoma"/>
        </w:rPr>
        <w:t xml:space="preserve"> in ostalih zahtev, navedenih v razpisni dokumentaciji (razen v delu, ki se nanaša na ponudbeno ceno oz. na zagotovljena sredstva naročnika oz. neobičajno nizko ponudbo)</w:t>
      </w:r>
      <w:r w:rsidR="00FD53CB" w:rsidRPr="003A5F18">
        <w:rPr>
          <w:rFonts w:ascii="Tahoma" w:hAnsi="Tahoma" w:cs="Tahoma"/>
        </w:rPr>
        <w:t xml:space="preserve">, </w:t>
      </w:r>
      <w:r w:rsidR="00DC58EB" w:rsidRPr="003A5F18">
        <w:rPr>
          <w:rFonts w:ascii="Tahoma" w:hAnsi="Tahoma" w:cs="Tahoma"/>
        </w:rPr>
        <w:t>bo naročnik ponudnika, preko informacijskega sistema e-JN, pozval k pogajanjem in k oddaji končne ponudbe.</w:t>
      </w:r>
    </w:p>
    <w:p w14:paraId="7A186296" w14:textId="14496251" w:rsidR="002E3813" w:rsidRPr="003A5F18" w:rsidRDefault="002E3813" w:rsidP="006A3BAE">
      <w:pPr>
        <w:keepNext/>
        <w:keepLines/>
        <w:jc w:val="both"/>
        <w:rPr>
          <w:rFonts w:ascii="Tahoma" w:hAnsi="Tahoma" w:cs="Tahoma"/>
        </w:rPr>
      </w:pPr>
    </w:p>
    <w:p w14:paraId="191317BE" w14:textId="356ECB42" w:rsidR="006A3BAE" w:rsidRPr="003A5F18" w:rsidRDefault="006A3BAE" w:rsidP="006A3BAE">
      <w:pPr>
        <w:keepNext/>
        <w:keepLines/>
        <w:jc w:val="both"/>
        <w:rPr>
          <w:rFonts w:ascii="Tahoma" w:hAnsi="Tahoma" w:cs="Tahoma"/>
        </w:rPr>
      </w:pPr>
      <w:r w:rsidRPr="003A5F18">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5A495790" w14:textId="4C4A4DB5" w:rsidR="006A3BAE" w:rsidRPr="003A5F18" w:rsidRDefault="006A3BAE" w:rsidP="00211213">
      <w:pPr>
        <w:keepNext/>
        <w:keepLines/>
        <w:jc w:val="both"/>
        <w:rPr>
          <w:rFonts w:ascii="Tahoma" w:hAnsi="Tahoma" w:cs="Tahoma"/>
        </w:rPr>
      </w:pPr>
    </w:p>
    <w:p w14:paraId="7F37485A"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t>Jezik in denarna enota</w:t>
      </w:r>
    </w:p>
    <w:p w14:paraId="06DF94B8" w14:textId="77777777" w:rsidR="007C70A1" w:rsidRPr="003A5F18" w:rsidRDefault="007C70A1" w:rsidP="008D5AC8">
      <w:pPr>
        <w:keepNext/>
        <w:keepLines/>
        <w:jc w:val="both"/>
        <w:rPr>
          <w:rFonts w:ascii="Tahoma" w:hAnsi="Tahoma" w:cs="Tahoma"/>
          <w:b/>
        </w:rPr>
      </w:pPr>
    </w:p>
    <w:p w14:paraId="4A58F93C" w14:textId="77777777" w:rsidR="00BD09FD" w:rsidRPr="003A5F18" w:rsidRDefault="00BD09FD" w:rsidP="008D5AC8">
      <w:pPr>
        <w:keepNext/>
        <w:keepLines/>
        <w:jc w:val="both"/>
        <w:rPr>
          <w:rFonts w:ascii="Tahoma" w:hAnsi="Tahoma" w:cs="Tahoma"/>
        </w:rPr>
      </w:pPr>
      <w:r w:rsidRPr="003A5F18">
        <w:rPr>
          <w:rFonts w:ascii="Tahoma" w:hAnsi="Tahoma" w:cs="Tahoma"/>
        </w:rPr>
        <w:t xml:space="preserve">Kandidat predloži prijavo v slovenskem jeziku. V kolikor kandidat v prijavi priloži dokument prijave (ponudbe) ali del prijave (ponudbe) v tujem jeziku, si naročnik pridržuje pravico, da v fazi pregledovanja in ocenjevanja prijav (ponudb) od kandidata zahteva, da na lastne </w:t>
      </w:r>
      <w:r w:rsidRPr="003A5F18">
        <w:rPr>
          <w:rFonts w:ascii="Tahoma" w:hAnsi="Tahoma" w:cs="Tahoma"/>
          <w:color w:val="000000"/>
        </w:rPr>
        <w:t>stroške (tj. stroške kandidata) predloži uradne prevode, dokumentov/dokazil, ki so predloženi v tujem jeziku s strani sodnega tolmača za slovenski jezik.</w:t>
      </w:r>
    </w:p>
    <w:p w14:paraId="525E5AF2" w14:textId="77777777" w:rsidR="00B12D96" w:rsidRPr="003A5F18" w:rsidRDefault="00B12D96" w:rsidP="008D5AC8">
      <w:pPr>
        <w:keepNext/>
        <w:keepLines/>
        <w:jc w:val="both"/>
        <w:rPr>
          <w:rFonts w:ascii="Tahoma" w:hAnsi="Tahoma" w:cs="Tahoma"/>
        </w:rPr>
      </w:pPr>
    </w:p>
    <w:p w14:paraId="08D3E230" w14:textId="77777777" w:rsidR="002A23A6" w:rsidRPr="003A5F18" w:rsidRDefault="002A23A6" w:rsidP="008D5AC8">
      <w:pPr>
        <w:keepNext/>
        <w:keepLines/>
        <w:jc w:val="both"/>
        <w:rPr>
          <w:rFonts w:ascii="Tahoma" w:hAnsi="Tahoma" w:cs="Tahoma"/>
        </w:rPr>
      </w:pPr>
      <w:r w:rsidRPr="003A5F18">
        <w:rPr>
          <w:rFonts w:ascii="Tahoma" w:hAnsi="Tahoma" w:cs="Tahoma"/>
        </w:rPr>
        <w:t>Finančni podatki morajo biti podani v evrih, na do dve (2) decimalni mesti natančno.</w:t>
      </w:r>
    </w:p>
    <w:p w14:paraId="637CEDB1" w14:textId="5950E449" w:rsidR="003B7D1A" w:rsidRPr="003A5F18" w:rsidRDefault="003B7D1A" w:rsidP="008D5AC8">
      <w:pPr>
        <w:keepNext/>
        <w:keepLines/>
        <w:jc w:val="both"/>
        <w:rPr>
          <w:rFonts w:ascii="Tahoma" w:hAnsi="Tahoma" w:cs="Tahoma"/>
        </w:rPr>
      </w:pPr>
    </w:p>
    <w:p w14:paraId="0F52B883" w14:textId="0F939088" w:rsidR="00DC58EB" w:rsidRPr="003A5F18" w:rsidRDefault="00DC58EB" w:rsidP="008D5AC8">
      <w:pPr>
        <w:keepNext/>
        <w:keepLines/>
        <w:jc w:val="both"/>
        <w:rPr>
          <w:rFonts w:ascii="Tahoma" w:hAnsi="Tahoma" w:cs="Tahoma"/>
        </w:rPr>
      </w:pPr>
    </w:p>
    <w:p w14:paraId="2B1C6ACE" w14:textId="6ECF010E" w:rsidR="00DC58EB" w:rsidRPr="003A5F18" w:rsidRDefault="00DC58EB" w:rsidP="008D5AC8">
      <w:pPr>
        <w:keepNext/>
        <w:keepLines/>
        <w:jc w:val="both"/>
        <w:rPr>
          <w:rFonts w:ascii="Tahoma" w:hAnsi="Tahoma" w:cs="Tahoma"/>
        </w:rPr>
      </w:pPr>
    </w:p>
    <w:p w14:paraId="166857F2" w14:textId="77777777" w:rsidR="00DC58EB" w:rsidRPr="003A5F18" w:rsidRDefault="00DC58EB" w:rsidP="008D5AC8">
      <w:pPr>
        <w:keepNext/>
        <w:keepLines/>
        <w:jc w:val="both"/>
        <w:rPr>
          <w:rFonts w:ascii="Tahoma" w:hAnsi="Tahoma" w:cs="Tahoma"/>
        </w:rPr>
      </w:pPr>
    </w:p>
    <w:p w14:paraId="622CE983"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lastRenderedPageBreak/>
        <w:t xml:space="preserve">Dodatna pojasnila </w:t>
      </w:r>
      <w:bookmarkEnd w:id="1"/>
      <w:bookmarkEnd w:id="2"/>
      <w:bookmarkEnd w:id="3"/>
      <w:bookmarkEnd w:id="4"/>
      <w:bookmarkEnd w:id="5"/>
      <w:r w:rsidR="00BD09FD" w:rsidRPr="003A5F18">
        <w:rPr>
          <w:rFonts w:ascii="Tahoma" w:hAnsi="Tahoma" w:cs="Tahoma"/>
          <w:b/>
        </w:rPr>
        <w:t>kandidatom</w:t>
      </w:r>
    </w:p>
    <w:p w14:paraId="7007243F" w14:textId="77777777" w:rsidR="007C70A1" w:rsidRPr="003A5F18" w:rsidRDefault="007C70A1" w:rsidP="008D5AC8">
      <w:pPr>
        <w:keepNext/>
        <w:keepLines/>
        <w:jc w:val="both"/>
        <w:rPr>
          <w:rFonts w:ascii="Tahoma" w:hAnsi="Tahoma" w:cs="Tahoma"/>
        </w:rPr>
      </w:pPr>
    </w:p>
    <w:p w14:paraId="5D068709" w14:textId="266AA972" w:rsidR="00E915EA" w:rsidRPr="003A5F18" w:rsidRDefault="009A5F76" w:rsidP="008D5AC8">
      <w:pPr>
        <w:keepNext/>
        <w:keepLines/>
        <w:jc w:val="both"/>
        <w:rPr>
          <w:rFonts w:ascii="Tahoma" w:hAnsi="Tahoma" w:cs="Tahoma"/>
        </w:rPr>
      </w:pPr>
      <w:r w:rsidRPr="003A5F18">
        <w:rPr>
          <w:rFonts w:ascii="Tahoma" w:hAnsi="Tahoma"/>
        </w:rPr>
        <w:t xml:space="preserve">Dodatna pojasnila </w:t>
      </w:r>
      <w:r w:rsidR="00FB0FF6" w:rsidRPr="003A5F18">
        <w:rPr>
          <w:rFonts w:ascii="Tahoma" w:hAnsi="Tahoma"/>
        </w:rPr>
        <w:t>ali vprašanja</w:t>
      </w:r>
      <w:r w:rsidR="007F1692" w:rsidRPr="003A5F18">
        <w:rPr>
          <w:rFonts w:ascii="Tahoma" w:hAnsi="Tahoma"/>
        </w:rPr>
        <w:t xml:space="preserve"> o </w:t>
      </w:r>
      <w:r w:rsidR="006A1CBC" w:rsidRPr="003A5F18">
        <w:rPr>
          <w:rFonts w:ascii="Tahoma" w:hAnsi="Tahoma" w:cs="Tahoma"/>
        </w:rPr>
        <w:t xml:space="preserve">razpisni </w:t>
      </w:r>
      <w:r w:rsidR="007F1692" w:rsidRPr="003A5F18">
        <w:rPr>
          <w:rFonts w:ascii="Tahoma" w:hAnsi="Tahoma" w:cs="Tahoma"/>
        </w:rPr>
        <w:t xml:space="preserve">dokumentaciji </w:t>
      </w:r>
      <w:r w:rsidRPr="003A5F18">
        <w:rPr>
          <w:rFonts w:ascii="Tahoma" w:hAnsi="Tahoma"/>
        </w:rPr>
        <w:t xml:space="preserve">lahko </w:t>
      </w:r>
      <w:r w:rsidR="00BD09FD" w:rsidRPr="003A5F18">
        <w:rPr>
          <w:rFonts w:ascii="Tahoma" w:hAnsi="Tahoma"/>
        </w:rPr>
        <w:t>kandidati</w:t>
      </w:r>
      <w:r w:rsidR="00FB0FF6" w:rsidRPr="003A5F18">
        <w:rPr>
          <w:rFonts w:ascii="Tahoma" w:hAnsi="Tahoma"/>
        </w:rPr>
        <w:t xml:space="preserve"> </w:t>
      </w:r>
      <w:r w:rsidRPr="003A5F18">
        <w:rPr>
          <w:rFonts w:ascii="Tahoma" w:hAnsi="Tahoma"/>
        </w:rPr>
        <w:t>zahtevajo</w:t>
      </w:r>
      <w:r w:rsidR="0026110C" w:rsidRPr="003A5F18">
        <w:rPr>
          <w:rFonts w:ascii="Tahoma" w:hAnsi="Tahoma"/>
        </w:rPr>
        <w:t xml:space="preserve"> </w:t>
      </w:r>
      <w:r w:rsidR="00977A08" w:rsidRPr="003A5F18">
        <w:rPr>
          <w:rFonts w:ascii="Tahoma" w:hAnsi="Tahoma"/>
        </w:rPr>
        <w:t xml:space="preserve">preko </w:t>
      </w:r>
      <w:r w:rsidR="00977A08" w:rsidRPr="003A5F18">
        <w:rPr>
          <w:rFonts w:ascii="Tahoma" w:hAnsi="Tahoma" w:cs="Tahoma"/>
        </w:rPr>
        <w:t>Portala javnih naročil</w:t>
      </w:r>
      <w:r w:rsidRPr="003A5F18">
        <w:rPr>
          <w:rFonts w:ascii="Tahoma" w:hAnsi="Tahoma"/>
        </w:rPr>
        <w:t xml:space="preserve"> vendar najkasneje do</w:t>
      </w:r>
      <w:r w:rsidR="00F1423B" w:rsidRPr="003A5F18">
        <w:rPr>
          <w:rFonts w:ascii="Tahoma" w:hAnsi="Tahoma"/>
        </w:rPr>
        <w:t xml:space="preserve"> </w:t>
      </w:r>
      <w:r w:rsidR="00FB1B87">
        <w:rPr>
          <w:rFonts w:ascii="Tahoma" w:hAnsi="Tahoma"/>
        </w:rPr>
        <w:t>10. 3. 2021 do 12:00 ure</w:t>
      </w:r>
      <w:r w:rsidR="00A73BBF" w:rsidRPr="003A5F18">
        <w:rPr>
          <w:rFonts w:ascii="Tahoma" w:hAnsi="Tahoma"/>
        </w:rPr>
        <w:t xml:space="preserve">. </w:t>
      </w:r>
      <w:r w:rsidR="00E915EA" w:rsidRPr="003A5F18">
        <w:rPr>
          <w:rFonts w:ascii="Tahoma" w:hAnsi="Tahoma" w:cs="Tahoma"/>
        </w:rPr>
        <w:t xml:space="preserve">Odgovori oz. pojasnila bodo objavljeni na Portalu javnih naročil, najkasneje šest (6) dni pred rokom za oddajo </w:t>
      </w:r>
      <w:r w:rsidR="009E4DAD" w:rsidRPr="003A5F18">
        <w:rPr>
          <w:rFonts w:ascii="Tahoma" w:hAnsi="Tahoma" w:cs="Tahoma"/>
        </w:rPr>
        <w:t>prijave</w:t>
      </w:r>
      <w:r w:rsidR="00E915EA" w:rsidRPr="003A5F18">
        <w:rPr>
          <w:rFonts w:ascii="Tahoma" w:hAnsi="Tahoma" w:cs="Tahoma"/>
        </w:rPr>
        <w:t>, pod pogojem, da bo zahteva posredovana pravočasno. Na drugače posredovane zahteve za dodatna pojasnila ali vprašanja naročnik ni dolžan odgovoriti.</w:t>
      </w:r>
    </w:p>
    <w:p w14:paraId="13717543" w14:textId="4E0BFEEF" w:rsidR="00A4373C" w:rsidRPr="003A5F18" w:rsidRDefault="00A4373C" w:rsidP="008D5AC8">
      <w:pPr>
        <w:keepNext/>
        <w:keepLines/>
        <w:jc w:val="both"/>
        <w:rPr>
          <w:rFonts w:ascii="Tahoma" w:hAnsi="Tahoma"/>
        </w:rPr>
      </w:pPr>
    </w:p>
    <w:p w14:paraId="2287A7F6"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t xml:space="preserve">Variantna </w:t>
      </w:r>
      <w:r w:rsidR="00BD09FD" w:rsidRPr="003A5F18">
        <w:rPr>
          <w:rFonts w:ascii="Tahoma" w:hAnsi="Tahoma" w:cs="Tahoma"/>
          <w:b/>
        </w:rPr>
        <w:t>prijava</w:t>
      </w:r>
    </w:p>
    <w:p w14:paraId="49435C36" w14:textId="77777777" w:rsidR="007C70A1" w:rsidRPr="003A5F18" w:rsidRDefault="007C70A1" w:rsidP="008D5AC8">
      <w:pPr>
        <w:pStyle w:val="BESEDILO"/>
        <w:keepNext/>
        <w:widowControl/>
        <w:tabs>
          <w:tab w:val="clear" w:pos="2155"/>
        </w:tabs>
        <w:rPr>
          <w:rFonts w:ascii="Tahoma" w:hAnsi="Tahoma" w:cs="Tahoma"/>
          <w:kern w:val="0"/>
        </w:rPr>
      </w:pPr>
    </w:p>
    <w:p w14:paraId="38356746" w14:textId="2D269154" w:rsidR="00B802D7" w:rsidRPr="003A5F18" w:rsidRDefault="004F2EA8" w:rsidP="008D5AC8">
      <w:pPr>
        <w:pStyle w:val="BESEDILO"/>
        <w:keepNext/>
        <w:widowControl/>
        <w:rPr>
          <w:rFonts w:ascii="Tahoma" w:hAnsi="Tahoma" w:cs="Tahoma"/>
        </w:rPr>
      </w:pPr>
      <w:r w:rsidRPr="003A5F18">
        <w:rPr>
          <w:rFonts w:ascii="Tahoma" w:hAnsi="Tahoma" w:cs="Tahoma"/>
        </w:rPr>
        <w:t xml:space="preserve">Naročnik ne dopušča predložitve variantne </w:t>
      </w:r>
      <w:r w:rsidR="00BD09FD" w:rsidRPr="003A5F18">
        <w:rPr>
          <w:rFonts w:ascii="Tahoma" w:hAnsi="Tahoma" w:cs="Tahoma"/>
        </w:rPr>
        <w:t>prijave</w:t>
      </w:r>
      <w:r w:rsidRPr="003A5F18">
        <w:rPr>
          <w:rFonts w:ascii="Tahoma" w:hAnsi="Tahoma" w:cs="Tahoma"/>
        </w:rPr>
        <w:t xml:space="preserve">. Naročnik bo </w:t>
      </w:r>
      <w:r w:rsidR="00BD09FD" w:rsidRPr="003A5F18">
        <w:rPr>
          <w:rFonts w:ascii="Tahoma" w:hAnsi="Tahoma" w:cs="Tahoma"/>
        </w:rPr>
        <w:t>prijavo</w:t>
      </w:r>
      <w:r w:rsidRPr="003A5F18">
        <w:rPr>
          <w:rFonts w:ascii="Tahoma" w:hAnsi="Tahoma" w:cs="Tahoma"/>
        </w:rPr>
        <w:t xml:space="preserve">, ki bo vsebovala variantno </w:t>
      </w:r>
      <w:r w:rsidR="00BD09FD" w:rsidRPr="003A5F18">
        <w:rPr>
          <w:rFonts w:ascii="Tahoma" w:hAnsi="Tahoma" w:cs="Tahoma"/>
        </w:rPr>
        <w:t>prijavo</w:t>
      </w:r>
      <w:r w:rsidRPr="003A5F18">
        <w:rPr>
          <w:rFonts w:ascii="Tahoma" w:hAnsi="Tahoma" w:cs="Tahoma"/>
        </w:rPr>
        <w:t>, zavrnil kot nedopustno</w:t>
      </w:r>
      <w:r w:rsidR="00A86C20" w:rsidRPr="003A5F18">
        <w:rPr>
          <w:rFonts w:ascii="Tahoma" w:hAnsi="Tahoma" w:cs="Tahoma"/>
        </w:rPr>
        <w:t>.</w:t>
      </w:r>
    </w:p>
    <w:p w14:paraId="4EAD6FEE" w14:textId="745AEF94" w:rsidR="00573760" w:rsidRPr="003A5F18" w:rsidRDefault="00573760" w:rsidP="008D5AC8">
      <w:pPr>
        <w:keepNext/>
        <w:keepLines/>
        <w:jc w:val="both"/>
        <w:rPr>
          <w:rFonts w:ascii="Tahoma" w:hAnsi="Tahoma" w:cs="Tahoma"/>
        </w:rPr>
      </w:pPr>
    </w:p>
    <w:p w14:paraId="4D87E924" w14:textId="51464E56" w:rsidR="00A4373C" w:rsidRPr="003A5F18" w:rsidRDefault="00A4373C" w:rsidP="00A4373C">
      <w:pPr>
        <w:keepNext/>
        <w:keepLines/>
        <w:numPr>
          <w:ilvl w:val="1"/>
          <w:numId w:val="2"/>
        </w:numPr>
        <w:jc w:val="both"/>
        <w:rPr>
          <w:rFonts w:ascii="Tahoma" w:hAnsi="Tahoma" w:cs="Tahoma"/>
          <w:b/>
        </w:rPr>
      </w:pPr>
      <w:r w:rsidRPr="003A5F18">
        <w:rPr>
          <w:rFonts w:ascii="Tahoma" w:hAnsi="Tahoma" w:cs="Tahoma"/>
          <w:b/>
        </w:rPr>
        <w:t>Predložitev in odpiranje prijav</w:t>
      </w:r>
    </w:p>
    <w:p w14:paraId="7207FB11" w14:textId="77777777" w:rsidR="00A4373C" w:rsidRPr="003A5F18" w:rsidRDefault="00A4373C" w:rsidP="00A4373C">
      <w:pPr>
        <w:keepNext/>
        <w:keepLines/>
        <w:jc w:val="both"/>
        <w:rPr>
          <w:rFonts w:ascii="Tahoma" w:hAnsi="Tahoma" w:cs="Tahoma"/>
          <w:b/>
        </w:rPr>
      </w:pPr>
    </w:p>
    <w:p w14:paraId="3737B815" w14:textId="0A5BD218" w:rsidR="00A4373C" w:rsidRPr="003A5F18" w:rsidRDefault="00A4373C" w:rsidP="00A4373C">
      <w:pPr>
        <w:keepNext/>
        <w:keepLines/>
        <w:jc w:val="both"/>
        <w:rPr>
          <w:rFonts w:ascii="Tahoma" w:hAnsi="Tahoma" w:cs="Tahoma"/>
        </w:rPr>
      </w:pPr>
      <w:r w:rsidRPr="003A5F18">
        <w:rPr>
          <w:rFonts w:ascii="Tahoma" w:hAnsi="Tahoma" w:cs="Tahoma"/>
        </w:rPr>
        <w:t>Informacije v zvezi z načinom predložitve prijav ter informacije v zvezi z rokom za predložitev in odpiranjem prijav so opredeljene v poglavju 6 razpisne dokumentacije.</w:t>
      </w:r>
    </w:p>
    <w:p w14:paraId="75CC0EC1" w14:textId="6A341E61" w:rsidR="00F40F4E" w:rsidRPr="003A5F18" w:rsidRDefault="00F40F4E" w:rsidP="008D5AC8">
      <w:pPr>
        <w:keepNext/>
        <w:keepLines/>
        <w:jc w:val="both"/>
        <w:rPr>
          <w:rFonts w:ascii="Tahoma" w:hAnsi="Tahoma" w:cs="Tahoma"/>
        </w:rPr>
      </w:pPr>
    </w:p>
    <w:p w14:paraId="6EABDA85" w14:textId="3888F6EB" w:rsidR="009E3F7A" w:rsidRPr="003A5F18" w:rsidRDefault="00F40F4E" w:rsidP="008D5AC8">
      <w:pPr>
        <w:keepNext/>
        <w:keepLines/>
        <w:numPr>
          <w:ilvl w:val="1"/>
          <w:numId w:val="2"/>
        </w:numPr>
        <w:jc w:val="both"/>
        <w:rPr>
          <w:rFonts w:ascii="Tahoma" w:hAnsi="Tahoma" w:cs="Tahoma"/>
          <w:b/>
        </w:rPr>
      </w:pPr>
      <w:bookmarkStart w:id="6" w:name="_Toc495914028"/>
      <w:bookmarkStart w:id="7" w:name="_Toc116720524"/>
      <w:bookmarkStart w:id="8" w:name="_Toc116720588"/>
      <w:bookmarkStart w:id="9" w:name="_Toc116783499"/>
      <w:bookmarkStart w:id="10" w:name="_Toc116792933"/>
      <w:bookmarkStart w:id="11" w:name="_Toc136417505"/>
      <w:r w:rsidRPr="003A5F18">
        <w:rPr>
          <w:rFonts w:ascii="Tahoma" w:hAnsi="Tahoma" w:cs="Tahoma"/>
          <w:b/>
        </w:rPr>
        <w:t>Podpis p</w:t>
      </w:r>
      <w:r w:rsidR="009E3F7A" w:rsidRPr="003A5F18">
        <w:rPr>
          <w:rFonts w:ascii="Tahoma" w:hAnsi="Tahoma" w:cs="Tahoma"/>
          <w:b/>
        </w:rPr>
        <w:t>ogodb</w:t>
      </w:r>
      <w:r w:rsidR="00A55B2B" w:rsidRPr="003A5F18">
        <w:rPr>
          <w:rFonts w:ascii="Tahoma" w:hAnsi="Tahoma" w:cs="Tahoma"/>
          <w:b/>
        </w:rPr>
        <w:t>e</w:t>
      </w:r>
      <w:bookmarkEnd w:id="6"/>
    </w:p>
    <w:p w14:paraId="002189CE" w14:textId="35CDF01D" w:rsidR="00A4373C" w:rsidRPr="003A5F18" w:rsidRDefault="00A4373C" w:rsidP="008D5AC8">
      <w:pPr>
        <w:keepNext/>
        <w:keepLines/>
        <w:jc w:val="both"/>
        <w:rPr>
          <w:rFonts w:ascii="Tahoma" w:hAnsi="Tahoma" w:cs="Tahoma"/>
        </w:rPr>
      </w:pPr>
    </w:p>
    <w:p w14:paraId="22D45B8D" w14:textId="77777777" w:rsidR="00A4373C" w:rsidRPr="003A5F18" w:rsidRDefault="00A4373C" w:rsidP="00A4373C">
      <w:pPr>
        <w:keepNext/>
        <w:keepLines/>
        <w:jc w:val="both"/>
        <w:rPr>
          <w:rFonts w:ascii="Tahoma" w:hAnsi="Tahoma" w:cs="Tahoma"/>
        </w:rPr>
      </w:pPr>
      <w:r w:rsidRPr="003A5F18">
        <w:rPr>
          <w:rFonts w:ascii="Tahoma" w:hAnsi="Tahoma" w:cs="Tahoma"/>
        </w:rPr>
        <w:t>Pogodbo z izbranim ponudnikom bo podpisal zakoniti zastopnik posameznega naročnika.</w:t>
      </w:r>
    </w:p>
    <w:p w14:paraId="47C8F635" w14:textId="77777777" w:rsidR="00A4373C" w:rsidRPr="003A5F18" w:rsidRDefault="00A4373C" w:rsidP="00A4373C">
      <w:pPr>
        <w:keepNext/>
        <w:keepLines/>
        <w:jc w:val="both"/>
        <w:rPr>
          <w:rFonts w:ascii="Tahoma" w:hAnsi="Tahoma" w:cs="Tahoma"/>
        </w:rPr>
      </w:pPr>
    </w:p>
    <w:p w14:paraId="039A1BC2" w14:textId="77777777" w:rsidR="00A4373C" w:rsidRPr="003A5F18" w:rsidRDefault="00A4373C" w:rsidP="00A4373C">
      <w:pPr>
        <w:keepNext/>
        <w:keepLines/>
        <w:jc w:val="both"/>
        <w:rPr>
          <w:rFonts w:ascii="Tahoma" w:hAnsi="Tahoma" w:cs="Tahoma"/>
        </w:rPr>
      </w:pPr>
      <w:r w:rsidRPr="003A5F18">
        <w:rPr>
          <w:rFonts w:ascii="Tahoma" w:hAnsi="Tahoma" w:cs="Tahoma"/>
        </w:rPr>
        <w:t>Pogodba za posameznega naročnika se bo pred podpisom vsebinsko prilagodila le glede na to, ali bo izbrani ponudnik predložil skupno ponudbo, prijavil sodelovanje podizvajalcev in podobno.</w:t>
      </w:r>
    </w:p>
    <w:p w14:paraId="4A27A669" w14:textId="77777777" w:rsidR="00A4373C" w:rsidRPr="003A5F18" w:rsidRDefault="00A4373C" w:rsidP="00A4373C">
      <w:pPr>
        <w:keepNext/>
        <w:keepLines/>
        <w:jc w:val="both"/>
        <w:rPr>
          <w:rFonts w:ascii="Tahoma" w:hAnsi="Tahoma" w:cs="Tahoma"/>
        </w:rPr>
      </w:pPr>
    </w:p>
    <w:p w14:paraId="6E27E82D" w14:textId="2620A286" w:rsidR="00A4373C" w:rsidRPr="003A5F18" w:rsidRDefault="00A4373C" w:rsidP="00A4373C">
      <w:pPr>
        <w:keepNext/>
        <w:keepLines/>
        <w:jc w:val="both"/>
        <w:rPr>
          <w:rFonts w:ascii="Tahoma" w:hAnsi="Tahoma" w:cs="Tahoma"/>
        </w:rPr>
      </w:pPr>
      <w:r w:rsidRPr="003A5F18">
        <w:rPr>
          <w:rFonts w:ascii="Tahoma" w:hAnsi="Tahoma" w:cs="Tahoma"/>
        </w:rPr>
        <w:t>Osnutka pogodb za posameznega naro</w:t>
      </w:r>
      <w:r w:rsidR="00F40F4E" w:rsidRPr="003A5F18">
        <w:rPr>
          <w:rFonts w:ascii="Tahoma" w:hAnsi="Tahoma" w:cs="Tahoma"/>
        </w:rPr>
        <w:t>čnika sta kot prilogi (</w:t>
      </w:r>
      <w:r w:rsidR="00E665C9" w:rsidRPr="003A5F18">
        <w:rPr>
          <w:rFonts w:ascii="Tahoma" w:hAnsi="Tahoma" w:cs="Tahoma"/>
        </w:rPr>
        <w:t>Priloga 7/1 in 7</w:t>
      </w:r>
      <w:r w:rsidRPr="003A5F18">
        <w:rPr>
          <w:rFonts w:ascii="Tahoma" w:hAnsi="Tahoma" w:cs="Tahoma"/>
        </w:rPr>
        <w:t>/2) sestavni del te razpis</w:t>
      </w:r>
      <w:r w:rsidR="00BC0808" w:rsidRPr="003A5F18">
        <w:rPr>
          <w:rFonts w:ascii="Tahoma" w:hAnsi="Tahoma" w:cs="Tahoma"/>
        </w:rPr>
        <w:t xml:space="preserve">ne dokumentacije. Ponudnik </w:t>
      </w:r>
      <w:r w:rsidRPr="003A5F18">
        <w:rPr>
          <w:rFonts w:ascii="Tahoma" w:hAnsi="Tahoma" w:cs="Tahoma"/>
        </w:rPr>
        <w:t>osnutek pogodbe za</w:t>
      </w:r>
      <w:r w:rsidR="00BC0808" w:rsidRPr="003A5F18">
        <w:rPr>
          <w:rFonts w:ascii="Tahoma" w:hAnsi="Tahoma" w:cs="Tahoma"/>
        </w:rPr>
        <w:t xml:space="preserve"> posameznega naročnika izpolni, žigosa in podpiše, ter predloži</w:t>
      </w:r>
      <w:r w:rsidRPr="003A5F18">
        <w:rPr>
          <w:rFonts w:ascii="Tahoma" w:hAnsi="Tahoma" w:cs="Tahoma"/>
        </w:rPr>
        <w:t xml:space="preserve"> k ponudbeni dokumentaciji.</w:t>
      </w:r>
    </w:p>
    <w:p w14:paraId="2DF8C50B" w14:textId="0E58F95C" w:rsidR="00A4373C" w:rsidRPr="003A5F18" w:rsidRDefault="00A4373C" w:rsidP="008D5AC8">
      <w:pPr>
        <w:keepNext/>
        <w:keepLines/>
        <w:jc w:val="both"/>
        <w:rPr>
          <w:rFonts w:ascii="Tahoma" w:hAnsi="Tahoma" w:cs="Tahoma"/>
        </w:rPr>
      </w:pPr>
    </w:p>
    <w:p w14:paraId="21C75118"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t>Prav</w:t>
      </w:r>
      <w:bookmarkEnd w:id="7"/>
      <w:bookmarkEnd w:id="8"/>
      <w:bookmarkEnd w:id="9"/>
      <w:bookmarkEnd w:id="10"/>
      <w:bookmarkEnd w:id="11"/>
      <w:r w:rsidR="00712EF3" w:rsidRPr="003A5F18">
        <w:rPr>
          <w:rFonts w:ascii="Tahoma" w:hAnsi="Tahoma" w:cs="Tahoma"/>
          <w:b/>
        </w:rPr>
        <w:t>no varstvo</w:t>
      </w:r>
    </w:p>
    <w:p w14:paraId="767ED30B" w14:textId="77777777" w:rsidR="007C70A1" w:rsidRPr="003A5F18" w:rsidRDefault="007C70A1" w:rsidP="008D5AC8">
      <w:pPr>
        <w:keepNext/>
        <w:keepLines/>
        <w:jc w:val="both"/>
        <w:rPr>
          <w:rFonts w:ascii="Tahoma" w:hAnsi="Tahoma" w:cs="Tahoma"/>
          <w:b/>
        </w:rPr>
      </w:pPr>
    </w:p>
    <w:p w14:paraId="1C9FF282" w14:textId="7A09DD72" w:rsidR="00F40F4E" w:rsidRPr="003A5F18" w:rsidRDefault="00F40F4E" w:rsidP="00F40F4E">
      <w:pPr>
        <w:keepNext/>
        <w:keepLines/>
        <w:autoSpaceDE w:val="0"/>
        <w:autoSpaceDN w:val="0"/>
        <w:adjustRightInd w:val="0"/>
        <w:jc w:val="both"/>
        <w:rPr>
          <w:rFonts w:ascii="Tahoma" w:hAnsi="Tahoma" w:cs="Tahoma"/>
        </w:rPr>
      </w:pPr>
      <w:r w:rsidRPr="003A5F18">
        <w:rPr>
          <w:rFonts w:ascii="Tahoma" w:hAnsi="Tahoma" w:cs="Tahoma"/>
        </w:rPr>
        <w:t xml:space="preserve">Kandidatom je zagotovljeno pravno varstvo, skladno z Zakonom o pravnem varstvu v postopkih javnega naročanja (Ur. l. RS, št. 43/11, </w:t>
      </w:r>
      <w:hyperlink r:id="rId15" w:tooltip="Zakon o dopolnitvi Zakona o tajnih podatkih (ZTP-D) (Uradni list RS, št. 60-2820/2011)" w:history="1">
        <w:r w:rsidRPr="003A5F18">
          <w:rPr>
            <w:rFonts w:ascii="Tahoma" w:hAnsi="Tahoma" w:cs="Tahoma"/>
          </w:rPr>
          <w:t>60/2011</w:t>
        </w:r>
      </w:hyperlink>
      <w:r w:rsidRPr="003A5F18">
        <w:rPr>
          <w:rFonts w:ascii="Tahoma" w:hAnsi="Tahoma" w:cs="Tahoma"/>
        </w:rPr>
        <w:t xml:space="preserve"> - ZTP-D, </w:t>
      </w:r>
      <w:hyperlink r:id="rId16" w:tooltip="Zakon o spremembah in dopolnitvah Zakona o pravnem varstvu v postopkih javnega naročanja (ZPVPJN-A) (Uradni list RS, št. 63-2513/2013)" w:history="1">
        <w:r w:rsidRPr="003A5F18">
          <w:rPr>
            <w:rFonts w:ascii="Tahoma" w:hAnsi="Tahoma" w:cs="Tahoma"/>
          </w:rPr>
          <w:t>63/2013</w:t>
        </w:r>
      </w:hyperlink>
      <w:r w:rsidRPr="003A5F18">
        <w:rPr>
          <w:rFonts w:ascii="Tahoma" w:hAnsi="Tahoma" w:cs="Tahoma"/>
        </w:rPr>
        <w:t xml:space="preserve">, </w:t>
      </w:r>
      <w:hyperlink r:id="rId17" w:tooltip="Zakon o spremembah in dopolnitvah Zakona o državni upravi (ZDU-1l) (Uradni list RS, št. 90-3646/2014)" w:history="1">
        <w:r w:rsidRPr="003A5F18">
          <w:rPr>
            <w:rFonts w:ascii="Tahoma" w:hAnsi="Tahoma" w:cs="Tahoma"/>
          </w:rPr>
          <w:t>90/2014</w:t>
        </w:r>
      </w:hyperlink>
      <w:r w:rsidRPr="003A5F18">
        <w:rPr>
          <w:rFonts w:ascii="Tahoma" w:hAnsi="Tahoma" w:cs="Tahoma"/>
        </w:rPr>
        <w:t xml:space="preserve"> - ZDU-1l, </w:t>
      </w:r>
      <w:hyperlink r:id="rId18" w:tooltip="Zakon o spremembah in dopolnitvah Zakona o izvrševanju proračunov Republike Slovenije za leti 2014 in 2015 (ZIPRS1415-C) (Uradni list RS, št. 95-3952/2014)" w:history="1">
        <w:r w:rsidRPr="003A5F18">
          <w:rPr>
            <w:rFonts w:ascii="Tahoma" w:hAnsi="Tahoma" w:cs="Tahoma"/>
          </w:rPr>
          <w:t>95/2014</w:t>
        </w:r>
      </w:hyperlink>
      <w:r w:rsidRPr="003A5F18">
        <w:rPr>
          <w:rFonts w:ascii="Tahoma" w:hAnsi="Tahoma" w:cs="Tahoma"/>
        </w:rPr>
        <w:t xml:space="preserve"> - ZIPRS1415-C, </w:t>
      </w:r>
      <w:hyperlink r:id="rId19" w:tooltip="Zakon o izvrševanju proračunov Republike Slovenije za leti 2016 in 2017 (ZIPRS1617) (Uradni list RS, št. 96-3772/2015)" w:history="1">
        <w:r w:rsidRPr="003A5F18">
          <w:rPr>
            <w:rFonts w:ascii="Tahoma" w:hAnsi="Tahoma" w:cs="Tahoma"/>
          </w:rPr>
          <w:t>96/2015</w:t>
        </w:r>
      </w:hyperlink>
      <w:r w:rsidRPr="003A5F18">
        <w:rPr>
          <w:rFonts w:ascii="Tahoma" w:hAnsi="Tahoma" w:cs="Tahoma"/>
        </w:rPr>
        <w:t xml:space="preserve">, 60/17 in 72/19 - ZPVPJN-B; v nadaljevanju: ZPVPJN). </w:t>
      </w:r>
    </w:p>
    <w:p w14:paraId="3F271987" w14:textId="77777777" w:rsidR="00F40F4E" w:rsidRPr="003A5F18" w:rsidRDefault="00F40F4E" w:rsidP="00F40F4E">
      <w:pPr>
        <w:keepNext/>
        <w:keepLines/>
        <w:autoSpaceDE w:val="0"/>
        <w:autoSpaceDN w:val="0"/>
        <w:adjustRightInd w:val="0"/>
        <w:jc w:val="both"/>
        <w:rPr>
          <w:rFonts w:ascii="Tahoma" w:hAnsi="Tahoma" w:cs="Tahoma"/>
        </w:rPr>
      </w:pPr>
    </w:p>
    <w:p w14:paraId="5A0B21A3" w14:textId="77777777" w:rsidR="00F40F4E" w:rsidRPr="003A5F18" w:rsidRDefault="00F40F4E" w:rsidP="00F40F4E">
      <w:pPr>
        <w:keepNext/>
        <w:keepLines/>
        <w:autoSpaceDE w:val="0"/>
        <w:autoSpaceDN w:val="0"/>
        <w:adjustRightInd w:val="0"/>
        <w:jc w:val="both"/>
        <w:rPr>
          <w:rFonts w:ascii="Tahoma" w:hAnsi="Tahoma" w:cs="Tahoma"/>
        </w:rPr>
      </w:pPr>
      <w:r w:rsidRPr="003A5F1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81662FF" w14:textId="77777777" w:rsidR="00F40F4E" w:rsidRPr="003A5F18" w:rsidRDefault="00F40F4E" w:rsidP="00F40F4E">
      <w:pPr>
        <w:keepNext/>
        <w:keepLines/>
        <w:autoSpaceDE w:val="0"/>
        <w:autoSpaceDN w:val="0"/>
        <w:adjustRightInd w:val="0"/>
        <w:jc w:val="both"/>
        <w:rPr>
          <w:rFonts w:ascii="Tahoma" w:hAnsi="Tahoma" w:cs="Tahoma"/>
        </w:rPr>
      </w:pPr>
    </w:p>
    <w:p w14:paraId="0DE0C959" w14:textId="77F490A8" w:rsidR="00F40F4E" w:rsidRPr="003A5F18" w:rsidRDefault="00F40F4E" w:rsidP="00F40F4E">
      <w:pPr>
        <w:keepNext/>
        <w:keepLines/>
        <w:autoSpaceDE w:val="0"/>
        <w:autoSpaceDN w:val="0"/>
        <w:adjustRightInd w:val="0"/>
        <w:jc w:val="both"/>
        <w:rPr>
          <w:rFonts w:ascii="Tahoma" w:hAnsi="Tahoma" w:cs="Tahoma"/>
        </w:rPr>
      </w:pPr>
      <w:r w:rsidRPr="003A5F18">
        <w:rPr>
          <w:rFonts w:ascii="Tahoma" w:hAnsi="Tahoma" w:cs="Tahoma"/>
        </w:rPr>
        <w:t>Če se zahtevek za revizijo nanaša na vsebino objave, povabilo k oddaji ponudbe ali dokumentacijo v zvezi z oddajo javnega naročila, je dolžan vlagatelj ob vložitvi zahtevka za re</w:t>
      </w:r>
      <w:r w:rsidR="00F53395" w:rsidRPr="003A5F18">
        <w:rPr>
          <w:rFonts w:ascii="Tahoma" w:hAnsi="Tahoma" w:cs="Tahoma"/>
        </w:rPr>
        <w:t>vizijo vplačati takso v višini 4</w:t>
      </w:r>
      <w:r w:rsidRPr="003A5F18">
        <w:rPr>
          <w:rFonts w:ascii="Tahoma" w:hAnsi="Tahoma" w:cs="Tahoma"/>
        </w:rPr>
        <w:t>.000,00 EUR na transakcijski račun št. SI56 0110 0100 0358 802, sklic 11 16110-7111290-00xxxxxx (prvih šest številk je zaporedna številka objave na Portalu javnih naročil, ki jo ponudnik vpiše sam, zadnji dve številki pa pomenita oznako leta).</w:t>
      </w:r>
    </w:p>
    <w:p w14:paraId="3140937D" w14:textId="77777777" w:rsidR="00BD09FD" w:rsidRPr="003A5F18" w:rsidRDefault="00BD09FD" w:rsidP="008D5AC8">
      <w:pPr>
        <w:keepNext/>
        <w:keepLines/>
        <w:tabs>
          <w:tab w:val="left" w:pos="1155"/>
        </w:tabs>
        <w:autoSpaceDE w:val="0"/>
        <w:autoSpaceDN w:val="0"/>
        <w:adjustRightInd w:val="0"/>
        <w:jc w:val="both"/>
        <w:rPr>
          <w:rFonts w:ascii="Tahoma" w:hAnsi="Tahoma" w:cs="Tahoma"/>
        </w:rPr>
      </w:pPr>
    </w:p>
    <w:p w14:paraId="1566DF7B" w14:textId="77777777" w:rsidR="007C70A1" w:rsidRPr="003A5F18" w:rsidRDefault="007C70A1" w:rsidP="008D5AC8">
      <w:pPr>
        <w:keepNext/>
        <w:keepLines/>
        <w:numPr>
          <w:ilvl w:val="1"/>
          <w:numId w:val="2"/>
        </w:numPr>
        <w:jc w:val="both"/>
        <w:rPr>
          <w:rFonts w:ascii="Tahoma" w:hAnsi="Tahoma" w:cs="Tahoma"/>
          <w:b/>
        </w:rPr>
      </w:pPr>
      <w:bookmarkStart w:id="12" w:name="_Toc163615935"/>
      <w:r w:rsidRPr="003A5F18">
        <w:rPr>
          <w:rFonts w:ascii="Tahoma" w:hAnsi="Tahoma" w:cs="Tahoma"/>
          <w:b/>
        </w:rPr>
        <w:t>Zaupnost po</w:t>
      </w:r>
      <w:bookmarkEnd w:id="12"/>
      <w:r w:rsidR="00502E8E" w:rsidRPr="003A5F18">
        <w:rPr>
          <w:rFonts w:ascii="Tahoma" w:hAnsi="Tahoma" w:cs="Tahoma"/>
          <w:b/>
        </w:rPr>
        <w:t>datkov</w:t>
      </w:r>
    </w:p>
    <w:p w14:paraId="26982696" w14:textId="77777777" w:rsidR="007C70A1" w:rsidRPr="003A5F18" w:rsidRDefault="007C70A1" w:rsidP="008D5AC8">
      <w:pPr>
        <w:pStyle w:val="tekst1"/>
        <w:keepNext/>
        <w:keepLines/>
        <w:spacing w:before="0" w:line="240" w:lineRule="auto"/>
        <w:rPr>
          <w:rFonts w:ascii="Tahoma" w:hAnsi="Tahoma" w:cs="Tahoma"/>
          <w:sz w:val="20"/>
        </w:rPr>
      </w:pPr>
    </w:p>
    <w:p w14:paraId="360D051C" w14:textId="77777777" w:rsidR="00BD09FD" w:rsidRPr="003A5F18" w:rsidRDefault="00BD09FD" w:rsidP="008D5AC8">
      <w:pPr>
        <w:keepNext/>
        <w:keepLines/>
        <w:jc w:val="both"/>
        <w:rPr>
          <w:rFonts w:ascii="Tahoma" w:hAnsi="Tahoma" w:cs="Tahoma"/>
        </w:rPr>
      </w:pPr>
      <w:r w:rsidRPr="003A5F18">
        <w:rPr>
          <w:rFonts w:ascii="Tahoma" w:hAnsi="Tahoma" w:cs="Tahoma"/>
        </w:rPr>
        <w:t>Naročnik zagotavlja javnost in zaupnost podatkov skladno s 35. členom ZJN-3, ob upoštevanju določb zakona, ki ureja varstvo osebnih podatkov, tajne podatke ali gospodarske družbe.</w:t>
      </w:r>
    </w:p>
    <w:p w14:paraId="2C89DAFD" w14:textId="77777777" w:rsidR="00BD09FD" w:rsidRPr="003A5F18" w:rsidRDefault="00BD09FD" w:rsidP="008D5AC8">
      <w:pPr>
        <w:keepNext/>
        <w:keepLines/>
        <w:jc w:val="both"/>
        <w:rPr>
          <w:rFonts w:ascii="Tahoma" w:hAnsi="Tahoma" w:cs="Tahoma"/>
        </w:rPr>
      </w:pPr>
    </w:p>
    <w:p w14:paraId="3FA2F141" w14:textId="77777777" w:rsidR="00BD09FD" w:rsidRPr="003A5F18" w:rsidRDefault="00BD09FD" w:rsidP="008D5AC8">
      <w:pPr>
        <w:keepNext/>
        <w:keepLines/>
        <w:jc w:val="both"/>
        <w:rPr>
          <w:rFonts w:ascii="Tahoma" w:hAnsi="Tahoma" w:cs="Tahoma"/>
        </w:rPr>
      </w:pPr>
      <w:r w:rsidRPr="003A5F18">
        <w:rPr>
          <w:rFonts w:ascii="Tahoma" w:hAnsi="Tahoma" w:cs="Tahoma"/>
        </w:rPr>
        <w:t>Podatki, ki jih bo kandidat (</w:t>
      </w:r>
      <w:r w:rsidR="009C1A82" w:rsidRPr="003A5F18">
        <w:rPr>
          <w:rFonts w:ascii="Tahoma" w:hAnsi="Tahoma" w:cs="Tahoma"/>
        </w:rPr>
        <w:t>ponudnik</w:t>
      </w:r>
      <w:r w:rsidRPr="003A5F18">
        <w:rPr>
          <w:rFonts w:ascii="Tahoma" w:hAnsi="Tahoma" w:cs="Tahoma"/>
        </w:rPr>
        <w:t>)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prijav (ponudb), niti v nadaljevanju postopka ali kasneje. Naročnik bo v celoti odgovoren za varovanje zaupnosti tako dobljenih podatkov.</w:t>
      </w:r>
    </w:p>
    <w:p w14:paraId="690E202E" w14:textId="77777777" w:rsidR="009A5F76" w:rsidRPr="003A5F18" w:rsidRDefault="009A5F76" w:rsidP="008D5AC8">
      <w:pPr>
        <w:pStyle w:val="tekst1"/>
        <w:keepNext/>
        <w:keepLines/>
        <w:spacing w:before="0" w:line="240" w:lineRule="auto"/>
        <w:rPr>
          <w:rFonts w:ascii="Tahoma" w:hAnsi="Tahoma" w:cs="Tahoma"/>
          <w:sz w:val="20"/>
        </w:rPr>
      </w:pPr>
    </w:p>
    <w:p w14:paraId="5DF56F2F" w14:textId="77777777" w:rsidR="007C70A1" w:rsidRPr="003A5F18" w:rsidRDefault="007C70A1" w:rsidP="008D5AC8">
      <w:pPr>
        <w:keepNext/>
        <w:keepLines/>
        <w:numPr>
          <w:ilvl w:val="1"/>
          <w:numId w:val="2"/>
        </w:numPr>
        <w:jc w:val="both"/>
        <w:rPr>
          <w:rFonts w:ascii="Tahoma" w:hAnsi="Tahoma" w:cs="Tahoma"/>
          <w:b/>
        </w:rPr>
      </w:pPr>
      <w:r w:rsidRPr="003A5F18">
        <w:rPr>
          <w:rFonts w:ascii="Tahoma" w:hAnsi="Tahoma" w:cs="Tahoma"/>
          <w:b/>
        </w:rPr>
        <w:lastRenderedPageBreak/>
        <w:t>Jamstvo za</w:t>
      </w:r>
      <w:r w:rsidR="00A96998" w:rsidRPr="003A5F18">
        <w:rPr>
          <w:rFonts w:ascii="Tahoma" w:hAnsi="Tahoma" w:cs="Tahoma"/>
          <w:b/>
        </w:rPr>
        <w:t xml:space="preserve"> </w:t>
      </w:r>
      <w:r w:rsidRPr="003A5F18">
        <w:rPr>
          <w:rFonts w:ascii="Tahoma" w:hAnsi="Tahoma" w:cs="Tahoma"/>
          <w:b/>
        </w:rPr>
        <w:t>napake</w:t>
      </w:r>
    </w:p>
    <w:p w14:paraId="2BB73C30" w14:textId="77777777" w:rsidR="00BD09FD" w:rsidRPr="003A5F18" w:rsidRDefault="00BD09FD" w:rsidP="008D5AC8">
      <w:pPr>
        <w:keepNext/>
        <w:keepLines/>
        <w:jc w:val="both"/>
        <w:rPr>
          <w:rFonts w:ascii="Tahoma" w:hAnsi="Tahoma" w:cs="Tahoma"/>
          <w:b/>
        </w:rPr>
      </w:pPr>
    </w:p>
    <w:p w14:paraId="2F8CB64F" w14:textId="77777777" w:rsidR="00BD09FD" w:rsidRPr="003A5F18" w:rsidRDefault="00BD09FD" w:rsidP="008D5AC8">
      <w:pPr>
        <w:keepNext/>
        <w:keepLines/>
        <w:jc w:val="both"/>
        <w:rPr>
          <w:rFonts w:ascii="Tahoma" w:hAnsi="Tahoma" w:cs="Tahoma"/>
        </w:rPr>
      </w:pPr>
      <w:r w:rsidRPr="003A5F18">
        <w:rPr>
          <w:rFonts w:ascii="Tahoma" w:hAnsi="Tahoma" w:cs="Tahoma"/>
        </w:rPr>
        <w:t>Izbrani kandidat (</w:t>
      </w:r>
      <w:r w:rsidR="009C1A82" w:rsidRPr="003A5F18">
        <w:rPr>
          <w:rFonts w:ascii="Tahoma" w:hAnsi="Tahoma" w:cs="Tahoma"/>
        </w:rPr>
        <w:t>ponudnik</w:t>
      </w:r>
      <w:r w:rsidRPr="003A5F18">
        <w:rPr>
          <w:rFonts w:ascii="Tahoma" w:hAnsi="Tahoma" w:cs="Tahoma"/>
        </w:rPr>
        <w:t>), s katerim bo naročnik sklenil pogodbo, bo moral jamčiti za odpravo vseh vrst napak na predmetu javnega naročila, skladno z določili Obligacijskega zakonika.</w:t>
      </w:r>
    </w:p>
    <w:p w14:paraId="2B1D55E6" w14:textId="7EFA1A3D" w:rsidR="00F40F4E" w:rsidRPr="003A5F18" w:rsidRDefault="00F40F4E" w:rsidP="008D5AC8">
      <w:pPr>
        <w:keepNext/>
        <w:keepLines/>
        <w:jc w:val="both"/>
        <w:rPr>
          <w:rFonts w:ascii="Tahoma" w:hAnsi="Tahoma" w:cs="Tahoma"/>
        </w:rPr>
      </w:pPr>
    </w:p>
    <w:p w14:paraId="1E4BFEBB" w14:textId="77777777" w:rsidR="00232B2D" w:rsidRPr="003A5F18" w:rsidRDefault="00232B2D" w:rsidP="008D5AC8">
      <w:pPr>
        <w:keepNext/>
        <w:keepLines/>
        <w:numPr>
          <w:ilvl w:val="1"/>
          <w:numId w:val="2"/>
        </w:numPr>
        <w:jc w:val="both"/>
        <w:rPr>
          <w:rFonts w:ascii="Tahoma" w:hAnsi="Tahoma" w:cs="Tahoma"/>
          <w:b/>
        </w:rPr>
      </w:pPr>
      <w:r w:rsidRPr="003A5F18">
        <w:rPr>
          <w:rFonts w:ascii="Tahoma" w:hAnsi="Tahoma" w:cs="Tahoma"/>
          <w:b/>
        </w:rPr>
        <w:t>Skupna prijava</w:t>
      </w:r>
    </w:p>
    <w:p w14:paraId="292DE7F3" w14:textId="0E28858A" w:rsidR="00F40F4E" w:rsidRPr="003A5F18" w:rsidRDefault="00F40F4E" w:rsidP="008D5AC8">
      <w:pPr>
        <w:keepNext/>
        <w:keepLines/>
        <w:jc w:val="both"/>
        <w:rPr>
          <w:rFonts w:ascii="Tahoma" w:hAnsi="Tahoma" w:cs="Tahoma"/>
        </w:rPr>
      </w:pPr>
    </w:p>
    <w:p w14:paraId="6E9726B4" w14:textId="21A9C0E3" w:rsidR="00F40F4E" w:rsidRPr="003A5F18" w:rsidRDefault="00F40F4E" w:rsidP="00F40F4E">
      <w:pPr>
        <w:keepNext/>
        <w:keepLines/>
        <w:spacing w:after="120"/>
        <w:jc w:val="both"/>
        <w:rPr>
          <w:rFonts w:ascii="Tahoma" w:hAnsi="Tahoma" w:cs="Tahoma"/>
        </w:rPr>
      </w:pPr>
      <w:r w:rsidRPr="003A5F18">
        <w:rPr>
          <w:rFonts w:ascii="Tahoma" w:hAnsi="Tahoma" w:cs="Tahoma"/>
        </w:rPr>
        <w:t>Prijavo lahko predloži skupina gospodarskih subjektov, ki morajo predložiti pravni akt o skupni izvedbi naročila (Obrazec k Prilogi 1), ki mora opredeliti:</w:t>
      </w:r>
    </w:p>
    <w:p w14:paraId="37B4C69F"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navedba, kateri izmed partnerjev iz skupine ponudnikov je pooblaščen za komuniciranje z naročnikom do sklenitve pogodbe,</w:t>
      </w:r>
    </w:p>
    <w:p w14:paraId="2D3485B9"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navedba vodilnega partnerja in pooblastilo vodilnemu partnerju,</w:t>
      </w:r>
    </w:p>
    <w:p w14:paraId="52FADA61"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naloge in odgovornosti posameznih partnerjev iz skupine ponudnikov v zvezi z izvedbo predmeta javnega naročila (področje dela) z navedbo vrednosti in deležev del vsakega izmed partnerjev,</w:t>
      </w:r>
    </w:p>
    <w:p w14:paraId="7C98A2B6"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podpisnike pogodbe (opredelitev ali so podpisniki vsi člani skupine ponudnikov ali pooblaščen član iz skupine ponudnikov),</w:t>
      </w:r>
    </w:p>
    <w:p w14:paraId="06A71A67"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medsebojno odgovornost posameznega partnerja iz skupine ponudnikov za izvedbo naročila,</w:t>
      </w:r>
    </w:p>
    <w:p w14:paraId="53ACA5AD"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215CC9E5"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glavnega nosilca izvedbe pogodbenih obveznosti, katerim bo naročnik komuniciral,</w:t>
      </w:r>
    </w:p>
    <w:p w14:paraId="7FBA2D2E"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nosilce finančnih obračunov in transakcij z navedbo transakcijskega računa, preko katerega se bo izvajalo plačevanje izvedenih obveznosti,</w:t>
      </w:r>
    </w:p>
    <w:p w14:paraId="2464397F"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določila v primeru izstopa partnerja, ter pod kakšnimi pogoji lahko pride do izstopa posameznega partnerja,</w:t>
      </w:r>
    </w:p>
    <w:p w14:paraId="33FE7350"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nosilca finančnih zavarovanj za zavarovanje dobre izvedbe posla,</w:t>
      </w:r>
    </w:p>
    <w:p w14:paraId="439A840D" w14:textId="77777777" w:rsidR="00F40F4E" w:rsidRPr="003A5F18" w:rsidRDefault="00F40F4E" w:rsidP="00F40F4E">
      <w:pPr>
        <w:keepNext/>
        <w:keepLines/>
        <w:numPr>
          <w:ilvl w:val="0"/>
          <w:numId w:val="4"/>
        </w:numPr>
        <w:jc w:val="both"/>
        <w:rPr>
          <w:rFonts w:ascii="Tahoma" w:hAnsi="Tahoma" w:cs="Tahoma"/>
        </w:rPr>
      </w:pPr>
      <w:r w:rsidRPr="003A5F18">
        <w:rPr>
          <w:rFonts w:ascii="Tahoma" w:hAnsi="Tahoma" w:cs="Tahoma"/>
        </w:rPr>
        <w:t>nosilca finančnih zavarovanj za zavarovanje odprave napak v garancijskem roku,</w:t>
      </w:r>
    </w:p>
    <w:p w14:paraId="19C8C536" w14:textId="77777777"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obveznost članov skupine ponudnikov, da morajo o vseh spremembah pravnega akta o skupni izvedbi naročila, redno obveščati naročnika.</w:t>
      </w:r>
    </w:p>
    <w:p w14:paraId="46425DF7" w14:textId="77777777" w:rsidR="00F40F4E" w:rsidRPr="003A5F18" w:rsidRDefault="00F40F4E" w:rsidP="00F40F4E">
      <w:pPr>
        <w:keepNext/>
        <w:keepLines/>
        <w:jc w:val="both"/>
        <w:rPr>
          <w:rFonts w:ascii="Tahoma" w:hAnsi="Tahoma" w:cs="Tahoma"/>
          <w:u w:val="single"/>
        </w:rPr>
      </w:pPr>
    </w:p>
    <w:p w14:paraId="7B1BB327" w14:textId="28A5FFB8" w:rsidR="00F40F4E" w:rsidRPr="003A5F18" w:rsidRDefault="00F40F4E" w:rsidP="00F40F4E">
      <w:pPr>
        <w:keepNext/>
        <w:keepLines/>
        <w:tabs>
          <w:tab w:val="left" w:pos="180"/>
        </w:tabs>
        <w:suppressAutoHyphens/>
        <w:jc w:val="both"/>
        <w:rPr>
          <w:rFonts w:ascii="Tahoma" w:hAnsi="Tahoma" w:cs="Tahoma"/>
        </w:rPr>
      </w:pPr>
      <w:r w:rsidRPr="003A5F18">
        <w:rPr>
          <w:rFonts w:ascii="Tahoma" w:hAnsi="Tahoma" w:cs="Tahoma"/>
        </w:rPr>
        <w:t>V primeru skupne prijave, pogodbo podpišejo vsi partnerji v skupni ponudbi, če v pravnem aktu ni drugače določeno. Vsak član skupine gospodarskih subjektov v okviru skupne prijave odgovarja naročniku neomejeno solidarno.</w:t>
      </w:r>
    </w:p>
    <w:p w14:paraId="70B4EAFB" w14:textId="77777777" w:rsidR="00F40F4E" w:rsidRPr="003A5F18" w:rsidRDefault="00F40F4E" w:rsidP="00F40F4E">
      <w:pPr>
        <w:keepNext/>
        <w:keepLines/>
        <w:jc w:val="both"/>
        <w:rPr>
          <w:rFonts w:ascii="Tahoma" w:hAnsi="Tahoma" w:cs="Tahoma"/>
        </w:rPr>
      </w:pPr>
    </w:p>
    <w:p w14:paraId="67A79D49" w14:textId="77777777" w:rsidR="00F40F4E" w:rsidRPr="003A5F18" w:rsidRDefault="00F40F4E" w:rsidP="00F40F4E">
      <w:pPr>
        <w:keepNext/>
        <w:keepLines/>
        <w:jc w:val="both"/>
        <w:rPr>
          <w:rFonts w:ascii="Tahoma" w:hAnsi="Tahoma" w:cs="Tahoma"/>
        </w:rPr>
      </w:pPr>
      <w:r w:rsidRPr="003A5F18">
        <w:rPr>
          <w:rFonts w:ascii="Tahoma" w:hAnsi="Tahoma" w:cs="Tahoma"/>
        </w:rPr>
        <w:t>Pravni akt o skupni izvedbi naročila se priloži k Prilogi 1.</w:t>
      </w:r>
    </w:p>
    <w:p w14:paraId="08A2CF33" w14:textId="215DC81F" w:rsidR="00F40F4E" w:rsidRPr="003A5F18" w:rsidRDefault="00F40F4E" w:rsidP="008D5AC8">
      <w:pPr>
        <w:keepNext/>
        <w:keepLines/>
        <w:jc w:val="both"/>
        <w:rPr>
          <w:rFonts w:ascii="Tahoma" w:hAnsi="Tahoma" w:cs="Tahoma"/>
        </w:rPr>
      </w:pPr>
    </w:p>
    <w:p w14:paraId="3800D962" w14:textId="1C5E091A" w:rsidR="00F40F4E" w:rsidRPr="003A5F18" w:rsidRDefault="00F40F4E" w:rsidP="00F40F4E">
      <w:pPr>
        <w:keepNext/>
        <w:keepLines/>
        <w:jc w:val="both"/>
        <w:rPr>
          <w:rFonts w:ascii="Tahoma" w:hAnsi="Tahoma" w:cs="Tahoma"/>
        </w:rPr>
      </w:pPr>
      <w:r w:rsidRPr="003A5F18">
        <w:rPr>
          <w:rFonts w:ascii="Tahoma" w:hAnsi="Tahoma" w:cs="Tahoma"/>
        </w:rPr>
        <w:t>V primeru skupne prijave mora glavni nosilec izvedbe pogodbenih obveznosti za vse partnerje v skupni prijavi k prijavi v predložiti vsa dokazila (ESPD, priloge, obrazci), kot je to podrobno opred</w:t>
      </w:r>
      <w:r w:rsidR="00531B1B" w:rsidRPr="003A5F18">
        <w:rPr>
          <w:rFonts w:ascii="Tahoma" w:hAnsi="Tahoma" w:cs="Tahoma"/>
        </w:rPr>
        <w:t>e</w:t>
      </w:r>
      <w:r w:rsidRPr="003A5F18">
        <w:rPr>
          <w:rFonts w:ascii="Tahoma" w:hAnsi="Tahoma" w:cs="Tahoma"/>
        </w:rPr>
        <w:t xml:space="preserve">ljeno v navodilih za pripravo prijave. </w:t>
      </w:r>
    </w:p>
    <w:p w14:paraId="5C69D304" w14:textId="45579D03" w:rsidR="00F40F4E" w:rsidRPr="003A5F18" w:rsidRDefault="00F40F4E" w:rsidP="008D5AC8">
      <w:pPr>
        <w:keepNext/>
        <w:keepLines/>
        <w:jc w:val="both"/>
        <w:rPr>
          <w:rFonts w:ascii="Tahoma" w:hAnsi="Tahoma" w:cs="Tahoma"/>
        </w:rPr>
      </w:pPr>
    </w:p>
    <w:p w14:paraId="0AE9FF11" w14:textId="77777777" w:rsidR="00232B2D" w:rsidRPr="003A5F18" w:rsidRDefault="00232B2D" w:rsidP="008D5AC8">
      <w:pPr>
        <w:keepNext/>
        <w:keepLines/>
        <w:numPr>
          <w:ilvl w:val="1"/>
          <w:numId w:val="2"/>
        </w:numPr>
        <w:jc w:val="both"/>
        <w:rPr>
          <w:rFonts w:ascii="Tahoma" w:hAnsi="Tahoma" w:cs="Tahoma"/>
          <w:b/>
        </w:rPr>
      </w:pPr>
      <w:r w:rsidRPr="003A5F18">
        <w:rPr>
          <w:rFonts w:ascii="Tahoma" w:hAnsi="Tahoma" w:cs="Tahoma"/>
          <w:b/>
        </w:rPr>
        <w:t>Prijava s podizvajalci</w:t>
      </w:r>
    </w:p>
    <w:p w14:paraId="4DEAD982" w14:textId="77777777" w:rsidR="00232B2D" w:rsidRPr="003A5F18" w:rsidRDefault="00232B2D" w:rsidP="008D5AC8">
      <w:pPr>
        <w:keepNext/>
        <w:keepLines/>
        <w:jc w:val="both"/>
        <w:rPr>
          <w:rFonts w:ascii="Tahoma" w:eastAsia="Calibri" w:hAnsi="Tahoma" w:cs="Tahoma"/>
          <w:kern w:val="16"/>
        </w:rPr>
      </w:pPr>
    </w:p>
    <w:p w14:paraId="25B11FFF" w14:textId="24C99EFE" w:rsidR="00F40F4E" w:rsidRPr="003A5F18" w:rsidRDefault="00F40F4E" w:rsidP="00F40F4E">
      <w:pPr>
        <w:keepNext/>
        <w:keepLines/>
        <w:spacing w:after="120"/>
        <w:jc w:val="both"/>
        <w:rPr>
          <w:rFonts w:ascii="Tahoma" w:hAnsi="Tahoma" w:cs="Tahoma"/>
        </w:rPr>
      </w:pPr>
      <w:r w:rsidRPr="003A5F18">
        <w:rPr>
          <w:rFonts w:ascii="Tahoma" w:hAnsi="Tahoma" w:cs="Tahoma"/>
        </w:rPr>
        <w:t>V kolikor namerava kandidat izvajati predmet javnega naročil s podizvajalci, mora v prijavi:</w:t>
      </w:r>
    </w:p>
    <w:p w14:paraId="17255234" w14:textId="77777777"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predložiti izpolnjene priloge razpisne dokumentacije, ki se nanašajo na podizvajalce,</w:t>
      </w:r>
    </w:p>
    <w:p w14:paraId="0DCF6332" w14:textId="77777777"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 xml:space="preserve">navesti vse podizvajalce ter vsak del javnega naročila, ki ga namerava oddati v </w:t>
      </w:r>
      <w:proofErr w:type="spellStart"/>
      <w:r w:rsidRPr="003A5F18">
        <w:rPr>
          <w:rFonts w:ascii="Tahoma" w:hAnsi="Tahoma" w:cs="Tahoma"/>
        </w:rPr>
        <w:t>podizvajanje</w:t>
      </w:r>
      <w:proofErr w:type="spellEnd"/>
      <w:r w:rsidRPr="003A5F18">
        <w:rPr>
          <w:rFonts w:ascii="Tahoma" w:hAnsi="Tahoma" w:cs="Tahoma"/>
        </w:rPr>
        <w:t>,</w:t>
      </w:r>
    </w:p>
    <w:p w14:paraId="681D2185" w14:textId="0F1DA0AF"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navesti kontaktne podatke in zakonite zastopnike predlaganih podizvajalcev,</w:t>
      </w:r>
    </w:p>
    <w:p w14:paraId="7EAA1849" w14:textId="14EF0730" w:rsidR="00531B1B" w:rsidRPr="003A5F18" w:rsidRDefault="00531B1B" w:rsidP="00156A6E">
      <w:pPr>
        <w:keepNext/>
        <w:keepLines/>
        <w:numPr>
          <w:ilvl w:val="0"/>
          <w:numId w:val="8"/>
        </w:numPr>
        <w:ind w:left="714" w:hanging="357"/>
        <w:jc w:val="both"/>
        <w:rPr>
          <w:rFonts w:ascii="Tahoma" w:hAnsi="Tahoma" w:cs="Tahoma"/>
        </w:rPr>
      </w:pPr>
      <w:r w:rsidRPr="003A5F18">
        <w:rPr>
          <w:rFonts w:ascii="Tahoma" w:hAnsi="Tahoma" w:cs="Tahoma"/>
        </w:rPr>
        <w:t>predložiti Prilogo 3: ESPD za vse gospodarske subjekte v prijavi,</w:t>
      </w:r>
    </w:p>
    <w:p w14:paraId="7DB897DF" w14:textId="5FE0578E" w:rsidR="00531B1B"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 xml:space="preserve">predložiti </w:t>
      </w:r>
      <w:r w:rsidR="00531B1B" w:rsidRPr="003A5F18">
        <w:rPr>
          <w:rFonts w:ascii="Tahoma" w:hAnsi="Tahoma" w:cs="Tahoma"/>
        </w:rPr>
        <w:t>Obrazec 1 k Prilogi 3: Pooblastilo za pridobitev potrdila iz kazenske evidence – za pravne osebe</w:t>
      </w:r>
    </w:p>
    <w:p w14:paraId="6871C201" w14:textId="0C3C5113" w:rsidR="00531B1B" w:rsidRPr="003A5F18" w:rsidRDefault="00531B1B" w:rsidP="00156A6E">
      <w:pPr>
        <w:keepNext/>
        <w:keepLines/>
        <w:numPr>
          <w:ilvl w:val="0"/>
          <w:numId w:val="8"/>
        </w:numPr>
        <w:ind w:left="714" w:hanging="357"/>
        <w:jc w:val="both"/>
        <w:rPr>
          <w:rFonts w:ascii="Tahoma" w:hAnsi="Tahoma" w:cs="Tahoma"/>
        </w:rPr>
      </w:pPr>
      <w:r w:rsidRPr="003A5F18">
        <w:rPr>
          <w:rFonts w:ascii="Tahoma" w:hAnsi="Tahoma" w:cs="Tahoma"/>
        </w:rPr>
        <w:t>predložiti Obrazec 2 k Prilogi 3: Pooblastilo za pridobitev potrdila iz kazenske evidence – za fizične osebe,</w:t>
      </w:r>
    </w:p>
    <w:p w14:paraId="1C59638B" w14:textId="31A3D219" w:rsidR="00F40F4E" w:rsidRPr="003A5F18" w:rsidRDefault="00531B1B" w:rsidP="00156A6E">
      <w:pPr>
        <w:keepNext/>
        <w:keepLines/>
        <w:numPr>
          <w:ilvl w:val="0"/>
          <w:numId w:val="8"/>
        </w:numPr>
        <w:ind w:left="714" w:hanging="357"/>
        <w:jc w:val="both"/>
        <w:rPr>
          <w:rFonts w:ascii="Tahoma" w:hAnsi="Tahoma" w:cs="Tahoma"/>
        </w:rPr>
      </w:pPr>
      <w:r w:rsidRPr="003A5F18">
        <w:rPr>
          <w:rFonts w:ascii="Tahoma" w:hAnsi="Tahoma" w:cs="Tahoma"/>
        </w:rPr>
        <w:t>predložiti Obrazec 3 k Prilogi 3:</w:t>
      </w:r>
      <w:r w:rsidRPr="003A5F18">
        <w:rPr>
          <w:rFonts w:ascii="Tahoma" w:hAnsi="Tahoma" w:cs="Tahoma"/>
          <w:bCs/>
        </w:rPr>
        <w:t xml:space="preserve"> Izjava o udeležbi fizičnih in pravnih oseb v lastništvu ponudnika,</w:t>
      </w:r>
    </w:p>
    <w:p w14:paraId="2C4C8C89" w14:textId="77777777"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 xml:space="preserve">predložiti </w:t>
      </w:r>
      <w:r w:rsidRPr="003A5F18">
        <w:rPr>
          <w:rFonts w:ascii="Tahoma" w:hAnsi="Tahoma" w:cs="Tahoma"/>
          <w:u w:val="single"/>
        </w:rPr>
        <w:t>Prilogo 4/1 Seznam podizvajalcev in zahteva za neposredno plačilo</w:t>
      </w:r>
      <w:r w:rsidRPr="003A5F18">
        <w:rPr>
          <w:rFonts w:ascii="Tahoma" w:hAnsi="Tahoma" w:cs="Tahoma"/>
        </w:rPr>
        <w:t>,</w:t>
      </w:r>
    </w:p>
    <w:p w14:paraId="0FB830B9" w14:textId="70262DAF"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lastRenderedPageBreak/>
        <w:t xml:space="preserve">predložiti </w:t>
      </w:r>
      <w:r w:rsidRPr="003A5F18">
        <w:rPr>
          <w:rFonts w:ascii="Tahoma" w:hAnsi="Tahoma" w:cs="Tahoma"/>
          <w:u w:val="single"/>
        </w:rPr>
        <w:t>Obrazec 1 k P</w:t>
      </w:r>
      <w:r w:rsidR="00531B1B" w:rsidRPr="003A5F18">
        <w:rPr>
          <w:rFonts w:ascii="Tahoma" w:hAnsi="Tahoma" w:cs="Tahoma"/>
          <w:u w:val="single"/>
        </w:rPr>
        <w:t>rilogi 4/1 Pooblastilo kandidata</w:t>
      </w:r>
      <w:r w:rsidRPr="003A5F18">
        <w:rPr>
          <w:rFonts w:ascii="Tahoma" w:hAnsi="Tahoma" w:cs="Tahoma"/>
        </w:rPr>
        <w:t xml:space="preserve"> (v primeru zahteve posameznega podizvajalca za neposredna plačila, da naročnik na podlagi potrjenega računa oziroma situacije s strani glavnega izvajalca/</w:t>
      </w:r>
      <w:r w:rsidR="00531B1B" w:rsidRPr="003A5F18">
        <w:rPr>
          <w:rFonts w:ascii="Tahoma" w:hAnsi="Tahoma" w:cs="Tahoma"/>
        </w:rPr>
        <w:t>kandidata</w:t>
      </w:r>
      <w:r w:rsidRPr="003A5F18">
        <w:rPr>
          <w:rFonts w:ascii="Tahoma" w:hAnsi="Tahoma" w:cs="Tahoma"/>
        </w:rPr>
        <w:t xml:space="preserve"> neposredno plačuje podizvajalcu),</w:t>
      </w:r>
    </w:p>
    <w:p w14:paraId="2831F197" w14:textId="7E000A7F"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 xml:space="preserve">predložiti </w:t>
      </w:r>
      <w:r w:rsidRPr="003A5F18">
        <w:rPr>
          <w:rFonts w:ascii="Tahoma" w:hAnsi="Tahoma" w:cs="Tahoma"/>
          <w:u w:val="single"/>
        </w:rPr>
        <w:t>Obrazec 2 k Prilogi 4/1 Soglasje podizvajalcev</w:t>
      </w:r>
      <w:r w:rsidRPr="003A5F18">
        <w:rPr>
          <w:rFonts w:ascii="Tahoma" w:hAnsi="Tahoma" w:cs="Tahoma"/>
        </w:rPr>
        <w:t xml:space="preserve"> (v primeru zahteve posameznega podizvajalca za neposredna plačila, na podlagi katerega naročnik namesto </w:t>
      </w:r>
      <w:r w:rsidR="00084421" w:rsidRPr="003A5F18">
        <w:rPr>
          <w:rFonts w:ascii="Tahoma" w:hAnsi="Tahoma" w:cs="Tahoma"/>
        </w:rPr>
        <w:t>kandidata</w:t>
      </w:r>
      <w:r w:rsidRPr="003A5F18">
        <w:rPr>
          <w:rFonts w:ascii="Tahoma" w:hAnsi="Tahoma" w:cs="Tahoma"/>
        </w:rPr>
        <w:t xml:space="preserve"> poravna podizvajalčevo terjatev do ponudnika),</w:t>
      </w:r>
    </w:p>
    <w:p w14:paraId="1F0DF32B" w14:textId="404C8B6E" w:rsidR="00F40F4E" w:rsidRPr="003A5F18" w:rsidRDefault="00F40F4E" w:rsidP="00156A6E">
      <w:pPr>
        <w:keepNext/>
        <w:keepLines/>
        <w:numPr>
          <w:ilvl w:val="0"/>
          <w:numId w:val="8"/>
        </w:numPr>
        <w:ind w:left="714" w:hanging="357"/>
        <w:jc w:val="both"/>
        <w:rPr>
          <w:rFonts w:ascii="Tahoma" w:hAnsi="Tahoma" w:cs="Tahoma"/>
        </w:rPr>
      </w:pPr>
      <w:r w:rsidRPr="003A5F18">
        <w:rPr>
          <w:rFonts w:ascii="Tahoma" w:hAnsi="Tahoma" w:cs="Tahoma"/>
        </w:rPr>
        <w:t xml:space="preserve">predložiti </w:t>
      </w:r>
      <w:r w:rsidRPr="003A5F18">
        <w:rPr>
          <w:rFonts w:ascii="Tahoma" w:hAnsi="Tahoma" w:cs="Tahoma"/>
          <w:u w:val="single"/>
        </w:rPr>
        <w:t>Obrazec 3 k Prilogi 4/1 Sporazum o medsebojnem sodelovanju</w:t>
      </w:r>
      <w:r w:rsidRPr="003A5F18">
        <w:rPr>
          <w:rFonts w:ascii="Tahoma" w:hAnsi="Tahoma" w:cs="Tahoma"/>
        </w:rPr>
        <w:t xml:space="preserve"> (med </w:t>
      </w:r>
      <w:r w:rsidR="00084421" w:rsidRPr="003A5F18">
        <w:rPr>
          <w:rFonts w:ascii="Tahoma" w:hAnsi="Tahoma" w:cs="Tahoma"/>
        </w:rPr>
        <w:t>kandidatom</w:t>
      </w:r>
      <w:r w:rsidRPr="003A5F18">
        <w:rPr>
          <w:rFonts w:ascii="Tahoma" w:hAnsi="Tahoma" w:cs="Tahoma"/>
        </w:rPr>
        <w:t xml:space="preserve"> in posameznim podizvajalcem).</w:t>
      </w:r>
    </w:p>
    <w:p w14:paraId="75366CC5" w14:textId="77777777" w:rsidR="00F40F4E" w:rsidRPr="003A5F18" w:rsidRDefault="00F40F4E" w:rsidP="00F40F4E">
      <w:pPr>
        <w:keepNext/>
        <w:keepLines/>
        <w:jc w:val="both"/>
        <w:rPr>
          <w:rFonts w:ascii="Tahoma" w:hAnsi="Tahoma" w:cs="Tahoma"/>
        </w:rPr>
      </w:pPr>
    </w:p>
    <w:p w14:paraId="43F7AB97" w14:textId="113A5537" w:rsidR="00F40F4E" w:rsidRPr="003A5F18" w:rsidRDefault="00F40F4E" w:rsidP="00F40F4E">
      <w:pPr>
        <w:keepNext/>
        <w:keepLines/>
        <w:jc w:val="both"/>
        <w:rPr>
          <w:rFonts w:ascii="Tahoma" w:hAnsi="Tahoma" w:cs="Tahoma"/>
        </w:rPr>
      </w:pPr>
      <w:r w:rsidRPr="003A5F18">
        <w:rPr>
          <w:rFonts w:ascii="Tahoma" w:hAnsi="Tahoma" w:cs="Tahoma"/>
        </w:rPr>
        <w:t xml:space="preserve">Naročnik bo zavrnil vsakega podizvajalca, če zanj obstajajo razlogi za izključitev iz tč. 3.1. razpisne dokumentacije. </w:t>
      </w:r>
      <w:r w:rsidR="00084421" w:rsidRPr="003A5F18">
        <w:rPr>
          <w:rFonts w:ascii="Tahoma" w:hAnsi="Tahoma" w:cs="Tahoma"/>
        </w:rPr>
        <w:t xml:space="preserve">Kandidat </w:t>
      </w:r>
      <w:r w:rsidRPr="003A5F18">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14:paraId="0F7E9A99" w14:textId="77777777" w:rsidR="00F40F4E" w:rsidRPr="003A5F18" w:rsidRDefault="00F40F4E" w:rsidP="00F40F4E">
      <w:pPr>
        <w:keepNext/>
        <w:keepLines/>
        <w:jc w:val="both"/>
        <w:rPr>
          <w:rFonts w:ascii="Tahoma" w:hAnsi="Tahoma" w:cs="Tahoma"/>
        </w:rPr>
      </w:pPr>
    </w:p>
    <w:p w14:paraId="06FD91CA" w14:textId="368ECA8C" w:rsidR="00F40F4E" w:rsidRPr="003A5F18" w:rsidRDefault="00084421" w:rsidP="00F40F4E">
      <w:pPr>
        <w:keepNext/>
        <w:keepLines/>
        <w:jc w:val="both"/>
        <w:rPr>
          <w:rFonts w:ascii="Tahoma" w:hAnsi="Tahoma" w:cs="Tahoma"/>
        </w:rPr>
      </w:pPr>
      <w:r w:rsidRPr="003A5F18">
        <w:rPr>
          <w:rFonts w:ascii="Tahoma" w:hAnsi="Tahoma" w:cs="Tahoma"/>
        </w:rPr>
        <w:t>Izbrani ponudnik</w:t>
      </w:r>
      <w:r w:rsidR="00F40F4E" w:rsidRPr="003A5F18">
        <w:rPr>
          <w:rFonts w:ascii="Tahoma" w:hAnsi="Tahoma" w:cs="Tahoma"/>
        </w:rPr>
        <w:t xml:space="preserve"> bo v razmerju do naročnika v celoti odgovarjal za izvedbo prejetega naročila, ne glede na število podizvajalcev.</w:t>
      </w:r>
    </w:p>
    <w:p w14:paraId="48CE9A52" w14:textId="77777777" w:rsidR="00F40F4E" w:rsidRPr="003A5F18" w:rsidRDefault="00F40F4E" w:rsidP="00F40F4E">
      <w:pPr>
        <w:keepNext/>
        <w:keepLines/>
        <w:jc w:val="both"/>
        <w:rPr>
          <w:rFonts w:ascii="Tahoma" w:hAnsi="Tahoma" w:cs="Tahoma"/>
        </w:rPr>
      </w:pPr>
    </w:p>
    <w:p w14:paraId="39030E83" w14:textId="67BEA760" w:rsidR="00F40F4E" w:rsidRPr="003A5F18" w:rsidRDefault="00084421" w:rsidP="00F40F4E">
      <w:pPr>
        <w:keepNext/>
        <w:keepLines/>
        <w:numPr>
          <w:ilvl w:val="12"/>
          <w:numId w:val="0"/>
        </w:numPr>
        <w:jc w:val="both"/>
      </w:pPr>
      <w:r w:rsidRPr="003A5F18">
        <w:rPr>
          <w:rFonts w:ascii="Tahoma" w:hAnsi="Tahoma" w:cs="Tahoma"/>
          <w:kern w:val="16"/>
        </w:rPr>
        <w:t>Kandidat</w:t>
      </w:r>
      <w:r w:rsidR="00F40F4E" w:rsidRPr="003A5F18">
        <w:rPr>
          <w:rFonts w:ascii="Tahoma" w:hAnsi="Tahoma" w:cs="Tahoma"/>
          <w:kern w:val="16"/>
        </w:rPr>
        <w:t xml:space="preserve">, ki </w:t>
      </w:r>
      <w:r w:rsidRPr="003A5F18">
        <w:rPr>
          <w:rFonts w:ascii="Tahoma" w:hAnsi="Tahoma" w:cs="Tahoma"/>
          <w:kern w:val="16"/>
        </w:rPr>
        <w:t xml:space="preserve">namerava </w:t>
      </w:r>
      <w:r w:rsidR="00F40F4E" w:rsidRPr="003A5F18">
        <w:rPr>
          <w:rFonts w:ascii="Tahoma" w:hAnsi="Tahoma" w:cs="Tahoma"/>
          <w:kern w:val="16"/>
        </w:rPr>
        <w:t>izvaja</w:t>
      </w:r>
      <w:r w:rsidRPr="003A5F18">
        <w:rPr>
          <w:rFonts w:ascii="Tahoma" w:hAnsi="Tahoma" w:cs="Tahoma"/>
          <w:kern w:val="16"/>
        </w:rPr>
        <w:t>ti</w:t>
      </w:r>
      <w:r w:rsidR="00F40F4E" w:rsidRPr="003A5F18">
        <w:rPr>
          <w:rFonts w:ascii="Tahoma" w:hAnsi="Tahoma" w:cs="Tahoma"/>
          <w:kern w:val="16"/>
        </w:rPr>
        <w:t xml:space="preserve">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5507F72" w14:textId="77777777" w:rsidR="00F40F4E" w:rsidRPr="003A5F18" w:rsidRDefault="00F40F4E" w:rsidP="00F40F4E">
      <w:pPr>
        <w:keepNext/>
        <w:keepLines/>
        <w:jc w:val="both"/>
        <w:rPr>
          <w:rFonts w:ascii="Tahoma" w:hAnsi="Tahoma" w:cs="Tahoma"/>
        </w:rPr>
      </w:pPr>
    </w:p>
    <w:p w14:paraId="3C3619AC" w14:textId="77777777" w:rsidR="00F40F4E" w:rsidRPr="003A5F18" w:rsidRDefault="00F40F4E" w:rsidP="00F40F4E">
      <w:pPr>
        <w:keepNext/>
        <w:keepLines/>
        <w:jc w:val="both"/>
        <w:rPr>
          <w:rFonts w:ascii="Tahoma" w:hAnsi="Tahoma" w:cs="Tahoma"/>
        </w:rPr>
      </w:pPr>
      <w:r w:rsidRPr="003A5F18">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0283AC7C" w14:textId="77777777" w:rsidR="00F40F4E" w:rsidRPr="003A5F18" w:rsidRDefault="00F40F4E" w:rsidP="00F40F4E">
      <w:pPr>
        <w:keepNext/>
        <w:keepLines/>
        <w:jc w:val="both"/>
        <w:rPr>
          <w:rFonts w:ascii="Tahoma" w:hAnsi="Tahoma" w:cs="Tahoma"/>
        </w:rPr>
      </w:pPr>
    </w:p>
    <w:p w14:paraId="107CD216" w14:textId="77777777" w:rsidR="00F40F4E" w:rsidRPr="003A5F18" w:rsidRDefault="00F40F4E" w:rsidP="00F40F4E">
      <w:pPr>
        <w:keepNext/>
        <w:keepLines/>
        <w:jc w:val="both"/>
        <w:rPr>
          <w:rFonts w:ascii="Tahoma" w:hAnsi="Tahoma" w:cs="Tahoma"/>
        </w:rPr>
      </w:pPr>
      <w:r w:rsidRPr="003A5F18">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1F9462F3" w14:textId="77777777" w:rsidR="00F40F4E" w:rsidRPr="003A5F18" w:rsidRDefault="00F40F4E" w:rsidP="00F40F4E">
      <w:pPr>
        <w:keepNext/>
        <w:keepLines/>
        <w:jc w:val="both"/>
        <w:rPr>
          <w:rFonts w:ascii="Tahoma" w:hAnsi="Tahoma" w:cs="Tahoma"/>
        </w:rPr>
      </w:pPr>
      <w:r w:rsidRPr="003A5F18">
        <w:rPr>
          <w:rFonts w:ascii="Tahoma" w:hAnsi="Tahoma" w:cs="Tahoma"/>
        </w:rPr>
        <w:t>Glavni izvajalec mora svojemu računu ali situaciji priložiti račun ali situacijo podizvajalca, ki ga je predhodno potrdil.</w:t>
      </w:r>
    </w:p>
    <w:p w14:paraId="1AA4BD4D" w14:textId="77777777" w:rsidR="00F40F4E" w:rsidRPr="003A5F18" w:rsidRDefault="00F40F4E" w:rsidP="00F40F4E">
      <w:pPr>
        <w:keepNext/>
        <w:keepLines/>
        <w:jc w:val="both"/>
        <w:rPr>
          <w:rFonts w:ascii="Tahoma" w:hAnsi="Tahoma" w:cs="Tahoma"/>
        </w:rPr>
      </w:pPr>
    </w:p>
    <w:p w14:paraId="3CFEEF37" w14:textId="279CD4F6" w:rsidR="00F40F4E" w:rsidRPr="003A5F18" w:rsidRDefault="00F40F4E" w:rsidP="00F40F4E">
      <w:pPr>
        <w:keepNext/>
        <w:keepLines/>
        <w:numPr>
          <w:ilvl w:val="12"/>
          <w:numId w:val="0"/>
        </w:numPr>
        <w:jc w:val="both"/>
        <w:rPr>
          <w:rFonts w:ascii="Tahoma" w:hAnsi="Tahoma" w:cs="Tahoma"/>
          <w:kern w:val="16"/>
        </w:rPr>
      </w:pPr>
      <w:r w:rsidRPr="003A5F18">
        <w:rPr>
          <w:rFonts w:ascii="Tahoma" w:hAnsi="Tahoma" w:cs="Tahoma"/>
          <w:kern w:val="16"/>
        </w:rPr>
        <w:t xml:space="preserve">V kolikor </w:t>
      </w:r>
      <w:r w:rsidR="00084421" w:rsidRPr="003A5F18">
        <w:rPr>
          <w:rFonts w:ascii="Tahoma" w:hAnsi="Tahoma" w:cs="Tahoma"/>
          <w:kern w:val="16"/>
        </w:rPr>
        <w:t>kandidat</w:t>
      </w:r>
      <w:r w:rsidRPr="003A5F18">
        <w:rPr>
          <w:rFonts w:ascii="Tahoma" w:hAnsi="Tahoma" w:cs="Tahoma"/>
          <w:kern w:val="16"/>
        </w:rPr>
        <w:t xml:space="preserve"> ne ravna v skladu s 94. člena ZJN-3, bo naročnik Državni revizijski komisiji podal predlog za uvedbo postopka o prekršku iz 2. točke prvega odstavka 112. člena ZJN-3, kot to določa sedmi odstavek 94. člena ZJN-3. </w:t>
      </w:r>
    </w:p>
    <w:p w14:paraId="1B2BEC52" w14:textId="77777777" w:rsidR="00F40F4E" w:rsidRPr="003A5F18" w:rsidRDefault="00F40F4E" w:rsidP="00F40F4E">
      <w:pPr>
        <w:keepNext/>
        <w:keepLines/>
        <w:jc w:val="both"/>
        <w:rPr>
          <w:rFonts w:ascii="Tahoma" w:hAnsi="Tahoma" w:cs="Tahoma"/>
          <w:i/>
        </w:rPr>
      </w:pPr>
    </w:p>
    <w:p w14:paraId="7F15C95F" w14:textId="31FE6C24" w:rsidR="00F40F4E" w:rsidRPr="003A5F18" w:rsidRDefault="00F40F4E" w:rsidP="00F40F4E">
      <w:pPr>
        <w:keepNext/>
        <w:keepLines/>
        <w:jc w:val="both"/>
        <w:rPr>
          <w:rFonts w:ascii="Tahoma" w:hAnsi="Tahoma" w:cs="Tahoma"/>
          <w:i/>
        </w:rPr>
      </w:pPr>
      <w:r w:rsidRPr="003A5F18">
        <w:rPr>
          <w:rFonts w:ascii="Tahoma" w:hAnsi="Tahoma" w:cs="Tahoma"/>
          <w:i/>
        </w:rPr>
        <w:t xml:space="preserve">V kolikor </w:t>
      </w:r>
      <w:r w:rsidR="00084421" w:rsidRPr="003A5F18">
        <w:rPr>
          <w:rFonts w:ascii="Tahoma" w:hAnsi="Tahoma" w:cs="Tahoma"/>
          <w:i/>
        </w:rPr>
        <w:t xml:space="preserve">kandidat </w:t>
      </w:r>
      <w:r w:rsidRPr="003A5F18">
        <w:rPr>
          <w:rFonts w:ascii="Tahoma" w:hAnsi="Tahoma" w:cs="Tahoma"/>
          <w:i/>
        </w:rPr>
        <w:t>ne oddaja ponudbe z nobenim podizvajalcem, mu ni potrebno izpolniti/priložiti prilog, ki se nanašajo na podizvajalce.</w:t>
      </w:r>
    </w:p>
    <w:p w14:paraId="2279A1F9" w14:textId="6332CAD4" w:rsidR="00F40F4E" w:rsidRPr="003A5F18" w:rsidRDefault="00F40F4E" w:rsidP="008D5AC8">
      <w:pPr>
        <w:keepNext/>
        <w:keepLines/>
        <w:jc w:val="both"/>
        <w:rPr>
          <w:rFonts w:ascii="Tahoma" w:hAnsi="Tahoma" w:cs="Tahoma"/>
          <w:kern w:val="16"/>
        </w:rPr>
      </w:pPr>
    </w:p>
    <w:p w14:paraId="2C1C7B5E" w14:textId="77777777" w:rsidR="00232B2D" w:rsidRPr="003A5F18" w:rsidRDefault="00232B2D" w:rsidP="008D5AC8">
      <w:pPr>
        <w:keepNext/>
        <w:keepLines/>
        <w:numPr>
          <w:ilvl w:val="1"/>
          <w:numId w:val="2"/>
        </w:numPr>
        <w:jc w:val="both"/>
        <w:rPr>
          <w:rFonts w:ascii="Tahoma" w:hAnsi="Tahoma" w:cs="Tahoma"/>
          <w:b/>
        </w:rPr>
      </w:pPr>
      <w:r w:rsidRPr="003A5F18">
        <w:rPr>
          <w:rFonts w:ascii="Tahoma" w:hAnsi="Tahoma" w:cs="Tahoma"/>
          <w:b/>
        </w:rPr>
        <w:t>Uporaba zmogljivosti drugih subjektov</w:t>
      </w:r>
    </w:p>
    <w:p w14:paraId="5BB58789" w14:textId="77777777" w:rsidR="00232B2D" w:rsidRPr="003A5F18" w:rsidRDefault="00232B2D" w:rsidP="008D5AC8">
      <w:pPr>
        <w:keepNext/>
        <w:keepLines/>
        <w:jc w:val="both"/>
        <w:rPr>
          <w:rFonts w:ascii="Tahoma" w:hAnsi="Tahoma" w:cs="Tahoma"/>
        </w:rPr>
      </w:pPr>
    </w:p>
    <w:p w14:paraId="44748A4B" w14:textId="6FCA1504" w:rsidR="00084421" w:rsidRPr="003A5F18" w:rsidRDefault="00084421" w:rsidP="00084421">
      <w:pPr>
        <w:keepNext/>
        <w:keepLines/>
        <w:jc w:val="both"/>
        <w:rPr>
          <w:rFonts w:ascii="Tahoma" w:hAnsi="Tahoma" w:cs="Tahoma"/>
          <w:lang w:val="x-none"/>
        </w:rPr>
      </w:pPr>
      <w:r w:rsidRPr="003A5F18">
        <w:rPr>
          <w:rFonts w:ascii="Tahoma" w:hAnsi="Tahoma" w:cs="Tahoma"/>
        </w:rPr>
        <w:t>Kandidat lahko glede pogojev v zvezi z ekonomskim in finančnim položajem ter tehnično in strokovno sposobnostjo za predmetno javno naročilo</w:t>
      </w:r>
      <w:r w:rsidRPr="003A5F18">
        <w:rPr>
          <w:rFonts w:ascii="Tahoma" w:hAnsi="Tahoma" w:cs="Tahoma"/>
          <w:lang w:val="x-none"/>
        </w:rPr>
        <w:t xml:space="preserve"> uporabi zmogljivosti</w:t>
      </w:r>
      <w:r w:rsidRPr="003A5F18">
        <w:rPr>
          <w:rFonts w:ascii="Tahoma" w:hAnsi="Tahoma" w:cs="Tahoma"/>
        </w:rPr>
        <w:t xml:space="preserve"> </w:t>
      </w:r>
      <w:r w:rsidRPr="003A5F18">
        <w:rPr>
          <w:rFonts w:ascii="Tahoma" w:hAnsi="Tahoma" w:cs="Tahoma"/>
          <w:lang w:val="x-none"/>
        </w:rPr>
        <w:t>drugih subjektov, ne glede na pravno razmerje med njim in temi subjekti</w:t>
      </w:r>
      <w:r w:rsidRPr="003A5F18">
        <w:rPr>
          <w:rFonts w:ascii="Tahoma" w:hAnsi="Tahoma" w:cs="Tahoma"/>
        </w:rPr>
        <w:t xml:space="preserve">, kot to določa 81. člen ZJN-3, pri čemer pri subjektih, katerih zmogljivosti bo uporabljal kandidat, ne smejo obstajati razlogi za izključitev iz sodelovanja v postopku javnega naročanja iz 3.1. točke razpisne dokumentacije. </w:t>
      </w:r>
      <w:r w:rsidRPr="003A5F18">
        <w:rPr>
          <w:rFonts w:ascii="Tahoma" w:hAnsi="Tahoma" w:cs="Tahoma"/>
          <w:lang w:val="x-none"/>
        </w:rPr>
        <w:t>Glede pogojev v zvezi z</w:t>
      </w:r>
      <w:r w:rsidRPr="003A5F18">
        <w:rPr>
          <w:rFonts w:ascii="Tahoma" w:hAnsi="Tahoma" w:cs="Tahoma"/>
        </w:rPr>
        <w:t xml:space="preserve"> </w:t>
      </w:r>
      <w:r w:rsidRPr="003A5F18">
        <w:rPr>
          <w:rFonts w:ascii="Tahoma" w:hAnsi="Tahoma" w:cs="Tahoma"/>
          <w:lang w:val="x-none"/>
        </w:rPr>
        <w:t>ustreznimi poklicnimi izkušnjami lahko gospodarski subjekt uporabi zmogljivosti drugih subjektov le, če</w:t>
      </w:r>
      <w:r w:rsidRPr="003A5F18">
        <w:rPr>
          <w:rFonts w:ascii="Tahoma" w:hAnsi="Tahoma" w:cs="Tahoma"/>
        </w:rPr>
        <w:t xml:space="preserve"> </w:t>
      </w:r>
      <w:r w:rsidRPr="003A5F18">
        <w:rPr>
          <w:rFonts w:ascii="Tahoma" w:hAnsi="Tahoma" w:cs="Tahoma"/>
          <w:lang w:val="x-none"/>
        </w:rPr>
        <w:t xml:space="preserve">bodo slednji izvajali storitve, za katere se zahtevajo te zmogljivosti. </w:t>
      </w:r>
    </w:p>
    <w:p w14:paraId="45EA333E" w14:textId="77777777" w:rsidR="00084421" w:rsidRPr="003A5F18" w:rsidRDefault="00084421" w:rsidP="00084421">
      <w:pPr>
        <w:keepNext/>
        <w:keepLines/>
        <w:ind w:right="-2"/>
        <w:jc w:val="both"/>
        <w:rPr>
          <w:rFonts w:ascii="Tahoma" w:hAnsi="Tahoma" w:cs="Tahoma"/>
        </w:rPr>
      </w:pPr>
    </w:p>
    <w:p w14:paraId="12D659AE" w14:textId="7EA21889" w:rsidR="00084421" w:rsidRPr="003A5F18" w:rsidRDefault="00084421" w:rsidP="00084421">
      <w:pPr>
        <w:keepNext/>
        <w:keepLines/>
        <w:jc w:val="both"/>
        <w:rPr>
          <w:rFonts w:ascii="Tahoma" w:hAnsi="Tahoma" w:cs="Tahoma"/>
        </w:rPr>
      </w:pPr>
      <w:r w:rsidRPr="003A5F18">
        <w:rPr>
          <w:rFonts w:ascii="Tahoma" w:hAnsi="Tahoma" w:cs="Tahoma"/>
        </w:rPr>
        <w:t>V kolikor</w:t>
      </w:r>
      <w:r w:rsidRPr="003A5F18">
        <w:rPr>
          <w:rFonts w:ascii="Tahoma" w:hAnsi="Tahoma" w:cs="Tahoma"/>
          <w:lang w:val="x-none"/>
        </w:rPr>
        <w:t xml:space="preserve"> </w:t>
      </w:r>
      <w:r w:rsidR="00156AD5" w:rsidRPr="003A5F18">
        <w:rPr>
          <w:rFonts w:ascii="Tahoma" w:hAnsi="Tahoma" w:cs="Tahoma"/>
        </w:rPr>
        <w:t>namerava</w:t>
      </w:r>
      <w:r w:rsidRPr="003A5F18">
        <w:rPr>
          <w:rFonts w:ascii="Tahoma" w:hAnsi="Tahoma" w:cs="Tahoma"/>
          <w:lang w:val="x-none"/>
        </w:rPr>
        <w:t xml:space="preserve"> </w:t>
      </w:r>
      <w:r w:rsidRPr="003A5F18">
        <w:rPr>
          <w:rFonts w:ascii="Tahoma" w:hAnsi="Tahoma" w:cs="Tahoma"/>
        </w:rPr>
        <w:t>kandidat</w:t>
      </w:r>
      <w:r w:rsidRPr="003A5F18">
        <w:rPr>
          <w:rFonts w:ascii="Tahoma" w:hAnsi="Tahoma" w:cs="Tahoma"/>
          <w:lang w:val="x-none"/>
        </w:rPr>
        <w:t xml:space="preserve"> uporabiti</w:t>
      </w:r>
      <w:r w:rsidRPr="003A5F18">
        <w:rPr>
          <w:rFonts w:ascii="Tahoma" w:hAnsi="Tahoma" w:cs="Tahoma"/>
        </w:rPr>
        <w:t xml:space="preserve"> </w:t>
      </w:r>
      <w:r w:rsidRPr="003A5F18">
        <w:rPr>
          <w:rFonts w:ascii="Tahoma" w:hAnsi="Tahoma" w:cs="Tahoma"/>
          <w:lang w:val="x-none"/>
        </w:rPr>
        <w:t xml:space="preserve">zmogljivosti drugih subjektov, mora v </w:t>
      </w:r>
      <w:r w:rsidRPr="003A5F18">
        <w:rPr>
          <w:rFonts w:ascii="Tahoma" w:hAnsi="Tahoma" w:cs="Tahoma"/>
        </w:rPr>
        <w:t xml:space="preserve">prijavi </w:t>
      </w:r>
      <w:r w:rsidRPr="003A5F18">
        <w:rPr>
          <w:rFonts w:ascii="Tahoma" w:hAnsi="Tahoma" w:cs="Tahoma"/>
          <w:lang w:val="x-none"/>
        </w:rPr>
        <w:t>dokazati, da bo imel na voljo sredstva</w:t>
      </w:r>
      <w:r w:rsidRPr="003A5F18">
        <w:rPr>
          <w:rFonts w:ascii="Tahoma" w:hAnsi="Tahoma" w:cs="Tahoma"/>
        </w:rPr>
        <w:t xml:space="preserve"> drugega subjekta s katerimi bo dejansko razpolagal</w:t>
      </w:r>
      <w:r w:rsidRPr="003A5F18">
        <w:rPr>
          <w:rFonts w:ascii="Tahoma" w:hAnsi="Tahoma" w:cs="Tahoma"/>
          <w:lang w:val="x-none"/>
        </w:rPr>
        <w:t>, na primer s</w:t>
      </w:r>
      <w:r w:rsidRPr="003A5F18">
        <w:rPr>
          <w:rFonts w:ascii="Tahoma" w:hAnsi="Tahoma" w:cs="Tahoma"/>
        </w:rPr>
        <w:t xml:space="preserve"> </w:t>
      </w:r>
      <w:r w:rsidRPr="003A5F18">
        <w:rPr>
          <w:rFonts w:ascii="Tahoma" w:hAnsi="Tahoma" w:cs="Tahoma"/>
          <w:lang w:val="x-none"/>
        </w:rPr>
        <w:t>predložitvijo zagotovil teh subjektov za ta name</w:t>
      </w:r>
      <w:r w:rsidRPr="003A5F18">
        <w:rPr>
          <w:rFonts w:ascii="Tahoma" w:hAnsi="Tahoma" w:cs="Tahoma"/>
        </w:rPr>
        <w:t>n (Priloga 4/2)</w:t>
      </w:r>
      <w:r w:rsidRPr="003A5F18">
        <w:rPr>
          <w:rFonts w:ascii="Tahoma" w:hAnsi="Tahoma" w:cs="Tahoma"/>
          <w:lang w:val="x-none"/>
        </w:rPr>
        <w:t xml:space="preserve">. </w:t>
      </w:r>
    </w:p>
    <w:p w14:paraId="443B1937" w14:textId="77777777" w:rsidR="00084421" w:rsidRPr="003A5F18" w:rsidRDefault="00084421" w:rsidP="00084421">
      <w:pPr>
        <w:keepNext/>
        <w:keepLines/>
        <w:ind w:right="-2"/>
        <w:jc w:val="both"/>
        <w:rPr>
          <w:rFonts w:ascii="Tahoma" w:hAnsi="Tahoma" w:cs="Tahoma"/>
        </w:rPr>
      </w:pPr>
    </w:p>
    <w:p w14:paraId="2A4324E1" w14:textId="70936531" w:rsidR="00084421" w:rsidRPr="003A5F18" w:rsidRDefault="00084421" w:rsidP="00084421">
      <w:pPr>
        <w:keepNext/>
        <w:keepLines/>
        <w:jc w:val="both"/>
        <w:rPr>
          <w:rFonts w:ascii="Tahoma" w:hAnsi="Tahoma" w:cs="Tahoma"/>
        </w:rPr>
      </w:pPr>
      <w:r w:rsidRPr="003A5F18">
        <w:rPr>
          <w:rFonts w:ascii="Tahoma" w:hAnsi="Tahoma" w:cs="Tahoma"/>
        </w:rPr>
        <w:lastRenderedPageBreak/>
        <w:t>V primeru, da bo gospodarski subjekt za izvedbo javnega naročila uporablja zmogljivost drugih subjektov, ki niso partner/ji v primeru skupne ponudbe ali podizvajalec/ci, mora za vsakega izmed subjektov, na katerega zmogljivosti se sklicuje, priložiti priloge, ki so za te subjekte opredeljene v  poglavju 3 razpisne dokumentacije (Priloga 3 s pripadajočimi obrazci k Prilogi 3 in Prilogo 4/2)</w:t>
      </w:r>
      <w:r w:rsidR="00CA4D39" w:rsidRPr="003A5F18">
        <w:rPr>
          <w:rFonts w:ascii="Tahoma" w:hAnsi="Tahoma" w:cs="Tahoma"/>
        </w:rPr>
        <w:t>.</w:t>
      </w:r>
    </w:p>
    <w:p w14:paraId="6CEA93AB" w14:textId="77777777" w:rsidR="00084421" w:rsidRPr="003A5F18" w:rsidRDefault="00084421" w:rsidP="00084421">
      <w:pPr>
        <w:keepNext/>
        <w:keepLines/>
        <w:ind w:right="-2"/>
        <w:jc w:val="both"/>
        <w:rPr>
          <w:rFonts w:ascii="Tahoma" w:hAnsi="Tahoma" w:cs="Tahoma"/>
        </w:rPr>
      </w:pPr>
    </w:p>
    <w:p w14:paraId="7E2FEF58" w14:textId="107EE2B2" w:rsidR="00084421" w:rsidRPr="003A5F18" w:rsidRDefault="00CA4D39" w:rsidP="00084421">
      <w:pPr>
        <w:keepNext/>
        <w:keepLines/>
        <w:ind w:right="-2"/>
        <w:jc w:val="both"/>
        <w:rPr>
          <w:rFonts w:ascii="Tahoma" w:hAnsi="Tahoma" w:cs="Tahoma"/>
          <w:lang w:val="x-none"/>
        </w:rPr>
      </w:pPr>
      <w:r w:rsidRPr="003A5F18">
        <w:rPr>
          <w:rFonts w:ascii="Tahoma" w:hAnsi="Tahoma" w:cs="Tahoma"/>
        </w:rPr>
        <w:t>Izbrani izvajalec</w:t>
      </w:r>
      <w:r w:rsidRPr="003A5F18">
        <w:rPr>
          <w:rFonts w:ascii="Tahoma" w:hAnsi="Tahoma" w:cs="Tahoma"/>
          <w:lang w:val="x-none"/>
        </w:rPr>
        <w:t xml:space="preserve"> </w:t>
      </w:r>
      <w:r w:rsidR="00084421" w:rsidRPr="003A5F18">
        <w:rPr>
          <w:rFonts w:ascii="Tahoma" w:hAnsi="Tahoma" w:cs="Tahoma"/>
          <w:lang w:val="x-none"/>
        </w:rPr>
        <w:t xml:space="preserve">bo v razmerju do naročnika v celoti odgovarjal za izvedbo prejetega naročila, ne glede na število subjektov, katerih zmogljivost bo </w:t>
      </w:r>
      <w:r w:rsidRPr="003A5F18">
        <w:rPr>
          <w:rFonts w:ascii="Tahoma" w:hAnsi="Tahoma" w:cs="Tahoma"/>
        </w:rPr>
        <w:t>kandidat</w:t>
      </w:r>
      <w:r w:rsidRPr="003A5F18">
        <w:rPr>
          <w:rFonts w:ascii="Tahoma" w:hAnsi="Tahoma" w:cs="Tahoma"/>
          <w:lang w:val="x-none"/>
        </w:rPr>
        <w:t xml:space="preserve"> uporabljal v prijavi</w:t>
      </w:r>
      <w:r w:rsidR="00084421" w:rsidRPr="003A5F18">
        <w:rPr>
          <w:rFonts w:ascii="Tahoma" w:hAnsi="Tahoma" w:cs="Tahoma"/>
          <w:lang w:val="x-none"/>
        </w:rPr>
        <w:t xml:space="preserve"> oz. pri izvedbi predmeta javnega naročila.</w:t>
      </w:r>
    </w:p>
    <w:p w14:paraId="0FFDF649" w14:textId="77777777" w:rsidR="00084421" w:rsidRPr="003A5F18" w:rsidRDefault="00084421" w:rsidP="00084421">
      <w:pPr>
        <w:keepNext/>
        <w:keepLines/>
        <w:jc w:val="both"/>
        <w:rPr>
          <w:rFonts w:ascii="Tahoma" w:hAnsi="Tahoma" w:cs="Tahoma"/>
        </w:rPr>
      </w:pPr>
    </w:p>
    <w:p w14:paraId="1CDE16FA" w14:textId="1EC26BD0" w:rsidR="00084421" w:rsidRPr="003A5F18" w:rsidRDefault="00084421" w:rsidP="00084421">
      <w:pPr>
        <w:keepNext/>
        <w:keepLines/>
        <w:ind w:right="-2"/>
        <w:jc w:val="both"/>
        <w:rPr>
          <w:rFonts w:ascii="Tahoma" w:hAnsi="Tahoma" w:cs="Tahoma"/>
          <w:lang w:val="x-none"/>
        </w:rPr>
      </w:pPr>
      <w:r w:rsidRPr="003A5F18">
        <w:rPr>
          <w:rFonts w:ascii="Tahoma" w:hAnsi="Tahoma" w:cs="Tahoma"/>
          <w:i/>
          <w:lang w:val="x-none"/>
        </w:rPr>
        <w:t xml:space="preserve">V kolikor </w:t>
      </w:r>
      <w:r w:rsidR="00CA4D39" w:rsidRPr="003A5F18">
        <w:rPr>
          <w:rFonts w:ascii="Tahoma" w:hAnsi="Tahoma" w:cs="Tahoma"/>
          <w:i/>
        </w:rPr>
        <w:t>gospodarski subjekt</w:t>
      </w:r>
      <w:r w:rsidRPr="003A5F18">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3A5F18">
        <w:rPr>
          <w:rFonts w:ascii="Tahoma" w:hAnsi="Tahoma" w:cs="Tahoma"/>
          <w:lang w:val="x-none"/>
        </w:rPr>
        <w:t xml:space="preserve"> </w:t>
      </w:r>
      <w:r w:rsidRPr="003A5F18">
        <w:rPr>
          <w:rFonts w:ascii="Tahoma" w:hAnsi="Tahoma" w:cs="Tahoma"/>
          <w:i/>
          <w:lang w:val="x-none"/>
        </w:rPr>
        <w:t xml:space="preserve">uporablja </w:t>
      </w:r>
      <w:r w:rsidR="00CA4D39" w:rsidRPr="003A5F18">
        <w:rPr>
          <w:rFonts w:ascii="Tahoma" w:hAnsi="Tahoma" w:cs="Tahoma"/>
          <w:i/>
        </w:rPr>
        <w:t>kandidat v prijavi</w:t>
      </w:r>
      <w:r w:rsidRPr="003A5F18">
        <w:rPr>
          <w:rFonts w:ascii="Tahoma" w:hAnsi="Tahoma" w:cs="Tahoma"/>
          <w:i/>
          <w:lang w:val="x-none"/>
        </w:rPr>
        <w:t xml:space="preserve">. </w:t>
      </w:r>
    </w:p>
    <w:p w14:paraId="31F8FDAA" w14:textId="6149B8F2" w:rsidR="00F90994" w:rsidRPr="003A5F18" w:rsidRDefault="00F90994" w:rsidP="008D5AC8">
      <w:pPr>
        <w:keepNext/>
        <w:keepLines/>
        <w:jc w:val="both"/>
        <w:rPr>
          <w:rFonts w:ascii="Tahoma" w:hAnsi="Tahoma" w:cs="Tahoma"/>
        </w:rPr>
      </w:pPr>
    </w:p>
    <w:p w14:paraId="42A3C460" w14:textId="7F36DA9A" w:rsidR="00174EEE" w:rsidRPr="003A5F18" w:rsidRDefault="00F90994" w:rsidP="008D5AC8">
      <w:pPr>
        <w:keepNext/>
        <w:keepLines/>
        <w:numPr>
          <w:ilvl w:val="1"/>
          <w:numId w:val="2"/>
        </w:numPr>
        <w:jc w:val="both"/>
        <w:rPr>
          <w:rFonts w:ascii="Tahoma" w:hAnsi="Tahoma" w:cs="Tahoma"/>
          <w:b/>
        </w:rPr>
      </w:pPr>
      <w:r w:rsidRPr="003A5F18">
        <w:rPr>
          <w:rFonts w:ascii="Tahoma" w:hAnsi="Tahoma" w:cs="Tahoma"/>
          <w:b/>
        </w:rPr>
        <w:t>Subjekti</w:t>
      </w:r>
      <w:r w:rsidR="00174EEE" w:rsidRPr="003A5F18">
        <w:rPr>
          <w:rFonts w:ascii="Tahoma" w:hAnsi="Tahoma" w:cs="Tahoma"/>
          <w:b/>
        </w:rPr>
        <w:t xml:space="preserve"> s sedežem izven Republike Slovenije</w:t>
      </w:r>
    </w:p>
    <w:p w14:paraId="1FB15C90" w14:textId="77777777" w:rsidR="00174EEE" w:rsidRPr="003A5F18" w:rsidRDefault="00174EEE" w:rsidP="008D5AC8">
      <w:pPr>
        <w:keepNext/>
        <w:keepLines/>
        <w:autoSpaceDE w:val="0"/>
        <w:autoSpaceDN w:val="0"/>
        <w:adjustRightInd w:val="0"/>
        <w:ind w:left="720"/>
        <w:jc w:val="both"/>
        <w:rPr>
          <w:rFonts w:ascii="Tahoma" w:eastAsia="Calibri" w:hAnsi="Tahoma" w:cs="Tahoma"/>
        </w:rPr>
      </w:pPr>
    </w:p>
    <w:p w14:paraId="3FE933A2" w14:textId="3CD4440A" w:rsidR="00174EEE" w:rsidRPr="003A5F18" w:rsidRDefault="00F90994" w:rsidP="008D5AC8">
      <w:pPr>
        <w:keepNext/>
        <w:keepLines/>
        <w:jc w:val="both"/>
        <w:rPr>
          <w:rFonts w:ascii="Tahoma" w:hAnsi="Tahoma" w:cs="Tahoma"/>
          <w:kern w:val="16"/>
        </w:rPr>
      </w:pPr>
      <w:r w:rsidRPr="003A5F18">
        <w:rPr>
          <w:rFonts w:ascii="Tahoma" w:hAnsi="Tahoma" w:cs="Tahoma"/>
          <w:kern w:val="16"/>
        </w:rPr>
        <w:t>Gospodarski subjekt</w:t>
      </w:r>
      <w:r w:rsidR="00174EEE" w:rsidRPr="003A5F18">
        <w:rPr>
          <w:rFonts w:ascii="Tahoma" w:hAnsi="Tahoma" w:cs="Tahoma"/>
          <w:kern w:val="16"/>
        </w:rPr>
        <w:t>,</w:t>
      </w:r>
      <w:r w:rsidR="00174EEE" w:rsidRPr="003A5F18">
        <w:rPr>
          <w:rFonts w:ascii="Tahoma" w:hAnsi="Tahoma" w:cs="Tahoma"/>
          <w:lang w:val="x-none"/>
        </w:rPr>
        <w:t xml:space="preserve"> ki nima sedeža v Republiki Sloveniji</w:t>
      </w:r>
      <w:r w:rsidR="00174EEE" w:rsidRPr="003A5F18">
        <w:rPr>
          <w:rFonts w:ascii="Tahoma" w:hAnsi="Tahoma" w:cs="Tahoma"/>
        </w:rPr>
        <w:t>,</w:t>
      </w:r>
      <w:r w:rsidR="00174EEE" w:rsidRPr="003A5F18">
        <w:rPr>
          <w:rFonts w:ascii="Tahoma" w:hAnsi="Tahoma" w:cs="Tahoma"/>
          <w:kern w:val="16"/>
        </w:rPr>
        <w:t xml:space="preserve"> </w:t>
      </w:r>
      <w:r w:rsidR="00174EEE" w:rsidRPr="003A5F18">
        <w:rPr>
          <w:rFonts w:ascii="Tahoma" w:hAnsi="Tahoma" w:cs="Tahoma"/>
          <w:lang w:val="x-none"/>
        </w:rPr>
        <w:t>mora posamezno sposobnost dokazovati v skladu</w:t>
      </w:r>
      <w:r w:rsidR="00174EEE" w:rsidRPr="003A5F18">
        <w:rPr>
          <w:rFonts w:ascii="Tahoma" w:hAnsi="Tahoma" w:cs="Tahoma"/>
        </w:rPr>
        <w:t xml:space="preserve"> z zahtevami naročnika iz razpisne dokumentacije, ki velja za vse </w:t>
      </w:r>
      <w:r w:rsidR="00174EEE" w:rsidRPr="003A5F18">
        <w:rPr>
          <w:rFonts w:ascii="Tahoma" w:hAnsi="Tahoma" w:cs="Tahoma"/>
          <w:bCs/>
        </w:rPr>
        <w:t>kandidate</w:t>
      </w:r>
      <w:r w:rsidR="00174EEE" w:rsidRPr="003A5F18" w:rsidDel="00261CE6">
        <w:rPr>
          <w:rFonts w:ascii="Tahoma" w:hAnsi="Tahoma" w:cs="Tahoma"/>
        </w:rPr>
        <w:t xml:space="preserve"> </w:t>
      </w:r>
      <w:r w:rsidR="00174EEE" w:rsidRPr="003A5F18">
        <w:rPr>
          <w:rFonts w:ascii="Tahoma" w:hAnsi="Tahoma" w:cs="Tahoma"/>
        </w:rPr>
        <w:t xml:space="preserve">ter v skladu </w:t>
      </w:r>
      <w:r w:rsidR="00174EEE" w:rsidRPr="003A5F18">
        <w:rPr>
          <w:rFonts w:ascii="Tahoma" w:hAnsi="Tahoma" w:cs="Tahoma"/>
          <w:lang w:val="x-none"/>
        </w:rPr>
        <w:t xml:space="preserve">z določili </w:t>
      </w:r>
      <w:r w:rsidR="00174EEE" w:rsidRPr="003A5F18">
        <w:rPr>
          <w:rFonts w:ascii="Tahoma" w:hAnsi="Tahoma" w:cs="Tahoma"/>
        </w:rPr>
        <w:t>četrtega odstavka 77</w:t>
      </w:r>
      <w:r w:rsidR="00174EEE" w:rsidRPr="003A5F18">
        <w:rPr>
          <w:rFonts w:ascii="Tahoma" w:hAnsi="Tahoma" w:cs="Tahoma"/>
          <w:lang w:val="x-none"/>
        </w:rPr>
        <w:t>. člena ZJN-</w:t>
      </w:r>
      <w:r w:rsidR="00174EEE" w:rsidRPr="003A5F18">
        <w:rPr>
          <w:rFonts w:ascii="Tahoma" w:hAnsi="Tahoma" w:cs="Tahoma"/>
        </w:rPr>
        <w:t>3</w:t>
      </w:r>
      <w:r w:rsidR="00174EEE" w:rsidRPr="003A5F18">
        <w:rPr>
          <w:rFonts w:ascii="Tahoma" w:hAnsi="Tahoma" w:cs="Tahoma"/>
          <w:lang w:val="x-none"/>
        </w:rPr>
        <w:t xml:space="preserve"> in ta dokazila priložiti k </w:t>
      </w:r>
      <w:r w:rsidR="00174EEE" w:rsidRPr="003A5F18">
        <w:rPr>
          <w:rFonts w:ascii="Tahoma" w:hAnsi="Tahoma" w:cs="Tahoma"/>
        </w:rPr>
        <w:t>prijavi</w:t>
      </w:r>
      <w:r w:rsidR="00174EEE" w:rsidRPr="003A5F18">
        <w:rPr>
          <w:rFonts w:ascii="Tahoma" w:hAnsi="Tahoma" w:cs="Tahoma"/>
          <w:lang w:val="x-none"/>
        </w:rPr>
        <w:t>.</w:t>
      </w:r>
      <w:r w:rsidR="00174EEE" w:rsidRPr="003A5F18">
        <w:rPr>
          <w:rFonts w:ascii="Tahoma" w:hAnsi="Tahoma" w:cs="Tahoma"/>
          <w:kern w:val="16"/>
        </w:rPr>
        <w:t xml:space="preserve"> Enako velja tudi v primeru, da kandidat nastopa s partnerjem ali podizvajalcem ali se sklicuje na uporabo zmogljivosti drugih subjektov.</w:t>
      </w:r>
    </w:p>
    <w:p w14:paraId="3E89B4A7" w14:textId="4D531435" w:rsidR="00174EEE" w:rsidRPr="003A5F18" w:rsidRDefault="00174EEE" w:rsidP="008D5AC8">
      <w:pPr>
        <w:keepNext/>
        <w:keepLines/>
        <w:tabs>
          <w:tab w:val="left" w:pos="142"/>
        </w:tabs>
        <w:jc w:val="both"/>
        <w:rPr>
          <w:rFonts w:ascii="Tahoma" w:hAnsi="Tahoma" w:cs="Tahoma"/>
        </w:rPr>
      </w:pPr>
    </w:p>
    <w:p w14:paraId="3921EFBB" w14:textId="77777777" w:rsidR="00174EEE" w:rsidRPr="003A5F18" w:rsidRDefault="00174EEE" w:rsidP="008D5AC8">
      <w:pPr>
        <w:keepNext/>
        <w:keepLines/>
        <w:jc w:val="both"/>
        <w:rPr>
          <w:rFonts w:ascii="Tahoma" w:hAnsi="Tahoma" w:cs="Tahoma"/>
          <w:kern w:val="16"/>
        </w:rPr>
      </w:pPr>
      <w:r w:rsidRPr="003A5F18">
        <w:rPr>
          <w:rFonts w:ascii="Tahoma" w:hAnsi="Tahoma" w:cs="Tahoma"/>
          <w:kern w:val="16"/>
        </w:rPr>
        <w:t>Gospodarski subjekt, ki nima sedeža v Republiki Sloveniji, mora v Prilogi 1 (Podatki o kandidatu), imenovati pooblaščenca za vročanje v skladu z Zakonom o splošnem upravnem postopku ZUP-UPB2 (Ur. l. RS 24/06, s spremembami), preko katerega bo potekala vsa korespondenca med naročnikom in kandidatom ali podizvajalcem iz tujine (pojasnitve, dopolnitve, spremembe ponudbe).</w:t>
      </w:r>
    </w:p>
    <w:p w14:paraId="03556498" w14:textId="77777777" w:rsidR="00174EEE" w:rsidRPr="003A5F18" w:rsidRDefault="00174EEE" w:rsidP="008D5AC8">
      <w:pPr>
        <w:keepNext/>
        <w:keepLines/>
        <w:jc w:val="both"/>
        <w:rPr>
          <w:rFonts w:ascii="Tahoma" w:hAnsi="Tahoma" w:cs="Tahoma"/>
          <w:sz w:val="14"/>
          <w:szCs w:val="14"/>
        </w:rPr>
      </w:pPr>
    </w:p>
    <w:p w14:paraId="7E00D090" w14:textId="0F71F9A7" w:rsidR="00174EEE" w:rsidRPr="003A5F18" w:rsidRDefault="00E66A03" w:rsidP="008D5AC8">
      <w:pPr>
        <w:keepNext/>
        <w:keepLines/>
        <w:jc w:val="both"/>
        <w:rPr>
          <w:rFonts w:ascii="Tahoma" w:hAnsi="Tahoma" w:cs="Tahoma"/>
        </w:rPr>
      </w:pPr>
      <w:r w:rsidRPr="003A5F18">
        <w:rPr>
          <w:rFonts w:ascii="Tahoma" w:hAnsi="Tahoma" w:cs="Tahoma"/>
        </w:rPr>
        <w:t>G</w:t>
      </w:r>
      <w:r w:rsidR="00174EEE" w:rsidRPr="003A5F18">
        <w:rPr>
          <w:rFonts w:ascii="Tahoma" w:hAnsi="Tahoma" w:cs="Tahoma"/>
        </w:rPr>
        <w:t>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4E840921" w14:textId="77777777" w:rsidR="00297ED2" w:rsidRPr="003A5F18" w:rsidRDefault="00297ED2" w:rsidP="008D5AC8">
      <w:pPr>
        <w:keepNext/>
        <w:keepLines/>
        <w:jc w:val="both"/>
        <w:rPr>
          <w:rFonts w:ascii="Tahoma" w:hAnsi="Tahoma" w:cs="Tahoma"/>
        </w:rPr>
      </w:pPr>
    </w:p>
    <w:p w14:paraId="062C159B" w14:textId="77777777" w:rsidR="0075292D" w:rsidRPr="003A5F18" w:rsidRDefault="00325548" w:rsidP="008D5AC8">
      <w:pPr>
        <w:keepNext/>
        <w:keepLines/>
        <w:numPr>
          <w:ilvl w:val="1"/>
          <w:numId w:val="2"/>
        </w:numPr>
        <w:jc w:val="both"/>
        <w:rPr>
          <w:rFonts w:ascii="Tahoma" w:hAnsi="Tahoma" w:cs="Tahoma"/>
          <w:b/>
        </w:rPr>
      </w:pPr>
      <w:r w:rsidRPr="003A5F18">
        <w:rPr>
          <w:rFonts w:ascii="Tahoma" w:hAnsi="Tahoma" w:cs="Tahoma"/>
          <w:b/>
        </w:rPr>
        <w:t xml:space="preserve">Veljavnost </w:t>
      </w:r>
      <w:r w:rsidR="00BD09FD" w:rsidRPr="003A5F18">
        <w:rPr>
          <w:rFonts w:ascii="Tahoma" w:hAnsi="Tahoma" w:cs="Tahoma"/>
          <w:b/>
        </w:rPr>
        <w:t>prijave</w:t>
      </w:r>
    </w:p>
    <w:p w14:paraId="6445948D" w14:textId="77777777" w:rsidR="00325548" w:rsidRPr="003A5F18" w:rsidRDefault="00325548" w:rsidP="008D5AC8">
      <w:pPr>
        <w:keepNext/>
        <w:keepLines/>
        <w:jc w:val="both"/>
        <w:rPr>
          <w:rFonts w:ascii="Tahoma" w:hAnsi="Tahoma" w:cs="Tahoma"/>
        </w:rPr>
      </w:pPr>
    </w:p>
    <w:p w14:paraId="0CCAE677" w14:textId="44EED92C" w:rsidR="00CA4D39" w:rsidRPr="003A5F18" w:rsidRDefault="00CA4D39" w:rsidP="00CA4D39">
      <w:pPr>
        <w:keepNext/>
        <w:keepLines/>
        <w:jc w:val="both"/>
        <w:rPr>
          <w:rFonts w:ascii="Tahoma" w:hAnsi="Tahoma" w:cs="Tahoma"/>
        </w:rPr>
      </w:pPr>
      <w:r w:rsidRPr="003A5F18">
        <w:rPr>
          <w:rFonts w:ascii="Tahoma" w:hAnsi="Tahoma" w:cs="Tahoma"/>
        </w:rPr>
        <w:t xml:space="preserve">Prijava </w:t>
      </w:r>
      <w:r w:rsidR="00BC0808" w:rsidRPr="003A5F18">
        <w:rPr>
          <w:rFonts w:ascii="Tahoma" w:hAnsi="Tahoma" w:cs="Tahoma"/>
        </w:rPr>
        <w:t>mora biti veljavna najmanj do 31. 7</w:t>
      </w:r>
      <w:r w:rsidRPr="003A5F18">
        <w:rPr>
          <w:rFonts w:ascii="Tahoma" w:hAnsi="Tahoma" w:cs="Tahoma"/>
        </w:rPr>
        <w:t xml:space="preserve">. 2021. </w:t>
      </w:r>
    </w:p>
    <w:p w14:paraId="0E06899B" w14:textId="4AAFE857" w:rsidR="00CA4D39" w:rsidRPr="003A5F18" w:rsidRDefault="00CA4D39" w:rsidP="00CA4D39">
      <w:pPr>
        <w:keepNext/>
        <w:keepLines/>
        <w:jc w:val="both"/>
        <w:rPr>
          <w:rFonts w:ascii="Tahoma" w:hAnsi="Tahoma" w:cs="Tahoma"/>
        </w:rPr>
      </w:pPr>
    </w:p>
    <w:p w14:paraId="06204119" w14:textId="77777777" w:rsidR="00CA4D39" w:rsidRPr="003A5F18" w:rsidRDefault="00CA4D39" w:rsidP="00CA4D39">
      <w:pPr>
        <w:keepNext/>
        <w:keepLines/>
        <w:numPr>
          <w:ilvl w:val="1"/>
          <w:numId w:val="2"/>
        </w:numPr>
        <w:jc w:val="both"/>
        <w:rPr>
          <w:rFonts w:ascii="Tahoma" w:hAnsi="Tahoma" w:cs="Tahoma"/>
          <w:b/>
          <w:color w:val="000000"/>
        </w:rPr>
      </w:pPr>
      <w:r w:rsidRPr="003A5F18">
        <w:rPr>
          <w:rFonts w:ascii="Tahoma" w:hAnsi="Tahoma" w:cs="Tahoma"/>
          <w:b/>
          <w:color w:val="000000"/>
        </w:rPr>
        <w:t>Način obračunavanja in plačilni pogoji</w:t>
      </w:r>
    </w:p>
    <w:p w14:paraId="1E6E170E" w14:textId="77777777" w:rsidR="00CA4D39" w:rsidRPr="003A5F18" w:rsidRDefault="00CA4D39" w:rsidP="00CA4D39">
      <w:pPr>
        <w:keepNext/>
        <w:keepLines/>
        <w:jc w:val="both"/>
        <w:rPr>
          <w:rFonts w:ascii="Tahoma" w:hAnsi="Tahoma" w:cs="Tahoma"/>
        </w:rPr>
      </w:pPr>
    </w:p>
    <w:p w14:paraId="007725B1" w14:textId="4A4C80CA" w:rsidR="00CA4D39" w:rsidRPr="003A5F18" w:rsidRDefault="00CA4D39" w:rsidP="00CA4D39">
      <w:pPr>
        <w:keepNext/>
        <w:keepLines/>
        <w:jc w:val="both"/>
        <w:rPr>
          <w:rFonts w:ascii="Tahoma" w:hAnsi="Tahoma" w:cs="Tahoma"/>
          <w:kern w:val="16"/>
        </w:rPr>
      </w:pPr>
      <w:r w:rsidRPr="003A5F18">
        <w:rPr>
          <w:rFonts w:ascii="Tahoma" w:hAnsi="Tahoma" w:cs="Tahoma"/>
        </w:rPr>
        <w:t>Način obračunavanja in plačilni pogoji</w:t>
      </w:r>
      <w:r w:rsidRPr="003A5F18">
        <w:rPr>
          <w:rFonts w:ascii="Tahoma" w:hAnsi="Tahoma" w:cs="Tahoma"/>
          <w:kern w:val="16"/>
        </w:rPr>
        <w:t xml:space="preserve"> so podrobno opredeljeni </w:t>
      </w:r>
      <w:r w:rsidRPr="003A5F18">
        <w:rPr>
          <w:rFonts w:ascii="Tahoma" w:hAnsi="Tahoma" w:cs="Tahoma"/>
        </w:rPr>
        <w:t>v osnutku pogodbe posameznega naročnika (</w:t>
      </w:r>
      <w:r w:rsidR="00652CEB" w:rsidRPr="003A5F18">
        <w:rPr>
          <w:rFonts w:ascii="Tahoma" w:hAnsi="Tahoma" w:cs="Tahoma"/>
        </w:rPr>
        <w:t>Priloga 7/1 in 7</w:t>
      </w:r>
      <w:r w:rsidRPr="003A5F18">
        <w:rPr>
          <w:rFonts w:ascii="Tahoma" w:hAnsi="Tahoma" w:cs="Tahoma"/>
        </w:rPr>
        <w:t>/2 razpisne dokumentacije).</w:t>
      </w:r>
    </w:p>
    <w:p w14:paraId="59711C88" w14:textId="11D987B1" w:rsidR="00CA4D39" w:rsidRPr="003A5F18" w:rsidRDefault="00CA4D39" w:rsidP="00CA4D39">
      <w:pPr>
        <w:keepNext/>
        <w:keepLines/>
        <w:jc w:val="both"/>
        <w:rPr>
          <w:rFonts w:ascii="Tahoma" w:hAnsi="Tahoma" w:cs="Tahoma"/>
        </w:rPr>
      </w:pPr>
    </w:p>
    <w:p w14:paraId="6BC62C64" w14:textId="77777777" w:rsidR="00614667" w:rsidRPr="003A5F18" w:rsidRDefault="00614667" w:rsidP="00614667">
      <w:pPr>
        <w:keepNext/>
        <w:keepLines/>
        <w:numPr>
          <w:ilvl w:val="1"/>
          <w:numId w:val="2"/>
        </w:numPr>
        <w:jc w:val="both"/>
        <w:rPr>
          <w:rFonts w:ascii="Tahoma" w:hAnsi="Tahoma" w:cs="Tahoma"/>
          <w:b/>
        </w:rPr>
      </w:pPr>
      <w:r w:rsidRPr="003A5F18">
        <w:rPr>
          <w:rFonts w:ascii="Tahoma" w:hAnsi="Tahoma" w:cs="Tahoma"/>
          <w:b/>
        </w:rPr>
        <w:t xml:space="preserve">Izjava </w:t>
      </w:r>
      <w:r w:rsidRPr="003A5F18">
        <w:rPr>
          <w:rFonts w:ascii="Tahoma" w:hAnsi="Tahoma" w:cs="Tahoma"/>
          <w:b/>
          <w:iCs/>
        </w:rPr>
        <w:t>fizične osebe oziroma odgovorne osebe poslovnega subjekta o nepovezanosti s funkcionarjem ali njegovim družinskim članom</w:t>
      </w:r>
    </w:p>
    <w:p w14:paraId="2CA1F709" w14:textId="77777777" w:rsidR="00614667" w:rsidRPr="003A5F18" w:rsidRDefault="00614667" w:rsidP="00614667">
      <w:pPr>
        <w:keepNext/>
        <w:keepLines/>
        <w:rPr>
          <w:rFonts w:ascii="Tahoma" w:hAnsi="Tahoma" w:cs="Tahoma"/>
        </w:rPr>
      </w:pPr>
    </w:p>
    <w:p w14:paraId="5C8ECDBD" w14:textId="77777777" w:rsidR="00614667" w:rsidRPr="003A5F18" w:rsidRDefault="00614667" w:rsidP="00614667">
      <w:pPr>
        <w:keepNext/>
        <w:keepLines/>
        <w:rPr>
          <w:rFonts w:ascii="Tahoma" w:hAnsi="Tahoma" w:cs="Tahoma"/>
        </w:rPr>
      </w:pPr>
      <w:r w:rsidRPr="003A5F18">
        <w:rPr>
          <w:rFonts w:ascii="Tahoma" w:hAnsi="Tahoma" w:cs="Tahoma"/>
        </w:rPr>
        <w:t>Državni zbor Republike Slovenije je dne 21. 10. 2020 sprejel Zakon o spremembah in dopolnitvah Zakona o integriteti in preprečevanju korupcije (</w:t>
      </w:r>
      <w:proofErr w:type="spellStart"/>
      <w:r w:rsidRPr="003A5F18">
        <w:rPr>
          <w:rFonts w:ascii="Tahoma" w:hAnsi="Tahoma" w:cs="Tahoma"/>
        </w:rPr>
        <w:t>ZIntPK</w:t>
      </w:r>
      <w:proofErr w:type="spellEnd"/>
      <w:r w:rsidRPr="003A5F18">
        <w:rPr>
          <w:rFonts w:ascii="Tahoma" w:hAnsi="Tahoma" w:cs="Tahoma"/>
        </w:rPr>
        <w:t>-C). Zakon je bil objavljen v Uradnem listu RS, št. 158/20, dne 2. 11. 2020. Veljati je pričel dne 17. 11. 2020.</w:t>
      </w:r>
    </w:p>
    <w:p w14:paraId="6D77B1B6" w14:textId="77777777" w:rsidR="00614667" w:rsidRPr="003A5F18" w:rsidRDefault="00614667" w:rsidP="00614667">
      <w:pPr>
        <w:keepNext/>
        <w:keepLines/>
        <w:jc w:val="both"/>
        <w:rPr>
          <w:rFonts w:ascii="Tahoma" w:hAnsi="Tahoma" w:cs="Tahoma"/>
          <w:sz w:val="8"/>
          <w:szCs w:val="8"/>
        </w:rPr>
      </w:pPr>
    </w:p>
    <w:p w14:paraId="23E97C18" w14:textId="77777777" w:rsidR="00614667" w:rsidRPr="003A5F18" w:rsidRDefault="00614667" w:rsidP="00614667">
      <w:pPr>
        <w:keepNext/>
        <w:keepLines/>
        <w:jc w:val="both"/>
        <w:rPr>
          <w:rFonts w:ascii="Tahoma" w:hAnsi="Tahoma" w:cs="Tahoma"/>
        </w:rPr>
      </w:pPr>
      <w:proofErr w:type="spellStart"/>
      <w:r w:rsidRPr="003A5F18">
        <w:rPr>
          <w:rFonts w:ascii="Tahoma" w:hAnsi="Tahoma" w:cs="Tahoma"/>
        </w:rPr>
        <w:t>ZIntPK</w:t>
      </w:r>
      <w:proofErr w:type="spellEnd"/>
      <w:r w:rsidRPr="003A5F18">
        <w:rPr>
          <w:rFonts w:ascii="Tahoma" w:hAnsi="Tahoma" w:cs="Tahoma"/>
        </w:rPr>
        <w:t xml:space="preserve">-C v poglavju omejitev poslovanja uvaja novost - pridobitev izjave fizične ali odgovorne osebe poslovnega subjekta o nepovezanosti s funkcionarjem ali njegovim družinskim članom (v nadaljevanju: izjava o nepovezanosti). </w:t>
      </w:r>
    </w:p>
    <w:p w14:paraId="4F4A6AA0" w14:textId="77777777" w:rsidR="00614667" w:rsidRPr="003A5F18" w:rsidRDefault="00614667" w:rsidP="00614667">
      <w:pPr>
        <w:keepNext/>
        <w:keepLines/>
        <w:jc w:val="both"/>
        <w:rPr>
          <w:rFonts w:ascii="Tahoma" w:hAnsi="Tahoma" w:cs="Tahoma"/>
          <w:sz w:val="8"/>
          <w:szCs w:val="8"/>
        </w:rPr>
      </w:pPr>
    </w:p>
    <w:p w14:paraId="74E96805" w14:textId="77777777" w:rsidR="00614667" w:rsidRPr="003A5F18" w:rsidRDefault="00614667" w:rsidP="00614667">
      <w:pPr>
        <w:keepNext/>
        <w:keepLines/>
        <w:jc w:val="both"/>
        <w:rPr>
          <w:rFonts w:ascii="Tahoma" w:hAnsi="Tahoma" w:cs="Tahoma"/>
          <w:i/>
          <w:iCs/>
        </w:rPr>
      </w:pPr>
      <w:r w:rsidRPr="003A5F18">
        <w:rPr>
          <w:rFonts w:ascii="Tahoma" w:hAnsi="Tahoma" w:cs="Tahoma"/>
        </w:rPr>
        <w:t xml:space="preserve">Sprememba </w:t>
      </w:r>
      <w:proofErr w:type="spellStart"/>
      <w:r w:rsidRPr="003A5F18">
        <w:rPr>
          <w:rFonts w:ascii="Tahoma" w:hAnsi="Tahoma" w:cs="Tahoma"/>
        </w:rPr>
        <w:t>ZIntPK</w:t>
      </w:r>
      <w:proofErr w:type="spellEnd"/>
      <w:r w:rsidRPr="003A5F18">
        <w:rPr>
          <w:rFonts w:ascii="Tahoma" w:hAnsi="Tahoma" w:cs="Tahoma"/>
        </w:rPr>
        <w:t xml:space="preserve">-C prinaša novost v petem odstavku 35. člena </w:t>
      </w:r>
      <w:proofErr w:type="spellStart"/>
      <w:r w:rsidRPr="003A5F18">
        <w:rPr>
          <w:rFonts w:ascii="Tahoma" w:hAnsi="Tahoma" w:cs="Tahoma"/>
        </w:rPr>
        <w:t>ZIntPK</w:t>
      </w:r>
      <w:proofErr w:type="spellEnd"/>
      <w:r w:rsidRPr="003A5F18">
        <w:rPr>
          <w:rFonts w:ascii="Tahoma" w:hAnsi="Tahoma" w:cs="Tahoma"/>
        </w:rPr>
        <w:t>, ki se nanaša na omejitve poslovanja, in sicer: »</w:t>
      </w:r>
      <w:r w:rsidRPr="003A5F18">
        <w:rPr>
          <w:rFonts w:ascii="Tahoma" w:hAnsi="Tahoma" w:cs="Tahoma"/>
          <w:i/>
          <w:iCs/>
          <w:u w:val="single"/>
        </w:rPr>
        <w:t xml:space="preserve">Fizična ali odgovorna oseba poslovnega subjekta poda pisno izjavo o tem, da fizična oseba oziroma poslovni subjekt ni povezan s funkcionarjem in po njenem vedenju ni povezan z družinskim članom funkcionarja </w:t>
      </w:r>
      <w:r w:rsidRPr="003A5F18">
        <w:rPr>
          <w:rFonts w:ascii="Tahoma" w:hAnsi="Tahoma" w:cs="Tahoma"/>
          <w:i/>
          <w:iCs/>
        </w:rPr>
        <w:t>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3948773C" w14:textId="77777777" w:rsidR="00614667" w:rsidRPr="003A5F18" w:rsidRDefault="00614667" w:rsidP="00614667">
      <w:pPr>
        <w:pStyle w:val="odstavek"/>
        <w:keepNext/>
        <w:keepLines/>
        <w:shd w:val="clear" w:color="auto" w:fill="FFFFFF"/>
        <w:spacing w:before="120" w:beforeAutospacing="0" w:after="0" w:afterAutospacing="0" w:line="276" w:lineRule="auto"/>
        <w:jc w:val="both"/>
        <w:rPr>
          <w:rFonts w:ascii="Tahoma" w:hAnsi="Tahoma" w:cs="Tahoma"/>
          <w:i/>
          <w:iCs/>
          <w:sz w:val="20"/>
          <w:szCs w:val="20"/>
          <w:u w:val="single"/>
        </w:rPr>
      </w:pPr>
      <w:r w:rsidRPr="003A5F18">
        <w:rPr>
          <w:rFonts w:ascii="Tahoma" w:hAnsi="Tahoma" w:cs="Tahoma"/>
          <w:sz w:val="20"/>
          <w:szCs w:val="20"/>
        </w:rPr>
        <w:lastRenderedPageBreak/>
        <w:t xml:space="preserve">Prvi odstavek 35. člena </w:t>
      </w:r>
      <w:proofErr w:type="spellStart"/>
      <w:r w:rsidRPr="003A5F18">
        <w:rPr>
          <w:rFonts w:ascii="Tahoma" w:hAnsi="Tahoma" w:cs="Tahoma"/>
          <w:sz w:val="20"/>
          <w:szCs w:val="20"/>
        </w:rPr>
        <w:t>ZIntPK</w:t>
      </w:r>
      <w:proofErr w:type="spellEnd"/>
      <w:r w:rsidRPr="003A5F18">
        <w:rPr>
          <w:rFonts w:ascii="Tahoma" w:hAnsi="Tahoma" w:cs="Tahoma"/>
          <w:sz w:val="20"/>
          <w:szCs w:val="20"/>
        </w:rPr>
        <w:t xml:space="preserve"> določa »</w:t>
      </w:r>
      <w:r w:rsidRPr="003A5F18">
        <w:rPr>
          <w:rFonts w:ascii="Tahoma" w:hAnsi="Tahoma" w:cs="Tahoma"/>
          <w:i/>
          <w:iCs/>
          <w:sz w:val="20"/>
          <w:szCs w:val="20"/>
        </w:rPr>
        <w:t xml:space="preserve">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w:t>
      </w:r>
      <w:r w:rsidRPr="003A5F18">
        <w:rPr>
          <w:rFonts w:ascii="Tahoma" w:hAnsi="Tahoma" w:cs="Tahoma"/>
          <w:i/>
          <w:iCs/>
          <w:sz w:val="20"/>
          <w:szCs w:val="20"/>
          <w:u w:val="single"/>
        </w:rPr>
        <w:t>pri tem organu ali organizaciji opravlja funkcijo, ali njegov družinski član:</w:t>
      </w:r>
    </w:p>
    <w:p w14:paraId="2C131689" w14:textId="77777777" w:rsidR="00614667" w:rsidRPr="003A5F18" w:rsidRDefault="00614667" w:rsidP="00614667">
      <w:pPr>
        <w:pStyle w:val="alineazaodstavkom"/>
        <w:keepNext/>
        <w:keepLines/>
        <w:shd w:val="clear" w:color="auto" w:fill="FFFFFF"/>
        <w:spacing w:before="0" w:beforeAutospacing="0" w:after="0" w:afterAutospacing="0" w:line="276" w:lineRule="auto"/>
        <w:jc w:val="both"/>
        <w:rPr>
          <w:rFonts w:ascii="Tahoma" w:hAnsi="Tahoma" w:cs="Tahoma"/>
          <w:i/>
          <w:iCs/>
          <w:sz w:val="20"/>
          <w:szCs w:val="20"/>
          <w:u w:val="single"/>
        </w:rPr>
      </w:pPr>
      <w:r w:rsidRPr="003A5F18">
        <w:rPr>
          <w:rFonts w:ascii="Tahoma" w:hAnsi="Tahoma" w:cs="Tahoma"/>
          <w:i/>
          <w:iCs/>
          <w:sz w:val="20"/>
          <w:szCs w:val="20"/>
        </w:rPr>
        <w:t>-   </w:t>
      </w:r>
      <w:r w:rsidRPr="003A5F18">
        <w:rPr>
          <w:rFonts w:ascii="Tahoma" w:hAnsi="Tahoma" w:cs="Tahoma"/>
          <w:i/>
          <w:iCs/>
          <w:sz w:val="20"/>
          <w:szCs w:val="20"/>
          <w:u w:val="single"/>
        </w:rPr>
        <w:t> udeležen kot poslovodja, član poslovodstva ali zakoniti zastopnik ali</w:t>
      </w:r>
    </w:p>
    <w:p w14:paraId="73544229" w14:textId="77777777" w:rsidR="00614667" w:rsidRPr="003A5F18" w:rsidRDefault="00614667" w:rsidP="00614667">
      <w:pPr>
        <w:pStyle w:val="alineazaodstavkom"/>
        <w:keepNext/>
        <w:keepLines/>
        <w:shd w:val="clear" w:color="auto" w:fill="FFFFFF"/>
        <w:spacing w:before="0" w:beforeAutospacing="0" w:after="0" w:afterAutospacing="0" w:line="276" w:lineRule="auto"/>
        <w:jc w:val="both"/>
        <w:rPr>
          <w:rFonts w:ascii="Tahoma" w:hAnsi="Tahoma" w:cs="Tahoma"/>
          <w:i/>
          <w:iCs/>
          <w:sz w:val="20"/>
          <w:szCs w:val="20"/>
          <w:u w:val="single"/>
        </w:rPr>
      </w:pPr>
      <w:r w:rsidRPr="003A5F18">
        <w:rPr>
          <w:rFonts w:ascii="Tahoma" w:hAnsi="Tahoma" w:cs="Tahoma"/>
          <w:i/>
          <w:iCs/>
          <w:sz w:val="20"/>
          <w:szCs w:val="20"/>
        </w:rPr>
        <w:t>-   </w:t>
      </w:r>
      <w:r w:rsidRPr="003A5F18">
        <w:rPr>
          <w:rFonts w:ascii="Tahoma" w:hAnsi="Tahoma" w:cs="Tahoma"/>
          <w:i/>
          <w:iCs/>
          <w:sz w:val="20"/>
          <w:szCs w:val="20"/>
          <w:u w:val="single"/>
        </w:rPr>
        <w:t> je neposredno ali preko drugih pravnih oseb v več kot pet odstotnem deležu udeležen pri ustanoviteljskih pravicah, upravljanju ali kapitalu.«</w:t>
      </w:r>
    </w:p>
    <w:p w14:paraId="027B082C" w14:textId="77777777" w:rsidR="00614667" w:rsidRPr="003A5F18" w:rsidRDefault="00614667" w:rsidP="00614667">
      <w:pPr>
        <w:pStyle w:val="alineazaodstavkom"/>
        <w:keepNext/>
        <w:keepLines/>
        <w:shd w:val="clear" w:color="auto" w:fill="FFFFFF"/>
        <w:spacing w:before="0" w:beforeAutospacing="0" w:after="0" w:afterAutospacing="0" w:line="276" w:lineRule="auto"/>
        <w:jc w:val="both"/>
        <w:rPr>
          <w:rFonts w:ascii="Tahoma" w:hAnsi="Tahoma" w:cs="Tahoma"/>
          <w:i/>
          <w:iCs/>
          <w:sz w:val="20"/>
          <w:szCs w:val="20"/>
          <w:u w:val="single"/>
        </w:rPr>
      </w:pPr>
    </w:p>
    <w:p w14:paraId="44F53B67" w14:textId="483F74BE" w:rsidR="00614667" w:rsidRPr="003A5F18" w:rsidRDefault="00614667" w:rsidP="00614667">
      <w:pPr>
        <w:pStyle w:val="alineazaodstavkom"/>
        <w:keepNext/>
        <w:keepLines/>
        <w:shd w:val="clear" w:color="auto" w:fill="FFFFFF"/>
        <w:spacing w:before="0" w:beforeAutospacing="0" w:after="0" w:afterAutospacing="0"/>
        <w:jc w:val="both"/>
        <w:rPr>
          <w:rFonts w:ascii="Tahoma" w:hAnsi="Tahoma" w:cs="Tahoma"/>
          <w:iCs/>
          <w:sz w:val="20"/>
          <w:szCs w:val="20"/>
        </w:rPr>
      </w:pPr>
      <w:r w:rsidRPr="003A5F18">
        <w:rPr>
          <w:rFonts w:ascii="Tahoma" w:hAnsi="Tahoma" w:cs="Tahoma"/>
          <w:iCs/>
          <w:sz w:val="20"/>
          <w:szCs w:val="20"/>
        </w:rPr>
        <w:t xml:space="preserve">Na podlagi zgoraj navedenega mora tako kandidat kot tudi partner ter vsi podizvajalci izpolniti in podpisati  </w:t>
      </w:r>
      <w:r w:rsidRPr="003A5F18">
        <w:rPr>
          <w:rFonts w:ascii="Tahoma" w:hAnsi="Tahoma" w:cs="Tahoma"/>
          <w:bCs/>
          <w:iCs/>
          <w:sz w:val="20"/>
          <w:szCs w:val="20"/>
        </w:rPr>
        <w:t>Obrazec 4 k Prilogi 3 »</w:t>
      </w:r>
      <w:r w:rsidRPr="003A5F18">
        <w:rPr>
          <w:rFonts w:ascii="Tahoma" w:hAnsi="Tahoma" w:cs="Tahoma"/>
          <w:iCs/>
          <w:sz w:val="20"/>
          <w:szCs w:val="20"/>
        </w:rPr>
        <w:t xml:space="preserve">Izjavo fizične osebe oziroma odgovorne osebe poslovnega subjekta o nepovezanosti s funkcionarjem ali njegovim družinskim članom« ter priložiti k ponudbi. </w:t>
      </w:r>
    </w:p>
    <w:p w14:paraId="456E77C3" w14:textId="77777777" w:rsidR="00156AD5" w:rsidRPr="003A5F18" w:rsidRDefault="00156AD5" w:rsidP="00614667">
      <w:pPr>
        <w:pStyle w:val="alineazaodstavkom"/>
        <w:keepNext/>
        <w:keepLines/>
        <w:shd w:val="clear" w:color="auto" w:fill="FFFFFF"/>
        <w:spacing w:before="0" w:beforeAutospacing="0" w:after="0" w:afterAutospacing="0"/>
        <w:jc w:val="both"/>
        <w:rPr>
          <w:rFonts w:ascii="Tahoma" w:hAnsi="Tahoma" w:cs="Tahoma"/>
          <w:iCs/>
          <w:sz w:val="20"/>
          <w:szCs w:val="20"/>
        </w:rPr>
      </w:pPr>
    </w:p>
    <w:p w14:paraId="5EC48AA7" w14:textId="77777777" w:rsidR="00594CD9" w:rsidRPr="003A5F18" w:rsidRDefault="00594CD9" w:rsidP="00594CD9">
      <w:pPr>
        <w:keepNext/>
        <w:keepLines/>
        <w:numPr>
          <w:ilvl w:val="0"/>
          <w:numId w:val="2"/>
        </w:numPr>
        <w:jc w:val="both"/>
        <w:rPr>
          <w:rFonts w:ascii="Tahoma" w:hAnsi="Tahoma" w:cs="Tahoma"/>
          <w:b/>
          <w:sz w:val="24"/>
        </w:rPr>
      </w:pPr>
      <w:r w:rsidRPr="003A5F18">
        <w:rPr>
          <w:rFonts w:ascii="Tahoma" w:hAnsi="Tahoma" w:cs="Tahoma"/>
          <w:b/>
          <w:sz w:val="24"/>
        </w:rPr>
        <w:t>TEHNIČNA SPECIFIKACIJA IN OSTALI PONUDBENI POGOJI IN ZAHTEVE</w:t>
      </w:r>
    </w:p>
    <w:p w14:paraId="5A702441" w14:textId="176300CF" w:rsidR="00CA4D39" w:rsidRPr="003A5F18" w:rsidRDefault="00CA4D39" w:rsidP="00CA4D39">
      <w:pPr>
        <w:keepNext/>
        <w:keepLines/>
        <w:jc w:val="both"/>
        <w:rPr>
          <w:rFonts w:ascii="Tahoma" w:hAnsi="Tahoma" w:cs="Tahoma"/>
        </w:rPr>
      </w:pPr>
    </w:p>
    <w:p w14:paraId="6699D6F6" w14:textId="77777777" w:rsidR="00594CD9" w:rsidRPr="003A5F18" w:rsidRDefault="00594CD9" w:rsidP="00156A6E">
      <w:pPr>
        <w:keepNext/>
        <w:keepLines/>
        <w:numPr>
          <w:ilvl w:val="1"/>
          <w:numId w:val="44"/>
        </w:numPr>
        <w:jc w:val="both"/>
        <w:rPr>
          <w:rFonts w:ascii="Tahoma" w:hAnsi="Tahoma" w:cs="Tahoma"/>
          <w:b/>
          <w:sz w:val="22"/>
        </w:rPr>
      </w:pPr>
      <w:r w:rsidRPr="003A5F18">
        <w:rPr>
          <w:rFonts w:ascii="Tahoma" w:hAnsi="Tahoma" w:cs="Tahoma"/>
          <w:b/>
          <w:sz w:val="22"/>
        </w:rPr>
        <w:t xml:space="preserve">Splošno </w:t>
      </w:r>
    </w:p>
    <w:p w14:paraId="36D87BA7" w14:textId="77777777" w:rsidR="00594CD9" w:rsidRPr="003A5F18" w:rsidRDefault="00594CD9" w:rsidP="00594CD9">
      <w:pPr>
        <w:keepNext/>
        <w:keepLines/>
        <w:jc w:val="both"/>
        <w:rPr>
          <w:rFonts w:ascii="Tahoma" w:hAnsi="Tahoma" w:cs="Tahoma"/>
        </w:rPr>
      </w:pPr>
    </w:p>
    <w:p w14:paraId="155EA5F3" w14:textId="2C34D589" w:rsidR="00594CD9" w:rsidRPr="003A5F18" w:rsidRDefault="00F53395" w:rsidP="00594CD9">
      <w:pPr>
        <w:keepNext/>
        <w:keepLines/>
        <w:jc w:val="both"/>
        <w:rPr>
          <w:rFonts w:ascii="Tahoma" w:hAnsi="Tahoma" w:cs="Tahoma"/>
        </w:rPr>
      </w:pPr>
      <w:r w:rsidRPr="003A5F18">
        <w:rPr>
          <w:rFonts w:ascii="Tahoma" w:hAnsi="Tahoma" w:cs="Tahoma"/>
        </w:rPr>
        <w:t>Kandidat mora pri pripravi prijave</w:t>
      </w:r>
      <w:r w:rsidR="00594CD9" w:rsidRPr="003A5F18">
        <w:rPr>
          <w:rFonts w:ascii="Tahoma" w:hAnsi="Tahoma" w:cs="Tahoma"/>
        </w:rPr>
        <w:t xml:space="preserve"> v celoti upoštevati tehnično specifikacijo naročnika. V kolikor </w:t>
      </w:r>
      <w:r w:rsidR="00D65917" w:rsidRPr="003A5F18">
        <w:rPr>
          <w:rFonts w:ascii="Tahoma" w:hAnsi="Tahoma" w:cs="Tahoma"/>
        </w:rPr>
        <w:t>prijava</w:t>
      </w:r>
      <w:r w:rsidR="00594CD9" w:rsidRPr="003A5F18">
        <w:rPr>
          <w:rFonts w:ascii="Tahoma" w:hAnsi="Tahoma" w:cs="Tahoma"/>
        </w:rPr>
        <w:t xml:space="preserve"> ne bo izpolnjeval</w:t>
      </w:r>
      <w:r w:rsidR="00D65917" w:rsidRPr="003A5F18">
        <w:rPr>
          <w:rFonts w:ascii="Tahoma" w:hAnsi="Tahoma" w:cs="Tahoma"/>
        </w:rPr>
        <w:t>a</w:t>
      </w:r>
      <w:r w:rsidR="00594CD9" w:rsidRPr="003A5F18">
        <w:rPr>
          <w:rFonts w:ascii="Tahoma" w:hAnsi="Tahoma" w:cs="Tahoma"/>
        </w:rPr>
        <w:t xml:space="preserve"> vseh opisov, zahtev, pogojev, navedb in kvalitete, navedene v razpisni dokumen</w:t>
      </w:r>
      <w:r w:rsidR="00D65917" w:rsidRPr="003A5F18">
        <w:rPr>
          <w:rFonts w:ascii="Tahoma" w:hAnsi="Tahoma" w:cs="Tahoma"/>
        </w:rPr>
        <w:t>taciji, bo naročnik tako prijavo</w:t>
      </w:r>
      <w:r w:rsidR="00594CD9" w:rsidRPr="003A5F18">
        <w:rPr>
          <w:rFonts w:ascii="Tahoma" w:hAnsi="Tahoma" w:cs="Tahoma"/>
        </w:rPr>
        <w:t xml:space="preserve"> </w:t>
      </w:r>
      <w:r w:rsidRPr="003A5F18">
        <w:rPr>
          <w:rFonts w:ascii="Tahoma" w:hAnsi="Tahoma" w:cs="Tahoma"/>
        </w:rPr>
        <w:t>zavrnil</w:t>
      </w:r>
      <w:r w:rsidR="00594CD9" w:rsidRPr="003A5F18">
        <w:rPr>
          <w:rFonts w:ascii="Tahoma" w:hAnsi="Tahoma" w:cs="Tahoma"/>
        </w:rPr>
        <w:t>.</w:t>
      </w:r>
    </w:p>
    <w:p w14:paraId="4C22B261" w14:textId="396CF8A7" w:rsidR="00CA4D39" w:rsidRPr="003A5F18" w:rsidRDefault="00CA4D39" w:rsidP="00CA4D39">
      <w:pPr>
        <w:keepNext/>
        <w:keepLines/>
        <w:jc w:val="both"/>
        <w:rPr>
          <w:rFonts w:ascii="Tahoma" w:hAnsi="Tahoma" w:cs="Tahoma"/>
        </w:rPr>
      </w:pPr>
    </w:p>
    <w:p w14:paraId="0A0206E9" w14:textId="0009AF8B" w:rsidR="00930802" w:rsidRPr="003A5F18" w:rsidRDefault="00930802" w:rsidP="00930802">
      <w:pPr>
        <w:keepNext/>
        <w:keepLines/>
        <w:jc w:val="both"/>
        <w:rPr>
          <w:rFonts w:ascii="Tahoma" w:hAnsi="Tahoma" w:cs="Tahoma"/>
        </w:rPr>
      </w:pPr>
      <w:r w:rsidRPr="003A5F18">
        <w:rPr>
          <w:rFonts w:ascii="Tahoma" w:hAnsi="Tahoma" w:cs="Tahoma"/>
        </w:rPr>
        <w:t xml:space="preserve">Kandidat  mora pri pripravi prijave upoštevati prijave vse standarde, pogoje, tehnične specifikacije in ostale zahteve naročnika, ki so navedene v razpisni dokumentaciji in pripravljena v skladu s pravili stroke ter v skladu z določbami predpisov in standardov s področja predmeta javnega naročila in v skladu z vsemi zahtevami in pogoji naročnika, navedenimi v razpisni dokumentaciji. </w:t>
      </w:r>
    </w:p>
    <w:p w14:paraId="59664A2F" w14:textId="77777777" w:rsidR="00930802" w:rsidRPr="003A5F18" w:rsidRDefault="00930802" w:rsidP="00594CD9">
      <w:pPr>
        <w:keepNext/>
        <w:keepLines/>
        <w:jc w:val="both"/>
        <w:rPr>
          <w:rFonts w:ascii="Tahoma" w:hAnsi="Tahoma" w:cs="Tahoma"/>
          <w:b/>
        </w:rPr>
      </w:pPr>
    </w:p>
    <w:p w14:paraId="522BD127" w14:textId="4E043B6F" w:rsidR="00594CD9" w:rsidRPr="003A5F18" w:rsidRDefault="00594CD9" w:rsidP="00594CD9">
      <w:pPr>
        <w:keepNext/>
        <w:keepLines/>
        <w:jc w:val="both"/>
        <w:rPr>
          <w:rFonts w:ascii="Tahoma" w:hAnsi="Tahoma" w:cs="Tahoma"/>
          <w:b/>
        </w:rPr>
      </w:pPr>
      <w:r w:rsidRPr="003A5F18">
        <w:rPr>
          <w:rFonts w:ascii="Tahoma" w:hAnsi="Tahoma" w:cs="Tahoma"/>
          <w:b/>
        </w:rPr>
        <w:t>DOKAZILA:</w:t>
      </w:r>
    </w:p>
    <w:p w14:paraId="7603B016" w14:textId="77777777" w:rsidR="00594CD9" w:rsidRPr="003A5F18" w:rsidRDefault="00594CD9" w:rsidP="00594CD9">
      <w:pPr>
        <w:keepNext/>
        <w:keepLines/>
        <w:spacing w:after="120"/>
        <w:jc w:val="both"/>
        <w:rPr>
          <w:rFonts w:ascii="Tahoma" w:hAnsi="Tahoma" w:cs="Tahoma"/>
        </w:rPr>
      </w:pPr>
      <w:r w:rsidRPr="003A5F18">
        <w:rPr>
          <w:rFonts w:ascii="Tahoma" w:hAnsi="Tahoma" w:cs="Tahoma"/>
        </w:rPr>
        <w:t>Ponudnik izkaže izpolnjevanje pogojev v točki 2. s podpisom in s predložitvijo naslednjih prilog:</w:t>
      </w:r>
    </w:p>
    <w:p w14:paraId="0E452EAB" w14:textId="47C29932" w:rsidR="00594CD9" w:rsidRPr="003A5F18" w:rsidRDefault="00594CD9" w:rsidP="00156A6E">
      <w:pPr>
        <w:keepNext/>
        <w:keepLines/>
        <w:numPr>
          <w:ilvl w:val="0"/>
          <w:numId w:val="8"/>
        </w:numPr>
        <w:ind w:left="714" w:hanging="357"/>
        <w:jc w:val="both"/>
        <w:rPr>
          <w:rFonts w:ascii="Tahoma" w:hAnsi="Tahoma" w:cs="Tahoma"/>
        </w:rPr>
      </w:pPr>
      <w:r w:rsidRPr="003A5F18">
        <w:rPr>
          <w:rFonts w:ascii="Tahoma" w:hAnsi="Tahoma" w:cs="Tahoma"/>
          <w:bCs/>
        </w:rPr>
        <w:t>Izpolnjen ESPD (</w:t>
      </w:r>
      <w:r w:rsidRPr="003A5F18">
        <w:rPr>
          <w:rFonts w:ascii="Tahoma" w:hAnsi="Tahoma" w:cs="Tahoma"/>
          <w:bCs/>
          <w:i/>
        </w:rPr>
        <w:t>v »Del IV: Pogoji za sodelovanje, ɑ: Skupna navedba za vse pogoje za sodelovanje«</w:t>
      </w:r>
      <w:r w:rsidRPr="003A5F18">
        <w:rPr>
          <w:rFonts w:ascii="Tahoma" w:hAnsi="Tahoma" w:cs="Tahoma"/>
          <w:bCs/>
        </w:rPr>
        <w:t>)</w:t>
      </w:r>
      <w:r w:rsidRPr="003A5F18">
        <w:rPr>
          <w:rFonts w:ascii="Tahoma" w:hAnsi="Tahoma" w:cs="Tahoma"/>
        </w:rPr>
        <w:t>«,</w:t>
      </w:r>
    </w:p>
    <w:p w14:paraId="0F1C149D" w14:textId="77777777" w:rsidR="00594CD9" w:rsidRPr="003A5F18" w:rsidRDefault="00594CD9" w:rsidP="00156A6E">
      <w:pPr>
        <w:keepNext/>
        <w:keepLines/>
        <w:numPr>
          <w:ilvl w:val="0"/>
          <w:numId w:val="8"/>
        </w:numPr>
        <w:ind w:left="714" w:hanging="357"/>
        <w:jc w:val="both"/>
        <w:rPr>
          <w:rFonts w:ascii="Tahoma" w:hAnsi="Tahoma" w:cs="Tahoma"/>
        </w:rPr>
      </w:pPr>
      <w:r w:rsidRPr="003A5F18">
        <w:rPr>
          <w:rFonts w:ascii="Tahoma" w:hAnsi="Tahoma" w:cs="Tahoma"/>
          <w:iCs/>
        </w:rPr>
        <w:t>ter z ostalimi dokazili, v kolikor/kot to izhaja iz posameznih točk v nadaljevanju.</w:t>
      </w:r>
    </w:p>
    <w:p w14:paraId="7E1FB05C" w14:textId="5EAB5B71" w:rsidR="00594CD9" w:rsidRPr="003A5F18" w:rsidRDefault="00594CD9" w:rsidP="00CA4D39">
      <w:pPr>
        <w:keepNext/>
        <w:keepLines/>
        <w:jc w:val="both"/>
        <w:rPr>
          <w:rFonts w:ascii="Tahoma" w:hAnsi="Tahoma" w:cs="Tahoma"/>
        </w:rPr>
      </w:pPr>
    </w:p>
    <w:p w14:paraId="6C79A4D7" w14:textId="77777777" w:rsidR="00594CD9" w:rsidRPr="003A5F18" w:rsidRDefault="00594CD9" w:rsidP="00156A6E">
      <w:pPr>
        <w:keepNext/>
        <w:keepLines/>
        <w:numPr>
          <w:ilvl w:val="1"/>
          <w:numId w:val="44"/>
        </w:numPr>
        <w:jc w:val="both"/>
        <w:rPr>
          <w:rFonts w:ascii="Tahoma" w:hAnsi="Tahoma" w:cs="Tahoma"/>
          <w:b/>
          <w:sz w:val="22"/>
        </w:rPr>
      </w:pPr>
      <w:r w:rsidRPr="003A5F18">
        <w:rPr>
          <w:rFonts w:ascii="Tahoma" w:hAnsi="Tahoma" w:cs="Tahoma"/>
          <w:b/>
          <w:sz w:val="22"/>
        </w:rPr>
        <w:t xml:space="preserve">Tehnična specifikacija </w:t>
      </w:r>
    </w:p>
    <w:p w14:paraId="11B5C891" w14:textId="77777777" w:rsidR="00594CD9" w:rsidRPr="003A5F18" w:rsidRDefault="00594CD9" w:rsidP="00594CD9">
      <w:pPr>
        <w:keepNext/>
        <w:keepLines/>
        <w:jc w:val="both"/>
        <w:rPr>
          <w:rFonts w:ascii="Tahoma" w:hAnsi="Tahoma" w:cs="Tahoma"/>
        </w:rPr>
      </w:pPr>
    </w:p>
    <w:p w14:paraId="05DC0AEB" w14:textId="653ADBBD" w:rsidR="00594CD9" w:rsidRPr="003A5F18" w:rsidRDefault="00594CD9" w:rsidP="00594CD9">
      <w:pPr>
        <w:keepNext/>
        <w:keepLines/>
        <w:jc w:val="both"/>
        <w:rPr>
          <w:rFonts w:ascii="Tahoma" w:hAnsi="Tahoma" w:cs="Tahoma"/>
        </w:rPr>
      </w:pPr>
      <w:r w:rsidRPr="003A5F18">
        <w:rPr>
          <w:rFonts w:ascii="Tahoma" w:hAnsi="Tahoma" w:cs="Tahoma"/>
        </w:rPr>
        <w:t xml:space="preserve">Predmet javnega naročila je </w:t>
      </w:r>
      <w:r w:rsidR="001C779D" w:rsidRPr="003A5F18">
        <w:rPr>
          <w:rFonts w:ascii="Tahoma" w:hAnsi="Tahoma" w:cs="Tahoma"/>
        </w:rPr>
        <w:t>Rekonstrukcija vodovoda, kanalizacije in ceste V Murglah v Ljubljani</w:t>
      </w:r>
      <w:r w:rsidRPr="003A5F18">
        <w:rPr>
          <w:rFonts w:ascii="Tahoma" w:hAnsi="Tahoma" w:cs="Tahoma"/>
        </w:rPr>
        <w:t>. Podroben opis predmeta javnega naročila je, poleg določb, opisov, zahtev in prilog, navedenih v razpisni doku</w:t>
      </w:r>
      <w:r w:rsidR="005C6DA7" w:rsidRPr="003A5F18">
        <w:rPr>
          <w:rFonts w:ascii="Tahoma" w:hAnsi="Tahoma" w:cs="Tahoma"/>
        </w:rPr>
        <w:t>mentaciji, razviden v ponudbenem predračunu (popisu</w:t>
      </w:r>
      <w:r w:rsidRPr="003A5F18">
        <w:rPr>
          <w:rFonts w:ascii="Tahoma" w:hAnsi="Tahoma" w:cs="Tahoma"/>
        </w:rPr>
        <w:t xml:space="preserve"> del)</w:t>
      </w:r>
      <w:r w:rsidR="009E64D2" w:rsidRPr="003A5F18">
        <w:rPr>
          <w:rFonts w:ascii="Tahoma" w:hAnsi="Tahoma" w:cs="Tahoma"/>
        </w:rPr>
        <w:t>, ki je kot priloga</w:t>
      </w:r>
      <w:r w:rsidRPr="003A5F18">
        <w:rPr>
          <w:rFonts w:ascii="Tahoma" w:hAnsi="Tahoma" w:cs="Tahoma"/>
        </w:rPr>
        <w:t xml:space="preserve"> sestavni del razpisne dokumentacije.</w:t>
      </w:r>
      <w:r w:rsidR="009E64D2" w:rsidRPr="003A5F18">
        <w:rPr>
          <w:rFonts w:ascii="Tahoma" w:hAnsi="Tahoma" w:cs="Tahoma"/>
        </w:rPr>
        <w:t xml:space="preserve"> </w:t>
      </w:r>
    </w:p>
    <w:p w14:paraId="659B7B3D" w14:textId="77777777" w:rsidR="00594CD9" w:rsidRPr="003A5F18" w:rsidRDefault="00594CD9" w:rsidP="00594CD9">
      <w:pPr>
        <w:keepNext/>
        <w:keepLines/>
        <w:spacing w:after="60"/>
        <w:jc w:val="both"/>
        <w:rPr>
          <w:rFonts w:ascii="Tahoma" w:hAnsi="Tahoma" w:cs="Tahoma"/>
          <w:u w:val="single"/>
        </w:rPr>
      </w:pPr>
    </w:p>
    <w:p w14:paraId="18D3B0E6" w14:textId="57FA619D" w:rsidR="00594CD9" w:rsidRPr="003A5F18" w:rsidRDefault="009E64D2" w:rsidP="00594CD9">
      <w:pPr>
        <w:keepNext/>
        <w:keepLines/>
        <w:spacing w:after="60"/>
        <w:jc w:val="both"/>
        <w:rPr>
          <w:rFonts w:ascii="Tahoma" w:hAnsi="Tahoma" w:cs="Tahoma"/>
          <w:u w:val="single"/>
        </w:rPr>
      </w:pPr>
      <w:r w:rsidRPr="003A5F18">
        <w:rPr>
          <w:rFonts w:ascii="Tahoma" w:hAnsi="Tahoma" w:cs="Tahoma"/>
          <w:u w:val="single"/>
        </w:rPr>
        <w:t>Kandidat</w:t>
      </w:r>
      <w:r w:rsidR="00594CD9" w:rsidRPr="003A5F18">
        <w:rPr>
          <w:rFonts w:ascii="Tahoma" w:hAnsi="Tahoma" w:cs="Tahoma"/>
          <w:u w:val="single"/>
        </w:rPr>
        <w:t xml:space="preserve"> mora </w:t>
      </w:r>
      <w:r w:rsidRPr="003A5F18">
        <w:rPr>
          <w:rFonts w:ascii="Tahoma" w:hAnsi="Tahoma" w:cs="Tahoma"/>
          <w:u w:val="single"/>
        </w:rPr>
        <w:t>prijavo</w:t>
      </w:r>
      <w:r w:rsidR="00594CD9" w:rsidRPr="003A5F18">
        <w:rPr>
          <w:rFonts w:ascii="Tahoma" w:hAnsi="Tahoma" w:cs="Tahoma"/>
          <w:u w:val="single"/>
        </w:rPr>
        <w:t xml:space="preserve"> pripraviti na osnovi </w:t>
      </w:r>
      <w:r w:rsidRPr="003A5F18">
        <w:rPr>
          <w:rFonts w:ascii="Tahoma" w:hAnsi="Tahoma" w:cs="Tahoma"/>
        </w:rPr>
        <w:t>zgoraj navedene dokumentacije.</w:t>
      </w:r>
    </w:p>
    <w:p w14:paraId="2C32267F" w14:textId="243ECC56" w:rsidR="001008DA" w:rsidRPr="003A5F18" w:rsidRDefault="001008DA" w:rsidP="00594CD9">
      <w:pPr>
        <w:keepNext/>
        <w:keepLines/>
        <w:jc w:val="both"/>
        <w:rPr>
          <w:rFonts w:ascii="Tahoma" w:hAnsi="Tahoma" w:cs="Tahoma"/>
        </w:rPr>
      </w:pPr>
    </w:p>
    <w:p w14:paraId="140DE431" w14:textId="58C582A7" w:rsidR="00594CD9" w:rsidRPr="003A5F18" w:rsidRDefault="00594CD9" w:rsidP="00594CD9">
      <w:pPr>
        <w:keepNext/>
        <w:keepLines/>
        <w:jc w:val="both"/>
        <w:rPr>
          <w:rFonts w:ascii="Tahoma" w:hAnsi="Tahoma" w:cs="Tahoma"/>
          <w:bCs/>
        </w:rPr>
      </w:pPr>
      <w:r w:rsidRPr="003A5F18">
        <w:rPr>
          <w:rFonts w:ascii="Tahoma" w:hAnsi="Tahoma" w:cs="Tahoma"/>
        </w:rPr>
        <w:t>Podrobnejše tehnične značilnosti so določene v projektni dokumentaciji, katere o</w:t>
      </w:r>
      <w:r w:rsidRPr="003A5F18">
        <w:rPr>
          <w:rFonts w:ascii="Tahoma" w:hAnsi="Tahoma" w:cs="Tahoma"/>
          <w:bCs/>
        </w:rPr>
        <w:t xml:space="preserve">gled je možen na podlagi </w:t>
      </w:r>
      <w:r w:rsidRPr="003A5F18">
        <w:rPr>
          <w:rFonts w:ascii="Tahoma" w:hAnsi="Tahoma" w:cs="Tahoma"/>
          <w:bCs/>
          <w:u w:val="single"/>
        </w:rPr>
        <w:t>predhodnega dogovora s kontaktno osebo</w:t>
      </w:r>
      <w:r w:rsidRPr="003A5F18">
        <w:rPr>
          <w:rFonts w:ascii="Tahoma" w:hAnsi="Tahoma" w:cs="Tahoma"/>
          <w:bCs/>
        </w:rPr>
        <w:t xml:space="preserve">. </w:t>
      </w:r>
    </w:p>
    <w:p w14:paraId="73F7E724" w14:textId="77777777" w:rsidR="00594CD9" w:rsidRPr="003A5F18" w:rsidRDefault="00594CD9" w:rsidP="00594CD9">
      <w:pPr>
        <w:keepNext/>
        <w:keepLines/>
        <w:jc w:val="both"/>
        <w:rPr>
          <w:rFonts w:ascii="Tahoma" w:hAnsi="Tahoma" w:cs="Tahoma"/>
          <w:bCs/>
        </w:rPr>
      </w:pPr>
    </w:p>
    <w:p w14:paraId="086B4AE4" w14:textId="77777777" w:rsidR="00594CD9" w:rsidRPr="003A5F18" w:rsidRDefault="00594CD9" w:rsidP="00594CD9">
      <w:pPr>
        <w:keepNext/>
        <w:keepLines/>
        <w:jc w:val="both"/>
        <w:rPr>
          <w:rFonts w:ascii="Tahoma" w:hAnsi="Tahoma" w:cs="Tahoma"/>
          <w:bCs/>
        </w:rPr>
      </w:pPr>
      <w:r w:rsidRPr="003A5F18">
        <w:rPr>
          <w:rFonts w:ascii="Tahoma" w:hAnsi="Tahoma" w:cs="Tahoma"/>
          <w:bCs/>
        </w:rPr>
        <w:t xml:space="preserve">Kontaktna oseba: Dominik Dežman; elektronska pošta: </w:t>
      </w:r>
      <w:hyperlink r:id="rId20" w:history="1">
        <w:r w:rsidRPr="003A5F18">
          <w:rPr>
            <w:rFonts w:ascii="Tahoma" w:hAnsi="Tahoma" w:cs="Tahoma"/>
            <w:bCs/>
            <w:color w:val="0000FF"/>
            <w:u w:val="single"/>
          </w:rPr>
          <w:t>dominik.dezman@vokasnaga.si</w:t>
        </w:r>
      </w:hyperlink>
      <w:r w:rsidRPr="003A5F18">
        <w:rPr>
          <w:rFonts w:ascii="Tahoma" w:hAnsi="Tahoma" w:cs="Tahoma"/>
          <w:bCs/>
        </w:rPr>
        <w:t>; tel.: 01/58 08 331 oz. 041 377 513.</w:t>
      </w:r>
    </w:p>
    <w:p w14:paraId="68304990" w14:textId="30A083FB" w:rsidR="00CA4D39" w:rsidRPr="003A5F18" w:rsidRDefault="00CA4D39" w:rsidP="00CA4D39">
      <w:pPr>
        <w:keepNext/>
        <w:keepLines/>
        <w:jc w:val="both"/>
        <w:rPr>
          <w:rFonts w:ascii="Tahoma" w:hAnsi="Tahoma" w:cs="Tahoma"/>
        </w:rPr>
      </w:pPr>
    </w:p>
    <w:p w14:paraId="666DF57D" w14:textId="77777777" w:rsidR="009E64D2" w:rsidRPr="003A5F18" w:rsidRDefault="009E64D2" w:rsidP="00156A6E">
      <w:pPr>
        <w:keepNext/>
        <w:keepLines/>
        <w:numPr>
          <w:ilvl w:val="1"/>
          <w:numId w:val="44"/>
        </w:numPr>
        <w:jc w:val="both"/>
        <w:rPr>
          <w:rFonts w:ascii="Tahoma" w:hAnsi="Tahoma" w:cs="Tahoma"/>
          <w:b/>
          <w:sz w:val="22"/>
        </w:rPr>
      </w:pPr>
      <w:r w:rsidRPr="003A5F18">
        <w:rPr>
          <w:rFonts w:ascii="Tahoma" w:hAnsi="Tahoma" w:cs="Tahoma"/>
          <w:b/>
          <w:sz w:val="22"/>
        </w:rPr>
        <w:t>Ostali ponudbeni pogoji in zahteve</w:t>
      </w:r>
    </w:p>
    <w:p w14:paraId="0B00E746" w14:textId="456EDD41" w:rsidR="00CA7657" w:rsidRPr="003A5F18" w:rsidRDefault="00CA7657" w:rsidP="008D5AC8">
      <w:pPr>
        <w:keepNext/>
        <w:keepLines/>
        <w:jc w:val="both"/>
        <w:rPr>
          <w:rFonts w:ascii="Tahoma" w:hAnsi="Tahoma" w:cs="Tahoma"/>
        </w:rPr>
      </w:pPr>
    </w:p>
    <w:p w14:paraId="78E91ABD" w14:textId="77777777" w:rsidR="009E64D2" w:rsidRPr="003A5F18" w:rsidRDefault="009E64D2" w:rsidP="00156A6E">
      <w:pPr>
        <w:keepNext/>
        <w:keepLines/>
        <w:numPr>
          <w:ilvl w:val="2"/>
          <w:numId w:val="44"/>
        </w:numPr>
        <w:jc w:val="both"/>
        <w:rPr>
          <w:rFonts w:ascii="Tahoma" w:hAnsi="Tahoma" w:cs="Tahoma"/>
        </w:rPr>
      </w:pPr>
      <w:r w:rsidRPr="003A5F18">
        <w:rPr>
          <w:rFonts w:ascii="Tahoma" w:hAnsi="Tahoma" w:cs="Tahoma"/>
        </w:rPr>
        <w:t xml:space="preserve">Rok izvedbe </w:t>
      </w:r>
    </w:p>
    <w:p w14:paraId="21B3ADDD" w14:textId="77777777" w:rsidR="009E64D2" w:rsidRPr="003A5F18" w:rsidRDefault="009E64D2" w:rsidP="009E64D2">
      <w:pPr>
        <w:keepNext/>
        <w:keepLines/>
        <w:jc w:val="both"/>
        <w:rPr>
          <w:rFonts w:ascii="Tahoma" w:hAnsi="Tahoma" w:cs="Tahoma"/>
        </w:rPr>
      </w:pPr>
    </w:p>
    <w:p w14:paraId="0521ABAA" w14:textId="128950DB" w:rsidR="009E64D2" w:rsidRPr="003A5F18" w:rsidRDefault="009E64D2" w:rsidP="009E64D2">
      <w:pPr>
        <w:keepNext/>
        <w:keepLines/>
        <w:jc w:val="both"/>
        <w:rPr>
          <w:rFonts w:ascii="Tahoma" w:hAnsi="Tahoma" w:cs="Tahoma"/>
          <w:kern w:val="16"/>
        </w:rPr>
      </w:pPr>
      <w:r w:rsidRPr="003A5F18">
        <w:rPr>
          <w:rFonts w:ascii="Tahoma" w:hAnsi="Tahoma" w:cs="Tahoma"/>
          <w:kern w:val="16"/>
        </w:rPr>
        <w:t xml:space="preserve">Rok izvedbe vseh del je podrobno opredeljen </w:t>
      </w:r>
      <w:r w:rsidRPr="003A5F18">
        <w:rPr>
          <w:rFonts w:ascii="Tahoma" w:hAnsi="Tahoma" w:cs="Tahoma"/>
        </w:rPr>
        <w:t>v osnutku pogodbe posameznega naročnika (</w:t>
      </w:r>
      <w:r w:rsidR="00E665C9" w:rsidRPr="003A5F18">
        <w:rPr>
          <w:rFonts w:ascii="Tahoma" w:hAnsi="Tahoma" w:cs="Tahoma"/>
        </w:rPr>
        <w:t>Priloga 7/1 in 7</w:t>
      </w:r>
      <w:r w:rsidRPr="003A5F18">
        <w:rPr>
          <w:rFonts w:ascii="Tahoma" w:hAnsi="Tahoma" w:cs="Tahoma"/>
        </w:rPr>
        <w:t>/2 razpisne dokumentacije).</w:t>
      </w:r>
    </w:p>
    <w:p w14:paraId="77C34AF5" w14:textId="77777777" w:rsidR="009E64D2" w:rsidRPr="003A5F18" w:rsidRDefault="009E64D2" w:rsidP="009E64D2">
      <w:pPr>
        <w:keepNext/>
        <w:keepLines/>
        <w:jc w:val="both"/>
        <w:rPr>
          <w:rFonts w:ascii="Tahoma" w:hAnsi="Tahoma" w:cs="Tahoma"/>
          <w:kern w:val="16"/>
        </w:rPr>
      </w:pPr>
    </w:p>
    <w:p w14:paraId="1A1F8DAB" w14:textId="7E6D6FA6" w:rsidR="009E64D2" w:rsidRPr="003A5F18" w:rsidRDefault="009E64D2" w:rsidP="00156A6E">
      <w:pPr>
        <w:keepNext/>
        <w:keepLines/>
        <w:numPr>
          <w:ilvl w:val="2"/>
          <w:numId w:val="44"/>
        </w:numPr>
        <w:jc w:val="both"/>
        <w:rPr>
          <w:rFonts w:ascii="Tahoma" w:hAnsi="Tahoma" w:cs="Tahoma"/>
        </w:rPr>
      </w:pPr>
      <w:r w:rsidRPr="003A5F18">
        <w:rPr>
          <w:rFonts w:ascii="Tahoma" w:hAnsi="Tahoma" w:cs="Tahoma"/>
        </w:rPr>
        <w:t>Garancijska doba</w:t>
      </w:r>
      <w:r w:rsidR="004C3484" w:rsidRPr="003A5F18">
        <w:rPr>
          <w:rFonts w:ascii="Tahoma" w:hAnsi="Tahoma" w:cs="Tahoma"/>
        </w:rPr>
        <w:t>/rok</w:t>
      </w:r>
    </w:p>
    <w:p w14:paraId="478AABEB" w14:textId="77777777" w:rsidR="009E64D2" w:rsidRPr="003A5F18" w:rsidRDefault="009E64D2" w:rsidP="009E64D2">
      <w:pPr>
        <w:keepNext/>
        <w:keepLines/>
        <w:jc w:val="both"/>
        <w:rPr>
          <w:rFonts w:ascii="Tahoma" w:hAnsi="Tahoma"/>
        </w:rPr>
      </w:pPr>
    </w:p>
    <w:p w14:paraId="2DF22532" w14:textId="501AAA20" w:rsidR="009E64D2" w:rsidRPr="003A5F18" w:rsidRDefault="009E64D2" w:rsidP="009E64D2">
      <w:pPr>
        <w:keepNext/>
        <w:keepLines/>
        <w:jc w:val="both"/>
        <w:rPr>
          <w:rFonts w:ascii="Tahoma" w:hAnsi="Tahoma" w:cs="Tahoma"/>
        </w:rPr>
      </w:pPr>
      <w:r w:rsidRPr="003A5F18">
        <w:rPr>
          <w:rFonts w:ascii="Tahoma" w:hAnsi="Tahoma" w:cs="Tahoma"/>
          <w:color w:val="000000"/>
        </w:rPr>
        <w:t>Naročnik zahteva garancijo za vsa opravljena dela, v skladu relevantno zakonodajo (tudi za dela podizvajalcev in za subjekt/e, katerih zmogljivost uporablja kandidat), ki se na predmet javnega naročila nanaša.</w:t>
      </w:r>
    </w:p>
    <w:p w14:paraId="6A6F7758" w14:textId="15C21BB8" w:rsidR="009E64D2" w:rsidRPr="003A5F18" w:rsidRDefault="009E64D2" w:rsidP="009E64D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51424ED9" w14:textId="7F353298" w:rsidR="009E64D2" w:rsidRPr="003A5F18" w:rsidRDefault="009E64D2" w:rsidP="009E64D2">
      <w:pPr>
        <w:keepNext/>
        <w:keepLines/>
        <w:jc w:val="both"/>
        <w:rPr>
          <w:rFonts w:ascii="Tahoma" w:hAnsi="Tahoma" w:cs="Tahoma"/>
        </w:rPr>
      </w:pPr>
      <w:r w:rsidRPr="003A5F18">
        <w:rPr>
          <w:rFonts w:ascii="Tahoma" w:hAnsi="Tahoma" w:cs="Tahoma"/>
          <w:kern w:val="16"/>
        </w:rPr>
        <w:t xml:space="preserve">Zahteve glede garancijskih pogojev so podrobno opredeljene </w:t>
      </w:r>
      <w:r w:rsidRPr="003A5F18">
        <w:rPr>
          <w:rFonts w:ascii="Tahoma" w:hAnsi="Tahoma" w:cs="Tahoma"/>
        </w:rPr>
        <w:t>v osnutku pogodbe posameznega naročnika (Priloga 7/1 in 7/2 razpisne dokumentacije).</w:t>
      </w:r>
    </w:p>
    <w:p w14:paraId="36E2F0AC" w14:textId="2AC0FDFF" w:rsidR="009E64D2" w:rsidRPr="003A5F18" w:rsidRDefault="009E64D2" w:rsidP="009E64D2">
      <w:pPr>
        <w:keepNext/>
        <w:keepLines/>
        <w:jc w:val="both"/>
        <w:rPr>
          <w:rFonts w:ascii="Tahoma" w:hAnsi="Tahoma" w:cs="Tahoma"/>
        </w:rPr>
      </w:pPr>
    </w:p>
    <w:p w14:paraId="0982B9C0" w14:textId="77777777" w:rsidR="009E64D2" w:rsidRPr="003A5F18" w:rsidRDefault="009E64D2" w:rsidP="00156A6E">
      <w:pPr>
        <w:keepNext/>
        <w:keepLines/>
        <w:numPr>
          <w:ilvl w:val="2"/>
          <w:numId w:val="44"/>
        </w:numPr>
        <w:jc w:val="both"/>
        <w:rPr>
          <w:rFonts w:ascii="Tahoma" w:hAnsi="Tahoma" w:cs="Tahoma"/>
        </w:rPr>
      </w:pPr>
      <w:proofErr w:type="spellStart"/>
      <w:r w:rsidRPr="003A5F18">
        <w:rPr>
          <w:rFonts w:ascii="Tahoma" w:hAnsi="Tahoma" w:cs="Tahoma"/>
        </w:rPr>
        <w:t>Okoljski</w:t>
      </w:r>
      <w:proofErr w:type="spellEnd"/>
      <w:r w:rsidRPr="003A5F18">
        <w:rPr>
          <w:rFonts w:ascii="Tahoma" w:hAnsi="Tahoma" w:cs="Tahoma"/>
        </w:rPr>
        <w:t xml:space="preserve"> vidiki </w:t>
      </w:r>
    </w:p>
    <w:p w14:paraId="771CA4C8" w14:textId="77777777" w:rsidR="009E64D2" w:rsidRPr="003A5F18" w:rsidRDefault="009E64D2" w:rsidP="009E64D2">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20EA890A" w14:textId="7873B37F" w:rsidR="009E64D2" w:rsidRPr="003A5F18" w:rsidRDefault="009E64D2" w:rsidP="009E64D2">
      <w:pPr>
        <w:keepNext/>
        <w:keepLines/>
        <w:jc w:val="both"/>
        <w:rPr>
          <w:rFonts w:ascii="Tahoma" w:hAnsi="Tahoma" w:cs="Tahoma"/>
          <w:color w:val="FF0000"/>
        </w:rPr>
      </w:pPr>
      <w:r w:rsidRPr="003A5F18">
        <w:rPr>
          <w:rFonts w:ascii="Tahoma" w:hAnsi="Tahoma" w:cs="Tahoma"/>
        </w:rPr>
        <w:t xml:space="preserve">Izbrani izvajalec bo moral predmet javnega naročila izvajati na način, da je izpolnjen cilj, ki je za predmetno javno naročilo opredeljen v drugem odstavka 6. člena Uredbe o zelenem javnem naročanju (Ur. l. RS, št. 51/17 in 64/19) in v skladu z vsemi pogodbenimi določili, ki so opredeljena v osnutku pogodbe </w:t>
      </w:r>
      <w:r w:rsidR="00E665C9" w:rsidRPr="003A5F18">
        <w:rPr>
          <w:rFonts w:ascii="Tahoma" w:hAnsi="Tahoma" w:cs="Tahoma"/>
        </w:rPr>
        <w:t>(Priloga 7</w:t>
      </w:r>
      <w:r w:rsidRPr="003A5F18">
        <w:rPr>
          <w:rFonts w:ascii="Tahoma" w:hAnsi="Tahoma" w:cs="Tahoma"/>
        </w:rPr>
        <w:t xml:space="preserve">/1).  </w:t>
      </w:r>
    </w:p>
    <w:p w14:paraId="48DCD9DB" w14:textId="2C7A8CF3" w:rsidR="009E64D2" w:rsidRPr="003A5F18" w:rsidRDefault="009E64D2" w:rsidP="009E64D2">
      <w:pPr>
        <w:keepNext/>
        <w:keepLines/>
        <w:jc w:val="both"/>
        <w:rPr>
          <w:rFonts w:ascii="Tahoma" w:hAnsi="Tahoma" w:cs="Tahoma"/>
          <w:kern w:val="16"/>
        </w:rPr>
      </w:pPr>
    </w:p>
    <w:p w14:paraId="75BB7915" w14:textId="77777777" w:rsidR="009E64D2" w:rsidRPr="003A5F18" w:rsidRDefault="009E64D2" w:rsidP="00156A6E">
      <w:pPr>
        <w:keepNext/>
        <w:keepLines/>
        <w:numPr>
          <w:ilvl w:val="2"/>
          <w:numId w:val="44"/>
        </w:numPr>
        <w:tabs>
          <w:tab w:val="num" w:pos="1222"/>
        </w:tabs>
        <w:jc w:val="both"/>
        <w:rPr>
          <w:rFonts w:ascii="Tahoma" w:hAnsi="Tahoma" w:cs="Tahoma"/>
        </w:rPr>
      </w:pPr>
      <w:r w:rsidRPr="003A5F18">
        <w:rPr>
          <w:rFonts w:ascii="Tahoma" w:hAnsi="Tahoma" w:cs="Tahoma"/>
        </w:rPr>
        <w:t>Zavarovanje odgovornosti</w:t>
      </w:r>
    </w:p>
    <w:p w14:paraId="34210541" w14:textId="77777777" w:rsidR="009E64D2" w:rsidRPr="003A5F18" w:rsidRDefault="009E64D2" w:rsidP="009E64D2">
      <w:pPr>
        <w:keepNext/>
        <w:keepLines/>
        <w:rPr>
          <w:rFonts w:ascii="Tahoma" w:hAnsi="Tahoma" w:cs="Tahoma"/>
          <w:sz w:val="18"/>
          <w:szCs w:val="18"/>
        </w:rPr>
      </w:pPr>
    </w:p>
    <w:p w14:paraId="71D3545E" w14:textId="3A90881C" w:rsidR="009E64D2" w:rsidRPr="003A5F18" w:rsidRDefault="009E64D2" w:rsidP="009E64D2">
      <w:pPr>
        <w:keepNext/>
        <w:keepLines/>
        <w:jc w:val="both"/>
        <w:rPr>
          <w:rFonts w:ascii="Tahoma" w:hAnsi="Tahoma" w:cs="Tahoma"/>
        </w:rPr>
      </w:pPr>
      <w:r w:rsidRPr="003A5F18">
        <w:rPr>
          <w:rFonts w:ascii="Tahoma" w:hAnsi="Tahoma" w:cs="Tahoma"/>
        </w:rPr>
        <w:t>Kandidat (partner, podizvajalec) mora imeti ob oddaji prijave urejeno zavarovanje odgovornosti iz dejavnosti za škodo, ki bi utegnila nastati investitorjem in tretjim osebam, v skladu z določili 14. člena Gradbenega zakona.</w:t>
      </w:r>
    </w:p>
    <w:p w14:paraId="53589E79" w14:textId="77777777" w:rsidR="009E64D2" w:rsidRPr="003A5F18" w:rsidRDefault="009E64D2" w:rsidP="009E64D2">
      <w:pPr>
        <w:keepNext/>
        <w:keepLines/>
        <w:jc w:val="both"/>
        <w:rPr>
          <w:rFonts w:ascii="Tahoma" w:hAnsi="Tahoma" w:cs="Tahoma"/>
        </w:rPr>
      </w:pPr>
    </w:p>
    <w:p w14:paraId="09C45968" w14:textId="655CC78B" w:rsidR="009E64D2" w:rsidRPr="003A5F18" w:rsidRDefault="009E64D2" w:rsidP="009E64D2">
      <w:pPr>
        <w:keepNext/>
        <w:keepLines/>
        <w:jc w:val="both"/>
        <w:rPr>
          <w:rFonts w:ascii="Tahoma" w:hAnsi="Tahoma" w:cs="Tahoma"/>
        </w:rPr>
      </w:pPr>
      <w:r w:rsidRPr="003A5F18">
        <w:rPr>
          <w:rFonts w:ascii="Tahoma" w:hAnsi="Tahoma" w:cs="Tahoma"/>
          <w:b/>
          <w:u w:val="single"/>
        </w:rPr>
        <w:t>Izvajalec</w:t>
      </w:r>
      <w:r w:rsidRPr="003A5F18">
        <w:rPr>
          <w:rFonts w:ascii="Tahoma" w:hAnsi="Tahoma" w:cs="Tahoma"/>
        </w:rPr>
        <w:t xml:space="preserve"> (kandidat, ki bo izbran za izvedbo predmeta javnega naročila) bo moral imeti ob sklenitvi pogodbe s posameznim naročnikom sklenjene zavarovanje odgovornosti iz dejavnosti za škodo, ki bi utegnila nastati investitorjem in tretjim osebam, v skladu z določili 14. člena Gradbenega zakona in sicer </w:t>
      </w:r>
      <w:r w:rsidRPr="003A5F18">
        <w:rPr>
          <w:rFonts w:ascii="Tahoma" w:hAnsi="Tahoma" w:cs="Tahoma"/>
          <w:b/>
          <w:u w:val="single"/>
        </w:rPr>
        <w:t>v višini, ki je opredeljena</w:t>
      </w:r>
      <w:r w:rsidRPr="003A5F18">
        <w:rPr>
          <w:rFonts w:ascii="Tahoma" w:hAnsi="Tahoma" w:cs="Tahoma"/>
          <w:b/>
          <w:kern w:val="16"/>
          <w:u w:val="single"/>
        </w:rPr>
        <w:t xml:space="preserve"> </w:t>
      </w:r>
      <w:r w:rsidRPr="003A5F18">
        <w:rPr>
          <w:rFonts w:ascii="Tahoma" w:hAnsi="Tahoma" w:cs="Tahoma"/>
          <w:b/>
          <w:u w:val="single"/>
        </w:rPr>
        <w:t>v osnutku pogodbe posameznega naročnika</w:t>
      </w:r>
      <w:r w:rsidR="00E665C9" w:rsidRPr="003A5F18">
        <w:rPr>
          <w:rFonts w:ascii="Tahoma" w:hAnsi="Tahoma" w:cs="Tahoma"/>
        </w:rPr>
        <w:t xml:space="preserve"> (Priloga 7/1 in 7</w:t>
      </w:r>
      <w:r w:rsidRPr="003A5F18">
        <w:rPr>
          <w:rFonts w:ascii="Tahoma" w:hAnsi="Tahoma" w:cs="Tahoma"/>
        </w:rPr>
        <w:t xml:space="preserve">/2 razpisne dokumentacije).  </w:t>
      </w:r>
    </w:p>
    <w:p w14:paraId="4CA6AF44" w14:textId="77777777" w:rsidR="009E64D2" w:rsidRPr="003A5F18" w:rsidRDefault="009E64D2" w:rsidP="009E64D2">
      <w:pPr>
        <w:keepNext/>
        <w:keepLines/>
        <w:jc w:val="both"/>
        <w:rPr>
          <w:rFonts w:ascii="Tahoma" w:hAnsi="Tahoma" w:cs="Tahoma"/>
        </w:rPr>
      </w:pPr>
    </w:p>
    <w:p w14:paraId="319E9E4B" w14:textId="77777777" w:rsidR="009E64D2" w:rsidRPr="003A5F18" w:rsidRDefault="009E64D2" w:rsidP="009E64D2">
      <w:pPr>
        <w:keepNext/>
        <w:keepLines/>
        <w:jc w:val="both"/>
        <w:rPr>
          <w:rFonts w:ascii="Tahoma" w:hAnsi="Tahoma" w:cs="Tahoma"/>
        </w:rPr>
      </w:pPr>
      <w:r w:rsidRPr="003A5F18">
        <w:rPr>
          <w:rFonts w:ascii="Tahoma" w:hAnsi="Tahoma" w:cs="Tahoma"/>
        </w:rPr>
        <w:t xml:space="preserve">Izvajalec bo moral izročiti naročniku dokazilo  o zavarovanju odgovornosti (fotokopijo zavarovalne police) in potrdilo o plačilu zavarovalne premije najkasneje ob uvedbi v posel. </w:t>
      </w:r>
    </w:p>
    <w:p w14:paraId="2D2B6DE0" w14:textId="77777777" w:rsidR="009E64D2" w:rsidRPr="003A5F18" w:rsidRDefault="009E64D2" w:rsidP="009E64D2">
      <w:pPr>
        <w:keepNext/>
        <w:keepLines/>
        <w:jc w:val="both"/>
        <w:rPr>
          <w:rFonts w:ascii="Tahoma" w:hAnsi="Tahoma" w:cs="Tahoma"/>
          <w:b/>
        </w:rPr>
      </w:pPr>
    </w:p>
    <w:p w14:paraId="762300EA" w14:textId="77777777" w:rsidR="009E64D2" w:rsidRPr="003A5F18" w:rsidRDefault="009E64D2" w:rsidP="009E64D2">
      <w:pPr>
        <w:keepNext/>
        <w:keepLines/>
        <w:jc w:val="both"/>
        <w:rPr>
          <w:rFonts w:ascii="Tahoma" w:hAnsi="Tahoma" w:cs="Tahoma"/>
          <w:b/>
        </w:rPr>
      </w:pPr>
      <w:r w:rsidRPr="003A5F18">
        <w:rPr>
          <w:rFonts w:ascii="Tahoma" w:hAnsi="Tahoma" w:cs="Tahoma"/>
          <w:b/>
        </w:rPr>
        <w:t>DOKAZILA:</w:t>
      </w:r>
    </w:p>
    <w:p w14:paraId="37E70958" w14:textId="5F2D833C" w:rsidR="009E64D2" w:rsidRPr="003A5F18" w:rsidRDefault="009E64D2" w:rsidP="009E64D2">
      <w:pPr>
        <w:keepNext/>
        <w:keepLines/>
        <w:jc w:val="both"/>
        <w:rPr>
          <w:rFonts w:ascii="Tahoma" w:hAnsi="Tahoma" w:cs="Tahoma"/>
        </w:rPr>
      </w:pPr>
      <w:r w:rsidRPr="003A5F18">
        <w:rPr>
          <w:rFonts w:ascii="Tahoma" w:hAnsi="Tahoma" w:cs="Tahoma"/>
        </w:rPr>
        <w:t xml:space="preserve">Kot dokazilo za izpolnjevanje pogoja mora potencialni ponudnik/partner/podizvajalec predložiti kopijo veljavne zavarovalne pogodbe </w:t>
      </w:r>
      <w:r w:rsidR="00E665C9" w:rsidRPr="003A5F18">
        <w:rPr>
          <w:rFonts w:ascii="Tahoma" w:hAnsi="Tahoma" w:cs="Tahoma"/>
        </w:rPr>
        <w:t>in /ali police (Priloga 9</w:t>
      </w:r>
      <w:r w:rsidRPr="003A5F18">
        <w:rPr>
          <w:rFonts w:ascii="Tahoma" w:hAnsi="Tahoma" w:cs="Tahoma"/>
        </w:rPr>
        <w:t>).</w:t>
      </w:r>
    </w:p>
    <w:p w14:paraId="624A52E7" w14:textId="42E76A4D" w:rsidR="00A55B2B" w:rsidRPr="003A5F18" w:rsidRDefault="00A55B2B" w:rsidP="008D5AC8">
      <w:pPr>
        <w:keepNext/>
        <w:keepLines/>
        <w:jc w:val="both"/>
        <w:rPr>
          <w:rFonts w:ascii="Tahoma" w:hAnsi="Tahoma" w:cs="Tahoma"/>
        </w:rPr>
      </w:pPr>
    </w:p>
    <w:p w14:paraId="585B5C21" w14:textId="77777777" w:rsidR="00A55B2B" w:rsidRPr="003A5F18" w:rsidRDefault="00A55B2B" w:rsidP="00156A6E">
      <w:pPr>
        <w:keepNext/>
        <w:keepLines/>
        <w:numPr>
          <w:ilvl w:val="2"/>
          <w:numId w:val="44"/>
        </w:numPr>
        <w:tabs>
          <w:tab w:val="num" w:pos="1222"/>
        </w:tabs>
        <w:jc w:val="both"/>
        <w:rPr>
          <w:rFonts w:ascii="Tahoma" w:hAnsi="Tahoma" w:cs="Tahoma"/>
        </w:rPr>
      </w:pPr>
      <w:r w:rsidRPr="003A5F18">
        <w:rPr>
          <w:rFonts w:ascii="Tahoma" w:hAnsi="Tahoma" w:cs="Tahoma"/>
        </w:rPr>
        <w:t>Zagotavljanje varnosti in zdravja pri delu</w:t>
      </w:r>
    </w:p>
    <w:p w14:paraId="43EA53A0" w14:textId="77777777" w:rsidR="00A55B2B" w:rsidRPr="003A5F18" w:rsidRDefault="00A55B2B" w:rsidP="008D5AC8">
      <w:pPr>
        <w:keepNext/>
        <w:keepLines/>
        <w:jc w:val="both"/>
        <w:rPr>
          <w:rFonts w:ascii="Tahoma" w:hAnsi="Tahoma" w:cs="Tahoma"/>
        </w:rPr>
      </w:pPr>
    </w:p>
    <w:p w14:paraId="0F9701B6" w14:textId="18D8CF41" w:rsidR="00A55B2B" w:rsidRPr="003A5F18" w:rsidRDefault="00A55B2B" w:rsidP="008D5AC8">
      <w:pPr>
        <w:keepNext/>
        <w:keepLines/>
        <w:jc w:val="both"/>
        <w:rPr>
          <w:rFonts w:ascii="Tahoma" w:hAnsi="Tahoma" w:cs="Tahoma"/>
        </w:rPr>
      </w:pPr>
      <w:r w:rsidRPr="003A5F18">
        <w:rPr>
          <w:rFonts w:ascii="Tahoma" w:hAnsi="Tahoma" w:cs="Tahoma"/>
        </w:rPr>
        <w:t>Izvajalec je pri izvedbi del dolžan dosledno upoštevati določbe Uredbe o zagotavljanju varnosti in zdravja pri delu na začasnih in premičnih gradbiščih (</w:t>
      </w:r>
      <w:proofErr w:type="spellStart"/>
      <w:r w:rsidRPr="003A5F18">
        <w:rPr>
          <w:rFonts w:ascii="Tahoma" w:hAnsi="Tahoma" w:cs="Tahoma"/>
        </w:rPr>
        <w:t>Ur.l</w:t>
      </w:r>
      <w:proofErr w:type="spellEnd"/>
      <w:r w:rsidRPr="003A5F18">
        <w:rPr>
          <w:rFonts w:ascii="Tahoma" w:hAnsi="Tahoma" w:cs="Tahoma"/>
        </w:rPr>
        <w:t>. RS št. 83/2005 in 43/11), kot tudi vsa določila ostalih zakonov, pravilnikov, predpisov in odlokov, ki so vezani na varnost in zdravje pri delu. Nespoštovanje določil je razlog za prekinitev pogodbe.</w:t>
      </w:r>
    </w:p>
    <w:p w14:paraId="5093A955" w14:textId="34BF6ECD" w:rsidR="00597C7F" w:rsidRPr="003A5F18" w:rsidRDefault="00597C7F" w:rsidP="008D5AC8">
      <w:pPr>
        <w:keepNext/>
        <w:keepLines/>
        <w:jc w:val="both"/>
        <w:rPr>
          <w:rFonts w:ascii="Tahoma" w:hAnsi="Tahoma" w:cs="Tahoma"/>
        </w:rPr>
      </w:pPr>
    </w:p>
    <w:p w14:paraId="4C3E2CF3" w14:textId="77777777" w:rsidR="00597C7F" w:rsidRPr="003A5F18" w:rsidRDefault="00597C7F" w:rsidP="00597C7F">
      <w:pPr>
        <w:keepNext/>
        <w:keepLines/>
        <w:jc w:val="both"/>
        <w:rPr>
          <w:rFonts w:ascii="Tahoma" w:hAnsi="Tahoma" w:cs="Tahoma"/>
        </w:rPr>
      </w:pPr>
      <w:r w:rsidRPr="003A5F18">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42854D09" w14:textId="7A80713B" w:rsidR="00930802" w:rsidRPr="003A5F18" w:rsidRDefault="00930802" w:rsidP="008D5AC8">
      <w:pPr>
        <w:keepNext/>
        <w:keepLines/>
        <w:jc w:val="both"/>
        <w:rPr>
          <w:rFonts w:ascii="Tahoma" w:hAnsi="Tahoma" w:cs="Tahoma"/>
        </w:rPr>
      </w:pPr>
    </w:p>
    <w:p w14:paraId="5949AB70" w14:textId="77777777" w:rsidR="00044A7E" w:rsidRPr="003A5F18" w:rsidRDefault="00044A7E" w:rsidP="00156A6E">
      <w:pPr>
        <w:keepNext/>
        <w:keepLines/>
        <w:numPr>
          <w:ilvl w:val="2"/>
          <w:numId w:val="44"/>
        </w:numPr>
        <w:tabs>
          <w:tab w:val="num" w:pos="1222"/>
        </w:tabs>
        <w:jc w:val="both"/>
        <w:rPr>
          <w:rFonts w:ascii="Tahoma" w:hAnsi="Tahoma" w:cs="Tahoma"/>
        </w:rPr>
      </w:pPr>
      <w:r w:rsidRPr="003A5F18">
        <w:rPr>
          <w:rFonts w:ascii="Tahoma" w:hAnsi="Tahoma" w:cs="Tahoma"/>
        </w:rPr>
        <w:t>Zdravstvene zahteve</w:t>
      </w:r>
    </w:p>
    <w:p w14:paraId="7A42D3F5" w14:textId="77777777" w:rsidR="00044A7E" w:rsidRPr="003A5F18" w:rsidRDefault="00044A7E" w:rsidP="008D5AC8">
      <w:pPr>
        <w:keepNext/>
        <w:keepLines/>
        <w:jc w:val="both"/>
        <w:rPr>
          <w:rFonts w:ascii="Tahoma" w:hAnsi="Tahoma" w:cs="Tahoma"/>
        </w:rPr>
      </w:pPr>
    </w:p>
    <w:p w14:paraId="70CA49E6" w14:textId="77777777" w:rsidR="00044A7E" w:rsidRPr="003A5F18" w:rsidRDefault="00044A7E" w:rsidP="008D5AC8">
      <w:pPr>
        <w:keepNext/>
        <w:keepLines/>
        <w:jc w:val="both"/>
        <w:rPr>
          <w:rFonts w:ascii="Tahoma" w:hAnsi="Tahoma" w:cs="Tahoma"/>
        </w:rPr>
      </w:pPr>
      <w:r w:rsidRPr="003A5F18">
        <w:rPr>
          <w:rFonts w:ascii="Tahoma" w:hAnsi="Tahoma" w:cs="Tahoma"/>
          <w:u w:val="single"/>
        </w:rPr>
        <w:t>Pravilnik o zdravstvenih zahtevah za osebe, ki pri delu v proizvodnji in prometu z živili prihajajo v stik z živili (</w:t>
      </w:r>
      <w:proofErr w:type="spellStart"/>
      <w:r w:rsidRPr="003A5F18">
        <w:rPr>
          <w:rFonts w:ascii="Tahoma" w:hAnsi="Tahoma" w:cs="Tahoma"/>
          <w:u w:val="single"/>
        </w:rPr>
        <w:t>Ur.l</w:t>
      </w:r>
      <w:proofErr w:type="spellEnd"/>
      <w:r w:rsidRPr="003A5F18">
        <w:rPr>
          <w:rFonts w:ascii="Tahoma" w:hAnsi="Tahoma" w:cs="Tahoma"/>
          <w:u w:val="single"/>
        </w:rPr>
        <w:t xml:space="preserve">. RS št. 82/2003 in </w:t>
      </w:r>
      <w:proofErr w:type="spellStart"/>
      <w:r w:rsidRPr="003A5F18">
        <w:rPr>
          <w:rFonts w:ascii="Tahoma" w:hAnsi="Tahoma" w:cs="Tahoma"/>
          <w:u w:val="single"/>
        </w:rPr>
        <w:t>Ur.l</w:t>
      </w:r>
      <w:proofErr w:type="spellEnd"/>
      <w:r w:rsidRPr="003A5F18">
        <w:rPr>
          <w:rFonts w:ascii="Tahoma" w:hAnsi="Tahoma" w:cs="Tahoma"/>
          <w:u w:val="single"/>
        </w:rPr>
        <w:t>. RS št. 25/2009)</w:t>
      </w:r>
      <w:r w:rsidRPr="003A5F18">
        <w:rPr>
          <w:rFonts w:ascii="Tahoma" w:hAnsi="Tahoma" w:cs="Tahoma"/>
        </w:rPr>
        <w:t xml:space="preserve"> določa :</w:t>
      </w:r>
    </w:p>
    <w:p w14:paraId="1B81EBFA" w14:textId="77777777" w:rsidR="00044A7E" w:rsidRPr="003A5F18" w:rsidRDefault="00044A7E" w:rsidP="00156A6E">
      <w:pPr>
        <w:keepNext/>
        <w:keepLines/>
        <w:numPr>
          <w:ilvl w:val="0"/>
          <w:numId w:val="11"/>
        </w:numPr>
        <w:jc w:val="both"/>
        <w:rPr>
          <w:rFonts w:ascii="Tahoma" w:hAnsi="Tahoma" w:cs="Tahoma"/>
        </w:rPr>
      </w:pPr>
      <w:r w:rsidRPr="003A5F18">
        <w:rPr>
          <w:rFonts w:ascii="Tahoma" w:hAnsi="Tahoma" w:cs="Tahoma"/>
        </w:rPr>
        <w:t xml:space="preserve">zdravstvene zahteve za osebe, ki pri delu v proizvodnji in prometu z živili, </w:t>
      </w:r>
      <w:r w:rsidRPr="003A5F18">
        <w:rPr>
          <w:rFonts w:ascii="Tahoma" w:hAnsi="Tahoma" w:cs="Tahoma"/>
          <w:u w:val="single"/>
        </w:rPr>
        <w:t>vključno s pitno vodo</w:t>
      </w:r>
      <w:r w:rsidRPr="003A5F18">
        <w:rPr>
          <w:rFonts w:ascii="Tahoma" w:hAnsi="Tahoma" w:cs="Tahoma"/>
        </w:rPr>
        <w:t xml:space="preserve">, prihajajo stalno ali občasno v stik z živili (pitno vodo) </w:t>
      </w:r>
    </w:p>
    <w:p w14:paraId="62468D31" w14:textId="77777777" w:rsidR="00044A7E" w:rsidRPr="003A5F18" w:rsidRDefault="00044A7E" w:rsidP="00156A6E">
      <w:pPr>
        <w:keepNext/>
        <w:keepLines/>
        <w:numPr>
          <w:ilvl w:val="0"/>
          <w:numId w:val="11"/>
        </w:numPr>
        <w:jc w:val="both"/>
        <w:rPr>
          <w:rFonts w:ascii="Tahoma" w:hAnsi="Tahoma" w:cs="Tahoma"/>
        </w:rPr>
      </w:pPr>
      <w:r w:rsidRPr="003A5F18">
        <w:rPr>
          <w:rFonts w:ascii="Tahoma" w:hAnsi="Tahoma" w:cs="Tahoma"/>
        </w:rPr>
        <w:t>dolžnosti oseb</w:t>
      </w:r>
    </w:p>
    <w:p w14:paraId="47A3738E" w14:textId="77777777" w:rsidR="00044A7E" w:rsidRPr="003A5F18" w:rsidRDefault="00044A7E" w:rsidP="00156A6E">
      <w:pPr>
        <w:keepNext/>
        <w:keepLines/>
        <w:numPr>
          <w:ilvl w:val="0"/>
          <w:numId w:val="11"/>
        </w:numPr>
        <w:jc w:val="both"/>
        <w:rPr>
          <w:rFonts w:ascii="Tahoma" w:hAnsi="Tahoma" w:cs="Tahoma"/>
        </w:rPr>
      </w:pPr>
      <w:r w:rsidRPr="003A5F18">
        <w:rPr>
          <w:rFonts w:ascii="Tahoma" w:hAnsi="Tahoma" w:cs="Tahoma"/>
        </w:rPr>
        <w:t>obseg, način in pogoje za opravljanje pregledov oseb</w:t>
      </w:r>
    </w:p>
    <w:p w14:paraId="6494F7DC" w14:textId="77777777" w:rsidR="00044A7E" w:rsidRPr="003A5F18" w:rsidRDefault="00044A7E" w:rsidP="00156A6E">
      <w:pPr>
        <w:keepNext/>
        <w:keepLines/>
        <w:numPr>
          <w:ilvl w:val="0"/>
          <w:numId w:val="11"/>
        </w:numPr>
        <w:jc w:val="both"/>
        <w:rPr>
          <w:rFonts w:ascii="Tahoma" w:hAnsi="Tahoma" w:cs="Tahoma"/>
        </w:rPr>
      </w:pPr>
      <w:r w:rsidRPr="003A5F18">
        <w:rPr>
          <w:rFonts w:ascii="Tahoma" w:hAnsi="Tahoma" w:cs="Tahoma"/>
        </w:rPr>
        <w:t>dolžnosti nosilcev živilske dejavnosti</w:t>
      </w:r>
    </w:p>
    <w:p w14:paraId="0553B8F0" w14:textId="77777777" w:rsidR="00044A7E" w:rsidRPr="003A5F18" w:rsidRDefault="00044A7E" w:rsidP="008D5AC8">
      <w:pPr>
        <w:keepNext/>
        <w:keepLines/>
        <w:jc w:val="both"/>
        <w:rPr>
          <w:rFonts w:ascii="Tahoma" w:hAnsi="Tahoma" w:cs="Tahoma"/>
        </w:rPr>
      </w:pPr>
      <w:r w:rsidRPr="003A5F18">
        <w:rPr>
          <w:rFonts w:ascii="Tahoma" w:hAnsi="Tahoma" w:cs="Tahoma"/>
        </w:rPr>
        <w:lastRenderedPageBreak/>
        <w:t>Stik z živili (pitno vodo) v smislu tega pravilnika pomeni stik z:</w:t>
      </w:r>
    </w:p>
    <w:p w14:paraId="77EA777F" w14:textId="77777777" w:rsidR="00044A7E" w:rsidRPr="003A5F18" w:rsidRDefault="00044A7E" w:rsidP="00156A6E">
      <w:pPr>
        <w:keepNext/>
        <w:keepLines/>
        <w:numPr>
          <w:ilvl w:val="0"/>
          <w:numId w:val="12"/>
        </w:numPr>
        <w:jc w:val="both"/>
        <w:rPr>
          <w:rFonts w:ascii="Tahoma" w:hAnsi="Tahoma" w:cs="Tahoma"/>
        </w:rPr>
      </w:pPr>
      <w:r w:rsidRPr="003A5F18">
        <w:rPr>
          <w:rFonts w:ascii="Tahoma" w:hAnsi="Tahoma" w:cs="Tahoma"/>
        </w:rPr>
        <w:t>delovno opremo,</w:t>
      </w:r>
    </w:p>
    <w:p w14:paraId="78F738B2" w14:textId="77777777" w:rsidR="00044A7E" w:rsidRPr="003A5F18" w:rsidRDefault="00044A7E" w:rsidP="00156A6E">
      <w:pPr>
        <w:keepNext/>
        <w:keepLines/>
        <w:numPr>
          <w:ilvl w:val="0"/>
          <w:numId w:val="12"/>
        </w:numPr>
        <w:jc w:val="both"/>
        <w:rPr>
          <w:rFonts w:ascii="Tahoma" w:hAnsi="Tahoma" w:cs="Tahoma"/>
        </w:rPr>
      </w:pPr>
      <w:r w:rsidRPr="003A5F18">
        <w:rPr>
          <w:rFonts w:ascii="Tahoma" w:hAnsi="Tahoma" w:cs="Tahoma"/>
        </w:rPr>
        <w:t>delovnimi površinami,</w:t>
      </w:r>
    </w:p>
    <w:p w14:paraId="3F4704B8" w14:textId="77777777" w:rsidR="00044A7E" w:rsidRPr="003A5F18" w:rsidRDefault="00044A7E" w:rsidP="00156A6E">
      <w:pPr>
        <w:keepNext/>
        <w:keepLines/>
        <w:numPr>
          <w:ilvl w:val="0"/>
          <w:numId w:val="12"/>
        </w:numPr>
        <w:jc w:val="both"/>
        <w:rPr>
          <w:rFonts w:ascii="Tahoma" w:hAnsi="Tahoma" w:cs="Tahoma"/>
        </w:rPr>
      </w:pPr>
      <w:r w:rsidRPr="003A5F18">
        <w:rPr>
          <w:rFonts w:ascii="Tahoma" w:hAnsi="Tahoma" w:cs="Tahoma"/>
        </w:rPr>
        <w:t>predmeti ali materiali, ki neposredno prihajajo v stik z živili.</w:t>
      </w:r>
    </w:p>
    <w:p w14:paraId="228CCAA8" w14:textId="77777777" w:rsidR="00044A7E" w:rsidRPr="003A5F18" w:rsidRDefault="00044A7E" w:rsidP="008D5AC8">
      <w:pPr>
        <w:keepNext/>
        <w:keepLines/>
        <w:jc w:val="both"/>
        <w:rPr>
          <w:rFonts w:ascii="Tahoma" w:hAnsi="Tahoma" w:cs="Tahoma"/>
        </w:rPr>
      </w:pPr>
    </w:p>
    <w:p w14:paraId="0E475145" w14:textId="77777777" w:rsidR="00044A7E" w:rsidRPr="003A5F18" w:rsidRDefault="00044A7E" w:rsidP="008D5AC8">
      <w:pPr>
        <w:keepNext/>
        <w:keepLines/>
        <w:jc w:val="both"/>
        <w:rPr>
          <w:rFonts w:ascii="Tahoma" w:hAnsi="Tahoma" w:cs="Tahoma"/>
          <w:b/>
        </w:rPr>
      </w:pPr>
      <w:r w:rsidRPr="003A5F18">
        <w:rPr>
          <w:rFonts w:ascii="Tahoma" w:hAnsi="Tahoma" w:cs="Tahoma"/>
          <w:b/>
        </w:rPr>
        <w:t>Zahteve za zunanje izvajalce, ki izvajajo pogodbena ali druga dela za JP VODOVOD-KANALIZACIJA:</w:t>
      </w:r>
    </w:p>
    <w:p w14:paraId="61058D6B" w14:textId="77777777" w:rsidR="00044A7E" w:rsidRPr="003A5F18" w:rsidRDefault="00044A7E" w:rsidP="00156A6E">
      <w:pPr>
        <w:keepNext/>
        <w:keepLines/>
        <w:numPr>
          <w:ilvl w:val="0"/>
          <w:numId w:val="13"/>
        </w:numPr>
        <w:jc w:val="both"/>
        <w:rPr>
          <w:rFonts w:ascii="Tahoma" w:hAnsi="Tahoma" w:cs="Tahoma"/>
        </w:rPr>
      </w:pPr>
      <w:r w:rsidRPr="003A5F18">
        <w:rPr>
          <w:rFonts w:ascii="Tahoma" w:hAnsi="Tahoma" w:cs="Tahoma"/>
        </w:rPr>
        <w:t>Pred pričetkom pogodbenega ali drugega dela mora izvajalec obvestiti JP VODOVOD–KANALIZACIJA d.o.o. o zdravstvenem stanju zaposlenih, ki bodo opravljali delo in sicer s:</w:t>
      </w:r>
    </w:p>
    <w:p w14:paraId="2D0F3B68" w14:textId="49F30619" w:rsidR="00044A7E" w:rsidRPr="003A5F18" w:rsidRDefault="00044A7E" w:rsidP="00156A6E">
      <w:pPr>
        <w:keepNext/>
        <w:keepLines/>
        <w:numPr>
          <w:ilvl w:val="2"/>
          <w:numId w:val="12"/>
        </w:numPr>
        <w:jc w:val="both"/>
        <w:rPr>
          <w:rFonts w:ascii="Tahoma" w:hAnsi="Tahoma" w:cs="Tahoma"/>
        </w:rPr>
      </w:pPr>
      <w:r w:rsidRPr="003A5F18">
        <w:rPr>
          <w:rFonts w:ascii="Tahoma" w:hAnsi="Tahoma" w:cs="Tahoma"/>
        </w:rPr>
        <w:t>predložitvijo podpisanih Prilog 1</w:t>
      </w:r>
      <w:r w:rsidR="000A1EFA">
        <w:rPr>
          <w:rFonts w:ascii="Tahoma" w:hAnsi="Tahoma" w:cs="Tahoma"/>
        </w:rPr>
        <w:t>1</w:t>
      </w:r>
      <w:r w:rsidRPr="003A5F18">
        <w:rPr>
          <w:rFonts w:ascii="Tahoma" w:hAnsi="Tahoma" w:cs="Tahoma"/>
        </w:rPr>
        <w:t xml:space="preserve"> (Soglasje osebe k obveznosti prijavljanja bolezni, ki se lahko prenašajo z delom) za vse zaposlene, ki bodo pri svojem delu prihajali stalno ali občasno v stik s pitno vodo,</w:t>
      </w:r>
    </w:p>
    <w:p w14:paraId="3C66D016" w14:textId="3C70B917" w:rsidR="00044A7E" w:rsidRPr="003A5F18" w:rsidRDefault="00044A7E" w:rsidP="00156A6E">
      <w:pPr>
        <w:keepNext/>
        <w:keepLines/>
        <w:numPr>
          <w:ilvl w:val="2"/>
          <w:numId w:val="12"/>
        </w:numPr>
        <w:jc w:val="both"/>
        <w:rPr>
          <w:rFonts w:ascii="Tahoma" w:hAnsi="Tahoma" w:cs="Tahoma"/>
        </w:rPr>
      </w:pPr>
      <w:r w:rsidRPr="003A5F18">
        <w:rPr>
          <w:rFonts w:ascii="Tahoma" w:hAnsi="Tahoma" w:cs="Tahoma"/>
        </w:rPr>
        <w:t>predložitvijo podpisanih Prilog 1</w:t>
      </w:r>
      <w:r w:rsidR="000A1EFA">
        <w:rPr>
          <w:rFonts w:ascii="Tahoma" w:hAnsi="Tahoma" w:cs="Tahoma"/>
        </w:rPr>
        <w:t>1</w:t>
      </w:r>
      <w:r w:rsidRPr="003A5F18">
        <w:rPr>
          <w:rFonts w:ascii="Tahoma" w:hAnsi="Tahoma" w:cs="Tahoma"/>
        </w:rPr>
        <w:t>.a (Individualna izjava o bolezenskih znakih) za vse zaposlene, ki bodo pri svojem delu prihajali stalno ali občasno v stik s pitno vodo, da se ugotovi začetno zdravstveno stanje zaposlenih.</w:t>
      </w:r>
    </w:p>
    <w:p w14:paraId="4F49A486" w14:textId="77777777" w:rsidR="00044A7E" w:rsidRPr="003A5F18" w:rsidRDefault="00044A7E" w:rsidP="008D5AC8">
      <w:pPr>
        <w:keepNext/>
        <w:keepLines/>
        <w:jc w:val="both"/>
        <w:rPr>
          <w:rFonts w:ascii="Tahoma" w:hAnsi="Tahoma" w:cs="Tahoma"/>
        </w:rPr>
      </w:pPr>
    </w:p>
    <w:p w14:paraId="57397BED" w14:textId="5B880647" w:rsidR="00044A7E" w:rsidRPr="003A5F18" w:rsidRDefault="00044A7E" w:rsidP="00156A6E">
      <w:pPr>
        <w:keepNext/>
        <w:keepLines/>
        <w:numPr>
          <w:ilvl w:val="0"/>
          <w:numId w:val="14"/>
        </w:numPr>
        <w:jc w:val="both"/>
        <w:rPr>
          <w:rFonts w:ascii="Tahoma" w:hAnsi="Tahoma" w:cs="Tahoma"/>
        </w:rPr>
      </w:pPr>
      <w:r w:rsidRPr="003A5F18">
        <w:rPr>
          <w:rFonts w:ascii="Tahoma" w:hAnsi="Tahoma" w:cs="Tahoma"/>
        </w:rPr>
        <w:t>V primeru pojava bolezenskih znakov iz Priloge 1</w:t>
      </w:r>
      <w:r w:rsidR="000A1EFA">
        <w:rPr>
          <w:rFonts w:ascii="Tahoma" w:hAnsi="Tahoma" w:cs="Tahoma"/>
        </w:rPr>
        <w:t>1</w:t>
      </w:r>
      <w:r w:rsidRPr="003A5F18">
        <w:rPr>
          <w:rFonts w:ascii="Tahoma" w:hAnsi="Tahoma" w:cs="Tahoma"/>
        </w:rPr>
        <w:t>.a pri zaposlenem pred ali med izvajanjem pogodbenega ali drugega dela mora izvajalec del obvestiti JP VODOVOD–KANALIZACIJA d.o.o.:</w:t>
      </w:r>
    </w:p>
    <w:p w14:paraId="5354055E" w14:textId="44EE5C4A" w:rsidR="00044A7E" w:rsidRPr="003A5F18" w:rsidRDefault="00044A7E" w:rsidP="00156A6E">
      <w:pPr>
        <w:keepNext/>
        <w:keepLines/>
        <w:numPr>
          <w:ilvl w:val="3"/>
          <w:numId w:val="14"/>
        </w:numPr>
        <w:tabs>
          <w:tab w:val="clear" w:pos="2508"/>
          <w:tab w:val="num" w:pos="1843"/>
        </w:tabs>
        <w:jc w:val="both"/>
        <w:rPr>
          <w:rFonts w:ascii="Tahoma" w:hAnsi="Tahoma" w:cs="Tahoma"/>
        </w:rPr>
      </w:pPr>
      <w:r w:rsidRPr="003A5F18">
        <w:rPr>
          <w:rFonts w:ascii="Tahoma" w:hAnsi="Tahoma" w:cs="Tahoma"/>
        </w:rPr>
        <w:t>o napotitvi in ugotovitvah ter morebitnem ukrepanju javnega zdravstvenega zavoda,</w:t>
      </w:r>
      <w:r w:rsidR="002D3A31">
        <w:rPr>
          <w:rFonts w:ascii="Tahoma" w:hAnsi="Tahoma" w:cs="Tahoma"/>
        </w:rPr>
        <w:t xml:space="preserve"> </w:t>
      </w:r>
      <w:r w:rsidRPr="003A5F18">
        <w:rPr>
          <w:rFonts w:ascii="Tahoma" w:hAnsi="Tahoma" w:cs="Tahoma"/>
        </w:rPr>
        <w:t xml:space="preserve">ki je opravil pregled zaposlenega in </w:t>
      </w:r>
    </w:p>
    <w:p w14:paraId="595ED1EC" w14:textId="61DDA4A7" w:rsidR="00044A7E" w:rsidRPr="003A5F18" w:rsidRDefault="00044A7E" w:rsidP="00156A6E">
      <w:pPr>
        <w:keepNext/>
        <w:keepLines/>
        <w:numPr>
          <w:ilvl w:val="3"/>
          <w:numId w:val="14"/>
        </w:numPr>
        <w:tabs>
          <w:tab w:val="clear" w:pos="2508"/>
          <w:tab w:val="num" w:pos="1800"/>
        </w:tabs>
        <w:jc w:val="both"/>
        <w:rPr>
          <w:rFonts w:ascii="Tahoma" w:hAnsi="Tahoma" w:cs="Tahoma"/>
        </w:rPr>
      </w:pPr>
      <w:r w:rsidRPr="003A5F18">
        <w:rPr>
          <w:rFonts w:ascii="Tahoma" w:hAnsi="Tahoma" w:cs="Tahoma"/>
        </w:rPr>
        <w:t>predložiti Prilogo 1</w:t>
      </w:r>
      <w:r w:rsidR="000A1EFA">
        <w:rPr>
          <w:rFonts w:ascii="Tahoma" w:hAnsi="Tahoma" w:cs="Tahoma"/>
        </w:rPr>
        <w:t>1</w:t>
      </w:r>
      <w:r w:rsidRPr="003A5F18">
        <w:rPr>
          <w:rFonts w:ascii="Tahoma" w:hAnsi="Tahoma" w:cs="Tahoma"/>
        </w:rPr>
        <w:t>.b (Potrdilo o pregledu osebe, ki pri delu prihaja v stik z živili).</w:t>
      </w:r>
    </w:p>
    <w:p w14:paraId="25A81E5B" w14:textId="77777777" w:rsidR="00044A7E" w:rsidRPr="003A5F18" w:rsidRDefault="00044A7E" w:rsidP="008D5AC8">
      <w:pPr>
        <w:keepNext/>
        <w:keepLines/>
        <w:jc w:val="both"/>
        <w:rPr>
          <w:rFonts w:ascii="Tahoma" w:hAnsi="Tahoma" w:cs="Tahoma"/>
        </w:rPr>
      </w:pPr>
    </w:p>
    <w:p w14:paraId="3DA157CF" w14:textId="658A6DE7" w:rsidR="00A669E2" w:rsidRPr="003A5F18" w:rsidRDefault="00044A7E" w:rsidP="008D5AC8">
      <w:pPr>
        <w:keepNext/>
        <w:keepLines/>
        <w:jc w:val="both"/>
        <w:rPr>
          <w:rFonts w:ascii="Tahoma" w:hAnsi="Tahoma" w:cs="Tahoma"/>
        </w:rPr>
      </w:pPr>
      <w:r w:rsidRPr="003A5F18">
        <w:rPr>
          <w:rFonts w:ascii="Tahoma" w:hAnsi="Tahoma" w:cs="Tahoma"/>
        </w:rPr>
        <w:t>Izbrani ponudnik bo moral najkasneje pred pričetkom pogodbenih del naročniku predložiti soglasja vseh delavcev (Priloga 1</w:t>
      </w:r>
      <w:r w:rsidR="00E665C9" w:rsidRPr="003A5F18">
        <w:rPr>
          <w:rFonts w:ascii="Tahoma" w:hAnsi="Tahoma" w:cs="Tahoma"/>
        </w:rPr>
        <w:t>0</w:t>
      </w:r>
      <w:r w:rsidRPr="003A5F18">
        <w:rPr>
          <w:rFonts w:ascii="Tahoma" w:hAnsi="Tahoma" w:cs="Tahoma"/>
        </w:rPr>
        <w:t xml:space="preserve">), ki bodo izvajali dela za predmetno javno naročilo, vključno z vsemi delavci svojih morebitnih podizvajalcev. </w:t>
      </w:r>
    </w:p>
    <w:p w14:paraId="75154B36" w14:textId="77777777" w:rsidR="00816DD1" w:rsidRPr="003A5F18" w:rsidRDefault="00816DD1" w:rsidP="008D5AC8">
      <w:pPr>
        <w:keepNext/>
        <w:keepLines/>
        <w:jc w:val="both"/>
        <w:rPr>
          <w:rFonts w:ascii="Tahoma" w:hAnsi="Tahoma" w:cs="Tahoma"/>
        </w:rPr>
      </w:pPr>
    </w:p>
    <w:p w14:paraId="4871BE4F" w14:textId="77777777" w:rsidR="00816DD1" w:rsidRPr="003A5F18" w:rsidRDefault="00816DD1" w:rsidP="00156A6E">
      <w:pPr>
        <w:keepNext/>
        <w:keepLines/>
        <w:numPr>
          <w:ilvl w:val="2"/>
          <w:numId w:val="44"/>
        </w:numPr>
        <w:jc w:val="both"/>
        <w:rPr>
          <w:rFonts w:ascii="Tahoma" w:hAnsi="Tahoma" w:cs="Tahoma"/>
        </w:rPr>
      </w:pPr>
      <w:r w:rsidRPr="003A5F18">
        <w:rPr>
          <w:rFonts w:ascii="Tahoma" w:hAnsi="Tahoma" w:cs="Tahoma"/>
        </w:rPr>
        <w:t>Ostale zahteve naročnika in osnutek pogodbe</w:t>
      </w:r>
    </w:p>
    <w:p w14:paraId="71B2765D" w14:textId="77777777" w:rsidR="00A669E2" w:rsidRPr="003A5F18" w:rsidRDefault="00A669E2" w:rsidP="008D5AC8">
      <w:pPr>
        <w:keepNext/>
        <w:keepLines/>
        <w:jc w:val="both"/>
        <w:rPr>
          <w:rFonts w:ascii="Tahoma" w:hAnsi="Tahoma" w:cs="Tahoma"/>
        </w:rPr>
      </w:pPr>
    </w:p>
    <w:p w14:paraId="4FDFDF61" w14:textId="04985FD0" w:rsidR="00816DD1" w:rsidRPr="003A5F18" w:rsidRDefault="00816DD1" w:rsidP="00816DD1">
      <w:pPr>
        <w:keepNext/>
        <w:keepLines/>
        <w:jc w:val="both"/>
        <w:rPr>
          <w:rFonts w:ascii="Tahoma" w:hAnsi="Tahoma" w:cs="Tahoma"/>
        </w:rPr>
      </w:pPr>
      <w:r w:rsidRPr="003A5F18">
        <w:rPr>
          <w:rFonts w:ascii="Tahoma" w:hAnsi="Tahoma" w:cs="Tahoma"/>
        </w:rPr>
        <w:t>Ostale zahteve so podrobno opisane v osnutku pogodbe za posameznega naročnik</w:t>
      </w:r>
      <w:r w:rsidR="006B6FC7" w:rsidRPr="003A5F18">
        <w:rPr>
          <w:rFonts w:ascii="Tahoma" w:hAnsi="Tahoma" w:cs="Tahoma"/>
        </w:rPr>
        <w:t xml:space="preserve">a, ki sta kot prilogi </w:t>
      </w:r>
      <w:r w:rsidR="00E665C9" w:rsidRPr="003A5F18">
        <w:rPr>
          <w:rFonts w:ascii="Tahoma" w:hAnsi="Tahoma" w:cs="Tahoma"/>
        </w:rPr>
        <w:t>(Priloga 7/1 in 7</w:t>
      </w:r>
      <w:r w:rsidRPr="003A5F18">
        <w:rPr>
          <w:rFonts w:ascii="Tahoma" w:hAnsi="Tahoma" w:cs="Tahoma"/>
        </w:rPr>
        <w:t xml:space="preserve">/2) sestavni del te razpisne dokumentacije. Kandidat mora osnutek pogodbe za posameznega naročnika izpolniti, žigosati in podpisati, s čemer potrjuje, da se z osnutkom posamezne pogodbe strinja. </w:t>
      </w:r>
    </w:p>
    <w:p w14:paraId="5A895F42" w14:textId="77777777" w:rsidR="00816DD1" w:rsidRPr="003A5F18" w:rsidRDefault="00816DD1" w:rsidP="00816DD1">
      <w:pPr>
        <w:keepNext/>
        <w:keepLines/>
        <w:jc w:val="both"/>
        <w:rPr>
          <w:rFonts w:ascii="Tahoma" w:hAnsi="Tahoma" w:cs="Tahoma"/>
          <w:bCs/>
        </w:rPr>
      </w:pPr>
    </w:p>
    <w:p w14:paraId="63184AB4" w14:textId="58BDB95C" w:rsidR="00816DD1" w:rsidRPr="003A5F18" w:rsidRDefault="00816DD1" w:rsidP="00816DD1">
      <w:pPr>
        <w:keepNext/>
        <w:keepLines/>
        <w:tabs>
          <w:tab w:val="left" w:pos="567"/>
          <w:tab w:val="left" w:pos="1418"/>
          <w:tab w:val="left" w:pos="1702"/>
        </w:tabs>
        <w:jc w:val="both"/>
        <w:rPr>
          <w:rFonts w:ascii="Tahoma" w:hAnsi="Tahoma" w:cs="Tahoma"/>
        </w:rPr>
      </w:pPr>
      <w:r w:rsidRPr="003A5F18">
        <w:rPr>
          <w:rFonts w:ascii="Tahoma" w:hAnsi="Tahoma" w:cs="Tahoma"/>
          <w:bCs/>
        </w:rPr>
        <w:t>Izbrani ponudnik bo k podpisu pogodbe za posameznega naročnika pozvan pisno.</w:t>
      </w:r>
      <w:r w:rsidRPr="003A5F18">
        <w:rPr>
          <w:rFonts w:ascii="Tahoma" w:hAnsi="Tahoma" w:cs="Tahoma"/>
          <w:color w:val="000000"/>
        </w:rPr>
        <w:t xml:space="preserve"> V kolikor izbrani ponudnik ne bo sklenil pogodbe s posameznim naročnikom, bo naročnik </w:t>
      </w:r>
      <w:r w:rsidRPr="003A5F18">
        <w:rPr>
          <w:rFonts w:ascii="Tahoma" w:hAnsi="Tahoma" w:cs="Tahoma"/>
        </w:rPr>
        <w:t>Državni revizijski komisiji predlagal, da uvede postopek o prekršku iz 112. člena ZJN-3 in unovčil finančno zavarovanje za resnost prijave/ponudbe.</w:t>
      </w:r>
    </w:p>
    <w:p w14:paraId="7690A3E9" w14:textId="54AD71F8" w:rsidR="00F90994" w:rsidRPr="003A5F18" w:rsidRDefault="00F90994" w:rsidP="00816DD1">
      <w:pPr>
        <w:keepNext/>
        <w:keepLines/>
        <w:tabs>
          <w:tab w:val="left" w:pos="567"/>
          <w:tab w:val="left" w:pos="1418"/>
          <w:tab w:val="left" w:pos="1702"/>
        </w:tabs>
        <w:jc w:val="both"/>
        <w:rPr>
          <w:rFonts w:ascii="Tahoma" w:hAnsi="Tahoma" w:cs="Tahoma"/>
          <w:color w:val="000000"/>
        </w:rPr>
      </w:pPr>
    </w:p>
    <w:p w14:paraId="0B87AB79" w14:textId="77777777" w:rsidR="008A3FAB" w:rsidRPr="003A5F18" w:rsidRDefault="008A3FAB" w:rsidP="008D5AC8">
      <w:pPr>
        <w:keepNext/>
        <w:keepLines/>
        <w:numPr>
          <w:ilvl w:val="0"/>
          <w:numId w:val="2"/>
        </w:numPr>
        <w:jc w:val="both"/>
        <w:rPr>
          <w:rFonts w:ascii="Tahoma" w:hAnsi="Tahoma" w:cs="Tahoma"/>
          <w:b/>
          <w:sz w:val="24"/>
        </w:rPr>
      </w:pPr>
      <w:r w:rsidRPr="003A5F18">
        <w:rPr>
          <w:rFonts w:ascii="Tahoma" w:hAnsi="Tahoma" w:cs="Tahoma"/>
          <w:b/>
          <w:sz w:val="24"/>
        </w:rPr>
        <w:t xml:space="preserve">UGOTAVLJANJE SPOSOBNOSTI </w:t>
      </w:r>
    </w:p>
    <w:p w14:paraId="5C726DEC" w14:textId="0856FB63" w:rsidR="007A3746" w:rsidRPr="003A5F18" w:rsidRDefault="007A3746" w:rsidP="008D5AC8">
      <w:pPr>
        <w:keepNext/>
        <w:keepLines/>
        <w:jc w:val="both"/>
        <w:rPr>
          <w:rFonts w:ascii="Tahoma" w:hAnsi="Tahoma" w:cs="Tahoma"/>
          <w:b/>
          <w:bCs/>
        </w:rPr>
      </w:pPr>
    </w:p>
    <w:p w14:paraId="0B5478B6" w14:textId="48ADEF8B" w:rsidR="007A3746" w:rsidRPr="003A5F18" w:rsidRDefault="007A3746" w:rsidP="008D5AC8">
      <w:pPr>
        <w:keepNext/>
        <w:keepLines/>
        <w:jc w:val="both"/>
        <w:rPr>
          <w:rFonts w:ascii="Tahoma" w:hAnsi="Tahoma" w:cs="Tahoma"/>
          <w:bCs/>
        </w:rPr>
      </w:pPr>
      <w:r w:rsidRPr="003A5F18">
        <w:rPr>
          <w:rFonts w:ascii="Tahoma" w:hAnsi="Tahoma" w:cs="Tahoma"/>
          <w:bCs/>
        </w:rPr>
        <w:t xml:space="preserve">Za ugotavljanje sposobnosti mora kandidat izpolnjevati pogoje in zahteve skladno z določbami ZJN-3, ter pogoje in zahteve, ki so določene v tej razpisni dokumentaciji. </w:t>
      </w:r>
    </w:p>
    <w:p w14:paraId="42A78A66" w14:textId="77777777" w:rsidR="007A3746" w:rsidRPr="003A5F18" w:rsidRDefault="007A3746" w:rsidP="008D5AC8">
      <w:pPr>
        <w:keepNext/>
        <w:keepLines/>
        <w:jc w:val="both"/>
        <w:rPr>
          <w:rFonts w:ascii="Tahoma" w:hAnsi="Tahoma" w:cs="Tahoma"/>
          <w:bCs/>
        </w:rPr>
      </w:pPr>
    </w:p>
    <w:p w14:paraId="312184FF" w14:textId="63AC257B" w:rsidR="00907D96" w:rsidRPr="003A5F18" w:rsidRDefault="007A3746" w:rsidP="008D5AC8">
      <w:pPr>
        <w:keepNext/>
        <w:keepLines/>
        <w:jc w:val="both"/>
        <w:rPr>
          <w:rFonts w:ascii="Tahoma" w:hAnsi="Tahoma" w:cs="Tahoma"/>
          <w:bCs/>
        </w:rPr>
      </w:pPr>
      <w:r w:rsidRPr="003A5F18">
        <w:rPr>
          <w:rFonts w:ascii="Tahoma" w:hAnsi="Tahoma" w:cs="Tahoma"/>
          <w:bCs/>
        </w:rPr>
        <w:t xml:space="preserve">Za ugotavljanje sposobnosti </w:t>
      </w:r>
      <w:r w:rsidRPr="003A5F18">
        <w:rPr>
          <w:rFonts w:ascii="Tahoma" w:hAnsi="Tahoma" w:cs="Tahoma"/>
          <w:b/>
          <w:bCs/>
        </w:rPr>
        <w:t>mora</w:t>
      </w:r>
      <w:r w:rsidRPr="003A5F18">
        <w:rPr>
          <w:rFonts w:ascii="Tahoma" w:hAnsi="Tahoma" w:cs="Tahoma"/>
          <w:bCs/>
        </w:rPr>
        <w:t xml:space="preserve"> kandidat </w:t>
      </w:r>
      <w:r w:rsidRPr="003A5F18">
        <w:rPr>
          <w:rFonts w:ascii="Tahoma" w:hAnsi="Tahoma" w:cs="Tahoma"/>
          <w:bCs/>
          <w:u w:val="single"/>
        </w:rPr>
        <w:t>izpolniti in priložiti ter podpisati natisnjen ESPD obrazec</w:t>
      </w:r>
      <w:r w:rsidRPr="003A5F18">
        <w:rPr>
          <w:rFonts w:ascii="Tahoma" w:hAnsi="Tahoma" w:cs="Tahoma"/>
          <w:bCs/>
        </w:rPr>
        <w:t xml:space="preserve">, ki je priloga te razpisne dokumentacije. </w:t>
      </w:r>
      <w:r w:rsidR="00907D96" w:rsidRPr="003A5F18">
        <w:rPr>
          <w:rFonts w:ascii="Tahoma" w:hAnsi="Tahoma" w:cs="Tahoma"/>
          <w:bCs/>
        </w:rPr>
        <w:t>V primeru, da kandidat nastopa v skupni prijavi,  s podizvajalci ali se pri izkazovanju svoje sposobnosti sklicuje na druge gospodarske subjekte, mora pogoje za priznanje sposobnosti, kjer je to v dokumentaciji v zvezi z oddajo javnega naročila določeno, izpolnjevati tudi vsak od partnerjev v primeru skupne prijave, vsak izmed podizvajalcev in drugi gospodarski subjekt, ki jih kandidat v prijavi navede.</w:t>
      </w:r>
    </w:p>
    <w:p w14:paraId="66273425" w14:textId="612D6A51" w:rsidR="00907D96" w:rsidRPr="003A5F18" w:rsidRDefault="00907D96" w:rsidP="008D5AC8">
      <w:pPr>
        <w:keepNext/>
        <w:keepLines/>
        <w:jc w:val="both"/>
        <w:rPr>
          <w:rFonts w:ascii="Tahoma" w:hAnsi="Tahoma" w:cs="Tahoma"/>
          <w:bCs/>
        </w:rPr>
      </w:pPr>
    </w:p>
    <w:p w14:paraId="1AF29D56" w14:textId="77777777" w:rsidR="00907D96" w:rsidRPr="003A5F18" w:rsidRDefault="00907D96" w:rsidP="008D5AC8">
      <w:pPr>
        <w:keepNext/>
        <w:keepLines/>
        <w:jc w:val="both"/>
        <w:rPr>
          <w:rFonts w:ascii="Tahoma" w:hAnsi="Tahoma" w:cs="Tahoma"/>
          <w:bCs/>
        </w:rPr>
      </w:pPr>
      <w:r w:rsidRPr="003A5F18">
        <w:rPr>
          <w:rFonts w:ascii="Tahoma" w:hAnsi="Tahoma" w:cs="Tahoma"/>
          <w:bCs/>
        </w:rPr>
        <w:t>Naročnik lahko kandidate kadar koli med postopkom pozove, da predložijo vsa dokazila ali del dokazil v zvezi z navedbami v ESPD.</w:t>
      </w:r>
    </w:p>
    <w:p w14:paraId="4F5B9BCB" w14:textId="0F557196" w:rsidR="00907D96" w:rsidRPr="003A5F18" w:rsidRDefault="00907D96" w:rsidP="008D5AC8">
      <w:pPr>
        <w:keepNext/>
        <w:keepLines/>
        <w:jc w:val="both"/>
        <w:rPr>
          <w:rFonts w:ascii="Tahoma" w:hAnsi="Tahoma" w:cs="Tahoma"/>
          <w:bCs/>
        </w:rPr>
      </w:pPr>
    </w:p>
    <w:p w14:paraId="70DBC01A" w14:textId="06ADA9E6" w:rsidR="007A3746" w:rsidRPr="003A5F18" w:rsidRDefault="007A3746" w:rsidP="008D5AC8">
      <w:pPr>
        <w:keepNext/>
        <w:keepLines/>
        <w:jc w:val="both"/>
        <w:rPr>
          <w:rFonts w:ascii="Tahoma" w:hAnsi="Tahoma" w:cs="Tahoma"/>
          <w:bCs/>
        </w:rPr>
      </w:pPr>
      <w:r w:rsidRPr="003A5F18">
        <w:rPr>
          <w:rFonts w:ascii="Tahoma" w:hAnsi="Tahoma" w:cs="Tahoma"/>
          <w:bCs/>
        </w:rPr>
        <w:t xml:space="preserve">Naročnik bo od kandidata zahteval, da predloži dokazila o izpolnjevanju pogojev in zahtev iz razpisne dokumentacije, v kolikor kandidat vseh zahtevanih dokazil že ne bo sam priložil v prijavo oziroma v ponudbi. </w:t>
      </w:r>
    </w:p>
    <w:p w14:paraId="3965905E" w14:textId="77777777" w:rsidR="007A3746" w:rsidRPr="003A5F18" w:rsidRDefault="007A3746" w:rsidP="008D5AC8">
      <w:pPr>
        <w:keepNext/>
        <w:keepLines/>
        <w:jc w:val="both"/>
        <w:rPr>
          <w:rFonts w:ascii="Tahoma" w:hAnsi="Tahoma" w:cs="Tahoma"/>
          <w:bCs/>
        </w:rPr>
      </w:pPr>
    </w:p>
    <w:p w14:paraId="086047C9" w14:textId="77777777" w:rsidR="007A3746" w:rsidRPr="003A5F18" w:rsidRDefault="007A3746" w:rsidP="008D5AC8">
      <w:pPr>
        <w:keepNext/>
        <w:keepLines/>
        <w:jc w:val="both"/>
        <w:rPr>
          <w:rFonts w:ascii="Tahoma" w:hAnsi="Tahoma" w:cs="Tahoma"/>
          <w:bCs/>
          <w:i/>
          <w:sz w:val="18"/>
        </w:rPr>
      </w:pPr>
      <w:r w:rsidRPr="003A5F18">
        <w:rPr>
          <w:rFonts w:ascii="Tahoma" w:hAnsi="Tahoma" w:cs="Tahoma"/>
          <w:bCs/>
          <w:i/>
          <w:sz w:val="18"/>
        </w:rPr>
        <w:lastRenderedPageBreak/>
        <w:t>Kandidat  mora izpolnjevati zahtevane pogoje v točki 3. V primeru, da kandidat nastopa v skupni prijavi mora zahtevane pogoje za ugotavljanje sposobnosti kandidata izpolnjevati tudi vsak od partnerjev v primeru skupne prijave. V primeru prijave s podizvajalci in/ali s subjekti, katerih zmogljivosti uporablja gospodarski subjekt, mora pogoje za ugotavljanje sposobnosti, kjer je to v razpisni dokumentaciji določeno, izpolnjevati tudi vsak izmed podizvajalcev, ki jih kandidat v prijavi navede, ter tudi vsak subjekt, katerih zmogljivosti uporablja gospodarski subjekt. V tem primeru mora kandidat za vse navedene gospodarske subjekte predložiti ESPD obrazec.</w:t>
      </w:r>
    </w:p>
    <w:p w14:paraId="06627EC5" w14:textId="67A49038" w:rsidR="00B6484B" w:rsidRPr="003A5F18" w:rsidRDefault="00B6484B" w:rsidP="008D5AC8">
      <w:pPr>
        <w:keepNext/>
        <w:keepLines/>
        <w:jc w:val="both"/>
        <w:rPr>
          <w:rFonts w:ascii="Tahoma" w:hAnsi="Tahoma" w:cs="Tahoma"/>
          <w:bCs/>
          <w:lang w:val="x-none"/>
        </w:rPr>
      </w:pPr>
    </w:p>
    <w:p w14:paraId="0BA61167" w14:textId="77777777" w:rsidR="00B6484B" w:rsidRPr="003A5F18" w:rsidRDefault="009E4DAD" w:rsidP="008D5AC8">
      <w:pPr>
        <w:keepNext/>
        <w:keepLines/>
        <w:jc w:val="both"/>
        <w:rPr>
          <w:rFonts w:ascii="Tahoma" w:hAnsi="Tahoma" w:cs="Tahoma"/>
          <w:bCs/>
          <w:lang w:val="x-none"/>
        </w:rPr>
      </w:pPr>
      <w:r w:rsidRPr="003A5F18">
        <w:rPr>
          <w:rFonts w:ascii="Tahoma" w:hAnsi="Tahoma" w:cs="Tahoma"/>
          <w:bCs/>
        </w:rPr>
        <w:t>Kandidati</w:t>
      </w:r>
      <w:r w:rsidR="00B6484B" w:rsidRPr="003A5F18">
        <w:rPr>
          <w:rFonts w:ascii="Tahoma" w:hAnsi="Tahoma" w:cs="Tahoma"/>
          <w:bCs/>
          <w:lang w:val="x-none"/>
        </w:rPr>
        <w:t xml:space="preserve"> in posamezni člani skupine </w:t>
      </w:r>
      <w:r w:rsidRPr="003A5F18">
        <w:rPr>
          <w:rFonts w:ascii="Tahoma" w:hAnsi="Tahoma" w:cs="Tahoma"/>
          <w:bCs/>
        </w:rPr>
        <w:t>kandidatov</w:t>
      </w:r>
      <w:r w:rsidR="00B6484B" w:rsidRPr="003A5F18">
        <w:rPr>
          <w:rFonts w:ascii="Tahoma" w:hAnsi="Tahoma" w:cs="Tahoma"/>
          <w:bCs/>
          <w:lang w:val="x-none"/>
        </w:rPr>
        <w:t xml:space="preserve"> v okviru skupne </w:t>
      </w:r>
      <w:r w:rsidRPr="003A5F18">
        <w:rPr>
          <w:rFonts w:ascii="Tahoma" w:hAnsi="Tahoma" w:cs="Tahoma"/>
          <w:bCs/>
        </w:rPr>
        <w:t>prijave</w:t>
      </w:r>
      <w:r w:rsidR="00B6484B" w:rsidRPr="003A5F18">
        <w:rPr>
          <w:rFonts w:ascii="Tahoma" w:hAnsi="Tahoma" w:cs="Tahoma"/>
          <w:bCs/>
          <w:lang w:val="x-none"/>
        </w:rPr>
        <w:t xml:space="preserve">, podizvajalci ter subjekti, katerih zmogljivosti uporablja </w:t>
      </w:r>
      <w:r w:rsidRPr="003A5F18">
        <w:rPr>
          <w:rFonts w:ascii="Tahoma" w:hAnsi="Tahoma" w:cs="Tahoma"/>
          <w:bCs/>
        </w:rPr>
        <w:t>kandidat</w:t>
      </w:r>
      <w:r w:rsidR="00B6484B" w:rsidRPr="003A5F18">
        <w:rPr>
          <w:rFonts w:ascii="Tahoma" w:hAnsi="Tahoma" w:cs="Tahoma"/>
          <w:bCs/>
          <w:lang w:val="x-none"/>
        </w:rPr>
        <w:t xml:space="preserve">, </w:t>
      </w:r>
      <w:r w:rsidR="00B6484B" w:rsidRPr="003A5F18">
        <w:rPr>
          <w:rFonts w:ascii="Tahoma" w:hAnsi="Tahoma" w:cs="Tahoma"/>
          <w:b/>
          <w:bCs/>
          <w:u w:val="single"/>
          <w:lang w:val="x-none"/>
        </w:rPr>
        <w:t>ki nimajo sedeža v Republiki Sloveniji</w:t>
      </w:r>
      <w:r w:rsidR="00B6484B" w:rsidRPr="003A5F18">
        <w:rPr>
          <w:rFonts w:ascii="Tahoma" w:hAnsi="Tahoma" w:cs="Tahoma"/>
          <w:bCs/>
          <w:lang w:val="x-none"/>
        </w:rPr>
        <w:t xml:space="preserve">, morajo posamezno sposobnost dokazovati v skladu z zahtevami naročnika iz razpisne dokumentacije, ki velja za vse </w:t>
      </w:r>
      <w:r w:rsidRPr="003A5F18">
        <w:rPr>
          <w:rFonts w:ascii="Tahoma" w:hAnsi="Tahoma" w:cs="Tahoma"/>
          <w:bCs/>
        </w:rPr>
        <w:t>kandidate</w:t>
      </w:r>
      <w:r w:rsidR="00B6484B" w:rsidRPr="003A5F18">
        <w:rPr>
          <w:rFonts w:ascii="Tahoma" w:hAnsi="Tahoma" w:cs="Tahoma"/>
          <w:bCs/>
          <w:lang w:val="x-none"/>
        </w:rPr>
        <w:t xml:space="preserve"> ter v </w:t>
      </w:r>
      <w:r w:rsidRPr="003A5F18">
        <w:rPr>
          <w:rFonts w:ascii="Tahoma" w:hAnsi="Tahoma" w:cs="Tahoma"/>
          <w:bCs/>
        </w:rPr>
        <w:t>prijavi</w:t>
      </w:r>
      <w:r w:rsidR="00B6484B" w:rsidRPr="003A5F18">
        <w:rPr>
          <w:rFonts w:ascii="Tahoma" w:hAnsi="Tahoma" w:cs="Tahoma"/>
          <w:bCs/>
          <w:lang w:val="x-none"/>
        </w:rPr>
        <w:t xml:space="preserve">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7CF65AFB" w14:textId="77777777" w:rsidR="00B6484B" w:rsidRPr="003A5F18" w:rsidRDefault="00B6484B" w:rsidP="008D5AC8">
      <w:pPr>
        <w:keepNext/>
        <w:keepLines/>
        <w:jc w:val="both"/>
        <w:rPr>
          <w:rFonts w:ascii="Tahoma" w:hAnsi="Tahoma" w:cs="Tahoma"/>
          <w:bCs/>
        </w:rPr>
      </w:pPr>
    </w:p>
    <w:p w14:paraId="21C590A5" w14:textId="1EAFF6FF" w:rsidR="008A3FAB" w:rsidRPr="003A5F18" w:rsidRDefault="00B6484B" w:rsidP="008D5AC8">
      <w:pPr>
        <w:keepNext/>
        <w:keepLines/>
        <w:jc w:val="both"/>
        <w:rPr>
          <w:rFonts w:ascii="Tahoma" w:hAnsi="Tahoma" w:cs="Tahoma"/>
          <w:bCs/>
        </w:rPr>
      </w:pPr>
      <w:r w:rsidRPr="003A5F18">
        <w:rPr>
          <w:rFonts w:ascii="Tahoma" w:hAnsi="Tahoma" w:cs="Tahoma"/>
          <w:bCs/>
          <w:lang w:val="x-none"/>
        </w:rPr>
        <w:t>Če država članica ali tretja država subjekta, ki</w:t>
      </w:r>
      <w:r w:rsidRPr="003A5F18">
        <w:rPr>
          <w:rFonts w:ascii="Tahoma" w:hAnsi="Tahoma" w:cs="Tahoma"/>
          <w:bCs/>
        </w:rPr>
        <w:t xml:space="preserve"> ni</w:t>
      </w:r>
      <w:r w:rsidRPr="003A5F18">
        <w:rPr>
          <w:rFonts w:ascii="Tahoma" w:hAnsi="Tahoma" w:cs="Tahoma"/>
          <w:bCs/>
          <w:lang w:val="x-none"/>
        </w:rPr>
        <w:t>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bookmarkStart w:id="13" w:name="_Toc495914051"/>
    </w:p>
    <w:p w14:paraId="4A64CA06" w14:textId="1660027C" w:rsidR="00B95F90" w:rsidRPr="003A5F18" w:rsidRDefault="00B95F90" w:rsidP="008D5AC8">
      <w:pPr>
        <w:keepNext/>
        <w:keepLines/>
        <w:rPr>
          <w:rFonts w:ascii="Tahoma" w:hAnsi="Tahoma" w:cs="Tahoma"/>
          <w:b/>
        </w:rPr>
      </w:pPr>
    </w:p>
    <w:p w14:paraId="334AD0D3" w14:textId="77777777" w:rsidR="008A3FAB" w:rsidRPr="003A5F18" w:rsidRDefault="008A3FAB" w:rsidP="008D5AC8">
      <w:pPr>
        <w:keepNext/>
        <w:keepLines/>
        <w:numPr>
          <w:ilvl w:val="1"/>
          <w:numId w:val="2"/>
        </w:numPr>
        <w:jc w:val="both"/>
        <w:outlineLvl w:val="0"/>
        <w:rPr>
          <w:rFonts w:ascii="Tahoma" w:hAnsi="Tahoma" w:cs="Tahoma"/>
          <w:b/>
        </w:rPr>
      </w:pPr>
      <w:r w:rsidRPr="003A5F18">
        <w:rPr>
          <w:rFonts w:ascii="Tahoma" w:hAnsi="Tahoma" w:cs="Tahoma"/>
          <w:b/>
        </w:rPr>
        <w:t>Razlogi za izključitev</w:t>
      </w:r>
      <w:bookmarkEnd w:id="13"/>
    </w:p>
    <w:p w14:paraId="583A020C" w14:textId="77777777" w:rsidR="008A3FAB" w:rsidRPr="003A5F18" w:rsidRDefault="008A3FAB" w:rsidP="008D5AC8">
      <w:pPr>
        <w:keepNext/>
        <w:keepLines/>
        <w:jc w:val="both"/>
        <w:rPr>
          <w:rFonts w:ascii="Tahoma" w:hAnsi="Tahoma" w:cs="Tahoma"/>
        </w:rPr>
      </w:pPr>
    </w:p>
    <w:p w14:paraId="7F7EEC7F" w14:textId="132C62CF" w:rsidR="006859F3" w:rsidRPr="003A5F18" w:rsidRDefault="008A3FAB" w:rsidP="008D5AC8">
      <w:pPr>
        <w:keepNext/>
        <w:keepLines/>
        <w:jc w:val="both"/>
        <w:rPr>
          <w:rFonts w:ascii="Tahoma" w:hAnsi="Tahoma" w:cs="Tahoma"/>
          <w:bCs/>
        </w:rPr>
      </w:pPr>
      <w:r w:rsidRPr="003A5F18">
        <w:rPr>
          <w:rFonts w:ascii="Tahoma" w:hAnsi="Tahoma" w:cs="Tahoma"/>
          <w:bCs/>
        </w:rPr>
        <w:t xml:space="preserve">Pogoj iz te točke mora izpolniti </w:t>
      </w:r>
      <w:r w:rsidR="009C1A82" w:rsidRPr="003A5F18">
        <w:rPr>
          <w:rFonts w:ascii="Tahoma" w:hAnsi="Tahoma" w:cs="Tahoma"/>
          <w:bCs/>
        </w:rPr>
        <w:t>kandidat</w:t>
      </w:r>
      <w:r w:rsidRPr="003A5F18">
        <w:rPr>
          <w:rFonts w:ascii="Tahoma" w:hAnsi="Tahoma" w:cs="Tahoma"/>
          <w:bCs/>
        </w:rPr>
        <w:t xml:space="preserve">. V primeru skupne </w:t>
      </w:r>
      <w:r w:rsidR="009E4DAD" w:rsidRPr="003A5F18">
        <w:rPr>
          <w:rFonts w:ascii="Tahoma" w:hAnsi="Tahoma" w:cs="Tahoma"/>
          <w:bCs/>
        </w:rPr>
        <w:t>prijave</w:t>
      </w:r>
      <w:r w:rsidRPr="003A5F18">
        <w:rPr>
          <w:rFonts w:ascii="Tahoma" w:hAnsi="Tahoma" w:cs="Tahoma"/>
          <w:bCs/>
        </w:rPr>
        <w:t xml:space="preserve"> mora pogoj iz te točke izpolniti vsak izmed partnerjev</w:t>
      </w:r>
      <w:r w:rsidR="009E4DAD" w:rsidRPr="003A5F18">
        <w:rPr>
          <w:rFonts w:ascii="Tahoma" w:hAnsi="Tahoma" w:cs="Tahoma"/>
          <w:bCs/>
        </w:rPr>
        <w:t>/kandidatov</w:t>
      </w:r>
      <w:r w:rsidRPr="003A5F18">
        <w:rPr>
          <w:rFonts w:ascii="Tahoma" w:hAnsi="Tahoma" w:cs="Tahoma"/>
          <w:bCs/>
        </w:rPr>
        <w:t xml:space="preserve">. V primeru </w:t>
      </w:r>
      <w:r w:rsidR="009E4DAD" w:rsidRPr="003A5F18">
        <w:rPr>
          <w:rFonts w:ascii="Tahoma" w:hAnsi="Tahoma" w:cs="Tahoma"/>
          <w:bCs/>
        </w:rPr>
        <w:t>prijave</w:t>
      </w:r>
      <w:r w:rsidRPr="003A5F18">
        <w:rPr>
          <w:rFonts w:ascii="Tahoma" w:hAnsi="Tahoma" w:cs="Tahoma"/>
          <w:bCs/>
        </w:rPr>
        <w:t xml:space="preserve"> s podizvajalci mora pogoj iz te točke izpolniti vsak izmed nominiranih podizvajalcev.</w:t>
      </w:r>
      <w:r w:rsidR="004320E3" w:rsidRPr="003A5F18">
        <w:rPr>
          <w:rFonts w:ascii="Tahoma" w:hAnsi="Tahoma" w:cs="Tahoma"/>
          <w:bCs/>
        </w:rPr>
        <w:t xml:space="preserve"> </w:t>
      </w:r>
      <w:r w:rsidR="006859F3" w:rsidRPr="003A5F18">
        <w:rPr>
          <w:rFonts w:ascii="Tahoma" w:hAnsi="Tahoma" w:cs="Tahoma"/>
          <w:bCs/>
        </w:rPr>
        <w:t>V kolikor kandidat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4BB56E44" w14:textId="0822433D" w:rsidR="005A7F1C" w:rsidRPr="003A5F18" w:rsidRDefault="005A7F1C" w:rsidP="008D5AC8">
      <w:pPr>
        <w:keepNext/>
        <w:keepLines/>
        <w:jc w:val="both"/>
        <w:rPr>
          <w:rFonts w:ascii="Tahoma" w:hAnsi="Tahoma" w:cs="Tahoma"/>
          <w:bCs/>
        </w:rPr>
      </w:pPr>
    </w:p>
    <w:p w14:paraId="3228E4A0" w14:textId="77777777" w:rsidR="008A3FAB" w:rsidRPr="003A5F18" w:rsidRDefault="008A3FAB" w:rsidP="008D5AC8">
      <w:pPr>
        <w:keepNext/>
        <w:keepLines/>
        <w:jc w:val="both"/>
        <w:rPr>
          <w:rFonts w:ascii="Tahoma" w:hAnsi="Tahoma" w:cs="Tahoma"/>
          <w:b/>
          <w:bCs/>
        </w:rPr>
      </w:pPr>
      <w:r w:rsidRPr="003A5F18">
        <w:rPr>
          <w:rFonts w:ascii="Tahoma" w:hAnsi="Tahoma" w:cs="Tahoma"/>
          <w:b/>
          <w:bCs/>
        </w:rPr>
        <w:t xml:space="preserve">A: Razlogi, povezani s kazenskimi obsodbami </w:t>
      </w:r>
    </w:p>
    <w:p w14:paraId="65D795D4" w14:textId="77777777" w:rsidR="008A3FAB" w:rsidRPr="003A5F18" w:rsidRDefault="008A3FAB" w:rsidP="008D5AC8">
      <w:pPr>
        <w:keepNext/>
        <w:keepLines/>
        <w:jc w:val="both"/>
        <w:rPr>
          <w:rFonts w:ascii="Tahoma" w:hAnsi="Tahoma" w:cs="Tahoma"/>
          <w:bCs/>
        </w:rPr>
      </w:pPr>
      <w:r w:rsidRPr="003A5F18">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A9BDFB4" w14:textId="77777777" w:rsidR="007270E4" w:rsidRPr="003A5F18" w:rsidRDefault="007270E4" w:rsidP="008D5AC8">
      <w:pPr>
        <w:keepNext/>
        <w:keepLines/>
        <w:jc w:val="both"/>
        <w:rPr>
          <w:rFonts w:ascii="Tahoma" w:hAnsi="Tahoma" w:cs="Tahoma"/>
          <w:bCs/>
        </w:rPr>
      </w:pPr>
    </w:p>
    <w:p w14:paraId="68E1AF44" w14:textId="77777777" w:rsidR="008A3FAB" w:rsidRPr="003A5F18" w:rsidRDefault="008A3FAB" w:rsidP="008D5AC8">
      <w:pPr>
        <w:keepNext/>
        <w:keepLines/>
        <w:jc w:val="both"/>
        <w:rPr>
          <w:rFonts w:ascii="Tahoma" w:hAnsi="Tahoma" w:cs="Tahoma"/>
          <w:b/>
          <w:bCs/>
        </w:rPr>
      </w:pPr>
      <w:r w:rsidRPr="003A5F18">
        <w:rPr>
          <w:rFonts w:ascii="Tahoma" w:hAnsi="Tahoma" w:cs="Tahoma"/>
          <w:b/>
          <w:bCs/>
        </w:rPr>
        <w:t>Dokazilo:</w:t>
      </w:r>
    </w:p>
    <w:p w14:paraId="350DAA5B" w14:textId="385D0BC1" w:rsidR="008A3FAB" w:rsidRPr="003A5F18" w:rsidRDefault="008A3FAB" w:rsidP="008D5AC8">
      <w:pPr>
        <w:keepNext/>
        <w:keepLines/>
        <w:jc w:val="both"/>
        <w:rPr>
          <w:rFonts w:ascii="Tahoma" w:hAnsi="Tahoma" w:cs="Tahoma"/>
          <w:bCs/>
        </w:rPr>
      </w:pPr>
      <w:r w:rsidRPr="003A5F18">
        <w:rPr>
          <w:rFonts w:ascii="Tahoma" w:hAnsi="Tahoma" w:cs="Tahoma"/>
          <w:bCs/>
        </w:rPr>
        <w:t>Izpolnjen ESPD (</w:t>
      </w:r>
      <w:r w:rsidRPr="003A5F18">
        <w:rPr>
          <w:rFonts w:ascii="Tahoma" w:hAnsi="Tahoma" w:cs="Tahoma"/>
          <w:bCs/>
          <w:i/>
        </w:rPr>
        <w:t>v »Del III: Razlogi za izključitev, A: Razlogi, povezani s kazenskimi obsodbami«</w:t>
      </w:r>
      <w:r w:rsidRPr="003A5F18">
        <w:rPr>
          <w:rFonts w:ascii="Tahoma" w:hAnsi="Tahoma" w:cs="Tahoma"/>
          <w:bCs/>
        </w:rPr>
        <w:t xml:space="preserve">) s strani vseh gospodarskih subjektov v </w:t>
      </w:r>
      <w:r w:rsidR="00E25260" w:rsidRPr="003A5F18">
        <w:rPr>
          <w:rFonts w:ascii="Tahoma" w:hAnsi="Tahoma" w:cs="Tahoma"/>
          <w:bCs/>
        </w:rPr>
        <w:t>prijavi</w:t>
      </w:r>
      <w:r w:rsidR="00953B8E" w:rsidRPr="003A5F18">
        <w:rPr>
          <w:rFonts w:ascii="Tahoma" w:hAnsi="Tahoma" w:cs="Tahoma"/>
          <w:bCs/>
        </w:rPr>
        <w:t xml:space="preserve">. </w:t>
      </w:r>
    </w:p>
    <w:p w14:paraId="49386019" w14:textId="77777777" w:rsidR="00DC58EB" w:rsidRPr="003A5F18" w:rsidRDefault="00DC58EB" w:rsidP="008D5AC8">
      <w:pPr>
        <w:keepNext/>
        <w:keepLines/>
        <w:jc w:val="both"/>
        <w:rPr>
          <w:rFonts w:ascii="Tahoma" w:hAnsi="Tahoma" w:cs="Tahoma"/>
          <w:bCs/>
        </w:rPr>
      </w:pPr>
    </w:p>
    <w:p w14:paraId="302092CC" w14:textId="3EE3EE43" w:rsidR="00953B8E" w:rsidRPr="003A5F18" w:rsidRDefault="00953B8E" w:rsidP="008D5AC8">
      <w:pPr>
        <w:keepNext/>
        <w:keepLines/>
        <w:jc w:val="both"/>
        <w:rPr>
          <w:rFonts w:ascii="Tahoma" w:hAnsi="Tahoma" w:cs="Tahoma"/>
          <w:bCs/>
        </w:rPr>
      </w:pPr>
      <w:r w:rsidRPr="003A5F18">
        <w:rPr>
          <w:rFonts w:ascii="Tahoma" w:hAnsi="Tahoma" w:cs="Tahoma"/>
          <w:bCs/>
        </w:rPr>
        <w:t>Gospodarski subjekt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6CAC60BE" w14:textId="77777777" w:rsidR="00953B8E" w:rsidRPr="003A5F18" w:rsidRDefault="00953B8E" w:rsidP="008D5AC8">
      <w:pPr>
        <w:keepNext/>
        <w:keepLines/>
        <w:jc w:val="both"/>
        <w:rPr>
          <w:rFonts w:ascii="Tahoma" w:hAnsi="Tahoma" w:cs="Tahoma"/>
          <w:bCs/>
        </w:rPr>
      </w:pPr>
    </w:p>
    <w:p w14:paraId="2C08418D" w14:textId="77777777" w:rsidR="00953B8E" w:rsidRPr="003A5F18" w:rsidRDefault="00953B8E" w:rsidP="008D5AC8">
      <w:pPr>
        <w:keepNext/>
        <w:keepLines/>
        <w:jc w:val="both"/>
        <w:rPr>
          <w:rFonts w:ascii="Tahoma" w:hAnsi="Tahoma" w:cs="Tahoma"/>
          <w:bCs/>
        </w:rPr>
      </w:pPr>
      <w:r w:rsidRPr="003A5F18">
        <w:rPr>
          <w:rFonts w:ascii="Tahoma" w:hAnsi="Tahoma" w:cs="Tahoma"/>
          <w:bCs/>
        </w:rPr>
        <w:t>Gospodarski subjekt s sedežem izven Republike Slovenije mora potrdilo iz kazenske evidence za gospodarski subjekt in za vse osebe, ki so člani upravnega, vodstvenega ali nadzornega organa gospodarskega subjekta ali ki imajo pooblastila za njegovo zastopanje ali odločanje ali nadzor pristojnega organa predložiti sam v prijavi. V kolikor potrdila ne bodo priložena, bo naročnik gospodarski subjekt pozval k predložitvi manjkajočih potrdil.</w:t>
      </w:r>
    </w:p>
    <w:p w14:paraId="53C780AF" w14:textId="77777777" w:rsidR="00953B8E" w:rsidRPr="003A5F18" w:rsidRDefault="00953B8E" w:rsidP="008D5AC8">
      <w:pPr>
        <w:keepNext/>
        <w:keepLines/>
        <w:jc w:val="both"/>
        <w:rPr>
          <w:rFonts w:ascii="Tahoma" w:hAnsi="Tahoma" w:cs="Tahoma"/>
          <w:bCs/>
        </w:rPr>
      </w:pPr>
    </w:p>
    <w:p w14:paraId="27A097D6" w14:textId="77777777" w:rsidR="00953B8E" w:rsidRPr="003A5F18" w:rsidRDefault="00953B8E" w:rsidP="008D5AC8">
      <w:pPr>
        <w:keepNext/>
        <w:keepLines/>
        <w:jc w:val="both"/>
        <w:rPr>
          <w:rFonts w:ascii="Tahoma" w:hAnsi="Tahoma" w:cs="Tahoma"/>
          <w:bCs/>
        </w:rPr>
      </w:pPr>
      <w:r w:rsidRPr="003A5F18">
        <w:rPr>
          <w:rFonts w:ascii="Tahoma" w:hAnsi="Tahoma" w:cs="Tahoma"/>
          <w:bCs/>
        </w:rPr>
        <w:lastRenderedPageBreak/>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72F50C3" w14:textId="4B88BFDA" w:rsidR="00257607" w:rsidRPr="003A5F18" w:rsidRDefault="00257607" w:rsidP="008D5AC8">
      <w:pPr>
        <w:keepNext/>
        <w:keepLines/>
        <w:jc w:val="both"/>
        <w:rPr>
          <w:rFonts w:ascii="Tahoma" w:hAnsi="Tahoma" w:cs="Tahoma"/>
          <w:bCs/>
        </w:rPr>
      </w:pPr>
    </w:p>
    <w:p w14:paraId="2F8977A4" w14:textId="77777777" w:rsidR="008A3FAB" w:rsidRPr="003A5F18" w:rsidRDefault="008A3FAB" w:rsidP="008D5AC8">
      <w:pPr>
        <w:keepNext/>
        <w:keepLines/>
        <w:jc w:val="both"/>
        <w:rPr>
          <w:rFonts w:ascii="Tahoma" w:hAnsi="Tahoma" w:cs="Tahoma"/>
          <w:b/>
          <w:bCs/>
        </w:rPr>
      </w:pPr>
      <w:r w:rsidRPr="003A5F18">
        <w:rPr>
          <w:rFonts w:ascii="Tahoma" w:hAnsi="Tahoma" w:cs="Tahoma"/>
          <w:b/>
          <w:bCs/>
        </w:rPr>
        <w:t>B: Razlogi, povezani s plačilom davkov ali prispevkov za socialno varnost</w:t>
      </w:r>
    </w:p>
    <w:p w14:paraId="47BFA1C0" w14:textId="77777777" w:rsidR="008A3FAB" w:rsidRPr="003A5F18" w:rsidRDefault="008A3FAB" w:rsidP="008D5AC8">
      <w:pPr>
        <w:keepNext/>
        <w:keepLines/>
        <w:jc w:val="both"/>
        <w:rPr>
          <w:rFonts w:ascii="Tahoma" w:hAnsi="Tahoma" w:cs="Tahoma"/>
          <w:bCs/>
        </w:rPr>
      </w:pPr>
      <w:r w:rsidRPr="003A5F18">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DAD0E0E" w14:textId="77777777" w:rsidR="008A3FAB" w:rsidRPr="003A5F18" w:rsidRDefault="008A3FAB" w:rsidP="008D5AC8">
      <w:pPr>
        <w:keepNext/>
        <w:keepLines/>
        <w:jc w:val="both"/>
        <w:rPr>
          <w:rFonts w:ascii="Tahoma" w:hAnsi="Tahoma" w:cs="Tahoma"/>
          <w:b/>
          <w:bCs/>
        </w:rPr>
      </w:pPr>
    </w:p>
    <w:p w14:paraId="1300F79F" w14:textId="5BAA9FF3" w:rsidR="008A3FAB" w:rsidRPr="003A5F18" w:rsidRDefault="005A7F1C" w:rsidP="008D5AC8">
      <w:pPr>
        <w:keepNext/>
        <w:keepLines/>
        <w:jc w:val="both"/>
        <w:rPr>
          <w:rFonts w:ascii="Tahoma" w:hAnsi="Tahoma" w:cs="Tahoma"/>
          <w:b/>
          <w:bCs/>
        </w:rPr>
      </w:pPr>
      <w:r w:rsidRPr="003A5F18">
        <w:rPr>
          <w:rFonts w:ascii="Tahoma" w:hAnsi="Tahoma" w:cs="Tahoma"/>
          <w:b/>
          <w:bCs/>
        </w:rPr>
        <w:t>DOKAZILO:</w:t>
      </w:r>
    </w:p>
    <w:p w14:paraId="27283BA5" w14:textId="77777777" w:rsidR="008A3FAB" w:rsidRPr="003A5F18" w:rsidRDefault="008A3FAB" w:rsidP="008D5AC8">
      <w:pPr>
        <w:keepNext/>
        <w:keepLines/>
        <w:jc w:val="both"/>
        <w:rPr>
          <w:rFonts w:ascii="Tahoma" w:hAnsi="Tahoma" w:cs="Tahoma"/>
          <w:bCs/>
        </w:rPr>
      </w:pPr>
      <w:r w:rsidRPr="003A5F18">
        <w:rPr>
          <w:rFonts w:ascii="Tahoma" w:hAnsi="Tahoma" w:cs="Tahoma"/>
          <w:bCs/>
        </w:rPr>
        <w:t>Izpolnjen ESPD (</w:t>
      </w:r>
      <w:r w:rsidRPr="003A5F18">
        <w:rPr>
          <w:rFonts w:ascii="Tahoma" w:hAnsi="Tahoma" w:cs="Tahoma"/>
          <w:bCs/>
          <w:i/>
        </w:rPr>
        <w:t>v »Del III: Razlogi za izključitev, B</w:t>
      </w:r>
      <w:r w:rsidRPr="003A5F18">
        <w:rPr>
          <w:rFonts w:ascii="Tahoma" w:hAnsi="Tahoma" w:cs="Tahoma"/>
          <w:bCs/>
          <w:i/>
          <w:iCs/>
        </w:rPr>
        <w:t>: Razlogi, povezani s plačilom davkov ali prispevkov za socialno varnost</w:t>
      </w:r>
      <w:r w:rsidRPr="003A5F18">
        <w:rPr>
          <w:rFonts w:ascii="Tahoma" w:hAnsi="Tahoma" w:cs="Tahoma"/>
          <w:bCs/>
          <w:i/>
        </w:rPr>
        <w:t>«</w:t>
      </w:r>
      <w:r w:rsidRPr="003A5F18">
        <w:rPr>
          <w:rFonts w:ascii="Tahoma" w:hAnsi="Tahoma" w:cs="Tahoma"/>
          <w:bCs/>
        </w:rPr>
        <w:t xml:space="preserve">) s strani vseh gospodarskih subjektov v </w:t>
      </w:r>
      <w:r w:rsidR="00E25260" w:rsidRPr="003A5F18">
        <w:rPr>
          <w:rFonts w:ascii="Tahoma" w:hAnsi="Tahoma" w:cs="Tahoma"/>
          <w:bCs/>
        </w:rPr>
        <w:t>prijavi</w:t>
      </w:r>
      <w:r w:rsidRPr="003A5F18">
        <w:rPr>
          <w:rFonts w:ascii="Tahoma" w:hAnsi="Tahoma" w:cs="Tahoma"/>
          <w:bCs/>
        </w:rPr>
        <w:t>.</w:t>
      </w:r>
    </w:p>
    <w:p w14:paraId="4D84FB36" w14:textId="77777777" w:rsidR="008A3FAB" w:rsidRPr="003A5F18" w:rsidRDefault="008A3FAB" w:rsidP="008D5AC8">
      <w:pPr>
        <w:keepNext/>
        <w:keepLines/>
        <w:jc w:val="both"/>
        <w:rPr>
          <w:rFonts w:ascii="Tahoma" w:hAnsi="Tahoma" w:cs="Tahoma"/>
          <w:bCs/>
        </w:rPr>
      </w:pPr>
    </w:p>
    <w:p w14:paraId="0B667CD6" w14:textId="77777777" w:rsidR="00953B8E" w:rsidRPr="003A5F18" w:rsidRDefault="00953B8E" w:rsidP="008D5AC8">
      <w:pPr>
        <w:keepNext/>
        <w:keepLines/>
        <w:jc w:val="both"/>
        <w:rPr>
          <w:rFonts w:ascii="Tahoma" w:hAnsi="Tahoma" w:cs="Tahoma"/>
        </w:rPr>
      </w:pPr>
      <w:r w:rsidRPr="003A5F18">
        <w:rPr>
          <w:rFonts w:ascii="Tahoma" w:hAnsi="Tahoma" w:cs="Tahoma"/>
        </w:rPr>
        <w:t xml:space="preserve">Naročnik </w:t>
      </w:r>
      <w:r w:rsidRPr="003A5F18">
        <w:rPr>
          <w:rFonts w:ascii="Tahoma" w:hAnsi="Tahoma" w:cs="Tahoma"/>
          <w:bCs/>
        </w:rPr>
        <w:t xml:space="preserve">bo pred oddajo javnega naročila za </w:t>
      </w:r>
      <w:r w:rsidRPr="003A5F18">
        <w:rPr>
          <w:rFonts w:ascii="Tahoma" w:hAnsi="Tahoma" w:cs="Tahoma"/>
        </w:rPr>
        <w:t>kandidata s sedežem v Republiki Sloveniji</w:t>
      </w:r>
      <w:r w:rsidRPr="003A5F18">
        <w:rPr>
          <w:rFonts w:ascii="Tahoma" w:hAnsi="Tahoma" w:cs="Tahoma"/>
          <w:bCs/>
        </w:rPr>
        <w:t xml:space="preserve"> </w:t>
      </w:r>
      <w:r w:rsidRPr="003A5F18">
        <w:rPr>
          <w:rFonts w:ascii="Tahoma" w:hAnsi="Tahoma" w:cs="Tahoma"/>
        </w:rPr>
        <w:t xml:space="preserve">pridobil potrdilo, ki ga izda pristojni organ v Republiki Sloveniji oziroma izpis iz aplikacije </w:t>
      </w:r>
      <w:proofErr w:type="spellStart"/>
      <w:r w:rsidRPr="003A5F18">
        <w:rPr>
          <w:rFonts w:ascii="Tahoma" w:hAnsi="Tahoma" w:cs="Tahoma"/>
        </w:rPr>
        <w:t>eDosje</w:t>
      </w:r>
      <w:proofErr w:type="spellEnd"/>
      <w:r w:rsidRPr="003A5F18">
        <w:rPr>
          <w:rFonts w:ascii="Tahoma" w:hAnsi="Tahoma" w:cs="Tahoma"/>
        </w:rPr>
        <w:t>. Kandidat s sedežem izven Republike Slovenije mora potrdilo, ki ga izda pristojni organ v Republiki Sloveniji, drugi državi članici ali tretji državi predložiti sam. V kolikor potrdila ne bodo priložena, bo naročnik kandidata pozval k predložitvi manjkajočih potrdil.</w:t>
      </w:r>
    </w:p>
    <w:p w14:paraId="75CFD902" w14:textId="77777777" w:rsidR="00953B8E" w:rsidRPr="003A5F18" w:rsidRDefault="00953B8E" w:rsidP="008D5AC8">
      <w:pPr>
        <w:keepNext/>
        <w:keepLines/>
        <w:jc w:val="both"/>
        <w:rPr>
          <w:rFonts w:ascii="Tahoma" w:hAnsi="Tahoma" w:cs="Tahoma"/>
          <w:bCs/>
          <w:lang w:val="x-none"/>
        </w:rPr>
      </w:pPr>
    </w:p>
    <w:p w14:paraId="41C51591" w14:textId="77777777" w:rsidR="00953B8E" w:rsidRPr="003A5F18" w:rsidRDefault="00953B8E" w:rsidP="008D5AC8">
      <w:pPr>
        <w:keepNext/>
        <w:keepLines/>
        <w:jc w:val="both"/>
        <w:rPr>
          <w:rFonts w:ascii="Tahoma" w:hAnsi="Tahoma" w:cs="Tahoma"/>
          <w:bCs/>
          <w:lang w:val="x-none"/>
        </w:rPr>
      </w:pPr>
      <w:r w:rsidRPr="003A5F18">
        <w:rPr>
          <w:rFonts w:ascii="Tahoma" w:hAnsi="Tahoma" w:cs="Tahoma"/>
          <w:bCs/>
          <w:lang w:val="x-none"/>
        </w:rPr>
        <w:t>Če država članica ali tretja država dokumentov in potrdil iz prejšnjega odstavka ne izdaja ali če ti ne zajemajo vseh primerov iz drugega odstavka 75. člena ZJN-3</w:t>
      </w:r>
      <w:r w:rsidRPr="003A5F18">
        <w:rPr>
          <w:rFonts w:ascii="Tahoma" w:hAnsi="Tahoma" w:cs="Tahoma"/>
          <w:bCs/>
        </w:rPr>
        <w:t xml:space="preserve"> (iz podtočke B)</w:t>
      </w:r>
      <w:r w:rsidRPr="003A5F18">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D951F2D" w14:textId="77777777" w:rsidR="008A3FAB" w:rsidRPr="003A5F18" w:rsidRDefault="008A3FAB" w:rsidP="008D5AC8">
      <w:pPr>
        <w:keepNext/>
        <w:keepLines/>
        <w:jc w:val="both"/>
        <w:rPr>
          <w:rFonts w:ascii="Tahoma" w:hAnsi="Tahoma" w:cs="Tahoma"/>
          <w:bCs/>
        </w:rPr>
      </w:pPr>
    </w:p>
    <w:p w14:paraId="6CD9CED2" w14:textId="77777777" w:rsidR="008A3FAB" w:rsidRPr="003A5F18" w:rsidRDefault="008A3FAB" w:rsidP="008D5AC8">
      <w:pPr>
        <w:keepNext/>
        <w:keepLines/>
        <w:jc w:val="both"/>
        <w:rPr>
          <w:rFonts w:ascii="Tahoma" w:hAnsi="Tahoma" w:cs="Tahoma"/>
          <w:b/>
          <w:bCs/>
        </w:rPr>
      </w:pPr>
      <w:r w:rsidRPr="003A5F18">
        <w:rPr>
          <w:rFonts w:ascii="Tahoma" w:hAnsi="Tahoma" w:cs="Tahoma"/>
          <w:b/>
          <w:bCs/>
        </w:rPr>
        <w:t>C: Razlogi, povezani z insolventnostjo, nasprotjem interesov ali kršitvijo poklicnih pravil</w:t>
      </w:r>
    </w:p>
    <w:p w14:paraId="7AE04772" w14:textId="77777777" w:rsidR="008A3FAB" w:rsidRPr="003A5F18" w:rsidRDefault="008A3FAB" w:rsidP="008D5AC8">
      <w:pPr>
        <w:keepNext/>
        <w:keepLines/>
        <w:jc w:val="both"/>
        <w:rPr>
          <w:rFonts w:ascii="Tahoma" w:hAnsi="Tahoma" w:cs="Tahoma"/>
          <w:bCs/>
        </w:rPr>
      </w:pPr>
      <w:r w:rsidRPr="003A5F18">
        <w:rPr>
          <w:rFonts w:ascii="Tahoma" w:hAnsi="Tahoma" w:cs="Tahoma"/>
          <w:bCs/>
        </w:rPr>
        <w:t>Naročnik bo iz sodelovanja v postopku javnega naročanja izključil gospodarski subjekt tudi v naslednjih primerih:</w:t>
      </w:r>
    </w:p>
    <w:p w14:paraId="0921D5AE" w14:textId="77777777" w:rsidR="008A3FAB" w:rsidRPr="003A5F18" w:rsidRDefault="008A3FAB" w:rsidP="00156A6E">
      <w:pPr>
        <w:keepNext/>
        <w:keepLines/>
        <w:numPr>
          <w:ilvl w:val="0"/>
          <w:numId w:val="7"/>
        </w:numPr>
        <w:jc w:val="both"/>
        <w:rPr>
          <w:rFonts w:ascii="Tahoma" w:hAnsi="Tahoma" w:cs="Tahoma"/>
          <w:bCs/>
        </w:rPr>
      </w:pPr>
      <w:r w:rsidRPr="003A5F18">
        <w:rPr>
          <w:rFonts w:ascii="Tahoma" w:hAnsi="Tahoma" w:cs="Tahoma"/>
          <w:bCs/>
        </w:rPr>
        <w:t>če lahko naročnik na kakršen koli način izkaže kršitev obveznosti iz drugega odstavka 3. člena ZJN-3;</w:t>
      </w:r>
    </w:p>
    <w:p w14:paraId="720F3206" w14:textId="77777777" w:rsidR="008A3FAB" w:rsidRPr="003A5F18" w:rsidRDefault="008A3FAB" w:rsidP="00156A6E">
      <w:pPr>
        <w:keepNext/>
        <w:keepLines/>
        <w:numPr>
          <w:ilvl w:val="0"/>
          <w:numId w:val="7"/>
        </w:numPr>
        <w:jc w:val="both"/>
        <w:rPr>
          <w:rFonts w:ascii="Tahoma" w:hAnsi="Tahoma" w:cs="Tahoma"/>
          <w:bCs/>
        </w:rPr>
      </w:pPr>
      <w:r w:rsidRPr="003A5F18">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FF0AC3" w14:textId="77777777" w:rsidR="008A3FAB" w:rsidRPr="003A5F18" w:rsidRDefault="008A3FAB" w:rsidP="00156A6E">
      <w:pPr>
        <w:keepNext/>
        <w:keepLines/>
        <w:numPr>
          <w:ilvl w:val="0"/>
          <w:numId w:val="7"/>
        </w:numPr>
        <w:jc w:val="both"/>
        <w:rPr>
          <w:rFonts w:ascii="Tahoma" w:hAnsi="Tahoma" w:cs="Tahoma"/>
          <w:bCs/>
        </w:rPr>
      </w:pPr>
      <w:r w:rsidRPr="003A5F18">
        <w:rPr>
          <w:rFonts w:ascii="Tahoma" w:hAnsi="Tahoma" w:cs="Tahoma"/>
          <w:bCs/>
        </w:rPr>
        <w:t>če lahko naročnik z ustreznimi sredstvi izkaže, da je gospodarski subjekt zagrešil hujšo kršitev poklicnih pravil, zaradi česar je omajana njegova integriteta;</w:t>
      </w:r>
    </w:p>
    <w:p w14:paraId="124CBAFA" w14:textId="77777777" w:rsidR="008A3FAB" w:rsidRPr="003A5F18" w:rsidRDefault="008A3FAB" w:rsidP="00156A6E">
      <w:pPr>
        <w:keepNext/>
        <w:keepLines/>
        <w:numPr>
          <w:ilvl w:val="0"/>
          <w:numId w:val="7"/>
        </w:numPr>
        <w:jc w:val="both"/>
        <w:rPr>
          <w:rFonts w:ascii="Tahoma" w:hAnsi="Tahoma" w:cs="Tahoma"/>
          <w:bCs/>
        </w:rPr>
      </w:pPr>
      <w:r w:rsidRPr="003A5F18">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24ADBE05" w14:textId="77777777" w:rsidR="008A3FAB" w:rsidRPr="003A5F18" w:rsidRDefault="008A3FAB" w:rsidP="00156A6E">
      <w:pPr>
        <w:keepNext/>
        <w:keepLines/>
        <w:numPr>
          <w:ilvl w:val="0"/>
          <w:numId w:val="7"/>
        </w:numPr>
        <w:jc w:val="both"/>
        <w:rPr>
          <w:rFonts w:ascii="Tahoma" w:hAnsi="Tahoma" w:cs="Tahoma"/>
          <w:bCs/>
        </w:rPr>
      </w:pPr>
      <w:r w:rsidRPr="003A5F18">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85F9E4F" w14:textId="77777777" w:rsidR="008A3FAB" w:rsidRPr="003A5F18" w:rsidRDefault="008A3FAB" w:rsidP="008D5AC8">
      <w:pPr>
        <w:keepNext/>
        <w:keepLines/>
        <w:jc w:val="both"/>
        <w:rPr>
          <w:rFonts w:ascii="Tahoma" w:hAnsi="Tahoma" w:cs="Tahoma"/>
          <w:b/>
          <w:bCs/>
        </w:rPr>
      </w:pPr>
    </w:p>
    <w:p w14:paraId="47490408" w14:textId="118326D3" w:rsidR="008A3FAB" w:rsidRPr="003A5F18" w:rsidRDefault="005A7F1C" w:rsidP="008D5AC8">
      <w:pPr>
        <w:keepNext/>
        <w:keepLines/>
        <w:jc w:val="both"/>
        <w:rPr>
          <w:rFonts w:ascii="Tahoma" w:hAnsi="Tahoma" w:cs="Tahoma"/>
          <w:b/>
          <w:bCs/>
        </w:rPr>
      </w:pPr>
      <w:r w:rsidRPr="003A5F18">
        <w:rPr>
          <w:rFonts w:ascii="Tahoma" w:hAnsi="Tahoma" w:cs="Tahoma"/>
          <w:b/>
          <w:bCs/>
        </w:rPr>
        <w:t>DOKAZILO:</w:t>
      </w:r>
    </w:p>
    <w:p w14:paraId="572C7DBF" w14:textId="77777777" w:rsidR="008A3FAB" w:rsidRPr="003A5F18" w:rsidRDefault="008A3FAB" w:rsidP="008D5AC8">
      <w:pPr>
        <w:keepNext/>
        <w:keepLines/>
        <w:jc w:val="both"/>
        <w:rPr>
          <w:rFonts w:ascii="Tahoma" w:hAnsi="Tahoma" w:cs="Tahoma"/>
          <w:bCs/>
        </w:rPr>
      </w:pPr>
      <w:r w:rsidRPr="003A5F18">
        <w:rPr>
          <w:rFonts w:ascii="Tahoma" w:hAnsi="Tahoma" w:cs="Tahoma"/>
          <w:bCs/>
        </w:rPr>
        <w:t>Izpolnjen ESPD (</w:t>
      </w:r>
      <w:r w:rsidRPr="003A5F18">
        <w:rPr>
          <w:rFonts w:ascii="Tahoma" w:hAnsi="Tahoma" w:cs="Tahoma"/>
          <w:bCs/>
          <w:i/>
        </w:rPr>
        <w:t>v »Del III: Razlogi za izključitev, C: Razlogi, povezani z insolventnostjo, nasprotjem interesov ali kršitvijo poklicnih pravil«</w:t>
      </w:r>
      <w:r w:rsidRPr="003A5F18">
        <w:rPr>
          <w:rFonts w:ascii="Tahoma" w:hAnsi="Tahoma" w:cs="Tahoma"/>
          <w:bCs/>
        </w:rPr>
        <w:t xml:space="preserve">) s strani vseh gospodarskih subjektov v </w:t>
      </w:r>
      <w:r w:rsidR="00E25260" w:rsidRPr="003A5F18">
        <w:rPr>
          <w:rFonts w:ascii="Tahoma" w:hAnsi="Tahoma" w:cs="Tahoma"/>
          <w:bCs/>
        </w:rPr>
        <w:t>prijavi</w:t>
      </w:r>
      <w:r w:rsidRPr="003A5F18">
        <w:rPr>
          <w:rFonts w:ascii="Tahoma" w:hAnsi="Tahoma" w:cs="Tahoma"/>
          <w:bCs/>
        </w:rPr>
        <w:t>.</w:t>
      </w:r>
    </w:p>
    <w:p w14:paraId="60E0F63B" w14:textId="77777777" w:rsidR="008A3FAB" w:rsidRPr="003A5F18" w:rsidRDefault="008A3FAB" w:rsidP="008D5AC8">
      <w:pPr>
        <w:keepNext/>
        <w:keepLines/>
        <w:jc w:val="both"/>
        <w:rPr>
          <w:rFonts w:ascii="Tahoma" w:hAnsi="Tahoma" w:cs="Tahoma"/>
          <w:bCs/>
        </w:rPr>
      </w:pPr>
    </w:p>
    <w:p w14:paraId="31531A37" w14:textId="77777777" w:rsidR="008A3FAB" w:rsidRPr="003A5F18" w:rsidRDefault="008A3FAB" w:rsidP="008D5AC8">
      <w:pPr>
        <w:keepNext/>
        <w:keepLines/>
        <w:jc w:val="both"/>
        <w:rPr>
          <w:rFonts w:ascii="Tahoma" w:hAnsi="Tahoma" w:cs="Tahoma"/>
          <w:b/>
          <w:bCs/>
        </w:rPr>
      </w:pPr>
      <w:r w:rsidRPr="003A5F18">
        <w:rPr>
          <w:rFonts w:ascii="Tahoma" w:hAnsi="Tahoma" w:cs="Tahoma"/>
          <w:b/>
          <w:bCs/>
        </w:rPr>
        <w:lastRenderedPageBreak/>
        <w:t>D: Nacionalni razlogi za izključitev</w:t>
      </w:r>
    </w:p>
    <w:p w14:paraId="3274EB9A" w14:textId="78AD7C75" w:rsidR="005A7F1C" w:rsidRPr="003A5F18" w:rsidRDefault="005A7F1C" w:rsidP="008D5AC8">
      <w:pPr>
        <w:keepNext/>
        <w:keepLines/>
        <w:jc w:val="both"/>
        <w:rPr>
          <w:rFonts w:ascii="Tahoma" w:hAnsi="Tahoma" w:cs="Tahoma"/>
          <w:bCs/>
        </w:rPr>
      </w:pPr>
      <w:r w:rsidRPr="003A5F18">
        <w:rPr>
          <w:rFonts w:ascii="Tahoma" w:hAnsi="Tahoma" w:cs="Tahoma"/>
          <w:bCs/>
        </w:rPr>
        <w:t>Naročnik bo iz posameznega postopka javnega naročanja izključil gospodarski subjekt:</w:t>
      </w:r>
    </w:p>
    <w:p w14:paraId="4A7F509B" w14:textId="77777777" w:rsidR="005A7F1C" w:rsidRPr="003A5F18" w:rsidRDefault="005A7F1C" w:rsidP="00156A6E">
      <w:pPr>
        <w:keepNext/>
        <w:keepLines/>
        <w:numPr>
          <w:ilvl w:val="0"/>
          <w:numId w:val="43"/>
        </w:numPr>
        <w:jc w:val="both"/>
        <w:rPr>
          <w:rFonts w:ascii="Tahoma" w:hAnsi="Tahoma" w:cs="Tahoma"/>
          <w:bCs/>
        </w:rPr>
      </w:pPr>
      <w:r w:rsidRPr="003A5F18">
        <w:rPr>
          <w:rFonts w:ascii="Tahoma" w:hAnsi="Tahoma" w:cs="Tahoma"/>
          <w:bCs/>
        </w:rPr>
        <w:t>če je ta na dan, ko poteče rok za oddajo ponudb, izločen iz postopkov oddaje javnih naročil zaradi uvrstitve v evidenco gospodarskih subjektov z negativnimi referencami;</w:t>
      </w:r>
    </w:p>
    <w:p w14:paraId="11442619" w14:textId="77777777" w:rsidR="005A7F1C" w:rsidRPr="003A5F18" w:rsidRDefault="005A7F1C" w:rsidP="00156A6E">
      <w:pPr>
        <w:keepNext/>
        <w:keepLines/>
        <w:numPr>
          <w:ilvl w:val="0"/>
          <w:numId w:val="43"/>
        </w:numPr>
        <w:jc w:val="both"/>
        <w:rPr>
          <w:rFonts w:ascii="Tahoma" w:hAnsi="Tahoma" w:cs="Tahoma"/>
          <w:bCs/>
        </w:rPr>
      </w:pPr>
      <w:r w:rsidRPr="003A5F18">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E76541C" w14:textId="77777777" w:rsidR="005A7F1C" w:rsidRPr="003A5F18" w:rsidRDefault="005A7F1C" w:rsidP="008D5AC8">
      <w:pPr>
        <w:keepNext/>
        <w:keepLines/>
        <w:jc w:val="both"/>
        <w:rPr>
          <w:rFonts w:ascii="Tahoma" w:hAnsi="Tahoma" w:cs="Tahoma"/>
          <w:b/>
          <w:bCs/>
        </w:rPr>
      </w:pPr>
    </w:p>
    <w:p w14:paraId="785EA939" w14:textId="20E5C561" w:rsidR="008A3FAB" w:rsidRPr="003A5F18" w:rsidRDefault="005A7F1C" w:rsidP="008D5AC8">
      <w:pPr>
        <w:keepNext/>
        <w:keepLines/>
        <w:jc w:val="both"/>
        <w:rPr>
          <w:rFonts w:ascii="Tahoma" w:hAnsi="Tahoma" w:cs="Tahoma"/>
          <w:b/>
          <w:bCs/>
        </w:rPr>
      </w:pPr>
      <w:r w:rsidRPr="003A5F18">
        <w:rPr>
          <w:rFonts w:ascii="Tahoma" w:hAnsi="Tahoma" w:cs="Tahoma"/>
          <w:b/>
          <w:bCs/>
        </w:rPr>
        <w:t>DOKAZILO:</w:t>
      </w:r>
    </w:p>
    <w:p w14:paraId="628EDC80" w14:textId="77777777" w:rsidR="008A3FAB" w:rsidRPr="003A5F18" w:rsidRDefault="008A3FAB" w:rsidP="008D5AC8">
      <w:pPr>
        <w:keepNext/>
        <w:keepLines/>
        <w:jc w:val="both"/>
        <w:rPr>
          <w:rFonts w:ascii="Tahoma" w:hAnsi="Tahoma" w:cs="Tahoma"/>
          <w:bCs/>
        </w:rPr>
      </w:pPr>
      <w:r w:rsidRPr="003A5F18">
        <w:rPr>
          <w:rFonts w:ascii="Tahoma" w:hAnsi="Tahoma" w:cs="Tahoma"/>
          <w:bCs/>
        </w:rPr>
        <w:t>Izpolnjen ESPD (</w:t>
      </w:r>
      <w:r w:rsidRPr="003A5F18">
        <w:rPr>
          <w:rFonts w:ascii="Tahoma" w:hAnsi="Tahoma" w:cs="Tahoma"/>
          <w:bCs/>
          <w:i/>
        </w:rPr>
        <w:t>v »Del III: Razlogi za izključitev, D: Nacionalni razlogi za izključite</w:t>
      </w:r>
      <w:r w:rsidRPr="003A5F18">
        <w:rPr>
          <w:rFonts w:ascii="Tahoma" w:hAnsi="Tahoma" w:cs="Tahoma"/>
          <w:bCs/>
        </w:rPr>
        <w:t>v</w:t>
      </w:r>
      <w:r w:rsidRPr="003A5F18">
        <w:rPr>
          <w:rFonts w:ascii="Tahoma" w:hAnsi="Tahoma" w:cs="Tahoma"/>
          <w:bCs/>
          <w:i/>
        </w:rPr>
        <w:t>«</w:t>
      </w:r>
      <w:r w:rsidRPr="003A5F18">
        <w:rPr>
          <w:rFonts w:ascii="Tahoma" w:hAnsi="Tahoma" w:cs="Tahoma"/>
          <w:bCs/>
        </w:rPr>
        <w:t xml:space="preserve">) s strani vseh gospodarskih subjektov v </w:t>
      </w:r>
      <w:r w:rsidR="00E25260" w:rsidRPr="003A5F18">
        <w:rPr>
          <w:rFonts w:ascii="Tahoma" w:hAnsi="Tahoma" w:cs="Tahoma"/>
          <w:bCs/>
        </w:rPr>
        <w:t>prijavi</w:t>
      </w:r>
      <w:r w:rsidRPr="003A5F18">
        <w:rPr>
          <w:rFonts w:ascii="Tahoma" w:hAnsi="Tahoma" w:cs="Tahoma"/>
          <w:bCs/>
        </w:rPr>
        <w:t>.</w:t>
      </w:r>
    </w:p>
    <w:p w14:paraId="1DAE10D0" w14:textId="77777777" w:rsidR="008A3FAB" w:rsidRPr="003A5F18" w:rsidRDefault="008A3FAB" w:rsidP="008D5AC8">
      <w:pPr>
        <w:keepNext/>
        <w:keepLines/>
        <w:jc w:val="both"/>
        <w:rPr>
          <w:rFonts w:ascii="Tahoma" w:hAnsi="Tahoma" w:cs="Tahoma"/>
          <w:bCs/>
        </w:rPr>
      </w:pPr>
    </w:p>
    <w:p w14:paraId="39C7CE22" w14:textId="77777777" w:rsidR="008A3FAB" w:rsidRPr="003A5F18" w:rsidRDefault="008A3FAB" w:rsidP="008D5AC8">
      <w:pPr>
        <w:keepNext/>
        <w:keepLines/>
        <w:jc w:val="both"/>
        <w:rPr>
          <w:rFonts w:ascii="Tahoma" w:hAnsi="Tahoma" w:cs="Tahoma"/>
          <w:bCs/>
        </w:rPr>
      </w:pPr>
      <w:r w:rsidRPr="003A5F18">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3A5F18">
        <w:rPr>
          <w:rFonts w:ascii="Tahoma" w:hAnsi="Tahoma" w:cs="Tahoma"/>
          <w:bCs/>
        </w:rPr>
        <w:t>eDosje</w:t>
      </w:r>
      <w:proofErr w:type="spellEnd"/>
      <w:r w:rsidRPr="003A5F18">
        <w:rPr>
          <w:rFonts w:ascii="Tahoma" w:hAnsi="Tahoma" w:cs="Tahoma"/>
          <w:bCs/>
        </w:rPr>
        <w:t xml:space="preserve">. Gospodarski subjekt s sedežem izven Republike Slovenije mora potrdilo pristojnega organa predložiti sam. Potrdilo pristojnega organa je lahko priloženo že ob oddaji </w:t>
      </w:r>
      <w:r w:rsidR="00E25260" w:rsidRPr="003A5F18">
        <w:rPr>
          <w:rFonts w:ascii="Tahoma" w:hAnsi="Tahoma" w:cs="Tahoma"/>
          <w:bCs/>
        </w:rPr>
        <w:t>prijave</w:t>
      </w:r>
      <w:r w:rsidRPr="003A5F18">
        <w:rPr>
          <w:rFonts w:ascii="Tahoma" w:hAnsi="Tahoma" w:cs="Tahoma"/>
          <w:bCs/>
        </w:rPr>
        <w:t>.</w:t>
      </w:r>
    </w:p>
    <w:p w14:paraId="413BCEA2" w14:textId="77777777" w:rsidR="008A3FAB" w:rsidRPr="003A5F18" w:rsidRDefault="008A3FAB" w:rsidP="008D5AC8">
      <w:pPr>
        <w:keepNext/>
        <w:keepLines/>
        <w:jc w:val="both"/>
        <w:rPr>
          <w:rFonts w:ascii="Tahoma" w:hAnsi="Tahoma" w:cs="Tahoma"/>
          <w:bCs/>
        </w:rPr>
      </w:pPr>
    </w:p>
    <w:p w14:paraId="2E73065A" w14:textId="77777777" w:rsidR="008A3FAB" w:rsidRPr="003A5F18" w:rsidRDefault="008A3FAB" w:rsidP="008D5AC8">
      <w:pPr>
        <w:keepNext/>
        <w:keepLines/>
        <w:jc w:val="both"/>
        <w:rPr>
          <w:rFonts w:ascii="Tahoma" w:hAnsi="Tahoma" w:cs="Tahoma"/>
          <w:bCs/>
        </w:rPr>
      </w:pPr>
      <w:r w:rsidRPr="003A5F18">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DC77AF2" w14:textId="1A2940D6" w:rsidR="00294ACF" w:rsidRPr="003A5F18" w:rsidRDefault="00294ACF" w:rsidP="008D5AC8">
      <w:pPr>
        <w:keepNext/>
        <w:keepLines/>
        <w:jc w:val="both"/>
        <w:rPr>
          <w:rFonts w:ascii="Tahoma" w:hAnsi="Tahoma" w:cs="Tahoma"/>
          <w:bCs/>
        </w:rPr>
      </w:pPr>
    </w:p>
    <w:p w14:paraId="3BA91EB2" w14:textId="648956AB" w:rsidR="005A7F1C" w:rsidRPr="003A5F18" w:rsidRDefault="005A7F1C" w:rsidP="008D5AC8">
      <w:pPr>
        <w:keepNext/>
        <w:keepLines/>
        <w:jc w:val="both"/>
        <w:rPr>
          <w:rFonts w:ascii="Tahoma" w:hAnsi="Tahoma" w:cs="Tahoma"/>
          <w:b/>
          <w:bCs/>
        </w:rPr>
      </w:pPr>
      <w:r w:rsidRPr="003A5F18">
        <w:rPr>
          <w:rFonts w:ascii="Tahoma" w:hAnsi="Tahoma" w:cs="Tahoma"/>
          <w:b/>
          <w:bCs/>
        </w:rPr>
        <w:t>OPOMBA:</w:t>
      </w:r>
    </w:p>
    <w:p w14:paraId="29D0E136" w14:textId="1DB6062C" w:rsidR="005A7F1C" w:rsidRPr="003A5F18" w:rsidRDefault="005A7F1C" w:rsidP="008D5AC8">
      <w:pPr>
        <w:keepNext/>
        <w:keepLines/>
        <w:jc w:val="both"/>
        <w:rPr>
          <w:rFonts w:ascii="Tahoma" w:hAnsi="Tahoma" w:cs="Tahoma"/>
          <w:b/>
          <w:bCs/>
        </w:rPr>
      </w:pPr>
    </w:p>
    <w:p w14:paraId="2C32D2E3" w14:textId="53C8FE39" w:rsidR="007056F5" w:rsidRPr="003A5F18" w:rsidRDefault="007056F5" w:rsidP="008D5AC8">
      <w:pPr>
        <w:keepNext/>
        <w:keepLines/>
        <w:jc w:val="both"/>
        <w:rPr>
          <w:rFonts w:ascii="Tahoma" w:hAnsi="Tahoma" w:cs="Tahoma"/>
          <w:b/>
          <w:bCs/>
        </w:rPr>
      </w:pPr>
      <w:r w:rsidRPr="003A5F18">
        <w:rPr>
          <w:rFonts w:ascii="Tahoma" w:hAnsi="Tahoma" w:cs="Tahoma"/>
          <w:b/>
          <w:bCs/>
        </w:rPr>
        <w:t>V kolikor je gospodarski subjekt v enem od položajev iz prvega, drugega</w:t>
      </w:r>
      <w:r w:rsidR="006A3BAE" w:rsidRPr="003A5F18">
        <w:rPr>
          <w:rFonts w:ascii="Tahoma" w:hAnsi="Tahoma" w:cs="Tahoma"/>
          <w:b/>
          <w:bCs/>
        </w:rPr>
        <w:t xml:space="preserve">, </w:t>
      </w:r>
      <w:r w:rsidRPr="003A5F18">
        <w:rPr>
          <w:rFonts w:ascii="Tahoma" w:hAnsi="Tahoma" w:cs="Tahoma"/>
          <w:b/>
          <w:bCs/>
        </w:rPr>
        <w:t>b) točke četrtega  ali šestega odstavka 75. člena ZJN-3, lahko na podlagi Sklepa Ustavnega sodišča RS št. U-I-180/19-17 in na podlagi drugega odstavka 38. člena Zakona o interventnih ukrepih za omilitev in odpravo posledic epidemije COVID-19 (Ur. l. RS. 80/20</w:t>
      </w:r>
      <w:r w:rsidR="006A3BAE" w:rsidRPr="003A5F18">
        <w:rPr>
          <w:rFonts w:ascii="Tahoma" w:hAnsi="Tahoma" w:cs="Tahoma"/>
          <w:b/>
          <w:bCs/>
        </w:rPr>
        <w:t xml:space="preserve"> in nadaljnji</w:t>
      </w:r>
      <w:r w:rsidRPr="003A5F18">
        <w:rPr>
          <w:rFonts w:ascii="Tahoma" w:hAnsi="Tahoma" w:cs="Tahoma"/>
          <w:b/>
          <w:bCs/>
        </w:rPr>
        <w:t>,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6A52E46" w14:textId="7BADBD10" w:rsidR="007056F5" w:rsidRPr="003A5F18" w:rsidRDefault="007056F5" w:rsidP="008D5AC8">
      <w:pPr>
        <w:keepNext/>
        <w:keepLines/>
        <w:jc w:val="both"/>
        <w:rPr>
          <w:rFonts w:ascii="Tahoma" w:hAnsi="Tahoma" w:cs="Tahoma"/>
          <w:b/>
          <w:bCs/>
        </w:rPr>
      </w:pPr>
    </w:p>
    <w:p w14:paraId="6B1780A7" w14:textId="19ED21BA" w:rsidR="005A7F1C" w:rsidRPr="003A5F18" w:rsidRDefault="007056F5" w:rsidP="008D5AC8">
      <w:pPr>
        <w:keepNext/>
        <w:keepLines/>
        <w:jc w:val="both"/>
        <w:rPr>
          <w:rFonts w:ascii="Tahoma" w:hAnsi="Tahoma" w:cs="Tahoma"/>
          <w:b/>
          <w:bCs/>
        </w:rPr>
      </w:pPr>
      <w:r w:rsidRPr="003A5F18">
        <w:rPr>
          <w:rFonts w:ascii="Tahoma" w:hAnsi="Tahoma" w:cs="Tahoma"/>
          <w:b/>
          <w:bCs/>
        </w:rPr>
        <w:t xml:space="preserve">V kolikor je v primeru pri izpolnjevanju obrazca ESPD (v »Del III: Razlogi za izključitev, A: Razlogi povezani s kazenskimi obsodbami, B: Razlogi, povezani s plačilom davkov ali prispevkov za socialno varnost, C: Razlogi, povezani z insolventnostjo, nasprotjem interesov ali kršitvijo poklicnih pravil ali D: Nacionalni razlogi za izključitev«) za posamezne gospodarske subjekte v ponudbi, vaš odgovor »DA«, in uveljavljate popravni mehanizem, v polje »Opišite jih« napišete kršitve in ukrepe za </w:t>
      </w:r>
      <w:proofErr w:type="spellStart"/>
      <w:r w:rsidRPr="003A5F18">
        <w:rPr>
          <w:rFonts w:ascii="Tahoma" w:hAnsi="Tahoma" w:cs="Tahoma"/>
          <w:b/>
          <w:bCs/>
        </w:rPr>
        <w:t>samoočiščenje</w:t>
      </w:r>
      <w:proofErr w:type="spellEnd"/>
      <w:r w:rsidRPr="003A5F18">
        <w:rPr>
          <w:rFonts w:ascii="Tahoma" w:hAnsi="Tahoma" w:cs="Tahoma"/>
          <w:b/>
          <w:bCs/>
        </w:rPr>
        <w:t xml:space="preserve"> ali predložite lastno izjavo z navedbo kršitev in ukrepov za </w:t>
      </w:r>
      <w:proofErr w:type="spellStart"/>
      <w:r w:rsidRPr="003A5F18">
        <w:rPr>
          <w:rFonts w:ascii="Tahoma" w:hAnsi="Tahoma" w:cs="Tahoma"/>
          <w:b/>
          <w:bCs/>
        </w:rPr>
        <w:t>samoočiščenje</w:t>
      </w:r>
      <w:proofErr w:type="spellEnd"/>
      <w:r w:rsidRPr="003A5F18">
        <w:rPr>
          <w:rFonts w:ascii="Tahoma" w:hAnsi="Tahoma" w:cs="Tahoma"/>
          <w:b/>
          <w:bCs/>
        </w:rPr>
        <w:t>, s katerimi lahko dokažete svojo zanesljivost kljub obstoju razlogov za izključitev, ter predložite dokaze glede njih pa predložite skupaj s ponudbo ali na poziv naročnika.</w:t>
      </w:r>
    </w:p>
    <w:p w14:paraId="0E081D98" w14:textId="4C478C9F" w:rsidR="005A7F1C" w:rsidRPr="003A5F18" w:rsidRDefault="005A7F1C" w:rsidP="008D5AC8">
      <w:pPr>
        <w:keepNext/>
        <w:keepLines/>
        <w:jc w:val="both"/>
        <w:rPr>
          <w:rFonts w:ascii="Tahoma" w:hAnsi="Tahoma" w:cs="Tahoma"/>
          <w:bCs/>
        </w:rPr>
      </w:pPr>
    </w:p>
    <w:p w14:paraId="6FEA876D" w14:textId="274968EB" w:rsidR="009C679D" w:rsidRPr="003A5F18" w:rsidRDefault="009C679D" w:rsidP="008D5AC8">
      <w:pPr>
        <w:keepNext/>
        <w:keepLines/>
        <w:jc w:val="both"/>
        <w:rPr>
          <w:rFonts w:ascii="Tahoma" w:hAnsi="Tahoma" w:cs="Tahoma"/>
          <w:bCs/>
        </w:rPr>
      </w:pPr>
    </w:p>
    <w:p w14:paraId="464ACA39" w14:textId="7A700FE3" w:rsidR="009C679D" w:rsidRPr="003A5F18" w:rsidRDefault="009C679D" w:rsidP="008D5AC8">
      <w:pPr>
        <w:keepNext/>
        <w:keepLines/>
        <w:jc w:val="both"/>
        <w:rPr>
          <w:rFonts w:ascii="Tahoma" w:hAnsi="Tahoma" w:cs="Tahoma"/>
          <w:bCs/>
        </w:rPr>
      </w:pPr>
    </w:p>
    <w:p w14:paraId="381E69BB" w14:textId="1EA63E08" w:rsidR="009C679D" w:rsidRPr="003A5F18" w:rsidRDefault="009C679D" w:rsidP="008D5AC8">
      <w:pPr>
        <w:keepNext/>
        <w:keepLines/>
        <w:jc w:val="both"/>
        <w:rPr>
          <w:rFonts w:ascii="Tahoma" w:hAnsi="Tahoma" w:cs="Tahoma"/>
          <w:bCs/>
        </w:rPr>
      </w:pPr>
    </w:p>
    <w:p w14:paraId="6AA68242" w14:textId="75EA8D10" w:rsidR="009C679D" w:rsidRPr="003A5F18" w:rsidRDefault="009C679D" w:rsidP="008D5AC8">
      <w:pPr>
        <w:keepNext/>
        <w:keepLines/>
        <w:jc w:val="both"/>
        <w:rPr>
          <w:rFonts w:ascii="Tahoma" w:hAnsi="Tahoma" w:cs="Tahoma"/>
          <w:bCs/>
        </w:rPr>
      </w:pPr>
    </w:p>
    <w:p w14:paraId="42329AE5" w14:textId="6CCB4DF6" w:rsidR="009C679D" w:rsidRPr="003A5F18" w:rsidRDefault="009C679D" w:rsidP="008D5AC8">
      <w:pPr>
        <w:keepNext/>
        <w:keepLines/>
        <w:jc w:val="both"/>
        <w:rPr>
          <w:rFonts w:ascii="Tahoma" w:hAnsi="Tahoma" w:cs="Tahoma"/>
          <w:bCs/>
        </w:rPr>
      </w:pPr>
    </w:p>
    <w:p w14:paraId="4E7AC70F" w14:textId="25D1798B" w:rsidR="009C679D" w:rsidRPr="003A5F18" w:rsidRDefault="009C679D" w:rsidP="008D5AC8">
      <w:pPr>
        <w:keepNext/>
        <w:keepLines/>
        <w:jc w:val="both"/>
        <w:rPr>
          <w:rFonts w:ascii="Tahoma" w:hAnsi="Tahoma" w:cs="Tahoma"/>
          <w:bCs/>
        </w:rPr>
      </w:pPr>
    </w:p>
    <w:p w14:paraId="703087AF" w14:textId="0E7316B2" w:rsidR="009C679D" w:rsidRPr="003A5F18" w:rsidRDefault="009C679D" w:rsidP="008D5AC8">
      <w:pPr>
        <w:keepNext/>
        <w:keepLines/>
        <w:jc w:val="both"/>
        <w:rPr>
          <w:rFonts w:ascii="Tahoma" w:hAnsi="Tahoma" w:cs="Tahoma"/>
          <w:bCs/>
        </w:rPr>
      </w:pPr>
    </w:p>
    <w:p w14:paraId="703A693A" w14:textId="335B0F12" w:rsidR="009C679D" w:rsidRPr="003A5F18" w:rsidRDefault="009C679D" w:rsidP="008D5AC8">
      <w:pPr>
        <w:keepNext/>
        <w:keepLines/>
        <w:jc w:val="both"/>
        <w:rPr>
          <w:rFonts w:ascii="Tahoma" w:hAnsi="Tahoma" w:cs="Tahoma"/>
          <w:bCs/>
        </w:rPr>
      </w:pPr>
    </w:p>
    <w:p w14:paraId="475DFA0F" w14:textId="77777777" w:rsidR="009C679D" w:rsidRPr="003A5F18" w:rsidRDefault="009C679D" w:rsidP="008D5AC8">
      <w:pPr>
        <w:keepNext/>
        <w:keepLines/>
        <w:jc w:val="both"/>
        <w:rPr>
          <w:rFonts w:ascii="Tahoma" w:hAnsi="Tahoma" w:cs="Tahoma"/>
          <w:bCs/>
        </w:rPr>
      </w:pPr>
    </w:p>
    <w:p w14:paraId="38C45DFF" w14:textId="77777777" w:rsidR="00440BF3" w:rsidRPr="003A5F18" w:rsidRDefault="00440BF3" w:rsidP="008D5AC8">
      <w:pPr>
        <w:keepNext/>
        <w:keepLines/>
        <w:numPr>
          <w:ilvl w:val="1"/>
          <w:numId w:val="2"/>
        </w:numPr>
        <w:jc w:val="both"/>
        <w:rPr>
          <w:rFonts w:ascii="Tahoma" w:hAnsi="Tahoma" w:cs="Tahoma"/>
          <w:b/>
        </w:rPr>
      </w:pPr>
      <w:r w:rsidRPr="003A5F18">
        <w:rPr>
          <w:rFonts w:ascii="Tahoma" w:hAnsi="Tahoma" w:cs="Tahoma"/>
          <w:b/>
        </w:rPr>
        <w:lastRenderedPageBreak/>
        <w:t>Pogoji za sodelovanje</w:t>
      </w:r>
      <w:r w:rsidR="006A26FA" w:rsidRPr="003A5F18">
        <w:rPr>
          <w:rFonts w:ascii="Tahoma" w:hAnsi="Tahoma" w:cs="Tahoma"/>
          <w:b/>
        </w:rPr>
        <w:t xml:space="preserve"> </w:t>
      </w:r>
    </w:p>
    <w:p w14:paraId="6056CF6F" w14:textId="77777777" w:rsidR="00440BF3" w:rsidRPr="003A5F18" w:rsidRDefault="00440BF3" w:rsidP="008D5AC8">
      <w:pPr>
        <w:keepNext/>
        <w:keepLines/>
        <w:ind w:left="720"/>
        <w:jc w:val="both"/>
        <w:rPr>
          <w:rFonts w:ascii="Tahoma" w:hAnsi="Tahoma" w:cs="Tahoma"/>
          <w:b/>
        </w:rPr>
      </w:pPr>
    </w:p>
    <w:p w14:paraId="7D60C052" w14:textId="77777777" w:rsidR="00F04689" w:rsidRPr="003A5F18" w:rsidRDefault="00702B79" w:rsidP="008D5AC8">
      <w:pPr>
        <w:keepNext/>
        <w:keepLines/>
        <w:numPr>
          <w:ilvl w:val="2"/>
          <w:numId w:val="2"/>
        </w:numPr>
        <w:jc w:val="both"/>
        <w:rPr>
          <w:rFonts w:ascii="Tahoma" w:hAnsi="Tahoma" w:cs="Tahoma"/>
          <w:b/>
        </w:rPr>
      </w:pPr>
      <w:r w:rsidRPr="003A5F18">
        <w:rPr>
          <w:rFonts w:ascii="Tahoma" w:hAnsi="Tahoma" w:cs="Tahoma"/>
          <w:b/>
        </w:rPr>
        <w:t xml:space="preserve">Ustreznost </w:t>
      </w:r>
      <w:r w:rsidR="00395842" w:rsidRPr="003A5F18">
        <w:rPr>
          <w:rFonts w:ascii="Tahoma" w:hAnsi="Tahoma" w:cs="Tahoma"/>
          <w:b/>
        </w:rPr>
        <w:t>za opravljanje poklicne dejavnosti</w:t>
      </w:r>
    </w:p>
    <w:p w14:paraId="03BEF251" w14:textId="77777777" w:rsidR="00E11ADF" w:rsidRPr="003A5F18" w:rsidRDefault="00E11ADF" w:rsidP="008D5AC8">
      <w:pPr>
        <w:keepNext/>
        <w:keepLines/>
        <w:jc w:val="both"/>
        <w:rPr>
          <w:rFonts w:ascii="Tahoma" w:hAnsi="Tahoma" w:cs="Tahoma"/>
        </w:rPr>
      </w:pPr>
    </w:p>
    <w:p w14:paraId="4E53AFF8" w14:textId="77777777" w:rsidR="00C35CCC" w:rsidRPr="003A5F18" w:rsidRDefault="00C35CCC" w:rsidP="008D5AC8">
      <w:pPr>
        <w:keepNext/>
        <w:keepLines/>
        <w:jc w:val="both"/>
        <w:rPr>
          <w:rFonts w:ascii="Tahoma" w:hAnsi="Tahoma" w:cs="Tahoma"/>
          <w:bCs/>
        </w:rPr>
      </w:pPr>
      <w:r w:rsidRPr="003A5F18">
        <w:rPr>
          <w:rFonts w:ascii="Tahoma" w:hAnsi="Tahoma" w:cs="Tahoma"/>
          <w:bCs/>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1D20986" w14:textId="77777777" w:rsidR="00C35CCC" w:rsidRPr="003A5F18" w:rsidRDefault="00C35CCC" w:rsidP="008D5AC8">
      <w:pPr>
        <w:keepNext/>
        <w:keepLines/>
        <w:jc w:val="both"/>
        <w:rPr>
          <w:rFonts w:ascii="Tahoma" w:hAnsi="Tahoma" w:cs="Tahoma"/>
          <w:bCs/>
        </w:rPr>
      </w:pPr>
    </w:p>
    <w:p w14:paraId="25BA4DFE" w14:textId="27ECA3E9" w:rsidR="00C35CCC" w:rsidRPr="003A5F18" w:rsidRDefault="00C35CCC" w:rsidP="008D5AC8">
      <w:pPr>
        <w:keepNext/>
        <w:keepLines/>
        <w:jc w:val="both"/>
        <w:rPr>
          <w:rFonts w:ascii="Tahoma" w:hAnsi="Tahoma" w:cs="Tahoma"/>
          <w:bCs/>
        </w:rPr>
      </w:pPr>
      <w:r w:rsidRPr="003A5F18">
        <w:rPr>
          <w:rFonts w:ascii="Tahoma" w:hAnsi="Tahoma" w:cs="Tahoma"/>
          <w:bCs/>
        </w:rPr>
        <w:t>V kolikor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FD320AA" w14:textId="0D993271" w:rsidR="00A511D1" w:rsidRPr="003A5F18" w:rsidRDefault="00A511D1" w:rsidP="008D5AC8">
      <w:pPr>
        <w:keepNext/>
        <w:keepLines/>
        <w:jc w:val="both"/>
        <w:rPr>
          <w:rFonts w:ascii="Tahoma" w:eastAsia="Calibri" w:hAnsi="Tahoma" w:cs="Tahoma"/>
          <w:bCs/>
        </w:rPr>
      </w:pPr>
    </w:p>
    <w:p w14:paraId="2488E4C8" w14:textId="77777777" w:rsidR="00166531" w:rsidRPr="003A5F18" w:rsidRDefault="00166531" w:rsidP="008D5AC8">
      <w:pPr>
        <w:keepNext/>
        <w:keepLines/>
        <w:jc w:val="both"/>
        <w:rPr>
          <w:rFonts w:ascii="Tahoma" w:hAnsi="Tahoma" w:cs="Tahoma"/>
          <w:b/>
          <w:u w:val="single"/>
        </w:rPr>
      </w:pPr>
      <w:r w:rsidRPr="003A5F18">
        <w:rPr>
          <w:rFonts w:ascii="Tahoma" w:hAnsi="Tahoma" w:cs="Tahoma"/>
          <w:b/>
        </w:rPr>
        <w:t xml:space="preserve">Zgoraj navedeni pogoji veljajo tudi za posamezne člane skupine ponudnikov v okviru skupne ponudbe, za vse v ponudbi navedene podizvajalce in za vse druge subjekte, katerih </w:t>
      </w:r>
      <w:r w:rsidRPr="003A5F18">
        <w:rPr>
          <w:rFonts w:ascii="Tahoma" w:hAnsi="Tahoma" w:cs="Tahoma"/>
          <w:b/>
          <w:bCs/>
        </w:rPr>
        <w:t>zmogljivosti uporablja gospodarski subjekt (ponudnik ali skupina ponudnikov).</w:t>
      </w:r>
    </w:p>
    <w:p w14:paraId="12CFABD1" w14:textId="65FE9609" w:rsidR="00166531" w:rsidRPr="003A5F18" w:rsidRDefault="00166531" w:rsidP="008D5AC8">
      <w:pPr>
        <w:keepNext/>
        <w:keepLines/>
        <w:jc w:val="both"/>
        <w:rPr>
          <w:rFonts w:ascii="Tahoma" w:hAnsi="Tahoma" w:cs="Tahoma"/>
          <w:b/>
        </w:rPr>
      </w:pPr>
    </w:p>
    <w:p w14:paraId="1198FE17" w14:textId="2E3A6F61" w:rsidR="00A511D1" w:rsidRPr="003A5F18" w:rsidRDefault="00A511D1" w:rsidP="008D5AC8">
      <w:pPr>
        <w:keepNext/>
        <w:keepLines/>
        <w:jc w:val="both"/>
        <w:rPr>
          <w:rFonts w:ascii="Tahoma" w:hAnsi="Tahoma" w:cs="Tahoma"/>
          <w:b/>
        </w:rPr>
      </w:pPr>
      <w:r w:rsidRPr="003A5F18">
        <w:rPr>
          <w:rFonts w:ascii="Tahoma" w:hAnsi="Tahoma" w:cs="Tahoma"/>
          <w:b/>
        </w:rPr>
        <w:t>DOKAZILO:</w:t>
      </w:r>
    </w:p>
    <w:p w14:paraId="35587439" w14:textId="549F4BAD" w:rsidR="00A511D1" w:rsidRPr="003A5F18" w:rsidRDefault="00C35CCC" w:rsidP="008D5AC8">
      <w:pPr>
        <w:keepNext/>
        <w:keepLines/>
        <w:jc w:val="both"/>
        <w:rPr>
          <w:rFonts w:ascii="Tahoma" w:hAnsi="Tahoma" w:cs="Tahoma"/>
          <w:bCs/>
        </w:rPr>
      </w:pPr>
      <w:r w:rsidRPr="003A5F18">
        <w:rPr>
          <w:rFonts w:ascii="Tahoma" w:hAnsi="Tahoma" w:cs="Tahoma"/>
          <w:bCs/>
        </w:rPr>
        <w:t>Izpolnjen ESPD (</w:t>
      </w:r>
      <w:r w:rsidRPr="003A5F18">
        <w:rPr>
          <w:rFonts w:ascii="Tahoma" w:hAnsi="Tahoma" w:cs="Tahoma"/>
          <w:bCs/>
          <w:i/>
        </w:rPr>
        <w:t>v »Del IV: Pogoji za sodelovanje, ɑ: Skupna navedba za vse pogoje za sodelovanje«</w:t>
      </w:r>
      <w:r w:rsidRPr="003A5F18">
        <w:rPr>
          <w:rFonts w:ascii="Tahoma" w:hAnsi="Tahoma" w:cs="Tahoma"/>
          <w:bCs/>
        </w:rPr>
        <w:t>) s strani (vseh) g</w:t>
      </w:r>
      <w:r w:rsidR="00161574" w:rsidRPr="003A5F18">
        <w:rPr>
          <w:rFonts w:ascii="Tahoma" w:hAnsi="Tahoma" w:cs="Tahoma"/>
          <w:bCs/>
        </w:rPr>
        <w:t xml:space="preserve">ospodarskih subjektov v ponudbi </w:t>
      </w:r>
      <w:r w:rsidR="00A511D1" w:rsidRPr="003A5F18">
        <w:rPr>
          <w:rFonts w:ascii="Tahoma" w:hAnsi="Tahoma" w:cs="Tahoma"/>
        </w:rPr>
        <w:t>in s predložitvijo ustreznega dokazila, ki izkazuje izpolnjevanje zahteve iz drugega odstavka te točke, v kolikor je le to potrebno.</w:t>
      </w:r>
    </w:p>
    <w:p w14:paraId="1D6F8D92" w14:textId="77777777" w:rsidR="00032009" w:rsidRPr="003A5F18" w:rsidRDefault="00032009" w:rsidP="008D5AC8">
      <w:pPr>
        <w:keepNext/>
        <w:keepLines/>
        <w:tabs>
          <w:tab w:val="left" w:pos="284"/>
        </w:tabs>
        <w:jc w:val="both"/>
        <w:rPr>
          <w:rFonts w:ascii="Tahoma" w:hAnsi="Tahoma" w:cs="Tahoma"/>
        </w:rPr>
      </w:pPr>
    </w:p>
    <w:p w14:paraId="5B96CBDD" w14:textId="77777777" w:rsidR="008A3FAB" w:rsidRPr="003A5F18" w:rsidRDefault="008A3FAB" w:rsidP="008D5AC8">
      <w:pPr>
        <w:keepNext/>
        <w:keepLines/>
        <w:numPr>
          <w:ilvl w:val="2"/>
          <w:numId w:val="2"/>
        </w:numPr>
        <w:jc w:val="both"/>
        <w:rPr>
          <w:rFonts w:ascii="Tahoma" w:hAnsi="Tahoma" w:cs="Tahoma"/>
          <w:b/>
        </w:rPr>
      </w:pPr>
      <w:r w:rsidRPr="003A5F18">
        <w:rPr>
          <w:rFonts w:ascii="Tahoma" w:hAnsi="Tahoma" w:cs="Tahoma"/>
          <w:b/>
        </w:rPr>
        <w:t>Ekonomski in finančni položaj</w:t>
      </w:r>
    </w:p>
    <w:p w14:paraId="4317D578" w14:textId="77777777" w:rsidR="008A3FAB" w:rsidRPr="003A5F18" w:rsidRDefault="008A3FAB" w:rsidP="008D5AC8">
      <w:pPr>
        <w:keepNext/>
        <w:keepLines/>
        <w:jc w:val="both"/>
        <w:rPr>
          <w:rFonts w:ascii="Tahoma" w:hAnsi="Tahoma" w:cs="Tahoma"/>
        </w:rPr>
      </w:pPr>
    </w:p>
    <w:p w14:paraId="0C2854FC" w14:textId="77777777" w:rsidR="00166531" w:rsidRPr="003A5F18" w:rsidRDefault="00166531" w:rsidP="008D5AC8">
      <w:pPr>
        <w:keepNext/>
        <w:keepLines/>
        <w:jc w:val="both"/>
        <w:rPr>
          <w:rFonts w:ascii="Tahoma" w:hAnsi="Tahoma" w:cs="Tahoma"/>
        </w:rPr>
      </w:pPr>
      <w:r w:rsidRPr="003A5F18">
        <w:rPr>
          <w:rFonts w:ascii="Tahoma" w:hAnsi="Tahoma" w:cs="Tahoma"/>
        </w:rPr>
        <w:t>Gospodarski subjekt mora imeti stabilno poslovanje, ter mora biti ekonomsko in finančno sposoben izvesti predmet javnega naročila.</w:t>
      </w:r>
    </w:p>
    <w:p w14:paraId="02510ECF" w14:textId="77777777" w:rsidR="00166531" w:rsidRPr="003A5F18" w:rsidRDefault="00166531" w:rsidP="008D5AC8">
      <w:pPr>
        <w:keepNext/>
        <w:keepLines/>
        <w:jc w:val="both"/>
        <w:rPr>
          <w:rFonts w:ascii="Tahoma" w:hAnsi="Tahoma" w:cs="Tahoma"/>
        </w:rPr>
      </w:pPr>
      <w:r w:rsidRPr="003A5F18">
        <w:rPr>
          <w:rFonts w:ascii="Tahoma" w:hAnsi="Tahoma" w:cs="Tahoma"/>
        </w:rPr>
        <w:t xml:space="preserve"> </w:t>
      </w:r>
    </w:p>
    <w:p w14:paraId="7AB1C4B5" w14:textId="77777777" w:rsidR="00166531" w:rsidRPr="003A5F18" w:rsidRDefault="00166531" w:rsidP="008D5AC8">
      <w:pPr>
        <w:keepNext/>
        <w:keepLines/>
        <w:jc w:val="both"/>
        <w:rPr>
          <w:rFonts w:ascii="Tahoma" w:hAnsi="Tahoma" w:cs="Tahoma"/>
        </w:rPr>
      </w:pPr>
      <w:r w:rsidRPr="003A5F18">
        <w:rPr>
          <w:rFonts w:ascii="Tahoma" w:hAnsi="Tahoma" w:cs="Tahoma"/>
        </w:rPr>
        <w:t>Gospodarski subjekt v preteklih šestih (6) mesecih pred oddajo ponudbe ni smel imeti dospelih neporavnanih obveznosti.</w:t>
      </w:r>
    </w:p>
    <w:p w14:paraId="61D36844" w14:textId="77777777" w:rsidR="00294ACF" w:rsidRPr="003A5F18" w:rsidRDefault="00294ACF" w:rsidP="008D5AC8">
      <w:pPr>
        <w:keepNext/>
        <w:keepLines/>
        <w:jc w:val="both"/>
        <w:rPr>
          <w:rFonts w:ascii="Tahoma" w:hAnsi="Tahoma" w:cs="Tahoma"/>
          <w:b/>
        </w:rPr>
      </w:pPr>
    </w:p>
    <w:p w14:paraId="5961E8ED" w14:textId="7413826F" w:rsidR="00294ACF" w:rsidRPr="003A5F18" w:rsidRDefault="00294ACF" w:rsidP="008D5AC8">
      <w:pPr>
        <w:keepNext/>
        <w:keepLines/>
        <w:jc w:val="both"/>
        <w:rPr>
          <w:rFonts w:ascii="Tahoma" w:hAnsi="Tahoma" w:cs="Tahoma"/>
          <w:b/>
        </w:rPr>
      </w:pPr>
      <w:r w:rsidRPr="003A5F18">
        <w:rPr>
          <w:rFonts w:ascii="Tahoma" w:hAnsi="Tahoma" w:cs="Tahoma"/>
          <w:b/>
        </w:rPr>
        <w:t>V primeru skupne prijave mora navedene pogoje izpolnjevati vsak izmed partnerjev v skupni prijavi.</w:t>
      </w:r>
    </w:p>
    <w:p w14:paraId="2B7FBFE8" w14:textId="77777777" w:rsidR="00166531" w:rsidRPr="003A5F18" w:rsidRDefault="00166531" w:rsidP="008D5AC8">
      <w:pPr>
        <w:keepNext/>
        <w:keepLines/>
        <w:jc w:val="both"/>
        <w:rPr>
          <w:rFonts w:ascii="Tahoma" w:hAnsi="Tahoma" w:cs="Tahoma"/>
          <w:b/>
        </w:rPr>
      </w:pPr>
    </w:p>
    <w:p w14:paraId="1C31A4E4" w14:textId="77777777" w:rsidR="00294ACF" w:rsidRPr="003A5F18" w:rsidRDefault="00294ACF" w:rsidP="008D5AC8">
      <w:pPr>
        <w:keepNext/>
        <w:keepLines/>
        <w:jc w:val="both"/>
        <w:rPr>
          <w:rFonts w:ascii="Tahoma" w:hAnsi="Tahoma" w:cs="Tahoma"/>
          <w:b/>
        </w:rPr>
      </w:pPr>
      <w:r w:rsidRPr="003A5F18">
        <w:rPr>
          <w:rFonts w:ascii="Tahoma" w:hAnsi="Tahoma" w:cs="Tahoma"/>
          <w:b/>
        </w:rPr>
        <w:t>DOKAZILO:</w:t>
      </w:r>
    </w:p>
    <w:p w14:paraId="1A0D9AC4" w14:textId="52EC7EFA" w:rsidR="00115C6D" w:rsidRPr="003A5F18" w:rsidRDefault="00161574" w:rsidP="008D5AC8">
      <w:pPr>
        <w:keepNext/>
        <w:keepLines/>
        <w:jc w:val="both"/>
        <w:rPr>
          <w:rFonts w:ascii="Tahoma" w:hAnsi="Tahoma" w:cs="Tahoma"/>
        </w:rPr>
      </w:pPr>
      <w:r w:rsidRPr="003A5F18">
        <w:rPr>
          <w:rFonts w:ascii="Tahoma" w:hAnsi="Tahoma" w:cs="Tahoma"/>
          <w:bCs/>
        </w:rPr>
        <w:t>Izpolnjen ESPD (</w:t>
      </w:r>
      <w:r w:rsidRPr="003A5F18">
        <w:rPr>
          <w:rFonts w:ascii="Tahoma" w:hAnsi="Tahoma" w:cs="Tahoma"/>
          <w:bCs/>
          <w:i/>
        </w:rPr>
        <w:t>v »Del IV: Pogoji za sodelovanje, ɑ: Skupna navedba za vse pogoje za sodelovanje«</w:t>
      </w:r>
      <w:r w:rsidRPr="003A5F18">
        <w:rPr>
          <w:rFonts w:ascii="Tahoma" w:hAnsi="Tahoma" w:cs="Tahoma"/>
          <w:bCs/>
        </w:rPr>
        <w:t xml:space="preserve">) in s predložitvijo </w:t>
      </w:r>
      <w:r w:rsidR="00115C6D" w:rsidRPr="003A5F18">
        <w:rPr>
          <w:rFonts w:ascii="Tahoma" w:hAnsi="Tahoma" w:cs="Tahoma"/>
        </w:rPr>
        <w:t xml:space="preserve">S.BON-1 ali S.BON-1/P ali </w:t>
      </w:r>
      <w:proofErr w:type="spellStart"/>
      <w:r w:rsidR="00115C6D" w:rsidRPr="003A5F18">
        <w:rPr>
          <w:rFonts w:ascii="Tahoma" w:hAnsi="Tahoma" w:cs="Tahoma"/>
        </w:rPr>
        <w:t>eS.BON</w:t>
      </w:r>
      <w:proofErr w:type="spellEnd"/>
      <w:r w:rsidR="00115C6D" w:rsidRPr="003A5F18">
        <w:rPr>
          <w:rFonts w:ascii="Tahoma" w:hAnsi="Tahoma" w:cs="Tahoma"/>
        </w:rPr>
        <w:t>,</w:t>
      </w:r>
      <w:r w:rsidR="00115C6D" w:rsidRPr="003A5F18">
        <w:rPr>
          <w:rFonts w:ascii="Tahoma" w:hAnsi="Tahoma" w:cs="Tahoma"/>
          <w:iCs/>
        </w:rPr>
        <w:t xml:space="preserve"> ki ne sme biti starejši od 30 dni od roka predložitve prijav. Navedeno določilo pomeni, da mora biti tak dokument izdan in pripravljen v 30 dneh pred rokom za predložitev prijav.</w:t>
      </w:r>
    </w:p>
    <w:p w14:paraId="023E0AA5" w14:textId="5179558C" w:rsidR="00930802" w:rsidRPr="003A5F18" w:rsidRDefault="00930802" w:rsidP="008D5AC8">
      <w:pPr>
        <w:keepNext/>
        <w:keepLines/>
        <w:jc w:val="both"/>
        <w:rPr>
          <w:rFonts w:ascii="Tahoma" w:hAnsi="Tahoma" w:cs="Tahoma"/>
        </w:rPr>
      </w:pPr>
    </w:p>
    <w:p w14:paraId="036C9674" w14:textId="77777777" w:rsidR="00A511D1" w:rsidRPr="003A5F18" w:rsidRDefault="00A511D1" w:rsidP="008D5AC8">
      <w:pPr>
        <w:keepNext/>
        <w:keepLines/>
        <w:numPr>
          <w:ilvl w:val="2"/>
          <w:numId w:val="2"/>
        </w:numPr>
        <w:jc w:val="both"/>
        <w:rPr>
          <w:rFonts w:ascii="Tahoma" w:hAnsi="Tahoma" w:cs="Tahoma"/>
          <w:b/>
        </w:rPr>
      </w:pPr>
      <w:r w:rsidRPr="003A5F18">
        <w:rPr>
          <w:rFonts w:ascii="Tahoma" w:hAnsi="Tahoma" w:cs="Tahoma"/>
          <w:b/>
        </w:rPr>
        <w:t>Tehnična in strokovna sposobnost</w:t>
      </w:r>
    </w:p>
    <w:p w14:paraId="77D49077" w14:textId="77777777" w:rsidR="00A511D1" w:rsidRPr="003A5F18" w:rsidRDefault="00A511D1" w:rsidP="008D5AC8">
      <w:pPr>
        <w:keepNext/>
        <w:keepLines/>
        <w:jc w:val="both"/>
        <w:rPr>
          <w:rFonts w:ascii="Tahoma" w:hAnsi="Tahoma" w:cs="Tahoma"/>
          <w:b/>
        </w:rPr>
      </w:pPr>
    </w:p>
    <w:p w14:paraId="77F42254" w14:textId="77777777" w:rsidR="00166531" w:rsidRPr="003A5F18" w:rsidRDefault="00166531" w:rsidP="008D5AC8">
      <w:pPr>
        <w:keepNext/>
        <w:keepLines/>
        <w:jc w:val="both"/>
        <w:rPr>
          <w:rFonts w:ascii="Tahoma" w:eastAsia="Calibri" w:hAnsi="Tahoma" w:cs="Tahoma"/>
          <w:bCs/>
          <w:i/>
          <w:sz w:val="18"/>
        </w:rPr>
      </w:pPr>
      <w:r w:rsidRPr="003A5F18">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3A5F18">
        <w:rPr>
          <w:rFonts w:ascii="Tahoma" w:eastAsia="Calibri" w:hAnsi="Tahoma" w:cs="Tahoma"/>
          <w:bCs/>
          <w:i/>
          <w:sz w:val="18"/>
          <w:u w:val="single"/>
        </w:rPr>
        <w:t>vendar bo moral ta subjekt (s katerim se izkazuje pogoje oz. sposobnost) predmetna dela javnega naročila tudi izvesti</w:t>
      </w:r>
      <w:r w:rsidRPr="003A5F18">
        <w:rPr>
          <w:rFonts w:ascii="Tahoma" w:eastAsia="Calibri" w:hAnsi="Tahoma" w:cs="Tahoma"/>
          <w:bCs/>
          <w:i/>
          <w:sz w:val="18"/>
        </w:rPr>
        <w:t>.</w:t>
      </w:r>
    </w:p>
    <w:p w14:paraId="6BD5E507" w14:textId="77777777" w:rsidR="00166531" w:rsidRPr="003A5F18" w:rsidRDefault="00166531" w:rsidP="008D5AC8">
      <w:pPr>
        <w:keepNext/>
        <w:keepLines/>
        <w:jc w:val="both"/>
        <w:rPr>
          <w:rFonts w:ascii="Tahoma" w:eastAsia="Calibri" w:hAnsi="Tahoma" w:cs="Tahoma"/>
          <w:bCs/>
          <w:i/>
          <w:sz w:val="18"/>
        </w:rPr>
      </w:pPr>
    </w:p>
    <w:p w14:paraId="07C028C5" w14:textId="77777777" w:rsidR="00166531" w:rsidRPr="003A5F18" w:rsidRDefault="00166531" w:rsidP="008D5AC8">
      <w:pPr>
        <w:keepNext/>
        <w:keepLines/>
        <w:jc w:val="both"/>
        <w:rPr>
          <w:rFonts w:ascii="Tahoma" w:eastAsia="Calibri" w:hAnsi="Tahoma" w:cs="Tahoma"/>
          <w:bCs/>
          <w:i/>
          <w:sz w:val="18"/>
        </w:rPr>
      </w:pPr>
      <w:r w:rsidRPr="003A5F18">
        <w:rPr>
          <w:rFonts w:ascii="Tahoma" w:eastAsia="Calibri" w:hAnsi="Tahoma" w:cs="Tahoma"/>
          <w:bCs/>
          <w:i/>
          <w:sz w:val="18"/>
        </w:rPr>
        <w:t>Naročnik je upravičen opraviti poizvedbe o navedenih referencah, zato si pridržuje pravico, da ponudnik na podlagi poziva naročnika v zahtevanem roku predloži dodatna dokazila o uspešni izvedbi navedenih referenčnih del. Če navedene reference ne izkazujejo resničnega stanja jih naročnik ne bo upošteval.</w:t>
      </w:r>
    </w:p>
    <w:p w14:paraId="71E8BE58" w14:textId="77777777" w:rsidR="00166531" w:rsidRPr="003A5F18" w:rsidRDefault="00166531" w:rsidP="008D5AC8">
      <w:pPr>
        <w:keepNext/>
        <w:keepLines/>
        <w:jc w:val="both"/>
        <w:rPr>
          <w:rFonts w:ascii="Tahoma" w:hAnsi="Tahoma" w:cs="Tahoma"/>
        </w:rPr>
      </w:pPr>
    </w:p>
    <w:p w14:paraId="08DB1954" w14:textId="77777777" w:rsidR="00166531" w:rsidRPr="003A5F18" w:rsidRDefault="00166531" w:rsidP="008D5AC8">
      <w:pPr>
        <w:keepNext/>
        <w:keepLines/>
        <w:jc w:val="both"/>
        <w:rPr>
          <w:rFonts w:ascii="Tahoma" w:eastAsia="Calibri" w:hAnsi="Tahoma" w:cs="Tahoma"/>
          <w:bCs/>
          <w:i/>
          <w:sz w:val="18"/>
        </w:rPr>
      </w:pPr>
      <w:r w:rsidRPr="003A5F18">
        <w:rPr>
          <w:rFonts w:ascii="Tahoma" w:eastAsia="Calibri" w:hAnsi="Tahoma" w:cs="Tahoma"/>
          <w:bCs/>
          <w:i/>
          <w:sz w:val="18"/>
        </w:rPr>
        <w:t xml:space="preserve">Referenčna potrdila (reference) lahko potrdi izključno končni naročnik/investitor/plačnik referenčnega posla. </w:t>
      </w:r>
    </w:p>
    <w:p w14:paraId="05CA99AD" w14:textId="3B1A4280" w:rsidR="00C97688" w:rsidRPr="003A5F18" w:rsidRDefault="00C97688" w:rsidP="008D5AC8">
      <w:pPr>
        <w:keepNext/>
        <w:keepLines/>
        <w:rPr>
          <w:rFonts w:ascii="Tahoma" w:hAnsi="Tahoma" w:cs="Tahoma"/>
        </w:rPr>
      </w:pPr>
    </w:p>
    <w:p w14:paraId="48763CF7" w14:textId="77777777" w:rsidR="00C97688" w:rsidRPr="003A5F18" w:rsidRDefault="00C97688" w:rsidP="008D5AC8">
      <w:pPr>
        <w:keepNext/>
        <w:keepLines/>
        <w:numPr>
          <w:ilvl w:val="3"/>
          <w:numId w:val="2"/>
        </w:numPr>
        <w:jc w:val="both"/>
        <w:rPr>
          <w:rFonts w:ascii="Tahoma" w:hAnsi="Tahoma" w:cs="Tahoma"/>
        </w:rPr>
      </w:pPr>
      <w:r w:rsidRPr="003A5F18">
        <w:rPr>
          <w:rFonts w:ascii="Tahoma" w:hAnsi="Tahoma" w:cs="Tahoma"/>
        </w:rPr>
        <w:t>Tehnična in strokovna sposobnost - kandidat</w:t>
      </w:r>
    </w:p>
    <w:p w14:paraId="7B0DB5A1" w14:textId="77777777" w:rsidR="00C97688" w:rsidRPr="003A5F18" w:rsidRDefault="00C97688" w:rsidP="008D5AC8">
      <w:pPr>
        <w:keepNext/>
        <w:keepLines/>
        <w:rPr>
          <w:rFonts w:ascii="Tahoma" w:hAnsi="Tahoma" w:cs="Tahoma"/>
        </w:rPr>
      </w:pPr>
    </w:p>
    <w:p w14:paraId="68278330" w14:textId="28CF60AA" w:rsidR="00571DD3" w:rsidRPr="003A5F18" w:rsidRDefault="00166531" w:rsidP="00A87534">
      <w:pPr>
        <w:keepNext/>
        <w:keepLines/>
        <w:jc w:val="both"/>
        <w:rPr>
          <w:rFonts w:ascii="Tahoma" w:hAnsi="Tahoma" w:cs="Tahoma"/>
          <w:bCs/>
        </w:rPr>
      </w:pPr>
      <w:r w:rsidRPr="003A5F18">
        <w:rPr>
          <w:rFonts w:ascii="Tahoma" w:hAnsi="Tahoma" w:cs="Tahoma"/>
          <w:bCs/>
        </w:rPr>
        <w:t>Gospodarski subjekt mora razpolagati z vsemi tehničnimi sredstvi in opremo,</w:t>
      </w:r>
      <w:r w:rsidRPr="003A5F18">
        <w:rPr>
          <w:rFonts w:ascii="Tahoma" w:hAnsi="Tahoma" w:cs="Tahoma"/>
        </w:rPr>
        <w:t xml:space="preserve"> ter </w:t>
      </w:r>
      <w:r w:rsidRPr="003A5F18">
        <w:rPr>
          <w:rFonts w:ascii="Tahoma" w:hAnsi="Tahoma" w:cs="Tahoma"/>
          <w:bCs/>
        </w:rPr>
        <w:t xml:space="preserve">mora zagotoviti ustrezne tehnične zmogljivosti (mehanizacijo in opremo) za kvalitetno izvedbo celotnega naročila v predvidenem roku, skladno z zahtevami iz razpisne dokumentacije, pravili stroke ter določili predpisov in standardov s področja predmeta naročila. </w:t>
      </w:r>
    </w:p>
    <w:p w14:paraId="4C507821" w14:textId="3F5EE4CD" w:rsidR="00A87534" w:rsidRPr="003A5F18" w:rsidRDefault="00A87534" w:rsidP="00A87534">
      <w:pPr>
        <w:keepNext/>
        <w:keepLines/>
        <w:jc w:val="both"/>
        <w:rPr>
          <w:rFonts w:ascii="Tahoma" w:hAnsi="Tahoma" w:cs="Tahoma"/>
        </w:rPr>
      </w:pPr>
      <w:r w:rsidRPr="003A5F18">
        <w:rPr>
          <w:rFonts w:ascii="Tahoma" w:hAnsi="Tahoma" w:cs="Tahoma"/>
        </w:rPr>
        <w:lastRenderedPageBreak/>
        <w:t xml:space="preserve">Predmet ponudbe bo moral izpolnjevati vse standarde, pogoje, tehnične specifikacije in ostale 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0151789A" w14:textId="414C517B" w:rsidR="00571DD3" w:rsidRPr="003A5F18" w:rsidRDefault="00571DD3" w:rsidP="008D5AC8">
      <w:pPr>
        <w:keepNext/>
        <w:keepLines/>
        <w:autoSpaceDE w:val="0"/>
        <w:autoSpaceDN w:val="0"/>
        <w:adjustRightInd w:val="0"/>
        <w:jc w:val="both"/>
        <w:rPr>
          <w:rFonts w:ascii="Tahoma" w:hAnsi="Tahoma" w:cs="Tahoma"/>
          <w:bCs/>
        </w:rPr>
      </w:pPr>
    </w:p>
    <w:p w14:paraId="1CE45492" w14:textId="3DDCB741" w:rsidR="00A87534" w:rsidRPr="003A5F18" w:rsidRDefault="00A87534" w:rsidP="00A87534">
      <w:pPr>
        <w:keepNext/>
        <w:keepLines/>
        <w:autoSpaceDE w:val="0"/>
        <w:autoSpaceDN w:val="0"/>
        <w:adjustRightInd w:val="0"/>
        <w:spacing w:after="120"/>
        <w:jc w:val="both"/>
        <w:rPr>
          <w:rFonts w:ascii="Tahoma" w:hAnsi="Tahoma" w:cs="Tahoma"/>
        </w:rPr>
      </w:pPr>
      <w:r w:rsidRPr="003A5F18">
        <w:rPr>
          <w:rFonts w:ascii="Tahoma" w:hAnsi="Tahoma" w:cs="Tahoma"/>
        </w:rPr>
        <w:t xml:space="preserve">Gospodarski subjekt mora v ponudbi izkazati, da je v obdobju od 1.1.2015 do roka za predložitev </w:t>
      </w:r>
      <w:r w:rsidR="006B1D1F" w:rsidRPr="003A5F18">
        <w:rPr>
          <w:rFonts w:ascii="Tahoma" w:hAnsi="Tahoma" w:cs="Tahoma"/>
        </w:rPr>
        <w:t>prijav</w:t>
      </w:r>
      <w:r w:rsidRPr="003A5F18">
        <w:rPr>
          <w:rFonts w:ascii="Tahoma" w:hAnsi="Tahoma" w:cs="Tahoma"/>
        </w:rPr>
        <w:t>, kvalitetno, strokovno in v skladu s pogodbenimi določili uspešno izvedel in zaključil izvedbo sledečih del:</w:t>
      </w:r>
    </w:p>
    <w:p w14:paraId="7E8D1B22" w14:textId="77777777" w:rsidR="00A87534" w:rsidRPr="003A5F18" w:rsidRDefault="00A87534" w:rsidP="00A87534">
      <w:pPr>
        <w:keepNext/>
        <w:keepLines/>
        <w:numPr>
          <w:ilvl w:val="0"/>
          <w:numId w:val="8"/>
        </w:numPr>
        <w:ind w:left="714" w:hanging="357"/>
        <w:jc w:val="both"/>
        <w:rPr>
          <w:rFonts w:ascii="Tahoma" w:hAnsi="Tahoma" w:cs="Tahoma"/>
        </w:rPr>
      </w:pPr>
      <w:r w:rsidRPr="003A5F18">
        <w:rPr>
          <w:rFonts w:ascii="Tahoma" w:hAnsi="Tahoma" w:cs="Tahoma"/>
        </w:rPr>
        <w:t xml:space="preserve">vsaj dva </w:t>
      </w:r>
      <w:r w:rsidRPr="003A5F18">
        <w:rPr>
          <w:rFonts w:ascii="Tahoma" w:hAnsi="Tahoma" w:cs="Tahoma"/>
          <w:u w:val="single"/>
        </w:rPr>
        <w:t>istovrstna posla</w:t>
      </w:r>
      <w:r w:rsidRPr="003A5F18">
        <w:rPr>
          <w:rFonts w:ascii="Tahoma" w:hAnsi="Tahoma" w:cs="Tahoma"/>
        </w:rPr>
        <w:t xml:space="preserve"> (rekonstrukcija ceste in ostalih javnih površin najmanj dveh objektov GJI, ki je predmet javnega naročila) v vrednosti najmanj 800.000,00 EUR za posamezen posel,</w:t>
      </w:r>
    </w:p>
    <w:p w14:paraId="0656ED1A" w14:textId="77777777" w:rsidR="00A87534" w:rsidRPr="003A5F18" w:rsidRDefault="00A87534" w:rsidP="00A87534">
      <w:pPr>
        <w:keepNext/>
        <w:keepLines/>
        <w:numPr>
          <w:ilvl w:val="0"/>
          <w:numId w:val="8"/>
        </w:numPr>
        <w:ind w:left="714" w:hanging="357"/>
        <w:jc w:val="both"/>
        <w:rPr>
          <w:rFonts w:ascii="Tahoma" w:hAnsi="Tahoma" w:cs="Tahoma"/>
        </w:rPr>
      </w:pPr>
      <w:r w:rsidRPr="003A5F18">
        <w:rPr>
          <w:rFonts w:ascii="Tahoma" w:hAnsi="Tahoma" w:cs="Tahoma"/>
        </w:rPr>
        <w:t xml:space="preserve">minimalno dve </w:t>
      </w:r>
      <w:r w:rsidRPr="003A5F18">
        <w:rPr>
          <w:rFonts w:ascii="Tahoma" w:hAnsi="Tahoma" w:cs="Tahoma"/>
          <w:u w:val="single"/>
        </w:rPr>
        <w:t>rekonstrukciji ceste</w:t>
      </w:r>
      <w:r w:rsidRPr="003A5F18">
        <w:rPr>
          <w:rFonts w:ascii="Tahoma" w:hAnsi="Tahoma" w:cs="Tahoma"/>
        </w:rPr>
        <w:t xml:space="preserve"> z asfaltiranjem in ostalih javnih površin z najmanj dvema objektoma GJI (kanal, vodovod) v skupni dolžini vsaj 500m za posamezen posel,</w:t>
      </w:r>
    </w:p>
    <w:p w14:paraId="5FF673AB" w14:textId="112ACB3E" w:rsidR="006B1D1F" w:rsidRPr="003A5F18" w:rsidRDefault="006B1D1F" w:rsidP="003A5F18">
      <w:pPr>
        <w:keepNext/>
        <w:keepLines/>
        <w:numPr>
          <w:ilvl w:val="0"/>
          <w:numId w:val="8"/>
        </w:numPr>
        <w:ind w:left="714" w:hanging="357"/>
        <w:jc w:val="both"/>
        <w:rPr>
          <w:rFonts w:ascii="Tahoma" w:hAnsi="Tahoma" w:cs="Tahoma"/>
        </w:rPr>
      </w:pPr>
      <w:r w:rsidRPr="003A5F18">
        <w:rPr>
          <w:rFonts w:ascii="Tahoma" w:hAnsi="Tahoma" w:cs="Tahoma"/>
        </w:rPr>
        <w:t xml:space="preserve">izgradnja ene kabelske </w:t>
      </w:r>
      <w:r w:rsidR="003A5F18" w:rsidRPr="003A5F18">
        <w:rPr>
          <w:rFonts w:ascii="Tahoma" w:hAnsi="Tahoma" w:cs="Tahoma"/>
        </w:rPr>
        <w:t xml:space="preserve">kanalizacije, električnih inštalacij in električne opreme </w:t>
      </w:r>
      <w:r w:rsidR="003A5F18" w:rsidRPr="003A5F18">
        <w:rPr>
          <w:rFonts w:ascii="Tahoma" w:hAnsi="Tahoma" w:cs="Tahoma"/>
          <w:u w:val="single"/>
        </w:rPr>
        <w:t>za javno razsvetljavo</w:t>
      </w:r>
      <w:r w:rsidR="003A5F18" w:rsidRPr="003A5F18">
        <w:rPr>
          <w:rFonts w:ascii="Tahoma" w:hAnsi="Tahoma" w:cs="Tahoma"/>
        </w:rPr>
        <w:t xml:space="preserve"> </w:t>
      </w:r>
      <w:r w:rsidRPr="003A5F18">
        <w:rPr>
          <w:rFonts w:ascii="Tahoma" w:hAnsi="Tahoma" w:cs="Tahoma"/>
          <w:bCs/>
        </w:rPr>
        <w:t xml:space="preserve">z elementi </w:t>
      </w:r>
      <w:r w:rsidR="003A5F18" w:rsidRPr="003A5F18">
        <w:rPr>
          <w:rFonts w:ascii="Tahoma" w:hAnsi="Tahoma" w:cs="Tahoma"/>
          <w:bCs/>
        </w:rPr>
        <w:t>inteligentne</w:t>
      </w:r>
      <w:r w:rsidRPr="003A5F18">
        <w:rPr>
          <w:rFonts w:ascii="Tahoma" w:hAnsi="Tahoma" w:cs="Tahoma"/>
          <w:bCs/>
        </w:rPr>
        <w:t xml:space="preserve"> in varčne razsvetljave (priklop na SCADA, daljinsko uprav</w:t>
      </w:r>
      <w:r w:rsidR="003A5F18" w:rsidRPr="003A5F18">
        <w:rPr>
          <w:rFonts w:ascii="Tahoma" w:hAnsi="Tahoma" w:cs="Tahoma"/>
          <w:bCs/>
        </w:rPr>
        <w:t>ljanje in nadzor) v dolžini najmanj</w:t>
      </w:r>
      <w:r w:rsidRPr="003A5F18">
        <w:rPr>
          <w:rFonts w:ascii="Tahoma" w:hAnsi="Tahoma" w:cs="Tahoma"/>
          <w:bCs/>
        </w:rPr>
        <w:t xml:space="preserve"> 500 metrov</w:t>
      </w:r>
      <w:r w:rsidR="003A5F18" w:rsidRPr="003A5F18">
        <w:rPr>
          <w:rFonts w:ascii="Tahoma" w:hAnsi="Tahoma" w:cs="Tahoma"/>
          <w:bCs/>
        </w:rPr>
        <w:t>,</w:t>
      </w:r>
    </w:p>
    <w:p w14:paraId="3F264A45" w14:textId="26D7F575" w:rsidR="00A87534" w:rsidRPr="003A5F18" w:rsidRDefault="00A87534" w:rsidP="00A87534">
      <w:pPr>
        <w:keepNext/>
        <w:keepLines/>
        <w:numPr>
          <w:ilvl w:val="0"/>
          <w:numId w:val="8"/>
        </w:numPr>
        <w:ind w:left="714" w:hanging="357"/>
        <w:jc w:val="both"/>
        <w:rPr>
          <w:rFonts w:ascii="Tahoma" w:hAnsi="Tahoma" w:cs="Tahoma"/>
        </w:rPr>
      </w:pPr>
      <w:r w:rsidRPr="003A5F18">
        <w:rPr>
          <w:rFonts w:ascii="Tahoma" w:hAnsi="Tahoma" w:cs="Tahoma"/>
        </w:rPr>
        <w:t xml:space="preserve">dva objekta, </w:t>
      </w:r>
      <w:r w:rsidR="00E922AA">
        <w:rPr>
          <w:rFonts w:ascii="Tahoma" w:hAnsi="Tahoma" w:cs="Tahoma"/>
          <w:u w:val="single"/>
        </w:rPr>
        <w:t>gradnje ali obnove</w:t>
      </w:r>
      <w:r w:rsidR="003A5F18" w:rsidRPr="003A5F18">
        <w:rPr>
          <w:rFonts w:ascii="Tahoma" w:hAnsi="Tahoma" w:cs="Tahoma"/>
          <w:u w:val="single"/>
        </w:rPr>
        <w:t xml:space="preserve"> </w:t>
      </w:r>
      <w:r w:rsidR="00E922AA">
        <w:rPr>
          <w:rFonts w:ascii="Tahoma" w:hAnsi="Tahoma" w:cs="Tahoma"/>
          <w:u w:val="single"/>
        </w:rPr>
        <w:t xml:space="preserve">javnega </w:t>
      </w:r>
      <w:r w:rsidRPr="003A5F18">
        <w:rPr>
          <w:rFonts w:ascii="Tahoma" w:hAnsi="Tahoma" w:cs="Tahoma"/>
          <w:u w:val="single"/>
        </w:rPr>
        <w:t>vodovoda</w:t>
      </w:r>
      <w:r w:rsidRPr="003A5F18">
        <w:rPr>
          <w:rFonts w:ascii="Tahoma" w:hAnsi="Tahoma" w:cs="Tahoma"/>
        </w:rPr>
        <w:t xml:space="preserve">, iz </w:t>
      </w:r>
      <w:proofErr w:type="spellStart"/>
      <w:r w:rsidRPr="003A5F18">
        <w:rPr>
          <w:rFonts w:ascii="Tahoma" w:hAnsi="Tahoma" w:cs="Tahoma"/>
        </w:rPr>
        <w:t>nodularne</w:t>
      </w:r>
      <w:proofErr w:type="spellEnd"/>
      <w:r w:rsidRPr="003A5F18">
        <w:rPr>
          <w:rFonts w:ascii="Tahoma" w:hAnsi="Tahoma" w:cs="Tahoma"/>
        </w:rPr>
        <w:t xml:space="preserve"> litine DN 100mm ali več, v skupni dolžini najmanj 500m a</w:t>
      </w:r>
      <w:r w:rsidR="003A5F18" w:rsidRPr="003A5F18">
        <w:rPr>
          <w:rFonts w:ascii="Tahoma" w:hAnsi="Tahoma" w:cs="Tahoma"/>
        </w:rPr>
        <w:t>li več</w:t>
      </w:r>
      <w:r w:rsidRPr="003A5F18">
        <w:rPr>
          <w:rFonts w:ascii="Tahoma" w:hAnsi="Tahoma" w:cs="Tahoma"/>
        </w:rPr>
        <w:t>,</w:t>
      </w:r>
    </w:p>
    <w:p w14:paraId="3AFC0D23" w14:textId="10BD0AB4" w:rsidR="00A87534" w:rsidRPr="003A5F18" w:rsidRDefault="00A87534" w:rsidP="003A5F18">
      <w:pPr>
        <w:keepNext/>
        <w:keepLines/>
        <w:numPr>
          <w:ilvl w:val="0"/>
          <w:numId w:val="8"/>
        </w:numPr>
        <w:ind w:left="714" w:hanging="357"/>
        <w:jc w:val="both"/>
        <w:rPr>
          <w:rFonts w:ascii="Tahoma" w:hAnsi="Tahoma" w:cs="Tahoma"/>
        </w:rPr>
      </w:pPr>
      <w:r w:rsidRPr="003A5F18">
        <w:rPr>
          <w:rFonts w:ascii="Tahoma" w:hAnsi="Tahoma" w:cs="Tahoma"/>
        </w:rPr>
        <w:t xml:space="preserve">dva objekta, </w:t>
      </w:r>
      <w:r w:rsidR="00E922AA">
        <w:rPr>
          <w:rFonts w:ascii="Tahoma" w:hAnsi="Tahoma" w:cs="Tahoma"/>
          <w:u w:val="single"/>
        </w:rPr>
        <w:t>gradnje ali obnove javne</w:t>
      </w:r>
      <w:r w:rsidR="003A5F18" w:rsidRPr="003A5F18">
        <w:rPr>
          <w:rFonts w:ascii="Tahoma" w:hAnsi="Tahoma" w:cs="Tahoma"/>
          <w:u w:val="single"/>
        </w:rPr>
        <w:t xml:space="preserve"> </w:t>
      </w:r>
      <w:r w:rsidRPr="003A5F18">
        <w:rPr>
          <w:rFonts w:ascii="Tahoma" w:hAnsi="Tahoma" w:cs="Tahoma"/>
          <w:u w:val="single"/>
        </w:rPr>
        <w:t>kanalizacije</w:t>
      </w:r>
      <w:r w:rsidR="00E922AA">
        <w:rPr>
          <w:rFonts w:ascii="Tahoma" w:hAnsi="Tahoma" w:cs="Tahoma"/>
        </w:rPr>
        <w:t>, premera 250mm ali več</w:t>
      </w:r>
      <w:r w:rsidR="003A5F18" w:rsidRPr="003A5F18">
        <w:rPr>
          <w:rFonts w:ascii="Tahoma" w:hAnsi="Tahoma" w:cs="Tahoma"/>
        </w:rPr>
        <w:t>, v skupni dolžini najmanj 500m ali več</w:t>
      </w:r>
      <w:r w:rsidRPr="003A5F18">
        <w:rPr>
          <w:rFonts w:ascii="Tahoma" w:hAnsi="Tahoma" w:cs="Tahoma"/>
        </w:rPr>
        <w:t>, o</w:t>
      </w:r>
      <w:r w:rsidR="003A5F18" w:rsidRPr="003A5F18">
        <w:rPr>
          <w:rFonts w:ascii="Tahoma" w:hAnsi="Tahoma" w:cs="Tahoma"/>
        </w:rPr>
        <w:t>d tega na enem objektu vsaj 100</w:t>
      </w:r>
      <w:r w:rsidRPr="003A5F18">
        <w:rPr>
          <w:rFonts w:ascii="Tahoma" w:hAnsi="Tahoma" w:cs="Tahoma"/>
        </w:rPr>
        <w:t>m</w:t>
      </w:r>
      <w:r w:rsidR="003A5F18" w:rsidRPr="003A5F18">
        <w:rPr>
          <w:rFonts w:ascii="Tahoma" w:hAnsi="Tahoma" w:cs="Tahoma"/>
        </w:rPr>
        <w:t>,</w:t>
      </w:r>
      <w:r w:rsidRPr="003A5F18">
        <w:rPr>
          <w:rFonts w:ascii="Tahoma" w:hAnsi="Tahoma" w:cs="Tahoma"/>
        </w:rPr>
        <w:t xml:space="preserve"> premera 800mm ali več.</w:t>
      </w:r>
    </w:p>
    <w:p w14:paraId="57123383" w14:textId="71BBF906" w:rsidR="00571DD3" w:rsidRPr="003A5F18" w:rsidRDefault="00571DD3" w:rsidP="008D5AC8">
      <w:pPr>
        <w:keepNext/>
        <w:keepLines/>
        <w:autoSpaceDE w:val="0"/>
        <w:autoSpaceDN w:val="0"/>
        <w:adjustRightInd w:val="0"/>
        <w:jc w:val="both"/>
        <w:rPr>
          <w:rFonts w:ascii="Tahoma" w:hAnsi="Tahoma" w:cs="Tahoma"/>
          <w:bCs/>
        </w:rPr>
      </w:pPr>
    </w:p>
    <w:p w14:paraId="60767BE2" w14:textId="715D09D3" w:rsidR="00136A13" w:rsidRPr="003A5F18" w:rsidRDefault="00136A13" w:rsidP="008D5AC8">
      <w:pPr>
        <w:keepNext/>
        <w:keepLines/>
        <w:jc w:val="both"/>
        <w:rPr>
          <w:rFonts w:ascii="Tahoma" w:hAnsi="Tahoma" w:cs="Tahoma"/>
          <w:b/>
        </w:rPr>
      </w:pPr>
      <w:r w:rsidRPr="003A5F18">
        <w:rPr>
          <w:rFonts w:ascii="Tahoma" w:hAnsi="Tahoma" w:cs="Tahoma"/>
          <w:b/>
        </w:rPr>
        <w:t>DOKAZILA:</w:t>
      </w:r>
    </w:p>
    <w:p w14:paraId="3C7B801E" w14:textId="77777777" w:rsidR="00136A13" w:rsidRPr="003A5F18" w:rsidRDefault="00136A13" w:rsidP="008D5AC8">
      <w:pPr>
        <w:keepNext/>
        <w:keepLines/>
        <w:spacing w:after="120"/>
        <w:jc w:val="both"/>
        <w:rPr>
          <w:rFonts w:ascii="Tahoma" w:hAnsi="Tahoma" w:cs="Tahoma"/>
        </w:rPr>
      </w:pPr>
      <w:r w:rsidRPr="003A5F18">
        <w:rPr>
          <w:rFonts w:ascii="Tahoma" w:hAnsi="Tahoma" w:cs="Tahoma"/>
        </w:rPr>
        <w:t>Gospodarski subjekt izkaže izpolnjevanje teh pogojev s podpisom in s predložitvijo naslednjih prilog:</w:t>
      </w:r>
    </w:p>
    <w:p w14:paraId="0CF4E16B" w14:textId="10FCBB22" w:rsidR="00136A13" w:rsidRPr="003A5F18" w:rsidRDefault="00136A13" w:rsidP="00156A6E">
      <w:pPr>
        <w:keepNext/>
        <w:keepLines/>
        <w:numPr>
          <w:ilvl w:val="0"/>
          <w:numId w:val="8"/>
        </w:numPr>
        <w:ind w:left="714" w:hanging="357"/>
        <w:jc w:val="both"/>
        <w:rPr>
          <w:rFonts w:ascii="Tahoma" w:hAnsi="Tahoma" w:cs="Tahoma"/>
        </w:rPr>
      </w:pPr>
      <w:r w:rsidRPr="003A5F18">
        <w:rPr>
          <w:rFonts w:ascii="Tahoma" w:hAnsi="Tahoma" w:cs="Tahoma"/>
          <w:bCs/>
        </w:rPr>
        <w:t>Izpolnjen ESPD (</w:t>
      </w:r>
      <w:r w:rsidRPr="003A5F18">
        <w:rPr>
          <w:rFonts w:ascii="Tahoma" w:hAnsi="Tahoma" w:cs="Tahoma"/>
          <w:bCs/>
          <w:i/>
        </w:rPr>
        <w:t>v »Del IV: Pogoji za sodelovanje, ɑ: Skupna navedba za vse pogoje za sodelovanje«</w:t>
      </w:r>
      <w:r w:rsidRPr="003A5F18">
        <w:rPr>
          <w:rFonts w:ascii="Tahoma" w:hAnsi="Tahoma" w:cs="Tahoma"/>
          <w:bCs/>
        </w:rPr>
        <w:t>),</w:t>
      </w:r>
    </w:p>
    <w:p w14:paraId="6A3A2B4A" w14:textId="3A39391C" w:rsidR="00136A13" w:rsidRPr="003A5F18" w:rsidRDefault="00571DD3" w:rsidP="00156A6E">
      <w:pPr>
        <w:keepNext/>
        <w:keepLines/>
        <w:numPr>
          <w:ilvl w:val="0"/>
          <w:numId w:val="8"/>
        </w:numPr>
        <w:ind w:left="714" w:hanging="357"/>
        <w:jc w:val="both"/>
        <w:rPr>
          <w:rFonts w:ascii="Tahoma" w:hAnsi="Tahoma" w:cs="Tahoma"/>
        </w:rPr>
      </w:pPr>
      <w:r w:rsidRPr="003A5F18">
        <w:rPr>
          <w:rFonts w:ascii="Tahoma" w:hAnsi="Tahoma" w:cs="Tahoma"/>
        </w:rPr>
        <w:t>Priloga od 5/1 do 5/5</w:t>
      </w:r>
      <w:r w:rsidR="00136A13" w:rsidRPr="003A5F18">
        <w:rPr>
          <w:rFonts w:ascii="Tahoma" w:hAnsi="Tahoma" w:cs="Tahoma"/>
        </w:rPr>
        <w:t>: »POTRDITEV REFERENC S STRANI P</w:t>
      </w:r>
      <w:r w:rsidR="00AF7E44" w:rsidRPr="003A5F18">
        <w:rPr>
          <w:rFonts w:ascii="Tahoma" w:hAnsi="Tahoma" w:cs="Tahoma"/>
        </w:rPr>
        <w:t>O</w:t>
      </w:r>
      <w:r w:rsidR="00D06550" w:rsidRPr="003A5F18">
        <w:rPr>
          <w:rFonts w:ascii="Tahoma" w:hAnsi="Tahoma" w:cs="Tahoma"/>
        </w:rPr>
        <w:t>SAMEZNIH NAROČNIKOV« – Kandidat.</w:t>
      </w:r>
    </w:p>
    <w:p w14:paraId="796AEB89" w14:textId="4ABCDC46" w:rsidR="00136A13" w:rsidRPr="003A5F18" w:rsidRDefault="00136A13" w:rsidP="008D5AC8">
      <w:pPr>
        <w:keepNext/>
        <w:keepLines/>
        <w:autoSpaceDE w:val="0"/>
        <w:autoSpaceDN w:val="0"/>
        <w:adjustRightInd w:val="0"/>
        <w:jc w:val="both"/>
        <w:rPr>
          <w:rFonts w:ascii="Tahoma" w:hAnsi="Tahoma" w:cs="Tahoma"/>
          <w:bCs/>
        </w:rPr>
      </w:pPr>
    </w:p>
    <w:p w14:paraId="074CB548" w14:textId="77777777" w:rsidR="00AF7E44" w:rsidRPr="003A5F18" w:rsidRDefault="00AF7E44" w:rsidP="008D5AC8">
      <w:pPr>
        <w:keepNext/>
        <w:keepLines/>
        <w:spacing w:line="252" w:lineRule="auto"/>
        <w:contextualSpacing/>
        <w:jc w:val="both"/>
        <w:rPr>
          <w:rFonts w:ascii="Tahoma" w:hAnsi="Tahoma" w:cs="Tahoma"/>
          <w:color w:val="FF0000"/>
        </w:rPr>
      </w:pPr>
      <w:r w:rsidRPr="003A5F18">
        <w:rPr>
          <w:rFonts w:ascii="Tahoma" w:hAnsi="Tahoma" w:cs="Tahoma"/>
        </w:rPr>
        <w:t>Kot zaključek del se šteje datum uspešne primopredaje celotnega referenčnega objekta. Naročnik bo štel eno pogodbo za eno referenco.</w:t>
      </w:r>
    </w:p>
    <w:p w14:paraId="71B9CADB" w14:textId="570BB112" w:rsidR="00AF7E44" w:rsidRPr="003A5F18" w:rsidRDefault="00AF7E44" w:rsidP="008D5AC8">
      <w:pPr>
        <w:keepNext/>
        <w:keepLines/>
        <w:autoSpaceDE w:val="0"/>
        <w:autoSpaceDN w:val="0"/>
        <w:adjustRightInd w:val="0"/>
        <w:jc w:val="both"/>
        <w:rPr>
          <w:rFonts w:ascii="Tahoma" w:hAnsi="Tahoma" w:cs="Tahoma"/>
          <w:bCs/>
        </w:rPr>
      </w:pPr>
    </w:p>
    <w:p w14:paraId="01685A22" w14:textId="5AB14B2F" w:rsidR="00AF7E44" w:rsidRPr="003A5F18" w:rsidRDefault="00AF7E44" w:rsidP="008D5AC8">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04AF83F5" w14:textId="26685E5A" w:rsidR="00F90994" w:rsidRPr="003A5F18" w:rsidRDefault="00F90994" w:rsidP="008D5AC8">
      <w:pPr>
        <w:keepNext/>
        <w:keepLines/>
        <w:autoSpaceDE w:val="0"/>
        <w:autoSpaceDN w:val="0"/>
        <w:adjustRightInd w:val="0"/>
        <w:jc w:val="both"/>
        <w:rPr>
          <w:rFonts w:ascii="Tahoma" w:hAnsi="Tahoma" w:cs="Tahoma"/>
        </w:rPr>
      </w:pPr>
    </w:p>
    <w:p w14:paraId="6EE0FB5D" w14:textId="6473E31F" w:rsidR="009D66D3" w:rsidRPr="003A5F18" w:rsidRDefault="009D66D3" w:rsidP="008D5AC8">
      <w:pPr>
        <w:keepNext/>
        <w:keepLines/>
        <w:numPr>
          <w:ilvl w:val="3"/>
          <w:numId w:val="2"/>
        </w:numPr>
        <w:jc w:val="both"/>
        <w:rPr>
          <w:rFonts w:ascii="Tahoma" w:hAnsi="Tahoma" w:cs="Tahoma"/>
        </w:rPr>
      </w:pPr>
      <w:r w:rsidRPr="003A5F18">
        <w:rPr>
          <w:rFonts w:ascii="Tahoma" w:hAnsi="Tahoma" w:cs="Tahoma"/>
        </w:rPr>
        <w:t>Tehnična in strokovna sposobnost – kadri/vodja del</w:t>
      </w:r>
      <w:r w:rsidR="009C679D" w:rsidRPr="003A5F18">
        <w:rPr>
          <w:rFonts w:ascii="Tahoma" w:hAnsi="Tahoma" w:cs="Tahoma"/>
        </w:rPr>
        <w:t>/vodja del elektro inštalacij</w:t>
      </w:r>
    </w:p>
    <w:p w14:paraId="12CFA9CD" w14:textId="77777777" w:rsidR="00A511D1" w:rsidRPr="003A5F18" w:rsidRDefault="00A511D1" w:rsidP="008D5AC8">
      <w:pPr>
        <w:keepNext/>
        <w:keepLines/>
        <w:jc w:val="both"/>
        <w:rPr>
          <w:rFonts w:ascii="Tahoma" w:hAnsi="Tahoma" w:cs="Tahoma"/>
        </w:rPr>
      </w:pPr>
    </w:p>
    <w:p w14:paraId="77EDF2BC" w14:textId="77777777" w:rsidR="009D66D3" w:rsidRPr="003A5F18" w:rsidRDefault="009D66D3" w:rsidP="008D5AC8">
      <w:pPr>
        <w:keepNext/>
        <w:keepLines/>
        <w:autoSpaceDE w:val="0"/>
        <w:autoSpaceDN w:val="0"/>
        <w:adjustRightInd w:val="0"/>
        <w:spacing w:after="25"/>
        <w:jc w:val="both"/>
        <w:rPr>
          <w:rFonts w:ascii="Tahoma" w:hAnsi="Tahoma" w:cs="Tahoma"/>
        </w:rPr>
      </w:pPr>
      <w:r w:rsidRPr="003A5F18">
        <w:rPr>
          <w:rFonts w:ascii="Tahoma" w:hAnsi="Tahoma" w:cs="Tahoma"/>
        </w:rPr>
        <w:t xml:space="preserve">Gospodarski subjekt mora razpolagati z ustreznimi kadri, ki so izkušeni, strokovno usposobljeni in sposobni izvesti predmet javnega naročila.                     </w:t>
      </w:r>
    </w:p>
    <w:p w14:paraId="6163FB7D" w14:textId="77777777" w:rsidR="00B00A98" w:rsidRPr="003A5F18" w:rsidRDefault="00B00A98" w:rsidP="00B00A98">
      <w:pPr>
        <w:keepNext/>
        <w:keepLines/>
        <w:autoSpaceDE w:val="0"/>
        <w:autoSpaceDN w:val="0"/>
        <w:adjustRightInd w:val="0"/>
        <w:spacing w:after="25"/>
        <w:jc w:val="both"/>
        <w:rPr>
          <w:rFonts w:ascii="Tahoma" w:hAnsi="Tahoma" w:cs="Tahoma"/>
        </w:rPr>
      </w:pPr>
    </w:p>
    <w:p w14:paraId="108BAED2" w14:textId="0D2862D3" w:rsidR="00B00A98" w:rsidRPr="003A5F18" w:rsidRDefault="00B00A98" w:rsidP="00B00A98">
      <w:pPr>
        <w:keepNext/>
        <w:keepLines/>
        <w:autoSpaceDE w:val="0"/>
        <w:autoSpaceDN w:val="0"/>
        <w:adjustRightInd w:val="0"/>
        <w:spacing w:after="25"/>
        <w:jc w:val="both"/>
        <w:rPr>
          <w:rFonts w:ascii="Tahoma" w:hAnsi="Tahoma" w:cs="Tahoma"/>
        </w:rPr>
      </w:pPr>
      <w:r w:rsidRPr="003A5F18">
        <w:rPr>
          <w:rFonts w:ascii="Tahoma" w:hAnsi="Tahoma" w:cs="Tahoma"/>
        </w:rPr>
        <w:t>Vodja del, ki bo prevzel funkcijo vodje gradnje mora biti polno zaposlen pri glavnem vodilnemu ponudniku ali partnerju v skupni ponudbi, skladno z zahtevo GRADBENEGA ZAKONA  (Uradni list RS, št. </w:t>
      </w:r>
      <w:hyperlink r:id="rId21" w:tgtFrame="_blank" w:tooltip="Gradbeni zakon (GZ)" w:history="1">
        <w:r w:rsidRPr="003A5F18">
          <w:rPr>
            <w:rFonts w:ascii="Tahoma" w:hAnsi="Tahoma" w:cs="Tahoma"/>
          </w:rPr>
          <w:t>61/17</w:t>
        </w:r>
      </w:hyperlink>
      <w:r w:rsidRPr="003A5F18">
        <w:rPr>
          <w:rFonts w:ascii="Tahoma" w:hAnsi="Tahoma" w:cs="Tahoma"/>
        </w:rPr>
        <w:t> in </w:t>
      </w:r>
      <w:hyperlink r:id="rId22" w:tgtFrame="_blank" w:tooltip="Popravek Gradbenega zakona (GZ)" w:history="1">
        <w:r w:rsidRPr="003A5F18">
          <w:rPr>
            <w:rFonts w:ascii="Tahoma" w:hAnsi="Tahoma" w:cs="Tahoma"/>
          </w:rPr>
          <w:t xml:space="preserve">72/17 – </w:t>
        </w:r>
        <w:proofErr w:type="spellStart"/>
        <w:r w:rsidRPr="003A5F18">
          <w:rPr>
            <w:rFonts w:ascii="Tahoma" w:hAnsi="Tahoma" w:cs="Tahoma"/>
          </w:rPr>
          <w:t>popr</w:t>
        </w:r>
        <w:proofErr w:type="spellEnd"/>
        <w:r w:rsidRPr="003A5F18">
          <w:rPr>
            <w:rFonts w:ascii="Tahoma" w:hAnsi="Tahoma" w:cs="Tahoma"/>
          </w:rPr>
          <w:t>.</w:t>
        </w:r>
      </w:hyperlink>
      <w:r w:rsidRPr="003A5F18">
        <w:rPr>
          <w:rFonts w:ascii="Tahoma" w:hAnsi="Tahoma" w:cs="Tahoma"/>
        </w:rPr>
        <w:t xml:space="preserve"> in 65/20) in mora biti vpisan v imenik aktivnih vodij del pri IZS.</w:t>
      </w:r>
    </w:p>
    <w:p w14:paraId="7E85FBE5" w14:textId="7DAC6C06" w:rsidR="009D66D3" w:rsidRPr="003A5F18" w:rsidRDefault="009D66D3" w:rsidP="008D5AC8">
      <w:pPr>
        <w:keepNext/>
        <w:keepLines/>
        <w:autoSpaceDE w:val="0"/>
        <w:autoSpaceDN w:val="0"/>
        <w:adjustRightInd w:val="0"/>
        <w:spacing w:after="25"/>
        <w:jc w:val="both"/>
        <w:rPr>
          <w:rFonts w:ascii="Tahoma" w:hAnsi="Tahoma" w:cs="Tahoma"/>
        </w:rPr>
      </w:pPr>
    </w:p>
    <w:p w14:paraId="5AB923F4" w14:textId="41E61EC1" w:rsidR="00B00A98" w:rsidRPr="003A5F18" w:rsidRDefault="00B00A98" w:rsidP="008D5AC8">
      <w:pPr>
        <w:keepNext/>
        <w:keepLines/>
        <w:autoSpaceDE w:val="0"/>
        <w:autoSpaceDN w:val="0"/>
        <w:adjustRightInd w:val="0"/>
        <w:spacing w:after="25"/>
        <w:jc w:val="both"/>
        <w:rPr>
          <w:rFonts w:ascii="Tahoma" w:hAnsi="Tahoma" w:cs="Tahoma"/>
        </w:rPr>
      </w:pPr>
      <w:r w:rsidRPr="003A5F18">
        <w:rPr>
          <w:rFonts w:ascii="Tahoma" w:hAnsi="Tahoma" w:cs="Tahoma"/>
        </w:rPr>
        <w:t>Vodja del za posamezna dela mora za dela, ki jih prevzema imeti izobrazbo ustrezne tehnične smeri ter biti vpisan v imenik aktivnih vodij del pri IZS ali OZS GZS.</w:t>
      </w:r>
    </w:p>
    <w:p w14:paraId="7B74696A" w14:textId="0AE1C47A" w:rsidR="00A511D1" w:rsidRPr="003A5F18" w:rsidRDefault="00A511D1" w:rsidP="008D5AC8">
      <w:pPr>
        <w:keepNext/>
        <w:keepLines/>
        <w:shd w:val="clear" w:color="auto" w:fill="FFFFFF"/>
        <w:ind w:right="62"/>
        <w:jc w:val="both"/>
        <w:rPr>
          <w:rFonts w:ascii="Tahoma" w:hAnsi="Tahoma" w:cs="Tahoma"/>
        </w:rPr>
      </w:pPr>
    </w:p>
    <w:p w14:paraId="0233FB63" w14:textId="2AA323C0" w:rsidR="00461D4B" w:rsidRPr="003A5F18" w:rsidRDefault="00461D4B" w:rsidP="00461D4B">
      <w:pPr>
        <w:keepNext/>
        <w:keepLines/>
        <w:spacing w:after="120"/>
        <w:jc w:val="both"/>
        <w:rPr>
          <w:rFonts w:ascii="Tahoma" w:hAnsi="Tahoma" w:cs="Tahoma"/>
        </w:rPr>
      </w:pPr>
      <w:r w:rsidRPr="003A5F18">
        <w:rPr>
          <w:rFonts w:ascii="Tahoma" w:hAnsi="Tahoma" w:cs="Tahoma"/>
        </w:rPr>
        <w:t>Gospodarski subjekt mora za vodja del, ki bo prevzel funkcijo vodje gradnje izkazati, da je bil pri referenčnih zahtevanih objektih vodja del ali namestnik vodje del in je v obdobju od 1. 1. 2015</w:t>
      </w:r>
      <w:r w:rsidR="001C29EB" w:rsidRPr="003A5F18">
        <w:rPr>
          <w:rFonts w:ascii="Tahoma" w:hAnsi="Tahoma" w:cs="Tahoma"/>
        </w:rPr>
        <w:t xml:space="preserve"> do roka za predložitev prijav</w:t>
      </w:r>
      <w:r w:rsidRPr="003A5F18">
        <w:rPr>
          <w:rFonts w:ascii="Tahoma" w:hAnsi="Tahoma" w:cs="Tahoma"/>
        </w:rPr>
        <w:t>, kvalitetno, strokovno in v skladu s pogodbenimi določili uspešno izvedel in zaključil:</w:t>
      </w:r>
    </w:p>
    <w:p w14:paraId="1F3FC555" w14:textId="77777777" w:rsidR="00461D4B" w:rsidRPr="003A5F18" w:rsidRDefault="00461D4B" w:rsidP="00461D4B">
      <w:pPr>
        <w:keepNext/>
        <w:keepLines/>
        <w:numPr>
          <w:ilvl w:val="0"/>
          <w:numId w:val="8"/>
        </w:numPr>
        <w:ind w:left="714" w:hanging="357"/>
        <w:jc w:val="both"/>
        <w:rPr>
          <w:rFonts w:ascii="Tahoma" w:hAnsi="Tahoma" w:cs="Tahoma"/>
        </w:rPr>
      </w:pPr>
      <w:r w:rsidRPr="003A5F18">
        <w:rPr>
          <w:rFonts w:ascii="Tahoma" w:hAnsi="Tahoma" w:cs="Tahoma"/>
        </w:rPr>
        <w:t xml:space="preserve">vsaj en </w:t>
      </w:r>
      <w:r w:rsidRPr="003A5F18">
        <w:rPr>
          <w:rFonts w:ascii="Tahoma" w:hAnsi="Tahoma" w:cs="Tahoma"/>
          <w:u w:val="single"/>
        </w:rPr>
        <w:t>istovrstni posel</w:t>
      </w:r>
      <w:r w:rsidRPr="003A5F18">
        <w:rPr>
          <w:rFonts w:ascii="Tahoma" w:hAnsi="Tahoma" w:cs="Tahoma"/>
        </w:rPr>
        <w:t xml:space="preserve"> (rekonstrukcija ceste in ostalih javnih površin najmanj enega objekta GJI, ki je predmet javnega naročila) v vrednosti del najmanj 800.000,00 EUR za posel,</w:t>
      </w:r>
    </w:p>
    <w:p w14:paraId="6C82027B" w14:textId="5B30D998" w:rsidR="00461D4B" w:rsidRPr="003A5F18" w:rsidRDefault="00461D4B" w:rsidP="00461D4B">
      <w:pPr>
        <w:keepNext/>
        <w:keepLines/>
        <w:numPr>
          <w:ilvl w:val="0"/>
          <w:numId w:val="8"/>
        </w:numPr>
        <w:ind w:left="714" w:hanging="357"/>
        <w:jc w:val="both"/>
        <w:rPr>
          <w:rFonts w:ascii="Tahoma" w:hAnsi="Tahoma" w:cs="Tahoma"/>
        </w:rPr>
      </w:pPr>
      <w:r w:rsidRPr="003A5F18">
        <w:rPr>
          <w:rFonts w:ascii="Tahoma" w:hAnsi="Tahoma" w:cs="Tahoma"/>
        </w:rPr>
        <w:t xml:space="preserve">minimalno eno </w:t>
      </w:r>
      <w:r w:rsidRPr="003A5F18">
        <w:rPr>
          <w:rFonts w:ascii="Tahoma" w:hAnsi="Tahoma" w:cs="Tahoma"/>
          <w:u w:val="single"/>
        </w:rPr>
        <w:t>rekonstrukcijo ceste</w:t>
      </w:r>
      <w:r w:rsidRPr="003A5F18">
        <w:rPr>
          <w:rFonts w:ascii="Tahoma" w:hAnsi="Tahoma" w:cs="Tahoma"/>
        </w:rPr>
        <w:t xml:space="preserve"> z asfaltiranjem in ostalih javnih površin z najmanj enim objektom GJI (kanal, vodovod) v skupni dolžini vsaj 500m</w:t>
      </w:r>
      <w:r w:rsidR="00DA2486">
        <w:rPr>
          <w:rFonts w:ascii="Tahoma" w:hAnsi="Tahoma" w:cs="Tahoma"/>
        </w:rPr>
        <w:t xml:space="preserve"> za posel</w:t>
      </w:r>
      <w:r w:rsidRPr="003A5F18">
        <w:rPr>
          <w:rFonts w:ascii="Tahoma" w:hAnsi="Tahoma" w:cs="Tahoma"/>
        </w:rPr>
        <w:t>,</w:t>
      </w:r>
    </w:p>
    <w:p w14:paraId="57B109DA" w14:textId="3345E72E" w:rsidR="00461D4B" w:rsidRPr="003A5F18" w:rsidRDefault="001C29EB" w:rsidP="00461D4B">
      <w:pPr>
        <w:keepNext/>
        <w:keepLines/>
        <w:numPr>
          <w:ilvl w:val="0"/>
          <w:numId w:val="8"/>
        </w:numPr>
        <w:ind w:left="714" w:hanging="357"/>
        <w:jc w:val="both"/>
        <w:rPr>
          <w:rFonts w:ascii="Tahoma" w:hAnsi="Tahoma" w:cs="Tahoma"/>
        </w:rPr>
      </w:pPr>
      <w:r w:rsidRPr="003A5F18">
        <w:rPr>
          <w:rFonts w:ascii="Tahoma" w:hAnsi="Tahoma" w:cs="Tahoma"/>
        </w:rPr>
        <w:lastRenderedPageBreak/>
        <w:t xml:space="preserve">en objekt </w:t>
      </w:r>
      <w:r w:rsidR="00E922AA">
        <w:rPr>
          <w:rFonts w:ascii="Tahoma" w:hAnsi="Tahoma" w:cs="Tahoma"/>
          <w:u w:val="single"/>
        </w:rPr>
        <w:t>gradnje ali obnove javnega</w:t>
      </w:r>
      <w:r w:rsidRPr="003A5F18">
        <w:rPr>
          <w:rFonts w:ascii="Tahoma" w:hAnsi="Tahoma" w:cs="Tahoma"/>
          <w:u w:val="single"/>
        </w:rPr>
        <w:t xml:space="preserve"> </w:t>
      </w:r>
      <w:r w:rsidR="00461D4B" w:rsidRPr="003A5F18">
        <w:rPr>
          <w:rFonts w:ascii="Tahoma" w:hAnsi="Tahoma" w:cs="Tahoma"/>
          <w:u w:val="single"/>
        </w:rPr>
        <w:t>vodovoda</w:t>
      </w:r>
      <w:r w:rsidR="00461D4B" w:rsidRPr="003A5F18">
        <w:rPr>
          <w:rFonts w:ascii="Tahoma" w:hAnsi="Tahoma" w:cs="Tahoma"/>
        </w:rPr>
        <w:t xml:space="preserve">, iz </w:t>
      </w:r>
      <w:proofErr w:type="spellStart"/>
      <w:r w:rsidR="00461D4B" w:rsidRPr="003A5F18">
        <w:rPr>
          <w:rFonts w:ascii="Tahoma" w:hAnsi="Tahoma" w:cs="Tahoma"/>
        </w:rPr>
        <w:t>nodularne</w:t>
      </w:r>
      <w:proofErr w:type="spellEnd"/>
      <w:r w:rsidR="00461D4B" w:rsidRPr="003A5F18">
        <w:rPr>
          <w:rFonts w:ascii="Tahoma" w:hAnsi="Tahoma" w:cs="Tahoma"/>
        </w:rPr>
        <w:t xml:space="preserve"> litine DN 100mm ali</w:t>
      </w:r>
      <w:r w:rsidRPr="003A5F18">
        <w:rPr>
          <w:rFonts w:ascii="Tahoma" w:hAnsi="Tahoma" w:cs="Tahoma"/>
        </w:rPr>
        <w:t xml:space="preserve"> več, v skupni dolžini najmanj 5</w:t>
      </w:r>
      <w:r w:rsidR="00461D4B" w:rsidRPr="003A5F18">
        <w:rPr>
          <w:rFonts w:ascii="Tahoma" w:hAnsi="Tahoma" w:cs="Tahoma"/>
        </w:rPr>
        <w:t>00m ali več,</w:t>
      </w:r>
    </w:p>
    <w:p w14:paraId="3DD3D3C7" w14:textId="3B1816A9" w:rsidR="00461D4B" w:rsidRPr="003A5F18" w:rsidRDefault="00461D4B" w:rsidP="00461D4B">
      <w:pPr>
        <w:keepNext/>
        <w:keepLines/>
        <w:numPr>
          <w:ilvl w:val="0"/>
          <w:numId w:val="8"/>
        </w:numPr>
        <w:ind w:left="714" w:hanging="357"/>
        <w:jc w:val="both"/>
        <w:rPr>
          <w:rFonts w:ascii="Tahoma" w:hAnsi="Tahoma" w:cs="Tahoma"/>
        </w:rPr>
      </w:pPr>
      <w:r w:rsidRPr="003A5F18">
        <w:rPr>
          <w:rFonts w:ascii="Tahoma" w:hAnsi="Tahoma" w:cs="Tahoma"/>
        </w:rPr>
        <w:t>e</w:t>
      </w:r>
      <w:r w:rsidR="001C29EB" w:rsidRPr="003A5F18">
        <w:rPr>
          <w:rFonts w:ascii="Tahoma" w:hAnsi="Tahoma" w:cs="Tahoma"/>
        </w:rPr>
        <w:t xml:space="preserve">n objekt </w:t>
      </w:r>
      <w:r w:rsidR="00E922AA">
        <w:rPr>
          <w:rFonts w:ascii="Tahoma" w:hAnsi="Tahoma" w:cs="Tahoma"/>
          <w:u w:val="single"/>
        </w:rPr>
        <w:t>gradnje ali obnove javne</w:t>
      </w:r>
      <w:r w:rsidR="001C29EB" w:rsidRPr="003A5F18">
        <w:rPr>
          <w:rFonts w:ascii="Tahoma" w:hAnsi="Tahoma" w:cs="Tahoma"/>
          <w:u w:val="single"/>
        </w:rPr>
        <w:t xml:space="preserve"> </w:t>
      </w:r>
      <w:r w:rsidRPr="003A5F18">
        <w:rPr>
          <w:rFonts w:ascii="Tahoma" w:hAnsi="Tahoma" w:cs="Tahoma"/>
          <w:u w:val="single"/>
        </w:rPr>
        <w:t>kanalizacije</w:t>
      </w:r>
      <w:r w:rsidR="002A5DC6">
        <w:rPr>
          <w:rFonts w:ascii="Tahoma" w:hAnsi="Tahoma" w:cs="Tahoma"/>
        </w:rPr>
        <w:t>,  premera 250mm ali več</w:t>
      </w:r>
      <w:r w:rsidR="001C29EB" w:rsidRPr="003A5F18">
        <w:rPr>
          <w:rFonts w:ascii="Tahoma" w:hAnsi="Tahoma" w:cs="Tahoma"/>
        </w:rPr>
        <w:t>, v skupni dolžini najmanj 500</w:t>
      </w:r>
      <w:r w:rsidRPr="003A5F18">
        <w:rPr>
          <w:rFonts w:ascii="Tahoma" w:hAnsi="Tahoma" w:cs="Tahoma"/>
        </w:rPr>
        <w:t xml:space="preserve">m ali več, od tega </w:t>
      </w:r>
      <w:r w:rsidR="001C29EB" w:rsidRPr="003A5F18">
        <w:rPr>
          <w:rFonts w:ascii="Tahoma" w:hAnsi="Tahoma" w:cs="Tahoma"/>
        </w:rPr>
        <w:t>na enem objektu vsaj 100</w:t>
      </w:r>
      <w:r w:rsidRPr="003A5F18">
        <w:rPr>
          <w:rFonts w:ascii="Tahoma" w:hAnsi="Tahoma" w:cs="Tahoma"/>
        </w:rPr>
        <w:t>m</w:t>
      </w:r>
      <w:r w:rsidR="00571DD3" w:rsidRPr="003A5F18">
        <w:rPr>
          <w:rFonts w:ascii="Tahoma" w:hAnsi="Tahoma" w:cs="Tahoma"/>
        </w:rPr>
        <w:t>,</w:t>
      </w:r>
      <w:r w:rsidRPr="003A5F18">
        <w:rPr>
          <w:rFonts w:ascii="Tahoma" w:hAnsi="Tahoma" w:cs="Tahoma"/>
        </w:rPr>
        <w:t xml:space="preserve"> premera 800mm ali več.</w:t>
      </w:r>
    </w:p>
    <w:p w14:paraId="02703C22" w14:textId="77777777" w:rsidR="00461D4B" w:rsidRPr="003A5F18" w:rsidRDefault="00461D4B" w:rsidP="00461D4B">
      <w:pPr>
        <w:keepNext/>
        <w:keepLines/>
        <w:jc w:val="both"/>
        <w:rPr>
          <w:rFonts w:ascii="Tahoma" w:hAnsi="Tahoma" w:cs="Tahoma"/>
        </w:rPr>
      </w:pPr>
    </w:p>
    <w:p w14:paraId="26BF98BA" w14:textId="77777777" w:rsidR="00461D4B" w:rsidRPr="003A5F18" w:rsidRDefault="00461D4B" w:rsidP="00461D4B">
      <w:pPr>
        <w:keepNext/>
        <w:keepLines/>
        <w:spacing w:line="252" w:lineRule="auto"/>
        <w:contextualSpacing/>
        <w:jc w:val="both"/>
        <w:rPr>
          <w:rFonts w:ascii="Tahoma" w:hAnsi="Tahoma" w:cs="Tahoma"/>
        </w:rPr>
      </w:pPr>
      <w:r w:rsidRPr="003A5F18">
        <w:rPr>
          <w:rFonts w:ascii="Tahoma" w:hAnsi="Tahoma" w:cs="Tahoma"/>
        </w:rPr>
        <w:t>Kot zaključek del se šteje datum uspešne primopredaje celotnega referenčnega objekta. Naročnik bo štel eno pogodbo za eno referenco.</w:t>
      </w:r>
    </w:p>
    <w:p w14:paraId="7E7D9004" w14:textId="314087CD" w:rsidR="00B00A98" w:rsidRPr="003A5F18" w:rsidRDefault="00B00A98" w:rsidP="00571DD3">
      <w:pPr>
        <w:keepNext/>
        <w:keepLines/>
        <w:jc w:val="both"/>
        <w:rPr>
          <w:rFonts w:ascii="Tahoma" w:hAnsi="Tahoma" w:cs="Tahoma"/>
        </w:rPr>
      </w:pPr>
    </w:p>
    <w:p w14:paraId="353BC164" w14:textId="01EFE641" w:rsidR="009D66D3" w:rsidRPr="003A5F18" w:rsidRDefault="00816737" w:rsidP="008D5AC8">
      <w:pPr>
        <w:keepNext/>
        <w:keepLines/>
        <w:spacing w:after="120"/>
        <w:jc w:val="both"/>
        <w:rPr>
          <w:rFonts w:ascii="Tahoma" w:hAnsi="Tahoma" w:cs="Tahoma"/>
        </w:rPr>
      </w:pPr>
      <w:r w:rsidRPr="003A5F18">
        <w:rPr>
          <w:rFonts w:ascii="Tahoma" w:hAnsi="Tahoma" w:cs="Tahoma"/>
        </w:rPr>
        <w:t>G</w:t>
      </w:r>
      <w:r w:rsidR="00B00A98" w:rsidRPr="003A5F18">
        <w:rPr>
          <w:rFonts w:ascii="Tahoma" w:hAnsi="Tahoma" w:cs="Tahoma"/>
        </w:rPr>
        <w:t xml:space="preserve">ospodarski subjekt mora za vodjo del elektro inštalacij </w:t>
      </w:r>
      <w:r w:rsidRPr="003A5F18">
        <w:rPr>
          <w:rFonts w:ascii="Tahoma" w:hAnsi="Tahoma" w:cs="Tahoma"/>
        </w:rPr>
        <w:t xml:space="preserve">izkazati, da je bil pri referenčnih zahtevanih objektih vodja del </w:t>
      </w:r>
      <w:r w:rsidR="00461D4B" w:rsidRPr="003A5F18">
        <w:rPr>
          <w:rFonts w:ascii="Tahoma" w:hAnsi="Tahoma" w:cs="Tahoma"/>
        </w:rPr>
        <w:t xml:space="preserve">elektro inštalacij </w:t>
      </w:r>
      <w:r w:rsidRPr="003A5F18">
        <w:rPr>
          <w:rFonts w:ascii="Tahoma" w:hAnsi="Tahoma" w:cs="Tahoma"/>
        </w:rPr>
        <w:t>in je v obdobju od 1. 1. 20</w:t>
      </w:r>
      <w:r w:rsidR="00461D4B" w:rsidRPr="003A5F18">
        <w:rPr>
          <w:rFonts w:ascii="Tahoma" w:hAnsi="Tahoma" w:cs="Tahoma"/>
        </w:rPr>
        <w:t>15 do roka za predložitev prijav</w:t>
      </w:r>
      <w:r w:rsidRPr="003A5F18">
        <w:rPr>
          <w:rFonts w:ascii="Tahoma" w:hAnsi="Tahoma" w:cs="Tahoma"/>
        </w:rPr>
        <w:t xml:space="preserve">, kvalitetno, strokovno in v skladu s pogodbenimi določili uspešno </w:t>
      </w:r>
      <w:r w:rsidR="00461D4B" w:rsidRPr="003A5F18">
        <w:rPr>
          <w:rFonts w:ascii="Tahoma" w:hAnsi="Tahoma" w:cs="Tahoma"/>
        </w:rPr>
        <w:t xml:space="preserve">vodil in zaključil </w:t>
      </w:r>
      <w:r w:rsidRPr="003A5F18">
        <w:rPr>
          <w:rFonts w:ascii="Tahoma" w:hAnsi="Tahoma" w:cs="Tahoma"/>
        </w:rPr>
        <w:t>del</w:t>
      </w:r>
      <w:r w:rsidR="00461D4B" w:rsidRPr="003A5F18">
        <w:rPr>
          <w:rFonts w:ascii="Tahoma" w:hAnsi="Tahoma" w:cs="Tahoma"/>
        </w:rPr>
        <w:t>a</w:t>
      </w:r>
      <w:r w:rsidRPr="003A5F18">
        <w:rPr>
          <w:rFonts w:ascii="Tahoma" w:hAnsi="Tahoma" w:cs="Tahoma"/>
        </w:rPr>
        <w:t>:</w:t>
      </w:r>
    </w:p>
    <w:p w14:paraId="6FBBEC7F" w14:textId="4FE8B314" w:rsidR="00816737" w:rsidRPr="003A5F18" w:rsidRDefault="00B00A98" w:rsidP="00156A6E">
      <w:pPr>
        <w:keepNext/>
        <w:keepLines/>
        <w:numPr>
          <w:ilvl w:val="0"/>
          <w:numId w:val="8"/>
        </w:numPr>
        <w:ind w:left="714" w:hanging="357"/>
        <w:jc w:val="both"/>
        <w:rPr>
          <w:rFonts w:ascii="Tahoma" w:hAnsi="Tahoma" w:cs="Tahoma"/>
        </w:rPr>
      </w:pPr>
      <w:r w:rsidRPr="003A5F18">
        <w:rPr>
          <w:rFonts w:ascii="Tahoma" w:hAnsi="Tahoma" w:cs="Tahoma"/>
          <w:bCs/>
        </w:rPr>
        <w:t xml:space="preserve">na </w:t>
      </w:r>
      <w:r w:rsidR="00461D4B" w:rsidRPr="003A5F18">
        <w:rPr>
          <w:rFonts w:ascii="Tahoma" w:hAnsi="Tahoma" w:cs="Tahoma"/>
          <w:bCs/>
        </w:rPr>
        <w:t xml:space="preserve">vsaj </w:t>
      </w:r>
      <w:r w:rsidRPr="003A5F18">
        <w:rPr>
          <w:rFonts w:ascii="Tahoma" w:hAnsi="Tahoma" w:cs="Tahoma"/>
          <w:bCs/>
        </w:rPr>
        <w:t>1 (enem) istovrstnem poslu pri izvedbi ali obnovi cestne razsvetljave z elementi</w:t>
      </w:r>
      <w:r w:rsidR="00461D4B" w:rsidRPr="003A5F18">
        <w:rPr>
          <w:rFonts w:ascii="Tahoma" w:hAnsi="Tahoma" w:cs="Tahoma"/>
          <w:bCs/>
        </w:rPr>
        <w:t xml:space="preserve"> inteligenčne in varčne razsvetljave (priklop na SCADA, daljinsko upravljanje in nadzor) v dolžini vsaj 500 metrov</w:t>
      </w:r>
      <w:r w:rsidR="00816737" w:rsidRPr="003A5F18">
        <w:rPr>
          <w:rFonts w:ascii="Tahoma" w:hAnsi="Tahoma" w:cs="Tahoma"/>
          <w:bCs/>
        </w:rPr>
        <w:t>.</w:t>
      </w:r>
    </w:p>
    <w:p w14:paraId="67F59F16" w14:textId="0433346C" w:rsidR="00AF7E44" w:rsidRPr="003A5F18" w:rsidRDefault="00AF7E44" w:rsidP="008D5AC8">
      <w:pPr>
        <w:keepNext/>
        <w:keepLines/>
        <w:shd w:val="clear" w:color="auto" w:fill="FFFFFF"/>
        <w:ind w:right="62"/>
        <w:jc w:val="both"/>
        <w:rPr>
          <w:rFonts w:ascii="Tahoma" w:hAnsi="Tahoma" w:cs="Tahoma"/>
        </w:rPr>
      </w:pPr>
    </w:p>
    <w:p w14:paraId="52476747" w14:textId="77777777" w:rsidR="0028701D" w:rsidRPr="003A5F18" w:rsidRDefault="0028701D" w:rsidP="008D5AC8">
      <w:pPr>
        <w:keepNext/>
        <w:keepLines/>
        <w:jc w:val="both"/>
        <w:rPr>
          <w:rFonts w:ascii="Tahoma" w:hAnsi="Tahoma" w:cs="Tahoma"/>
          <w:b/>
        </w:rPr>
      </w:pPr>
      <w:r w:rsidRPr="003A5F18">
        <w:rPr>
          <w:rFonts w:ascii="Tahoma" w:hAnsi="Tahoma" w:cs="Tahoma"/>
          <w:b/>
        </w:rPr>
        <w:t>DOKAZILA:</w:t>
      </w:r>
    </w:p>
    <w:p w14:paraId="1851FF57" w14:textId="77777777" w:rsidR="0028701D" w:rsidRPr="003A5F18" w:rsidRDefault="0028701D" w:rsidP="008D5AC8">
      <w:pPr>
        <w:keepNext/>
        <w:keepLines/>
        <w:spacing w:after="120"/>
        <w:jc w:val="both"/>
        <w:rPr>
          <w:rFonts w:ascii="Tahoma" w:hAnsi="Tahoma" w:cs="Tahoma"/>
        </w:rPr>
      </w:pPr>
      <w:r w:rsidRPr="003A5F18">
        <w:rPr>
          <w:rFonts w:ascii="Tahoma" w:hAnsi="Tahoma" w:cs="Tahoma"/>
        </w:rPr>
        <w:t>Gospodarski subjekt izkaže izpolnjevanje teh pogojev s podpisom in s predložitvijo naslednjih prilog:</w:t>
      </w:r>
    </w:p>
    <w:p w14:paraId="6F052949" w14:textId="4F0666DD" w:rsidR="0028701D" w:rsidRPr="003A5F18" w:rsidRDefault="0028701D" w:rsidP="00156A6E">
      <w:pPr>
        <w:keepNext/>
        <w:keepLines/>
        <w:numPr>
          <w:ilvl w:val="0"/>
          <w:numId w:val="8"/>
        </w:numPr>
        <w:ind w:left="714" w:hanging="357"/>
        <w:jc w:val="both"/>
        <w:rPr>
          <w:rFonts w:ascii="Tahoma" w:hAnsi="Tahoma" w:cs="Tahoma"/>
        </w:rPr>
      </w:pPr>
      <w:r w:rsidRPr="003A5F18">
        <w:rPr>
          <w:rFonts w:ascii="Tahoma" w:hAnsi="Tahoma" w:cs="Tahoma"/>
        </w:rPr>
        <w:t>Priloga 2: »PRIJAVA« (podatki o nominiranem vodji del/vodji ključavničarskih del; vpis v IZS, zaposlenost),</w:t>
      </w:r>
    </w:p>
    <w:p w14:paraId="1CBD5957" w14:textId="2396E613" w:rsidR="0028701D" w:rsidRPr="003A5F18" w:rsidRDefault="0028701D" w:rsidP="00156A6E">
      <w:pPr>
        <w:keepNext/>
        <w:keepLines/>
        <w:numPr>
          <w:ilvl w:val="0"/>
          <w:numId w:val="8"/>
        </w:numPr>
        <w:ind w:left="714" w:hanging="357"/>
        <w:jc w:val="both"/>
        <w:rPr>
          <w:rFonts w:ascii="Tahoma" w:hAnsi="Tahoma" w:cs="Tahoma"/>
        </w:rPr>
      </w:pPr>
      <w:r w:rsidRPr="003A5F18">
        <w:rPr>
          <w:rFonts w:ascii="Tahoma" w:hAnsi="Tahoma" w:cs="Tahoma"/>
          <w:bCs/>
        </w:rPr>
        <w:t>Izpolnjen ESPD (</w:t>
      </w:r>
      <w:r w:rsidRPr="003A5F18">
        <w:rPr>
          <w:rFonts w:ascii="Tahoma" w:hAnsi="Tahoma" w:cs="Tahoma"/>
          <w:bCs/>
          <w:i/>
        </w:rPr>
        <w:t>v »Del IV: Pogoji za sodelovanje, ɑ: Skupna navedba za vse pogoje za sodelovanje«</w:t>
      </w:r>
      <w:r w:rsidRPr="003A5F18">
        <w:rPr>
          <w:rFonts w:ascii="Tahoma" w:hAnsi="Tahoma" w:cs="Tahoma"/>
          <w:bCs/>
        </w:rPr>
        <w:t>),</w:t>
      </w:r>
    </w:p>
    <w:p w14:paraId="271922F1" w14:textId="40F509A6" w:rsidR="0028701D" w:rsidRPr="003A5F18" w:rsidRDefault="00461D4B" w:rsidP="00156A6E">
      <w:pPr>
        <w:keepNext/>
        <w:keepLines/>
        <w:numPr>
          <w:ilvl w:val="0"/>
          <w:numId w:val="8"/>
        </w:numPr>
        <w:ind w:left="714" w:hanging="357"/>
        <w:jc w:val="both"/>
        <w:rPr>
          <w:rFonts w:ascii="Tahoma" w:hAnsi="Tahoma" w:cs="Tahoma"/>
        </w:rPr>
      </w:pPr>
      <w:r w:rsidRPr="003A5F18">
        <w:rPr>
          <w:rFonts w:ascii="Tahoma" w:hAnsi="Tahoma" w:cs="Tahoma"/>
        </w:rPr>
        <w:t>Priloga od 6/1 do 6/5</w:t>
      </w:r>
      <w:r w:rsidR="0028701D" w:rsidRPr="003A5F18">
        <w:rPr>
          <w:rFonts w:ascii="Tahoma" w:hAnsi="Tahoma" w:cs="Tahoma"/>
        </w:rPr>
        <w:t>: »POTRDITEV REFERENC S STRANI POSAMEZNIH NAROČNIKOV« – Vodja del</w:t>
      </w:r>
      <w:r w:rsidRPr="003A5F18">
        <w:rPr>
          <w:rFonts w:ascii="Tahoma" w:hAnsi="Tahoma" w:cs="Tahoma"/>
        </w:rPr>
        <w:t>/vodja del elektro inštalacij.</w:t>
      </w:r>
    </w:p>
    <w:p w14:paraId="5DEEC589" w14:textId="43991DD2" w:rsidR="00A511D1" w:rsidRPr="003A5F18" w:rsidRDefault="00A511D1" w:rsidP="008D5AC8">
      <w:pPr>
        <w:keepNext/>
        <w:keepLines/>
        <w:shd w:val="clear" w:color="auto" w:fill="FFFFFF"/>
        <w:spacing w:line="248" w:lineRule="exact"/>
        <w:rPr>
          <w:rFonts w:ascii="Tahoma" w:hAnsi="Tahoma" w:cs="Tahoma"/>
        </w:rPr>
      </w:pPr>
    </w:p>
    <w:p w14:paraId="7D740CC1" w14:textId="68CCD096" w:rsidR="0028701D" w:rsidRPr="003A5F18" w:rsidRDefault="00461D4B" w:rsidP="00461D4B">
      <w:pPr>
        <w:keepNext/>
        <w:keepLines/>
        <w:jc w:val="both"/>
        <w:rPr>
          <w:rFonts w:ascii="Tahoma" w:hAnsi="Tahoma" w:cs="Tahoma"/>
          <w:bCs/>
          <w:iCs/>
        </w:rPr>
      </w:pPr>
      <w:r w:rsidRPr="003A5F18">
        <w:rPr>
          <w:rFonts w:ascii="Tahoma" w:hAnsi="Tahoma" w:cs="Tahoma"/>
          <w:bCs/>
          <w:iCs/>
        </w:rPr>
        <w:t xml:space="preserve">Iz opisa referenčnega dela vodje del, </w:t>
      </w:r>
      <w:r w:rsidR="0028701D" w:rsidRPr="003A5F18">
        <w:rPr>
          <w:rFonts w:ascii="Tahoma" w:hAnsi="Tahoma" w:cs="Tahoma"/>
          <w:bCs/>
          <w:iCs/>
        </w:rPr>
        <w:t xml:space="preserve">vodje </w:t>
      </w:r>
      <w:r w:rsidRPr="003A5F18">
        <w:rPr>
          <w:rFonts w:ascii="Tahoma" w:hAnsi="Tahoma" w:cs="Tahoma"/>
          <w:bCs/>
          <w:iCs/>
        </w:rPr>
        <w:t>del elektro inštalacij</w:t>
      </w:r>
      <w:r w:rsidR="0028701D" w:rsidRPr="003A5F18">
        <w:rPr>
          <w:rFonts w:ascii="Tahoma" w:hAnsi="Tahoma" w:cs="Tahoma"/>
          <w:bCs/>
          <w:iCs/>
        </w:rPr>
        <w:t xml:space="preserve"> mora biti razvidno, da gre za istovrsten posel, kot so dela, ki jih prevzema. </w:t>
      </w:r>
    </w:p>
    <w:p w14:paraId="681A50B5" w14:textId="77777777" w:rsidR="0028701D" w:rsidRPr="003A5F18" w:rsidRDefault="0028701D" w:rsidP="008D5AC8">
      <w:pPr>
        <w:keepNext/>
        <w:keepLines/>
        <w:rPr>
          <w:rFonts w:ascii="Tahoma" w:hAnsi="Tahoma" w:cs="Tahoma"/>
          <w:bCs/>
          <w:iCs/>
        </w:rPr>
      </w:pPr>
    </w:p>
    <w:p w14:paraId="54970EB0" w14:textId="77777777" w:rsidR="0028701D" w:rsidRPr="003A5F18" w:rsidRDefault="0028701D" w:rsidP="008D5AC8">
      <w:pPr>
        <w:keepNext/>
        <w:keepLines/>
        <w:spacing w:line="252" w:lineRule="auto"/>
        <w:contextualSpacing/>
        <w:jc w:val="both"/>
        <w:rPr>
          <w:rFonts w:ascii="Tahoma" w:hAnsi="Tahoma" w:cs="Tahoma"/>
          <w:color w:val="FF0000"/>
        </w:rPr>
      </w:pPr>
      <w:r w:rsidRPr="003A5F18">
        <w:rPr>
          <w:rFonts w:ascii="Tahoma" w:hAnsi="Tahoma" w:cs="Tahoma"/>
        </w:rPr>
        <w:t>Kot zaključek del se šteje datum uspešne primopredaje celotnega referenčnega objekta. Naročnik bo štel eno pogodbo za eno referenco.</w:t>
      </w:r>
    </w:p>
    <w:p w14:paraId="421B5519" w14:textId="77777777" w:rsidR="0028701D" w:rsidRPr="003A5F18" w:rsidRDefault="0028701D" w:rsidP="008D5AC8">
      <w:pPr>
        <w:keepNext/>
        <w:keepLines/>
        <w:autoSpaceDE w:val="0"/>
        <w:autoSpaceDN w:val="0"/>
        <w:adjustRightInd w:val="0"/>
        <w:jc w:val="both"/>
        <w:rPr>
          <w:rFonts w:ascii="Tahoma" w:hAnsi="Tahoma" w:cs="Tahoma"/>
          <w:bCs/>
        </w:rPr>
      </w:pPr>
    </w:p>
    <w:p w14:paraId="2D9C6DC9" w14:textId="77777777" w:rsidR="0028701D" w:rsidRPr="003A5F18" w:rsidRDefault="0028701D" w:rsidP="008D5AC8">
      <w:pPr>
        <w:keepNext/>
        <w:keepLines/>
        <w:jc w:val="both"/>
        <w:rPr>
          <w:rFonts w:ascii="Tahoma" w:hAnsi="Tahoma" w:cs="Tahoma"/>
          <w:bCs/>
          <w:iCs/>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6533764" w14:textId="01DE20E4" w:rsidR="00A511D1" w:rsidRPr="003A5F18" w:rsidRDefault="00A511D1" w:rsidP="008D5AC8">
      <w:pPr>
        <w:keepNext/>
        <w:keepLines/>
        <w:jc w:val="both"/>
        <w:rPr>
          <w:rFonts w:ascii="Tahoma" w:hAnsi="Tahoma" w:cs="Tahoma"/>
        </w:rPr>
      </w:pPr>
    </w:p>
    <w:p w14:paraId="5180D49D" w14:textId="77777777" w:rsidR="008A3FAB" w:rsidRPr="003A5F18" w:rsidRDefault="008A3FAB" w:rsidP="008D5AC8">
      <w:pPr>
        <w:keepNext/>
        <w:keepLines/>
        <w:numPr>
          <w:ilvl w:val="1"/>
          <w:numId w:val="2"/>
        </w:numPr>
        <w:jc w:val="both"/>
        <w:rPr>
          <w:rFonts w:ascii="Tahoma" w:hAnsi="Tahoma" w:cs="Tahoma"/>
          <w:b/>
        </w:rPr>
      </w:pPr>
      <w:r w:rsidRPr="003A5F18">
        <w:rPr>
          <w:rFonts w:ascii="Tahoma" w:hAnsi="Tahoma" w:cs="Tahoma"/>
          <w:b/>
        </w:rPr>
        <w:t>Sprejemanje pogojev razpisne dokumentacije</w:t>
      </w:r>
    </w:p>
    <w:p w14:paraId="56696A58" w14:textId="77777777" w:rsidR="008A3FAB" w:rsidRPr="003A5F18" w:rsidRDefault="008A3FAB" w:rsidP="008D5AC8">
      <w:pPr>
        <w:keepNext/>
        <w:keepLines/>
        <w:jc w:val="both"/>
        <w:rPr>
          <w:rFonts w:ascii="Tahoma" w:hAnsi="Tahoma" w:cs="Tahoma"/>
        </w:rPr>
      </w:pPr>
    </w:p>
    <w:p w14:paraId="25218D9C" w14:textId="77777777" w:rsidR="008A3FAB" w:rsidRPr="003A5F18" w:rsidRDefault="00E25260" w:rsidP="008D5AC8">
      <w:pPr>
        <w:keepNext/>
        <w:keepLines/>
        <w:ind w:right="56"/>
        <w:jc w:val="both"/>
        <w:rPr>
          <w:rFonts w:ascii="Tahoma" w:hAnsi="Tahoma" w:cs="Tahoma"/>
        </w:rPr>
      </w:pPr>
      <w:r w:rsidRPr="003A5F18">
        <w:rPr>
          <w:rFonts w:ascii="Tahoma" w:hAnsi="Tahoma" w:cs="Tahoma"/>
        </w:rPr>
        <w:t>Kandidat</w:t>
      </w:r>
      <w:r w:rsidR="008A3FAB" w:rsidRPr="003A5F18">
        <w:rPr>
          <w:rFonts w:ascii="Tahoma" w:hAnsi="Tahoma" w:cs="Tahoma"/>
        </w:rPr>
        <w:t xml:space="preserve">, skupina </w:t>
      </w:r>
      <w:r w:rsidRPr="003A5F18">
        <w:rPr>
          <w:rFonts w:ascii="Tahoma" w:hAnsi="Tahoma" w:cs="Tahoma"/>
        </w:rPr>
        <w:t>kandidatov</w:t>
      </w:r>
      <w:r w:rsidR="008A3FAB" w:rsidRPr="003A5F18">
        <w:rPr>
          <w:rFonts w:ascii="Tahoma" w:hAnsi="Tahoma" w:cs="Tahoma"/>
        </w:rPr>
        <w:t xml:space="preserve"> v okviru skupne p</w:t>
      </w:r>
      <w:r w:rsidRPr="003A5F18">
        <w:rPr>
          <w:rFonts w:ascii="Tahoma" w:hAnsi="Tahoma" w:cs="Tahoma"/>
        </w:rPr>
        <w:t>rijave</w:t>
      </w:r>
      <w:r w:rsidR="008A3FAB" w:rsidRPr="003A5F18">
        <w:rPr>
          <w:rFonts w:ascii="Tahoma" w:hAnsi="Tahoma" w:cs="Tahoma"/>
        </w:rPr>
        <w:t xml:space="preserve">, vsi v </w:t>
      </w:r>
      <w:r w:rsidRPr="003A5F18">
        <w:rPr>
          <w:rFonts w:ascii="Tahoma" w:hAnsi="Tahoma" w:cs="Tahoma"/>
        </w:rPr>
        <w:t>prijavi</w:t>
      </w:r>
      <w:r w:rsidR="008A3FAB" w:rsidRPr="003A5F18">
        <w:rPr>
          <w:rFonts w:ascii="Tahoma" w:hAnsi="Tahoma" w:cs="Tahoma"/>
        </w:rPr>
        <w:t xml:space="preserve"> navedeni podizvajalci in vsi v </w:t>
      </w:r>
      <w:r w:rsidRPr="003A5F18">
        <w:rPr>
          <w:rFonts w:ascii="Tahoma" w:hAnsi="Tahoma" w:cs="Tahoma"/>
        </w:rPr>
        <w:t>prijavi</w:t>
      </w:r>
      <w:r w:rsidR="008A3FAB" w:rsidRPr="003A5F18">
        <w:rPr>
          <w:rFonts w:ascii="Tahoma" w:hAnsi="Tahoma" w:cs="Tahoma"/>
        </w:rPr>
        <w:t xml:space="preserve"> navedeni subjekti, katerih zmogljivosti uporablja </w:t>
      </w:r>
      <w:r w:rsidRPr="003A5F18">
        <w:rPr>
          <w:rFonts w:ascii="Tahoma" w:hAnsi="Tahoma" w:cs="Tahoma"/>
        </w:rPr>
        <w:t>kandidat</w:t>
      </w:r>
      <w:r w:rsidR="008A3FAB" w:rsidRPr="003A5F18">
        <w:rPr>
          <w:rFonts w:ascii="Tahoma" w:hAnsi="Tahoma" w:cs="Tahoma"/>
        </w:rPr>
        <w:t>, podpišejo obrazec ESPD (</w:t>
      </w:r>
      <w:r w:rsidR="008A3FAB" w:rsidRPr="003A5F18">
        <w:rPr>
          <w:rFonts w:ascii="Tahoma" w:hAnsi="Tahoma" w:cs="Tahoma"/>
          <w:i/>
        </w:rPr>
        <w:t>v »Del VI: Sklepne izjave«</w:t>
      </w:r>
      <w:r w:rsidR="008A3FAB" w:rsidRPr="003A5F18">
        <w:rPr>
          <w:rFonts w:ascii="Tahoma" w:hAnsi="Tahoma" w:cs="Tahoma"/>
        </w:rPr>
        <w:t>), s katerim potrdijo, da so seznanjenji z določili razpisne dokumentacije in da se z njo strinjajo.</w:t>
      </w:r>
    </w:p>
    <w:p w14:paraId="134252C5" w14:textId="5A37DF39" w:rsidR="00EA6224" w:rsidRPr="003A5F18" w:rsidRDefault="00EA6224" w:rsidP="008D5AC8">
      <w:pPr>
        <w:keepNext/>
        <w:keepLines/>
        <w:jc w:val="both"/>
        <w:rPr>
          <w:rFonts w:ascii="Tahoma" w:hAnsi="Tahoma" w:cs="Tahoma"/>
          <w:b/>
        </w:rPr>
      </w:pPr>
    </w:p>
    <w:p w14:paraId="2C7B752F" w14:textId="2F2B13CA" w:rsidR="00DC58EB" w:rsidRPr="003A5F18" w:rsidRDefault="00DC58EB" w:rsidP="008D5AC8">
      <w:pPr>
        <w:keepNext/>
        <w:keepLines/>
        <w:jc w:val="both"/>
        <w:rPr>
          <w:rFonts w:ascii="Tahoma" w:hAnsi="Tahoma" w:cs="Tahoma"/>
          <w:b/>
        </w:rPr>
      </w:pPr>
    </w:p>
    <w:p w14:paraId="22A2E69B" w14:textId="424338F5" w:rsidR="00DC58EB" w:rsidRPr="003A5F18" w:rsidRDefault="00DC58EB" w:rsidP="008D5AC8">
      <w:pPr>
        <w:keepNext/>
        <w:keepLines/>
        <w:jc w:val="both"/>
        <w:rPr>
          <w:rFonts w:ascii="Tahoma" w:hAnsi="Tahoma" w:cs="Tahoma"/>
          <w:b/>
        </w:rPr>
      </w:pPr>
    </w:p>
    <w:p w14:paraId="27ECFA01" w14:textId="170EAACE" w:rsidR="00DC58EB" w:rsidRPr="003A5F18" w:rsidRDefault="00DC58EB" w:rsidP="008D5AC8">
      <w:pPr>
        <w:keepNext/>
        <w:keepLines/>
        <w:jc w:val="both"/>
        <w:rPr>
          <w:rFonts w:ascii="Tahoma" w:hAnsi="Tahoma" w:cs="Tahoma"/>
          <w:b/>
        </w:rPr>
      </w:pPr>
    </w:p>
    <w:p w14:paraId="28BB4DA5" w14:textId="5FDFA9CF" w:rsidR="00DC58EB" w:rsidRPr="003A5F18" w:rsidRDefault="00DC58EB" w:rsidP="008D5AC8">
      <w:pPr>
        <w:keepNext/>
        <w:keepLines/>
        <w:jc w:val="both"/>
        <w:rPr>
          <w:rFonts w:ascii="Tahoma" w:hAnsi="Tahoma" w:cs="Tahoma"/>
          <w:b/>
        </w:rPr>
      </w:pPr>
    </w:p>
    <w:p w14:paraId="228266BB" w14:textId="1DB14C8B" w:rsidR="00DC58EB" w:rsidRPr="003A5F18" w:rsidRDefault="00DC58EB" w:rsidP="008D5AC8">
      <w:pPr>
        <w:keepNext/>
        <w:keepLines/>
        <w:jc w:val="both"/>
        <w:rPr>
          <w:rFonts w:ascii="Tahoma" w:hAnsi="Tahoma" w:cs="Tahoma"/>
          <w:b/>
        </w:rPr>
      </w:pPr>
    </w:p>
    <w:p w14:paraId="35D2294B" w14:textId="6FE4D22B" w:rsidR="00DC58EB" w:rsidRPr="003A5F18" w:rsidRDefault="00DC58EB" w:rsidP="008D5AC8">
      <w:pPr>
        <w:keepNext/>
        <w:keepLines/>
        <w:jc w:val="both"/>
        <w:rPr>
          <w:rFonts w:ascii="Tahoma" w:hAnsi="Tahoma" w:cs="Tahoma"/>
          <w:b/>
        </w:rPr>
      </w:pPr>
    </w:p>
    <w:p w14:paraId="385F9E01" w14:textId="2AEB8CAA" w:rsidR="00DC58EB" w:rsidRDefault="00DC58EB" w:rsidP="008D5AC8">
      <w:pPr>
        <w:keepNext/>
        <w:keepLines/>
        <w:jc w:val="both"/>
        <w:rPr>
          <w:rFonts w:ascii="Tahoma" w:hAnsi="Tahoma" w:cs="Tahoma"/>
          <w:b/>
        </w:rPr>
      </w:pPr>
    </w:p>
    <w:p w14:paraId="29802F60" w14:textId="364E7E20" w:rsidR="002A5DC6" w:rsidRDefault="002A5DC6" w:rsidP="008D5AC8">
      <w:pPr>
        <w:keepNext/>
        <w:keepLines/>
        <w:jc w:val="both"/>
        <w:rPr>
          <w:rFonts w:ascii="Tahoma" w:hAnsi="Tahoma" w:cs="Tahoma"/>
          <w:b/>
        </w:rPr>
      </w:pPr>
    </w:p>
    <w:p w14:paraId="7C4960AC" w14:textId="0AAF0629" w:rsidR="002A5DC6" w:rsidRDefault="002A5DC6" w:rsidP="008D5AC8">
      <w:pPr>
        <w:keepNext/>
        <w:keepLines/>
        <w:jc w:val="both"/>
        <w:rPr>
          <w:rFonts w:ascii="Tahoma" w:hAnsi="Tahoma" w:cs="Tahoma"/>
          <w:b/>
        </w:rPr>
      </w:pPr>
    </w:p>
    <w:p w14:paraId="778C1BF2" w14:textId="77777777" w:rsidR="002A5DC6" w:rsidRPr="003A5F18" w:rsidRDefault="002A5DC6" w:rsidP="008D5AC8">
      <w:pPr>
        <w:keepNext/>
        <w:keepLines/>
        <w:jc w:val="both"/>
        <w:rPr>
          <w:rFonts w:ascii="Tahoma" w:hAnsi="Tahoma" w:cs="Tahoma"/>
          <w:b/>
        </w:rPr>
      </w:pPr>
    </w:p>
    <w:p w14:paraId="6CB75582" w14:textId="2F00C905" w:rsidR="00DC58EB" w:rsidRPr="003A5F18" w:rsidRDefault="00DC58EB" w:rsidP="008D5AC8">
      <w:pPr>
        <w:keepNext/>
        <w:keepLines/>
        <w:jc w:val="both"/>
        <w:rPr>
          <w:rFonts w:ascii="Tahoma" w:hAnsi="Tahoma" w:cs="Tahoma"/>
          <w:b/>
        </w:rPr>
      </w:pPr>
    </w:p>
    <w:p w14:paraId="4C2C91D8" w14:textId="47029E5A" w:rsidR="00DC58EB" w:rsidRPr="003A5F18" w:rsidRDefault="00DC58EB" w:rsidP="008D5AC8">
      <w:pPr>
        <w:keepNext/>
        <w:keepLines/>
        <w:jc w:val="both"/>
        <w:rPr>
          <w:rFonts w:ascii="Tahoma" w:hAnsi="Tahoma" w:cs="Tahoma"/>
          <w:b/>
        </w:rPr>
      </w:pPr>
    </w:p>
    <w:p w14:paraId="4A81CA52" w14:textId="2F280CDE" w:rsidR="00DC58EB" w:rsidRPr="003A5F18" w:rsidRDefault="00DC58EB" w:rsidP="008D5AC8">
      <w:pPr>
        <w:keepNext/>
        <w:keepLines/>
        <w:jc w:val="both"/>
        <w:rPr>
          <w:rFonts w:ascii="Tahoma" w:hAnsi="Tahoma" w:cs="Tahoma"/>
          <w:b/>
        </w:rPr>
      </w:pPr>
    </w:p>
    <w:p w14:paraId="2E825C5E" w14:textId="53534192" w:rsidR="00DC58EB" w:rsidRPr="003A5F18" w:rsidRDefault="00DC58EB" w:rsidP="008D5AC8">
      <w:pPr>
        <w:keepNext/>
        <w:keepLines/>
        <w:jc w:val="both"/>
        <w:rPr>
          <w:rFonts w:ascii="Tahoma" w:hAnsi="Tahoma" w:cs="Tahoma"/>
          <w:b/>
        </w:rPr>
      </w:pPr>
    </w:p>
    <w:p w14:paraId="726E12C6" w14:textId="77777777" w:rsidR="008A3FAB" w:rsidRPr="003A5F18" w:rsidRDefault="008A3FAB" w:rsidP="008D5AC8">
      <w:pPr>
        <w:keepNext/>
        <w:keepLines/>
        <w:numPr>
          <w:ilvl w:val="1"/>
          <w:numId w:val="2"/>
        </w:numPr>
        <w:jc w:val="both"/>
        <w:rPr>
          <w:rFonts w:ascii="Tahoma" w:hAnsi="Tahoma" w:cs="Tahoma"/>
          <w:b/>
        </w:rPr>
      </w:pPr>
      <w:r w:rsidRPr="003A5F18">
        <w:rPr>
          <w:rFonts w:ascii="Tahoma" w:hAnsi="Tahoma" w:cs="Tahoma"/>
          <w:b/>
        </w:rPr>
        <w:lastRenderedPageBreak/>
        <w:t>Ostale zahteve in pogoji naročnika</w:t>
      </w:r>
    </w:p>
    <w:p w14:paraId="03D33383" w14:textId="77777777" w:rsidR="008A3FAB" w:rsidRPr="003A5F18" w:rsidRDefault="008A3FAB" w:rsidP="008D5AC8">
      <w:pPr>
        <w:keepNext/>
        <w:keepLines/>
        <w:rPr>
          <w:rFonts w:ascii="Tahoma" w:hAnsi="Tahoma" w:cs="Tahoma"/>
          <w:b/>
        </w:rPr>
      </w:pPr>
    </w:p>
    <w:p w14:paraId="3976E919" w14:textId="77777777" w:rsidR="00C91421" w:rsidRPr="003A5F18" w:rsidRDefault="00C91421" w:rsidP="008D5AC8">
      <w:pPr>
        <w:keepNext/>
        <w:keepLines/>
        <w:tabs>
          <w:tab w:val="left" w:pos="-1560"/>
        </w:tabs>
        <w:jc w:val="both"/>
        <w:rPr>
          <w:rFonts w:ascii="Tahoma" w:hAnsi="Tahoma" w:cs="Tahoma"/>
        </w:rPr>
      </w:pPr>
      <w:r w:rsidRPr="003A5F18">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3A5F18">
        <w:rPr>
          <w:rFonts w:ascii="Tahoma" w:hAnsi="Tahoma" w:cs="Tahoma"/>
        </w:rPr>
        <w:t>ZIntPK</w:t>
      </w:r>
      <w:proofErr w:type="spellEnd"/>
      <w:r w:rsidRPr="003A5F18">
        <w:rPr>
          <w:rFonts w:ascii="Tahoma" w:hAnsi="Tahoma" w:cs="Tahoma"/>
        </w:rPr>
        <w:t>), naročniki ne smejo sodelovati.</w:t>
      </w:r>
    </w:p>
    <w:p w14:paraId="21D9475D" w14:textId="77777777" w:rsidR="00C91421" w:rsidRPr="003A5F18" w:rsidRDefault="00C91421" w:rsidP="008D5AC8">
      <w:pPr>
        <w:keepNext/>
        <w:keepLines/>
        <w:tabs>
          <w:tab w:val="left" w:pos="-1560"/>
        </w:tabs>
        <w:jc w:val="both"/>
        <w:rPr>
          <w:rFonts w:ascii="Tahoma" w:hAnsi="Tahoma" w:cs="Tahoma"/>
        </w:rPr>
      </w:pPr>
    </w:p>
    <w:p w14:paraId="2793881D" w14:textId="77777777" w:rsidR="00C91421" w:rsidRPr="003A5F18" w:rsidRDefault="00C91421" w:rsidP="008D5AC8">
      <w:pPr>
        <w:keepNext/>
        <w:keepLines/>
        <w:tabs>
          <w:tab w:val="left" w:pos="284"/>
        </w:tabs>
        <w:jc w:val="both"/>
        <w:rPr>
          <w:rFonts w:ascii="Tahoma" w:hAnsi="Tahoma" w:cs="Tahoma"/>
        </w:rPr>
      </w:pPr>
      <w:r w:rsidRPr="003A5F18">
        <w:rPr>
          <w:rFonts w:ascii="Tahoma" w:hAnsi="Tahoma" w:cs="Tahoma"/>
        </w:rPr>
        <w:t xml:space="preserve">Gospodarski subjekti morajo v skladu s šestim odstavkom 14. člena </w:t>
      </w:r>
      <w:proofErr w:type="spellStart"/>
      <w:r w:rsidRPr="003A5F18">
        <w:rPr>
          <w:rFonts w:ascii="Tahoma" w:hAnsi="Tahoma" w:cs="Tahoma"/>
        </w:rPr>
        <w:t>ZIntPK</w:t>
      </w:r>
      <w:proofErr w:type="spellEnd"/>
      <w:r w:rsidRPr="003A5F18">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1D98564" w14:textId="77777777" w:rsidR="00C91421" w:rsidRPr="003A5F18" w:rsidRDefault="00C91421" w:rsidP="008D5AC8">
      <w:pPr>
        <w:keepNext/>
        <w:keepLines/>
        <w:tabs>
          <w:tab w:val="left" w:pos="284"/>
        </w:tabs>
        <w:jc w:val="both"/>
        <w:rPr>
          <w:rFonts w:ascii="Tahoma" w:hAnsi="Tahoma" w:cs="Tahoma"/>
        </w:rPr>
      </w:pPr>
    </w:p>
    <w:p w14:paraId="70DF4AC1" w14:textId="77777777" w:rsidR="00C91421" w:rsidRPr="003A5F18" w:rsidRDefault="00C91421" w:rsidP="008D5AC8">
      <w:pPr>
        <w:keepNext/>
        <w:keepLines/>
        <w:jc w:val="both"/>
        <w:rPr>
          <w:rFonts w:ascii="Tahoma" w:hAnsi="Tahoma" w:cs="Tahoma"/>
          <w:b/>
        </w:rPr>
      </w:pPr>
      <w:r w:rsidRPr="003A5F18">
        <w:rPr>
          <w:rFonts w:ascii="Tahoma" w:hAnsi="Tahoma" w:cs="Tahoma"/>
          <w:b/>
        </w:rPr>
        <w:t xml:space="preserve">Vsi zgoraj navedeni pogoji veljajo tudi za posamezne člane skupine ponudnikov v okviru skupne ponudbe in za vse v ponudbi </w:t>
      </w:r>
      <w:r w:rsidRPr="003A5F18">
        <w:rPr>
          <w:rFonts w:ascii="Tahoma" w:hAnsi="Tahoma" w:cs="Tahoma"/>
          <w:b/>
          <w:u w:val="single"/>
        </w:rPr>
        <w:t>navedene podizvajalce.</w:t>
      </w:r>
    </w:p>
    <w:p w14:paraId="4143D0DD" w14:textId="77777777" w:rsidR="00C91421" w:rsidRPr="003A5F18" w:rsidRDefault="00C91421" w:rsidP="008D5AC8">
      <w:pPr>
        <w:keepNext/>
        <w:keepLines/>
        <w:jc w:val="both"/>
        <w:rPr>
          <w:rFonts w:ascii="Tahoma" w:hAnsi="Tahoma" w:cs="Tahoma"/>
          <w:bCs/>
        </w:rPr>
      </w:pPr>
    </w:p>
    <w:p w14:paraId="61B086C6" w14:textId="30DE784A" w:rsidR="00C91421" w:rsidRPr="003A5F18" w:rsidRDefault="00C91421" w:rsidP="008D5AC8">
      <w:pPr>
        <w:keepNext/>
        <w:keepLines/>
        <w:jc w:val="both"/>
        <w:rPr>
          <w:rFonts w:ascii="Tahoma" w:hAnsi="Tahoma" w:cs="Tahoma"/>
          <w:bCs/>
        </w:rPr>
      </w:pPr>
      <w:r w:rsidRPr="003A5F18">
        <w:rPr>
          <w:rFonts w:ascii="Tahoma" w:hAnsi="Tahoma" w:cs="Tahoma"/>
          <w:bCs/>
        </w:rPr>
        <w:t>V kolikor gospodarski subjekt v skladu z 81. členom ZJN-3 uporablja zmogljivosti drugih subjektov, morajo zgoraj navedene pogoje izpolnjevati tudi subjekti, katerih zmogljivosti uporablja gospodarski subjekt.</w:t>
      </w:r>
    </w:p>
    <w:p w14:paraId="4C2F47A0" w14:textId="4126F036" w:rsidR="00C91421" w:rsidRPr="003A5F18" w:rsidRDefault="00C91421" w:rsidP="008D5AC8">
      <w:pPr>
        <w:keepNext/>
        <w:keepLines/>
        <w:jc w:val="both"/>
        <w:rPr>
          <w:rFonts w:ascii="Tahoma" w:hAnsi="Tahoma" w:cs="Tahoma"/>
        </w:rPr>
      </w:pPr>
    </w:p>
    <w:p w14:paraId="46B6F217" w14:textId="0E4AD8C4" w:rsidR="00C55512" w:rsidRPr="003A5F18" w:rsidRDefault="00C55512" w:rsidP="00C55512">
      <w:pPr>
        <w:keepNext/>
        <w:keepLines/>
        <w:jc w:val="both"/>
        <w:rPr>
          <w:rFonts w:ascii="Tahoma" w:hAnsi="Tahoma" w:cs="Tahoma"/>
        </w:rPr>
      </w:pPr>
      <w:r w:rsidRPr="003A5F18">
        <w:rPr>
          <w:rFonts w:ascii="Tahoma" w:hAnsi="Tahoma" w:cs="Tahoma"/>
          <w:iCs/>
        </w:rPr>
        <w:t xml:space="preserve">V skladu s petim odstavkom 35. člena </w:t>
      </w:r>
      <w:proofErr w:type="spellStart"/>
      <w:r w:rsidRPr="003A5F18">
        <w:rPr>
          <w:rFonts w:ascii="Tahoma" w:hAnsi="Tahoma" w:cs="Tahoma"/>
          <w:iCs/>
        </w:rPr>
        <w:t>ZIntPK</w:t>
      </w:r>
      <w:proofErr w:type="spellEnd"/>
      <w:r w:rsidRPr="003A5F18">
        <w:rPr>
          <w:rFonts w:ascii="Tahoma" w:hAnsi="Tahoma" w:cs="Tahoma"/>
          <w:iCs/>
        </w:rPr>
        <w:t xml:space="preserve"> in v skladu z 1.20. točko razpisne dokumentacije, mora tako kandidat kot tudi partner ter vsi podizvajalci izpolniti in podpisati  </w:t>
      </w:r>
      <w:r w:rsidRPr="003A5F18">
        <w:rPr>
          <w:rFonts w:ascii="Tahoma" w:hAnsi="Tahoma" w:cs="Tahoma"/>
          <w:bCs/>
          <w:iCs/>
        </w:rPr>
        <w:t>»</w:t>
      </w:r>
      <w:r w:rsidRPr="003A5F18">
        <w:rPr>
          <w:rFonts w:ascii="Tahoma" w:hAnsi="Tahoma" w:cs="Tahoma"/>
          <w:iCs/>
        </w:rPr>
        <w:t>Izjavo fizične osebe oziroma odgovorne osebe poslovnega subjekta o nepovezanosti s funkcionarjem ali njegovim družinskim članom« ter priložiti k prijavi.</w:t>
      </w:r>
    </w:p>
    <w:p w14:paraId="2FDD3313" w14:textId="15D5C665" w:rsidR="00C55512" w:rsidRPr="003A5F18" w:rsidRDefault="00C55512" w:rsidP="008D5AC8">
      <w:pPr>
        <w:keepNext/>
        <w:keepLines/>
        <w:jc w:val="both"/>
        <w:rPr>
          <w:rFonts w:ascii="Tahoma" w:hAnsi="Tahoma" w:cs="Tahoma"/>
        </w:rPr>
      </w:pPr>
    </w:p>
    <w:p w14:paraId="4CDB9BF7" w14:textId="77777777" w:rsidR="00C91421" w:rsidRPr="003A5F18" w:rsidRDefault="00C91421" w:rsidP="008D5AC8">
      <w:pPr>
        <w:keepNext/>
        <w:keepLines/>
        <w:jc w:val="both"/>
        <w:rPr>
          <w:rFonts w:ascii="Tahoma" w:hAnsi="Tahoma" w:cs="Tahoma"/>
          <w:b/>
        </w:rPr>
      </w:pPr>
      <w:r w:rsidRPr="003A5F18">
        <w:rPr>
          <w:rFonts w:ascii="Tahoma" w:hAnsi="Tahoma" w:cs="Tahoma"/>
          <w:b/>
        </w:rPr>
        <w:t>DOKAZILO:</w:t>
      </w:r>
    </w:p>
    <w:p w14:paraId="1FFB4094" w14:textId="1A97143E" w:rsidR="00C91421" w:rsidRPr="003A5F18" w:rsidRDefault="008D5AC8" w:rsidP="008D5AC8">
      <w:pPr>
        <w:keepNext/>
        <w:keepLines/>
        <w:jc w:val="both"/>
        <w:rPr>
          <w:rFonts w:ascii="Tahoma" w:hAnsi="Tahoma" w:cs="Tahoma"/>
        </w:rPr>
      </w:pPr>
      <w:r w:rsidRPr="003A5F18">
        <w:rPr>
          <w:rFonts w:ascii="Tahoma" w:hAnsi="Tahoma" w:cs="Tahoma"/>
        </w:rPr>
        <w:t>Izpolnjen</w:t>
      </w:r>
      <w:r w:rsidR="0099474A" w:rsidRPr="003A5F18">
        <w:rPr>
          <w:rFonts w:ascii="Tahoma" w:hAnsi="Tahoma" w:cs="Tahoma"/>
        </w:rPr>
        <w:t xml:space="preserve"> ESPD (</w:t>
      </w:r>
      <w:r w:rsidR="0099474A" w:rsidRPr="003A5F18">
        <w:rPr>
          <w:rFonts w:ascii="Tahoma" w:hAnsi="Tahoma" w:cs="Tahoma"/>
          <w:i/>
        </w:rPr>
        <w:t>v »Del VI: Sklepne izjave«</w:t>
      </w:r>
      <w:r w:rsidR="0099474A" w:rsidRPr="003A5F18">
        <w:rPr>
          <w:rFonts w:ascii="Tahoma" w:hAnsi="Tahoma" w:cs="Tahoma"/>
        </w:rPr>
        <w:t xml:space="preserve">) s strani vseh gospodarskih subjektov v prijavi in </w:t>
      </w:r>
      <w:r w:rsidR="00C91421" w:rsidRPr="003A5F18">
        <w:rPr>
          <w:rFonts w:ascii="Tahoma" w:hAnsi="Tahoma" w:cs="Tahoma"/>
          <w:bCs/>
        </w:rPr>
        <w:t>s predložitvijo izpolnjene in podpisane Izjave o udeležbi fizičnih in pravnih oseb v lastništvu pon</w:t>
      </w:r>
      <w:r w:rsidR="00C55512" w:rsidRPr="003A5F18">
        <w:rPr>
          <w:rFonts w:ascii="Tahoma" w:hAnsi="Tahoma" w:cs="Tahoma"/>
          <w:bCs/>
        </w:rPr>
        <w:t xml:space="preserve">udnika (Obrazec 3 k Prilogi 3) in Izjave </w:t>
      </w:r>
      <w:r w:rsidR="00C55512" w:rsidRPr="003A5F18">
        <w:rPr>
          <w:rFonts w:ascii="Tahoma" w:hAnsi="Tahoma" w:cs="Tahoma"/>
          <w:iCs/>
        </w:rPr>
        <w:t>fizične osebe oziroma odgovorne osebe poslovnega subjekta o nepovezanosti s funkcionarjem ali njegovim družinskim članom (</w:t>
      </w:r>
      <w:r w:rsidR="00C55512" w:rsidRPr="003A5F18">
        <w:rPr>
          <w:rFonts w:ascii="Tahoma" w:hAnsi="Tahoma" w:cs="Tahoma"/>
          <w:bCs/>
        </w:rPr>
        <w:t>Obrazec 4 k Prilogi 3).</w:t>
      </w:r>
    </w:p>
    <w:p w14:paraId="08262F11" w14:textId="3DF87954" w:rsidR="008D5AC8" w:rsidRPr="003A5F18" w:rsidRDefault="008D5AC8" w:rsidP="008D5AC8">
      <w:pPr>
        <w:keepNext/>
        <w:keepLines/>
        <w:tabs>
          <w:tab w:val="left" w:pos="284"/>
        </w:tabs>
        <w:jc w:val="both"/>
        <w:rPr>
          <w:rFonts w:ascii="Tahoma" w:hAnsi="Tahoma" w:cs="Tahoma"/>
        </w:rPr>
      </w:pPr>
    </w:p>
    <w:p w14:paraId="17D377E4" w14:textId="77777777" w:rsidR="007C70A1" w:rsidRPr="003A5F18" w:rsidRDefault="008873D9" w:rsidP="008D5AC8">
      <w:pPr>
        <w:keepNext/>
        <w:keepLines/>
        <w:numPr>
          <w:ilvl w:val="0"/>
          <w:numId w:val="2"/>
        </w:numPr>
        <w:jc w:val="both"/>
        <w:rPr>
          <w:rFonts w:ascii="Tahoma" w:hAnsi="Tahoma" w:cs="Tahoma"/>
          <w:b/>
          <w:sz w:val="24"/>
        </w:rPr>
      </w:pPr>
      <w:r w:rsidRPr="003A5F18">
        <w:rPr>
          <w:rFonts w:ascii="Tahoma" w:hAnsi="Tahoma" w:cs="Tahoma"/>
          <w:b/>
          <w:sz w:val="24"/>
        </w:rPr>
        <w:t>FINANČNA ZAVAROVANJA</w:t>
      </w:r>
    </w:p>
    <w:p w14:paraId="5A433C23" w14:textId="1637FDC9" w:rsidR="00CB133B" w:rsidRPr="003A5F18" w:rsidRDefault="00CB133B" w:rsidP="008D5AC8">
      <w:pPr>
        <w:keepNext/>
        <w:keepLines/>
        <w:jc w:val="both"/>
        <w:rPr>
          <w:rFonts w:ascii="Tahoma" w:hAnsi="Tahoma" w:cs="Tahoma"/>
          <w:b/>
          <w:sz w:val="24"/>
        </w:rPr>
      </w:pPr>
    </w:p>
    <w:p w14:paraId="6066EFCB" w14:textId="77777777" w:rsidR="00CB133B" w:rsidRPr="003A5F18" w:rsidRDefault="00CB133B" w:rsidP="008D5AC8">
      <w:pPr>
        <w:keepNext/>
        <w:keepLines/>
        <w:numPr>
          <w:ilvl w:val="1"/>
          <w:numId w:val="2"/>
        </w:numPr>
        <w:spacing w:after="200" w:line="276" w:lineRule="auto"/>
        <w:jc w:val="both"/>
        <w:rPr>
          <w:rFonts w:ascii="Tahoma" w:hAnsi="Tahoma" w:cs="Tahoma"/>
          <w:b/>
        </w:rPr>
      </w:pPr>
      <w:r w:rsidRPr="003A5F18">
        <w:rPr>
          <w:rFonts w:ascii="Tahoma" w:hAnsi="Tahoma" w:cs="Tahoma"/>
          <w:b/>
        </w:rPr>
        <w:t>Splošna določila</w:t>
      </w:r>
    </w:p>
    <w:p w14:paraId="680A19DB" w14:textId="341CFCE5" w:rsidR="00CB133B" w:rsidRPr="003A5F18" w:rsidRDefault="002E4368" w:rsidP="008D5AC8">
      <w:pPr>
        <w:keepNext/>
        <w:keepLines/>
        <w:jc w:val="both"/>
        <w:rPr>
          <w:rFonts w:ascii="Tahoma" w:hAnsi="Tahoma" w:cs="Tahoma"/>
        </w:rPr>
      </w:pPr>
      <w:r w:rsidRPr="003A5F18">
        <w:rPr>
          <w:rFonts w:ascii="Tahoma" w:hAnsi="Tahoma" w:cs="Tahoma"/>
        </w:rPr>
        <w:t>Kandidat</w:t>
      </w:r>
      <w:r w:rsidR="00CB133B" w:rsidRPr="003A5F18">
        <w:rPr>
          <w:rFonts w:ascii="Tahoma" w:hAnsi="Tahoma" w:cs="Tahoma"/>
        </w:rPr>
        <w:t xml:space="preserve"> mora za zavarovanje izpolnitve svoje obveznosti do naročnika, naročniku predložiti bančne garancije oziroma ustrezna kavcijska zavarovanja</w:t>
      </w:r>
      <w:r w:rsidR="00CB133B" w:rsidRPr="003A5F18">
        <w:t xml:space="preserve"> </w:t>
      </w:r>
      <w:r w:rsidR="00CB133B" w:rsidRPr="003A5F18">
        <w:rPr>
          <w:rFonts w:ascii="Tahoma" w:hAnsi="Tahoma" w:cs="Tahoma"/>
        </w:rPr>
        <w:t xml:space="preserve">zavarovalnice. Bančne garancije oz. kavcijska zavarovanja, morajo biti nepreklicna, brezpogojne in plačljive na prvi poziv in morajo biti izdane po vzorcih iz razpisne dokumentacije.  </w:t>
      </w:r>
    </w:p>
    <w:p w14:paraId="668EE1F7" w14:textId="77777777" w:rsidR="00CB133B" w:rsidRPr="003A5F18" w:rsidRDefault="00CB133B" w:rsidP="008D5AC8">
      <w:pPr>
        <w:keepNext/>
        <w:keepLines/>
        <w:jc w:val="both"/>
        <w:rPr>
          <w:rFonts w:ascii="Tahoma" w:hAnsi="Tahoma" w:cs="Tahoma"/>
          <w:i/>
          <w:kern w:val="16"/>
        </w:rPr>
      </w:pPr>
      <w:bookmarkStart w:id="14" w:name="_Hlk508788160"/>
    </w:p>
    <w:p w14:paraId="127FA0CB" w14:textId="77777777" w:rsidR="00CB133B" w:rsidRPr="003A5F18" w:rsidRDefault="00CB133B" w:rsidP="008D5AC8">
      <w:pPr>
        <w:keepNext/>
        <w:keepLines/>
        <w:jc w:val="both"/>
        <w:rPr>
          <w:rFonts w:ascii="Tahoma" w:hAnsi="Tahoma" w:cs="Tahoma"/>
          <w:i/>
          <w:kern w:val="16"/>
        </w:rPr>
      </w:pPr>
      <w:r w:rsidRPr="003A5F18">
        <w:rPr>
          <w:rFonts w:ascii="Tahoma" w:hAnsi="Tahoma" w:cs="Tahoma"/>
          <w:b/>
          <w:i/>
          <w:kern w:val="16"/>
          <w:u w:val="single"/>
        </w:rPr>
        <w:t>Bančne garancije morajo vsebovati klavzulo</w:t>
      </w:r>
      <w:r w:rsidRPr="003A5F18">
        <w:rPr>
          <w:rFonts w:ascii="Tahoma" w:hAnsi="Tahoma" w:cs="Tahoma"/>
          <w:i/>
          <w:kern w:val="16"/>
        </w:rPr>
        <w:t>: »Za to zavarovanje veljajo Enotna pravila za garancije na poziv (EPGP) revizija iz leta 2010, izdana pri MTZ pod št. 758.«</w:t>
      </w:r>
    </w:p>
    <w:p w14:paraId="454839FA" w14:textId="77777777" w:rsidR="00CB133B" w:rsidRPr="003A5F18" w:rsidRDefault="00CB133B" w:rsidP="008D5AC8">
      <w:pPr>
        <w:keepNext/>
        <w:keepLines/>
        <w:jc w:val="both"/>
        <w:rPr>
          <w:rFonts w:ascii="Tahoma" w:hAnsi="Tahoma" w:cs="Tahoma"/>
          <w:i/>
          <w:kern w:val="16"/>
        </w:rPr>
      </w:pPr>
    </w:p>
    <w:p w14:paraId="7EE5086E" w14:textId="77777777" w:rsidR="00CB133B" w:rsidRPr="003A5F18" w:rsidRDefault="00CB133B" w:rsidP="008D5AC8">
      <w:pPr>
        <w:keepNext/>
        <w:keepLines/>
        <w:jc w:val="both"/>
        <w:rPr>
          <w:rFonts w:ascii="Tahoma" w:hAnsi="Tahoma" w:cs="Tahoma"/>
          <w:i/>
          <w:kern w:val="16"/>
        </w:rPr>
      </w:pPr>
      <w:r w:rsidRPr="003A5F18">
        <w:rPr>
          <w:rFonts w:ascii="Tahoma" w:hAnsi="Tahoma" w:cs="Tahoma"/>
          <w:b/>
          <w:i/>
          <w:kern w:val="16"/>
          <w:u w:val="single"/>
        </w:rPr>
        <w:t>Kavcijsko zavarovanje mora vsebovati klavzulo:</w:t>
      </w:r>
      <w:r w:rsidRPr="003A5F18">
        <w:rPr>
          <w:rFonts w:ascii="Tahoma" w:hAnsi="Tahoma" w:cs="Tahoma"/>
          <w:i/>
          <w:kern w:val="16"/>
        </w:rPr>
        <w:t xml:space="preserve"> »Zahtevi za plačilo ni potrebno priložiti originalnega izvoda zavarovanja.« </w:t>
      </w:r>
    </w:p>
    <w:p w14:paraId="33815148" w14:textId="77777777" w:rsidR="00CB133B" w:rsidRPr="003A5F18" w:rsidRDefault="00CB133B" w:rsidP="008D5AC8">
      <w:pPr>
        <w:keepNext/>
        <w:keepLines/>
        <w:jc w:val="both"/>
        <w:rPr>
          <w:rFonts w:ascii="Tahoma" w:hAnsi="Tahoma" w:cs="Tahoma"/>
          <w:i/>
          <w:kern w:val="16"/>
        </w:rPr>
      </w:pPr>
    </w:p>
    <w:p w14:paraId="03181199" w14:textId="77777777" w:rsidR="00CB133B" w:rsidRPr="003A5F18" w:rsidRDefault="00CB133B" w:rsidP="008D5AC8">
      <w:pPr>
        <w:keepNext/>
        <w:keepLines/>
        <w:jc w:val="both"/>
        <w:rPr>
          <w:rFonts w:ascii="Tahoma" w:hAnsi="Tahoma" w:cs="Tahoma"/>
          <w:i/>
          <w:kern w:val="16"/>
        </w:rPr>
      </w:pPr>
      <w:r w:rsidRPr="003A5F18">
        <w:rPr>
          <w:rFonts w:ascii="Tahoma" w:hAnsi="Tahoma" w:cs="Tahoma"/>
          <w:b/>
          <w:i/>
          <w:kern w:val="16"/>
          <w:u w:val="single"/>
        </w:rPr>
        <w:t>Kavcijsko zavarovanje ne sme vsebovati klavzule</w:t>
      </w:r>
      <w:r w:rsidRPr="003A5F18">
        <w:rPr>
          <w:rFonts w:ascii="Tahoma" w:hAnsi="Tahoma" w:cs="Tahoma"/>
          <w:i/>
          <w:kern w:val="16"/>
        </w:rPr>
        <w:t>: »Za to zavarovanje veljajo Enotna pravila za garancije na poziv (EPGP) revizija iz leta 2010, izdana pri MTZ pod št. 758.«</w:t>
      </w:r>
    </w:p>
    <w:bookmarkEnd w:id="14"/>
    <w:p w14:paraId="4D67D746" w14:textId="77777777" w:rsidR="00CB133B" w:rsidRPr="003A5F18" w:rsidRDefault="00CB133B" w:rsidP="008D5AC8">
      <w:pPr>
        <w:keepNext/>
        <w:keepLines/>
        <w:jc w:val="both"/>
        <w:rPr>
          <w:rFonts w:ascii="Tahoma" w:hAnsi="Tahoma" w:cs="Tahoma"/>
        </w:rPr>
      </w:pPr>
    </w:p>
    <w:p w14:paraId="23BA7738" w14:textId="77777777" w:rsidR="00CB133B" w:rsidRPr="003A5F18" w:rsidRDefault="00CB133B" w:rsidP="008D5AC8">
      <w:pPr>
        <w:keepNext/>
        <w:keepLines/>
        <w:jc w:val="both"/>
        <w:rPr>
          <w:rFonts w:ascii="Tahoma" w:hAnsi="Tahoma" w:cs="Tahoma"/>
        </w:rPr>
      </w:pPr>
      <w:r w:rsidRPr="003A5F18">
        <w:rPr>
          <w:rFonts w:ascii="Tahoma" w:hAnsi="Tahoma" w:cs="Tahoma"/>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51A13BDC" w14:textId="08BB0B2B" w:rsidR="00F90994" w:rsidRDefault="00F90994" w:rsidP="008D5AC8">
      <w:pPr>
        <w:keepNext/>
        <w:keepLines/>
      </w:pPr>
    </w:p>
    <w:p w14:paraId="0AA8314A" w14:textId="5ABE9EC7" w:rsidR="003A5F18" w:rsidRDefault="003A5F18" w:rsidP="008D5AC8">
      <w:pPr>
        <w:keepNext/>
        <w:keepLines/>
      </w:pPr>
    </w:p>
    <w:p w14:paraId="5DDE17D3" w14:textId="69F91195" w:rsidR="003A5F18" w:rsidRDefault="003A5F18" w:rsidP="008D5AC8">
      <w:pPr>
        <w:keepNext/>
        <w:keepLines/>
      </w:pPr>
    </w:p>
    <w:p w14:paraId="13246071" w14:textId="105EF910" w:rsidR="002A5DC6" w:rsidRDefault="002A5DC6" w:rsidP="008D5AC8">
      <w:pPr>
        <w:keepNext/>
        <w:keepLines/>
      </w:pPr>
    </w:p>
    <w:p w14:paraId="26859D0D" w14:textId="77777777" w:rsidR="002A5DC6" w:rsidRDefault="002A5DC6" w:rsidP="008D5AC8">
      <w:pPr>
        <w:keepNext/>
        <w:keepLines/>
      </w:pPr>
    </w:p>
    <w:p w14:paraId="68D6CEF5" w14:textId="77777777" w:rsidR="003A5F18" w:rsidRPr="003A5F18" w:rsidRDefault="003A5F18" w:rsidP="008D5AC8">
      <w:pPr>
        <w:keepNext/>
        <w:keepLines/>
      </w:pPr>
    </w:p>
    <w:p w14:paraId="15A9FB22" w14:textId="0B71FB71" w:rsidR="00CB133B" w:rsidRPr="003A5F18" w:rsidRDefault="00CB133B" w:rsidP="008D5AC8">
      <w:pPr>
        <w:keepNext/>
        <w:keepLines/>
        <w:numPr>
          <w:ilvl w:val="1"/>
          <w:numId w:val="2"/>
        </w:numPr>
        <w:jc w:val="both"/>
        <w:rPr>
          <w:rFonts w:ascii="Tahoma" w:hAnsi="Tahoma" w:cs="Tahoma"/>
          <w:b/>
        </w:rPr>
      </w:pPr>
      <w:r w:rsidRPr="003A5F18">
        <w:rPr>
          <w:rFonts w:ascii="Tahoma" w:hAnsi="Tahoma" w:cs="Tahoma"/>
          <w:b/>
        </w:rPr>
        <w:t xml:space="preserve">Finančno </w:t>
      </w:r>
      <w:r w:rsidR="002E4368" w:rsidRPr="003A5F18">
        <w:rPr>
          <w:rFonts w:ascii="Tahoma" w:hAnsi="Tahoma" w:cs="Tahoma"/>
          <w:b/>
        </w:rPr>
        <w:t>zavarovanje za resnost prijave</w:t>
      </w:r>
    </w:p>
    <w:p w14:paraId="351408C4" w14:textId="77777777" w:rsidR="00CB133B" w:rsidRPr="003A5F18" w:rsidRDefault="00CB133B" w:rsidP="008D5AC8">
      <w:pPr>
        <w:keepNext/>
        <w:keepLines/>
      </w:pPr>
    </w:p>
    <w:p w14:paraId="5CA110A2" w14:textId="1D485803" w:rsidR="00CB133B" w:rsidRPr="003A5F18" w:rsidRDefault="002E4368" w:rsidP="008D5AC8">
      <w:pPr>
        <w:pStyle w:val="Glava"/>
        <w:keepNext/>
        <w:keepLines/>
        <w:tabs>
          <w:tab w:val="left" w:pos="708"/>
        </w:tabs>
        <w:jc w:val="both"/>
        <w:rPr>
          <w:rFonts w:ascii="Tahoma" w:hAnsi="Tahoma" w:cs="Tahoma"/>
          <w:sz w:val="20"/>
        </w:rPr>
      </w:pPr>
      <w:r w:rsidRPr="003A5F18">
        <w:rPr>
          <w:rFonts w:ascii="Tahoma" w:hAnsi="Tahoma" w:cs="Tahoma"/>
          <w:sz w:val="20"/>
          <w:lang w:val="sl-SI"/>
        </w:rPr>
        <w:t>Kandidati</w:t>
      </w:r>
      <w:r w:rsidR="00CB133B" w:rsidRPr="003A5F18">
        <w:rPr>
          <w:rFonts w:ascii="Tahoma" w:hAnsi="Tahoma" w:cs="Tahoma"/>
          <w:sz w:val="20"/>
        </w:rPr>
        <w:t xml:space="preserve"> morajo </w:t>
      </w:r>
      <w:r w:rsidR="00CB133B" w:rsidRPr="003A5F18">
        <w:rPr>
          <w:rFonts w:ascii="Tahoma" w:hAnsi="Tahoma" w:cs="Tahoma"/>
          <w:sz w:val="20"/>
          <w:lang w:val="sl-SI"/>
        </w:rPr>
        <w:t xml:space="preserve">za zavarovanje resnosti </w:t>
      </w:r>
      <w:r w:rsidRPr="003A5F18">
        <w:rPr>
          <w:rFonts w:ascii="Tahoma" w:hAnsi="Tahoma" w:cs="Tahoma"/>
          <w:sz w:val="20"/>
          <w:lang w:val="sl-SI"/>
        </w:rPr>
        <w:t>prijave</w:t>
      </w:r>
      <w:r w:rsidR="001C096E" w:rsidRPr="003A5F18">
        <w:rPr>
          <w:rFonts w:ascii="Tahoma" w:hAnsi="Tahoma" w:cs="Tahoma"/>
          <w:sz w:val="20"/>
          <w:lang w:val="sl-SI"/>
        </w:rPr>
        <w:t>/ponudbe</w:t>
      </w:r>
      <w:r w:rsidR="00CB133B" w:rsidRPr="003A5F18">
        <w:rPr>
          <w:rFonts w:ascii="Tahoma" w:hAnsi="Tahoma" w:cs="Tahoma"/>
          <w:sz w:val="20"/>
          <w:lang w:val="sl-SI"/>
        </w:rPr>
        <w:t xml:space="preserve"> predložiti </w:t>
      </w:r>
      <w:r w:rsidR="00CB133B" w:rsidRPr="003A5F18">
        <w:rPr>
          <w:rFonts w:ascii="Tahoma" w:hAnsi="Tahoma" w:cs="Tahoma"/>
          <w:b/>
          <w:sz w:val="20"/>
        </w:rPr>
        <w:t xml:space="preserve">originalno brezpogojno in na prvi pisni poziv plačljivo zavarovanje za resnost </w:t>
      </w:r>
      <w:r w:rsidR="001C096E" w:rsidRPr="003A5F18">
        <w:rPr>
          <w:rFonts w:ascii="Tahoma" w:hAnsi="Tahoma" w:cs="Tahoma"/>
          <w:b/>
          <w:sz w:val="20"/>
          <w:lang w:val="sl-SI"/>
        </w:rPr>
        <w:t>prijave</w:t>
      </w:r>
      <w:r w:rsidR="00CB133B" w:rsidRPr="003A5F18">
        <w:rPr>
          <w:rFonts w:ascii="Tahoma" w:hAnsi="Tahoma" w:cs="Tahoma"/>
          <w:b/>
          <w:sz w:val="20"/>
          <w:lang w:val="sl-SI"/>
        </w:rPr>
        <w:t xml:space="preserve"> </w:t>
      </w:r>
      <w:r w:rsidR="00CB133B" w:rsidRPr="003A5F18">
        <w:rPr>
          <w:rFonts w:ascii="Tahoma" w:hAnsi="Tahoma" w:cs="Tahoma"/>
          <w:sz w:val="20"/>
        </w:rPr>
        <w:t xml:space="preserve">(v obliki bančne garancije ali kavcijskega zavarovanja pri zavarovalnici) v višini </w:t>
      </w:r>
      <w:r w:rsidR="00853CCB" w:rsidRPr="003A5F18">
        <w:rPr>
          <w:rFonts w:ascii="Tahoma" w:hAnsi="Tahoma" w:cs="Tahoma"/>
          <w:sz w:val="20"/>
          <w:lang w:val="sl-SI"/>
        </w:rPr>
        <w:t>20</w:t>
      </w:r>
      <w:r w:rsidR="00CB133B" w:rsidRPr="003A5F18">
        <w:rPr>
          <w:rFonts w:ascii="Tahoma" w:hAnsi="Tahoma" w:cs="Tahoma"/>
          <w:sz w:val="20"/>
        </w:rPr>
        <w:t xml:space="preserve">.000,00 EUR in </w:t>
      </w:r>
      <w:r w:rsidR="00CB133B" w:rsidRPr="003A5F18">
        <w:rPr>
          <w:rFonts w:ascii="Tahoma" w:hAnsi="Tahoma" w:cs="Tahoma"/>
          <w:sz w:val="20"/>
          <w:lang w:val="sl-SI"/>
        </w:rPr>
        <w:t xml:space="preserve">z </w:t>
      </w:r>
      <w:r w:rsidR="00CA7FB9" w:rsidRPr="003A5F18">
        <w:rPr>
          <w:rFonts w:ascii="Tahoma" w:hAnsi="Tahoma" w:cs="Tahoma"/>
          <w:sz w:val="20"/>
        </w:rPr>
        <w:t>veljavnostjo</w:t>
      </w:r>
      <w:r w:rsidR="00007760" w:rsidRPr="003A5F18">
        <w:rPr>
          <w:rFonts w:ascii="Tahoma" w:hAnsi="Tahoma" w:cs="Tahoma"/>
          <w:sz w:val="20"/>
          <w:lang w:val="sl-SI"/>
        </w:rPr>
        <w:t xml:space="preserve"> najmanj do 31. 7</w:t>
      </w:r>
      <w:r w:rsidR="00CB133B" w:rsidRPr="003A5F18">
        <w:rPr>
          <w:rFonts w:ascii="Tahoma" w:hAnsi="Tahoma" w:cs="Tahoma"/>
          <w:sz w:val="20"/>
          <w:lang w:val="sl-SI"/>
        </w:rPr>
        <w:t>. 2021.</w:t>
      </w:r>
      <w:r w:rsidR="00CB133B" w:rsidRPr="003A5F18">
        <w:rPr>
          <w:rFonts w:ascii="Tahoma" w:hAnsi="Tahoma" w:cs="Tahoma"/>
          <w:sz w:val="20"/>
        </w:rPr>
        <w:t xml:space="preserve"> </w:t>
      </w:r>
    </w:p>
    <w:p w14:paraId="2A07F0FE" w14:textId="77777777" w:rsidR="00CB133B" w:rsidRPr="003A5F18" w:rsidRDefault="00CB133B" w:rsidP="008D5AC8">
      <w:pPr>
        <w:keepNext/>
        <w:keepLines/>
        <w:jc w:val="both"/>
        <w:rPr>
          <w:rFonts w:ascii="Tahoma" w:hAnsi="Tahoma" w:cs="Tahoma"/>
        </w:rPr>
      </w:pPr>
    </w:p>
    <w:p w14:paraId="0DB50775" w14:textId="108D741C" w:rsidR="00CB133B" w:rsidRPr="003A5F18" w:rsidRDefault="00CB133B" w:rsidP="008D5AC8">
      <w:pPr>
        <w:pStyle w:val="Glava"/>
        <w:keepNext/>
        <w:keepLines/>
        <w:tabs>
          <w:tab w:val="left" w:pos="708"/>
        </w:tabs>
        <w:jc w:val="both"/>
        <w:rPr>
          <w:rFonts w:ascii="Tahoma" w:hAnsi="Tahoma" w:cs="Tahoma"/>
          <w:sz w:val="20"/>
        </w:rPr>
      </w:pPr>
      <w:r w:rsidRPr="003A5F18">
        <w:rPr>
          <w:rFonts w:ascii="Tahoma" w:hAnsi="Tahoma" w:cs="Tahoma"/>
          <w:sz w:val="20"/>
          <w:lang w:val="sl-SI"/>
        </w:rPr>
        <w:t xml:space="preserve">V kolikor </w:t>
      </w:r>
      <w:r w:rsidR="002E4368" w:rsidRPr="003A5F18">
        <w:rPr>
          <w:rFonts w:ascii="Tahoma" w:hAnsi="Tahoma" w:cs="Tahoma"/>
          <w:sz w:val="20"/>
          <w:lang w:val="sl-SI"/>
        </w:rPr>
        <w:t>kandidat v prijavi</w:t>
      </w:r>
      <w:r w:rsidRPr="003A5F18">
        <w:rPr>
          <w:rFonts w:ascii="Tahoma" w:hAnsi="Tahoma" w:cs="Tahoma"/>
          <w:sz w:val="20"/>
        </w:rPr>
        <w:t xml:space="preserve"> navede daljši rok veljavnosti </w:t>
      </w:r>
      <w:r w:rsidR="002E4368" w:rsidRPr="003A5F18">
        <w:rPr>
          <w:rFonts w:ascii="Tahoma" w:hAnsi="Tahoma" w:cs="Tahoma"/>
          <w:sz w:val="20"/>
          <w:lang w:val="sl-SI"/>
        </w:rPr>
        <w:t>prijave</w:t>
      </w:r>
      <w:r w:rsidRPr="003A5F18">
        <w:rPr>
          <w:rFonts w:ascii="Tahoma" w:hAnsi="Tahoma" w:cs="Tahoma"/>
          <w:sz w:val="20"/>
          <w:lang w:val="sl-SI"/>
        </w:rPr>
        <w:t xml:space="preserve"> </w:t>
      </w:r>
      <w:r w:rsidRPr="003A5F18">
        <w:rPr>
          <w:rFonts w:ascii="Tahoma" w:hAnsi="Tahoma" w:cs="Tahoma"/>
          <w:sz w:val="20"/>
        </w:rPr>
        <w:t xml:space="preserve">od zahtevanega, mora biti le-ta pokrit s finančnim zavarovanjem. Finančno zavarovanje za resnost </w:t>
      </w:r>
      <w:r w:rsidR="002E4368" w:rsidRPr="003A5F18">
        <w:rPr>
          <w:rFonts w:ascii="Tahoma" w:hAnsi="Tahoma" w:cs="Tahoma"/>
          <w:sz w:val="20"/>
          <w:lang w:val="sl-SI"/>
        </w:rPr>
        <w:t>prijave</w:t>
      </w:r>
      <w:r w:rsidRPr="003A5F18">
        <w:rPr>
          <w:rFonts w:ascii="Tahoma" w:hAnsi="Tahoma" w:cs="Tahoma"/>
          <w:sz w:val="20"/>
          <w:lang w:val="sl-SI"/>
        </w:rPr>
        <w:t xml:space="preserve"> </w:t>
      </w:r>
      <w:r w:rsidRPr="003A5F18">
        <w:rPr>
          <w:rFonts w:ascii="Tahoma" w:hAnsi="Tahoma" w:cs="Tahoma"/>
          <w:sz w:val="20"/>
        </w:rPr>
        <w:t xml:space="preserve">prične teči na dan javnega odpiranja </w:t>
      </w:r>
      <w:r w:rsidR="002E4368" w:rsidRPr="003A5F18">
        <w:rPr>
          <w:rFonts w:ascii="Tahoma" w:hAnsi="Tahoma" w:cs="Tahoma"/>
          <w:sz w:val="20"/>
          <w:lang w:val="sl-SI"/>
        </w:rPr>
        <w:t>prijav</w:t>
      </w:r>
      <w:r w:rsidRPr="003A5F18">
        <w:rPr>
          <w:rFonts w:ascii="Tahoma" w:hAnsi="Tahoma" w:cs="Tahoma"/>
          <w:sz w:val="20"/>
        </w:rPr>
        <w:t>.</w:t>
      </w:r>
    </w:p>
    <w:p w14:paraId="74EBDC68" w14:textId="77777777" w:rsidR="00CB133B" w:rsidRPr="003A5F18" w:rsidRDefault="00CB133B" w:rsidP="008D5AC8">
      <w:pPr>
        <w:pStyle w:val="Glava"/>
        <w:keepNext/>
        <w:keepLines/>
        <w:tabs>
          <w:tab w:val="left" w:pos="708"/>
        </w:tabs>
        <w:jc w:val="both"/>
        <w:rPr>
          <w:rFonts w:ascii="Tahoma" w:hAnsi="Tahoma" w:cs="Tahoma"/>
          <w:sz w:val="20"/>
        </w:rPr>
      </w:pPr>
    </w:p>
    <w:p w14:paraId="177377DF" w14:textId="2FBA4685" w:rsidR="00CB133B" w:rsidRPr="003A5F18" w:rsidRDefault="00CB133B" w:rsidP="008D5AC8">
      <w:pPr>
        <w:pStyle w:val="Glava"/>
        <w:keepNext/>
        <w:keepLines/>
        <w:tabs>
          <w:tab w:val="left" w:pos="708"/>
        </w:tabs>
        <w:jc w:val="both"/>
        <w:rPr>
          <w:rFonts w:ascii="Tahoma" w:hAnsi="Tahoma" w:cs="Tahoma"/>
          <w:sz w:val="20"/>
        </w:rPr>
      </w:pPr>
      <w:r w:rsidRPr="003A5F18">
        <w:rPr>
          <w:rFonts w:ascii="Tahoma" w:hAnsi="Tahoma" w:cs="Tahoma"/>
          <w:sz w:val="20"/>
        </w:rPr>
        <w:t xml:space="preserve">Upravičenec do izplačila iz naslova finančnega zavarovanja za zavarovanje resnosti </w:t>
      </w:r>
      <w:r w:rsidR="002E4368" w:rsidRPr="003A5F18">
        <w:rPr>
          <w:rFonts w:ascii="Tahoma" w:hAnsi="Tahoma" w:cs="Tahoma"/>
          <w:sz w:val="20"/>
          <w:lang w:val="sl-SI"/>
        </w:rPr>
        <w:t>prijave</w:t>
      </w:r>
      <w:r w:rsidRPr="003A5F18">
        <w:rPr>
          <w:rFonts w:ascii="Tahoma" w:hAnsi="Tahoma" w:cs="Tahoma"/>
          <w:sz w:val="20"/>
        </w:rPr>
        <w:t xml:space="preserve"> je JAVNI HOLDING Ljubljana, d.o.o., Verovškova ulica 70, 1000 Ljubljana.</w:t>
      </w:r>
    </w:p>
    <w:p w14:paraId="4E29AEED" w14:textId="77777777" w:rsidR="006B6FC7" w:rsidRPr="003A5F18" w:rsidRDefault="006B6FC7" w:rsidP="008D5AC8">
      <w:pPr>
        <w:keepNext/>
        <w:keepLines/>
        <w:jc w:val="both"/>
        <w:rPr>
          <w:rFonts w:ascii="Tahoma" w:hAnsi="Tahoma" w:cs="Tahoma"/>
        </w:rPr>
      </w:pPr>
    </w:p>
    <w:p w14:paraId="465ED07E" w14:textId="24CFACEC" w:rsidR="00CB133B" w:rsidRPr="003A5F18" w:rsidRDefault="00CB133B" w:rsidP="008D5AC8">
      <w:pPr>
        <w:keepNext/>
        <w:keepLines/>
        <w:jc w:val="both"/>
        <w:rPr>
          <w:rFonts w:ascii="Tahoma" w:hAnsi="Tahoma" w:cs="Tahoma"/>
        </w:rPr>
      </w:pPr>
      <w:r w:rsidRPr="003A5F18">
        <w:rPr>
          <w:rFonts w:ascii="Tahoma" w:hAnsi="Tahoma" w:cs="Tahoma"/>
        </w:rPr>
        <w:t>V kolikor izbrani ponudnik na naročnikov poziv ne bo sklenil pogodbe, bo naročnik unovčil finančn</w:t>
      </w:r>
      <w:r w:rsidR="002E4368" w:rsidRPr="003A5F18">
        <w:rPr>
          <w:rFonts w:ascii="Tahoma" w:hAnsi="Tahoma" w:cs="Tahoma"/>
        </w:rPr>
        <w:t>o zavarovanje za resnost prijave</w:t>
      </w:r>
      <w:r w:rsidRPr="003A5F18">
        <w:rPr>
          <w:rFonts w:ascii="Tahoma" w:hAnsi="Tahoma" w:cs="Tahoma"/>
        </w:rPr>
        <w:t xml:space="preserve"> brez kakršnekoli obveznosti do ponudnika, ter Državni revizijski komisiji predlagal, da uvede postopek o prekršku iz 112. člena ZJN-3. </w:t>
      </w:r>
    </w:p>
    <w:p w14:paraId="3E715A26" w14:textId="77777777" w:rsidR="00CB133B" w:rsidRPr="003A5F18" w:rsidRDefault="00CB133B" w:rsidP="008D5AC8">
      <w:pPr>
        <w:keepNext/>
        <w:keepLines/>
        <w:jc w:val="both"/>
        <w:rPr>
          <w:rFonts w:ascii="Tahoma" w:hAnsi="Tahoma" w:cs="Tahoma"/>
        </w:rPr>
      </w:pPr>
    </w:p>
    <w:p w14:paraId="1D9C3E9F" w14:textId="0722CA9F" w:rsidR="00CB133B" w:rsidRPr="003A5F18" w:rsidRDefault="00CB133B" w:rsidP="008D5AC8">
      <w:pPr>
        <w:keepNext/>
        <w:keepLines/>
        <w:jc w:val="both"/>
        <w:rPr>
          <w:rFonts w:ascii="Tahoma" w:hAnsi="Tahoma" w:cs="Tahoma"/>
        </w:rPr>
      </w:pPr>
      <w:r w:rsidRPr="003A5F18">
        <w:rPr>
          <w:rFonts w:ascii="Tahoma" w:hAnsi="Tahoma" w:cs="Tahoma"/>
        </w:rPr>
        <w:t>Vzorec finančneg</w:t>
      </w:r>
      <w:r w:rsidR="002E4368" w:rsidRPr="003A5F18">
        <w:rPr>
          <w:rFonts w:ascii="Tahoma" w:hAnsi="Tahoma" w:cs="Tahoma"/>
        </w:rPr>
        <w:t>a zavarovanja za resnost prijave</w:t>
      </w:r>
      <w:r w:rsidR="006B6FC7" w:rsidRPr="003A5F18">
        <w:rPr>
          <w:rFonts w:ascii="Tahoma" w:hAnsi="Tahoma" w:cs="Tahoma"/>
        </w:rPr>
        <w:t xml:space="preserve"> je priložen </w:t>
      </w:r>
      <w:r w:rsidR="006B1D1F" w:rsidRPr="003A5F18">
        <w:rPr>
          <w:rFonts w:ascii="Tahoma" w:hAnsi="Tahoma" w:cs="Tahoma"/>
        </w:rPr>
        <w:t>v Prilogi 8</w:t>
      </w:r>
      <w:r w:rsidRPr="003A5F18">
        <w:rPr>
          <w:rFonts w:ascii="Tahoma" w:hAnsi="Tahoma" w:cs="Tahoma"/>
        </w:rPr>
        <w:t>/1 razpisne dokumentacije.</w:t>
      </w:r>
    </w:p>
    <w:p w14:paraId="111532C3" w14:textId="02D3198B" w:rsidR="00853CCB" w:rsidRPr="003A5F18" w:rsidRDefault="00853CCB" w:rsidP="008D5AC8">
      <w:pPr>
        <w:keepNext/>
        <w:keepLines/>
      </w:pPr>
    </w:p>
    <w:p w14:paraId="3FB22501" w14:textId="77777777" w:rsidR="00CB133B" w:rsidRPr="003A5F18" w:rsidRDefault="00CB133B" w:rsidP="008D5AC8">
      <w:pPr>
        <w:keepNext/>
        <w:keepLines/>
        <w:numPr>
          <w:ilvl w:val="1"/>
          <w:numId w:val="2"/>
        </w:numPr>
        <w:jc w:val="both"/>
        <w:rPr>
          <w:rFonts w:ascii="Tahoma" w:hAnsi="Tahoma" w:cs="Tahoma"/>
          <w:b/>
        </w:rPr>
      </w:pPr>
      <w:r w:rsidRPr="003A5F18">
        <w:rPr>
          <w:rFonts w:ascii="Tahoma" w:hAnsi="Tahoma" w:cs="Tahoma"/>
          <w:b/>
        </w:rPr>
        <w:t>Finančno zavarovanje za dobro izvedbo pogodbenih obveznosti - MOL</w:t>
      </w:r>
    </w:p>
    <w:p w14:paraId="30426A76" w14:textId="77777777" w:rsidR="00CB133B" w:rsidRPr="003A5F18" w:rsidRDefault="00CB133B" w:rsidP="008D5AC8">
      <w:pPr>
        <w:keepNext/>
        <w:keepLines/>
      </w:pPr>
    </w:p>
    <w:p w14:paraId="7EFAF533" w14:textId="0CE174FA" w:rsidR="00CB133B" w:rsidRPr="003A5F18" w:rsidRDefault="00CB133B" w:rsidP="008D5AC8">
      <w:pPr>
        <w:keepNext/>
        <w:keepLines/>
        <w:jc w:val="both"/>
        <w:rPr>
          <w:rFonts w:ascii="Tahoma" w:hAnsi="Tahoma" w:cs="Tahoma"/>
        </w:rPr>
      </w:pPr>
      <w:r w:rsidRPr="003A5F18">
        <w:rPr>
          <w:rFonts w:ascii="Tahoma" w:hAnsi="Tahoma" w:cs="Tahoma"/>
        </w:rPr>
        <w:t xml:space="preserve">Izbrani ponudnik bo moral, v roku petnajstih (15) dni od sklenitve pogodbe, naročniku predložiti nepreklicno in brezpogojno bančno garancijo ali kavcijsko zavarovanje pri zavarovalnici za zavarovanje dobre izvedbe pogodbenih obveznosti, plačljivo na prvi poziv, v višini 10 % od pogodbene vrednosti z DDV, z dobo veljavnosti še najmanj 90 (devetdeset) dni po preteku roka za </w:t>
      </w:r>
      <w:r w:rsidR="00853CCB" w:rsidRPr="003A5F18">
        <w:rPr>
          <w:rFonts w:ascii="Tahoma" w:hAnsi="Tahoma" w:cs="Tahoma"/>
        </w:rPr>
        <w:t>izpolnitev vseh pogodbenih obveznosti</w:t>
      </w:r>
      <w:r w:rsidRPr="003A5F18">
        <w:rPr>
          <w:rFonts w:ascii="Tahoma" w:hAnsi="Tahoma" w:cs="Tahoma"/>
        </w:rPr>
        <w:t>.</w:t>
      </w:r>
    </w:p>
    <w:p w14:paraId="7C9D988A" w14:textId="77777777" w:rsidR="00CB133B" w:rsidRPr="003A5F18" w:rsidRDefault="00CB133B" w:rsidP="008D5AC8">
      <w:pPr>
        <w:keepNext/>
        <w:keepLines/>
        <w:jc w:val="both"/>
        <w:rPr>
          <w:rFonts w:ascii="Tahoma" w:hAnsi="Tahoma" w:cs="Tahoma"/>
        </w:rPr>
      </w:pPr>
    </w:p>
    <w:p w14:paraId="44F1DF71" w14:textId="7DC23BC0" w:rsidR="00CB133B" w:rsidRPr="003A5F18" w:rsidRDefault="00CB133B" w:rsidP="008D5AC8">
      <w:pPr>
        <w:keepNext/>
        <w:keepLines/>
        <w:jc w:val="both"/>
        <w:rPr>
          <w:rFonts w:ascii="Tahoma" w:hAnsi="Tahoma" w:cs="Tahoma"/>
        </w:rPr>
      </w:pPr>
      <w:r w:rsidRPr="003A5F18">
        <w:rPr>
          <w:rFonts w:ascii="Tahoma" w:hAnsi="Tahoma" w:cs="Tahoma"/>
        </w:rPr>
        <w:t xml:space="preserve">V kolikor izbrani ponudnik naročniku v predpisanem roku ne predloži finančnega zavarovanja za dobro izvedbo pogodbenih obveznosti se šteje, da od sklenitve pogodbe odstopa. V tem primeru bo JAVNI HOLDING Ljubljana, d.o.o., unovčil </w:t>
      </w:r>
      <w:r w:rsidR="00515A85" w:rsidRPr="003A5F18">
        <w:rPr>
          <w:rFonts w:ascii="Tahoma" w:hAnsi="Tahoma" w:cs="Tahoma"/>
        </w:rPr>
        <w:t>finančno zavarovanje za resnost</w:t>
      </w:r>
      <w:r w:rsidRPr="003A5F18">
        <w:rPr>
          <w:rFonts w:ascii="Tahoma" w:hAnsi="Tahoma" w:cs="Tahoma"/>
        </w:rPr>
        <w:t xml:space="preserve"> ponudbe, brez kakršnekoli obveznosti do ponudnika in Državni revizijski komisiji predlagal, da uvede postopek o prekršku iz 4. točke prvega odstavka 112. člena ZJN-3.</w:t>
      </w:r>
    </w:p>
    <w:p w14:paraId="0E15CEE4" w14:textId="77777777" w:rsidR="00CB133B" w:rsidRPr="003A5F18" w:rsidRDefault="00CB133B" w:rsidP="008D5AC8">
      <w:pPr>
        <w:keepNext/>
        <w:keepLines/>
        <w:jc w:val="both"/>
        <w:rPr>
          <w:rFonts w:ascii="Tahoma" w:hAnsi="Tahoma" w:cs="Tahoma"/>
        </w:rPr>
      </w:pPr>
    </w:p>
    <w:p w14:paraId="75AEB653" w14:textId="3AE021BB" w:rsidR="00CB133B" w:rsidRPr="003A5F18" w:rsidRDefault="00CB133B" w:rsidP="008D5AC8">
      <w:pPr>
        <w:keepNext/>
        <w:keepLines/>
        <w:jc w:val="both"/>
        <w:rPr>
          <w:rFonts w:ascii="Tahoma" w:hAnsi="Tahoma" w:cs="Tahoma"/>
        </w:rPr>
      </w:pPr>
      <w:r w:rsidRPr="003A5F18">
        <w:rPr>
          <w:rFonts w:ascii="Tahoma" w:hAnsi="Tahoma" w:cs="Tahoma"/>
        </w:rPr>
        <w:t>Vsi ostali pogoji finančnega zavarovanja za dobro izvedbo pogodbenih obveznosti za naročnika MOL, so podrobno opredeljeni v osnutku po</w:t>
      </w:r>
      <w:r w:rsidR="006B6FC7" w:rsidRPr="003A5F18">
        <w:rPr>
          <w:rFonts w:ascii="Tahoma" w:hAnsi="Tahoma" w:cs="Tahoma"/>
        </w:rPr>
        <w:t>godbe (</w:t>
      </w:r>
      <w:r w:rsidR="00E665C9" w:rsidRPr="003A5F18">
        <w:rPr>
          <w:rFonts w:ascii="Tahoma" w:hAnsi="Tahoma" w:cs="Tahoma"/>
        </w:rPr>
        <w:t>Priloga 7</w:t>
      </w:r>
      <w:r w:rsidRPr="003A5F18">
        <w:rPr>
          <w:rFonts w:ascii="Tahoma" w:hAnsi="Tahoma" w:cs="Tahoma"/>
        </w:rPr>
        <w:t>/1 razpisne dokumentacije).</w:t>
      </w:r>
    </w:p>
    <w:p w14:paraId="4A958284" w14:textId="77777777" w:rsidR="00CB133B" w:rsidRPr="003A5F18" w:rsidRDefault="00CB133B" w:rsidP="008D5AC8">
      <w:pPr>
        <w:keepNext/>
        <w:keepLines/>
        <w:jc w:val="both"/>
        <w:rPr>
          <w:rFonts w:ascii="Tahoma" w:hAnsi="Tahoma" w:cs="Tahoma"/>
        </w:rPr>
      </w:pPr>
    </w:p>
    <w:p w14:paraId="64BCDF3D" w14:textId="5D8DDA1E" w:rsidR="00CB133B" w:rsidRPr="003A5F18" w:rsidRDefault="00CB133B" w:rsidP="008D5AC8">
      <w:pPr>
        <w:keepNext/>
        <w:keepLines/>
        <w:jc w:val="both"/>
        <w:rPr>
          <w:rFonts w:ascii="Tahoma" w:hAnsi="Tahoma" w:cs="Tahoma"/>
        </w:rPr>
      </w:pPr>
      <w:r w:rsidRPr="003A5F18">
        <w:rPr>
          <w:rFonts w:ascii="Tahoma" w:hAnsi="Tahoma" w:cs="Tahoma"/>
        </w:rPr>
        <w:t>Vzorec finančnega zavarovanja za dobro izvedbo pogodbenih ob</w:t>
      </w:r>
      <w:r w:rsidR="006B6FC7" w:rsidRPr="003A5F18">
        <w:rPr>
          <w:rFonts w:ascii="Tahoma" w:hAnsi="Tahoma" w:cs="Tahoma"/>
        </w:rPr>
        <w:t xml:space="preserve">veznosti je priložen </w:t>
      </w:r>
      <w:r w:rsidR="00E665C9" w:rsidRPr="003A5F18">
        <w:rPr>
          <w:rFonts w:ascii="Tahoma" w:hAnsi="Tahoma" w:cs="Tahoma"/>
        </w:rPr>
        <w:t>v Prilogi 8</w:t>
      </w:r>
      <w:r w:rsidRPr="003A5F18">
        <w:rPr>
          <w:rFonts w:ascii="Tahoma" w:hAnsi="Tahoma" w:cs="Tahoma"/>
        </w:rPr>
        <w:t>/2 razpisne dokumentacije.</w:t>
      </w:r>
    </w:p>
    <w:p w14:paraId="3CCD0678" w14:textId="77777777" w:rsidR="00CB133B" w:rsidRPr="003A5F18" w:rsidRDefault="00CB133B" w:rsidP="008D5AC8">
      <w:pPr>
        <w:keepNext/>
        <w:keepLines/>
      </w:pPr>
    </w:p>
    <w:p w14:paraId="207E053C" w14:textId="77777777" w:rsidR="00CB133B" w:rsidRPr="003A5F18" w:rsidRDefault="00CB133B" w:rsidP="008D5AC8">
      <w:pPr>
        <w:keepNext/>
        <w:keepLines/>
        <w:numPr>
          <w:ilvl w:val="1"/>
          <w:numId w:val="2"/>
        </w:numPr>
        <w:jc w:val="both"/>
        <w:rPr>
          <w:rFonts w:ascii="Tahoma" w:hAnsi="Tahoma" w:cs="Tahoma"/>
          <w:b/>
        </w:rPr>
      </w:pPr>
      <w:r w:rsidRPr="003A5F18">
        <w:rPr>
          <w:rFonts w:ascii="Tahoma" w:hAnsi="Tahoma" w:cs="Tahoma"/>
          <w:b/>
        </w:rPr>
        <w:t>Finančno zavarovanje za dobro izvedbo pogodbenih obveznosti - JP VOKA SNAGA</w:t>
      </w:r>
    </w:p>
    <w:p w14:paraId="1D9B87E5" w14:textId="77777777" w:rsidR="00CB133B" w:rsidRPr="003A5F18" w:rsidRDefault="00CB133B" w:rsidP="008D5AC8">
      <w:pPr>
        <w:keepNext/>
        <w:keepLines/>
        <w:jc w:val="both"/>
        <w:rPr>
          <w:rFonts w:ascii="Tahoma" w:hAnsi="Tahoma" w:cs="Tahoma"/>
        </w:rPr>
      </w:pPr>
    </w:p>
    <w:p w14:paraId="72B91F66" w14:textId="77777777" w:rsidR="00CB133B" w:rsidRPr="003A5F18" w:rsidRDefault="00CB133B" w:rsidP="008D5AC8">
      <w:pPr>
        <w:keepNext/>
        <w:keepLines/>
        <w:jc w:val="both"/>
        <w:rPr>
          <w:rFonts w:ascii="Tahoma" w:hAnsi="Tahoma" w:cs="Tahoma"/>
        </w:rPr>
      </w:pPr>
      <w:r w:rsidRPr="003A5F18">
        <w:rPr>
          <w:rFonts w:ascii="Tahoma" w:hAnsi="Tahoma" w:cs="Tahoma"/>
        </w:rPr>
        <w:t>Izbrani ponudnik bo moral, v roku petnajstih (15) koledarskih dni od sklenitve pogodbe, naročniku predložiti nepreklicno in brezpogojno bančno garancijo ali kavcijsko zavarovanje pri zavarovalnici za zavarovanje dobre izvedbe pogodbenih obveznosti, v višini 5 % skupne pogodbene vrednosti z DDV, z dobo veljavnosti še najmanj devetdeset (90) koledarskih dni po pogodbenem roku dokončanja del.</w:t>
      </w:r>
    </w:p>
    <w:p w14:paraId="42F689A2" w14:textId="77777777" w:rsidR="00CB133B" w:rsidRPr="003A5F18" w:rsidRDefault="00CB133B" w:rsidP="008D5AC8">
      <w:pPr>
        <w:keepNext/>
        <w:keepLines/>
        <w:jc w:val="both"/>
        <w:rPr>
          <w:rFonts w:ascii="Tahoma" w:hAnsi="Tahoma" w:cs="Tahoma"/>
        </w:rPr>
      </w:pPr>
    </w:p>
    <w:p w14:paraId="070AF62E" w14:textId="77777777" w:rsidR="00CB133B" w:rsidRPr="003A5F18" w:rsidRDefault="00CB133B" w:rsidP="008D5AC8">
      <w:pPr>
        <w:keepNext/>
        <w:keepLines/>
        <w:jc w:val="both"/>
        <w:rPr>
          <w:rFonts w:ascii="Tahoma" w:hAnsi="Tahoma" w:cs="Tahoma"/>
        </w:rPr>
      </w:pPr>
      <w:r w:rsidRPr="003A5F18">
        <w:rPr>
          <w:rFonts w:ascii="Tahoma" w:hAnsi="Tahoma" w:cs="Tahoma"/>
        </w:rPr>
        <w:t>V kolikor izbrani ponudnik naročniku v predpisanem roku ne predloži finančnega zavarovanja za dobro izvedbo pogodbenih obveznosti se šteje, da od sklenitve pogodbe odstopa. V tem primeru bo JAVNI HOLDING Ljubljana, d.o.o., unovčil finančno zavarovanje za resnosti ponudbe, brez kakršnekoli obveznosti do ponudnika in Državni revizijski komisiji predlagal, da uvede postopek o prekršku iz 4. točke prvega odstavka 112. člena ZJN-3.</w:t>
      </w:r>
    </w:p>
    <w:p w14:paraId="4A92EC85" w14:textId="77777777" w:rsidR="00CB133B" w:rsidRPr="003A5F18" w:rsidRDefault="00CB133B" w:rsidP="008D5AC8">
      <w:pPr>
        <w:keepNext/>
        <w:keepLines/>
        <w:jc w:val="both"/>
        <w:rPr>
          <w:rFonts w:ascii="Tahoma" w:hAnsi="Tahoma" w:cs="Tahoma"/>
        </w:rPr>
      </w:pPr>
    </w:p>
    <w:p w14:paraId="018891CC" w14:textId="78DAECB5" w:rsidR="00CB133B" w:rsidRPr="003A5F18" w:rsidRDefault="00CB133B" w:rsidP="008D5AC8">
      <w:pPr>
        <w:keepNext/>
        <w:keepLines/>
        <w:jc w:val="both"/>
        <w:rPr>
          <w:rFonts w:ascii="Tahoma" w:hAnsi="Tahoma" w:cs="Tahoma"/>
        </w:rPr>
      </w:pPr>
      <w:r w:rsidRPr="003A5F18">
        <w:rPr>
          <w:rFonts w:ascii="Tahoma" w:hAnsi="Tahoma" w:cs="Tahoma"/>
        </w:rPr>
        <w:t>Vsi ostali pogoji finančnega zavarovanja za dobro izvedbo pogodbenih obveznosti za naročnika JP VOKA SNAGA, so podrobno opredelj</w:t>
      </w:r>
      <w:r w:rsidR="006B6FC7" w:rsidRPr="003A5F18">
        <w:rPr>
          <w:rFonts w:ascii="Tahoma" w:hAnsi="Tahoma" w:cs="Tahoma"/>
        </w:rPr>
        <w:t>eni v osnutku pogodbe (</w:t>
      </w:r>
      <w:r w:rsidR="00E665C9" w:rsidRPr="003A5F18">
        <w:rPr>
          <w:rFonts w:ascii="Tahoma" w:hAnsi="Tahoma" w:cs="Tahoma"/>
        </w:rPr>
        <w:t>Priloga 7</w:t>
      </w:r>
      <w:r w:rsidRPr="003A5F18">
        <w:rPr>
          <w:rFonts w:ascii="Tahoma" w:hAnsi="Tahoma" w:cs="Tahoma"/>
        </w:rPr>
        <w:t>/2 razpisne dokumentacije).</w:t>
      </w:r>
    </w:p>
    <w:p w14:paraId="6F4DECAA" w14:textId="77777777" w:rsidR="00CB133B" w:rsidRPr="003A5F18" w:rsidRDefault="00CB133B" w:rsidP="008D5AC8">
      <w:pPr>
        <w:keepNext/>
        <w:keepLines/>
        <w:jc w:val="both"/>
        <w:rPr>
          <w:rFonts w:ascii="Tahoma" w:hAnsi="Tahoma" w:cs="Tahoma"/>
        </w:rPr>
      </w:pPr>
    </w:p>
    <w:p w14:paraId="1B7D2062" w14:textId="3796BC1C" w:rsidR="00CB133B" w:rsidRPr="003A5F18" w:rsidRDefault="00CB133B" w:rsidP="008D5AC8">
      <w:pPr>
        <w:keepNext/>
        <w:keepLines/>
        <w:jc w:val="both"/>
        <w:rPr>
          <w:rFonts w:ascii="Tahoma" w:hAnsi="Tahoma" w:cs="Tahoma"/>
        </w:rPr>
      </w:pPr>
      <w:r w:rsidRPr="003A5F18">
        <w:rPr>
          <w:rFonts w:ascii="Tahoma" w:hAnsi="Tahoma" w:cs="Tahoma"/>
        </w:rPr>
        <w:lastRenderedPageBreak/>
        <w:t>Vzorec finančnega zavarovanja za dobro izvedbo pogodbenih ob</w:t>
      </w:r>
      <w:r w:rsidR="006B6FC7" w:rsidRPr="003A5F18">
        <w:rPr>
          <w:rFonts w:ascii="Tahoma" w:hAnsi="Tahoma" w:cs="Tahoma"/>
        </w:rPr>
        <w:t xml:space="preserve">veznosti je priložen v </w:t>
      </w:r>
      <w:r w:rsidR="00E665C9" w:rsidRPr="003A5F18">
        <w:rPr>
          <w:rFonts w:ascii="Tahoma" w:hAnsi="Tahoma" w:cs="Tahoma"/>
        </w:rPr>
        <w:t>Prilogi 8</w:t>
      </w:r>
      <w:r w:rsidRPr="003A5F18">
        <w:rPr>
          <w:rFonts w:ascii="Tahoma" w:hAnsi="Tahoma" w:cs="Tahoma"/>
        </w:rPr>
        <w:t>/2 razpisne dokumentacije.</w:t>
      </w:r>
    </w:p>
    <w:p w14:paraId="5F0AF477" w14:textId="77777777" w:rsidR="00CB133B" w:rsidRPr="003A5F18" w:rsidRDefault="00CB133B" w:rsidP="008D5AC8">
      <w:pPr>
        <w:keepNext/>
        <w:keepLines/>
        <w:numPr>
          <w:ilvl w:val="1"/>
          <w:numId w:val="2"/>
        </w:numPr>
        <w:jc w:val="both"/>
        <w:rPr>
          <w:rFonts w:ascii="Tahoma" w:hAnsi="Tahoma" w:cs="Tahoma"/>
          <w:b/>
        </w:rPr>
      </w:pPr>
      <w:r w:rsidRPr="003A5F18">
        <w:rPr>
          <w:rFonts w:ascii="Tahoma" w:hAnsi="Tahoma" w:cs="Tahoma"/>
          <w:b/>
        </w:rPr>
        <w:t>Finančno zavarovanje za odpravo napak v garancijskem roku - MOL</w:t>
      </w:r>
    </w:p>
    <w:p w14:paraId="42515C10" w14:textId="77777777" w:rsidR="00CB133B" w:rsidRPr="003A5F18" w:rsidRDefault="00CB133B" w:rsidP="008D5AC8">
      <w:pPr>
        <w:keepNext/>
        <w:keepLines/>
        <w:jc w:val="both"/>
        <w:rPr>
          <w:rFonts w:ascii="Tahoma" w:hAnsi="Tahoma" w:cs="Tahoma"/>
        </w:rPr>
      </w:pPr>
    </w:p>
    <w:p w14:paraId="46459BB1" w14:textId="13C20A28" w:rsidR="00CB133B" w:rsidRPr="003A5F18" w:rsidRDefault="00CB133B" w:rsidP="008D5AC8">
      <w:pPr>
        <w:keepNext/>
        <w:keepLines/>
        <w:jc w:val="both"/>
        <w:rPr>
          <w:rFonts w:ascii="Tahoma" w:hAnsi="Tahoma" w:cs="Tahoma"/>
        </w:rPr>
      </w:pPr>
      <w:r w:rsidRPr="003A5F18">
        <w:rPr>
          <w:rFonts w:ascii="Tahoma" w:hAnsi="Tahoma" w:cs="Tahoma"/>
        </w:rPr>
        <w:t xml:space="preserve">Izbrani izvajalec s katerim </w:t>
      </w:r>
      <w:r w:rsidR="00515A85" w:rsidRPr="003A5F18">
        <w:rPr>
          <w:rFonts w:ascii="Tahoma" w:hAnsi="Tahoma" w:cs="Tahoma"/>
        </w:rPr>
        <w:t>bo sklenjena pogodba bo moral pred prevzemom</w:t>
      </w:r>
      <w:r w:rsidRPr="003A5F18">
        <w:rPr>
          <w:rFonts w:ascii="Tahoma" w:hAnsi="Tahoma" w:cs="Tahoma"/>
        </w:rPr>
        <w:t xml:space="preserve"> pogodbenih del izročiti naročniku nepreklicno in brezpogojno bančno garancijo ali kavcijsko zavarovanje zavarovalnice za odpravo napak v garancijskem roku, p</w:t>
      </w:r>
      <w:r w:rsidR="00515A85" w:rsidRPr="003A5F18">
        <w:rPr>
          <w:rFonts w:ascii="Tahoma" w:hAnsi="Tahoma" w:cs="Tahoma"/>
        </w:rPr>
        <w:t xml:space="preserve">lačljivo na prvi poziv, </w:t>
      </w:r>
      <w:r w:rsidRPr="003A5F18">
        <w:rPr>
          <w:rFonts w:ascii="Tahoma" w:hAnsi="Tahoma" w:cs="Tahoma"/>
        </w:rPr>
        <w:t>v višini 5 % (pet ods</w:t>
      </w:r>
      <w:r w:rsidR="00515A85" w:rsidRPr="003A5F18">
        <w:rPr>
          <w:rFonts w:ascii="Tahoma" w:hAnsi="Tahoma" w:cs="Tahoma"/>
        </w:rPr>
        <w:t>totko</w:t>
      </w:r>
      <w:r w:rsidR="00853CCB" w:rsidRPr="003A5F18">
        <w:rPr>
          <w:rFonts w:ascii="Tahoma" w:hAnsi="Tahoma" w:cs="Tahoma"/>
        </w:rPr>
        <w:t>v) od končne pogodbene cene</w:t>
      </w:r>
      <w:r w:rsidRPr="003A5F18">
        <w:rPr>
          <w:rFonts w:ascii="Tahoma" w:hAnsi="Tahoma" w:cs="Tahoma"/>
        </w:rPr>
        <w:t xml:space="preserve"> z </w:t>
      </w:r>
      <w:r w:rsidR="00515A85" w:rsidRPr="003A5F18">
        <w:rPr>
          <w:rFonts w:ascii="Tahoma" w:hAnsi="Tahoma" w:cs="Tahoma"/>
        </w:rPr>
        <w:t>DDV in z rokom veljavnosti, ki mora biti</w:t>
      </w:r>
      <w:r w:rsidRPr="003A5F18">
        <w:rPr>
          <w:rFonts w:ascii="Tahoma" w:hAnsi="Tahoma" w:cs="Tahoma"/>
        </w:rPr>
        <w:t xml:space="preserve"> vsaj </w:t>
      </w:r>
      <w:r w:rsidR="00515A85" w:rsidRPr="003A5F18">
        <w:rPr>
          <w:rFonts w:ascii="Tahoma" w:hAnsi="Tahoma" w:cs="Tahoma"/>
        </w:rPr>
        <w:t xml:space="preserve">za </w:t>
      </w:r>
      <w:r w:rsidRPr="003A5F18">
        <w:rPr>
          <w:rFonts w:ascii="Tahoma" w:hAnsi="Tahoma" w:cs="Tahoma"/>
        </w:rPr>
        <w:t>trideset (30) dni daljši</w:t>
      </w:r>
      <w:r w:rsidR="00515A85" w:rsidRPr="003A5F18">
        <w:rPr>
          <w:rFonts w:ascii="Tahoma" w:hAnsi="Tahoma" w:cs="Tahoma"/>
        </w:rPr>
        <w:t xml:space="preserve">, kot </w:t>
      </w:r>
      <w:r w:rsidR="00853CCB" w:rsidRPr="003A5F18">
        <w:rPr>
          <w:rFonts w:ascii="Tahoma" w:hAnsi="Tahoma" w:cs="Tahoma"/>
        </w:rPr>
        <w:t>splošni garancijski rok za izvedena dela, to je 5 (pet</w:t>
      </w:r>
      <w:r w:rsidRPr="003A5F18">
        <w:rPr>
          <w:rFonts w:ascii="Tahoma" w:hAnsi="Tahoma" w:cs="Tahoma"/>
        </w:rPr>
        <w:t>) let in trideset (30) dni.</w:t>
      </w:r>
    </w:p>
    <w:p w14:paraId="7772B2E2" w14:textId="77777777" w:rsidR="00CB133B" w:rsidRPr="003A5F18" w:rsidRDefault="00CB133B" w:rsidP="008D5AC8">
      <w:pPr>
        <w:keepNext/>
        <w:keepLines/>
        <w:jc w:val="both"/>
        <w:rPr>
          <w:rFonts w:ascii="Tahoma" w:hAnsi="Tahoma" w:cs="Tahoma"/>
        </w:rPr>
      </w:pPr>
    </w:p>
    <w:p w14:paraId="0645834A" w14:textId="7E4708C7" w:rsidR="00CB133B" w:rsidRPr="003A5F18" w:rsidRDefault="00CB133B" w:rsidP="008D5AC8">
      <w:pPr>
        <w:keepNext/>
        <w:keepLines/>
        <w:jc w:val="both"/>
        <w:rPr>
          <w:rFonts w:ascii="Tahoma" w:hAnsi="Tahoma" w:cs="Tahoma"/>
        </w:rPr>
      </w:pPr>
      <w:r w:rsidRPr="003A5F18">
        <w:rPr>
          <w:rFonts w:ascii="Tahoma" w:hAnsi="Tahoma" w:cs="Tahoma"/>
        </w:rPr>
        <w:t>V kolikor izvajalec ne bo predložil finančnega zavarovanja za odpravo napak v garancijskem roku</w:t>
      </w:r>
      <w:r w:rsidR="00515A85" w:rsidRPr="003A5F18">
        <w:rPr>
          <w:rFonts w:ascii="Tahoma" w:hAnsi="Tahoma" w:cs="Tahoma"/>
        </w:rPr>
        <w:t>, bo</w:t>
      </w:r>
      <w:r w:rsidRPr="003A5F18">
        <w:rPr>
          <w:rFonts w:ascii="Tahoma" w:hAnsi="Tahoma" w:cs="Tahoma"/>
        </w:rPr>
        <w:t xml:space="preserve"> naročnik unovči finančno zavarovanje za dobro izvedbo pogodbenih obveznosti, brez kakršnekoli obveznosti do izvajalca. </w:t>
      </w:r>
    </w:p>
    <w:p w14:paraId="33CA52AC" w14:textId="77777777" w:rsidR="00CB133B" w:rsidRPr="003A5F18" w:rsidRDefault="00CB133B" w:rsidP="008D5AC8">
      <w:pPr>
        <w:keepNext/>
        <w:keepLines/>
        <w:jc w:val="both"/>
        <w:rPr>
          <w:rFonts w:ascii="Tahoma" w:hAnsi="Tahoma" w:cs="Tahoma"/>
        </w:rPr>
      </w:pPr>
    </w:p>
    <w:p w14:paraId="73D27170" w14:textId="494D1AB8" w:rsidR="00CB133B" w:rsidRPr="003A5F18" w:rsidRDefault="00CB133B" w:rsidP="008D5AC8">
      <w:pPr>
        <w:keepNext/>
        <w:keepLines/>
        <w:jc w:val="both"/>
        <w:rPr>
          <w:rFonts w:ascii="Tahoma" w:hAnsi="Tahoma" w:cs="Tahoma"/>
        </w:rPr>
      </w:pPr>
      <w:r w:rsidRPr="003A5F18">
        <w:rPr>
          <w:rFonts w:ascii="Tahoma" w:hAnsi="Tahoma" w:cs="Tahoma"/>
        </w:rPr>
        <w:t>Vsi ostali pogoji finančnega zavarovanja za odpravo napak v garancijskem roku za naročnika MOL, so podrobno opredelj</w:t>
      </w:r>
      <w:r w:rsidR="006B6FC7" w:rsidRPr="003A5F18">
        <w:rPr>
          <w:rFonts w:ascii="Tahoma" w:hAnsi="Tahoma" w:cs="Tahoma"/>
        </w:rPr>
        <w:t>eni v osnutku pogodbe (</w:t>
      </w:r>
      <w:r w:rsidR="00E665C9" w:rsidRPr="003A5F18">
        <w:rPr>
          <w:rFonts w:ascii="Tahoma" w:hAnsi="Tahoma" w:cs="Tahoma"/>
        </w:rPr>
        <w:t>Priloga 7</w:t>
      </w:r>
      <w:r w:rsidRPr="003A5F18">
        <w:rPr>
          <w:rFonts w:ascii="Tahoma" w:hAnsi="Tahoma" w:cs="Tahoma"/>
        </w:rPr>
        <w:t>/1 razpisne dokumentacije).</w:t>
      </w:r>
    </w:p>
    <w:p w14:paraId="6B56D789" w14:textId="77777777" w:rsidR="00CB133B" w:rsidRPr="003A5F18" w:rsidRDefault="00CB133B" w:rsidP="008D5AC8">
      <w:pPr>
        <w:keepNext/>
        <w:keepLines/>
        <w:jc w:val="both"/>
        <w:rPr>
          <w:rFonts w:ascii="Tahoma" w:hAnsi="Tahoma" w:cs="Tahoma"/>
        </w:rPr>
      </w:pPr>
    </w:p>
    <w:p w14:paraId="7D979ABA" w14:textId="17698364" w:rsidR="00CB133B" w:rsidRPr="003A5F18" w:rsidRDefault="00CB133B" w:rsidP="008D5AC8">
      <w:pPr>
        <w:keepNext/>
        <w:keepLines/>
        <w:jc w:val="both"/>
        <w:rPr>
          <w:rFonts w:ascii="Tahoma" w:hAnsi="Tahoma" w:cs="Tahoma"/>
        </w:rPr>
      </w:pPr>
      <w:r w:rsidRPr="003A5F18">
        <w:rPr>
          <w:rFonts w:ascii="Tahoma" w:hAnsi="Tahoma" w:cs="Tahoma"/>
        </w:rPr>
        <w:t>Vzorec finančnega zavarovanja za odpravo napak v garancijs</w:t>
      </w:r>
      <w:r w:rsidR="006B6FC7" w:rsidRPr="003A5F18">
        <w:rPr>
          <w:rFonts w:ascii="Tahoma" w:hAnsi="Tahoma" w:cs="Tahoma"/>
        </w:rPr>
        <w:t xml:space="preserve">kem roku je priložen v </w:t>
      </w:r>
      <w:r w:rsidR="00E665C9" w:rsidRPr="003A5F18">
        <w:rPr>
          <w:rFonts w:ascii="Tahoma" w:hAnsi="Tahoma" w:cs="Tahoma"/>
        </w:rPr>
        <w:t>Prilogi 8</w:t>
      </w:r>
      <w:r w:rsidRPr="003A5F18">
        <w:rPr>
          <w:rFonts w:ascii="Tahoma" w:hAnsi="Tahoma" w:cs="Tahoma"/>
        </w:rPr>
        <w:t>/3 razpisne dokumentacije.</w:t>
      </w:r>
    </w:p>
    <w:p w14:paraId="3C17CA6E" w14:textId="77777777" w:rsidR="00CB133B" w:rsidRPr="003A5F18" w:rsidRDefault="00CB133B" w:rsidP="008D5AC8">
      <w:pPr>
        <w:keepNext/>
        <w:keepLines/>
        <w:jc w:val="both"/>
        <w:rPr>
          <w:rFonts w:ascii="Tahoma" w:hAnsi="Tahoma" w:cs="Tahoma"/>
        </w:rPr>
      </w:pPr>
    </w:p>
    <w:p w14:paraId="77BDB759" w14:textId="77777777" w:rsidR="00CB133B" w:rsidRPr="003A5F18" w:rsidRDefault="00CB133B" w:rsidP="008D5AC8">
      <w:pPr>
        <w:keepNext/>
        <w:keepLines/>
        <w:numPr>
          <w:ilvl w:val="1"/>
          <w:numId w:val="2"/>
        </w:numPr>
        <w:jc w:val="both"/>
        <w:rPr>
          <w:rFonts w:ascii="Tahoma" w:hAnsi="Tahoma" w:cs="Tahoma"/>
          <w:b/>
        </w:rPr>
      </w:pPr>
      <w:r w:rsidRPr="003A5F18">
        <w:rPr>
          <w:rFonts w:ascii="Tahoma" w:hAnsi="Tahoma" w:cs="Tahoma"/>
          <w:b/>
        </w:rPr>
        <w:t xml:space="preserve">Zavarovanje odprave napak v garancijskem roku – JP VOKA SNAGA </w:t>
      </w:r>
    </w:p>
    <w:p w14:paraId="442FC5EC" w14:textId="77777777" w:rsidR="00CB133B" w:rsidRPr="003A5F18" w:rsidRDefault="00CB133B" w:rsidP="008D5AC8">
      <w:pPr>
        <w:keepNext/>
        <w:keepLines/>
        <w:jc w:val="both"/>
        <w:rPr>
          <w:rFonts w:ascii="Tahoma" w:hAnsi="Tahoma" w:cs="Tahoma"/>
        </w:rPr>
      </w:pPr>
    </w:p>
    <w:p w14:paraId="77C8BA7C" w14:textId="77777777" w:rsidR="00CB133B" w:rsidRPr="003A5F18" w:rsidRDefault="00CB133B" w:rsidP="008D5AC8">
      <w:pPr>
        <w:keepNext/>
        <w:keepLines/>
        <w:jc w:val="both"/>
        <w:rPr>
          <w:rFonts w:ascii="Tahoma" w:hAnsi="Tahoma" w:cs="Tahoma"/>
        </w:rPr>
      </w:pPr>
      <w:r w:rsidRPr="003A5F18">
        <w:rPr>
          <w:rFonts w:ascii="Tahoma" w:hAnsi="Tahoma" w:cs="Tahoma"/>
        </w:rPr>
        <w:t>Izbrani izvajalec s katerim bo sklenjena pogodba bo moral, najkasneje v desetih (10) koledarskih dneh po končni primopredaji del, predložiti naročniku bančno garancijo oziroma kavcijsko zavarovanje zavarovalnice za odpravo napak v garancijskem roku (za izvedena dela) v višini 5 % skupne pogodbene vrednosti vključno z DDV in z rokom veljavnosti, ki je vsaj trideset (30) dni daljši kot je garancijski rok za izvedena dela, to je 5 (pet) let in trideset (30) dni.</w:t>
      </w:r>
    </w:p>
    <w:p w14:paraId="6AA71963" w14:textId="77777777" w:rsidR="00CB133B" w:rsidRPr="003A5F18" w:rsidRDefault="00CB133B" w:rsidP="008D5AC8">
      <w:pPr>
        <w:keepNext/>
        <w:keepLines/>
        <w:jc w:val="both"/>
        <w:rPr>
          <w:rFonts w:ascii="Tahoma" w:hAnsi="Tahoma" w:cs="Tahoma"/>
        </w:rPr>
      </w:pPr>
    </w:p>
    <w:p w14:paraId="2785CC00" w14:textId="77777777" w:rsidR="00CB133B" w:rsidRPr="003A5F18" w:rsidRDefault="00CB133B" w:rsidP="008D5AC8">
      <w:pPr>
        <w:keepNext/>
        <w:keepLines/>
        <w:jc w:val="both"/>
        <w:rPr>
          <w:rFonts w:ascii="Tahoma" w:hAnsi="Tahoma" w:cs="Tahoma"/>
        </w:rPr>
      </w:pPr>
      <w:r w:rsidRPr="003A5F18">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52EFD817" w14:textId="77777777" w:rsidR="00CB133B" w:rsidRPr="003A5F18" w:rsidRDefault="00CB133B" w:rsidP="008D5AC8">
      <w:pPr>
        <w:keepNext/>
        <w:keepLines/>
        <w:jc w:val="both"/>
        <w:rPr>
          <w:rFonts w:ascii="Tahoma" w:hAnsi="Tahoma" w:cs="Tahoma"/>
        </w:rPr>
      </w:pPr>
    </w:p>
    <w:p w14:paraId="5641DE1E" w14:textId="648D8AA2" w:rsidR="00CB133B" w:rsidRPr="003A5F18" w:rsidRDefault="00CB133B" w:rsidP="008D5AC8">
      <w:pPr>
        <w:keepNext/>
        <w:keepLines/>
        <w:jc w:val="both"/>
        <w:rPr>
          <w:rFonts w:ascii="Tahoma" w:hAnsi="Tahoma" w:cs="Tahoma"/>
        </w:rPr>
      </w:pPr>
      <w:r w:rsidRPr="003A5F18">
        <w:rPr>
          <w:rFonts w:ascii="Tahoma" w:hAnsi="Tahoma" w:cs="Tahoma"/>
        </w:rPr>
        <w:t>Vsi ostali pogoji finančnega zavarovanja za odpravo napak v garancijskem roku za naročnika JP VOKA SNAGA, so podrobno opredeljeni v osnutku po</w:t>
      </w:r>
      <w:r w:rsidR="006B6FC7" w:rsidRPr="003A5F18">
        <w:rPr>
          <w:rFonts w:ascii="Tahoma" w:hAnsi="Tahoma" w:cs="Tahoma"/>
        </w:rPr>
        <w:t>godbe (</w:t>
      </w:r>
      <w:r w:rsidR="00E665C9" w:rsidRPr="003A5F18">
        <w:rPr>
          <w:rFonts w:ascii="Tahoma" w:hAnsi="Tahoma" w:cs="Tahoma"/>
        </w:rPr>
        <w:t>Priloga 7</w:t>
      </w:r>
      <w:r w:rsidRPr="003A5F18">
        <w:rPr>
          <w:rFonts w:ascii="Tahoma" w:hAnsi="Tahoma" w:cs="Tahoma"/>
        </w:rPr>
        <w:t>/2 razpisne dokumentacije).</w:t>
      </w:r>
    </w:p>
    <w:p w14:paraId="37F31717" w14:textId="77777777" w:rsidR="00CB133B" w:rsidRPr="003A5F18" w:rsidRDefault="00CB133B" w:rsidP="008D5AC8">
      <w:pPr>
        <w:keepNext/>
        <w:keepLines/>
        <w:jc w:val="both"/>
        <w:rPr>
          <w:rFonts w:ascii="Tahoma" w:hAnsi="Tahoma" w:cs="Tahoma"/>
        </w:rPr>
      </w:pPr>
    </w:p>
    <w:p w14:paraId="03C9A04E" w14:textId="46C0B34A" w:rsidR="00CB133B" w:rsidRPr="003A5F18" w:rsidRDefault="00CB133B" w:rsidP="008D5AC8">
      <w:pPr>
        <w:keepNext/>
        <w:keepLines/>
        <w:jc w:val="both"/>
        <w:rPr>
          <w:rFonts w:ascii="Tahoma" w:hAnsi="Tahoma" w:cs="Tahoma"/>
        </w:rPr>
      </w:pPr>
      <w:r w:rsidRPr="003A5F18">
        <w:rPr>
          <w:rFonts w:ascii="Tahoma" w:hAnsi="Tahoma" w:cs="Tahoma"/>
        </w:rPr>
        <w:t>Vzorec finančnega zavarovanja za odpravo napak v garancijs</w:t>
      </w:r>
      <w:r w:rsidR="006B6FC7" w:rsidRPr="003A5F18">
        <w:rPr>
          <w:rFonts w:ascii="Tahoma" w:hAnsi="Tahoma" w:cs="Tahoma"/>
        </w:rPr>
        <w:t xml:space="preserve">kem roku je priložen </w:t>
      </w:r>
      <w:r w:rsidR="00E665C9" w:rsidRPr="003A5F18">
        <w:rPr>
          <w:rFonts w:ascii="Tahoma" w:hAnsi="Tahoma" w:cs="Tahoma"/>
        </w:rPr>
        <w:t>v Prilogi 8</w:t>
      </w:r>
      <w:r w:rsidRPr="003A5F18">
        <w:rPr>
          <w:rFonts w:ascii="Tahoma" w:hAnsi="Tahoma" w:cs="Tahoma"/>
        </w:rPr>
        <w:t>/3 razpisne dokumentacije.</w:t>
      </w:r>
    </w:p>
    <w:p w14:paraId="24E4A897" w14:textId="77777777" w:rsidR="008A3FAB" w:rsidRPr="003A5F18" w:rsidRDefault="008A3FAB" w:rsidP="008D5AC8">
      <w:pPr>
        <w:keepNext/>
        <w:keepLines/>
        <w:jc w:val="both"/>
        <w:rPr>
          <w:rFonts w:ascii="Tahoma" w:hAnsi="Tahoma" w:cs="Tahoma"/>
        </w:rPr>
      </w:pPr>
    </w:p>
    <w:p w14:paraId="73245C8E" w14:textId="77777777" w:rsidR="00112D9C" w:rsidRPr="003A5F18" w:rsidRDefault="00112D9C" w:rsidP="008D5AC8">
      <w:pPr>
        <w:keepNext/>
        <w:keepLines/>
        <w:numPr>
          <w:ilvl w:val="0"/>
          <w:numId w:val="2"/>
        </w:numPr>
        <w:jc w:val="both"/>
        <w:rPr>
          <w:rFonts w:ascii="Tahoma" w:hAnsi="Tahoma" w:cs="Tahoma"/>
          <w:b/>
          <w:sz w:val="24"/>
        </w:rPr>
      </w:pPr>
      <w:r w:rsidRPr="003A5F18">
        <w:rPr>
          <w:rFonts w:ascii="Tahoma" w:hAnsi="Tahoma" w:cs="Tahoma"/>
          <w:b/>
          <w:sz w:val="24"/>
        </w:rPr>
        <w:t xml:space="preserve">MERILA ZA IZBIRO </w:t>
      </w:r>
    </w:p>
    <w:p w14:paraId="72979F83" w14:textId="4F6C3050" w:rsidR="00475493" w:rsidRPr="003A5F18" w:rsidRDefault="00475493" w:rsidP="008D5AC8">
      <w:pPr>
        <w:keepNext/>
        <w:keepLines/>
        <w:jc w:val="both"/>
        <w:rPr>
          <w:rFonts w:ascii="Tahoma" w:hAnsi="Tahoma" w:cs="Tahoma"/>
        </w:rPr>
      </w:pPr>
    </w:p>
    <w:p w14:paraId="6CCA0A5B" w14:textId="1FAB8C26" w:rsidR="00E577F2" w:rsidRPr="003A5F18" w:rsidRDefault="00EF38A4" w:rsidP="008D5AC8">
      <w:pPr>
        <w:keepNext/>
        <w:keepLines/>
        <w:jc w:val="both"/>
        <w:rPr>
          <w:rFonts w:ascii="Tahoma" w:hAnsi="Tahoma" w:cs="Tahoma"/>
        </w:rPr>
      </w:pPr>
      <w:r w:rsidRPr="003A5F18">
        <w:rPr>
          <w:rFonts w:ascii="Tahoma" w:hAnsi="Tahoma" w:cs="Tahoma"/>
        </w:rPr>
        <w:t xml:space="preserve">Merilo za izbiro cenovno najugodnejšega </w:t>
      </w:r>
      <w:r w:rsidR="00502E14" w:rsidRPr="003A5F18">
        <w:rPr>
          <w:rFonts w:ascii="Tahoma" w:hAnsi="Tahoma" w:cs="Tahoma"/>
        </w:rPr>
        <w:t>ponudnika</w:t>
      </w:r>
      <w:r w:rsidRPr="003A5F18">
        <w:rPr>
          <w:rFonts w:ascii="Tahoma" w:hAnsi="Tahoma" w:cs="Tahoma"/>
        </w:rPr>
        <w:t xml:space="preserve"> </w:t>
      </w:r>
      <w:r w:rsidR="00E577F2" w:rsidRPr="003A5F18">
        <w:rPr>
          <w:rFonts w:ascii="Tahoma" w:hAnsi="Tahoma" w:cs="Tahoma"/>
        </w:rPr>
        <w:t>bo</w:t>
      </w:r>
      <w:r w:rsidRPr="003A5F18">
        <w:rPr>
          <w:rFonts w:ascii="Tahoma" w:hAnsi="Tahoma" w:cs="Tahoma"/>
        </w:rPr>
        <w:t xml:space="preserve"> </w:t>
      </w:r>
      <w:r w:rsidR="001110AF" w:rsidRPr="003A5F18">
        <w:rPr>
          <w:rFonts w:ascii="Tahoma" w:hAnsi="Tahoma" w:cs="Tahoma"/>
        </w:rPr>
        <w:t xml:space="preserve">najnižja </w:t>
      </w:r>
      <w:r w:rsidR="00CD3402" w:rsidRPr="003A5F18">
        <w:rPr>
          <w:rFonts w:ascii="Tahoma" w:hAnsi="Tahoma" w:cs="Tahoma"/>
        </w:rPr>
        <w:t xml:space="preserve">skupna ponudbena cena </w:t>
      </w:r>
      <w:r w:rsidR="001110AF" w:rsidRPr="003A5F18">
        <w:rPr>
          <w:rFonts w:ascii="Tahoma" w:hAnsi="Tahoma" w:cs="Tahoma"/>
        </w:rPr>
        <w:t xml:space="preserve"> v EUR </w:t>
      </w:r>
      <w:r w:rsidR="00CD3402" w:rsidRPr="003A5F18">
        <w:rPr>
          <w:rFonts w:ascii="Tahoma" w:hAnsi="Tahoma" w:cs="Tahoma"/>
        </w:rPr>
        <w:t>brez DDV.</w:t>
      </w:r>
    </w:p>
    <w:p w14:paraId="4120DC29" w14:textId="69AA7F98" w:rsidR="00F90994" w:rsidRPr="003A5F18" w:rsidRDefault="00F90994">
      <w:pPr>
        <w:rPr>
          <w:rFonts w:ascii="Tahoma" w:hAnsi="Tahoma" w:cs="Tahoma"/>
        </w:rPr>
      </w:pPr>
      <w:r w:rsidRPr="003A5F18">
        <w:rPr>
          <w:rFonts w:ascii="Tahoma" w:hAnsi="Tahoma" w:cs="Tahoma"/>
        </w:rPr>
        <w:br w:type="page"/>
      </w:r>
    </w:p>
    <w:p w14:paraId="5D18F49E" w14:textId="77777777" w:rsidR="007C70A1" w:rsidRPr="003A5F18" w:rsidRDefault="00425A6F" w:rsidP="008D5AC8">
      <w:pPr>
        <w:keepNext/>
        <w:keepLines/>
        <w:numPr>
          <w:ilvl w:val="0"/>
          <w:numId w:val="2"/>
        </w:numPr>
        <w:jc w:val="both"/>
        <w:rPr>
          <w:rFonts w:ascii="Tahoma" w:hAnsi="Tahoma" w:cs="Tahoma"/>
          <w:b/>
          <w:sz w:val="24"/>
        </w:rPr>
      </w:pPr>
      <w:r w:rsidRPr="003A5F18">
        <w:rPr>
          <w:rFonts w:ascii="Tahoma" w:hAnsi="Tahoma" w:cs="Tahoma"/>
          <w:b/>
          <w:sz w:val="24"/>
        </w:rPr>
        <w:lastRenderedPageBreak/>
        <w:t xml:space="preserve"> </w:t>
      </w:r>
      <w:r w:rsidR="00527046" w:rsidRPr="003A5F18">
        <w:rPr>
          <w:rFonts w:ascii="Tahoma" w:hAnsi="Tahoma" w:cs="Tahoma"/>
          <w:b/>
          <w:sz w:val="24"/>
        </w:rPr>
        <w:t>N</w:t>
      </w:r>
      <w:r w:rsidR="00A7327B" w:rsidRPr="003A5F18">
        <w:rPr>
          <w:rFonts w:ascii="Tahoma" w:hAnsi="Tahoma" w:cs="Tahoma"/>
          <w:b/>
          <w:sz w:val="24"/>
        </w:rPr>
        <w:t xml:space="preserve">AVODILA </w:t>
      </w:r>
      <w:r w:rsidR="009C1A82" w:rsidRPr="003A5F18">
        <w:rPr>
          <w:rFonts w:ascii="Tahoma" w:hAnsi="Tahoma" w:cs="Tahoma"/>
          <w:b/>
          <w:sz w:val="24"/>
        </w:rPr>
        <w:t>KANDIDAT</w:t>
      </w:r>
      <w:r w:rsidR="00A7327B" w:rsidRPr="003A5F18">
        <w:rPr>
          <w:rFonts w:ascii="Tahoma" w:hAnsi="Tahoma" w:cs="Tahoma"/>
          <w:b/>
          <w:sz w:val="24"/>
        </w:rPr>
        <w:t xml:space="preserve">OM ZA IZDELAVO </w:t>
      </w:r>
      <w:r w:rsidR="004F0403" w:rsidRPr="003A5F18">
        <w:rPr>
          <w:rFonts w:ascii="Tahoma" w:hAnsi="Tahoma" w:cs="Tahoma"/>
          <w:b/>
          <w:sz w:val="24"/>
        </w:rPr>
        <w:t>PRIJAVE</w:t>
      </w:r>
    </w:p>
    <w:p w14:paraId="216D3488" w14:textId="2756DFBE" w:rsidR="007C70A1" w:rsidRPr="003A5F18" w:rsidRDefault="007C70A1" w:rsidP="008D5AC8">
      <w:pPr>
        <w:pStyle w:val="Telobesedila3"/>
        <w:keepNext/>
        <w:keepLines/>
        <w:tabs>
          <w:tab w:val="clear" w:pos="142"/>
        </w:tabs>
        <w:rPr>
          <w:rFonts w:ascii="Tahoma" w:hAnsi="Tahoma" w:cs="Tahoma"/>
        </w:rPr>
      </w:pPr>
    </w:p>
    <w:p w14:paraId="4AD23664" w14:textId="2768D98E" w:rsidR="004834A7" w:rsidRPr="003A5F18" w:rsidRDefault="004834A7" w:rsidP="004834A7">
      <w:pPr>
        <w:keepNext/>
        <w:keepLines/>
        <w:numPr>
          <w:ilvl w:val="1"/>
          <w:numId w:val="2"/>
        </w:numPr>
        <w:jc w:val="both"/>
        <w:rPr>
          <w:rFonts w:ascii="Tahoma" w:hAnsi="Tahoma" w:cs="Tahoma"/>
        </w:rPr>
      </w:pPr>
      <w:r w:rsidRPr="003A5F18">
        <w:rPr>
          <w:rFonts w:ascii="Tahoma" w:hAnsi="Tahoma" w:cs="Tahoma"/>
          <w:b/>
        </w:rPr>
        <w:t>Splošna navodila za predložitev ponudbe</w:t>
      </w:r>
    </w:p>
    <w:p w14:paraId="758CA401" w14:textId="4467336D" w:rsidR="004834A7" w:rsidRPr="003A5F18" w:rsidRDefault="004834A7" w:rsidP="008D5AC8">
      <w:pPr>
        <w:pStyle w:val="Telobesedila3"/>
        <w:keepNext/>
        <w:keepLines/>
        <w:tabs>
          <w:tab w:val="clear" w:pos="142"/>
        </w:tabs>
        <w:rPr>
          <w:rFonts w:ascii="Tahoma" w:hAnsi="Tahoma" w:cs="Tahoma"/>
        </w:rPr>
      </w:pPr>
    </w:p>
    <w:p w14:paraId="597A83B2" w14:textId="302DE60B" w:rsidR="004834A7" w:rsidRPr="003A5F18" w:rsidRDefault="004834A7" w:rsidP="004834A7">
      <w:pPr>
        <w:keepNext/>
        <w:keepLines/>
        <w:tabs>
          <w:tab w:val="left" w:pos="142"/>
        </w:tabs>
        <w:jc w:val="both"/>
        <w:rPr>
          <w:rFonts w:ascii="Tahoma" w:hAnsi="Tahoma" w:cs="Tahoma"/>
        </w:rPr>
      </w:pPr>
      <w:r w:rsidRPr="003A5F18">
        <w:rPr>
          <w:rFonts w:ascii="Tahoma" w:hAnsi="Tahoma" w:cs="Tahoma"/>
        </w:rPr>
        <w:t xml:space="preserve">Kandidati </w:t>
      </w:r>
      <w:r w:rsidRPr="003A5F18">
        <w:rPr>
          <w:rFonts w:ascii="Tahoma" w:hAnsi="Tahoma" w:cs="Tahoma"/>
          <w:lang w:val="x-none"/>
        </w:rPr>
        <w:t xml:space="preserve">morajo </w:t>
      </w:r>
      <w:r w:rsidRPr="003A5F18">
        <w:rPr>
          <w:rFonts w:ascii="Tahoma" w:hAnsi="Tahoma" w:cs="Tahoma"/>
        </w:rPr>
        <w:t>prijave</w:t>
      </w:r>
      <w:r w:rsidRPr="003A5F18">
        <w:rPr>
          <w:rFonts w:ascii="Tahoma" w:hAnsi="Tahoma" w:cs="Tahoma"/>
          <w:lang w:val="x-none"/>
        </w:rPr>
        <w:t xml:space="preserve"> predložiti v informacijski sistem e-JN na spletnem naslovu </w:t>
      </w:r>
      <w:hyperlink r:id="rId23" w:history="1">
        <w:r w:rsidRPr="003A5F18">
          <w:rPr>
            <w:rFonts w:ascii="Tahoma" w:hAnsi="Tahoma" w:cs="Tahoma"/>
            <w:color w:val="0000FF"/>
            <w:u w:val="single"/>
            <w:lang w:val="x-none"/>
          </w:rPr>
          <w:t>https://ejn.gov.si/eJN2</w:t>
        </w:r>
      </w:hyperlink>
      <w:r w:rsidRPr="003A5F18">
        <w:rPr>
          <w:rFonts w:ascii="Tahoma" w:hAnsi="Tahoma" w:cs="Tahoma"/>
          <w:lang w:val="x-none"/>
        </w:rPr>
        <w:t>,</w:t>
      </w:r>
      <w:r w:rsidRPr="003A5F18">
        <w:rPr>
          <w:rFonts w:ascii="Tahoma" w:hAnsi="Tahoma" w:cs="Tahoma"/>
        </w:rPr>
        <w:t xml:space="preserve"> </w:t>
      </w:r>
      <w:r w:rsidRPr="003A5F18">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4" w:history="1">
        <w:r w:rsidRPr="003A5F18">
          <w:rPr>
            <w:rFonts w:ascii="Tahoma" w:hAnsi="Tahoma" w:cs="Tahoma"/>
            <w:color w:val="0000FF"/>
            <w:u w:val="single"/>
            <w:lang w:val="x-none"/>
          </w:rPr>
          <w:t>https://ejn.gov.si/eJN2</w:t>
        </w:r>
      </w:hyperlink>
      <w:r w:rsidRPr="003A5F18">
        <w:rPr>
          <w:rFonts w:ascii="Tahoma" w:hAnsi="Tahoma" w:cs="Tahoma"/>
          <w:lang w:val="x-none"/>
        </w:rPr>
        <w:t>.</w:t>
      </w:r>
    </w:p>
    <w:p w14:paraId="4C1B2FB6" w14:textId="77777777" w:rsidR="004834A7" w:rsidRPr="003A5F18" w:rsidRDefault="004834A7" w:rsidP="004834A7">
      <w:pPr>
        <w:keepNext/>
        <w:keepLines/>
        <w:tabs>
          <w:tab w:val="left" w:pos="142"/>
        </w:tabs>
        <w:jc w:val="both"/>
        <w:rPr>
          <w:rFonts w:ascii="Tahoma" w:hAnsi="Tahoma" w:cs="Tahoma"/>
        </w:rPr>
      </w:pPr>
    </w:p>
    <w:p w14:paraId="4A02301C" w14:textId="2F930F69" w:rsidR="004834A7" w:rsidRPr="003A5F18" w:rsidRDefault="004834A7" w:rsidP="004834A7">
      <w:pPr>
        <w:keepNext/>
        <w:keepLines/>
        <w:tabs>
          <w:tab w:val="left" w:pos="142"/>
        </w:tabs>
        <w:jc w:val="both"/>
        <w:rPr>
          <w:rFonts w:ascii="Tahoma" w:hAnsi="Tahoma" w:cs="Tahoma"/>
        </w:rPr>
      </w:pPr>
      <w:r w:rsidRPr="003A5F18">
        <w:rPr>
          <w:rFonts w:ascii="Tahoma" w:hAnsi="Tahoma" w:cs="Tahoma"/>
        </w:rPr>
        <w:t xml:space="preserve">Kandidat se mora pred oddajo prijave registrirati na spletnem naslovu </w:t>
      </w:r>
      <w:hyperlink r:id="rId25" w:history="1">
        <w:r w:rsidRPr="003A5F18">
          <w:rPr>
            <w:rFonts w:ascii="Tahoma" w:hAnsi="Tahoma" w:cs="Tahoma"/>
            <w:color w:val="0000FF"/>
            <w:u w:val="single"/>
            <w:lang w:val="x-none"/>
          </w:rPr>
          <w:t>https://ejn.gov.si/eJN2</w:t>
        </w:r>
      </w:hyperlink>
      <w:r w:rsidRPr="003A5F18">
        <w:rPr>
          <w:rFonts w:ascii="Tahoma" w:hAnsi="Tahoma" w:cs="Tahoma"/>
          <w:lang w:val="x-none"/>
        </w:rPr>
        <w:t>,</w:t>
      </w:r>
      <w:r w:rsidRPr="003A5F18">
        <w:rPr>
          <w:rFonts w:ascii="Tahoma" w:hAnsi="Tahoma" w:cs="Tahoma"/>
        </w:rPr>
        <w:t xml:space="preserve"> v skladu z Navodili za uporabo e-JN. Če je kandidat že registriran v informacijski sistem e-JN, se v aplikacijo prijavi na istem naslovu.</w:t>
      </w:r>
    </w:p>
    <w:p w14:paraId="50FC7797" w14:textId="77777777" w:rsidR="004834A7" w:rsidRPr="003A5F18" w:rsidRDefault="004834A7" w:rsidP="004834A7">
      <w:pPr>
        <w:keepNext/>
        <w:keepLines/>
        <w:tabs>
          <w:tab w:val="left" w:pos="142"/>
        </w:tabs>
        <w:jc w:val="both"/>
        <w:rPr>
          <w:rFonts w:ascii="Tahoma" w:hAnsi="Tahoma" w:cs="Tahoma"/>
        </w:rPr>
      </w:pPr>
    </w:p>
    <w:p w14:paraId="28610312" w14:textId="77777777" w:rsidR="00D24880" w:rsidRPr="003A5F18" w:rsidRDefault="00D24880" w:rsidP="00D24880">
      <w:pPr>
        <w:keepNext/>
        <w:keepLines/>
        <w:jc w:val="both"/>
        <w:rPr>
          <w:rFonts w:ascii="Tahoma" w:hAnsi="Tahoma" w:cs="Tahoma"/>
        </w:rPr>
      </w:pPr>
      <w:r w:rsidRPr="003A5F1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34D2C2FE" w14:textId="5495BE5E" w:rsidR="004834A7" w:rsidRPr="003A5F18" w:rsidRDefault="004834A7" w:rsidP="008D5AC8">
      <w:pPr>
        <w:pStyle w:val="Telobesedila3"/>
        <w:keepNext/>
        <w:keepLines/>
        <w:tabs>
          <w:tab w:val="clear" w:pos="142"/>
        </w:tabs>
        <w:rPr>
          <w:rFonts w:ascii="Tahoma" w:hAnsi="Tahoma" w:cs="Tahoma"/>
        </w:rPr>
      </w:pPr>
    </w:p>
    <w:p w14:paraId="758504CB" w14:textId="77777777" w:rsidR="00A7327B" w:rsidRPr="003A5F18" w:rsidRDefault="00A7327B" w:rsidP="008D5AC8">
      <w:pPr>
        <w:keepNext/>
        <w:keepLines/>
        <w:numPr>
          <w:ilvl w:val="1"/>
          <w:numId w:val="2"/>
        </w:numPr>
        <w:jc w:val="both"/>
        <w:rPr>
          <w:rFonts w:ascii="Tahoma" w:hAnsi="Tahoma" w:cs="Tahoma"/>
          <w:b/>
        </w:rPr>
      </w:pPr>
      <w:r w:rsidRPr="003A5F18">
        <w:rPr>
          <w:rFonts w:ascii="Tahoma" w:hAnsi="Tahoma" w:cs="Tahoma"/>
          <w:b/>
        </w:rPr>
        <w:t xml:space="preserve">Izdelava </w:t>
      </w:r>
      <w:r w:rsidR="004F0403" w:rsidRPr="003A5F18">
        <w:rPr>
          <w:rFonts w:ascii="Tahoma" w:hAnsi="Tahoma" w:cs="Tahoma"/>
          <w:b/>
        </w:rPr>
        <w:t>prijave</w:t>
      </w:r>
    </w:p>
    <w:p w14:paraId="0B15D337" w14:textId="77777777" w:rsidR="00A7327B" w:rsidRPr="003A5F18" w:rsidRDefault="00A7327B" w:rsidP="008D5AC8">
      <w:pPr>
        <w:keepNext/>
        <w:keepLines/>
        <w:jc w:val="both"/>
        <w:rPr>
          <w:rFonts w:ascii="Tahoma" w:hAnsi="Tahoma" w:cs="Tahoma"/>
        </w:rPr>
      </w:pPr>
    </w:p>
    <w:p w14:paraId="6A308BC5" w14:textId="77777777" w:rsidR="00D24880" w:rsidRPr="003A5F18" w:rsidRDefault="00D24880" w:rsidP="00D24880">
      <w:pPr>
        <w:keepNext/>
        <w:keepLines/>
        <w:jc w:val="both"/>
        <w:rPr>
          <w:rFonts w:ascii="Tahoma" w:hAnsi="Tahoma" w:cs="Tahoma"/>
        </w:rPr>
      </w:pPr>
      <w:r w:rsidRPr="003A5F18">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6" w:history="1">
        <w:r w:rsidRPr="003A5F18">
          <w:rPr>
            <w:rFonts w:ascii="Tahoma" w:hAnsi="Tahoma" w:cs="Tahoma"/>
            <w:color w:val="0000FF"/>
            <w:u w:val="single"/>
          </w:rPr>
          <w:t>http://www.jhl.si/javna-narocila-iz-podjetij</w:t>
        </w:r>
      </w:hyperlink>
      <w:r w:rsidRPr="003A5F18">
        <w:rPr>
          <w:rFonts w:ascii="Tahoma" w:hAnsi="Tahoma" w:cs="Tahoma"/>
        </w:rPr>
        <w:t>, kjer je objavljena razpisna dokumentacija, ki jih morajo ponudniki upoštevati pri pripravi ponudbene dokumentacije.</w:t>
      </w:r>
    </w:p>
    <w:p w14:paraId="636EF82E" w14:textId="77777777" w:rsidR="00D24880" w:rsidRPr="003A5F18" w:rsidRDefault="00D24880" w:rsidP="00D24880">
      <w:pPr>
        <w:keepNext/>
        <w:keepLines/>
        <w:jc w:val="both"/>
        <w:rPr>
          <w:rFonts w:ascii="Tahoma" w:hAnsi="Tahoma" w:cs="Tahoma"/>
        </w:rPr>
      </w:pPr>
    </w:p>
    <w:p w14:paraId="3333E0F7" w14:textId="4BB7E3F3" w:rsidR="00D24880" w:rsidRPr="003A5F18" w:rsidRDefault="00D24880" w:rsidP="00D24880">
      <w:pPr>
        <w:keepNext/>
        <w:keepLines/>
        <w:jc w:val="both"/>
        <w:rPr>
          <w:rFonts w:ascii="Tahoma" w:hAnsi="Tahoma" w:cs="Tahoma"/>
        </w:rPr>
      </w:pPr>
      <w:r w:rsidRPr="003A5F18">
        <w:rPr>
          <w:rFonts w:ascii="Tahoma" w:hAnsi="Tahoma" w:cs="Tahoma"/>
        </w:rPr>
        <w:t xml:space="preserve">Prijava naj bo izdelana tako, da  vsebuje vse zahtevane dokumente in obrazce, navedene v tč. 6.4  razpisne dokumentacije, brez dodatnih pogojev. </w:t>
      </w:r>
    </w:p>
    <w:p w14:paraId="684A3EEB" w14:textId="77777777" w:rsidR="00D24880" w:rsidRPr="003A5F18" w:rsidRDefault="00D24880" w:rsidP="00D24880">
      <w:pPr>
        <w:keepNext/>
        <w:keepLines/>
        <w:jc w:val="both"/>
        <w:rPr>
          <w:rFonts w:ascii="Tahoma" w:hAnsi="Tahoma" w:cs="Tahoma"/>
        </w:rPr>
      </w:pPr>
    </w:p>
    <w:p w14:paraId="035C9963" w14:textId="2F16D8B3" w:rsidR="00D24880" w:rsidRPr="003A5F18" w:rsidRDefault="00D24880" w:rsidP="00D24880">
      <w:pPr>
        <w:keepNext/>
        <w:keepLines/>
        <w:jc w:val="both"/>
        <w:rPr>
          <w:rFonts w:ascii="Tahoma" w:hAnsi="Tahoma" w:cs="Tahoma"/>
        </w:rPr>
      </w:pPr>
      <w:r w:rsidRPr="003A5F18">
        <w:rPr>
          <w:rFonts w:ascii="Tahoma" w:hAnsi="Tahoma" w:cs="Tahoma"/>
        </w:rPr>
        <w:t xml:space="preserve">Priloge razpisne dokumentacije, ki jih morajo izpolniti kandidati, so osnova za ugotavljanje dopustnosti prijave in osnova za ugotavljanje sposobnosti, glede na zahteve in pogoje te razpisne dokumentacije. Kandidati so obvezani priložiti vse priloge, razen če v posamezni prilogi ni drugače navedeno. </w:t>
      </w:r>
    </w:p>
    <w:p w14:paraId="10C8FFA1" w14:textId="00E2DF16" w:rsidR="009C1A82" w:rsidRPr="003A5F18" w:rsidRDefault="009C1A82" w:rsidP="008D5AC8">
      <w:pPr>
        <w:keepNext/>
        <w:keepLines/>
        <w:tabs>
          <w:tab w:val="left" w:pos="5108"/>
        </w:tabs>
        <w:jc w:val="both"/>
        <w:rPr>
          <w:rFonts w:ascii="Tahoma" w:hAnsi="Tahoma" w:cs="Tahoma"/>
          <w:b/>
        </w:rPr>
      </w:pPr>
    </w:p>
    <w:p w14:paraId="0A037492" w14:textId="3C1AB003" w:rsidR="002E35F5" w:rsidRPr="003A5F18" w:rsidRDefault="00D24880" w:rsidP="008D5AC8">
      <w:pPr>
        <w:keepNext/>
        <w:keepLines/>
        <w:numPr>
          <w:ilvl w:val="1"/>
          <w:numId w:val="2"/>
        </w:numPr>
        <w:jc w:val="both"/>
        <w:rPr>
          <w:rFonts w:ascii="Tahoma" w:hAnsi="Tahoma" w:cs="Tahoma"/>
          <w:b/>
        </w:rPr>
      </w:pPr>
      <w:r w:rsidRPr="003A5F18">
        <w:rPr>
          <w:rFonts w:ascii="Tahoma" w:hAnsi="Tahoma" w:cs="Tahoma"/>
          <w:b/>
        </w:rPr>
        <w:t>Rok za predložitev elektronske prijave</w:t>
      </w:r>
    </w:p>
    <w:p w14:paraId="419BB78A" w14:textId="77777777" w:rsidR="002E35F5" w:rsidRPr="003A5F18" w:rsidRDefault="002E35F5" w:rsidP="008D5AC8">
      <w:pPr>
        <w:keepNext/>
        <w:keepLines/>
        <w:jc w:val="both"/>
        <w:rPr>
          <w:rFonts w:ascii="Tahoma" w:hAnsi="Tahoma" w:cs="Tahoma"/>
          <w:b/>
        </w:rPr>
      </w:pPr>
    </w:p>
    <w:p w14:paraId="6BE5BF55" w14:textId="303E2194" w:rsidR="00D24880" w:rsidRPr="003A5F18" w:rsidRDefault="00D24880" w:rsidP="00D24880">
      <w:pPr>
        <w:pStyle w:val="Telobesedila3"/>
        <w:keepNext/>
        <w:keepLines/>
        <w:rPr>
          <w:rFonts w:ascii="Tahoma" w:hAnsi="Tahoma" w:cs="Tahoma"/>
          <w:lang w:val="sl-SI"/>
        </w:rPr>
      </w:pPr>
      <w:r w:rsidRPr="003A5F18">
        <w:rPr>
          <w:rFonts w:ascii="Tahoma" w:hAnsi="Tahoma" w:cs="Tahoma"/>
        </w:rPr>
        <w:t xml:space="preserve">Elektronska </w:t>
      </w:r>
      <w:r w:rsidRPr="003A5F18">
        <w:rPr>
          <w:rFonts w:ascii="Tahoma" w:hAnsi="Tahoma" w:cs="Tahoma"/>
          <w:lang w:val="sl-SI"/>
        </w:rPr>
        <w:t>prijave</w:t>
      </w:r>
      <w:r w:rsidRPr="003A5F18">
        <w:rPr>
          <w:rFonts w:ascii="Tahoma" w:hAnsi="Tahoma" w:cs="Tahoma"/>
        </w:rPr>
        <w:t xml:space="preserve"> se šteje za pravočasno oddana, če jo naročnik prejme preko informacijskega sistema e-JN </w:t>
      </w:r>
      <w:hyperlink r:id="rId27" w:history="1">
        <w:r w:rsidRPr="003A5F18">
          <w:rPr>
            <w:rFonts w:ascii="Tahoma" w:hAnsi="Tahoma" w:cs="Tahoma"/>
            <w:color w:val="0000FF"/>
            <w:u w:val="single"/>
          </w:rPr>
          <w:t>https://ejn.gov.si/eJN2</w:t>
        </w:r>
      </w:hyperlink>
      <w:r w:rsidRPr="003A5F18">
        <w:rPr>
          <w:rFonts w:ascii="Tahoma" w:hAnsi="Tahoma" w:cs="Tahoma"/>
        </w:rPr>
        <w:t xml:space="preserve">, </w:t>
      </w:r>
      <w:r w:rsidRPr="003A5F18">
        <w:rPr>
          <w:rFonts w:ascii="Tahoma" w:hAnsi="Tahoma" w:cs="Tahoma"/>
          <w:b/>
        </w:rPr>
        <w:t>najkasneje do</w:t>
      </w:r>
      <w:r w:rsidRPr="003A5F18">
        <w:rPr>
          <w:rFonts w:ascii="Tahoma" w:hAnsi="Tahoma" w:cs="Tahoma"/>
        </w:rPr>
        <w:t xml:space="preserve"> </w:t>
      </w:r>
      <w:r w:rsidR="002A5DC6">
        <w:rPr>
          <w:rFonts w:ascii="Tahoma" w:hAnsi="Tahoma" w:cs="Tahoma"/>
          <w:b/>
        </w:rPr>
        <w:t>19</w:t>
      </w:r>
      <w:r w:rsidR="00846FCB" w:rsidRPr="003A5F18">
        <w:rPr>
          <w:rFonts w:ascii="Tahoma" w:hAnsi="Tahoma" w:cs="Tahoma"/>
          <w:b/>
        </w:rPr>
        <w:t>. 3. 2021</w:t>
      </w:r>
      <w:r w:rsidRPr="003A5F18">
        <w:rPr>
          <w:rFonts w:ascii="Tahoma" w:hAnsi="Tahoma" w:cs="Tahoma"/>
          <w:b/>
          <w:i/>
        </w:rPr>
        <w:t xml:space="preserve"> </w:t>
      </w:r>
      <w:r w:rsidRPr="003A5F18">
        <w:rPr>
          <w:rFonts w:ascii="Tahoma" w:hAnsi="Tahoma" w:cs="Tahoma"/>
          <w:b/>
        </w:rPr>
        <w:t>do 1</w:t>
      </w:r>
      <w:r w:rsidRPr="003A5F18">
        <w:rPr>
          <w:rFonts w:ascii="Tahoma" w:hAnsi="Tahoma" w:cs="Tahoma"/>
          <w:b/>
          <w:lang w:val="sl-SI"/>
        </w:rPr>
        <w:t>2</w:t>
      </w:r>
      <w:r w:rsidRPr="003A5F18">
        <w:rPr>
          <w:rFonts w:ascii="Tahoma" w:hAnsi="Tahoma" w:cs="Tahoma"/>
          <w:b/>
        </w:rPr>
        <w:t>:00</w:t>
      </w:r>
      <w:r w:rsidRPr="003A5F18">
        <w:rPr>
          <w:rFonts w:ascii="Tahoma" w:hAnsi="Tahoma" w:cs="Tahoma"/>
        </w:rPr>
        <w:t xml:space="preserve"> </w:t>
      </w:r>
      <w:r w:rsidRPr="003A5F18">
        <w:rPr>
          <w:rFonts w:ascii="Tahoma" w:hAnsi="Tahoma" w:cs="Tahoma"/>
          <w:b/>
        </w:rPr>
        <w:t>ure</w:t>
      </w:r>
      <w:r w:rsidRPr="003A5F18">
        <w:rPr>
          <w:rFonts w:ascii="Tahoma" w:hAnsi="Tahoma" w:cs="Tahoma"/>
        </w:rPr>
        <w:t xml:space="preserve">. Za oddano prijavo se šteje </w:t>
      </w:r>
      <w:r w:rsidRPr="003A5F18">
        <w:rPr>
          <w:rFonts w:ascii="Tahoma" w:hAnsi="Tahoma" w:cs="Tahoma"/>
          <w:lang w:val="sl-SI"/>
        </w:rPr>
        <w:t>prijava</w:t>
      </w:r>
      <w:r w:rsidRPr="003A5F18">
        <w:rPr>
          <w:rFonts w:ascii="Tahoma" w:hAnsi="Tahoma" w:cs="Tahoma"/>
        </w:rPr>
        <w:t xml:space="preserve">, ki je v informacijskem sistemu e-JN označena s statusom »ODDANO«. Po preteku roka za predložitev </w:t>
      </w:r>
      <w:r w:rsidRPr="003A5F18">
        <w:rPr>
          <w:rFonts w:ascii="Tahoma" w:hAnsi="Tahoma" w:cs="Tahoma"/>
          <w:lang w:val="sl-SI"/>
        </w:rPr>
        <w:t>prijav,</w:t>
      </w:r>
      <w:r w:rsidRPr="003A5F18">
        <w:rPr>
          <w:rFonts w:ascii="Tahoma" w:hAnsi="Tahoma" w:cs="Tahoma"/>
        </w:rPr>
        <w:t xml:space="preserve"> prijave ne bo več mogoče oddati.</w:t>
      </w:r>
      <w:r w:rsidRPr="003A5F18">
        <w:rPr>
          <w:rFonts w:ascii="Tahoma" w:hAnsi="Tahoma" w:cs="Tahoma"/>
          <w:lang w:val="sl-SI"/>
        </w:rPr>
        <w:t xml:space="preserve"> Kandidat nosi vse stroške priprave in predložitve prijave/ponudbe.</w:t>
      </w:r>
    </w:p>
    <w:p w14:paraId="67EA1969" w14:textId="77777777" w:rsidR="00D24880" w:rsidRPr="003A5F18" w:rsidRDefault="00D24880" w:rsidP="00D24880">
      <w:pPr>
        <w:keepNext/>
        <w:keepLines/>
        <w:tabs>
          <w:tab w:val="left" w:pos="142"/>
        </w:tabs>
        <w:jc w:val="both"/>
        <w:rPr>
          <w:rFonts w:ascii="Tahoma" w:hAnsi="Tahoma" w:cs="Tahoma"/>
        </w:rPr>
      </w:pPr>
    </w:p>
    <w:p w14:paraId="14A11F20" w14:textId="77777777" w:rsidR="00D24880" w:rsidRPr="003A5F18" w:rsidRDefault="00D24880" w:rsidP="00D24880">
      <w:pPr>
        <w:keepNext/>
        <w:keepLines/>
        <w:tabs>
          <w:tab w:val="left" w:pos="142"/>
        </w:tabs>
        <w:jc w:val="both"/>
        <w:rPr>
          <w:rFonts w:ascii="Tahoma" w:hAnsi="Tahoma" w:cs="Tahoma"/>
        </w:rPr>
      </w:pPr>
      <w:r w:rsidRPr="003A5F18">
        <w:rPr>
          <w:rFonts w:ascii="Tahoma" w:hAnsi="Tahoma" w:cs="Tahoma"/>
        </w:rPr>
        <w:t xml:space="preserve">Kandidat lahko do roka za oddajo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488D2DD6" w14:textId="77777777" w:rsidR="00D24880" w:rsidRPr="003A5F18" w:rsidRDefault="00D24880" w:rsidP="00D24880">
      <w:pPr>
        <w:keepNext/>
        <w:keepLines/>
        <w:jc w:val="both"/>
        <w:rPr>
          <w:rFonts w:ascii="Tahoma" w:hAnsi="Tahoma" w:cs="Tahoma"/>
        </w:rPr>
      </w:pPr>
    </w:p>
    <w:p w14:paraId="6B2435BE" w14:textId="1BC075D7" w:rsidR="00D24880" w:rsidRPr="003A5F18" w:rsidRDefault="00D24880" w:rsidP="00D24880">
      <w:pPr>
        <w:keepNext/>
        <w:keepLines/>
        <w:jc w:val="both"/>
        <w:rPr>
          <w:rFonts w:ascii="Tahoma" w:hAnsi="Tahoma" w:cs="Tahoma"/>
        </w:rPr>
      </w:pPr>
      <w:r w:rsidRPr="003A5F18">
        <w:rPr>
          <w:rFonts w:ascii="Tahoma" w:hAnsi="Tahoma" w:cs="Tahoma"/>
        </w:rPr>
        <w:t xml:space="preserve">Dostop do spletnega naslova za oddajo elektronske </w:t>
      </w:r>
      <w:r w:rsidR="006A40B2" w:rsidRPr="003A5F18">
        <w:rPr>
          <w:rFonts w:ascii="Tahoma" w:hAnsi="Tahoma" w:cs="Tahoma"/>
        </w:rPr>
        <w:t>prijave</w:t>
      </w:r>
      <w:r w:rsidRPr="003A5F18">
        <w:rPr>
          <w:rFonts w:ascii="Tahoma" w:hAnsi="Tahoma" w:cs="Tahoma"/>
        </w:rPr>
        <w:t xml:space="preserve"> v tem postopku javnega naročila je ponudnikom omogočen na povezavi, ki je navedena v obvestilu o naročilu, ki je bilo za predmetno javno naročilo objavljeno na Portalu javnih naročil.</w:t>
      </w:r>
    </w:p>
    <w:p w14:paraId="41756E74" w14:textId="26448EEC" w:rsidR="00F90994" w:rsidRPr="003A5F18" w:rsidRDefault="00F90994" w:rsidP="00D24880">
      <w:pPr>
        <w:keepNext/>
        <w:keepLines/>
        <w:jc w:val="both"/>
        <w:rPr>
          <w:rFonts w:ascii="Tahoma" w:hAnsi="Tahoma" w:cs="Tahoma"/>
        </w:rPr>
      </w:pPr>
    </w:p>
    <w:p w14:paraId="2F2BBF1D" w14:textId="466D6223" w:rsidR="00F90994" w:rsidRDefault="00F90994" w:rsidP="00D24880">
      <w:pPr>
        <w:keepNext/>
        <w:keepLines/>
        <w:jc w:val="both"/>
        <w:rPr>
          <w:rFonts w:ascii="Tahoma" w:hAnsi="Tahoma" w:cs="Tahoma"/>
        </w:rPr>
      </w:pPr>
    </w:p>
    <w:p w14:paraId="6D5AB579" w14:textId="42F294FD" w:rsidR="007C2268" w:rsidRDefault="007C2268" w:rsidP="00D24880">
      <w:pPr>
        <w:keepNext/>
        <w:keepLines/>
        <w:jc w:val="both"/>
        <w:rPr>
          <w:rFonts w:ascii="Tahoma" w:hAnsi="Tahoma" w:cs="Tahoma"/>
        </w:rPr>
      </w:pPr>
    </w:p>
    <w:p w14:paraId="6F4A995B" w14:textId="77777777" w:rsidR="007C2268" w:rsidRPr="003A5F18" w:rsidRDefault="007C2268" w:rsidP="00D24880">
      <w:pPr>
        <w:keepNext/>
        <w:keepLines/>
        <w:jc w:val="both"/>
        <w:rPr>
          <w:rFonts w:ascii="Tahoma" w:hAnsi="Tahoma" w:cs="Tahoma"/>
        </w:rPr>
      </w:pPr>
    </w:p>
    <w:p w14:paraId="4D93A262" w14:textId="77777777" w:rsidR="00F90994" w:rsidRPr="003A5F18" w:rsidRDefault="00F90994" w:rsidP="00D24880">
      <w:pPr>
        <w:keepNext/>
        <w:keepLines/>
        <w:jc w:val="both"/>
        <w:rPr>
          <w:rFonts w:ascii="Tahoma" w:hAnsi="Tahoma" w:cs="Tahoma"/>
        </w:rPr>
      </w:pPr>
    </w:p>
    <w:p w14:paraId="34081EBE" w14:textId="69D5F3BA" w:rsidR="005A210D" w:rsidRPr="003A5F18" w:rsidRDefault="005A210D" w:rsidP="008D5AC8">
      <w:pPr>
        <w:keepNext/>
        <w:keepLines/>
        <w:tabs>
          <w:tab w:val="left" w:pos="142"/>
        </w:tabs>
        <w:jc w:val="both"/>
        <w:rPr>
          <w:rFonts w:ascii="Tahoma" w:hAnsi="Tahoma" w:cs="Tahoma"/>
        </w:rPr>
      </w:pPr>
    </w:p>
    <w:p w14:paraId="41FF7EF9" w14:textId="77777777" w:rsidR="00A7327B" w:rsidRPr="003A5F18" w:rsidRDefault="00A7327B" w:rsidP="008D5AC8">
      <w:pPr>
        <w:keepNext/>
        <w:keepLines/>
        <w:numPr>
          <w:ilvl w:val="1"/>
          <w:numId w:val="2"/>
        </w:numPr>
        <w:jc w:val="both"/>
        <w:rPr>
          <w:rFonts w:ascii="Tahoma" w:hAnsi="Tahoma" w:cs="Tahoma"/>
          <w:b/>
        </w:rPr>
      </w:pPr>
      <w:r w:rsidRPr="003A5F18">
        <w:rPr>
          <w:rFonts w:ascii="Tahoma" w:hAnsi="Tahoma" w:cs="Tahoma"/>
          <w:b/>
        </w:rPr>
        <w:t xml:space="preserve">Vsebina </w:t>
      </w:r>
      <w:r w:rsidR="00E539D6" w:rsidRPr="003A5F18">
        <w:rPr>
          <w:rFonts w:ascii="Tahoma" w:hAnsi="Tahoma" w:cs="Tahoma"/>
          <w:b/>
        </w:rPr>
        <w:t xml:space="preserve">prijavne </w:t>
      </w:r>
      <w:r w:rsidRPr="003A5F18">
        <w:rPr>
          <w:rFonts w:ascii="Tahoma" w:hAnsi="Tahoma" w:cs="Tahoma"/>
          <w:b/>
        </w:rPr>
        <w:t>dokumentacije</w:t>
      </w:r>
    </w:p>
    <w:p w14:paraId="64274E85" w14:textId="77777777" w:rsidR="005A210D" w:rsidRPr="003A5F18" w:rsidRDefault="005A210D" w:rsidP="008D5AC8">
      <w:pPr>
        <w:keepNext/>
        <w:keepLines/>
        <w:jc w:val="both"/>
        <w:rPr>
          <w:rFonts w:ascii="Tahoma" w:hAnsi="Tahoma" w:cs="Tahoma"/>
        </w:rPr>
      </w:pPr>
      <w:r w:rsidRPr="003A5F18">
        <w:rPr>
          <w:rFonts w:ascii="Tahoma" w:hAnsi="Tahoma" w:cs="Tahoma"/>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52FC214E" w14:textId="77777777" w:rsidR="005A210D" w:rsidRPr="003A5F18" w:rsidRDefault="005A210D" w:rsidP="008D5AC8">
      <w:pPr>
        <w:keepNext/>
        <w:keepLines/>
        <w:jc w:val="both"/>
        <w:rPr>
          <w:rFonts w:ascii="Tahoma" w:hAnsi="Tahoma" w:cs="Tahoma"/>
        </w:rPr>
      </w:pPr>
    </w:p>
    <w:p w14:paraId="2D9687C7" w14:textId="77777777" w:rsidR="005A210D" w:rsidRPr="003A5F18" w:rsidRDefault="005A210D" w:rsidP="008D5AC8">
      <w:pPr>
        <w:keepNext/>
        <w:keepLines/>
        <w:jc w:val="both"/>
        <w:rPr>
          <w:rFonts w:ascii="Tahoma" w:hAnsi="Tahoma" w:cs="Tahoma"/>
        </w:rPr>
      </w:pPr>
      <w:r w:rsidRPr="003A5F18">
        <w:rPr>
          <w:rFonts w:ascii="Tahoma" w:hAnsi="Tahoma" w:cs="Tahoma"/>
        </w:rPr>
        <w:t xml:space="preserve">Prijavna dokumentacija, ki jo naročnik zahteva z javnim razpisom in jo mora </w:t>
      </w:r>
      <w:r w:rsidR="009C1A82" w:rsidRPr="003A5F18">
        <w:rPr>
          <w:rFonts w:ascii="Tahoma" w:hAnsi="Tahoma" w:cs="Tahoma"/>
        </w:rPr>
        <w:t>kandidat</w:t>
      </w:r>
      <w:r w:rsidRPr="003A5F18">
        <w:rPr>
          <w:rFonts w:ascii="Tahoma" w:hAnsi="Tahoma" w:cs="Tahoma"/>
        </w:rPr>
        <w:t xml:space="preserve"> naložiti v informacijski sistem e-JN je navedena v nadaljevanju:</w:t>
      </w:r>
    </w:p>
    <w:p w14:paraId="4CE591B3" w14:textId="77777777" w:rsidR="006A40B2" w:rsidRPr="003A5F18" w:rsidRDefault="006A40B2" w:rsidP="006A40B2">
      <w:pPr>
        <w:keepNext/>
        <w:keepLines/>
        <w:jc w:val="both"/>
        <w:rPr>
          <w:rFonts w:ascii="Tahoma" w:hAnsi="Tahoma" w:cs="Tahoma"/>
          <w:sz w:val="16"/>
          <w:szCs w:val="16"/>
        </w:rPr>
      </w:pPr>
    </w:p>
    <w:p w14:paraId="1E135945" w14:textId="5A67610F" w:rsidR="006A40B2" w:rsidRPr="003A5F18" w:rsidRDefault="006A40B2" w:rsidP="00156A6E">
      <w:pPr>
        <w:keepNext/>
        <w:keepLines/>
        <w:numPr>
          <w:ilvl w:val="0"/>
          <w:numId w:val="45"/>
        </w:numPr>
        <w:ind w:left="426" w:hanging="426"/>
        <w:jc w:val="both"/>
        <w:rPr>
          <w:rFonts w:ascii="Tahoma" w:hAnsi="Tahoma" w:cs="Tahoma"/>
          <w:b/>
        </w:rPr>
      </w:pPr>
      <w:r w:rsidRPr="003A5F18">
        <w:rPr>
          <w:rFonts w:ascii="Tahoma" w:hAnsi="Tahoma" w:cs="Tahoma"/>
          <w:b/>
        </w:rPr>
        <w:t xml:space="preserve">Razdelek »OBRAZEC ESPD – </w:t>
      </w:r>
      <w:r w:rsidR="00DE31CA" w:rsidRPr="003A5F18">
        <w:rPr>
          <w:rFonts w:ascii="Tahoma" w:hAnsi="Tahoma" w:cs="Tahoma"/>
          <w:b/>
        </w:rPr>
        <w:t>PONUDNIK</w:t>
      </w:r>
      <w:r w:rsidRPr="003A5F18">
        <w:rPr>
          <w:rFonts w:ascii="Tahoma" w:hAnsi="Tahoma" w:cs="Tahoma"/>
          <w:b/>
        </w:rPr>
        <w:t>«</w:t>
      </w:r>
    </w:p>
    <w:p w14:paraId="67546C5A" w14:textId="77777777" w:rsidR="006A40B2" w:rsidRPr="003A5F18" w:rsidRDefault="006A40B2" w:rsidP="006A40B2">
      <w:pPr>
        <w:keepNext/>
        <w:keepLines/>
        <w:jc w:val="both"/>
        <w:rPr>
          <w:rFonts w:ascii="Tahoma" w:hAnsi="Tahoma" w:cs="Tahoma"/>
          <w:sz w:val="16"/>
          <w:szCs w:val="16"/>
        </w:rPr>
      </w:pPr>
    </w:p>
    <w:p w14:paraId="2CCDB30E" w14:textId="0BCFCED8" w:rsidR="006A40B2" w:rsidRPr="003A5F18" w:rsidRDefault="00DE31CA" w:rsidP="006A40B2">
      <w:pPr>
        <w:keepNext/>
        <w:keepLines/>
        <w:jc w:val="both"/>
        <w:rPr>
          <w:rFonts w:ascii="Tahoma" w:hAnsi="Tahoma" w:cs="Tahoma"/>
          <w:b/>
        </w:rPr>
      </w:pPr>
      <w:r w:rsidRPr="003A5F18">
        <w:rPr>
          <w:rFonts w:ascii="Tahoma" w:hAnsi="Tahoma" w:cs="Tahoma"/>
        </w:rPr>
        <w:t>Kandidat</w:t>
      </w:r>
      <w:r w:rsidR="006A40B2" w:rsidRPr="003A5F18">
        <w:rPr>
          <w:rFonts w:ascii="Tahoma" w:hAnsi="Tahoma" w:cs="Tahoma"/>
        </w:rPr>
        <w:t xml:space="preserve"> (vodilni partner) mora prilogo »ESPD« izpolniti ter ga v </w:t>
      </w:r>
      <w:proofErr w:type="spellStart"/>
      <w:r w:rsidR="006A40B2" w:rsidRPr="003A5F18">
        <w:rPr>
          <w:rFonts w:ascii="Tahoma" w:hAnsi="Tahoma" w:cs="Tahoma"/>
        </w:rPr>
        <w:t>xml</w:t>
      </w:r>
      <w:proofErr w:type="spellEnd"/>
      <w:r w:rsidR="006A40B2" w:rsidRPr="003A5F18">
        <w:rPr>
          <w:rFonts w:ascii="Tahoma" w:hAnsi="Tahoma" w:cs="Tahoma"/>
        </w:rPr>
        <w:t>. formatu naložiti na informacijski sistem e-JN</w:t>
      </w:r>
      <w:r w:rsidR="006A40B2" w:rsidRPr="003A5F18">
        <w:rPr>
          <w:rFonts w:ascii="Tahoma" w:hAnsi="Tahoma" w:cs="Tahoma"/>
          <w:b/>
        </w:rPr>
        <w:t xml:space="preserve"> v razdelek »ESPD - PONUDNIK«.</w:t>
      </w:r>
    </w:p>
    <w:p w14:paraId="6D18A258" w14:textId="13C1E5A6" w:rsidR="006A40B2" w:rsidRPr="003A5F18" w:rsidRDefault="006A40B2" w:rsidP="006A40B2">
      <w:pPr>
        <w:keepNext/>
        <w:keepLines/>
        <w:jc w:val="both"/>
        <w:rPr>
          <w:rFonts w:ascii="Tahoma" w:hAnsi="Tahoma" w:cs="Tahoma"/>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438"/>
        <w:gridCol w:w="851"/>
        <w:gridCol w:w="425"/>
      </w:tblGrid>
      <w:tr w:rsidR="00776EE4" w:rsidRPr="003A5F18" w14:paraId="2290E992" w14:textId="77777777" w:rsidTr="00776EE4">
        <w:trPr>
          <w:trHeight w:val="225"/>
        </w:trPr>
        <w:tc>
          <w:tcPr>
            <w:tcW w:w="642" w:type="dxa"/>
            <w:tcBorders>
              <w:top w:val="single" w:sz="4" w:space="0" w:color="auto"/>
              <w:left w:val="single" w:sz="4" w:space="0" w:color="auto"/>
              <w:bottom w:val="single" w:sz="4" w:space="0" w:color="auto"/>
              <w:right w:val="nil"/>
            </w:tcBorders>
          </w:tcPr>
          <w:p w14:paraId="5E9F65BA" w14:textId="77777777" w:rsidR="00776EE4" w:rsidRPr="003A5F18" w:rsidRDefault="00776EE4" w:rsidP="00B6271D">
            <w:pPr>
              <w:keepNext/>
              <w:keepLines/>
              <w:jc w:val="both"/>
              <w:rPr>
                <w:rFonts w:ascii="Tahoma" w:hAnsi="Tahoma" w:cs="Tahoma"/>
              </w:rPr>
            </w:pPr>
            <w:r w:rsidRPr="003A5F18">
              <w:br w:type="page"/>
            </w:r>
            <w:r w:rsidRPr="003A5F18">
              <w:br w:type="page"/>
            </w:r>
            <w:r w:rsidRPr="003A5F18">
              <w:br w:type="page"/>
            </w:r>
            <w:r w:rsidRPr="003A5F18">
              <w:rPr>
                <w:rFonts w:ascii="Tahoma" w:hAnsi="Tahoma" w:cs="Tahoma"/>
              </w:rPr>
              <w:br w:type="page"/>
            </w:r>
            <w:r w:rsidRPr="003A5F18">
              <w:rPr>
                <w:rFonts w:ascii="Tahoma" w:hAnsi="Tahoma" w:cs="Tahoma"/>
                <w:b/>
              </w:rPr>
              <w:br w:type="page"/>
            </w:r>
            <w:r w:rsidRPr="003A5F18">
              <w:rPr>
                <w:rFonts w:ascii="Tahoma" w:hAnsi="Tahoma" w:cs="Tahoma"/>
              </w:rPr>
              <w:br w:type="page"/>
            </w:r>
          </w:p>
        </w:tc>
        <w:tc>
          <w:tcPr>
            <w:tcW w:w="7438" w:type="dxa"/>
            <w:tcBorders>
              <w:top w:val="single" w:sz="4" w:space="0" w:color="auto"/>
              <w:left w:val="nil"/>
              <w:bottom w:val="single" w:sz="4" w:space="0" w:color="auto"/>
              <w:right w:val="single" w:sz="4" w:space="0" w:color="auto"/>
            </w:tcBorders>
            <w:vAlign w:val="center"/>
          </w:tcPr>
          <w:p w14:paraId="240E88AF" w14:textId="7AB3AD87" w:rsidR="00776EE4" w:rsidRPr="003A5F18" w:rsidRDefault="00776EE4" w:rsidP="00B6271D">
            <w:pPr>
              <w:keepNext/>
              <w:keepLines/>
              <w:rPr>
                <w:rFonts w:ascii="Tahoma" w:hAnsi="Tahoma" w:cs="Tahoma"/>
              </w:rPr>
            </w:pPr>
            <w:r w:rsidRPr="003A5F18">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tcPr>
          <w:p w14:paraId="5C9E5B91" w14:textId="77777777" w:rsidR="00776EE4" w:rsidRPr="003A5F18" w:rsidRDefault="00776EE4" w:rsidP="00B6271D">
            <w:pPr>
              <w:keepNext/>
              <w:keepLines/>
              <w:rPr>
                <w:rFonts w:ascii="Tahoma" w:hAnsi="Tahoma" w:cs="Tahoma"/>
                <w:b/>
              </w:rPr>
            </w:pPr>
            <w:r w:rsidRPr="003A5F18">
              <w:rPr>
                <w:rFonts w:ascii="Tahoma" w:hAnsi="Tahoma" w:cs="Tahoma"/>
                <w:b/>
                <w:i/>
              </w:rPr>
              <w:t>Priloga</w:t>
            </w:r>
          </w:p>
        </w:tc>
        <w:tc>
          <w:tcPr>
            <w:tcW w:w="425" w:type="dxa"/>
            <w:tcBorders>
              <w:top w:val="single" w:sz="4" w:space="0" w:color="auto"/>
              <w:left w:val="nil"/>
              <w:bottom w:val="single" w:sz="4" w:space="0" w:color="auto"/>
              <w:right w:val="single" w:sz="4" w:space="0" w:color="auto"/>
            </w:tcBorders>
            <w:vAlign w:val="center"/>
          </w:tcPr>
          <w:p w14:paraId="422BBA25" w14:textId="77777777" w:rsidR="00776EE4" w:rsidRPr="003A5F18" w:rsidRDefault="00776EE4" w:rsidP="00B6271D">
            <w:pPr>
              <w:keepNext/>
              <w:keepLines/>
              <w:rPr>
                <w:rFonts w:ascii="Tahoma" w:hAnsi="Tahoma" w:cs="Tahoma"/>
                <w:b/>
                <w:i/>
              </w:rPr>
            </w:pPr>
            <w:r w:rsidRPr="003A5F18">
              <w:rPr>
                <w:rFonts w:ascii="Tahoma" w:hAnsi="Tahoma" w:cs="Tahoma"/>
                <w:b/>
                <w:i/>
              </w:rPr>
              <w:t>3</w:t>
            </w:r>
          </w:p>
        </w:tc>
      </w:tr>
    </w:tbl>
    <w:p w14:paraId="0AD40B4A" w14:textId="77777777" w:rsidR="00776EE4" w:rsidRPr="003A5F18" w:rsidRDefault="00776EE4" w:rsidP="006A40B2">
      <w:pPr>
        <w:keepNext/>
        <w:keepLines/>
        <w:jc w:val="both"/>
        <w:rPr>
          <w:rFonts w:ascii="Tahoma" w:hAnsi="Tahoma" w:cs="Tahoma"/>
          <w:sz w:val="12"/>
          <w:szCs w:val="12"/>
        </w:rPr>
      </w:pPr>
    </w:p>
    <w:p w14:paraId="6518F8B6" w14:textId="60B28EAD" w:rsidR="006A40B2" w:rsidRPr="003A5F18" w:rsidRDefault="006A40B2" w:rsidP="006A40B2">
      <w:pPr>
        <w:keepNext/>
        <w:keepLines/>
        <w:jc w:val="both"/>
        <w:rPr>
          <w:rFonts w:ascii="Tahoma" w:hAnsi="Tahoma" w:cs="Tahoma"/>
        </w:rPr>
      </w:pPr>
      <w:r w:rsidRPr="003A5F18">
        <w:rPr>
          <w:rFonts w:ascii="Tahoma" w:hAnsi="Tahoma" w:cs="Tahoma"/>
        </w:rPr>
        <w:t xml:space="preserve">Ponudnik mora obrazec »ESPD« izpolniti ter v informacijski sistem e-JN </w:t>
      </w:r>
      <w:r w:rsidRPr="003A5F18">
        <w:rPr>
          <w:rFonts w:ascii="Tahoma" w:hAnsi="Tahoma" w:cs="Tahoma"/>
          <w:b/>
        </w:rPr>
        <w:t>v razdelek »ESPD–PONUDNIK«</w:t>
      </w:r>
      <w:r w:rsidRPr="003A5F18">
        <w:rPr>
          <w:rFonts w:ascii="Tahoma" w:hAnsi="Tahoma" w:cs="Tahoma"/>
        </w:rPr>
        <w:t xml:space="preserve"> naložiti elektronsko podpisan ESPD v </w:t>
      </w:r>
      <w:proofErr w:type="spellStart"/>
      <w:r w:rsidRPr="003A5F18">
        <w:rPr>
          <w:rFonts w:ascii="Tahoma" w:hAnsi="Tahoma" w:cs="Tahoma"/>
        </w:rPr>
        <w:t>xml</w:t>
      </w:r>
      <w:proofErr w:type="spellEnd"/>
      <w:r w:rsidRPr="003A5F18">
        <w:rPr>
          <w:rFonts w:ascii="Tahoma" w:hAnsi="Tahoma" w:cs="Tahoma"/>
        </w:rPr>
        <w:t xml:space="preserve">. obliki ali nepodpisan ESPD v </w:t>
      </w:r>
      <w:proofErr w:type="spellStart"/>
      <w:r w:rsidRPr="003A5F18">
        <w:rPr>
          <w:rFonts w:ascii="Tahoma" w:hAnsi="Tahoma" w:cs="Tahoma"/>
        </w:rPr>
        <w:t>xml</w:t>
      </w:r>
      <w:proofErr w:type="spellEnd"/>
      <w:r w:rsidRPr="003A5F18">
        <w:rPr>
          <w:rFonts w:ascii="Tahoma" w:hAnsi="Tahoma" w:cs="Tahoma"/>
        </w:rPr>
        <w:t xml:space="preserve">. obliki, </w:t>
      </w:r>
      <w:bookmarkStart w:id="15" w:name="_Hlk531606225"/>
      <w:r w:rsidRPr="003A5F18">
        <w:rPr>
          <w:rFonts w:ascii="Tahoma" w:hAnsi="Tahoma" w:cs="Tahoma"/>
        </w:rPr>
        <w:t>pri čemer se v slednjem primeru v skladu Splošnimi pogoji uporabe informacijskega sistema e-JN šteje, da je oddan pravno zavezujoč dokument, ki ima enako veljavnost kot podpisan</w:t>
      </w:r>
      <w:bookmarkEnd w:id="15"/>
      <w:r w:rsidRPr="003A5F18">
        <w:rPr>
          <w:rFonts w:ascii="Tahoma" w:hAnsi="Tahoma" w:cs="Tahoma"/>
        </w:rPr>
        <w:t xml:space="preserve">. </w:t>
      </w:r>
      <w:r w:rsidR="00DE31CA" w:rsidRPr="003A5F18">
        <w:rPr>
          <w:rFonts w:ascii="Tahoma" w:hAnsi="Tahoma" w:cs="Tahoma"/>
        </w:rPr>
        <w:t xml:space="preserve">Kandidat </w:t>
      </w:r>
      <w:r w:rsidRPr="003A5F18">
        <w:rPr>
          <w:rFonts w:ascii="Tahoma" w:hAnsi="Tahoma" w:cs="Tahoma"/>
        </w:rPr>
        <w:t xml:space="preserve">v razdelek </w:t>
      </w:r>
      <w:r w:rsidRPr="003A5F18">
        <w:rPr>
          <w:rFonts w:ascii="Tahoma" w:hAnsi="Tahoma" w:cs="Tahoma"/>
          <w:b/>
        </w:rPr>
        <w:t xml:space="preserve">»DRUGE PRILOGE« </w:t>
      </w:r>
      <w:r w:rsidR="00846FCB" w:rsidRPr="003A5F18">
        <w:rPr>
          <w:rFonts w:ascii="Tahoma" w:hAnsi="Tahoma" w:cs="Tahoma"/>
        </w:rPr>
        <w:t>priloži</w:t>
      </w:r>
      <w:r w:rsidRPr="003A5F18">
        <w:rPr>
          <w:rFonts w:ascii="Tahoma" w:hAnsi="Tahoma" w:cs="Tahoma"/>
        </w:rPr>
        <w:t xml:space="preserve"> podpisan ESPD tudi v </w:t>
      </w:r>
      <w:proofErr w:type="spellStart"/>
      <w:r w:rsidRPr="003A5F18">
        <w:rPr>
          <w:rFonts w:ascii="Tahoma" w:hAnsi="Tahoma" w:cs="Tahoma"/>
        </w:rPr>
        <w:t>pdf</w:t>
      </w:r>
      <w:proofErr w:type="spellEnd"/>
      <w:r w:rsidRPr="003A5F18">
        <w:rPr>
          <w:rFonts w:ascii="Tahoma" w:hAnsi="Tahoma" w:cs="Tahoma"/>
        </w:rPr>
        <w:t>. formatu.</w:t>
      </w:r>
    </w:p>
    <w:p w14:paraId="0A0A49F1" w14:textId="77777777" w:rsidR="006A40B2" w:rsidRPr="003A5F18" w:rsidRDefault="006A40B2" w:rsidP="006A40B2">
      <w:pPr>
        <w:keepNext/>
        <w:keepLines/>
        <w:jc w:val="both"/>
        <w:rPr>
          <w:rFonts w:ascii="Tahoma" w:hAnsi="Tahoma" w:cs="Tahoma"/>
          <w:b/>
        </w:rPr>
      </w:pPr>
    </w:p>
    <w:p w14:paraId="47C364A3" w14:textId="77777777" w:rsidR="006A40B2" w:rsidRPr="003A5F18" w:rsidRDefault="006A40B2" w:rsidP="00156A6E">
      <w:pPr>
        <w:keepNext/>
        <w:keepLines/>
        <w:numPr>
          <w:ilvl w:val="0"/>
          <w:numId w:val="46"/>
        </w:numPr>
        <w:ind w:left="426" w:hanging="426"/>
        <w:jc w:val="both"/>
        <w:rPr>
          <w:rFonts w:ascii="Tahoma" w:hAnsi="Tahoma" w:cs="Tahoma"/>
        </w:rPr>
      </w:pPr>
      <w:r w:rsidRPr="003A5F18">
        <w:rPr>
          <w:rFonts w:ascii="Tahoma" w:hAnsi="Tahoma" w:cs="Tahoma"/>
          <w:b/>
        </w:rPr>
        <w:t>Razdelek »OBRAZEC ESPD – OSTALI SODELUJOČI«</w:t>
      </w:r>
    </w:p>
    <w:p w14:paraId="2DF8A2FF" w14:textId="77777777" w:rsidR="006A40B2" w:rsidRPr="003A5F18" w:rsidRDefault="006A40B2" w:rsidP="006A40B2">
      <w:pPr>
        <w:keepNext/>
        <w:keepLines/>
        <w:jc w:val="both"/>
        <w:rPr>
          <w:rFonts w:ascii="Tahoma" w:hAnsi="Tahoma" w:cs="Tahoma"/>
          <w:sz w:val="16"/>
          <w:szCs w:val="16"/>
        </w:rPr>
      </w:pPr>
    </w:p>
    <w:p w14:paraId="3691EC0D" w14:textId="77777777" w:rsidR="006A40B2" w:rsidRPr="003A5F18" w:rsidRDefault="006A40B2" w:rsidP="006A40B2">
      <w:pPr>
        <w:keepNext/>
        <w:keepLines/>
        <w:jc w:val="both"/>
        <w:rPr>
          <w:rFonts w:ascii="Tahoma" w:hAnsi="Tahoma" w:cs="Tahoma"/>
        </w:rPr>
      </w:pPr>
      <w:r w:rsidRPr="003A5F18">
        <w:rPr>
          <w:rFonts w:ascii="Tahoma" w:hAnsi="Tahoma" w:cs="Tahoma"/>
        </w:rPr>
        <w:t xml:space="preserve">Gospodarski subjekt mora izpolnjene in ročno podpisane obrazce ESPD v </w:t>
      </w:r>
      <w:proofErr w:type="spellStart"/>
      <w:r w:rsidRPr="003A5F18">
        <w:rPr>
          <w:rFonts w:ascii="Tahoma" w:hAnsi="Tahoma" w:cs="Tahoma"/>
        </w:rPr>
        <w:t>pdf</w:t>
      </w:r>
      <w:proofErr w:type="spellEnd"/>
      <w:r w:rsidRPr="003A5F18">
        <w:rPr>
          <w:rFonts w:ascii="Tahoma" w:hAnsi="Tahoma" w:cs="Tahoma"/>
        </w:rPr>
        <w:t>. formatu, za vse ostale gospodarske subjekte (partnerje iz skupine ponudnikov, podizvajalci</w:t>
      </w:r>
      <w:r w:rsidRPr="003A5F18">
        <w:rPr>
          <w:rFonts w:ascii="Tahoma" w:hAnsi="Tahoma" w:cs="Tahoma"/>
          <w:iCs/>
          <w:sz w:val="18"/>
          <w:szCs w:val="22"/>
        </w:rPr>
        <w:t xml:space="preserve"> </w:t>
      </w:r>
      <w:r w:rsidRPr="003A5F18">
        <w:rPr>
          <w:rFonts w:ascii="Tahoma" w:hAnsi="Tahoma" w:cs="Tahoma"/>
          <w:iCs/>
        </w:rPr>
        <w:t>in/ali ostale subjekte, katerih zmogljivost uporablja ponudnik),</w:t>
      </w:r>
      <w:r w:rsidRPr="003A5F18">
        <w:rPr>
          <w:rFonts w:ascii="Tahoma" w:hAnsi="Tahoma" w:cs="Tahoma"/>
        </w:rPr>
        <w:t xml:space="preserve"> v </w:t>
      </w:r>
      <w:proofErr w:type="spellStart"/>
      <w:r w:rsidRPr="003A5F18">
        <w:rPr>
          <w:rFonts w:ascii="Tahoma" w:hAnsi="Tahoma" w:cs="Tahoma"/>
        </w:rPr>
        <w:t>pdf</w:t>
      </w:r>
      <w:proofErr w:type="spellEnd"/>
      <w:r w:rsidRPr="003A5F18">
        <w:rPr>
          <w:rFonts w:ascii="Tahoma" w:hAnsi="Tahoma" w:cs="Tahoma"/>
        </w:rPr>
        <w:t>. formatu naložiti na informacijski sistem e-JN</w:t>
      </w:r>
      <w:r w:rsidRPr="003A5F18">
        <w:rPr>
          <w:rFonts w:ascii="Tahoma" w:hAnsi="Tahoma" w:cs="Tahoma"/>
          <w:b/>
        </w:rPr>
        <w:t xml:space="preserve"> v razdelek »ESPD - OSTALI SODELUJOČI« </w:t>
      </w:r>
    </w:p>
    <w:p w14:paraId="17197947" w14:textId="77777777" w:rsidR="006A40B2" w:rsidRPr="003A5F18" w:rsidRDefault="006A40B2" w:rsidP="006A40B2">
      <w:pPr>
        <w:keepNext/>
        <w:keepLines/>
        <w:jc w:val="both"/>
        <w:rPr>
          <w:rFonts w:ascii="Tahoma" w:hAnsi="Tahoma" w:cs="Tahoma"/>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438"/>
        <w:gridCol w:w="851"/>
        <w:gridCol w:w="425"/>
      </w:tblGrid>
      <w:tr w:rsidR="006A40B2" w:rsidRPr="003A5F18" w14:paraId="30ABD168" w14:textId="77777777" w:rsidTr="00776EE4">
        <w:trPr>
          <w:trHeight w:val="225"/>
        </w:trPr>
        <w:tc>
          <w:tcPr>
            <w:tcW w:w="642" w:type="dxa"/>
            <w:tcBorders>
              <w:top w:val="single" w:sz="4" w:space="0" w:color="auto"/>
              <w:left w:val="single" w:sz="4" w:space="0" w:color="auto"/>
              <w:bottom w:val="single" w:sz="4" w:space="0" w:color="auto"/>
              <w:right w:val="nil"/>
            </w:tcBorders>
          </w:tcPr>
          <w:p w14:paraId="474E685E" w14:textId="77777777" w:rsidR="006A40B2" w:rsidRPr="003A5F18" w:rsidRDefault="006A40B2" w:rsidP="00B6271D">
            <w:pPr>
              <w:keepNext/>
              <w:keepLines/>
              <w:jc w:val="both"/>
              <w:rPr>
                <w:rFonts w:ascii="Tahoma" w:hAnsi="Tahoma" w:cs="Tahoma"/>
              </w:rPr>
            </w:pPr>
            <w:r w:rsidRPr="003A5F18">
              <w:br w:type="page"/>
            </w:r>
            <w:r w:rsidRPr="003A5F18">
              <w:br w:type="page"/>
            </w:r>
            <w:r w:rsidRPr="003A5F18">
              <w:br w:type="page"/>
            </w:r>
            <w:r w:rsidRPr="003A5F18">
              <w:rPr>
                <w:rFonts w:ascii="Tahoma" w:hAnsi="Tahoma" w:cs="Tahoma"/>
              </w:rPr>
              <w:br w:type="page"/>
            </w:r>
            <w:r w:rsidRPr="003A5F18">
              <w:rPr>
                <w:rFonts w:ascii="Tahoma" w:hAnsi="Tahoma" w:cs="Tahoma"/>
                <w:b/>
              </w:rPr>
              <w:br w:type="page"/>
            </w:r>
            <w:r w:rsidRPr="003A5F18">
              <w:rPr>
                <w:rFonts w:ascii="Tahoma" w:hAnsi="Tahoma" w:cs="Tahoma"/>
              </w:rPr>
              <w:br w:type="page"/>
            </w:r>
          </w:p>
        </w:tc>
        <w:tc>
          <w:tcPr>
            <w:tcW w:w="7438" w:type="dxa"/>
            <w:tcBorders>
              <w:top w:val="single" w:sz="4" w:space="0" w:color="auto"/>
              <w:left w:val="nil"/>
              <w:bottom w:val="single" w:sz="4" w:space="0" w:color="auto"/>
              <w:right w:val="single" w:sz="4" w:space="0" w:color="auto"/>
            </w:tcBorders>
            <w:vAlign w:val="center"/>
          </w:tcPr>
          <w:p w14:paraId="2606B43E" w14:textId="77777777" w:rsidR="006A40B2" w:rsidRPr="003A5F18" w:rsidRDefault="006A40B2" w:rsidP="00B6271D">
            <w:pPr>
              <w:keepNext/>
              <w:keepLines/>
              <w:rPr>
                <w:rFonts w:ascii="Tahoma" w:hAnsi="Tahoma" w:cs="Tahoma"/>
              </w:rPr>
            </w:pPr>
            <w:r w:rsidRPr="003A5F18">
              <w:rPr>
                <w:rFonts w:ascii="Tahoma" w:hAnsi="Tahoma" w:cs="Tahoma"/>
                <w:b/>
              </w:rPr>
              <w:t>ESPD – OSTALI SODELUJOČI</w:t>
            </w:r>
          </w:p>
        </w:tc>
        <w:tc>
          <w:tcPr>
            <w:tcW w:w="851" w:type="dxa"/>
            <w:tcBorders>
              <w:top w:val="single" w:sz="4" w:space="0" w:color="auto"/>
              <w:left w:val="single" w:sz="4" w:space="0" w:color="auto"/>
              <w:bottom w:val="single" w:sz="4" w:space="0" w:color="auto"/>
              <w:right w:val="nil"/>
            </w:tcBorders>
            <w:vAlign w:val="center"/>
          </w:tcPr>
          <w:p w14:paraId="6A3D7D0C" w14:textId="77777777" w:rsidR="006A40B2" w:rsidRPr="003A5F18" w:rsidRDefault="006A40B2" w:rsidP="00B6271D">
            <w:pPr>
              <w:keepNext/>
              <w:keepLines/>
              <w:rPr>
                <w:rFonts w:ascii="Tahoma" w:hAnsi="Tahoma" w:cs="Tahoma"/>
                <w:b/>
              </w:rPr>
            </w:pPr>
            <w:r w:rsidRPr="003A5F18">
              <w:rPr>
                <w:rFonts w:ascii="Tahoma" w:hAnsi="Tahoma" w:cs="Tahoma"/>
                <w:b/>
                <w:i/>
              </w:rPr>
              <w:t>Priloga</w:t>
            </w:r>
          </w:p>
        </w:tc>
        <w:tc>
          <w:tcPr>
            <w:tcW w:w="425" w:type="dxa"/>
            <w:tcBorders>
              <w:top w:val="single" w:sz="4" w:space="0" w:color="auto"/>
              <w:left w:val="nil"/>
              <w:bottom w:val="single" w:sz="4" w:space="0" w:color="auto"/>
              <w:right w:val="single" w:sz="4" w:space="0" w:color="auto"/>
            </w:tcBorders>
            <w:vAlign w:val="center"/>
          </w:tcPr>
          <w:p w14:paraId="53F31CFC" w14:textId="798146F4" w:rsidR="006A40B2" w:rsidRPr="003A5F18" w:rsidRDefault="006A40B2" w:rsidP="00B6271D">
            <w:pPr>
              <w:keepNext/>
              <w:keepLines/>
              <w:rPr>
                <w:rFonts w:ascii="Tahoma" w:hAnsi="Tahoma" w:cs="Tahoma"/>
                <w:b/>
                <w:i/>
              </w:rPr>
            </w:pPr>
            <w:r w:rsidRPr="003A5F18">
              <w:rPr>
                <w:rFonts w:ascii="Tahoma" w:hAnsi="Tahoma" w:cs="Tahoma"/>
                <w:b/>
                <w:i/>
              </w:rPr>
              <w:t>3</w:t>
            </w:r>
          </w:p>
        </w:tc>
      </w:tr>
    </w:tbl>
    <w:p w14:paraId="4A8D3ECC" w14:textId="77777777" w:rsidR="006A40B2" w:rsidRPr="003A5F18" w:rsidRDefault="006A40B2" w:rsidP="006A40B2">
      <w:pPr>
        <w:keepNext/>
        <w:keepLines/>
        <w:jc w:val="both"/>
        <w:rPr>
          <w:rFonts w:ascii="Tahoma" w:hAnsi="Tahoma" w:cs="Tahoma"/>
          <w:sz w:val="12"/>
          <w:szCs w:val="12"/>
        </w:rPr>
      </w:pPr>
    </w:p>
    <w:p w14:paraId="27AF04E8" w14:textId="205D7903" w:rsidR="006A40B2" w:rsidRPr="003A5F18" w:rsidRDefault="006A40B2" w:rsidP="006A40B2">
      <w:pPr>
        <w:keepNext/>
        <w:keepLines/>
        <w:jc w:val="both"/>
        <w:rPr>
          <w:rFonts w:ascii="Tahoma" w:hAnsi="Tahoma" w:cs="Tahoma"/>
        </w:rPr>
      </w:pPr>
      <w:r w:rsidRPr="003A5F18">
        <w:rPr>
          <w:rFonts w:ascii="Tahoma" w:hAnsi="Tahoma" w:cs="Tahoma"/>
        </w:rPr>
        <w:t>Gospod</w:t>
      </w:r>
      <w:r w:rsidR="00DE31CA" w:rsidRPr="003A5F18">
        <w:rPr>
          <w:rFonts w:ascii="Tahoma" w:hAnsi="Tahoma" w:cs="Tahoma"/>
        </w:rPr>
        <w:t>arski subjekt, ki oddaja prijavo</w:t>
      </w:r>
      <w:r w:rsidRPr="003A5F18">
        <w:rPr>
          <w:rFonts w:ascii="Tahoma" w:hAnsi="Tahoma" w:cs="Tahoma"/>
        </w:rPr>
        <w:t xml:space="preserve"> preko informacijskega sistema e-JN mora za posameznega partnerja iz skupine ponudnikov ter za vse v ponudbi navedene podizvajalce</w:t>
      </w:r>
      <w:r w:rsidRPr="003A5F18">
        <w:rPr>
          <w:rFonts w:ascii="Tahoma" w:hAnsi="Tahoma" w:cs="Tahoma"/>
          <w:iCs/>
          <w:sz w:val="18"/>
          <w:szCs w:val="22"/>
        </w:rPr>
        <w:t xml:space="preserve"> </w:t>
      </w:r>
      <w:r w:rsidRPr="003A5F18">
        <w:rPr>
          <w:rFonts w:ascii="Tahoma" w:hAnsi="Tahoma" w:cs="Tahoma"/>
          <w:iCs/>
        </w:rPr>
        <w:t xml:space="preserve">in/ali za vse ostale subjekte, katerih zmogljivost uporablja </w:t>
      </w:r>
      <w:r w:rsidR="00DE31CA" w:rsidRPr="003A5F18">
        <w:rPr>
          <w:rFonts w:ascii="Tahoma" w:hAnsi="Tahoma" w:cs="Tahoma"/>
          <w:iCs/>
        </w:rPr>
        <w:t>kandidat</w:t>
      </w:r>
      <w:r w:rsidRPr="003A5F18">
        <w:rPr>
          <w:rFonts w:ascii="Tahoma" w:hAnsi="Tahoma" w:cs="Tahoma"/>
          <w:iCs/>
        </w:rPr>
        <w:t>,</w:t>
      </w:r>
      <w:r w:rsidRPr="003A5F18">
        <w:rPr>
          <w:rFonts w:ascii="Tahoma" w:hAnsi="Tahoma" w:cs="Tahoma"/>
        </w:rPr>
        <w:t xml:space="preserve"> v razdelek  »ESPD – OSTALI SODELUJOČI«,</w:t>
      </w:r>
      <w:r w:rsidRPr="003A5F18">
        <w:rPr>
          <w:rFonts w:ascii="Tahoma" w:hAnsi="Tahoma" w:cs="Tahoma"/>
          <w:b/>
        </w:rPr>
        <w:t xml:space="preserve"> </w:t>
      </w:r>
      <w:r w:rsidRPr="003A5F18">
        <w:rPr>
          <w:rFonts w:ascii="Tahoma" w:hAnsi="Tahoma" w:cs="Tahoma"/>
        </w:rPr>
        <w:t xml:space="preserve">naložiti </w:t>
      </w:r>
      <w:r w:rsidRPr="003A5F18">
        <w:rPr>
          <w:rFonts w:ascii="Tahoma" w:hAnsi="Tahoma" w:cs="Tahoma"/>
          <w:u w:val="single"/>
        </w:rPr>
        <w:t>izpolnjen in ročno podpisan</w:t>
      </w:r>
      <w:r w:rsidRPr="003A5F18">
        <w:rPr>
          <w:rFonts w:ascii="Tahoma" w:hAnsi="Tahoma" w:cs="Tahoma"/>
        </w:rPr>
        <w:t xml:space="preserve"> ESPD v </w:t>
      </w:r>
      <w:proofErr w:type="spellStart"/>
      <w:r w:rsidRPr="003A5F18">
        <w:rPr>
          <w:rFonts w:ascii="Tahoma" w:hAnsi="Tahoma" w:cs="Tahoma"/>
        </w:rPr>
        <w:t>pdf</w:t>
      </w:r>
      <w:proofErr w:type="spellEnd"/>
      <w:r w:rsidRPr="003A5F18">
        <w:rPr>
          <w:rFonts w:ascii="Tahoma" w:hAnsi="Tahoma" w:cs="Tahoma"/>
        </w:rPr>
        <w:t xml:space="preserve">. formatu ali v elektronski obliki podpisan </w:t>
      </w:r>
      <w:proofErr w:type="spellStart"/>
      <w:r w:rsidRPr="003A5F18">
        <w:rPr>
          <w:rFonts w:ascii="Tahoma" w:hAnsi="Tahoma" w:cs="Tahoma"/>
        </w:rPr>
        <w:t>xml</w:t>
      </w:r>
      <w:proofErr w:type="spellEnd"/>
      <w:r w:rsidRPr="003A5F18">
        <w:rPr>
          <w:rFonts w:ascii="Tahoma" w:hAnsi="Tahoma" w:cs="Tahoma"/>
        </w:rPr>
        <w:t xml:space="preserve">. </w:t>
      </w:r>
    </w:p>
    <w:p w14:paraId="005C083C" w14:textId="77777777" w:rsidR="006A40B2" w:rsidRPr="003A5F18" w:rsidRDefault="006A40B2" w:rsidP="006A40B2">
      <w:pPr>
        <w:keepNext/>
        <w:keepLines/>
        <w:jc w:val="both"/>
        <w:rPr>
          <w:rFonts w:ascii="Tahoma" w:hAnsi="Tahoma" w:cs="Tahoma"/>
        </w:rPr>
      </w:pPr>
    </w:p>
    <w:p w14:paraId="65B49201" w14:textId="77777777" w:rsidR="006A40B2" w:rsidRPr="003A5F18" w:rsidRDefault="006A40B2" w:rsidP="006A40B2">
      <w:pPr>
        <w:keepNext/>
        <w:keepLines/>
        <w:jc w:val="both"/>
        <w:rPr>
          <w:rFonts w:ascii="Tahoma" w:hAnsi="Tahoma" w:cs="Tahoma"/>
        </w:rPr>
      </w:pPr>
      <w:r w:rsidRPr="003A5F18">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14:paraId="7D906B16" w14:textId="38420AB0" w:rsidR="006A40B2" w:rsidRPr="003A5F18" w:rsidRDefault="006A40B2" w:rsidP="008D5AC8">
      <w:pPr>
        <w:keepNext/>
        <w:keepLines/>
        <w:jc w:val="both"/>
        <w:rPr>
          <w:rFonts w:ascii="Tahoma" w:hAnsi="Tahoma" w:cs="Tahoma"/>
          <w:b/>
          <w:sz w:val="12"/>
          <w:szCs w:val="12"/>
        </w:rPr>
      </w:pPr>
    </w:p>
    <w:p w14:paraId="0583E1D9" w14:textId="77777777" w:rsidR="00DE31CA" w:rsidRPr="003A5F18" w:rsidRDefault="00DE31CA" w:rsidP="00156A6E">
      <w:pPr>
        <w:keepNext/>
        <w:keepLines/>
        <w:numPr>
          <w:ilvl w:val="0"/>
          <w:numId w:val="45"/>
        </w:numPr>
        <w:ind w:left="426" w:hanging="426"/>
        <w:jc w:val="both"/>
        <w:rPr>
          <w:rFonts w:ascii="Tahoma" w:hAnsi="Tahoma" w:cs="Tahoma"/>
          <w:b/>
        </w:rPr>
      </w:pPr>
      <w:r w:rsidRPr="003A5F18">
        <w:rPr>
          <w:rFonts w:ascii="Tahoma" w:hAnsi="Tahoma" w:cs="Tahoma"/>
          <w:b/>
        </w:rPr>
        <w:t>Razdelek »DRUGE PRILOGE«</w:t>
      </w:r>
    </w:p>
    <w:p w14:paraId="2F7BEBA5" w14:textId="77777777" w:rsidR="00DE31CA" w:rsidRPr="003A5F18" w:rsidRDefault="00DE31CA" w:rsidP="00DE31CA">
      <w:pPr>
        <w:keepNext/>
        <w:keepLines/>
        <w:jc w:val="both"/>
        <w:rPr>
          <w:rFonts w:ascii="Tahoma" w:hAnsi="Tahoma" w:cs="Tahoma"/>
        </w:rPr>
      </w:pPr>
    </w:p>
    <w:p w14:paraId="400BDA0E" w14:textId="1164D864" w:rsidR="00DE31CA" w:rsidRPr="003A5F18" w:rsidRDefault="00DE31CA" w:rsidP="00DE31CA">
      <w:pPr>
        <w:keepNext/>
        <w:keepLines/>
        <w:jc w:val="both"/>
        <w:rPr>
          <w:rFonts w:ascii="Tahoma" w:hAnsi="Tahoma" w:cs="Tahoma"/>
        </w:rPr>
      </w:pPr>
      <w:r w:rsidRPr="003A5F18">
        <w:rPr>
          <w:rFonts w:ascii="Tahoma" w:hAnsi="Tahoma" w:cs="Tahoma"/>
        </w:rPr>
        <w:t>Gospodarski subjekt v informacijskem sistemu e-JN</w:t>
      </w:r>
      <w:r w:rsidRPr="003A5F18">
        <w:rPr>
          <w:rFonts w:ascii="Tahoma" w:hAnsi="Tahoma" w:cs="Tahoma"/>
          <w:b/>
        </w:rPr>
        <w:t xml:space="preserve"> v razdelek »DRUGE PRILOGE« </w:t>
      </w:r>
      <w:r w:rsidRPr="003A5F18">
        <w:rPr>
          <w:rFonts w:ascii="Tahoma" w:hAnsi="Tahoma" w:cs="Tahoma"/>
        </w:rPr>
        <w:t xml:space="preserve">naloži ostalo prijavno dokumentacijo, ki je zahtevana s to razpisno dokumentacijo. </w:t>
      </w:r>
    </w:p>
    <w:p w14:paraId="21B91F02" w14:textId="77777777" w:rsidR="00DE31CA" w:rsidRPr="003A5F18" w:rsidRDefault="00DE31CA" w:rsidP="00DE31CA">
      <w:pPr>
        <w:keepNext/>
        <w:keepLines/>
        <w:jc w:val="both"/>
        <w:rPr>
          <w:rFonts w:ascii="Tahoma" w:hAnsi="Tahoma" w:cs="Tahoma"/>
        </w:rPr>
      </w:pPr>
    </w:p>
    <w:p w14:paraId="6624287B" w14:textId="256FEC6B" w:rsidR="00DE31CA" w:rsidRPr="003A5F18" w:rsidRDefault="00DE31CA" w:rsidP="00DE31CA">
      <w:pPr>
        <w:keepNext/>
        <w:keepLines/>
        <w:jc w:val="both"/>
        <w:rPr>
          <w:rFonts w:ascii="Tahoma" w:hAnsi="Tahoma" w:cs="Tahoma"/>
        </w:rPr>
      </w:pPr>
      <w:r w:rsidRPr="003A5F18">
        <w:rPr>
          <w:rFonts w:ascii="Tahoma" w:hAnsi="Tahoma" w:cs="Tahoma"/>
        </w:rPr>
        <w:t xml:space="preserve">Spodaj zahtevana </w:t>
      </w:r>
      <w:r w:rsidR="00EF12AC" w:rsidRPr="003A5F18">
        <w:rPr>
          <w:rFonts w:ascii="Tahoma" w:hAnsi="Tahoma" w:cs="Tahoma"/>
        </w:rPr>
        <w:t>prijavna</w:t>
      </w:r>
      <w:r w:rsidRPr="003A5F18">
        <w:rPr>
          <w:rFonts w:ascii="Tahoma" w:hAnsi="Tahoma" w:cs="Tahoma"/>
        </w:rPr>
        <w:t xml:space="preserve"> dokumentacija mora biti </w:t>
      </w:r>
      <w:r w:rsidRPr="003A5F18">
        <w:rPr>
          <w:rFonts w:ascii="Tahoma" w:hAnsi="Tahoma" w:cs="Tahoma"/>
          <w:b/>
          <w:u w:val="single"/>
        </w:rPr>
        <w:t xml:space="preserve">priložena v </w:t>
      </w:r>
      <w:proofErr w:type="spellStart"/>
      <w:r w:rsidRPr="003A5F18">
        <w:rPr>
          <w:rFonts w:ascii="Tahoma" w:hAnsi="Tahoma" w:cs="Tahoma"/>
          <w:b/>
          <w:u w:val="single"/>
        </w:rPr>
        <w:t>pdf</w:t>
      </w:r>
      <w:proofErr w:type="spellEnd"/>
      <w:r w:rsidRPr="003A5F18">
        <w:rPr>
          <w:rFonts w:ascii="Tahoma" w:hAnsi="Tahoma" w:cs="Tahoma"/>
          <w:b/>
          <w:u w:val="single"/>
        </w:rPr>
        <w:t>. formatu</w:t>
      </w:r>
      <w:r w:rsidR="00EF12AC" w:rsidRPr="003A5F18">
        <w:rPr>
          <w:rFonts w:ascii="Tahoma" w:hAnsi="Tahoma" w:cs="Tahoma"/>
        </w:rPr>
        <w:t xml:space="preserve"> (</w:t>
      </w:r>
      <w:proofErr w:type="spellStart"/>
      <w:r w:rsidR="00EF12AC" w:rsidRPr="003A5F18">
        <w:rPr>
          <w:rFonts w:ascii="Tahoma" w:hAnsi="Tahoma" w:cs="Tahoma"/>
        </w:rPr>
        <w:t>sken</w:t>
      </w:r>
      <w:proofErr w:type="spellEnd"/>
      <w:r w:rsidR="00EF12AC" w:rsidRPr="003A5F18">
        <w:rPr>
          <w:rFonts w:ascii="Tahoma" w:hAnsi="Tahoma" w:cs="Tahoma"/>
        </w:rPr>
        <w:t xml:space="preserve"> celotne prijave</w:t>
      </w:r>
      <w:r w:rsidRPr="003A5F18">
        <w:rPr>
          <w:rFonts w:ascii="Tahoma" w:hAnsi="Tahoma" w:cs="Tahoma"/>
        </w:rPr>
        <w:t xml:space="preserve"> z izpolnjenimi, podpisanimi in žigosanimi prijavnimi listinami). </w:t>
      </w:r>
      <w:r w:rsidR="00EF12AC" w:rsidRPr="003A5F18">
        <w:rPr>
          <w:rFonts w:ascii="Tahoma" w:hAnsi="Tahoma" w:cs="Tahoma"/>
        </w:rPr>
        <w:t xml:space="preserve">Kandidati </w:t>
      </w:r>
      <w:r w:rsidRPr="003A5F18">
        <w:rPr>
          <w:rFonts w:ascii="Tahoma" w:hAnsi="Tahoma" w:cs="Tahoma"/>
        </w:rPr>
        <w:t xml:space="preserve">so obvezani priložiti vse priloge, razen če v posamezni prilogi ni drugače navedeno. Kandidat lahko fizični podpis nadomesti z elektronskim podpisom, v kolikor informacijski sistem e-JN to dopušča in ni drugače določeno z razpisno dokumentacijo (v tem primeru žigosanje ni potrebno). </w:t>
      </w:r>
    </w:p>
    <w:p w14:paraId="19BA31F6" w14:textId="4C0071B9" w:rsidR="00DE31CA" w:rsidRPr="003A5F18" w:rsidRDefault="00DE31CA" w:rsidP="00DE31CA">
      <w:pPr>
        <w:keepNext/>
        <w:keepLines/>
        <w:jc w:val="both"/>
        <w:rPr>
          <w:rFonts w:ascii="Tahoma" w:hAnsi="Tahoma" w:cs="Tahoma"/>
          <w:b/>
        </w:rPr>
      </w:pPr>
    </w:p>
    <w:p w14:paraId="4817A644" w14:textId="477728BD" w:rsidR="00846FCB" w:rsidRPr="003A5F18" w:rsidRDefault="00846FCB" w:rsidP="00DE31CA">
      <w:pPr>
        <w:keepNext/>
        <w:keepLines/>
        <w:jc w:val="both"/>
        <w:rPr>
          <w:rFonts w:ascii="Tahoma" w:hAnsi="Tahoma" w:cs="Tahoma"/>
        </w:rPr>
      </w:pPr>
      <w:r w:rsidRPr="003A5F18">
        <w:rPr>
          <w:rFonts w:ascii="Tahoma" w:hAnsi="Tahoma" w:cs="Tahoma"/>
        </w:rPr>
        <w:t>Kandidat naj priloge v prijavi predloži po vrstnem redu.</w:t>
      </w:r>
    </w:p>
    <w:p w14:paraId="75D3C147" w14:textId="5A109037" w:rsidR="00846FCB" w:rsidRPr="003A5F18" w:rsidRDefault="00846FCB" w:rsidP="00DE31CA">
      <w:pPr>
        <w:keepNext/>
        <w:keepLines/>
        <w:jc w:val="both"/>
        <w:rPr>
          <w:rFonts w:ascii="Tahoma" w:hAnsi="Tahoma" w:cs="Tahoma"/>
          <w:b/>
        </w:rPr>
      </w:pPr>
    </w:p>
    <w:p w14:paraId="487975E8" w14:textId="7413548B" w:rsidR="00846FCB" w:rsidRPr="003A5F18" w:rsidRDefault="00846FCB" w:rsidP="00DE31CA">
      <w:pPr>
        <w:keepNext/>
        <w:keepLines/>
        <w:jc w:val="both"/>
        <w:rPr>
          <w:rFonts w:ascii="Tahoma" w:hAnsi="Tahoma" w:cs="Tahoma"/>
          <w:b/>
        </w:rPr>
      </w:pPr>
    </w:p>
    <w:p w14:paraId="249F4465" w14:textId="7EC80241" w:rsidR="00846FCB" w:rsidRPr="003A5F18" w:rsidRDefault="00846FCB" w:rsidP="00DE31CA">
      <w:pPr>
        <w:keepNext/>
        <w:keepLines/>
        <w:jc w:val="both"/>
        <w:rPr>
          <w:rFonts w:ascii="Tahoma" w:hAnsi="Tahoma" w:cs="Tahoma"/>
          <w:b/>
        </w:rPr>
      </w:pPr>
    </w:p>
    <w:p w14:paraId="5A0B653B" w14:textId="0C972360" w:rsidR="00846FCB" w:rsidRPr="003A5F18" w:rsidRDefault="00846FCB" w:rsidP="00DE31CA">
      <w:pPr>
        <w:keepNext/>
        <w:keepLines/>
        <w:jc w:val="both"/>
        <w:rPr>
          <w:rFonts w:ascii="Tahoma" w:hAnsi="Tahoma" w:cs="Tahoma"/>
          <w:b/>
        </w:rPr>
      </w:pPr>
    </w:p>
    <w:p w14:paraId="1D34D884" w14:textId="77777777" w:rsidR="00846FCB" w:rsidRPr="003A5F18" w:rsidRDefault="00846FCB" w:rsidP="00DE31CA">
      <w:pPr>
        <w:keepNext/>
        <w:keepLines/>
        <w:jc w:val="both"/>
        <w:rPr>
          <w:rFonts w:ascii="Tahoma" w:hAnsi="Tahoma" w:cs="Tahoma"/>
          <w:b/>
        </w:rPr>
      </w:pPr>
    </w:p>
    <w:p w14:paraId="7B688ACD" w14:textId="77777777" w:rsidR="00DE31CA" w:rsidRPr="003A5F18" w:rsidRDefault="00DE31CA" w:rsidP="00DE31CA">
      <w:pPr>
        <w:keepNext/>
        <w:keepLines/>
        <w:jc w:val="both"/>
        <w:rPr>
          <w:rFonts w:ascii="Tahoma" w:hAnsi="Tahoma" w:cs="Tahoma"/>
        </w:rPr>
      </w:pPr>
      <w:r w:rsidRPr="003A5F18">
        <w:rPr>
          <w:rFonts w:ascii="Tahoma" w:hAnsi="Tahoma" w:cs="Tahoma"/>
          <w:b/>
        </w:rPr>
        <w:lastRenderedPageBreak/>
        <w:t>Ostala ponudbena dokumentacija, ki jo naročnik zahteva z javnim razpisom je navedena v nadaljevanju in jo ponudnik priloži v razdelek »DRUGE PRILOGE«:</w:t>
      </w:r>
    </w:p>
    <w:p w14:paraId="435A0E7B" w14:textId="687C0D05" w:rsidR="00EF12AC" w:rsidRPr="003A5F18" w:rsidRDefault="00EF12AC" w:rsidP="008D5AC8">
      <w:pPr>
        <w:keepNext/>
        <w:keepLines/>
        <w:jc w:val="both"/>
        <w:rPr>
          <w:rFonts w:ascii="Tahoma" w:hAnsi="Tahoma" w:cs="Tahom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513"/>
        <w:gridCol w:w="850"/>
        <w:gridCol w:w="351"/>
      </w:tblGrid>
      <w:tr w:rsidR="00EF12AC" w:rsidRPr="003A5F18" w14:paraId="539A3354" w14:textId="77777777" w:rsidTr="00776EE4">
        <w:tc>
          <w:tcPr>
            <w:tcW w:w="642" w:type="dxa"/>
            <w:tcBorders>
              <w:right w:val="nil"/>
            </w:tcBorders>
          </w:tcPr>
          <w:p w14:paraId="19259DE3" w14:textId="77777777" w:rsidR="00EF12AC" w:rsidRPr="003A5F18" w:rsidRDefault="00EF12AC" w:rsidP="00B6271D">
            <w:pPr>
              <w:keepNext/>
              <w:keepLines/>
              <w:jc w:val="both"/>
              <w:rPr>
                <w:rFonts w:ascii="Tahoma" w:hAnsi="Tahoma" w:cs="Tahoma"/>
              </w:rPr>
            </w:pPr>
          </w:p>
        </w:tc>
        <w:tc>
          <w:tcPr>
            <w:tcW w:w="7513" w:type="dxa"/>
            <w:tcBorders>
              <w:left w:val="nil"/>
            </w:tcBorders>
            <w:vAlign w:val="bottom"/>
          </w:tcPr>
          <w:p w14:paraId="5326DCAA" w14:textId="77777777" w:rsidR="00EF12AC" w:rsidRPr="003A5F18" w:rsidRDefault="00EF12AC" w:rsidP="00B6271D">
            <w:pPr>
              <w:keepNext/>
              <w:keepLines/>
              <w:jc w:val="both"/>
              <w:rPr>
                <w:rFonts w:ascii="Tahoma" w:hAnsi="Tahoma" w:cs="Tahoma"/>
              </w:rPr>
            </w:pPr>
            <w:r w:rsidRPr="003A5F18">
              <w:rPr>
                <w:rFonts w:ascii="Tahoma" w:hAnsi="Tahoma" w:cs="Tahoma"/>
              </w:rPr>
              <w:t xml:space="preserve">PODATKI O KANDIDATU </w:t>
            </w:r>
          </w:p>
        </w:tc>
        <w:tc>
          <w:tcPr>
            <w:tcW w:w="850" w:type="dxa"/>
            <w:tcBorders>
              <w:right w:val="nil"/>
            </w:tcBorders>
          </w:tcPr>
          <w:p w14:paraId="14EC3F60" w14:textId="77777777" w:rsidR="00EF12AC" w:rsidRPr="003A5F18" w:rsidRDefault="00EF12AC" w:rsidP="00B6271D">
            <w:pPr>
              <w:keepNext/>
              <w:keepLines/>
              <w:jc w:val="both"/>
              <w:rPr>
                <w:rFonts w:ascii="Tahoma" w:hAnsi="Tahoma" w:cs="Tahoma"/>
                <w:b/>
              </w:rPr>
            </w:pPr>
            <w:r w:rsidRPr="003A5F18">
              <w:rPr>
                <w:rFonts w:ascii="Tahoma" w:hAnsi="Tahoma" w:cs="Tahoma"/>
                <w:b/>
                <w:i/>
              </w:rPr>
              <w:t xml:space="preserve">Priloga </w:t>
            </w:r>
          </w:p>
        </w:tc>
        <w:tc>
          <w:tcPr>
            <w:tcW w:w="351" w:type="dxa"/>
            <w:tcBorders>
              <w:left w:val="nil"/>
            </w:tcBorders>
          </w:tcPr>
          <w:p w14:paraId="464802A4" w14:textId="77777777" w:rsidR="00EF12AC" w:rsidRPr="003A5F18" w:rsidRDefault="00EF12AC" w:rsidP="00B6271D">
            <w:pPr>
              <w:keepNext/>
              <w:keepLines/>
              <w:jc w:val="both"/>
              <w:rPr>
                <w:rFonts w:ascii="Tahoma" w:hAnsi="Tahoma" w:cs="Tahoma"/>
                <w:b/>
                <w:i/>
              </w:rPr>
            </w:pPr>
            <w:r w:rsidRPr="003A5F18">
              <w:rPr>
                <w:rFonts w:ascii="Tahoma" w:hAnsi="Tahoma" w:cs="Tahoma"/>
                <w:b/>
                <w:i/>
              </w:rPr>
              <w:t>1</w:t>
            </w:r>
          </w:p>
        </w:tc>
      </w:tr>
    </w:tbl>
    <w:p w14:paraId="6CC41375" w14:textId="77777777" w:rsidR="00EF12AC" w:rsidRPr="003A5F18" w:rsidRDefault="00EF12AC" w:rsidP="008D5AC8">
      <w:pPr>
        <w:keepNext/>
        <w:keepLines/>
        <w:jc w:val="both"/>
        <w:rPr>
          <w:rFonts w:ascii="Tahoma" w:hAnsi="Tahoma" w:cs="Tahoma"/>
          <w:sz w:val="12"/>
          <w:szCs w:val="12"/>
        </w:rPr>
      </w:pPr>
    </w:p>
    <w:p w14:paraId="2281FD22" w14:textId="48A7774F" w:rsidR="008A3FAB" w:rsidRPr="003A5F18" w:rsidRDefault="008A3FAB" w:rsidP="008D5AC8">
      <w:pPr>
        <w:keepNext/>
        <w:keepLines/>
        <w:jc w:val="both"/>
        <w:rPr>
          <w:rFonts w:ascii="Tahoma" w:hAnsi="Tahoma" w:cs="Tahoma"/>
        </w:rPr>
      </w:pPr>
      <w:r w:rsidRPr="003A5F18">
        <w:rPr>
          <w:rFonts w:ascii="Tahoma" w:hAnsi="Tahoma" w:cs="Tahoma"/>
        </w:rPr>
        <w:t xml:space="preserve">Prilogo je potrebno izpolniti, podpisati in žigosati. V primeru, da odda več </w:t>
      </w:r>
      <w:r w:rsidR="009C1A82" w:rsidRPr="003A5F18">
        <w:rPr>
          <w:rFonts w:ascii="Tahoma" w:hAnsi="Tahoma" w:cs="Tahoma"/>
        </w:rPr>
        <w:t>kandidat</w:t>
      </w:r>
      <w:r w:rsidRPr="003A5F18">
        <w:rPr>
          <w:rFonts w:ascii="Tahoma" w:hAnsi="Tahoma" w:cs="Tahoma"/>
        </w:rPr>
        <w:t xml:space="preserve">ov skupno </w:t>
      </w:r>
      <w:r w:rsidR="00E25260" w:rsidRPr="003A5F18">
        <w:rPr>
          <w:rFonts w:ascii="Tahoma" w:hAnsi="Tahoma" w:cs="Tahoma"/>
        </w:rPr>
        <w:t>prijavo</w:t>
      </w:r>
      <w:r w:rsidR="00EF12AC" w:rsidRPr="003A5F18">
        <w:rPr>
          <w:rFonts w:ascii="Tahoma" w:hAnsi="Tahoma" w:cs="Tahoma"/>
        </w:rPr>
        <w:t>, morajo razmnožen Pravni akt o skupni izvedbi naročila (O</w:t>
      </w:r>
      <w:r w:rsidR="00DE31CA" w:rsidRPr="003A5F18">
        <w:rPr>
          <w:rFonts w:ascii="Tahoma" w:hAnsi="Tahoma" w:cs="Tahoma"/>
        </w:rPr>
        <w:t xml:space="preserve">brazec </w:t>
      </w:r>
      <w:r w:rsidR="00EF12AC" w:rsidRPr="003A5F18">
        <w:rPr>
          <w:rFonts w:ascii="Tahoma" w:hAnsi="Tahoma" w:cs="Tahoma"/>
        </w:rPr>
        <w:t xml:space="preserve">1 k </w:t>
      </w:r>
      <w:r w:rsidR="00DE31CA" w:rsidRPr="003A5F18">
        <w:rPr>
          <w:rFonts w:ascii="Tahoma" w:hAnsi="Tahoma" w:cs="Tahoma"/>
        </w:rPr>
        <w:t>P</w:t>
      </w:r>
      <w:r w:rsidR="00EF12AC" w:rsidRPr="003A5F18">
        <w:rPr>
          <w:rFonts w:ascii="Tahoma" w:hAnsi="Tahoma" w:cs="Tahoma"/>
        </w:rPr>
        <w:t>rilogi</w:t>
      </w:r>
      <w:r w:rsidRPr="003A5F18">
        <w:rPr>
          <w:rFonts w:ascii="Tahoma" w:hAnsi="Tahoma" w:cs="Tahoma"/>
        </w:rPr>
        <w:t xml:space="preserve"> 1</w:t>
      </w:r>
      <w:r w:rsidR="00EF12AC" w:rsidRPr="003A5F18">
        <w:rPr>
          <w:rFonts w:ascii="Tahoma" w:hAnsi="Tahoma" w:cs="Tahoma"/>
        </w:rPr>
        <w:t>)</w:t>
      </w:r>
      <w:r w:rsidRPr="003A5F18">
        <w:rPr>
          <w:rFonts w:ascii="Tahoma" w:hAnsi="Tahoma" w:cs="Tahoma"/>
        </w:rPr>
        <w:t xml:space="preserve"> izpolniti vsi </w:t>
      </w:r>
      <w:r w:rsidR="009C1A82" w:rsidRPr="003A5F18">
        <w:rPr>
          <w:rFonts w:ascii="Tahoma" w:hAnsi="Tahoma" w:cs="Tahoma"/>
        </w:rPr>
        <w:t>kandidat</w:t>
      </w:r>
      <w:r w:rsidRPr="003A5F18">
        <w:rPr>
          <w:rFonts w:ascii="Tahoma" w:hAnsi="Tahoma" w:cs="Tahoma"/>
        </w:rPr>
        <w:t xml:space="preserve">i. </w:t>
      </w:r>
    </w:p>
    <w:p w14:paraId="6FD8B965" w14:textId="77777777" w:rsidR="008A3FAB" w:rsidRPr="003A5F18" w:rsidRDefault="008A3FAB" w:rsidP="008D5AC8">
      <w:pPr>
        <w:keepNext/>
        <w:keepLines/>
        <w:jc w:val="both"/>
        <w:rPr>
          <w:rFonts w:ascii="Tahoma" w:hAnsi="Tahoma" w:cs="Tahoma"/>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4"/>
        <w:gridCol w:w="7481"/>
        <w:gridCol w:w="851"/>
        <w:gridCol w:w="350"/>
      </w:tblGrid>
      <w:tr w:rsidR="00EF12AC" w:rsidRPr="003A5F18" w14:paraId="24A303C4" w14:textId="77777777" w:rsidTr="00776EE4">
        <w:tc>
          <w:tcPr>
            <w:tcW w:w="674" w:type="dxa"/>
            <w:tcBorders>
              <w:right w:val="nil"/>
            </w:tcBorders>
          </w:tcPr>
          <w:p w14:paraId="04B89494" w14:textId="77777777" w:rsidR="00EF12AC" w:rsidRPr="003A5F18" w:rsidRDefault="00EF12AC" w:rsidP="00B6271D">
            <w:pPr>
              <w:keepNext/>
              <w:keepLines/>
              <w:jc w:val="both"/>
              <w:rPr>
                <w:rFonts w:ascii="Tahoma" w:hAnsi="Tahoma" w:cs="Tahoma"/>
              </w:rPr>
            </w:pPr>
            <w:r w:rsidRPr="003A5F18">
              <w:rPr>
                <w:rFonts w:ascii="Tahoma" w:hAnsi="Tahoma" w:cs="Tahoma"/>
              </w:rPr>
              <w:br w:type="page"/>
            </w:r>
            <w:r w:rsidRPr="003A5F18">
              <w:rPr>
                <w:rFonts w:ascii="Tahoma" w:hAnsi="Tahoma" w:cs="Tahoma"/>
              </w:rPr>
              <w:br w:type="page"/>
            </w:r>
            <w:r w:rsidRPr="003A5F18">
              <w:rPr>
                <w:rFonts w:ascii="Tahoma" w:hAnsi="Tahoma" w:cs="Tahoma"/>
              </w:rPr>
              <w:br w:type="page"/>
            </w:r>
            <w:r w:rsidRPr="003A5F18">
              <w:br w:type="page"/>
            </w:r>
            <w:r w:rsidRPr="003A5F18">
              <w:br w:type="page"/>
            </w:r>
            <w:r w:rsidRPr="003A5F18">
              <w:br w:type="page"/>
            </w:r>
          </w:p>
        </w:tc>
        <w:tc>
          <w:tcPr>
            <w:tcW w:w="7481" w:type="dxa"/>
            <w:tcBorders>
              <w:left w:val="nil"/>
            </w:tcBorders>
            <w:vAlign w:val="bottom"/>
          </w:tcPr>
          <w:p w14:paraId="38289E93" w14:textId="77777777" w:rsidR="00EF12AC" w:rsidRPr="003A5F18" w:rsidRDefault="00EF12AC" w:rsidP="00B6271D">
            <w:pPr>
              <w:keepNext/>
              <w:keepLines/>
              <w:jc w:val="both"/>
              <w:rPr>
                <w:rFonts w:ascii="Tahoma" w:hAnsi="Tahoma" w:cs="Tahoma"/>
              </w:rPr>
            </w:pPr>
            <w:r w:rsidRPr="003A5F18">
              <w:rPr>
                <w:rFonts w:ascii="Tahoma" w:hAnsi="Tahoma" w:cs="Tahoma"/>
              </w:rPr>
              <w:t xml:space="preserve">PRIJAVA </w:t>
            </w:r>
          </w:p>
        </w:tc>
        <w:tc>
          <w:tcPr>
            <w:tcW w:w="851" w:type="dxa"/>
            <w:tcBorders>
              <w:right w:val="nil"/>
            </w:tcBorders>
          </w:tcPr>
          <w:p w14:paraId="095838B5" w14:textId="77777777" w:rsidR="00EF12AC" w:rsidRPr="003A5F18" w:rsidRDefault="00EF12AC" w:rsidP="00B6271D">
            <w:pPr>
              <w:keepNext/>
              <w:keepLines/>
              <w:jc w:val="both"/>
              <w:rPr>
                <w:rFonts w:ascii="Tahoma" w:hAnsi="Tahoma" w:cs="Tahoma"/>
                <w:b/>
              </w:rPr>
            </w:pPr>
            <w:r w:rsidRPr="003A5F18">
              <w:rPr>
                <w:rFonts w:ascii="Tahoma" w:hAnsi="Tahoma" w:cs="Tahoma"/>
                <w:b/>
                <w:i/>
              </w:rPr>
              <w:t xml:space="preserve">Priloga </w:t>
            </w:r>
          </w:p>
        </w:tc>
        <w:tc>
          <w:tcPr>
            <w:tcW w:w="350" w:type="dxa"/>
            <w:tcBorders>
              <w:left w:val="nil"/>
            </w:tcBorders>
          </w:tcPr>
          <w:p w14:paraId="1884404A" w14:textId="77777777" w:rsidR="00EF12AC" w:rsidRPr="003A5F18" w:rsidRDefault="00EF12AC" w:rsidP="00B6271D">
            <w:pPr>
              <w:keepNext/>
              <w:keepLines/>
              <w:jc w:val="both"/>
              <w:rPr>
                <w:rFonts w:ascii="Tahoma" w:hAnsi="Tahoma" w:cs="Tahoma"/>
                <w:b/>
                <w:i/>
              </w:rPr>
            </w:pPr>
            <w:r w:rsidRPr="003A5F18">
              <w:rPr>
                <w:rFonts w:ascii="Tahoma" w:hAnsi="Tahoma" w:cs="Tahoma"/>
                <w:b/>
                <w:i/>
              </w:rPr>
              <w:t>2</w:t>
            </w:r>
          </w:p>
        </w:tc>
      </w:tr>
    </w:tbl>
    <w:p w14:paraId="0A596B83" w14:textId="0B144A45" w:rsidR="00DE31CA" w:rsidRPr="003A5F18" w:rsidRDefault="00DE31CA" w:rsidP="008D5AC8">
      <w:pPr>
        <w:keepNext/>
        <w:keepLines/>
        <w:tabs>
          <w:tab w:val="left" w:pos="2694"/>
          <w:tab w:val="left" w:pos="2977"/>
        </w:tabs>
        <w:ind w:right="1"/>
        <w:rPr>
          <w:rFonts w:ascii="Tahoma" w:hAnsi="Tahoma" w:cs="Tahoma"/>
          <w:sz w:val="12"/>
          <w:szCs w:val="12"/>
        </w:rPr>
      </w:pPr>
    </w:p>
    <w:p w14:paraId="439C205C" w14:textId="26D9A761" w:rsidR="00EF12AC" w:rsidRPr="003A5F18" w:rsidRDefault="00EF12AC" w:rsidP="00EF12AC">
      <w:pPr>
        <w:keepNext/>
        <w:keepLines/>
        <w:tabs>
          <w:tab w:val="left" w:pos="142"/>
          <w:tab w:val="left" w:pos="567"/>
          <w:tab w:val="num" w:pos="851"/>
          <w:tab w:val="left" w:pos="993"/>
        </w:tabs>
        <w:jc w:val="both"/>
        <w:rPr>
          <w:rFonts w:ascii="Tahoma" w:hAnsi="Tahoma" w:cs="Tahoma"/>
        </w:rPr>
      </w:pPr>
      <w:r w:rsidRPr="003A5F18">
        <w:rPr>
          <w:rFonts w:ascii="Tahoma" w:hAnsi="Tahoma" w:cs="Tahoma"/>
        </w:rPr>
        <w:t>Ponudnik mora obrazec ponudbe izpolniti, podpisati in žigosati.</w:t>
      </w:r>
      <w:r w:rsidR="00347AD8" w:rsidRPr="003A5F18">
        <w:rPr>
          <w:rFonts w:ascii="Tahoma" w:hAnsi="Tahoma" w:cs="Tahoma"/>
        </w:rPr>
        <w:t xml:space="preserve"> </w:t>
      </w:r>
    </w:p>
    <w:p w14:paraId="7589AFD5" w14:textId="5B7D0C2B" w:rsidR="00EF12AC" w:rsidRPr="003A5F18" w:rsidRDefault="00EF12AC" w:rsidP="00EF12AC">
      <w:pPr>
        <w:keepNext/>
        <w:keepLines/>
        <w:tabs>
          <w:tab w:val="left" w:pos="142"/>
          <w:tab w:val="left" w:pos="567"/>
          <w:tab w:val="num" w:pos="851"/>
          <w:tab w:val="left" w:pos="993"/>
        </w:tabs>
        <w:jc w:val="both"/>
        <w:rPr>
          <w:rFonts w:ascii="Tahoma" w:hAnsi="Tahoma" w:cs="Tahoma"/>
          <w:sz w:val="12"/>
          <w:szCs w:val="1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3"/>
        <w:gridCol w:w="7437"/>
        <w:gridCol w:w="992"/>
        <w:gridCol w:w="284"/>
      </w:tblGrid>
      <w:tr w:rsidR="00EF12AC" w:rsidRPr="003A5F18" w14:paraId="5CCE4CDD" w14:textId="77777777" w:rsidTr="00776EE4">
        <w:tc>
          <w:tcPr>
            <w:tcW w:w="643" w:type="dxa"/>
            <w:tcBorders>
              <w:right w:val="nil"/>
            </w:tcBorders>
          </w:tcPr>
          <w:p w14:paraId="5074D9D1" w14:textId="77777777" w:rsidR="00EF12AC" w:rsidRPr="003A5F18" w:rsidRDefault="00EF12AC" w:rsidP="00B6271D">
            <w:pPr>
              <w:keepNext/>
              <w:keepLines/>
              <w:jc w:val="both"/>
              <w:rPr>
                <w:rFonts w:ascii="Tahoma" w:hAnsi="Tahoma" w:cs="Tahoma"/>
              </w:rPr>
            </w:pPr>
            <w:r w:rsidRPr="003A5F18">
              <w:br w:type="page"/>
            </w:r>
            <w:r w:rsidRPr="003A5F18">
              <w:br w:type="page"/>
            </w:r>
            <w:r w:rsidRPr="003A5F18">
              <w:br w:type="page"/>
            </w:r>
            <w:r w:rsidRPr="003A5F18">
              <w:br w:type="page"/>
            </w:r>
            <w:r w:rsidRPr="003A5F18">
              <w:rPr>
                <w:rFonts w:ascii="Tahoma" w:hAnsi="Tahoma" w:cs="Tahoma"/>
              </w:rPr>
              <w:br w:type="page"/>
            </w:r>
            <w:r w:rsidRPr="003A5F18">
              <w:rPr>
                <w:rFonts w:ascii="Tahoma" w:hAnsi="Tahoma" w:cs="Tahoma"/>
                <w:b/>
              </w:rPr>
              <w:br w:type="page"/>
            </w:r>
            <w:r w:rsidRPr="003A5F18">
              <w:rPr>
                <w:rFonts w:ascii="Tahoma" w:hAnsi="Tahoma" w:cs="Tahoma"/>
              </w:rPr>
              <w:br w:type="page"/>
            </w:r>
          </w:p>
        </w:tc>
        <w:tc>
          <w:tcPr>
            <w:tcW w:w="7437" w:type="dxa"/>
            <w:tcBorders>
              <w:left w:val="nil"/>
            </w:tcBorders>
            <w:vAlign w:val="bottom"/>
          </w:tcPr>
          <w:p w14:paraId="2DD51778" w14:textId="77777777" w:rsidR="00EF12AC" w:rsidRPr="003A5F18" w:rsidRDefault="00EF12AC" w:rsidP="00B6271D">
            <w:pPr>
              <w:keepNext/>
              <w:keepLines/>
              <w:rPr>
                <w:rFonts w:ascii="Tahoma" w:hAnsi="Tahoma" w:cs="Tahoma"/>
              </w:rPr>
            </w:pPr>
            <w:r w:rsidRPr="003A5F18">
              <w:rPr>
                <w:rFonts w:ascii="Tahoma" w:hAnsi="Tahoma" w:cs="Tahoma"/>
              </w:rPr>
              <w:t>ESPD za vse gospodarske subjekte v prijavi</w:t>
            </w:r>
          </w:p>
        </w:tc>
        <w:tc>
          <w:tcPr>
            <w:tcW w:w="992" w:type="dxa"/>
            <w:tcBorders>
              <w:right w:val="nil"/>
            </w:tcBorders>
          </w:tcPr>
          <w:p w14:paraId="62F229B0" w14:textId="77777777" w:rsidR="00EF12AC" w:rsidRPr="003A5F18" w:rsidRDefault="00EF12AC" w:rsidP="00B6271D">
            <w:pPr>
              <w:keepNext/>
              <w:keepLines/>
              <w:jc w:val="both"/>
              <w:rPr>
                <w:rFonts w:ascii="Tahoma" w:hAnsi="Tahoma" w:cs="Tahoma"/>
                <w:b/>
              </w:rPr>
            </w:pPr>
            <w:r w:rsidRPr="003A5F18">
              <w:rPr>
                <w:rFonts w:ascii="Tahoma" w:hAnsi="Tahoma" w:cs="Tahoma"/>
                <w:b/>
                <w:i/>
              </w:rPr>
              <w:t xml:space="preserve">Priloga </w:t>
            </w:r>
          </w:p>
        </w:tc>
        <w:tc>
          <w:tcPr>
            <w:tcW w:w="284" w:type="dxa"/>
            <w:tcBorders>
              <w:left w:val="nil"/>
            </w:tcBorders>
          </w:tcPr>
          <w:p w14:paraId="7F362FA2" w14:textId="77777777" w:rsidR="00EF12AC" w:rsidRPr="003A5F18" w:rsidRDefault="00EF12AC" w:rsidP="00D65594">
            <w:pPr>
              <w:keepNext/>
              <w:keepLines/>
              <w:ind w:hanging="70"/>
              <w:jc w:val="both"/>
              <w:rPr>
                <w:rFonts w:ascii="Tahoma" w:hAnsi="Tahoma" w:cs="Tahoma"/>
                <w:b/>
                <w:i/>
              </w:rPr>
            </w:pPr>
            <w:r w:rsidRPr="003A5F18">
              <w:rPr>
                <w:rFonts w:ascii="Tahoma" w:hAnsi="Tahoma" w:cs="Tahoma"/>
                <w:b/>
                <w:i/>
              </w:rPr>
              <w:t>3</w:t>
            </w:r>
          </w:p>
        </w:tc>
      </w:tr>
    </w:tbl>
    <w:p w14:paraId="09F7921A" w14:textId="2C4A8E22" w:rsidR="00EF12AC" w:rsidRPr="003A5F18" w:rsidRDefault="00EF12AC" w:rsidP="00EF12AC">
      <w:pPr>
        <w:keepNext/>
        <w:keepLines/>
        <w:tabs>
          <w:tab w:val="left" w:pos="142"/>
          <w:tab w:val="left" w:pos="567"/>
          <w:tab w:val="num" w:pos="851"/>
          <w:tab w:val="left" w:pos="993"/>
        </w:tabs>
        <w:jc w:val="both"/>
        <w:rPr>
          <w:rFonts w:ascii="Tahoma" w:hAnsi="Tahoma" w:cs="Tahoma"/>
          <w:sz w:val="12"/>
          <w:szCs w:val="12"/>
        </w:rPr>
      </w:pPr>
    </w:p>
    <w:p w14:paraId="74FF3F06" w14:textId="16580249" w:rsidR="001008DA" w:rsidRPr="003A5F18" w:rsidRDefault="00EF12AC" w:rsidP="00EF12AC">
      <w:pPr>
        <w:keepNext/>
        <w:keepLines/>
        <w:jc w:val="both"/>
        <w:rPr>
          <w:rFonts w:ascii="Tahoma" w:hAnsi="Tahoma" w:cs="Tahoma"/>
          <w:iCs/>
        </w:rPr>
      </w:pPr>
      <w:r w:rsidRPr="003A5F18">
        <w:rPr>
          <w:rFonts w:ascii="Tahoma" w:hAnsi="Tahoma" w:cs="Tahoma"/>
        </w:rPr>
        <w:t>Gospodarski subjekt, ki oddaja prijavo preko informacijskega sistema e-JN mora za vsak posamezni gospodarski subjekt (vodilni partner, posamezni partner iz skupine ponudnikov ter za vse v prijavi navedene podizvajalci</w:t>
      </w:r>
      <w:r w:rsidRPr="003A5F18">
        <w:rPr>
          <w:rFonts w:ascii="Tahoma" w:hAnsi="Tahoma" w:cs="Tahoma"/>
          <w:iCs/>
          <w:sz w:val="18"/>
          <w:szCs w:val="22"/>
        </w:rPr>
        <w:t xml:space="preserve"> </w:t>
      </w:r>
      <w:r w:rsidRPr="003A5F18">
        <w:rPr>
          <w:rFonts w:ascii="Tahoma" w:hAnsi="Tahoma" w:cs="Tahoma"/>
          <w:iCs/>
        </w:rPr>
        <w:t xml:space="preserve">in/ali vse ostale subjekti, katerih zmogljivost uporablja ponudnik), k prijavi priložiti izpolnjen, podpisan in žigosan ESPD obrazec v </w:t>
      </w:r>
      <w:proofErr w:type="spellStart"/>
      <w:r w:rsidRPr="003A5F18">
        <w:rPr>
          <w:rFonts w:ascii="Tahoma" w:hAnsi="Tahoma" w:cs="Tahoma"/>
          <w:iCs/>
        </w:rPr>
        <w:t>pdf</w:t>
      </w:r>
      <w:proofErr w:type="spellEnd"/>
      <w:r w:rsidRPr="003A5F18">
        <w:rPr>
          <w:rFonts w:ascii="Tahoma" w:hAnsi="Tahoma" w:cs="Tahoma"/>
          <w:iCs/>
        </w:rPr>
        <w:t xml:space="preserve">. obliki. </w:t>
      </w:r>
      <w:r w:rsidRPr="003A5F18">
        <w:rPr>
          <w:rFonts w:ascii="Tahoma" w:hAnsi="Tahoma" w:cs="Tahoma"/>
        </w:rPr>
        <w:t xml:space="preserve">Vsi gospodarski subjekti izpolnijo in podpišejo tudi </w:t>
      </w:r>
      <w:r w:rsidRPr="003A5F18">
        <w:rPr>
          <w:rFonts w:ascii="Tahoma" w:hAnsi="Tahoma" w:cs="Tahoma"/>
          <w:b/>
          <w:u w:val="single"/>
        </w:rPr>
        <w:t>vse Obrazce k Prilogi 3</w:t>
      </w:r>
      <w:r w:rsidRPr="003A5F18">
        <w:rPr>
          <w:rFonts w:ascii="Tahoma" w:hAnsi="Tahoma" w:cs="Tahoma"/>
        </w:rPr>
        <w:t xml:space="preserve"> ter jih v </w:t>
      </w:r>
      <w:proofErr w:type="spellStart"/>
      <w:r w:rsidRPr="003A5F18">
        <w:rPr>
          <w:rFonts w:ascii="Tahoma" w:hAnsi="Tahoma" w:cs="Tahoma"/>
        </w:rPr>
        <w:t>pdf</w:t>
      </w:r>
      <w:proofErr w:type="spellEnd"/>
      <w:r w:rsidRPr="003A5F18">
        <w:rPr>
          <w:rFonts w:ascii="Tahoma" w:hAnsi="Tahoma" w:cs="Tahoma"/>
        </w:rPr>
        <w:t>. obliki priložijo k prijavi.</w:t>
      </w:r>
      <w:r w:rsidR="00347AD8" w:rsidRPr="003A5F18">
        <w:rPr>
          <w:rFonts w:ascii="Tahoma" w:hAnsi="Tahoma" w:cs="Tahoma"/>
        </w:rPr>
        <w:t xml:space="preserve"> Kandidat mora k prijavi predložiti S.BON-1 ali S.BON-1/P ali </w:t>
      </w:r>
      <w:proofErr w:type="spellStart"/>
      <w:r w:rsidR="00347AD8" w:rsidRPr="003A5F18">
        <w:rPr>
          <w:rFonts w:ascii="Tahoma" w:hAnsi="Tahoma" w:cs="Tahoma"/>
        </w:rPr>
        <w:t>eS.BON</w:t>
      </w:r>
      <w:proofErr w:type="spellEnd"/>
      <w:r w:rsidR="00347AD8" w:rsidRPr="003A5F18">
        <w:rPr>
          <w:rFonts w:ascii="Tahoma" w:hAnsi="Tahoma" w:cs="Tahoma"/>
        </w:rPr>
        <w:t>,</w:t>
      </w:r>
      <w:r w:rsidR="00347AD8" w:rsidRPr="003A5F18">
        <w:rPr>
          <w:rFonts w:ascii="Tahoma" w:hAnsi="Tahoma" w:cs="Tahoma"/>
          <w:iCs/>
        </w:rPr>
        <w:t xml:space="preserve"> ki ne sme biti starejši od 30 dni od roka predložitve prijav, v razdelek druge priloge.</w:t>
      </w:r>
    </w:p>
    <w:p w14:paraId="039186FC" w14:textId="7B479ADF" w:rsidR="00D65594" w:rsidRPr="003A5F18" w:rsidRDefault="00D65594" w:rsidP="002659FA">
      <w:pPr>
        <w:keepNext/>
        <w:keepLines/>
        <w:jc w:val="both"/>
        <w:rPr>
          <w:rFonts w:ascii="Tahoma" w:hAnsi="Tahoma" w:cs="Tahoma"/>
          <w:sz w:val="12"/>
          <w:szCs w:val="12"/>
        </w:rPr>
      </w:pPr>
    </w:p>
    <w:p w14:paraId="65155094" w14:textId="4F6254D2" w:rsidR="00137AF7" w:rsidRPr="003A5F18" w:rsidRDefault="00137AF7" w:rsidP="002659FA">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65594" w:rsidRPr="003A5F18" w14:paraId="213817C5" w14:textId="77777777" w:rsidTr="00D65594">
        <w:tc>
          <w:tcPr>
            <w:tcW w:w="600" w:type="dxa"/>
            <w:tcBorders>
              <w:top w:val="single" w:sz="4" w:space="0" w:color="auto"/>
              <w:left w:val="single" w:sz="4" w:space="0" w:color="auto"/>
              <w:bottom w:val="single" w:sz="4" w:space="0" w:color="auto"/>
              <w:right w:val="nil"/>
            </w:tcBorders>
          </w:tcPr>
          <w:p w14:paraId="60DF7E58" w14:textId="77777777" w:rsidR="00D65594" w:rsidRPr="003A5F18" w:rsidRDefault="00D65594" w:rsidP="00B6271D">
            <w:pPr>
              <w:keepNext/>
              <w:keepLines/>
              <w:jc w:val="right"/>
              <w:rPr>
                <w:rFonts w:ascii="Tahoma" w:hAnsi="Tahoma" w:cs="Tahoma"/>
              </w:rPr>
            </w:pPr>
            <w:r w:rsidRPr="003A5F18">
              <w:br w:type="page"/>
            </w:r>
            <w:r w:rsidRPr="003A5F18">
              <w:br w:type="page"/>
            </w:r>
            <w:r w:rsidRPr="003A5F18">
              <w:br w:type="page"/>
            </w:r>
            <w:r w:rsidRPr="003A5F18">
              <w:br w:type="page"/>
            </w:r>
            <w:r w:rsidRPr="003A5F18">
              <w:rPr>
                <w:rFonts w:ascii="Tahoma" w:hAnsi="Tahoma" w:cs="Tahoma"/>
                <w:b/>
              </w:rPr>
              <w:br w:type="page"/>
            </w:r>
          </w:p>
        </w:tc>
        <w:tc>
          <w:tcPr>
            <w:tcW w:w="7475" w:type="dxa"/>
            <w:tcBorders>
              <w:top w:val="single" w:sz="4" w:space="0" w:color="auto"/>
              <w:left w:val="nil"/>
              <w:bottom w:val="single" w:sz="4" w:space="0" w:color="auto"/>
              <w:right w:val="single" w:sz="4" w:space="0" w:color="auto"/>
            </w:tcBorders>
            <w:hideMark/>
          </w:tcPr>
          <w:p w14:paraId="78FEE370" w14:textId="77777777" w:rsidR="00D65594" w:rsidRPr="003A5F18" w:rsidRDefault="00D65594" w:rsidP="00B6271D">
            <w:pPr>
              <w:keepNext/>
              <w:keepLines/>
              <w:rPr>
                <w:rFonts w:ascii="Tahoma" w:hAnsi="Tahoma" w:cs="Tahoma"/>
              </w:rPr>
            </w:pPr>
            <w:r w:rsidRPr="003A5F18">
              <w:rPr>
                <w:rFonts w:ascii="Tahoma" w:hAnsi="Tahoma" w:cs="Tahoma"/>
              </w:rPr>
              <w:t xml:space="preserve">SEZNAM PODIZVAJALCEV IN ZAHTEVA ZA NEPOSREDNO PLAČILO </w:t>
            </w:r>
          </w:p>
        </w:tc>
        <w:tc>
          <w:tcPr>
            <w:tcW w:w="851" w:type="dxa"/>
            <w:tcBorders>
              <w:top w:val="single" w:sz="4" w:space="0" w:color="auto"/>
              <w:left w:val="single" w:sz="4" w:space="0" w:color="auto"/>
              <w:bottom w:val="single" w:sz="4" w:space="0" w:color="auto"/>
              <w:right w:val="nil"/>
            </w:tcBorders>
            <w:hideMark/>
          </w:tcPr>
          <w:p w14:paraId="656827FC" w14:textId="77777777" w:rsidR="00D65594" w:rsidRPr="003A5F18" w:rsidRDefault="00D65594" w:rsidP="00D65594">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7D2E8C1" w14:textId="77777777" w:rsidR="00D65594" w:rsidRPr="003A5F18" w:rsidRDefault="00D65594" w:rsidP="00B6271D">
            <w:pPr>
              <w:keepNext/>
              <w:keepLines/>
              <w:rPr>
                <w:rFonts w:ascii="Tahoma" w:hAnsi="Tahoma" w:cs="Tahoma"/>
                <w:b/>
                <w:i/>
              </w:rPr>
            </w:pPr>
            <w:r w:rsidRPr="003A5F18">
              <w:rPr>
                <w:rFonts w:ascii="Tahoma" w:hAnsi="Tahoma" w:cs="Tahoma"/>
                <w:b/>
                <w:i/>
              </w:rPr>
              <w:t>4/1</w:t>
            </w:r>
          </w:p>
        </w:tc>
      </w:tr>
    </w:tbl>
    <w:p w14:paraId="5C18A169" w14:textId="77777777" w:rsidR="00D65594" w:rsidRPr="003A5F18" w:rsidRDefault="00D65594" w:rsidP="002659FA">
      <w:pPr>
        <w:keepNext/>
        <w:keepLines/>
        <w:jc w:val="both"/>
        <w:rPr>
          <w:rFonts w:ascii="Tahoma" w:hAnsi="Tahoma" w:cs="Tahoma"/>
          <w:sz w:val="12"/>
          <w:szCs w:val="12"/>
        </w:rPr>
      </w:pPr>
    </w:p>
    <w:p w14:paraId="700893DA" w14:textId="25B64242" w:rsidR="002659FA" w:rsidRPr="003A5F18" w:rsidRDefault="002659FA" w:rsidP="002659FA">
      <w:pPr>
        <w:keepNext/>
        <w:keepLines/>
        <w:jc w:val="both"/>
        <w:rPr>
          <w:rFonts w:ascii="Tahoma" w:eastAsia="Calibri" w:hAnsi="Tahoma" w:cs="Tahoma"/>
        </w:rPr>
      </w:pPr>
      <w:r w:rsidRPr="003A5F18">
        <w:rPr>
          <w:rFonts w:ascii="Tahoma" w:hAnsi="Tahoma" w:cs="Tahoma"/>
        </w:rPr>
        <w:t xml:space="preserve">V kolikor kandidat namerava izvesti javno naročilo s podizvajalci, mora ravnati v skladu s 94. členom ZJN-3 ter </w:t>
      </w:r>
      <w:r w:rsidRPr="003A5F18">
        <w:rPr>
          <w:rFonts w:ascii="Tahoma" w:eastAsia="Calibri" w:hAnsi="Tahoma" w:cs="Tahoma"/>
        </w:rPr>
        <w:t xml:space="preserve">za vse navedene podizvajalce predložiti izpolnjeno, podpisani in žigosano Prilogo 4/1. </w:t>
      </w:r>
      <w:r w:rsidRPr="003A5F18">
        <w:rPr>
          <w:rFonts w:ascii="Tahoma" w:hAnsi="Tahoma" w:cs="Tahoma"/>
        </w:rPr>
        <w:t xml:space="preserve">Kadar namerava ponudnik izvesti javno naročilo </w:t>
      </w:r>
      <w:r w:rsidRPr="003A5F18">
        <w:rPr>
          <w:rFonts w:ascii="Tahoma" w:hAnsi="Tahoma" w:cs="Tahoma"/>
          <w:u w:val="single"/>
        </w:rPr>
        <w:t>s podizvajalcem, ki zahteva neposredno plačilo</w:t>
      </w:r>
      <w:r w:rsidRPr="003A5F18">
        <w:rPr>
          <w:rFonts w:ascii="Tahoma" w:hAnsi="Tahoma" w:cs="Tahoma"/>
        </w:rPr>
        <w:t xml:space="preserve"> v skladu s 94. členom ZJN-3, mora k prijavi priložiti vse Obrazce k Prilogi 4.</w:t>
      </w:r>
      <w:r w:rsidRPr="003A5F18">
        <w:rPr>
          <w:rFonts w:ascii="Tahoma" w:eastAsia="Calibri" w:hAnsi="Tahoma" w:cs="Tahoma"/>
        </w:rPr>
        <w:t xml:space="preserve"> </w:t>
      </w:r>
      <w:r w:rsidRPr="003A5F18">
        <w:rPr>
          <w:rFonts w:ascii="Tahoma" w:hAnsi="Tahoma" w:cs="Tahoma"/>
        </w:rPr>
        <w:t>Priloge ni potrebno priložiti v kolikor podizvajalci v prijavi niso nominirani.</w:t>
      </w:r>
      <w:r w:rsidRPr="003A5F18">
        <w:rPr>
          <w:rFonts w:ascii="Tahoma" w:hAnsi="Tahoma" w:cs="Tahoma"/>
          <w:u w:val="single"/>
        </w:rPr>
        <w:t xml:space="preserve"> </w:t>
      </w:r>
    </w:p>
    <w:p w14:paraId="634480DA" w14:textId="65F97914" w:rsidR="002659FA" w:rsidRPr="003A5F18" w:rsidRDefault="002659FA" w:rsidP="00EF12AC">
      <w:pPr>
        <w:keepNext/>
        <w:keepLines/>
        <w:tabs>
          <w:tab w:val="left" w:pos="142"/>
          <w:tab w:val="left" w:pos="567"/>
          <w:tab w:val="num" w:pos="851"/>
          <w:tab w:val="left" w:pos="993"/>
        </w:tab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776EE4" w:rsidRPr="003A5F18" w14:paraId="21CDCEC5" w14:textId="77777777" w:rsidTr="00776EE4">
        <w:tc>
          <w:tcPr>
            <w:tcW w:w="599" w:type="dxa"/>
            <w:tcBorders>
              <w:top w:val="single" w:sz="4" w:space="0" w:color="auto"/>
              <w:bottom w:val="single" w:sz="4" w:space="0" w:color="auto"/>
              <w:right w:val="nil"/>
            </w:tcBorders>
          </w:tcPr>
          <w:p w14:paraId="5390F621" w14:textId="77777777" w:rsidR="00776EE4" w:rsidRPr="003A5F18" w:rsidRDefault="00776EE4" w:rsidP="00B6271D">
            <w:pPr>
              <w:keepNext/>
              <w:keepLines/>
              <w:jc w:val="right"/>
              <w:rPr>
                <w:rFonts w:ascii="Tahoma" w:hAnsi="Tahoma" w:cs="Tahoma"/>
              </w:rPr>
            </w:pPr>
            <w:r w:rsidRPr="003A5F18">
              <w:br w:type="page"/>
            </w:r>
            <w:r w:rsidRPr="003A5F18">
              <w:br w:type="page"/>
            </w:r>
            <w:r w:rsidRPr="003A5F18">
              <w:br w:type="page"/>
            </w:r>
            <w:r w:rsidRPr="003A5F18">
              <w:rPr>
                <w:rFonts w:ascii="Tahoma" w:hAnsi="Tahoma" w:cs="Tahoma"/>
                <w:b/>
              </w:rPr>
              <w:br w:type="page"/>
            </w:r>
          </w:p>
        </w:tc>
        <w:tc>
          <w:tcPr>
            <w:tcW w:w="7476" w:type="dxa"/>
            <w:tcBorders>
              <w:top w:val="single" w:sz="4" w:space="0" w:color="auto"/>
              <w:left w:val="nil"/>
              <w:bottom w:val="single" w:sz="4" w:space="0" w:color="auto"/>
              <w:right w:val="single" w:sz="4" w:space="0" w:color="auto"/>
            </w:tcBorders>
          </w:tcPr>
          <w:p w14:paraId="7B3F2A93" w14:textId="77777777" w:rsidR="00776EE4" w:rsidRPr="003A5F18" w:rsidRDefault="00776EE4" w:rsidP="00B6271D">
            <w:pPr>
              <w:keepNext/>
              <w:keepLines/>
              <w:jc w:val="both"/>
              <w:rPr>
                <w:rFonts w:ascii="Tahoma" w:hAnsi="Tahoma" w:cs="Tahoma"/>
              </w:rPr>
            </w:pPr>
            <w:r w:rsidRPr="003A5F18">
              <w:rPr>
                <w:rFonts w:ascii="Tahoma" w:hAnsi="Tahoma" w:cs="Tahoma"/>
              </w:rPr>
              <w:t xml:space="preserve">SEZNAM DRUGIH SUBJEKTOV, KATERIH ZMOGLJIVOST UPORABLJA KANDIDAT  </w:t>
            </w:r>
          </w:p>
        </w:tc>
        <w:tc>
          <w:tcPr>
            <w:tcW w:w="851" w:type="dxa"/>
            <w:tcBorders>
              <w:top w:val="single" w:sz="4" w:space="0" w:color="auto"/>
              <w:left w:val="single" w:sz="4" w:space="0" w:color="auto"/>
              <w:bottom w:val="single" w:sz="4" w:space="0" w:color="auto"/>
              <w:right w:val="nil"/>
            </w:tcBorders>
          </w:tcPr>
          <w:p w14:paraId="41513A65" w14:textId="77777777" w:rsidR="00776EE4" w:rsidRPr="003A5F18" w:rsidRDefault="00776EE4" w:rsidP="00776EE4">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tcPr>
          <w:p w14:paraId="643A0B3B" w14:textId="77777777" w:rsidR="00776EE4" w:rsidRPr="003A5F18" w:rsidRDefault="00776EE4" w:rsidP="00B6271D">
            <w:pPr>
              <w:keepNext/>
              <w:keepLines/>
              <w:rPr>
                <w:rFonts w:ascii="Tahoma" w:hAnsi="Tahoma" w:cs="Tahoma"/>
                <w:b/>
                <w:i/>
              </w:rPr>
            </w:pPr>
            <w:r w:rsidRPr="003A5F18">
              <w:rPr>
                <w:rFonts w:ascii="Tahoma" w:hAnsi="Tahoma" w:cs="Tahoma"/>
                <w:b/>
                <w:i/>
              </w:rPr>
              <w:t>4/2</w:t>
            </w:r>
          </w:p>
        </w:tc>
      </w:tr>
    </w:tbl>
    <w:p w14:paraId="5F782B36" w14:textId="0BF7FBDE" w:rsidR="00776EE4" w:rsidRPr="003A5F18" w:rsidRDefault="00776EE4" w:rsidP="00EF12AC">
      <w:pPr>
        <w:keepNext/>
        <w:keepLines/>
        <w:tabs>
          <w:tab w:val="left" w:pos="142"/>
          <w:tab w:val="left" w:pos="567"/>
          <w:tab w:val="num" w:pos="851"/>
          <w:tab w:val="left" w:pos="993"/>
        </w:tabs>
        <w:jc w:val="both"/>
        <w:rPr>
          <w:rFonts w:ascii="Tahoma" w:hAnsi="Tahoma" w:cs="Tahoma"/>
          <w:sz w:val="12"/>
          <w:szCs w:val="12"/>
        </w:rPr>
      </w:pPr>
    </w:p>
    <w:p w14:paraId="4386368F" w14:textId="4F84D62C" w:rsidR="00776EE4" w:rsidRPr="003A5F18" w:rsidRDefault="00742E1E" w:rsidP="00EF12AC">
      <w:pPr>
        <w:keepNext/>
        <w:keepLines/>
        <w:tabs>
          <w:tab w:val="left" w:pos="142"/>
          <w:tab w:val="left" w:pos="567"/>
          <w:tab w:val="num" w:pos="851"/>
          <w:tab w:val="left" w:pos="993"/>
        </w:tabs>
        <w:jc w:val="both"/>
        <w:rPr>
          <w:rFonts w:ascii="Tahoma" w:hAnsi="Tahoma" w:cs="Tahoma"/>
        </w:rPr>
      </w:pPr>
      <w:r w:rsidRPr="003A5F18">
        <w:rPr>
          <w:rFonts w:ascii="Tahoma" w:hAnsi="Tahoma" w:cs="Tahoma"/>
        </w:rPr>
        <w:t xml:space="preserve">Kandidat mora prilogo izpolniti, v kolikor uporabi zmogljivost drugih subjektov, </w:t>
      </w:r>
      <w:r w:rsidRPr="003A5F18">
        <w:rPr>
          <w:rFonts w:ascii="Tahoma" w:hAnsi="Tahoma" w:cs="Tahoma"/>
          <w:u w:val="single"/>
        </w:rPr>
        <w:t>ki niso partner/ji v primeru skupne ponudbe in v ponudbi niso navedeni kot podizvajalec/ci</w:t>
      </w:r>
      <w:r w:rsidRPr="003A5F18">
        <w:rPr>
          <w:rFonts w:ascii="Tahoma" w:hAnsi="Tahoma" w:cs="Tahoma"/>
        </w:rPr>
        <w:t xml:space="preserve">. Kandidat razmnoži potrebno število izvodov vseh obrazcev. </w:t>
      </w:r>
      <w:r w:rsidRPr="003A5F18">
        <w:rPr>
          <w:rFonts w:ascii="Tahoma" w:hAnsi="Tahoma" w:cs="Tahoma"/>
          <w:u w:val="single"/>
        </w:rPr>
        <w:t>V kolikor kandidat ne bo uporabil zmogljivosti drugih subjektov, priloge ni potrebno izpolni.</w:t>
      </w:r>
    </w:p>
    <w:p w14:paraId="558ACEC1" w14:textId="68025B6C" w:rsidR="00742E1E" w:rsidRPr="003A5F18" w:rsidRDefault="00742E1E"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742E1E" w:rsidRPr="003A5F18" w14:paraId="1C05B97A" w14:textId="77777777" w:rsidTr="00742E1E">
        <w:tc>
          <w:tcPr>
            <w:tcW w:w="600" w:type="dxa"/>
            <w:tcBorders>
              <w:top w:val="single" w:sz="4" w:space="0" w:color="auto"/>
              <w:left w:val="single" w:sz="4" w:space="0" w:color="auto"/>
              <w:bottom w:val="single" w:sz="4" w:space="0" w:color="auto"/>
              <w:right w:val="nil"/>
            </w:tcBorders>
          </w:tcPr>
          <w:p w14:paraId="66516260" w14:textId="77777777" w:rsidR="00742E1E" w:rsidRPr="003A5F18" w:rsidRDefault="00742E1E" w:rsidP="00B6271D">
            <w:pPr>
              <w:keepNext/>
              <w:keepLines/>
              <w:jc w:val="right"/>
              <w:rPr>
                <w:rFonts w:ascii="Tahoma" w:hAnsi="Tahoma" w:cs="Tahoma"/>
              </w:rPr>
            </w:pPr>
            <w:r w:rsidRPr="003A5F18">
              <w:rPr>
                <w:rFonts w:ascii="Tahoma" w:hAnsi="Tahoma" w:cs="Tahoma"/>
              </w:rPr>
              <w:br w:type="page"/>
            </w:r>
          </w:p>
        </w:tc>
        <w:tc>
          <w:tcPr>
            <w:tcW w:w="7475" w:type="dxa"/>
            <w:tcBorders>
              <w:top w:val="single" w:sz="4" w:space="0" w:color="auto"/>
              <w:left w:val="nil"/>
              <w:bottom w:val="single" w:sz="4" w:space="0" w:color="auto"/>
              <w:right w:val="single" w:sz="4" w:space="0" w:color="808080"/>
            </w:tcBorders>
            <w:hideMark/>
          </w:tcPr>
          <w:p w14:paraId="095FEEB5" w14:textId="2C367975" w:rsidR="00742E1E" w:rsidRPr="003A5F18" w:rsidRDefault="00742E1E" w:rsidP="00B6271D">
            <w:pPr>
              <w:keepNext/>
              <w:keepLines/>
              <w:rPr>
                <w:rFonts w:ascii="Tahoma" w:hAnsi="Tahoma" w:cs="Tahoma"/>
              </w:rPr>
            </w:pPr>
            <w:r w:rsidRPr="003A5F18">
              <w:rPr>
                <w:rFonts w:ascii="Tahoma" w:hAnsi="Tahoma" w:cs="Tahoma"/>
              </w:rPr>
              <w:t xml:space="preserve">POTRDITEV REFERENC S STRANI POSAMEZNIH NAROČNIKOV – Kandidat </w:t>
            </w:r>
          </w:p>
        </w:tc>
        <w:tc>
          <w:tcPr>
            <w:tcW w:w="851" w:type="dxa"/>
            <w:tcBorders>
              <w:top w:val="single" w:sz="4" w:space="0" w:color="auto"/>
              <w:left w:val="single" w:sz="4" w:space="0" w:color="808080"/>
              <w:bottom w:val="single" w:sz="4" w:space="0" w:color="auto"/>
              <w:right w:val="nil"/>
            </w:tcBorders>
            <w:hideMark/>
          </w:tcPr>
          <w:p w14:paraId="40554230" w14:textId="77777777" w:rsidR="00742E1E" w:rsidRPr="003A5F18" w:rsidRDefault="00742E1E" w:rsidP="00742E1E">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21D8FA44" w14:textId="55E51AD4" w:rsidR="00742E1E" w:rsidRPr="003A5F18" w:rsidRDefault="00742E1E" w:rsidP="00B6271D">
            <w:pPr>
              <w:keepNext/>
              <w:keepLines/>
              <w:rPr>
                <w:rFonts w:ascii="Tahoma" w:hAnsi="Tahoma" w:cs="Tahoma"/>
                <w:b/>
                <w:i/>
              </w:rPr>
            </w:pPr>
            <w:r w:rsidRPr="003A5F18">
              <w:rPr>
                <w:rFonts w:ascii="Tahoma" w:hAnsi="Tahoma" w:cs="Tahoma"/>
                <w:b/>
                <w:i/>
              </w:rPr>
              <w:t>5</w:t>
            </w:r>
          </w:p>
        </w:tc>
      </w:tr>
    </w:tbl>
    <w:p w14:paraId="3D7A2590" w14:textId="614A8329" w:rsidR="00742E1E" w:rsidRPr="003A5F18" w:rsidRDefault="00742E1E" w:rsidP="008D5AC8">
      <w:pPr>
        <w:keepNext/>
        <w:keepLines/>
        <w:jc w:val="both"/>
        <w:rPr>
          <w:rFonts w:ascii="Tahoma" w:hAnsi="Tahoma" w:cs="Tahoma"/>
          <w:sz w:val="12"/>
          <w:szCs w:val="12"/>
        </w:rPr>
      </w:pPr>
    </w:p>
    <w:p w14:paraId="7EDE5E8D" w14:textId="080967D3" w:rsidR="00742E1E" w:rsidRPr="003A5F18" w:rsidRDefault="00742E1E" w:rsidP="00742E1E">
      <w:pPr>
        <w:keepNext/>
        <w:jc w:val="both"/>
        <w:rPr>
          <w:rFonts w:ascii="Tahoma" w:hAnsi="Tahoma" w:cs="Tahoma"/>
        </w:rPr>
      </w:pPr>
      <w:r w:rsidRPr="003A5F18">
        <w:rPr>
          <w:rFonts w:ascii="Tahoma" w:hAnsi="Tahoma" w:cs="Tahoma"/>
        </w:rPr>
        <w:t xml:space="preserve">Kandidat mora v prijavi </w:t>
      </w:r>
      <w:r w:rsidRPr="003A5F18">
        <w:rPr>
          <w:rFonts w:ascii="Tahoma" w:eastAsia="Calibri" w:hAnsi="Tahoma" w:cs="Tahoma"/>
        </w:rPr>
        <w:t xml:space="preserve">priložiti izpolnjena, žigosana in podpisana referenčna dokazila iz </w:t>
      </w:r>
      <w:r w:rsidR="00846FCB" w:rsidRPr="003A5F18">
        <w:rPr>
          <w:rFonts w:ascii="Tahoma" w:eastAsia="Calibri" w:hAnsi="Tahoma" w:cs="Tahoma"/>
        </w:rPr>
        <w:t>Priloge od 5/1 do 5/5</w:t>
      </w:r>
      <w:r w:rsidRPr="003A5F18">
        <w:rPr>
          <w:rFonts w:ascii="Tahoma" w:eastAsia="Calibri" w:hAnsi="Tahoma" w:cs="Tahoma"/>
        </w:rPr>
        <w:t xml:space="preserve">. </w:t>
      </w:r>
    </w:p>
    <w:p w14:paraId="0296AF3F" w14:textId="493CBEC9" w:rsidR="00742E1E" w:rsidRPr="003A5F18" w:rsidRDefault="00742E1E"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742E1E" w:rsidRPr="003A5F18" w14:paraId="1C0415AC" w14:textId="77777777" w:rsidTr="00742E1E">
        <w:tc>
          <w:tcPr>
            <w:tcW w:w="600" w:type="dxa"/>
            <w:tcBorders>
              <w:top w:val="single" w:sz="4" w:space="0" w:color="auto"/>
              <w:left w:val="single" w:sz="4" w:space="0" w:color="auto"/>
              <w:bottom w:val="single" w:sz="4" w:space="0" w:color="auto"/>
              <w:right w:val="nil"/>
            </w:tcBorders>
          </w:tcPr>
          <w:p w14:paraId="1493ECCD" w14:textId="77777777" w:rsidR="00742E1E" w:rsidRPr="003A5F18" w:rsidRDefault="00742E1E" w:rsidP="00B6271D">
            <w:pPr>
              <w:keepNext/>
              <w:keepLines/>
              <w:jc w:val="right"/>
              <w:rPr>
                <w:rFonts w:ascii="Tahoma" w:hAnsi="Tahoma" w:cs="Tahoma"/>
              </w:rPr>
            </w:pPr>
          </w:p>
        </w:tc>
        <w:tc>
          <w:tcPr>
            <w:tcW w:w="7475" w:type="dxa"/>
            <w:tcBorders>
              <w:top w:val="single" w:sz="4" w:space="0" w:color="auto"/>
              <w:left w:val="nil"/>
              <w:bottom w:val="single" w:sz="4" w:space="0" w:color="auto"/>
              <w:right w:val="single" w:sz="4" w:space="0" w:color="auto"/>
            </w:tcBorders>
            <w:hideMark/>
          </w:tcPr>
          <w:p w14:paraId="09F025DB" w14:textId="16220303" w:rsidR="00742E1E" w:rsidRPr="003A5F18" w:rsidRDefault="00742E1E" w:rsidP="00B6271D">
            <w:pPr>
              <w:keepNext/>
              <w:keepLines/>
              <w:rPr>
                <w:rFonts w:ascii="Tahoma" w:hAnsi="Tahoma" w:cs="Tahoma"/>
              </w:rPr>
            </w:pPr>
            <w:r w:rsidRPr="003A5F18">
              <w:rPr>
                <w:rFonts w:ascii="Tahoma" w:hAnsi="Tahoma" w:cs="Tahoma"/>
              </w:rPr>
              <w:t xml:space="preserve">POTRDITEV REFERENC S STRANI POSAMEZNIH NAROČNIKOV – Vodja </w:t>
            </w:r>
            <w:r w:rsidR="00846FCB" w:rsidRPr="003A5F18">
              <w:rPr>
                <w:rFonts w:ascii="Tahoma" w:hAnsi="Tahoma" w:cs="Tahoma"/>
              </w:rPr>
              <w:t>del in vodja del elektro inštalacij</w:t>
            </w:r>
          </w:p>
        </w:tc>
        <w:tc>
          <w:tcPr>
            <w:tcW w:w="851" w:type="dxa"/>
            <w:tcBorders>
              <w:top w:val="single" w:sz="4" w:space="0" w:color="auto"/>
              <w:left w:val="single" w:sz="4" w:space="0" w:color="auto"/>
              <w:bottom w:val="single" w:sz="4" w:space="0" w:color="auto"/>
              <w:right w:val="nil"/>
            </w:tcBorders>
            <w:hideMark/>
          </w:tcPr>
          <w:p w14:paraId="5CE8EA92" w14:textId="77777777" w:rsidR="00742E1E" w:rsidRPr="003A5F18" w:rsidRDefault="00742E1E" w:rsidP="00742E1E">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E7BBCBA" w14:textId="314E5AE0" w:rsidR="00742E1E" w:rsidRPr="003A5F18" w:rsidRDefault="00742E1E" w:rsidP="00B6271D">
            <w:pPr>
              <w:keepNext/>
              <w:keepLines/>
              <w:rPr>
                <w:rFonts w:ascii="Tahoma" w:hAnsi="Tahoma" w:cs="Tahoma"/>
                <w:b/>
                <w:i/>
              </w:rPr>
            </w:pPr>
            <w:r w:rsidRPr="003A5F18">
              <w:rPr>
                <w:rFonts w:ascii="Tahoma" w:hAnsi="Tahoma" w:cs="Tahoma"/>
                <w:b/>
                <w:i/>
              </w:rPr>
              <w:t>6</w:t>
            </w:r>
          </w:p>
        </w:tc>
      </w:tr>
    </w:tbl>
    <w:p w14:paraId="1CD334CF" w14:textId="5115EB72" w:rsidR="00742E1E" w:rsidRPr="003A5F18" w:rsidRDefault="00742E1E" w:rsidP="00742E1E">
      <w:pPr>
        <w:keepNext/>
        <w:keepLines/>
        <w:jc w:val="both"/>
        <w:rPr>
          <w:rFonts w:ascii="Tahoma" w:hAnsi="Tahoma" w:cs="Tahoma"/>
          <w:sz w:val="12"/>
          <w:szCs w:val="12"/>
        </w:rPr>
      </w:pPr>
    </w:p>
    <w:p w14:paraId="4165863D" w14:textId="0F82EA54" w:rsidR="00742E1E" w:rsidRPr="003A5F18" w:rsidRDefault="00742E1E" w:rsidP="00742E1E">
      <w:pPr>
        <w:keepNext/>
        <w:jc w:val="both"/>
        <w:rPr>
          <w:rFonts w:ascii="Tahoma" w:hAnsi="Tahoma" w:cs="Tahoma"/>
        </w:rPr>
      </w:pPr>
      <w:r w:rsidRPr="003A5F18">
        <w:rPr>
          <w:rFonts w:ascii="Tahoma" w:hAnsi="Tahoma" w:cs="Tahoma"/>
        </w:rPr>
        <w:t xml:space="preserve">Kandidat mora v prijavi </w:t>
      </w:r>
      <w:r w:rsidRPr="003A5F18">
        <w:rPr>
          <w:rFonts w:ascii="Tahoma" w:eastAsia="Calibri" w:hAnsi="Tahoma" w:cs="Tahoma"/>
        </w:rPr>
        <w:t xml:space="preserve">priložiti izpolnjena, žigosana in podpisana referenčna dokazila iz </w:t>
      </w:r>
      <w:r w:rsidR="00846FCB" w:rsidRPr="003A5F18">
        <w:rPr>
          <w:rFonts w:ascii="Tahoma" w:eastAsia="Calibri" w:hAnsi="Tahoma" w:cs="Tahoma"/>
        </w:rPr>
        <w:t>Priloge od 6/1 do 6/5</w:t>
      </w:r>
      <w:r w:rsidRPr="003A5F18">
        <w:rPr>
          <w:rFonts w:ascii="Tahoma" w:eastAsia="Calibri" w:hAnsi="Tahoma" w:cs="Tahoma"/>
        </w:rPr>
        <w:t xml:space="preserve">. </w:t>
      </w:r>
    </w:p>
    <w:p w14:paraId="7D15994A" w14:textId="351E64B2" w:rsidR="00742E1E" w:rsidRPr="003A5F18" w:rsidRDefault="00742E1E" w:rsidP="008D5AC8">
      <w:pPr>
        <w:keepNext/>
        <w:keepLines/>
        <w:jc w:val="both"/>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851"/>
        <w:gridCol w:w="567"/>
      </w:tblGrid>
      <w:tr w:rsidR="00576D47" w:rsidRPr="003A5F18" w14:paraId="536C7903" w14:textId="77777777" w:rsidTr="00576D47">
        <w:tc>
          <w:tcPr>
            <w:tcW w:w="8075" w:type="dxa"/>
            <w:tcBorders>
              <w:top w:val="single" w:sz="4" w:space="0" w:color="auto"/>
              <w:left w:val="single" w:sz="4" w:space="0" w:color="auto"/>
              <w:bottom w:val="single" w:sz="4" w:space="0" w:color="auto"/>
              <w:right w:val="single" w:sz="4" w:space="0" w:color="auto"/>
            </w:tcBorders>
            <w:hideMark/>
          </w:tcPr>
          <w:p w14:paraId="6EE12962" w14:textId="77777777" w:rsidR="00576D47" w:rsidRPr="003A5F18" w:rsidRDefault="00576D47" w:rsidP="00B6271D">
            <w:pPr>
              <w:keepNext/>
              <w:keepLines/>
              <w:rPr>
                <w:rFonts w:ascii="Tahoma" w:hAnsi="Tahoma" w:cs="Tahoma"/>
                <w:b/>
              </w:rPr>
            </w:pPr>
            <w:r w:rsidRPr="003A5F18">
              <w:rPr>
                <w:rFonts w:ascii="Tahoma" w:hAnsi="Tahoma" w:cs="Tahoma"/>
              </w:rPr>
              <w:t>OSNUTEK POGODBE - MOL</w:t>
            </w:r>
          </w:p>
        </w:tc>
        <w:tc>
          <w:tcPr>
            <w:tcW w:w="851" w:type="dxa"/>
            <w:tcBorders>
              <w:top w:val="single" w:sz="4" w:space="0" w:color="auto"/>
              <w:left w:val="single" w:sz="4" w:space="0" w:color="auto"/>
              <w:bottom w:val="single" w:sz="4" w:space="0" w:color="auto"/>
              <w:right w:val="nil"/>
            </w:tcBorders>
            <w:hideMark/>
          </w:tcPr>
          <w:p w14:paraId="4EFD76BF" w14:textId="77777777" w:rsidR="00576D47" w:rsidRPr="003A5F18" w:rsidRDefault="00576D47" w:rsidP="00576D47">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CC16C81" w14:textId="621474F4" w:rsidR="00576D47" w:rsidRPr="003A5F18" w:rsidRDefault="001D65E2" w:rsidP="00B6271D">
            <w:pPr>
              <w:keepNext/>
              <w:keepLines/>
              <w:rPr>
                <w:rFonts w:ascii="Tahoma" w:hAnsi="Tahoma" w:cs="Tahoma"/>
                <w:b/>
                <w:i/>
              </w:rPr>
            </w:pPr>
            <w:r w:rsidRPr="003A5F18">
              <w:rPr>
                <w:rFonts w:ascii="Tahoma" w:hAnsi="Tahoma" w:cs="Tahoma"/>
                <w:b/>
                <w:i/>
              </w:rPr>
              <w:t>7</w:t>
            </w:r>
            <w:r w:rsidR="00576D47" w:rsidRPr="003A5F18">
              <w:rPr>
                <w:rFonts w:ascii="Tahoma" w:hAnsi="Tahoma" w:cs="Tahoma"/>
                <w:b/>
                <w:i/>
              </w:rPr>
              <w:t>/1</w:t>
            </w:r>
          </w:p>
        </w:tc>
      </w:tr>
    </w:tbl>
    <w:p w14:paraId="4335B748" w14:textId="3849C4AE" w:rsidR="00A511D1" w:rsidRPr="003A5F18" w:rsidRDefault="00A511D1" w:rsidP="008D5AC8">
      <w:pPr>
        <w:keepNext/>
        <w:keepLines/>
        <w:rPr>
          <w:rFonts w:ascii="Tahoma" w:hAnsi="Tahoma" w:cs="Tahoma"/>
          <w:sz w:val="12"/>
          <w:szCs w:val="12"/>
        </w:rPr>
      </w:pPr>
    </w:p>
    <w:p w14:paraId="56F08D27" w14:textId="1617398D" w:rsidR="00576D47" w:rsidRPr="003A5F18" w:rsidRDefault="00576D47" w:rsidP="00576D47">
      <w:pPr>
        <w:keepNext/>
        <w:keepLines/>
        <w:rPr>
          <w:rFonts w:ascii="Tahoma" w:hAnsi="Tahoma" w:cs="Tahoma"/>
        </w:rPr>
      </w:pPr>
      <w:r w:rsidRPr="003A5F18">
        <w:rPr>
          <w:rFonts w:ascii="Tahoma" w:hAnsi="Tahoma" w:cs="Tahoma"/>
        </w:rPr>
        <w:t xml:space="preserve">Osnutek pogodbe mora biti izpolnjen, žigosan in podpisan, s čimer kandidat potrjuje, da se z osnutkom pogodbe v celoti strinja. </w:t>
      </w:r>
    </w:p>
    <w:p w14:paraId="010B0C60" w14:textId="1BCAD4D7" w:rsidR="00576D47" w:rsidRPr="003A5F18" w:rsidRDefault="00576D47" w:rsidP="008D5AC8">
      <w:pPr>
        <w:keepNext/>
        <w:keepLines/>
        <w:rPr>
          <w:rFonts w:ascii="Tahoma" w:hAnsi="Tahoma" w:cs="Tahoma"/>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851"/>
        <w:gridCol w:w="567"/>
      </w:tblGrid>
      <w:tr w:rsidR="00576D47" w:rsidRPr="003A5F18" w14:paraId="3E6859B8" w14:textId="77777777" w:rsidTr="00B6271D">
        <w:tc>
          <w:tcPr>
            <w:tcW w:w="8075" w:type="dxa"/>
            <w:tcBorders>
              <w:top w:val="single" w:sz="4" w:space="0" w:color="auto"/>
              <w:left w:val="single" w:sz="4" w:space="0" w:color="auto"/>
              <w:bottom w:val="single" w:sz="4" w:space="0" w:color="auto"/>
              <w:right w:val="single" w:sz="4" w:space="0" w:color="auto"/>
            </w:tcBorders>
            <w:hideMark/>
          </w:tcPr>
          <w:p w14:paraId="715C104C" w14:textId="10BFF94B" w:rsidR="00576D47" w:rsidRPr="003A5F18" w:rsidRDefault="00576D47" w:rsidP="00B6271D">
            <w:pPr>
              <w:keepNext/>
              <w:keepLines/>
              <w:rPr>
                <w:rFonts w:ascii="Tahoma" w:hAnsi="Tahoma" w:cs="Tahoma"/>
                <w:b/>
              </w:rPr>
            </w:pPr>
            <w:r w:rsidRPr="003A5F18">
              <w:rPr>
                <w:rFonts w:ascii="Tahoma" w:hAnsi="Tahoma" w:cs="Tahoma"/>
              </w:rPr>
              <w:t>OSNUTEK POGODBE – JP VOKA SNAGA</w:t>
            </w:r>
          </w:p>
        </w:tc>
        <w:tc>
          <w:tcPr>
            <w:tcW w:w="851" w:type="dxa"/>
            <w:tcBorders>
              <w:top w:val="single" w:sz="4" w:space="0" w:color="auto"/>
              <w:left w:val="single" w:sz="4" w:space="0" w:color="auto"/>
              <w:bottom w:val="single" w:sz="4" w:space="0" w:color="auto"/>
              <w:right w:val="nil"/>
            </w:tcBorders>
            <w:hideMark/>
          </w:tcPr>
          <w:p w14:paraId="73EA2712" w14:textId="77777777" w:rsidR="00576D47" w:rsidRPr="003A5F18" w:rsidRDefault="00576D47" w:rsidP="00B6271D">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78E9DA4B" w14:textId="1BEB0DA4" w:rsidR="00576D47" w:rsidRPr="003A5F18" w:rsidRDefault="001D65E2" w:rsidP="00B6271D">
            <w:pPr>
              <w:keepNext/>
              <w:keepLines/>
              <w:rPr>
                <w:rFonts w:ascii="Tahoma" w:hAnsi="Tahoma" w:cs="Tahoma"/>
                <w:b/>
                <w:i/>
              </w:rPr>
            </w:pPr>
            <w:r w:rsidRPr="003A5F18">
              <w:rPr>
                <w:rFonts w:ascii="Tahoma" w:hAnsi="Tahoma" w:cs="Tahoma"/>
                <w:b/>
                <w:i/>
              </w:rPr>
              <w:t>7</w:t>
            </w:r>
            <w:r w:rsidR="00576D47" w:rsidRPr="003A5F18">
              <w:rPr>
                <w:rFonts w:ascii="Tahoma" w:hAnsi="Tahoma" w:cs="Tahoma"/>
                <w:b/>
                <w:i/>
              </w:rPr>
              <w:t>/2</w:t>
            </w:r>
          </w:p>
        </w:tc>
      </w:tr>
    </w:tbl>
    <w:p w14:paraId="3532BD74" w14:textId="025B40A7" w:rsidR="00576D47" w:rsidRPr="003A5F18" w:rsidRDefault="00576D47" w:rsidP="00576D47">
      <w:pPr>
        <w:keepNext/>
        <w:keepLines/>
        <w:jc w:val="both"/>
        <w:rPr>
          <w:rFonts w:ascii="Tahoma" w:hAnsi="Tahoma" w:cs="Tahoma"/>
          <w:sz w:val="12"/>
          <w:szCs w:val="12"/>
        </w:rPr>
      </w:pPr>
    </w:p>
    <w:p w14:paraId="769AC894" w14:textId="3490BD3A" w:rsidR="00576D47" w:rsidRPr="003A5F18" w:rsidRDefault="00576D47" w:rsidP="00576D47">
      <w:pPr>
        <w:keepNext/>
        <w:keepLines/>
        <w:rPr>
          <w:rFonts w:ascii="Tahoma" w:hAnsi="Tahoma" w:cs="Tahoma"/>
        </w:rPr>
      </w:pPr>
      <w:r w:rsidRPr="003A5F18">
        <w:rPr>
          <w:rFonts w:ascii="Tahoma" w:hAnsi="Tahoma" w:cs="Tahoma"/>
        </w:rPr>
        <w:t xml:space="preserve">Osnutek pogodbe mora biti izpolnjen, žigosan in podpisan, s čimer kandidat potrjuje, da se z osnutkom pogodbe v celoti strinja. </w:t>
      </w:r>
    </w:p>
    <w:p w14:paraId="595B020F" w14:textId="77777777" w:rsidR="00576D47" w:rsidRPr="003A5F18" w:rsidRDefault="00576D47" w:rsidP="008D5AC8">
      <w:pPr>
        <w:keepNext/>
        <w:keepLines/>
        <w:rPr>
          <w:rFonts w:ascii="Tahoma" w:hAnsi="Tahoma" w:cs="Tahom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576D47" w:rsidRPr="003A5F18" w14:paraId="7EB6A6CD" w14:textId="77777777" w:rsidTr="00576D47">
        <w:tc>
          <w:tcPr>
            <w:tcW w:w="599" w:type="dxa"/>
            <w:tcBorders>
              <w:right w:val="nil"/>
            </w:tcBorders>
          </w:tcPr>
          <w:p w14:paraId="39443926" w14:textId="77777777" w:rsidR="00576D47" w:rsidRPr="003A5F18" w:rsidRDefault="00576D47" w:rsidP="00B6271D">
            <w:pPr>
              <w:keepNext/>
              <w:keepLines/>
              <w:jc w:val="both"/>
              <w:rPr>
                <w:rFonts w:ascii="Tahoma" w:hAnsi="Tahoma" w:cs="Tahoma"/>
              </w:rPr>
            </w:pPr>
          </w:p>
        </w:tc>
        <w:tc>
          <w:tcPr>
            <w:tcW w:w="7476" w:type="dxa"/>
            <w:tcBorders>
              <w:left w:val="nil"/>
            </w:tcBorders>
          </w:tcPr>
          <w:p w14:paraId="09513ABA" w14:textId="77777777" w:rsidR="00576D47" w:rsidRPr="003A5F18" w:rsidRDefault="00576D47" w:rsidP="00B6271D">
            <w:pPr>
              <w:keepNext/>
              <w:keepLines/>
              <w:jc w:val="both"/>
              <w:rPr>
                <w:rFonts w:ascii="Tahoma" w:hAnsi="Tahoma" w:cs="Tahoma"/>
              </w:rPr>
            </w:pPr>
            <w:r w:rsidRPr="003A5F18">
              <w:rPr>
                <w:rFonts w:ascii="Tahoma" w:hAnsi="Tahoma" w:cs="Tahoma"/>
              </w:rPr>
              <w:t>FINANČNO ZAVAROVANJE ZA RESNOST PRIJAVE</w:t>
            </w:r>
          </w:p>
        </w:tc>
        <w:tc>
          <w:tcPr>
            <w:tcW w:w="851" w:type="dxa"/>
            <w:tcBorders>
              <w:right w:val="nil"/>
            </w:tcBorders>
          </w:tcPr>
          <w:p w14:paraId="0C46B5D5" w14:textId="77777777" w:rsidR="00576D47" w:rsidRPr="003A5F18" w:rsidRDefault="00576D47" w:rsidP="00B6271D">
            <w:pPr>
              <w:keepNext/>
              <w:keepLines/>
              <w:jc w:val="both"/>
              <w:rPr>
                <w:rFonts w:ascii="Tahoma" w:hAnsi="Tahoma" w:cs="Tahoma"/>
                <w:b/>
              </w:rPr>
            </w:pPr>
            <w:r w:rsidRPr="003A5F18">
              <w:rPr>
                <w:rFonts w:ascii="Tahoma" w:hAnsi="Tahoma" w:cs="Tahoma"/>
                <w:b/>
                <w:i/>
              </w:rPr>
              <w:t xml:space="preserve">Priloga </w:t>
            </w:r>
          </w:p>
        </w:tc>
        <w:tc>
          <w:tcPr>
            <w:tcW w:w="567" w:type="dxa"/>
            <w:tcBorders>
              <w:left w:val="nil"/>
            </w:tcBorders>
          </w:tcPr>
          <w:p w14:paraId="0FBA7211" w14:textId="44A62D4C" w:rsidR="00576D47" w:rsidRPr="003A5F18" w:rsidRDefault="001D65E2" w:rsidP="00B6271D">
            <w:pPr>
              <w:keepNext/>
              <w:keepLines/>
              <w:jc w:val="both"/>
              <w:rPr>
                <w:rFonts w:ascii="Tahoma" w:hAnsi="Tahoma" w:cs="Tahoma"/>
                <w:b/>
                <w:i/>
              </w:rPr>
            </w:pPr>
            <w:r w:rsidRPr="003A5F18">
              <w:rPr>
                <w:rFonts w:ascii="Tahoma" w:hAnsi="Tahoma" w:cs="Tahoma"/>
                <w:b/>
                <w:i/>
              </w:rPr>
              <w:t>8</w:t>
            </w:r>
            <w:r w:rsidR="00576D47" w:rsidRPr="003A5F18">
              <w:rPr>
                <w:rFonts w:ascii="Tahoma" w:hAnsi="Tahoma" w:cs="Tahoma"/>
                <w:b/>
                <w:i/>
              </w:rPr>
              <w:t>/1</w:t>
            </w:r>
          </w:p>
        </w:tc>
      </w:tr>
    </w:tbl>
    <w:p w14:paraId="76A55339" w14:textId="0718CB0C" w:rsidR="00576D47" w:rsidRPr="003A5F18" w:rsidRDefault="00576D47" w:rsidP="008D5AC8">
      <w:pPr>
        <w:keepNext/>
        <w:keepLines/>
        <w:rPr>
          <w:rFonts w:ascii="Tahoma" w:hAnsi="Tahoma" w:cs="Tahoma"/>
          <w:sz w:val="12"/>
          <w:szCs w:val="12"/>
        </w:rPr>
      </w:pPr>
    </w:p>
    <w:p w14:paraId="008EC97A" w14:textId="6DEBEFF0" w:rsidR="00576D47" w:rsidRPr="003A5F18" w:rsidRDefault="00576D47" w:rsidP="00576D47">
      <w:pPr>
        <w:keepNext/>
        <w:keepLines/>
        <w:widowControl w:val="0"/>
        <w:jc w:val="both"/>
        <w:rPr>
          <w:rFonts w:ascii="Tahoma" w:hAnsi="Tahoma" w:cs="Tahoma"/>
        </w:rPr>
      </w:pPr>
      <w:r w:rsidRPr="003A5F18">
        <w:rPr>
          <w:rFonts w:ascii="Tahoma" w:hAnsi="Tahoma" w:cs="Tahoma"/>
        </w:rPr>
        <w:t xml:space="preserve">Kandidat mora k prijavi priložiti kopijo finančnega zavarovanja za resnost prijave v skladu z zahtevami in pogoji razpisne dokumentacije ter v skladu z vzorcem finančnega zavarovanja za resnost prijave. </w:t>
      </w:r>
    </w:p>
    <w:p w14:paraId="0F60CD2A" w14:textId="4B1E0C51" w:rsidR="00F90994" w:rsidRPr="003A5F18" w:rsidRDefault="00F90994" w:rsidP="00576D47">
      <w:pPr>
        <w:keepNext/>
        <w:keepLines/>
        <w:widowControl w:val="0"/>
        <w:jc w:val="both"/>
        <w:rPr>
          <w:rFonts w:ascii="Tahoma" w:hAnsi="Tahoma" w:cs="Tahoma"/>
        </w:rPr>
      </w:pPr>
    </w:p>
    <w:p w14:paraId="5ACB6434" w14:textId="76AC0285" w:rsidR="00F90994" w:rsidRPr="003A5F18" w:rsidRDefault="00F90994" w:rsidP="00576D47">
      <w:pPr>
        <w:keepNext/>
        <w:keepLines/>
        <w:widowControl w:val="0"/>
        <w:jc w:val="both"/>
        <w:rPr>
          <w:rFonts w:ascii="Tahoma" w:hAnsi="Tahoma" w:cs="Tahoma"/>
        </w:rPr>
      </w:pPr>
    </w:p>
    <w:p w14:paraId="5D324B6C" w14:textId="556FA348" w:rsidR="00576D47" w:rsidRPr="003A5F18" w:rsidRDefault="00576D47" w:rsidP="008D5AC8">
      <w:pPr>
        <w:keepNext/>
        <w:keepLines/>
        <w:rPr>
          <w:rFonts w:ascii="Tahoma" w:hAnsi="Tahoma" w:cs="Tahom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76"/>
        <w:gridCol w:w="851"/>
        <w:gridCol w:w="567"/>
      </w:tblGrid>
      <w:tr w:rsidR="00DA113E" w:rsidRPr="003A5F18" w14:paraId="74CFBC58" w14:textId="77777777" w:rsidTr="00DA113E">
        <w:tc>
          <w:tcPr>
            <w:tcW w:w="599" w:type="dxa"/>
            <w:tcBorders>
              <w:top w:val="single" w:sz="4" w:space="0" w:color="auto"/>
              <w:bottom w:val="single" w:sz="4" w:space="0" w:color="auto"/>
              <w:right w:val="nil"/>
            </w:tcBorders>
          </w:tcPr>
          <w:p w14:paraId="4F760502" w14:textId="77777777" w:rsidR="00DA113E" w:rsidRPr="003A5F18" w:rsidRDefault="00DA113E" w:rsidP="00DA113E">
            <w:pPr>
              <w:keepNext/>
              <w:keepLines/>
              <w:jc w:val="right"/>
              <w:rPr>
                <w:rFonts w:ascii="Tahoma" w:hAnsi="Tahoma" w:cs="Tahoma"/>
              </w:rPr>
            </w:pPr>
            <w:r w:rsidRPr="003A5F18">
              <w:rPr>
                <w:rFonts w:ascii="Tahoma" w:hAnsi="Tahoma" w:cs="Tahoma"/>
              </w:rPr>
              <w:br w:type="page"/>
            </w:r>
            <w:r w:rsidRPr="003A5F18">
              <w:rPr>
                <w:rFonts w:ascii="Tahoma" w:hAnsi="Tahoma" w:cs="Tahoma"/>
              </w:rPr>
              <w:br w:type="page"/>
            </w:r>
            <w:r w:rsidRPr="003A5F18">
              <w:rPr>
                <w:rFonts w:ascii="Tahoma" w:hAnsi="Tahoma" w:cs="Tahoma"/>
              </w:rPr>
              <w:br w:type="page"/>
              <w:t xml:space="preserve">      </w:t>
            </w:r>
          </w:p>
        </w:tc>
        <w:tc>
          <w:tcPr>
            <w:tcW w:w="7476" w:type="dxa"/>
            <w:tcBorders>
              <w:top w:val="single" w:sz="4" w:space="0" w:color="auto"/>
              <w:left w:val="nil"/>
              <w:bottom w:val="single" w:sz="4" w:space="0" w:color="auto"/>
            </w:tcBorders>
          </w:tcPr>
          <w:p w14:paraId="7DAB104A" w14:textId="77777777" w:rsidR="00DA113E" w:rsidRPr="003A5F18" w:rsidRDefault="00DA113E" w:rsidP="00DA113E">
            <w:pPr>
              <w:keepNext/>
              <w:keepLines/>
              <w:numPr>
                <w:ilvl w:val="12"/>
                <w:numId w:val="0"/>
              </w:numPr>
              <w:tabs>
                <w:tab w:val="left" w:pos="6237"/>
              </w:tabs>
              <w:jc w:val="both"/>
              <w:rPr>
                <w:rFonts w:ascii="Tahoma" w:hAnsi="Tahoma" w:cs="Tahoma"/>
              </w:rPr>
            </w:pPr>
            <w:r w:rsidRPr="003A5F18">
              <w:rPr>
                <w:rFonts w:ascii="Tahoma" w:hAnsi="Tahoma" w:cs="Tahoma"/>
              </w:rPr>
              <w:t>FINANČNO ZAVAROVANJE ZA DOBRO IZVEDBO POGODBENIH OBVEZNOSTI</w:t>
            </w:r>
          </w:p>
        </w:tc>
        <w:tc>
          <w:tcPr>
            <w:tcW w:w="851" w:type="dxa"/>
            <w:tcBorders>
              <w:top w:val="single" w:sz="4" w:space="0" w:color="auto"/>
              <w:bottom w:val="single" w:sz="4" w:space="0" w:color="auto"/>
              <w:right w:val="nil"/>
            </w:tcBorders>
          </w:tcPr>
          <w:p w14:paraId="269CDCAC" w14:textId="77777777" w:rsidR="00DA113E" w:rsidRPr="003A5F18" w:rsidRDefault="00DA113E" w:rsidP="00DA113E">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tcBorders>
          </w:tcPr>
          <w:p w14:paraId="6ACA7AA3" w14:textId="63CEC610" w:rsidR="00DA113E" w:rsidRPr="003A5F18" w:rsidRDefault="001D65E2" w:rsidP="00DA113E">
            <w:pPr>
              <w:keepNext/>
              <w:keepLines/>
              <w:rPr>
                <w:rFonts w:ascii="Tahoma" w:hAnsi="Tahoma" w:cs="Tahoma"/>
                <w:b/>
                <w:i/>
              </w:rPr>
            </w:pPr>
            <w:r w:rsidRPr="003A5F18">
              <w:rPr>
                <w:rFonts w:ascii="Tahoma" w:hAnsi="Tahoma" w:cs="Tahoma"/>
                <w:b/>
                <w:i/>
              </w:rPr>
              <w:t>8</w:t>
            </w:r>
            <w:r w:rsidR="00DA113E" w:rsidRPr="003A5F18">
              <w:rPr>
                <w:rFonts w:ascii="Tahoma" w:hAnsi="Tahoma" w:cs="Tahoma"/>
                <w:b/>
                <w:i/>
              </w:rPr>
              <w:t>/2</w:t>
            </w:r>
          </w:p>
        </w:tc>
      </w:tr>
    </w:tbl>
    <w:p w14:paraId="607962FE" w14:textId="77777777" w:rsidR="00DA113E" w:rsidRPr="003A5F18" w:rsidRDefault="00DA113E" w:rsidP="00DA113E">
      <w:pPr>
        <w:keepNext/>
        <w:keepLines/>
        <w:jc w:val="both"/>
        <w:rPr>
          <w:rFonts w:ascii="Tahoma" w:hAnsi="Tahoma" w:cs="Tahoma"/>
          <w:sz w:val="12"/>
          <w:szCs w:val="12"/>
        </w:rPr>
      </w:pPr>
    </w:p>
    <w:p w14:paraId="2BD7A130" w14:textId="393DE9EB" w:rsidR="00DA113E" w:rsidRPr="003A5F18" w:rsidRDefault="00DA113E" w:rsidP="00DA113E">
      <w:pPr>
        <w:keepNext/>
        <w:keepLines/>
        <w:jc w:val="both"/>
        <w:rPr>
          <w:rFonts w:ascii="Tahoma" w:hAnsi="Tahoma" w:cs="Tahoma"/>
        </w:rPr>
      </w:pPr>
      <w:r w:rsidRPr="003A5F18">
        <w:rPr>
          <w:rFonts w:ascii="Tahoma" w:hAnsi="Tahoma" w:cs="Tahoma"/>
        </w:rPr>
        <w:t>V prilogi je priložen vzorec finančnega zavarovanja za dobro izvedbo pogodbenih obveznosti, ki ga bo moral izbrani ponudnik (v skladu z zahtevami razpisne dokumentacije) predložiti posameznemu naročniku.</w:t>
      </w:r>
      <w:r w:rsidRPr="003A5F18">
        <w:t xml:space="preserve">  </w:t>
      </w:r>
      <w:r w:rsidRPr="003A5F18">
        <w:rPr>
          <w:rFonts w:ascii="Tahoma" w:hAnsi="Tahoma" w:cs="Tahoma"/>
        </w:rPr>
        <w:t xml:space="preserve">Kandidat se s podpisanim ESPD obveže, da se strinja z vzorcem finančnega zavarovanja, zato ga k prijavni dokumentaciji ni potrebno priložiti. </w:t>
      </w:r>
    </w:p>
    <w:p w14:paraId="6506F1CF" w14:textId="066E55D5" w:rsidR="00DA113E" w:rsidRPr="003A5F18" w:rsidRDefault="00DA113E" w:rsidP="00DA113E">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A113E" w:rsidRPr="003A5F18" w14:paraId="59BABB28" w14:textId="77777777" w:rsidTr="00DA113E">
        <w:tc>
          <w:tcPr>
            <w:tcW w:w="600" w:type="dxa"/>
            <w:tcBorders>
              <w:top w:val="single" w:sz="4" w:space="0" w:color="auto"/>
              <w:left w:val="single" w:sz="4" w:space="0" w:color="auto"/>
              <w:bottom w:val="single" w:sz="4" w:space="0" w:color="auto"/>
              <w:right w:val="nil"/>
            </w:tcBorders>
            <w:hideMark/>
          </w:tcPr>
          <w:p w14:paraId="23F02E39" w14:textId="77777777" w:rsidR="00DA113E" w:rsidRPr="003A5F18" w:rsidRDefault="00DA113E" w:rsidP="00DA113E">
            <w:pPr>
              <w:keepNext/>
              <w:keepLines/>
              <w:jc w:val="right"/>
              <w:rPr>
                <w:rFonts w:ascii="Tahoma" w:hAnsi="Tahoma" w:cs="Tahoma"/>
              </w:rPr>
            </w:pPr>
            <w:r w:rsidRPr="003A5F18">
              <w:rPr>
                <w:rFonts w:ascii="Tahoma" w:hAnsi="Tahoma" w:cs="Tahoma"/>
              </w:rPr>
              <w:t xml:space="preserve">      </w:t>
            </w:r>
          </w:p>
        </w:tc>
        <w:tc>
          <w:tcPr>
            <w:tcW w:w="7475" w:type="dxa"/>
            <w:tcBorders>
              <w:top w:val="single" w:sz="4" w:space="0" w:color="auto"/>
              <w:left w:val="nil"/>
              <w:bottom w:val="single" w:sz="4" w:space="0" w:color="auto"/>
              <w:right w:val="single" w:sz="4" w:space="0" w:color="808080"/>
            </w:tcBorders>
            <w:hideMark/>
          </w:tcPr>
          <w:p w14:paraId="502A06D7" w14:textId="77777777" w:rsidR="00DA113E" w:rsidRPr="003A5F18" w:rsidRDefault="00DA113E" w:rsidP="00DA113E">
            <w:pPr>
              <w:keepNext/>
              <w:keepLines/>
              <w:rPr>
                <w:rFonts w:ascii="Tahoma" w:hAnsi="Tahoma" w:cs="Tahoma"/>
              </w:rPr>
            </w:pPr>
            <w:r w:rsidRPr="003A5F18">
              <w:rPr>
                <w:rFonts w:ascii="Tahoma" w:hAnsi="Tahoma" w:cs="Tahoma"/>
              </w:rPr>
              <w:t>FINANČNO ZAVAROVANJE ZA ODPRAVO NAPAK V GARANCIJSKEM ROKU</w:t>
            </w:r>
          </w:p>
        </w:tc>
        <w:tc>
          <w:tcPr>
            <w:tcW w:w="851" w:type="dxa"/>
            <w:tcBorders>
              <w:top w:val="single" w:sz="4" w:space="0" w:color="auto"/>
              <w:left w:val="single" w:sz="4" w:space="0" w:color="808080"/>
              <w:bottom w:val="single" w:sz="4" w:space="0" w:color="auto"/>
              <w:right w:val="nil"/>
            </w:tcBorders>
            <w:hideMark/>
          </w:tcPr>
          <w:p w14:paraId="7755408A" w14:textId="77777777" w:rsidR="00DA113E" w:rsidRPr="003A5F18" w:rsidRDefault="00DA113E" w:rsidP="00DA113E">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1C99F78E" w14:textId="1A7CD63F" w:rsidR="00DA113E" w:rsidRPr="003A5F18" w:rsidRDefault="001D65E2" w:rsidP="00DA113E">
            <w:pPr>
              <w:keepNext/>
              <w:keepLines/>
              <w:rPr>
                <w:rFonts w:ascii="Tahoma" w:hAnsi="Tahoma" w:cs="Tahoma"/>
                <w:b/>
                <w:i/>
              </w:rPr>
            </w:pPr>
            <w:r w:rsidRPr="003A5F18">
              <w:rPr>
                <w:rFonts w:ascii="Tahoma" w:hAnsi="Tahoma" w:cs="Tahoma"/>
                <w:b/>
                <w:i/>
              </w:rPr>
              <w:t>8</w:t>
            </w:r>
            <w:r w:rsidR="00DA113E" w:rsidRPr="003A5F18">
              <w:rPr>
                <w:rFonts w:ascii="Tahoma" w:hAnsi="Tahoma" w:cs="Tahoma"/>
                <w:b/>
                <w:i/>
              </w:rPr>
              <w:t>/3</w:t>
            </w:r>
          </w:p>
        </w:tc>
      </w:tr>
    </w:tbl>
    <w:p w14:paraId="6BAACCB0" w14:textId="77777777" w:rsidR="00DA113E" w:rsidRPr="003A5F18" w:rsidRDefault="00DA113E" w:rsidP="00DA113E">
      <w:pPr>
        <w:keepNext/>
        <w:keepLines/>
        <w:jc w:val="both"/>
        <w:rPr>
          <w:rFonts w:ascii="Tahoma" w:hAnsi="Tahoma" w:cs="Tahoma"/>
          <w:sz w:val="12"/>
          <w:szCs w:val="12"/>
        </w:rPr>
      </w:pPr>
    </w:p>
    <w:p w14:paraId="127B7001" w14:textId="3D288FE9" w:rsidR="00DA113E" w:rsidRPr="003A5F18" w:rsidRDefault="00DA113E" w:rsidP="00DA113E">
      <w:pPr>
        <w:keepNext/>
        <w:keepLines/>
        <w:jc w:val="both"/>
        <w:rPr>
          <w:rFonts w:ascii="Tahoma" w:hAnsi="Tahoma" w:cs="Tahoma"/>
        </w:rPr>
      </w:pPr>
      <w:r w:rsidRPr="003A5F18">
        <w:rPr>
          <w:rFonts w:ascii="Tahoma" w:hAnsi="Tahoma" w:cs="Tahoma"/>
        </w:rPr>
        <w:t>V prilogi je priložen vzorec finančnega zavarovanja za odpravo napak v garancijskem roku, ki ga bo moral izbrani ponudnik (v skladu z zahtevami razpisne dokumentacije) predložiti posameznemu naročniku.</w:t>
      </w:r>
      <w:r w:rsidRPr="003A5F18">
        <w:t xml:space="preserve">  </w:t>
      </w:r>
      <w:r w:rsidRPr="003A5F18">
        <w:rPr>
          <w:rFonts w:ascii="Tahoma" w:hAnsi="Tahoma" w:cs="Tahoma"/>
        </w:rPr>
        <w:t>Kandidat se s podpisanim ESPD obveže, da se strinja z vzorcem finančnega zavarovanja, zato ga k prijavni dokumentaciji ni potrebno priložiti.</w:t>
      </w:r>
    </w:p>
    <w:p w14:paraId="673EE0E3" w14:textId="30ED8BA6" w:rsidR="00013E83" w:rsidRPr="003A5F18" w:rsidRDefault="00013E83" w:rsidP="008D5AC8">
      <w:pPr>
        <w:keepNext/>
        <w:keepLines/>
        <w:rPr>
          <w:rFonts w:ascii="Tahoma" w:hAnsi="Tahoma" w:cs="Tahom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476"/>
        <w:gridCol w:w="851"/>
        <w:gridCol w:w="567"/>
      </w:tblGrid>
      <w:tr w:rsidR="00DA113E" w:rsidRPr="003A5F18" w14:paraId="284277BB" w14:textId="77777777" w:rsidTr="00DA113E">
        <w:tc>
          <w:tcPr>
            <w:tcW w:w="599" w:type="dxa"/>
            <w:tcBorders>
              <w:top w:val="single" w:sz="4" w:space="0" w:color="auto"/>
              <w:left w:val="single" w:sz="4" w:space="0" w:color="auto"/>
              <w:bottom w:val="single" w:sz="4" w:space="0" w:color="auto"/>
              <w:right w:val="nil"/>
            </w:tcBorders>
            <w:hideMark/>
          </w:tcPr>
          <w:p w14:paraId="16A5EC95" w14:textId="77777777" w:rsidR="00DA113E" w:rsidRPr="003A5F18" w:rsidRDefault="00DA113E" w:rsidP="00B6271D">
            <w:pPr>
              <w:keepNext/>
              <w:keepLines/>
              <w:jc w:val="right"/>
              <w:rPr>
                <w:rFonts w:ascii="Tahoma" w:hAnsi="Tahoma" w:cs="Tahoma"/>
              </w:rPr>
            </w:pPr>
            <w:r w:rsidRPr="003A5F18">
              <w:rPr>
                <w:rFonts w:ascii="Tahoma" w:hAnsi="Tahoma" w:cs="Tahoma"/>
              </w:rPr>
              <w:t xml:space="preserve">      </w:t>
            </w:r>
          </w:p>
        </w:tc>
        <w:tc>
          <w:tcPr>
            <w:tcW w:w="7476" w:type="dxa"/>
            <w:tcBorders>
              <w:top w:val="single" w:sz="4" w:space="0" w:color="auto"/>
              <w:left w:val="nil"/>
              <w:bottom w:val="single" w:sz="4" w:space="0" w:color="auto"/>
              <w:right w:val="single" w:sz="4" w:space="0" w:color="808080"/>
            </w:tcBorders>
            <w:hideMark/>
          </w:tcPr>
          <w:p w14:paraId="7671C46D" w14:textId="77777777" w:rsidR="00DA113E" w:rsidRPr="003A5F18" w:rsidRDefault="00DA113E" w:rsidP="00B6271D">
            <w:pPr>
              <w:keepNext/>
              <w:keepLines/>
              <w:rPr>
                <w:rFonts w:ascii="Tahoma" w:hAnsi="Tahoma" w:cs="Tahoma"/>
              </w:rPr>
            </w:pPr>
            <w:r w:rsidRPr="003A5F18">
              <w:rPr>
                <w:rFonts w:ascii="Tahoma" w:hAnsi="Tahoma" w:cs="Tahoma"/>
              </w:rPr>
              <w:t>ZAVAROVANJE ODGOVORNOSTI</w:t>
            </w:r>
          </w:p>
        </w:tc>
        <w:tc>
          <w:tcPr>
            <w:tcW w:w="851" w:type="dxa"/>
            <w:tcBorders>
              <w:top w:val="single" w:sz="4" w:space="0" w:color="auto"/>
              <w:left w:val="single" w:sz="4" w:space="0" w:color="808080"/>
              <w:bottom w:val="single" w:sz="4" w:space="0" w:color="auto"/>
              <w:right w:val="nil"/>
            </w:tcBorders>
            <w:hideMark/>
          </w:tcPr>
          <w:p w14:paraId="05898190" w14:textId="77777777" w:rsidR="00DA113E" w:rsidRPr="003A5F18" w:rsidRDefault="00DA113E" w:rsidP="00DA113E">
            <w:pPr>
              <w:keepNext/>
              <w:keepLines/>
              <w:rPr>
                <w:rFonts w:ascii="Tahoma" w:hAnsi="Tahoma" w:cs="Tahoma"/>
                <w:b/>
              </w:rPr>
            </w:pPr>
            <w:r w:rsidRPr="003A5F1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073C1D73" w14:textId="7F619ED6" w:rsidR="00DA113E" w:rsidRPr="003A5F18" w:rsidRDefault="001D65E2" w:rsidP="00B6271D">
            <w:pPr>
              <w:keepNext/>
              <w:keepLines/>
              <w:rPr>
                <w:rFonts w:ascii="Tahoma" w:hAnsi="Tahoma" w:cs="Tahoma"/>
                <w:b/>
                <w:i/>
              </w:rPr>
            </w:pPr>
            <w:r w:rsidRPr="003A5F18">
              <w:rPr>
                <w:rFonts w:ascii="Tahoma" w:hAnsi="Tahoma" w:cs="Tahoma"/>
                <w:b/>
                <w:i/>
              </w:rPr>
              <w:t>9</w:t>
            </w:r>
          </w:p>
        </w:tc>
      </w:tr>
    </w:tbl>
    <w:p w14:paraId="4AA4BB36" w14:textId="5C099A95" w:rsidR="00DA113E" w:rsidRPr="003A5F18" w:rsidRDefault="00DA113E" w:rsidP="008D5AC8">
      <w:pPr>
        <w:keepNext/>
        <w:keepLines/>
        <w:rPr>
          <w:rFonts w:ascii="Tahoma" w:hAnsi="Tahoma" w:cs="Tahoma"/>
          <w:sz w:val="16"/>
          <w:szCs w:val="16"/>
        </w:rPr>
      </w:pPr>
    </w:p>
    <w:p w14:paraId="083C9481" w14:textId="58360F8A" w:rsidR="00A511D1" w:rsidRPr="003A5F18" w:rsidRDefault="00A511D1" w:rsidP="008D5AC8">
      <w:pPr>
        <w:keepNext/>
        <w:keepLines/>
        <w:jc w:val="both"/>
        <w:rPr>
          <w:rFonts w:ascii="Tahoma" w:hAnsi="Tahoma" w:cs="Tahoma"/>
        </w:rPr>
      </w:pPr>
      <w:r w:rsidRPr="003A5F18">
        <w:rPr>
          <w:rFonts w:ascii="Tahoma" w:hAnsi="Tahoma" w:cs="Tahoma"/>
        </w:rPr>
        <w:t xml:space="preserve">Kot dokazilo za izpolnjevanje pogoja mora </w:t>
      </w:r>
      <w:r w:rsidR="00C869DC" w:rsidRPr="003A5F18">
        <w:rPr>
          <w:rFonts w:ascii="Tahoma" w:hAnsi="Tahoma" w:cs="Tahoma"/>
        </w:rPr>
        <w:t xml:space="preserve">kandidat </w:t>
      </w:r>
      <w:r w:rsidRPr="003A5F18">
        <w:rPr>
          <w:rFonts w:ascii="Tahoma" w:hAnsi="Tahoma" w:cs="Tahoma"/>
        </w:rPr>
        <w:t xml:space="preserve">predložiti kopijo veljavne zavarovalne pogodbe in /ali police. V primeru, da odda več </w:t>
      </w:r>
      <w:r w:rsidR="00C869DC" w:rsidRPr="003A5F18">
        <w:rPr>
          <w:rFonts w:ascii="Tahoma" w:hAnsi="Tahoma" w:cs="Tahoma"/>
        </w:rPr>
        <w:t xml:space="preserve">kandidatov </w:t>
      </w:r>
      <w:r w:rsidRPr="003A5F18">
        <w:rPr>
          <w:rFonts w:ascii="Tahoma" w:hAnsi="Tahoma" w:cs="Tahoma"/>
        </w:rPr>
        <w:t xml:space="preserve">skupno </w:t>
      </w:r>
      <w:r w:rsidR="00C869DC" w:rsidRPr="003A5F18">
        <w:rPr>
          <w:rFonts w:ascii="Tahoma" w:hAnsi="Tahoma" w:cs="Tahoma"/>
        </w:rPr>
        <w:t>prijavo</w:t>
      </w:r>
      <w:r w:rsidRPr="003A5F18">
        <w:rPr>
          <w:rFonts w:ascii="Tahoma" w:hAnsi="Tahoma" w:cs="Tahoma"/>
        </w:rPr>
        <w:t xml:space="preserve">, morajo kopijo veljavne zavarovalne pogodbe in /ali police predložiti vsi </w:t>
      </w:r>
      <w:r w:rsidR="00C869DC" w:rsidRPr="003A5F18">
        <w:rPr>
          <w:rFonts w:ascii="Tahoma" w:hAnsi="Tahoma" w:cs="Tahoma"/>
        </w:rPr>
        <w:t>kandidati</w:t>
      </w:r>
      <w:r w:rsidRPr="003A5F18">
        <w:rPr>
          <w:rFonts w:ascii="Tahoma" w:hAnsi="Tahoma" w:cs="Tahoma"/>
        </w:rPr>
        <w:t xml:space="preserve">. V primeru, da odda </w:t>
      </w:r>
      <w:r w:rsidR="00C869DC" w:rsidRPr="003A5F18">
        <w:rPr>
          <w:rFonts w:ascii="Tahoma" w:hAnsi="Tahoma" w:cs="Tahoma"/>
        </w:rPr>
        <w:t xml:space="preserve">kandidat </w:t>
      </w:r>
      <w:r w:rsidRPr="003A5F18">
        <w:rPr>
          <w:rFonts w:ascii="Tahoma" w:hAnsi="Tahoma" w:cs="Tahoma"/>
        </w:rPr>
        <w:t>p</w:t>
      </w:r>
      <w:r w:rsidR="00C869DC" w:rsidRPr="003A5F18">
        <w:rPr>
          <w:rFonts w:ascii="Tahoma" w:hAnsi="Tahoma" w:cs="Tahoma"/>
        </w:rPr>
        <w:t>rijavo</w:t>
      </w:r>
      <w:r w:rsidRPr="003A5F18">
        <w:rPr>
          <w:rFonts w:ascii="Tahoma" w:hAnsi="Tahoma" w:cs="Tahoma"/>
        </w:rPr>
        <w:t xml:space="preserve"> z podizvajalci, mora predložiti kopijo veljavne zavarovalne pogodbe in /ali police za vsakega podizvajalca.</w:t>
      </w:r>
    </w:p>
    <w:p w14:paraId="66EAEA57" w14:textId="77777777" w:rsidR="00DA113E" w:rsidRPr="003A5F18" w:rsidRDefault="00DA113E" w:rsidP="008D5AC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A113E" w:rsidRPr="003A5F18" w14:paraId="2A35B8C5" w14:textId="77777777" w:rsidTr="00DA113E">
        <w:tc>
          <w:tcPr>
            <w:tcW w:w="600" w:type="dxa"/>
            <w:tcBorders>
              <w:top w:val="single" w:sz="4" w:space="0" w:color="auto"/>
              <w:left w:val="single" w:sz="4" w:space="0" w:color="auto"/>
              <w:bottom w:val="single" w:sz="4" w:space="0" w:color="auto"/>
              <w:right w:val="nil"/>
            </w:tcBorders>
          </w:tcPr>
          <w:p w14:paraId="7378B6FD" w14:textId="77777777" w:rsidR="00DA113E" w:rsidRPr="003A5F18" w:rsidRDefault="00DA113E" w:rsidP="00B6271D">
            <w:pPr>
              <w:keepNext/>
              <w:keepLines/>
              <w:jc w:val="right"/>
              <w:rPr>
                <w:rFonts w:ascii="Tahoma" w:hAnsi="Tahoma"/>
              </w:rPr>
            </w:pPr>
          </w:p>
        </w:tc>
        <w:tc>
          <w:tcPr>
            <w:tcW w:w="7475" w:type="dxa"/>
            <w:tcBorders>
              <w:top w:val="single" w:sz="4" w:space="0" w:color="auto"/>
              <w:left w:val="nil"/>
              <w:bottom w:val="single" w:sz="4" w:space="0" w:color="auto"/>
              <w:right w:val="single" w:sz="4" w:space="0" w:color="808080"/>
            </w:tcBorders>
            <w:hideMark/>
          </w:tcPr>
          <w:p w14:paraId="79110929" w14:textId="77777777" w:rsidR="00DA113E" w:rsidRPr="003A5F18" w:rsidRDefault="00DA113E" w:rsidP="00B6271D">
            <w:pPr>
              <w:keepNext/>
              <w:keepLines/>
              <w:rPr>
                <w:rFonts w:ascii="Tahoma" w:hAnsi="Tahoma"/>
              </w:rPr>
            </w:pPr>
            <w:r w:rsidRPr="003A5F18">
              <w:rPr>
                <w:rFonts w:ascii="Tahoma" w:hAnsi="Tahoma"/>
              </w:rPr>
              <w:t>ZDRAVSTVENE ZAHTEVE - SOGLASJE</w:t>
            </w:r>
          </w:p>
        </w:tc>
        <w:tc>
          <w:tcPr>
            <w:tcW w:w="851" w:type="dxa"/>
            <w:tcBorders>
              <w:top w:val="single" w:sz="4" w:space="0" w:color="auto"/>
              <w:left w:val="single" w:sz="4" w:space="0" w:color="808080"/>
              <w:bottom w:val="single" w:sz="4" w:space="0" w:color="auto"/>
              <w:right w:val="nil"/>
            </w:tcBorders>
            <w:hideMark/>
          </w:tcPr>
          <w:p w14:paraId="1D995079" w14:textId="77777777" w:rsidR="00DA113E" w:rsidRPr="003A5F18" w:rsidRDefault="00DA113E" w:rsidP="00DA113E">
            <w:pPr>
              <w:keepNext/>
              <w:keepLines/>
              <w:rPr>
                <w:rFonts w:ascii="Tahoma" w:hAnsi="Tahoma"/>
                <w:b/>
              </w:rPr>
            </w:pPr>
            <w:r w:rsidRPr="003A5F18">
              <w:rPr>
                <w:rFonts w:ascii="Tahoma" w:hAnsi="Tahoma"/>
                <w:b/>
                <w:i/>
              </w:rPr>
              <w:t xml:space="preserve">Priloga </w:t>
            </w:r>
          </w:p>
        </w:tc>
        <w:tc>
          <w:tcPr>
            <w:tcW w:w="567" w:type="dxa"/>
            <w:tcBorders>
              <w:top w:val="single" w:sz="4" w:space="0" w:color="auto"/>
              <w:left w:val="nil"/>
              <w:bottom w:val="single" w:sz="4" w:space="0" w:color="auto"/>
              <w:right w:val="single" w:sz="4" w:space="0" w:color="auto"/>
            </w:tcBorders>
            <w:hideMark/>
          </w:tcPr>
          <w:p w14:paraId="1DB0FF10" w14:textId="3D88C289" w:rsidR="00DA113E" w:rsidRPr="003A5F18" w:rsidRDefault="001D65E2" w:rsidP="00B6271D">
            <w:pPr>
              <w:keepNext/>
              <w:keepLines/>
              <w:rPr>
                <w:rFonts w:ascii="Tahoma" w:hAnsi="Tahoma"/>
                <w:b/>
                <w:i/>
              </w:rPr>
            </w:pPr>
            <w:r w:rsidRPr="003A5F18">
              <w:rPr>
                <w:rFonts w:ascii="Tahoma" w:hAnsi="Tahoma"/>
                <w:b/>
                <w:i/>
              </w:rPr>
              <w:t>10</w:t>
            </w:r>
          </w:p>
        </w:tc>
      </w:tr>
    </w:tbl>
    <w:p w14:paraId="1719CD9E" w14:textId="59797F91" w:rsidR="00A511D1" w:rsidRPr="003A5F18" w:rsidRDefault="00A511D1" w:rsidP="008D5AC8">
      <w:pPr>
        <w:keepNext/>
        <w:keepLines/>
        <w:jc w:val="both"/>
        <w:rPr>
          <w:rFonts w:ascii="Tahoma" w:hAnsi="Tahoma" w:cs="Tahoma"/>
          <w:sz w:val="12"/>
          <w:szCs w:val="12"/>
        </w:rPr>
      </w:pPr>
    </w:p>
    <w:p w14:paraId="7B38D941" w14:textId="36554E2A" w:rsidR="00A511D1" w:rsidRPr="003A5F18" w:rsidRDefault="00C869DC" w:rsidP="008D5AC8">
      <w:pPr>
        <w:keepNext/>
        <w:keepLines/>
        <w:jc w:val="both"/>
        <w:rPr>
          <w:rFonts w:ascii="Tahoma" w:hAnsi="Tahoma" w:cs="Tahoma"/>
        </w:rPr>
      </w:pPr>
      <w:r w:rsidRPr="003A5F18">
        <w:rPr>
          <w:rFonts w:ascii="Tahoma" w:hAnsi="Tahoma" w:cs="Tahoma"/>
        </w:rPr>
        <w:t xml:space="preserve">Kandidat </w:t>
      </w:r>
      <w:r w:rsidR="00A511D1" w:rsidRPr="003A5F18">
        <w:rPr>
          <w:rFonts w:ascii="Tahoma" w:hAnsi="Tahoma" w:cs="Tahoma"/>
        </w:rPr>
        <w:t>mora obrazec izpolniti, podpisati in žigosati.</w:t>
      </w:r>
    </w:p>
    <w:p w14:paraId="01A47256" w14:textId="15AF0302" w:rsidR="00DA113E" w:rsidRPr="003A5F18" w:rsidRDefault="00DA113E" w:rsidP="008D5AC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475"/>
        <w:gridCol w:w="851"/>
        <w:gridCol w:w="567"/>
      </w:tblGrid>
      <w:tr w:rsidR="00DA113E" w:rsidRPr="003A5F18" w14:paraId="7A1A07C0" w14:textId="77777777" w:rsidTr="00DA113E">
        <w:trPr>
          <w:trHeight w:val="100"/>
        </w:trPr>
        <w:tc>
          <w:tcPr>
            <w:tcW w:w="600" w:type="dxa"/>
            <w:tcBorders>
              <w:top w:val="single" w:sz="4" w:space="0" w:color="auto"/>
              <w:left w:val="single" w:sz="4" w:space="0" w:color="auto"/>
              <w:bottom w:val="single" w:sz="4" w:space="0" w:color="auto"/>
              <w:right w:val="nil"/>
            </w:tcBorders>
          </w:tcPr>
          <w:p w14:paraId="06022CE7" w14:textId="77777777" w:rsidR="00DA113E" w:rsidRPr="003A5F18" w:rsidRDefault="00DA113E" w:rsidP="00B6271D">
            <w:pPr>
              <w:keepNext/>
              <w:keepLines/>
              <w:jc w:val="right"/>
              <w:rPr>
                <w:rFonts w:ascii="Tahoma" w:hAnsi="Tahoma"/>
              </w:rPr>
            </w:pPr>
          </w:p>
        </w:tc>
        <w:tc>
          <w:tcPr>
            <w:tcW w:w="7475" w:type="dxa"/>
            <w:tcBorders>
              <w:top w:val="single" w:sz="4" w:space="0" w:color="auto"/>
              <w:left w:val="nil"/>
              <w:bottom w:val="single" w:sz="4" w:space="0" w:color="auto"/>
              <w:right w:val="single" w:sz="4" w:space="0" w:color="808080"/>
            </w:tcBorders>
            <w:hideMark/>
          </w:tcPr>
          <w:p w14:paraId="1C814202" w14:textId="77777777" w:rsidR="00DA113E" w:rsidRPr="003A5F18" w:rsidRDefault="00DA113E" w:rsidP="00B6271D">
            <w:pPr>
              <w:keepNext/>
              <w:keepLines/>
              <w:rPr>
                <w:rFonts w:ascii="Tahoma" w:hAnsi="Tahoma"/>
              </w:rPr>
            </w:pPr>
            <w:r w:rsidRPr="003A5F18">
              <w:rPr>
                <w:rFonts w:ascii="Tahoma" w:hAnsi="Tahoma"/>
              </w:rPr>
              <w:t>SOGLASJE OSEBE K OBVEZNOSTI PRIJAVLJANJA BOLEZNI</w:t>
            </w:r>
          </w:p>
        </w:tc>
        <w:tc>
          <w:tcPr>
            <w:tcW w:w="851" w:type="dxa"/>
            <w:tcBorders>
              <w:top w:val="single" w:sz="4" w:space="0" w:color="auto"/>
              <w:left w:val="single" w:sz="4" w:space="0" w:color="808080"/>
              <w:bottom w:val="single" w:sz="4" w:space="0" w:color="auto"/>
              <w:right w:val="nil"/>
            </w:tcBorders>
            <w:hideMark/>
          </w:tcPr>
          <w:p w14:paraId="25CE0106" w14:textId="77777777" w:rsidR="00DA113E" w:rsidRPr="003A5F18" w:rsidRDefault="00DA113E" w:rsidP="00DA113E">
            <w:pPr>
              <w:keepNext/>
              <w:keepLines/>
              <w:rPr>
                <w:rFonts w:ascii="Tahoma" w:hAnsi="Tahoma"/>
                <w:b/>
              </w:rPr>
            </w:pPr>
            <w:r w:rsidRPr="003A5F18">
              <w:rPr>
                <w:rFonts w:ascii="Tahoma" w:hAnsi="Tahoma"/>
                <w:b/>
                <w:i/>
              </w:rPr>
              <w:t xml:space="preserve">Priloga </w:t>
            </w:r>
          </w:p>
        </w:tc>
        <w:tc>
          <w:tcPr>
            <w:tcW w:w="567" w:type="dxa"/>
            <w:tcBorders>
              <w:top w:val="single" w:sz="4" w:space="0" w:color="auto"/>
              <w:left w:val="nil"/>
              <w:bottom w:val="single" w:sz="4" w:space="0" w:color="auto"/>
              <w:right w:val="single" w:sz="4" w:space="0" w:color="auto"/>
            </w:tcBorders>
            <w:hideMark/>
          </w:tcPr>
          <w:p w14:paraId="6B0A02CB" w14:textId="4F81BD65" w:rsidR="00DA113E" w:rsidRPr="003A5F18" w:rsidRDefault="001D65E2" w:rsidP="00B6271D">
            <w:pPr>
              <w:keepNext/>
              <w:keepLines/>
              <w:rPr>
                <w:rFonts w:ascii="Tahoma" w:hAnsi="Tahoma"/>
                <w:b/>
                <w:i/>
              </w:rPr>
            </w:pPr>
            <w:r w:rsidRPr="003A5F18">
              <w:rPr>
                <w:rFonts w:ascii="Tahoma" w:hAnsi="Tahoma"/>
                <w:b/>
                <w:i/>
              </w:rPr>
              <w:t>11</w:t>
            </w:r>
          </w:p>
        </w:tc>
      </w:tr>
    </w:tbl>
    <w:p w14:paraId="4EF39583" w14:textId="3B3697B9" w:rsidR="00A511D1" w:rsidRPr="003A5F18" w:rsidRDefault="00A511D1" w:rsidP="008D5AC8">
      <w:pPr>
        <w:keepNext/>
        <w:keepLines/>
        <w:jc w:val="both"/>
        <w:rPr>
          <w:rFonts w:ascii="Tahoma" w:hAnsi="Tahoma" w:cs="Tahoma"/>
          <w:sz w:val="12"/>
          <w:szCs w:val="12"/>
        </w:rPr>
      </w:pPr>
    </w:p>
    <w:p w14:paraId="39651787" w14:textId="35E8B425" w:rsidR="00A511D1" w:rsidRPr="003A5F18" w:rsidRDefault="00A511D1" w:rsidP="00156A6E">
      <w:pPr>
        <w:pStyle w:val="Odstavekseznama"/>
        <w:keepNext/>
        <w:keepLines/>
        <w:numPr>
          <w:ilvl w:val="0"/>
          <w:numId w:val="15"/>
        </w:numPr>
        <w:tabs>
          <w:tab w:val="left" w:pos="567"/>
          <w:tab w:val="left" w:pos="993"/>
        </w:tabs>
        <w:spacing w:before="120"/>
        <w:ind w:left="1213" w:hanging="646"/>
        <w:rPr>
          <w:rFonts w:ascii="Tahoma" w:hAnsi="Tahoma"/>
        </w:rPr>
      </w:pPr>
      <w:r w:rsidRPr="003A5F18">
        <w:rPr>
          <w:rFonts w:ascii="Tahoma" w:hAnsi="Tahoma"/>
        </w:rPr>
        <w:t>INDIVIDUALNA IZJAVA O BOLEZENSKIH ZNAKIH</w:t>
      </w:r>
      <w:r w:rsidRPr="003A5F18">
        <w:rPr>
          <w:rFonts w:ascii="Tahoma" w:hAnsi="Tahoma"/>
        </w:rPr>
        <w:tab/>
        <w:t xml:space="preserve">      </w:t>
      </w:r>
      <w:r w:rsidRPr="003A5F18">
        <w:rPr>
          <w:rFonts w:ascii="Tahoma" w:hAnsi="Tahoma"/>
        </w:rPr>
        <w:tab/>
        <w:t xml:space="preserve"> - </w:t>
      </w:r>
      <w:r w:rsidRPr="003A5F18">
        <w:rPr>
          <w:rFonts w:ascii="Tahoma" w:hAnsi="Tahoma"/>
          <w:b/>
          <w:i/>
        </w:rPr>
        <w:t>Priloga 1</w:t>
      </w:r>
      <w:r w:rsidR="001D65E2" w:rsidRPr="003A5F18">
        <w:rPr>
          <w:rFonts w:ascii="Tahoma" w:hAnsi="Tahoma"/>
          <w:b/>
          <w:i/>
        </w:rPr>
        <w:t>1</w:t>
      </w:r>
      <w:r w:rsidRPr="003A5F18">
        <w:rPr>
          <w:rFonts w:ascii="Tahoma" w:hAnsi="Tahoma"/>
          <w:b/>
          <w:i/>
        </w:rPr>
        <w:t>.a</w:t>
      </w:r>
      <w:r w:rsidRPr="003A5F18">
        <w:rPr>
          <w:rFonts w:ascii="Tahoma" w:hAnsi="Tahoma"/>
          <w:i/>
        </w:rPr>
        <w:tab/>
      </w:r>
      <w:r w:rsidRPr="003A5F18">
        <w:rPr>
          <w:rFonts w:ascii="Tahoma" w:hAnsi="Tahoma"/>
        </w:rPr>
        <w:tab/>
      </w:r>
    </w:p>
    <w:p w14:paraId="764477AC" w14:textId="2F89A970" w:rsidR="00A511D1" w:rsidRPr="003A5F18" w:rsidRDefault="00A511D1" w:rsidP="00156A6E">
      <w:pPr>
        <w:pStyle w:val="Odstavekseznama"/>
        <w:keepNext/>
        <w:keepLines/>
        <w:numPr>
          <w:ilvl w:val="0"/>
          <w:numId w:val="15"/>
        </w:numPr>
        <w:tabs>
          <w:tab w:val="left" w:pos="993"/>
        </w:tabs>
        <w:ind w:hanging="644"/>
        <w:jc w:val="both"/>
        <w:rPr>
          <w:rFonts w:ascii="Tahoma" w:hAnsi="Tahoma"/>
        </w:rPr>
      </w:pPr>
      <w:r w:rsidRPr="003A5F18">
        <w:rPr>
          <w:rFonts w:ascii="Tahoma" w:hAnsi="Tahoma" w:cs="Tahoma"/>
        </w:rPr>
        <w:t xml:space="preserve">ZDRAVSTVENE ZAHTEVE – POTRDILO                       </w:t>
      </w:r>
      <w:r w:rsidRPr="003A5F18">
        <w:rPr>
          <w:rFonts w:ascii="Tahoma" w:hAnsi="Tahoma" w:cs="Tahoma"/>
          <w:i/>
        </w:rPr>
        <w:tab/>
        <w:t xml:space="preserve">-  </w:t>
      </w:r>
      <w:r w:rsidRPr="003A5F18">
        <w:rPr>
          <w:rFonts w:ascii="Tahoma" w:hAnsi="Tahoma" w:cs="Tahoma"/>
          <w:b/>
          <w:i/>
        </w:rPr>
        <w:t>Priloga 1</w:t>
      </w:r>
      <w:r w:rsidR="001D65E2" w:rsidRPr="003A5F18">
        <w:rPr>
          <w:rFonts w:ascii="Tahoma" w:hAnsi="Tahoma" w:cs="Tahoma"/>
          <w:b/>
          <w:i/>
        </w:rPr>
        <w:t>1</w:t>
      </w:r>
      <w:r w:rsidRPr="003A5F18">
        <w:rPr>
          <w:rFonts w:ascii="Tahoma" w:hAnsi="Tahoma" w:cs="Tahoma"/>
          <w:b/>
          <w:i/>
        </w:rPr>
        <w:t>.b</w:t>
      </w:r>
    </w:p>
    <w:p w14:paraId="3BAFF553" w14:textId="77777777" w:rsidR="00A511D1" w:rsidRPr="003A5F18" w:rsidRDefault="00A511D1" w:rsidP="008D5AC8">
      <w:pPr>
        <w:keepNext/>
        <w:keepLines/>
        <w:jc w:val="both"/>
        <w:rPr>
          <w:rFonts w:ascii="Tahoma" w:hAnsi="Tahoma"/>
        </w:rPr>
      </w:pPr>
    </w:p>
    <w:p w14:paraId="71FAF8F7" w14:textId="17BF96F1" w:rsidR="00A511D1" w:rsidRPr="003A5F18" w:rsidRDefault="00C869DC" w:rsidP="00DA113E">
      <w:pPr>
        <w:keepNext/>
        <w:keepLines/>
        <w:jc w:val="both"/>
        <w:rPr>
          <w:rFonts w:ascii="Tahoma" w:eastAsia="Calibri" w:hAnsi="Tahoma" w:cs="Tahoma"/>
        </w:rPr>
      </w:pPr>
      <w:r w:rsidRPr="003A5F18">
        <w:rPr>
          <w:rFonts w:ascii="Tahoma" w:hAnsi="Tahoma" w:cs="Tahoma"/>
        </w:rPr>
        <w:t xml:space="preserve">Kandidat </w:t>
      </w:r>
      <w:r w:rsidR="00A511D1" w:rsidRPr="003A5F18">
        <w:rPr>
          <w:rFonts w:ascii="Tahoma" w:hAnsi="Tahoma"/>
        </w:rPr>
        <w:t>mora obrazec podpisati in žigosati, s čimer potrjuje seznanjenost z obrazcem.</w:t>
      </w:r>
      <w:r w:rsidR="00DA113E" w:rsidRPr="003A5F18">
        <w:rPr>
          <w:rFonts w:ascii="Tahoma" w:eastAsia="Calibri" w:hAnsi="Tahoma" w:cs="Tahoma"/>
        </w:rPr>
        <w:t xml:space="preserve"> </w:t>
      </w:r>
    </w:p>
    <w:p w14:paraId="33C90AE6" w14:textId="5AC2A25E" w:rsidR="00C869DC" w:rsidRPr="003A5F18" w:rsidRDefault="00C869DC" w:rsidP="008D5AC8">
      <w:pPr>
        <w:keepNext/>
        <w:keepLines/>
        <w:jc w:val="both"/>
        <w:rPr>
          <w:rFonts w:ascii="Tahoma" w:hAnsi="Tahoma" w:cs="Tahoma"/>
          <w:sz w:val="12"/>
          <w:szCs w:val="12"/>
        </w:rPr>
      </w:pPr>
    </w:p>
    <w:p w14:paraId="176A89A5" w14:textId="08C2C812" w:rsidR="00DA113E" w:rsidRPr="003A5F18" w:rsidRDefault="00DA113E">
      <w:pPr>
        <w:rPr>
          <w:rFonts w:ascii="Tahoma" w:hAnsi="Tahoma" w:cs="Tahoma"/>
        </w:rPr>
      </w:pPr>
      <w:r w:rsidRPr="003A5F18">
        <w:rPr>
          <w:rFonts w:ascii="Tahoma" w:hAnsi="Tahoma" w:cs="Tahoma"/>
        </w:rPr>
        <w:br w:type="page"/>
      </w:r>
    </w:p>
    <w:p w14:paraId="33820A1F" w14:textId="77777777" w:rsidR="00C869DC" w:rsidRPr="003A5F18" w:rsidRDefault="00C869DC" w:rsidP="008D5AC8">
      <w:pPr>
        <w:keepNext/>
        <w:keepLines/>
        <w:jc w:val="both"/>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7C70A1" w:rsidRPr="003A5F18" w14:paraId="14FC6079" w14:textId="77777777" w:rsidTr="00E35DDA">
        <w:tc>
          <w:tcPr>
            <w:tcW w:w="567" w:type="dxa"/>
            <w:tcBorders>
              <w:right w:val="nil"/>
            </w:tcBorders>
          </w:tcPr>
          <w:p w14:paraId="327647E9" w14:textId="77777777" w:rsidR="007C70A1" w:rsidRPr="003A5F18" w:rsidRDefault="007C70A1" w:rsidP="008D5AC8">
            <w:pPr>
              <w:keepNext/>
              <w:keepLines/>
              <w:jc w:val="both"/>
              <w:rPr>
                <w:rFonts w:ascii="Tahoma" w:hAnsi="Tahoma" w:cs="Tahoma"/>
              </w:rPr>
            </w:pPr>
          </w:p>
        </w:tc>
        <w:tc>
          <w:tcPr>
            <w:tcW w:w="7513" w:type="dxa"/>
            <w:tcBorders>
              <w:left w:val="nil"/>
            </w:tcBorders>
            <w:vAlign w:val="bottom"/>
          </w:tcPr>
          <w:p w14:paraId="7EB19241" w14:textId="77777777" w:rsidR="007C70A1" w:rsidRPr="003A5F18" w:rsidRDefault="007C70A1" w:rsidP="008D5AC8">
            <w:pPr>
              <w:keepNext/>
              <w:keepLines/>
              <w:jc w:val="both"/>
              <w:rPr>
                <w:rFonts w:ascii="Tahoma" w:hAnsi="Tahoma" w:cs="Tahoma"/>
              </w:rPr>
            </w:pPr>
            <w:r w:rsidRPr="003A5F18">
              <w:rPr>
                <w:rFonts w:ascii="Tahoma" w:hAnsi="Tahoma" w:cs="Tahoma"/>
              </w:rPr>
              <w:t xml:space="preserve">PODATKI O </w:t>
            </w:r>
            <w:r w:rsidR="00E539D6" w:rsidRPr="003A5F18">
              <w:rPr>
                <w:rFonts w:ascii="Tahoma" w:hAnsi="Tahoma" w:cs="Tahoma"/>
              </w:rPr>
              <w:t>KANDIDATU</w:t>
            </w:r>
            <w:r w:rsidRPr="003A5F18">
              <w:rPr>
                <w:rFonts w:ascii="Tahoma" w:hAnsi="Tahoma" w:cs="Tahoma"/>
              </w:rPr>
              <w:t xml:space="preserve"> </w:t>
            </w:r>
          </w:p>
        </w:tc>
        <w:tc>
          <w:tcPr>
            <w:tcW w:w="850" w:type="dxa"/>
            <w:tcBorders>
              <w:right w:val="nil"/>
            </w:tcBorders>
          </w:tcPr>
          <w:p w14:paraId="7D44B4EE" w14:textId="77777777" w:rsidR="007C70A1" w:rsidRPr="003A5F18" w:rsidRDefault="001E7EEC" w:rsidP="008D5AC8">
            <w:pPr>
              <w:keepNext/>
              <w:keepLines/>
              <w:jc w:val="both"/>
              <w:rPr>
                <w:rFonts w:ascii="Tahoma" w:hAnsi="Tahoma" w:cs="Tahoma"/>
                <w:b/>
              </w:rPr>
            </w:pPr>
            <w:r w:rsidRPr="003A5F18">
              <w:rPr>
                <w:rFonts w:ascii="Tahoma" w:hAnsi="Tahoma" w:cs="Tahoma"/>
                <w:b/>
                <w:i/>
              </w:rPr>
              <w:t>P</w:t>
            </w:r>
            <w:r w:rsidR="007C70A1" w:rsidRPr="003A5F18">
              <w:rPr>
                <w:rFonts w:ascii="Tahoma" w:hAnsi="Tahoma" w:cs="Tahoma"/>
                <w:b/>
                <w:i/>
              </w:rPr>
              <w:t xml:space="preserve">riloga </w:t>
            </w:r>
          </w:p>
        </w:tc>
        <w:tc>
          <w:tcPr>
            <w:tcW w:w="567" w:type="dxa"/>
            <w:tcBorders>
              <w:left w:val="nil"/>
            </w:tcBorders>
          </w:tcPr>
          <w:p w14:paraId="4FDE0F43" w14:textId="77777777" w:rsidR="007C70A1" w:rsidRPr="003A5F18" w:rsidRDefault="007C70A1" w:rsidP="008D5AC8">
            <w:pPr>
              <w:keepNext/>
              <w:keepLines/>
              <w:jc w:val="both"/>
              <w:rPr>
                <w:rFonts w:ascii="Tahoma" w:hAnsi="Tahoma" w:cs="Tahoma"/>
                <w:b/>
                <w:i/>
              </w:rPr>
            </w:pPr>
            <w:r w:rsidRPr="003A5F18">
              <w:rPr>
                <w:rFonts w:ascii="Tahoma" w:hAnsi="Tahoma" w:cs="Tahoma"/>
                <w:b/>
                <w:i/>
              </w:rPr>
              <w:t>1</w:t>
            </w:r>
          </w:p>
        </w:tc>
      </w:tr>
    </w:tbl>
    <w:p w14:paraId="2F6CACFF" w14:textId="17222142" w:rsidR="00FA72A9" w:rsidRPr="003A5F18" w:rsidRDefault="00FA72A9" w:rsidP="008D5AC8">
      <w:pPr>
        <w:keepNext/>
        <w:keepLines/>
        <w:tabs>
          <w:tab w:val="left" w:pos="567"/>
          <w:tab w:val="num" w:pos="851"/>
          <w:tab w:val="left" w:pos="993"/>
        </w:tabs>
        <w:jc w:val="both"/>
        <w:rPr>
          <w:rFonts w:ascii="Tahoma" w:hAnsi="Tahoma" w:cs="Tahoma"/>
          <w:i/>
          <w:sz w:val="16"/>
          <w:szCs w:val="16"/>
        </w:rPr>
      </w:pPr>
    </w:p>
    <w:p w14:paraId="437389F7" w14:textId="6AC3E0AF" w:rsidR="00FA72A9" w:rsidRPr="003A5F18" w:rsidRDefault="00593216" w:rsidP="008D5AC8">
      <w:pPr>
        <w:keepNext/>
        <w:keepLines/>
        <w:jc w:val="both"/>
        <w:rPr>
          <w:rFonts w:ascii="Tahoma" w:hAnsi="Tahoma" w:cs="Tahoma"/>
        </w:rPr>
      </w:pPr>
      <w:r w:rsidRPr="003A5F18">
        <w:rPr>
          <w:rFonts w:ascii="Tahoma" w:hAnsi="Tahoma" w:cs="Tahoma"/>
          <w:b/>
        </w:rPr>
        <w:t>JHL-3/21</w:t>
      </w:r>
      <w:r w:rsidR="00FA72A9" w:rsidRPr="003A5F18">
        <w:rPr>
          <w:rFonts w:ascii="Tahoma" w:hAnsi="Tahoma" w:cs="Tahoma"/>
          <w:b/>
        </w:rPr>
        <w:t xml:space="preserve"> </w:t>
      </w:r>
      <w:r w:rsidR="001C779D" w:rsidRPr="003A5F18">
        <w:rPr>
          <w:rFonts w:ascii="Tahoma" w:hAnsi="Tahoma" w:cs="Tahoma"/>
          <w:b/>
        </w:rPr>
        <w:t>Rekonstrukcija vodovoda, kanalizacije in ceste V Murglah v Ljubljani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FA72A9" w:rsidRPr="003A5F18" w14:paraId="778FD217" w14:textId="77777777" w:rsidTr="00C159C4">
        <w:tc>
          <w:tcPr>
            <w:tcW w:w="2622" w:type="dxa"/>
            <w:tcBorders>
              <w:top w:val="nil"/>
              <w:left w:val="nil"/>
              <w:bottom w:val="nil"/>
              <w:right w:val="nil"/>
            </w:tcBorders>
            <w:vAlign w:val="bottom"/>
          </w:tcPr>
          <w:p w14:paraId="07115D6B" w14:textId="77777777" w:rsidR="00FA72A9" w:rsidRPr="003A5F18" w:rsidRDefault="00FA72A9" w:rsidP="008D5AC8">
            <w:pPr>
              <w:keepNext/>
              <w:keepLines/>
              <w:tabs>
                <w:tab w:val="left" w:pos="567"/>
                <w:tab w:val="num" w:pos="851"/>
                <w:tab w:val="left" w:pos="993"/>
              </w:tabs>
              <w:jc w:val="both"/>
              <w:rPr>
                <w:rFonts w:ascii="Tahoma" w:hAnsi="Tahoma" w:cs="Tahoma"/>
                <w:sz w:val="24"/>
              </w:rPr>
            </w:pPr>
            <w:r w:rsidRPr="003A5F18">
              <w:rPr>
                <w:rFonts w:ascii="Tahoma" w:hAnsi="Tahoma" w:cs="Tahoma"/>
              </w:rPr>
              <w:t>Naziv kandidata</w:t>
            </w:r>
          </w:p>
        </w:tc>
        <w:tc>
          <w:tcPr>
            <w:tcW w:w="7014" w:type="dxa"/>
            <w:gridSpan w:val="3"/>
            <w:tcBorders>
              <w:top w:val="nil"/>
              <w:left w:val="nil"/>
              <w:right w:val="nil"/>
            </w:tcBorders>
          </w:tcPr>
          <w:p w14:paraId="403976D0"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5DB0A5A4" w14:textId="77777777" w:rsidTr="00C159C4">
        <w:tc>
          <w:tcPr>
            <w:tcW w:w="2622" w:type="dxa"/>
            <w:tcBorders>
              <w:top w:val="nil"/>
              <w:left w:val="nil"/>
              <w:bottom w:val="nil"/>
              <w:right w:val="nil"/>
            </w:tcBorders>
          </w:tcPr>
          <w:p w14:paraId="637BB5F6" w14:textId="77777777" w:rsidR="00FA72A9" w:rsidRPr="003A5F18" w:rsidRDefault="00FA72A9" w:rsidP="008D5AC8">
            <w:pPr>
              <w:keepNext/>
              <w:keepLines/>
              <w:tabs>
                <w:tab w:val="left" w:pos="567"/>
                <w:tab w:val="num" w:pos="851"/>
                <w:tab w:val="left" w:pos="993"/>
              </w:tabs>
              <w:jc w:val="both"/>
              <w:rPr>
                <w:rFonts w:ascii="Tahoma" w:hAnsi="Tahoma" w:cs="Tahoma"/>
                <w:sz w:val="28"/>
              </w:rPr>
            </w:pPr>
            <w:r w:rsidRPr="003A5F18">
              <w:rPr>
                <w:rFonts w:ascii="Tahoma" w:hAnsi="Tahoma" w:cs="Tahoma"/>
              </w:rPr>
              <w:t>in naslov kandidata</w:t>
            </w:r>
          </w:p>
        </w:tc>
        <w:tc>
          <w:tcPr>
            <w:tcW w:w="7014" w:type="dxa"/>
            <w:gridSpan w:val="3"/>
            <w:tcBorders>
              <w:left w:val="nil"/>
              <w:right w:val="nil"/>
            </w:tcBorders>
          </w:tcPr>
          <w:p w14:paraId="1C009714"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4FABD786" w14:textId="77777777" w:rsidTr="00C159C4">
        <w:trPr>
          <w:gridAfter w:val="1"/>
          <w:wAfter w:w="4180" w:type="dxa"/>
        </w:trPr>
        <w:tc>
          <w:tcPr>
            <w:tcW w:w="2622" w:type="dxa"/>
            <w:tcBorders>
              <w:top w:val="nil"/>
              <w:left w:val="nil"/>
              <w:bottom w:val="nil"/>
              <w:right w:val="nil"/>
            </w:tcBorders>
            <w:vAlign w:val="bottom"/>
          </w:tcPr>
          <w:p w14:paraId="5CCF7A70" w14:textId="77777777" w:rsidR="00FA72A9" w:rsidRPr="003A5F18" w:rsidRDefault="00FA72A9" w:rsidP="008D5AC8">
            <w:pPr>
              <w:keepNext/>
              <w:keepLines/>
              <w:tabs>
                <w:tab w:val="left" w:pos="567"/>
                <w:tab w:val="num" w:pos="851"/>
                <w:tab w:val="left" w:pos="993"/>
              </w:tabs>
              <w:jc w:val="both"/>
              <w:rPr>
                <w:rFonts w:ascii="Tahoma" w:hAnsi="Tahoma" w:cs="Tahoma"/>
                <w:sz w:val="24"/>
              </w:rPr>
            </w:pPr>
            <w:r w:rsidRPr="003A5F18">
              <w:rPr>
                <w:rFonts w:ascii="Tahoma" w:hAnsi="Tahoma" w:cs="Tahoma"/>
              </w:rPr>
              <w:t>Kandidat je MSP*</w:t>
            </w:r>
          </w:p>
        </w:tc>
        <w:tc>
          <w:tcPr>
            <w:tcW w:w="1417" w:type="dxa"/>
            <w:tcBorders>
              <w:top w:val="nil"/>
              <w:left w:val="nil"/>
              <w:bottom w:val="nil"/>
              <w:right w:val="nil"/>
            </w:tcBorders>
          </w:tcPr>
          <w:p w14:paraId="1E99102D" w14:textId="77777777" w:rsidR="00FA72A9" w:rsidRPr="003A5F18" w:rsidRDefault="00FA72A9" w:rsidP="00156A6E">
            <w:pPr>
              <w:keepNext/>
              <w:keepLines/>
              <w:numPr>
                <w:ilvl w:val="0"/>
                <w:numId w:val="42"/>
              </w:numPr>
              <w:tabs>
                <w:tab w:val="left" w:pos="567"/>
                <w:tab w:val="num" w:pos="851"/>
                <w:tab w:val="left" w:pos="993"/>
              </w:tabs>
              <w:jc w:val="both"/>
              <w:rPr>
                <w:rFonts w:ascii="Tahoma" w:hAnsi="Tahoma" w:cs="Tahoma"/>
              </w:rPr>
            </w:pPr>
            <w:r w:rsidRPr="003A5F18">
              <w:rPr>
                <w:rFonts w:ascii="Tahoma" w:hAnsi="Tahoma" w:cs="Tahoma"/>
              </w:rPr>
              <w:t xml:space="preserve">Da                  </w:t>
            </w:r>
          </w:p>
        </w:tc>
        <w:tc>
          <w:tcPr>
            <w:tcW w:w="1417" w:type="dxa"/>
            <w:tcBorders>
              <w:top w:val="nil"/>
              <w:left w:val="nil"/>
              <w:bottom w:val="nil"/>
              <w:right w:val="nil"/>
            </w:tcBorders>
          </w:tcPr>
          <w:p w14:paraId="710E60FE" w14:textId="77777777" w:rsidR="00FA72A9" w:rsidRPr="003A5F18" w:rsidRDefault="00FA72A9" w:rsidP="00156A6E">
            <w:pPr>
              <w:keepNext/>
              <w:keepLines/>
              <w:numPr>
                <w:ilvl w:val="0"/>
                <w:numId w:val="42"/>
              </w:numPr>
              <w:jc w:val="both"/>
              <w:rPr>
                <w:rFonts w:ascii="Tahoma" w:hAnsi="Tahoma" w:cs="Tahoma"/>
              </w:rPr>
            </w:pPr>
            <w:r w:rsidRPr="003A5F18">
              <w:rPr>
                <w:rFonts w:ascii="Tahoma" w:hAnsi="Tahoma" w:cs="Tahoma"/>
              </w:rPr>
              <w:t xml:space="preserve">Ne                  </w:t>
            </w:r>
          </w:p>
        </w:tc>
      </w:tr>
    </w:tbl>
    <w:p w14:paraId="0E781536" w14:textId="77777777" w:rsidR="00FA72A9" w:rsidRPr="003A5F18" w:rsidRDefault="00FA72A9" w:rsidP="008D5AC8">
      <w:pPr>
        <w:keepNext/>
        <w:keepLines/>
        <w:tabs>
          <w:tab w:val="left" w:pos="2835"/>
        </w:tabs>
        <w:ind w:left="284"/>
        <w:jc w:val="both"/>
        <w:rPr>
          <w:rFonts w:ascii="Tahoma" w:hAnsi="Tahoma" w:cs="Tahoma"/>
        </w:rPr>
      </w:pPr>
    </w:p>
    <w:p w14:paraId="2FD270D1" w14:textId="77777777" w:rsidR="00FA72A9" w:rsidRPr="003A5F18" w:rsidRDefault="00FA72A9" w:rsidP="008D5AC8">
      <w:pPr>
        <w:keepNext/>
        <w:keepLines/>
        <w:tabs>
          <w:tab w:val="left" w:pos="2835"/>
        </w:tabs>
        <w:jc w:val="both"/>
        <w:rPr>
          <w:rFonts w:ascii="Tahoma" w:hAnsi="Tahoma" w:cs="Tahoma"/>
          <w:sz w:val="18"/>
          <w:szCs w:val="18"/>
        </w:rPr>
      </w:pPr>
      <w:r w:rsidRPr="003A5F18">
        <w:rPr>
          <w:rFonts w:ascii="Tahoma" w:hAnsi="Tahoma" w:cs="Tahoma"/>
          <w:sz w:val="18"/>
          <w:szCs w:val="18"/>
        </w:rPr>
        <w:t xml:space="preserve">*MSP: </w:t>
      </w:r>
      <w:proofErr w:type="spellStart"/>
      <w:r w:rsidRPr="003A5F18">
        <w:rPr>
          <w:rFonts w:ascii="Tahoma" w:hAnsi="Tahoma" w:cs="Tahoma"/>
          <w:sz w:val="18"/>
          <w:szCs w:val="18"/>
        </w:rPr>
        <w:t>mikro</w:t>
      </w:r>
      <w:proofErr w:type="spellEnd"/>
      <w:r w:rsidRPr="003A5F18">
        <w:rPr>
          <w:rFonts w:ascii="Tahoma" w:hAnsi="Tahoma" w:cs="Tahoma"/>
          <w:sz w:val="18"/>
          <w:szCs w:val="18"/>
        </w:rPr>
        <w:t>, mala in srednje velika podjetja kot so opredeljena v Priporočilu Komisije 2003/361/ES.</w:t>
      </w:r>
    </w:p>
    <w:p w14:paraId="373EBE3E" w14:textId="77777777" w:rsidR="00FA72A9" w:rsidRPr="003A5F18" w:rsidRDefault="00FA72A9" w:rsidP="008D5AC8">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A72A9" w:rsidRPr="003A5F18" w14:paraId="0C08FE34" w14:textId="77777777" w:rsidTr="00C159C4">
        <w:tc>
          <w:tcPr>
            <w:tcW w:w="2622" w:type="dxa"/>
            <w:tcBorders>
              <w:top w:val="nil"/>
              <w:left w:val="nil"/>
              <w:bottom w:val="nil"/>
              <w:right w:val="nil"/>
            </w:tcBorders>
            <w:vAlign w:val="bottom"/>
          </w:tcPr>
          <w:p w14:paraId="7D1532D3" w14:textId="77777777" w:rsidR="00FA72A9" w:rsidRPr="003A5F18" w:rsidRDefault="00FA72A9" w:rsidP="008D5AC8">
            <w:pPr>
              <w:keepNext/>
              <w:keepLines/>
              <w:tabs>
                <w:tab w:val="left" w:pos="567"/>
                <w:tab w:val="num" w:pos="851"/>
                <w:tab w:val="left" w:pos="993"/>
              </w:tabs>
              <w:jc w:val="both"/>
              <w:rPr>
                <w:rFonts w:ascii="Tahoma" w:hAnsi="Tahoma" w:cs="Tahoma"/>
              </w:rPr>
            </w:pPr>
            <w:r w:rsidRPr="003A5F18">
              <w:rPr>
                <w:rFonts w:ascii="Tahoma" w:hAnsi="Tahoma" w:cs="Tahoma"/>
              </w:rPr>
              <w:t>Odgovorna oseba</w:t>
            </w:r>
          </w:p>
          <w:p w14:paraId="314BD4D8" w14:textId="77777777" w:rsidR="00FA72A9" w:rsidRPr="003A5F18" w:rsidRDefault="00FA72A9" w:rsidP="008D5AC8">
            <w:pPr>
              <w:keepNext/>
              <w:keepLines/>
              <w:tabs>
                <w:tab w:val="left" w:pos="567"/>
                <w:tab w:val="num" w:pos="851"/>
                <w:tab w:val="left" w:pos="993"/>
              </w:tabs>
              <w:jc w:val="both"/>
              <w:rPr>
                <w:rFonts w:ascii="Tahoma" w:hAnsi="Tahoma" w:cs="Tahoma"/>
              </w:rPr>
            </w:pPr>
            <w:r w:rsidRPr="003A5F18">
              <w:rPr>
                <w:rFonts w:ascii="Tahoma" w:hAnsi="Tahoma" w:cs="Tahoma"/>
              </w:rPr>
              <w:t>(podpisnik pogodbe)</w:t>
            </w:r>
          </w:p>
        </w:tc>
        <w:tc>
          <w:tcPr>
            <w:tcW w:w="7014" w:type="dxa"/>
            <w:tcBorders>
              <w:top w:val="nil"/>
              <w:left w:val="nil"/>
              <w:right w:val="nil"/>
            </w:tcBorders>
          </w:tcPr>
          <w:p w14:paraId="4531369D"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0E6A6427" w14:textId="77777777" w:rsidTr="00C159C4">
        <w:tc>
          <w:tcPr>
            <w:tcW w:w="2622" w:type="dxa"/>
            <w:tcBorders>
              <w:top w:val="nil"/>
              <w:left w:val="nil"/>
              <w:bottom w:val="nil"/>
              <w:right w:val="nil"/>
            </w:tcBorders>
            <w:vAlign w:val="bottom"/>
          </w:tcPr>
          <w:p w14:paraId="500CCA36"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r w:rsidRPr="003A5F18">
              <w:rPr>
                <w:rFonts w:ascii="Tahoma" w:hAnsi="Tahoma" w:cs="Tahoma"/>
              </w:rPr>
              <w:t>funkcija</w:t>
            </w:r>
          </w:p>
        </w:tc>
        <w:tc>
          <w:tcPr>
            <w:tcW w:w="7014" w:type="dxa"/>
            <w:tcBorders>
              <w:left w:val="nil"/>
              <w:right w:val="nil"/>
            </w:tcBorders>
          </w:tcPr>
          <w:p w14:paraId="15B651BC"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3E6F2ABB" w14:textId="77777777" w:rsidTr="00C159C4">
        <w:tc>
          <w:tcPr>
            <w:tcW w:w="2622" w:type="dxa"/>
            <w:tcBorders>
              <w:top w:val="nil"/>
              <w:left w:val="nil"/>
              <w:bottom w:val="nil"/>
              <w:right w:val="nil"/>
            </w:tcBorders>
            <w:vAlign w:val="bottom"/>
          </w:tcPr>
          <w:p w14:paraId="2290F141"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r w:rsidRPr="003A5F18">
              <w:rPr>
                <w:rFonts w:ascii="Tahoma" w:hAnsi="Tahoma" w:cs="Tahoma"/>
              </w:rPr>
              <w:t>telefon</w:t>
            </w:r>
          </w:p>
        </w:tc>
        <w:tc>
          <w:tcPr>
            <w:tcW w:w="7014" w:type="dxa"/>
            <w:tcBorders>
              <w:left w:val="nil"/>
              <w:right w:val="nil"/>
            </w:tcBorders>
          </w:tcPr>
          <w:p w14:paraId="2D841039"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1EBD97C6" w14:textId="77777777" w:rsidTr="00C159C4">
        <w:tc>
          <w:tcPr>
            <w:tcW w:w="2622" w:type="dxa"/>
            <w:tcBorders>
              <w:top w:val="nil"/>
              <w:left w:val="nil"/>
              <w:bottom w:val="nil"/>
              <w:right w:val="nil"/>
            </w:tcBorders>
            <w:vAlign w:val="bottom"/>
          </w:tcPr>
          <w:p w14:paraId="49C72179"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proofErr w:type="spellStart"/>
            <w:r w:rsidRPr="003A5F18">
              <w:rPr>
                <w:rFonts w:ascii="Tahoma" w:hAnsi="Tahoma" w:cs="Tahoma"/>
              </w:rPr>
              <w:t>telefax</w:t>
            </w:r>
            <w:proofErr w:type="spellEnd"/>
          </w:p>
        </w:tc>
        <w:tc>
          <w:tcPr>
            <w:tcW w:w="7014" w:type="dxa"/>
            <w:tcBorders>
              <w:left w:val="nil"/>
              <w:right w:val="nil"/>
            </w:tcBorders>
          </w:tcPr>
          <w:p w14:paraId="775BFB1E"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6EC4FF92" w14:textId="77777777" w:rsidTr="00C159C4">
        <w:tc>
          <w:tcPr>
            <w:tcW w:w="2622" w:type="dxa"/>
            <w:tcBorders>
              <w:top w:val="nil"/>
              <w:left w:val="nil"/>
              <w:bottom w:val="nil"/>
              <w:right w:val="nil"/>
            </w:tcBorders>
            <w:vAlign w:val="bottom"/>
          </w:tcPr>
          <w:p w14:paraId="6A7453BB"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r w:rsidRPr="003A5F18">
              <w:rPr>
                <w:rFonts w:ascii="Tahoma" w:hAnsi="Tahoma" w:cs="Tahoma"/>
              </w:rPr>
              <w:t>e-mail</w:t>
            </w:r>
          </w:p>
        </w:tc>
        <w:tc>
          <w:tcPr>
            <w:tcW w:w="7014" w:type="dxa"/>
            <w:tcBorders>
              <w:left w:val="nil"/>
              <w:right w:val="nil"/>
            </w:tcBorders>
          </w:tcPr>
          <w:p w14:paraId="0BBD0DBF"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bl>
    <w:p w14:paraId="168D842B" w14:textId="77777777" w:rsidR="00FA72A9" w:rsidRPr="003A5F18" w:rsidRDefault="00FA72A9" w:rsidP="008D5AC8">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A72A9" w:rsidRPr="003A5F18" w14:paraId="169BC464" w14:textId="77777777" w:rsidTr="00C159C4">
        <w:tc>
          <w:tcPr>
            <w:tcW w:w="2622" w:type="dxa"/>
            <w:tcBorders>
              <w:top w:val="nil"/>
              <w:left w:val="nil"/>
              <w:bottom w:val="nil"/>
              <w:right w:val="nil"/>
            </w:tcBorders>
            <w:vAlign w:val="bottom"/>
          </w:tcPr>
          <w:p w14:paraId="4E143079" w14:textId="77777777" w:rsidR="00FA72A9" w:rsidRPr="003A5F18" w:rsidRDefault="00FA72A9" w:rsidP="008D5AC8">
            <w:pPr>
              <w:keepNext/>
              <w:keepLines/>
              <w:tabs>
                <w:tab w:val="left" w:pos="567"/>
                <w:tab w:val="num" w:pos="851"/>
                <w:tab w:val="left" w:pos="993"/>
              </w:tabs>
              <w:jc w:val="both"/>
              <w:rPr>
                <w:rFonts w:ascii="Tahoma" w:hAnsi="Tahoma" w:cs="Tahoma"/>
                <w:sz w:val="24"/>
              </w:rPr>
            </w:pPr>
            <w:r w:rsidRPr="003A5F18">
              <w:rPr>
                <w:rFonts w:ascii="Tahoma" w:hAnsi="Tahoma" w:cs="Tahoma"/>
              </w:rPr>
              <w:t>Kontaktna oseba</w:t>
            </w:r>
          </w:p>
        </w:tc>
        <w:tc>
          <w:tcPr>
            <w:tcW w:w="7014" w:type="dxa"/>
            <w:tcBorders>
              <w:top w:val="nil"/>
              <w:left w:val="nil"/>
              <w:right w:val="nil"/>
            </w:tcBorders>
          </w:tcPr>
          <w:p w14:paraId="77947D67"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7B4B81D9" w14:textId="77777777" w:rsidTr="00C159C4">
        <w:tc>
          <w:tcPr>
            <w:tcW w:w="2622" w:type="dxa"/>
            <w:tcBorders>
              <w:top w:val="nil"/>
              <w:left w:val="nil"/>
              <w:bottom w:val="nil"/>
              <w:right w:val="nil"/>
            </w:tcBorders>
            <w:vAlign w:val="bottom"/>
          </w:tcPr>
          <w:p w14:paraId="70CA006C"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r w:rsidRPr="003A5F18">
              <w:rPr>
                <w:rFonts w:ascii="Tahoma" w:hAnsi="Tahoma" w:cs="Tahoma"/>
              </w:rPr>
              <w:t>funkcija</w:t>
            </w:r>
          </w:p>
        </w:tc>
        <w:tc>
          <w:tcPr>
            <w:tcW w:w="7014" w:type="dxa"/>
            <w:tcBorders>
              <w:left w:val="nil"/>
              <w:right w:val="nil"/>
            </w:tcBorders>
          </w:tcPr>
          <w:p w14:paraId="107F361C"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3830B8B8" w14:textId="77777777" w:rsidTr="00C159C4">
        <w:tc>
          <w:tcPr>
            <w:tcW w:w="2622" w:type="dxa"/>
            <w:tcBorders>
              <w:top w:val="nil"/>
              <w:left w:val="nil"/>
              <w:bottom w:val="nil"/>
              <w:right w:val="nil"/>
            </w:tcBorders>
            <w:vAlign w:val="bottom"/>
          </w:tcPr>
          <w:p w14:paraId="1AC14C15"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r w:rsidRPr="003A5F18">
              <w:rPr>
                <w:rFonts w:ascii="Tahoma" w:hAnsi="Tahoma" w:cs="Tahoma"/>
              </w:rPr>
              <w:t>telefon</w:t>
            </w:r>
          </w:p>
        </w:tc>
        <w:tc>
          <w:tcPr>
            <w:tcW w:w="7014" w:type="dxa"/>
            <w:tcBorders>
              <w:left w:val="nil"/>
              <w:right w:val="nil"/>
            </w:tcBorders>
          </w:tcPr>
          <w:p w14:paraId="04908AFD"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41B76E7D" w14:textId="77777777" w:rsidTr="00C159C4">
        <w:tc>
          <w:tcPr>
            <w:tcW w:w="2622" w:type="dxa"/>
            <w:tcBorders>
              <w:top w:val="nil"/>
              <w:left w:val="nil"/>
              <w:bottom w:val="nil"/>
              <w:right w:val="nil"/>
            </w:tcBorders>
            <w:vAlign w:val="bottom"/>
          </w:tcPr>
          <w:p w14:paraId="402B3626"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proofErr w:type="spellStart"/>
            <w:r w:rsidRPr="003A5F18">
              <w:rPr>
                <w:rFonts w:ascii="Tahoma" w:hAnsi="Tahoma" w:cs="Tahoma"/>
              </w:rPr>
              <w:t>telefax</w:t>
            </w:r>
            <w:proofErr w:type="spellEnd"/>
          </w:p>
        </w:tc>
        <w:tc>
          <w:tcPr>
            <w:tcW w:w="7014" w:type="dxa"/>
            <w:tcBorders>
              <w:left w:val="nil"/>
              <w:right w:val="nil"/>
            </w:tcBorders>
          </w:tcPr>
          <w:p w14:paraId="54C91856"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4C4E5B2B" w14:textId="77777777" w:rsidTr="00C159C4">
        <w:tc>
          <w:tcPr>
            <w:tcW w:w="2622" w:type="dxa"/>
            <w:tcBorders>
              <w:top w:val="nil"/>
              <w:left w:val="nil"/>
              <w:bottom w:val="nil"/>
              <w:right w:val="nil"/>
            </w:tcBorders>
            <w:vAlign w:val="bottom"/>
          </w:tcPr>
          <w:p w14:paraId="351683AF" w14:textId="77777777" w:rsidR="00FA72A9" w:rsidRPr="003A5F18" w:rsidRDefault="00FA72A9" w:rsidP="008D5AC8">
            <w:pPr>
              <w:keepNext/>
              <w:keepLines/>
              <w:numPr>
                <w:ilvl w:val="0"/>
                <w:numId w:val="3"/>
              </w:numPr>
              <w:tabs>
                <w:tab w:val="clear" w:pos="360"/>
                <w:tab w:val="left" w:pos="567"/>
                <w:tab w:val="left" w:pos="993"/>
              </w:tabs>
              <w:jc w:val="both"/>
              <w:rPr>
                <w:rFonts w:ascii="Tahoma" w:hAnsi="Tahoma" w:cs="Tahoma"/>
              </w:rPr>
            </w:pPr>
            <w:r w:rsidRPr="003A5F18">
              <w:rPr>
                <w:rFonts w:ascii="Tahoma" w:hAnsi="Tahoma" w:cs="Tahoma"/>
              </w:rPr>
              <w:t>e-mail</w:t>
            </w:r>
          </w:p>
        </w:tc>
        <w:tc>
          <w:tcPr>
            <w:tcW w:w="7014" w:type="dxa"/>
            <w:tcBorders>
              <w:left w:val="nil"/>
              <w:right w:val="nil"/>
            </w:tcBorders>
          </w:tcPr>
          <w:p w14:paraId="3BC694FC"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bl>
    <w:p w14:paraId="750C4F5E" w14:textId="77777777" w:rsidR="00FA72A9" w:rsidRPr="003A5F18" w:rsidRDefault="00FA72A9" w:rsidP="008D5AC8">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FA72A9" w:rsidRPr="003A5F18" w14:paraId="754091B5" w14:textId="77777777" w:rsidTr="00C159C4">
        <w:tc>
          <w:tcPr>
            <w:tcW w:w="2552" w:type="dxa"/>
            <w:tcBorders>
              <w:top w:val="nil"/>
              <w:left w:val="nil"/>
              <w:bottom w:val="nil"/>
              <w:right w:val="nil"/>
            </w:tcBorders>
            <w:vAlign w:val="bottom"/>
          </w:tcPr>
          <w:p w14:paraId="744DC5AD" w14:textId="77777777" w:rsidR="00FA72A9" w:rsidRPr="003A5F18" w:rsidRDefault="00FA72A9" w:rsidP="008D5AC8">
            <w:pPr>
              <w:keepNext/>
              <w:keepLines/>
              <w:tabs>
                <w:tab w:val="left" w:pos="567"/>
                <w:tab w:val="num" w:pos="851"/>
                <w:tab w:val="left" w:pos="993"/>
              </w:tabs>
              <w:jc w:val="both"/>
              <w:rPr>
                <w:rFonts w:ascii="Tahoma" w:hAnsi="Tahoma" w:cs="Tahoma"/>
                <w:sz w:val="24"/>
              </w:rPr>
            </w:pPr>
            <w:r w:rsidRPr="003A5F18">
              <w:rPr>
                <w:rFonts w:ascii="Tahoma" w:hAnsi="Tahoma" w:cs="Tahoma"/>
              </w:rPr>
              <w:t>Transakcijski račun</w:t>
            </w:r>
          </w:p>
        </w:tc>
        <w:tc>
          <w:tcPr>
            <w:tcW w:w="7087" w:type="dxa"/>
            <w:tcBorders>
              <w:top w:val="nil"/>
              <w:left w:val="nil"/>
              <w:right w:val="nil"/>
            </w:tcBorders>
          </w:tcPr>
          <w:p w14:paraId="66A579DA"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136A6598" w14:textId="77777777" w:rsidTr="00C159C4">
        <w:tc>
          <w:tcPr>
            <w:tcW w:w="2552" w:type="dxa"/>
            <w:tcBorders>
              <w:top w:val="nil"/>
              <w:left w:val="nil"/>
              <w:bottom w:val="nil"/>
              <w:right w:val="nil"/>
            </w:tcBorders>
            <w:vAlign w:val="bottom"/>
          </w:tcPr>
          <w:p w14:paraId="4922D413" w14:textId="77777777" w:rsidR="00FA72A9" w:rsidRPr="003A5F18" w:rsidRDefault="00FA72A9" w:rsidP="008D5AC8">
            <w:pPr>
              <w:keepNext/>
              <w:keepLines/>
              <w:tabs>
                <w:tab w:val="left" w:pos="567"/>
                <w:tab w:val="left" w:pos="993"/>
              </w:tabs>
              <w:jc w:val="both"/>
              <w:rPr>
                <w:rFonts w:ascii="Tahoma" w:hAnsi="Tahoma" w:cs="Tahoma"/>
              </w:rPr>
            </w:pPr>
            <w:r w:rsidRPr="003A5F18">
              <w:rPr>
                <w:rFonts w:ascii="Tahoma" w:hAnsi="Tahoma" w:cs="Tahoma"/>
              </w:rPr>
              <w:t>Matična banka</w:t>
            </w:r>
          </w:p>
        </w:tc>
        <w:tc>
          <w:tcPr>
            <w:tcW w:w="7087" w:type="dxa"/>
            <w:tcBorders>
              <w:left w:val="nil"/>
              <w:right w:val="nil"/>
            </w:tcBorders>
          </w:tcPr>
          <w:p w14:paraId="582EB88A"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0FD222AD" w14:textId="77777777" w:rsidTr="00C159C4">
        <w:tc>
          <w:tcPr>
            <w:tcW w:w="2552" w:type="dxa"/>
            <w:tcBorders>
              <w:top w:val="nil"/>
              <w:left w:val="nil"/>
              <w:bottom w:val="nil"/>
              <w:right w:val="nil"/>
            </w:tcBorders>
            <w:vAlign w:val="bottom"/>
          </w:tcPr>
          <w:p w14:paraId="73C83B6D" w14:textId="77777777" w:rsidR="00FA72A9" w:rsidRPr="003A5F18" w:rsidRDefault="00FA72A9" w:rsidP="008D5AC8">
            <w:pPr>
              <w:keepNext/>
              <w:keepLines/>
              <w:tabs>
                <w:tab w:val="left" w:pos="567"/>
                <w:tab w:val="left" w:pos="993"/>
              </w:tabs>
              <w:jc w:val="both"/>
              <w:rPr>
                <w:rFonts w:ascii="Tahoma" w:hAnsi="Tahoma" w:cs="Tahoma"/>
              </w:rPr>
            </w:pPr>
            <w:r w:rsidRPr="003A5F18">
              <w:rPr>
                <w:rFonts w:ascii="Tahoma" w:hAnsi="Tahoma" w:cs="Tahoma"/>
              </w:rPr>
              <w:t>ID številka za DDV</w:t>
            </w:r>
          </w:p>
        </w:tc>
        <w:tc>
          <w:tcPr>
            <w:tcW w:w="7087" w:type="dxa"/>
            <w:tcBorders>
              <w:left w:val="nil"/>
              <w:right w:val="nil"/>
            </w:tcBorders>
          </w:tcPr>
          <w:p w14:paraId="639CC22D"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56A20325" w14:textId="77777777" w:rsidTr="00C159C4">
        <w:tc>
          <w:tcPr>
            <w:tcW w:w="2552" w:type="dxa"/>
            <w:tcBorders>
              <w:top w:val="nil"/>
              <w:left w:val="nil"/>
              <w:bottom w:val="nil"/>
              <w:right w:val="nil"/>
            </w:tcBorders>
            <w:vAlign w:val="bottom"/>
          </w:tcPr>
          <w:p w14:paraId="0B88F0A9" w14:textId="77777777" w:rsidR="00FA72A9" w:rsidRPr="003A5F18" w:rsidRDefault="00FA72A9" w:rsidP="008D5AC8">
            <w:pPr>
              <w:keepNext/>
              <w:keepLines/>
              <w:tabs>
                <w:tab w:val="left" w:pos="567"/>
                <w:tab w:val="left" w:pos="993"/>
              </w:tabs>
              <w:jc w:val="both"/>
              <w:rPr>
                <w:rFonts w:ascii="Tahoma" w:hAnsi="Tahoma" w:cs="Tahoma"/>
              </w:rPr>
            </w:pPr>
            <w:r w:rsidRPr="003A5F18">
              <w:rPr>
                <w:rFonts w:ascii="Tahoma" w:hAnsi="Tahoma" w:cs="Tahoma"/>
              </w:rPr>
              <w:t>Finančni urad</w:t>
            </w:r>
          </w:p>
        </w:tc>
        <w:tc>
          <w:tcPr>
            <w:tcW w:w="7087" w:type="dxa"/>
            <w:tcBorders>
              <w:left w:val="nil"/>
              <w:right w:val="nil"/>
            </w:tcBorders>
          </w:tcPr>
          <w:p w14:paraId="1F854482"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r w:rsidR="00FA72A9" w:rsidRPr="003A5F18" w14:paraId="5EE2F0E9" w14:textId="77777777" w:rsidTr="00C159C4">
        <w:tc>
          <w:tcPr>
            <w:tcW w:w="2552" w:type="dxa"/>
            <w:tcBorders>
              <w:top w:val="nil"/>
              <w:left w:val="nil"/>
              <w:bottom w:val="nil"/>
              <w:right w:val="nil"/>
            </w:tcBorders>
            <w:vAlign w:val="bottom"/>
          </w:tcPr>
          <w:p w14:paraId="205F8D11" w14:textId="77777777" w:rsidR="00FA72A9" w:rsidRPr="003A5F18" w:rsidRDefault="00FA72A9" w:rsidP="008D5AC8">
            <w:pPr>
              <w:keepNext/>
              <w:keepLines/>
              <w:tabs>
                <w:tab w:val="left" w:pos="567"/>
                <w:tab w:val="left" w:pos="993"/>
              </w:tabs>
              <w:jc w:val="both"/>
              <w:rPr>
                <w:rFonts w:ascii="Tahoma" w:hAnsi="Tahoma" w:cs="Tahoma"/>
              </w:rPr>
            </w:pPr>
            <w:r w:rsidRPr="003A5F18">
              <w:rPr>
                <w:rFonts w:ascii="Tahoma" w:hAnsi="Tahoma" w:cs="Tahoma"/>
              </w:rPr>
              <w:t>Matična številka</w:t>
            </w:r>
          </w:p>
        </w:tc>
        <w:tc>
          <w:tcPr>
            <w:tcW w:w="7087" w:type="dxa"/>
            <w:tcBorders>
              <w:left w:val="nil"/>
              <w:right w:val="nil"/>
            </w:tcBorders>
          </w:tcPr>
          <w:p w14:paraId="0CB38ADD" w14:textId="77777777" w:rsidR="00FA72A9" w:rsidRPr="003A5F18" w:rsidRDefault="00FA72A9" w:rsidP="008D5AC8">
            <w:pPr>
              <w:keepNext/>
              <w:keepLines/>
              <w:tabs>
                <w:tab w:val="left" w:pos="567"/>
                <w:tab w:val="num" w:pos="851"/>
                <w:tab w:val="left" w:pos="993"/>
              </w:tabs>
              <w:jc w:val="both"/>
              <w:rPr>
                <w:rFonts w:ascii="Tahoma" w:hAnsi="Tahoma" w:cs="Tahoma"/>
                <w:sz w:val="28"/>
              </w:rPr>
            </w:pPr>
          </w:p>
        </w:tc>
      </w:tr>
    </w:tbl>
    <w:p w14:paraId="4341166D" w14:textId="77777777" w:rsidR="00FA72A9" w:rsidRPr="003A5F18" w:rsidRDefault="00FA72A9" w:rsidP="008D5AC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FA72A9" w:rsidRPr="003A5F18" w14:paraId="52D6E616" w14:textId="77777777" w:rsidTr="00C159C4">
        <w:tc>
          <w:tcPr>
            <w:tcW w:w="3047" w:type="dxa"/>
            <w:vAlign w:val="bottom"/>
          </w:tcPr>
          <w:p w14:paraId="33063023" w14:textId="77777777" w:rsidR="00FA72A9" w:rsidRPr="003A5F18" w:rsidRDefault="00FA72A9" w:rsidP="008D5AC8">
            <w:pPr>
              <w:keepNext/>
              <w:keepLines/>
              <w:tabs>
                <w:tab w:val="left" w:pos="567"/>
                <w:tab w:val="num" w:pos="851"/>
                <w:tab w:val="left" w:pos="993"/>
              </w:tabs>
              <w:rPr>
                <w:rFonts w:ascii="Tahoma" w:hAnsi="Tahoma" w:cs="Tahoma"/>
              </w:rPr>
            </w:pPr>
            <w:r w:rsidRPr="003A5F18">
              <w:rPr>
                <w:rFonts w:ascii="Tahoma" w:hAnsi="Tahoma" w:cs="Tahoma"/>
              </w:rPr>
              <w:t xml:space="preserve">E-naslov za vročitev odločitve </w:t>
            </w:r>
          </w:p>
          <w:p w14:paraId="0F716EB5" w14:textId="77777777" w:rsidR="00FA72A9" w:rsidRPr="003A5F18" w:rsidRDefault="00FA72A9" w:rsidP="008D5AC8">
            <w:pPr>
              <w:keepNext/>
              <w:keepLines/>
              <w:tabs>
                <w:tab w:val="left" w:pos="567"/>
                <w:tab w:val="num" w:pos="851"/>
                <w:tab w:val="left" w:pos="993"/>
              </w:tabs>
              <w:rPr>
                <w:rFonts w:ascii="Tahoma" w:hAnsi="Tahoma" w:cs="Tahoma"/>
              </w:rPr>
            </w:pPr>
            <w:r w:rsidRPr="003A5F18">
              <w:rPr>
                <w:rFonts w:ascii="Tahoma" w:hAnsi="Tahoma" w:cs="Tahoma"/>
              </w:rPr>
              <w:t>po 90. členu ZJN-3 preko Portala javnih naročil</w:t>
            </w:r>
          </w:p>
        </w:tc>
        <w:tc>
          <w:tcPr>
            <w:tcW w:w="6589" w:type="dxa"/>
            <w:vAlign w:val="bottom"/>
          </w:tcPr>
          <w:p w14:paraId="0DB0CDE1" w14:textId="77777777" w:rsidR="00FA72A9" w:rsidRPr="003A5F18" w:rsidRDefault="00FA72A9" w:rsidP="008D5AC8">
            <w:pPr>
              <w:keepNext/>
              <w:keepLines/>
              <w:tabs>
                <w:tab w:val="left" w:pos="567"/>
                <w:tab w:val="num" w:pos="851"/>
                <w:tab w:val="left" w:pos="993"/>
              </w:tabs>
              <w:ind w:left="-70" w:firstLine="70"/>
              <w:rPr>
                <w:rFonts w:ascii="Tahoma" w:hAnsi="Tahoma" w:cs="Tahoma"/>
                <w:sz w:val="24"/>
              </w:rPr>
            </w:pPr>
            <w:r w:rsidRPr="003A5F18">
              <w:rPr>
                <w:rFonts w:ascii="Tahoma" w:hAnsi="Tahoma" w:cs="Tahoma"/>
                <w:sz w:val="24"/>
              </w:rPr>
              <w:t>_________________________________________</w:t>
            </w:r>
          </w:p>
        </w:tc>
      </w:tr>
    </w:tbl>
    <w:p w14:paraId="1945C06C" w14:textId="77777777" w:rsidR="00FA72A9" w:rsidRPr="003A5F18" w:rsidRDefault="00FA72A9" w:rsidP="008D5AC8">
      <w:pPr>
        <w:keepNext/>
        <w:keepLines/>
        <w:tabs>
          <w:tab w:val="left" w:pos="2835"/>
        </w:tabs>
        <w:ind w:left="284" w:hanging="284"/>
        <w:jc w:val="both"/>
        <w:rPr>
          <w:rFonts w:ascii="Tahoma" w:hAnsi="Tahoma" w:cs="Tahoma"/>
        </w:rPr>
      </w:pPr>
    </w:p>
    <w:p w14:paraId="23F3AE53" w14:textId="77777777" w:rsidR="00FA72A9" w:rsidRPr="003A5F18" w:rsidRDefault="00FA72A9" w:rsidP="008D5AC8">
      <w:pPr>
        <w:keepNext/>
        <w:keepLines/>
        <w:tabs>
          <w:tab w:val="left" w:pos="2552"/>
        </w:tabs>
        <w:ind w:left="284" w:right="-285" w:hanging="284"/>
        <w:rPr>
          <w:rFonts w:ascii="Tahoma" w:hAnsi="Tahoma" w:cs="Tahoma"/>
        </w:rPr>
      </w:pPr>
      <w:r w:rsidRPr="003A5F18">
        <w:rPr>
          <w:rFonts w:ascii="Tahoma" w:hAnsi="Tahoma" w:cs="Tahoma"/>
        </w:rPr>
        <w:t>Pooblaščenec za vročanje</w:t>
      </w:r>
      <w:r w:rsidRPr="003A5F18">
        <w:rPr>
          <w:rFonts w:ascii="Tahoma" w:hAnsi="Tahoma" w:cs="Tahoma"/>
        </w:rPr>
        <w:tab/>
        <w:t>___________________________________________________________</w:t>
      </w:r>
    </w:p>
    <w:p w14:paraId="56737DBE" w14:textId="77777777" w:rsidR="00FA72A9" w:rsidRPr="003A5F18" w:rsidRDefault="00FA72A9" w:rsidP="008D5AC8">
      <w:pPr>
        <w:keepNext/>
        <w:keepLines/>
        <w:tabs>
          <w:tab w:val="left" w:pos="2552"/>
        </w:tabs>
        <w:ind w:left="284" w:hanging="284"/>
        <w:jc w:val="both"/>
        <w:rPr>
          <w:rFonts w:ascii="Tahoma" w:hAnsi="Tahoma" w:cs="Tahoma"/>
        </w:rPr>
      </w:pPr>
      <w:r w:rsidRPr="003A5F18">
        <w:rPr>
          <w:rFonts w:ascii="Tahoma" w:hAnsi="Tahoma" w:cs="Tahoma"/>
        </w:rPr>
        <w:t xml:space="preserve">V Republiki Sloveniji </w:t>
      </w:r>
      <w:r w:rsidRPr="003A5F18">
        <w:rPr>
          <w:rFonts w:ascii="Tahoma" w:hAnsi="Tahoma" w:cs="Tahoma"/>
        </w:rPr>
        <w:tab/>
      </w:r>
    </w:p>
    <w:p w14:paraId="27ABC8D4" w14:textId="77777777" w:rsidR="00FA72A9" w:rsidRPr="003A5F18" w:rsidRDefault="00FA72A9" w:rsidP="008D5AC8">
      <w:pPr>
        <w:keepNext/>
        <w:keepLines/>
        <w:tabs>
          <w:tab w:val="left" w:pos="2552"/>
        </w:tabs>
        <w:ind w:left="284" w:right="-142" w:hanging="284"/>
        <w:jc w:val="both"/>
        <w:rPr>
          <w:rFonts w:ascii="Tahoma" w:hAnsi="Tahoma" w:cs="Tahoma"/>
        </w:rPr>
      </w:pPr>
      <w:r w:rsidRPr="003A5F18">
        <w:rPr>
          <w:rFonts w:ascii="Tahoma" w:hAnsi="Tahoma" w:cs="Tahoma"/>
        </w:rPr>
        <w:t xml:space="preserve">(izpolni samo kandidat, </w:t>
      </w:r>
      <w:r w:rsidRPr="003A5F18">
        <w:rPr>
          <w:rFonts w:ascii="Tahoma" w:hAnsi="Tahoma" w:cs="Tahoma"/>
        </w:rPr>
        <w:tab/>
        <w:t>__________________________________________________________</w:t>
      </w:r>
    </w:p>
    <w:p w14:paraId="04442896" w14:textId="77777777" w:rsidR="00FA72A9" w:rsidRPr="003A5F18" w:rsidRDefault="00FA72A9" w:rsidP="008D5AC8">
      <w:pPr>
        <w:keepNext/>
        <w:keepLines/>
        <w:tabs>
          <w:tab w:val="left" w:pos="2552"/>
        </w:tabs>
        <w:ind w:left="284" w:hanging="284"/>
        <w:jc w:val="both"/>
        <w:rPr>
          <w:rFonts w:ascii="Tahoma" w:hAnsi="Tahoma" w:cs="Tahoma"/>
        </w:rPr>
      </w:pPr>
      <w:r w:rsidRPr="003A5F18">
        <w:rPr>
          <w:rFonts w:ascii="Tahoma" w:hAnsi="Tahoma" w:cs="Tahoma"/>
        </w:rPr>
        <w:t xml:space="preserve">ki nima sedeža v </w:t>
      </w:r>
    </w:p>
    <w:p w14:paraId="45D5C57A" w14:textId="77777777" w:rsidR="00FA72A9" w:rsidRPr="003A5F18" w:rsidRDefault="00FA72A9" w:rsidP="008D5AC8">
      <w:pPr>
        <w:keepNext/>
        <w:keepLines/>
        <w:tabs>
          <w:tab w:val="left" w:pos="2835"/>
        </w:tabs>
        <w:ind w:left="284" w:hanging="284"/>
        <w:jc w:val="both"/>
        <w:rPr>
          <w:rFonts w:ascii="Tahoma" w:hAnsi="Tahoma" w:cs="Tahoma"/>
        </w:rPr>
      </w:pPr>
      <w:r w:rsidRPr="003A5F18">
        <w:rPr>
          <w:rFonts w:ascii="Tahoma" w:hAnsi="Tahoma" w:cs="Tahoma"/>
        </w:rPr>
        <w:t xml:space="preserve">Republiki Sloveniji) </w:t>
      </w:r>
    </w:p>
    <w:p w14:paraId="3505C1FF" w14:textId="77777777" w:rsidR="00FA72A9" w:rsidRPr="003A5F18" w:rsidRDefault="00FA72A9" w:rsidP="008D5AC8">
      <w:pPr>
        <w:keepNext/>
        <w:keepLines/>
        <w:tabs>
          <w:tab w:val="left" w:pos="2835"/>
        </w:tabs>
        <w:ind w:left="284" w:hanging="284"/>
        <w:jc w:val="both"/>
        <w:rPr>
          <w:rFonts w:ascii="Tahoma" w:hAnsi="Tahoma" w:cs="Tahoma"/>
        </w:rPr>
      </w:pPr>
    </w:p>
    <w:p w14:paraId="38F023F6" w14:textId="77777777" w:rsidR="00FA72A9" w:rsidRPr="003A5F18" w:rsidRDefault="00FA72A9" w:rsidP="008D5AC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2A9" w:rsidRPr="003A5F18" w14:paraId="51306D41" w14:textId="77777777" w:rsidTr="00C159C4">
        <w:tc>
          <w:tcPr>
            <w:tcW w:w="3189" w:type="dxa"/>
            <w:tcBorders>
              <w:top w:val="single" w:sz="4" w:space="0" w:color="auto"/>
            </w:tcBorders>
            <w:vAlign w:val="bottom"/>
          </w:tcPr>
          <w:p w14:paraId="6FA0636A" w14:textId="77777777" w:rsidR="00FA72A9" w:rsidRPr="003A5F18" w:rsidRDefault="00FA72A9" w:rsidP="008D5AC8">
            <w:pPr>
              <w:keepNext/>
              <w:keepLines/>
              <w:tabs>
                <w:tab w:val="left" w:pos="567"/>
                <w:tab w:val="num" w:pos="851"/>
                <w:tab w:val="left" w:pos="993"/>
              </w:tabs>
              <w:jc w:val="center"/>
              <w:rPr>
                <w:rFonts w:ascii="Tahoma" w:hAnsi="Tahoma" w:cs="Tahoma"/>
              </w:rPr>
            </w:pPr>
            <w:r w:rsidRPr="003A5F18">
              <w:rPr>
                <w:rFonts w:ascii="Tahoma" w:hAnsi="Tahoma" w:cs="Tahoma"/>
              </w:rPr>
              <w:t>Kraj, datum</w:t>
            </w:r>
          </w:p>
        </w:tc>
        <w:tc>
          <w:tcPr>
            <w:tcW w:w="2268" w:type="dxa"/>
          </w:tcPr>
          <w:p w14:paraId="7712CB8C" w14:textId="77777777" w:rsidR="00FA72A9" w:rsidRPr="003A5F18" w:rsidRDefault="00FA72A9" w:rsidP="008D5AC8">
            <w:pPr>
              <w:keepNext/>
              <w:keepLines/>
              <w:tabs>
                <w:tab w:val="left" w:pos="567"/>
                <w:tab w:val="num" w:pos="851"/>
                <w:tab w:val="left" w:pos="993"/>
              </w:tabs>
              <w:jc w:val="center"/>
              <w:rPr>
                <w:rFonts w:ascii="Tahoma" w:hAnsi="Tahoma" w:cs="Tahoma"/>
              </w:rPr>
            </w:pPr>
            <w:r w:rsidRPr="003A5F18">
              <w:rPr>
                <w:rFonts w:ascii="Tahoma" w:hAnsi="Tahoma" w:cs="Tahoma"/>
              </w:rPr>
              <w:t>žig</w:t>
            </w:r>
          </w:p>
        </w:tc>
        <w:tc>
          <w:tcPr>
            <w:tcW w:w="4111" w:type="dxa"/>
            <w:tcBorders>
              <w:top w:val="single" w:sz="4" w:space="0" w:color="auto"/>
            </w:tcBorders>
          </w:tcPr>
          <w:p w14:paraId="2717A562" w14:textId="77777777" w:rsidR="00FA72A9" w:rsidRPr="003A5F18" w:rsidRDefault="00FA72A9" w:rsidP="008D5AC8">
            <w:pPr>
              <w:keepNext/>
              <w:keepLines/>
              <w:tabs>
                <w:tab w:val="left" w:pos="567"/>
                <w:tab w:val="num" w:pos="851"/>
                <w:tab w:val="left" w:pos="993"/>
              </w:tabs>
              <w:jc w:val="center"/>
              <w:rPr>
                <w:rFonts w:ascii="Tahoma" w:hAnsi="Tahoma" w:cs="Tahoma"/>
              </w:rPr>
            </w:pPr>
            <w:r w:rsidRPr="003A5F18">
              <w:rPr>
                <w:rFonts w:ascii="Tahoma" w:hAnsi="Tahoma" w:cs="Tahoma"/>
              </w:rPr>
              <w:t>(Podpis odgovorne osebe)</w:t>
            </w:r>
          </w:p>
        </w:tc>
      </w:tr>
    </w:tbl>
    <w:p w14:paraId="49DC297C" w14:textId="77777777" w:rsidR="00FA72A9" w:rsidRPr="003A5F18" w:rsidRDefault="00FA72A9" w:rsidP="008D5AC8">
      <w:pPr>
        <w:keepNext/>
        <w:keepLines/>
        <w:ind w:left="284" w:hanging="284"/>
        <w:jc w:val="both"/>
        <w:rPr>
          <w:rFonts w:ascii="Tahoma" w:hAnsi="Tahoma" w:cs="Tahoma"/>
        </w:rPr>
      </w:pPr>
    </w:p>
    <w:p w14:paraId="1E304FD8" w14:textId="77777777" w:rsidR="00FA72A9" w:rsidRPr="003A5F18" w:rsidRDefault="00FA72A9" w:rsidP="008D5AC8">
      <w:pPr>
        <w:keepNext/>
        <w:keepLines/>
        <w:tabs>
          <w:tab w:val="left" w:pos="567"/>
          <w:tab w:val="num" w:pos="851"/>
          <w:tab w:val="left" w:pos="993"/>
        </w:tabs>
        <w:jc w:val="both"/>
        <w:rPr>
          <w:rFonts w:ascii="Tahoma" w:hAnsi="Tahoma" w:cs="Tahoma"/>
          <w:i/>
          <w:sz w:val="16"/>
          <w:szCs w:val="18"/>
        </w:rPr>
      </w:pPr>
      <w:r w:rsidRPr="003A5F18">
        <w:rPr>
          <w:rFonts w:ascii="Tahoma" w:hAnsi="Tahoma" w:cs="Tahoma"/>
          <w:b/>
          <w:i/>
          <w:sz w:val="18"/>
          <w:szCs w:val="18"/>
        </w:rPr>
        <w:t xml:space="preserve">Navodilo: </w:t>
      </w:r>
      <w:r w:rsidRPr="003A5F18">
        <w:rPr>
          <w:rFonts w:ascii="Tahoma" w:hAnsi="Tahoma" w:cs="Tahoma"/>
          <w:i/>
          <w:sz w:val="16"/>
          <w:szCs w:val="18"/>
        </w:rPr>
        <w:t>V primeru, da odda več kandidatov skupno prijavo, morajo razmnožen obrazec Priloge 1 izpolniti vsi kandidati – partnerji. V primeru skupne prijave kandidati za to stranjo priložijo pravni akt o skupni izvedbi naročila, podpisan in žigosan s strani vseh kandidatov, ki sodelujejo pri izvedbi naročila.</w:t>
      </w:r>
    </w:p>
    <w:p w14:paraId="7BE14193" w14:textId="5CBADD84" w:rsidR="00FA72A9" w:rsidRPr="003A5F18" w:rsidRDefault="00FA72A9" w:rsidP="008D5AC8">
      <w:pPr>
        <w:keepNext/>
        <w:keepLines/>
        <w:tabs>
          <w:tab w:val="left" w:pos="567"/>
          <w:tab w:val="num" w:pos="851"/>
          <w:tab w:val="left" w:pos="993"/>
        </w:tabs>
        <w:jc w:val="both"/>
        <w:rPr>
          <w:rFonts w:ascii="Tahoma" w:hAnsi="Tahoma" w:cs="Tahoma"/>
          <w:i/>
          <w:sz w:val="16"/>
          <w:szCs w:val="16"/>
        </w:rPr>
      </w:pPr>
    </w:p>
    <w:p w14:paraId="07D10745" w14:textId="21CDB06C" w:rsidR="00FA72A9" w:rsidRPr="003A5F18" w:rsidRDefault="00FA72A9" w:rsidP="008D5AC8">
      <w:pPr>
        <w:keepNext/>
        <w:keepLines/>
        <w:tabs>
          <w:tab w:val="left" w:pos="567"/>
          <w:tab w:val="num" w:pos="851"/>
          <w:tab w:val="left" w:pos="993"/>
        </w:tabs>
        <w:jc w:val="both"/>
        <w:rPr>
          <w:rFonts w:ascii="Tahoma" w:hAnsi="Tahoma" w:cs="Tahoma"/>
          <w:i/>
          <w:sz w:val="16"/>
          <w:szCs w:val="16"/>
        </w:rPr>
      </w:pPr>
    </w:p>
    <w:p w14:paraId="4FFC72FF" w14:textId="77777777" w:rsidR="004834A7" w:rsidRPr="003A5F18" w:rsidRDefault="004834A7">
      <w:pPr>
        <w:rPr>
          <w:rFonts w:ascii="Tahoma" w:hAnsi="Tahoma" w:cs="Tahoma"/>
          <w:b/>
        </w:rPr>
      </w:pPr>
      <w:r w:rsidRPr="003A5F18">
        <w:rPr>
          <w:rFonts w:ascii="Tahoma" w:hAnsi="Tahoma" w:cs="Tahoma"/>
          <w:b/>
        </w:rPr>
        <w:br w:type="page"/>
      </w:r>
    </w:p>
    <w:p w14:paraId="1746F875" w14:textId="37BFB12A" w:rsidR="00803040" w:rsidRPr="003A5F18" w:rsidRDefault="00803040" w:rsidP="008D5AC8">
      <w:pPr>
        <w:keepNext/>
        <w:keepLines/>
        <w:tabs>
          <w:tab w:val="left" w:pos="567"/>
          <w:tab w:val="num" w:pos="851"/>
          <w:tab w:val="left" w:pos="993"/>
        </w:tabs>
        <w:jc w:val="right"/>
        <w:rPr>
          <w:rFonts w:ascii="Tahoma" w:hAnsi="Tahoma" w:cs="Tahoma"/>
          <w:b/>
        </w:rPr>
      </w:pPr>
      <w:r w:rsidRPr="003A5F18">
        <w:rPr>
          <w:rFonts w:ascii="Tahoma" w:hAnsi="Tahoma" w:cs="Tahoma"/>
          <w:b/>
        </w:rPr>
        <w:lastRenderedPageBreak/>
        <w:t xml:space="preserve">Obrazec 1 k Prilogi 1 </w:t>
      </w:r>
    </w:p>
    <w:p w14:paraId="053E915D" w14:textId="77777777" w:rsidR="00501EB9" w:rsidRPr="003A5F18" w:rsidRDefault="00501EB9" w:rsidP="008D5AC8">
      <w:pPr>
        <w:keepNext/>
        <w:keepLines/>
        <w:rPr>
          <w:rFonts w:ascii="Tahoma" w:hAnsi="Tahoma" w:cs="Tahoma"/>
          <w:b/>
        </w:rPr>
      </w:pPr>
    </w:p>
    <w:p w14:paraId="10E5DE71" w14:textId="77777777" w:rsidR="00F731D0" w:rsidRPr="003A5F18" w:rsidRDefault="00F731D0" w:rsidP="008D5AC8">
      <w:pPr>
        <w:keepNext/>
        <w:keepLines/>
        <w:tabs>
          <w:tab w:val="left" w:pos="567"/>
          <w:tab w:val="num" w:pos="851"/>
          <w:tab w:val="left" w:pos="993"/>
        </w:tabs>
        <w:jc w:val="both"/>
        <w:rPr>
          <w:rFonts w:ascii="Tahoma" w:hAnsi="Tahoma" w:cs="Tahoma"/>
        </w:rPr>
      </w:pPr>
    </w:p>
    <w:p w14:paraId="5D9354BD" w14:textId="77777777" w:rsidR="00F731D0" w:rsidRPr="003A5F18" w:rsidRDefault="00F731D0" w:rsidP="008D5AC8">
      <w:pPr>
        <w:keepNext/>
        <w:keepLines/>
        <w:jc w:val="both"/>
        <w:rPr>
          <w:rFonts w:ascii="Tahoma" w:hAnsi="Tahoma" w:cs="Tahoma"/>
        </w:rPr>
      </w:pPr>
    </w:p>
    <w:p w14:paraId="7826BFA2" w14:textId="77777777" w:rsidR="00F731D0" w:rsidRPr="003A5F18" w:rsidRDefault="00F731D0" w:rsidP="002C0787">
      <w:pPr>
        <w:keepNext/>
        <w:keepLines/>
        <w:jc w:val="center"/>
        <w:rPr>
          <w:rFonts w:ascii="Tahoma" w:hAnsi="Tahoma" w:cs="Tahoma"/>
          <w:b/>
          <w:sz w:val="22"/>
          <w:szCs w:val="22"/>
        </w:rPr>
      </w:pPr>
      <w:r w:rsidRPr="003A5F18">
        <w:rPr>
          <w:rFonts w:ascii="Tahoma" w:hAnsi="Tahoma" w:cs="Tahoma"/>
          <w:b/>
          <w:sz w:val="22"/>
          <w:szCs w:val="22"/>
        </w:rPr>
        <w:t>PRAVNI AKT O SKUPNI IZVEDBI NAROČILA</w:t>
      </w:r>
    </w:p>
    <w:p w14:paraId="0192960D" w14:textId="77777777" w:rsidR="00F731D0" w:rsidRPr="003A5F18" w:rsidRDefault="00F731D0" w:rsidP="008D5AC8">
      <w:pPr>
        <w:keepNext/>
        <w:keepLines/>
        <w:jc w:val="both"/>
        <w:rPr>
          <w:rFonts w:ascii="Tahoma" w:hAnsi="Tahoma" w:cs="Tahoma"/>
        </w:rPr>
      </w:pPr>
    </w:p>
    <w:p w14:paraId="6F932F49" w14:textId="68B36492" w:rsidR="00F731D0" w:rsidRPr="003A5F18" w:rsidRDefault="00803040" w:rsidP="008D5AC8">
      <w:pPr>
        <w:keepNext/>
        <w:keepLines/>
        <w:jc w:val="both"/>
        <w:rPr>
          <w:rFonts w:ascii="Tahoma" w:hAnsi="Tahoma" w:cs="Tahoma"/>
        </w:rPr>
      </w:pPr>
      <w:r w:rsidRPr="003A5F18">
        <w:rPr>
          <w:rFonts w:ascii="Tahoma" w:hAnsi="Tahoma" w:cs="Tahoma"/>
        </w:rPr>
        <w:t xml:space="preserve">Za Obrazcem 1 k prilogi 1 </w:t>
      </w:r>
      <w:r w:rsidR="00F731D0" w:rsidRPr="003A5F18">
        <w:rPr>
          <w:rFonts w:ascii="Tahoma" w:hAnsi="Tahoma" w:cs="Tahoma"/>
        </w:rPr>
        <w:t xml:space="preserve">se priloži pravni akt o skupni izvedbi naročila, podpisan in žigosan s strani vseh </w:t>
      </w:r>
      <w:r w:rsidR="009C1A82" w:rsidRPr="003A5F18">
        <w:rPr>
          <w:rFonts w:ascii="Tahoma" w:hAnsi="Tahoma" w:cs="Tahoma"/>
        </w:rPr>
        <w:t>kandidat</w:t>
      </w:r>
      <w:r w:rsidR="00F731D0" w:rsidRPr="003A5F18">
        <w:rPr>
          <w:rFonts w:ascii="Tahoma" w:hAnsi="Tahoma" w:cs="Tahoma"/>
        </w:rPr>
        <w:t xml:space="preserve">ov-partnerjev (skupna </w:t>
      </w:r>
      <w:r w:rsidR="009E4DAD" w:rsidRPr="003A5F18">
        <w:rPr>
          <w:rFonts w:ascii="Tahoma" w:hAnsi="Tahoma" w:cs="Tahoma"/>
        </w:rPr>
        <w:t>prijava</w:t>
      </w:r>
      <w:r w:rsidR="00F731D0" w:rsidRPr="003A5F18">
        <w:rPr>
          <w:rFonts w:ascii="Tahoma" w:hAnsi="Tahoma" w:cs="Tahoma"/>
        </w:rPr>
        <w:t>), ki sodelujejo pri izvedbi naročila.</w:t>
      </w:r>
    </w:p>
    <w:p w14:paraId="7C89F70F" w14:textId="77777777" w:rsidR="00F731D0" w:rsidRPr="003A5F18" w:rsidRDefault="00F731D0" w:rsidP="008D5AC8">
      <w:pPr>
        <w:keepNext/>
        <w:keepLines/>
        <w:jc w:val="both"/>
        <w:rPr>
          <w:rFonts w:ascii="Tahoma" w:hAnsi="Tahoma" w:cs="Tahoma"/>
        </w:rPr>
      </w:pPr>
    </w:p>
    <w:p w14:paraId="53D7E346" w14:textId="77777777" w:rsidR="00F731D0" w:rsidRPr="003A5F18" w:rsidRDefault="00F731D0" w:rsidP="008D5AC8">
      <w:pPr>
        <w:keepNext/>
        <w:keepLines/>
        <w:tabs>
          <w:tab w:val="left" w:pos="567"/>
          <w:tab w:val="num" w:pos="851"/>
          <w:tab w:val="left" w:pos="993"/>
        </w:tabs>
        <w:jc w:val="both"/>
        <w:rPr>
          <w:rFonts w:ascii="Tahoma" w:hAnsi="Tahoma" w:cs="Tahoma"/>
          <w:b/>
        </w:rPr>
      </w:pPr>
    </w:p>
    <w:p w14:paraId="1C36D2C4" w14:textId="77777777" w:rsidR="00F731D0" w:rsidRPr="003A5F18" w:rsidRDefault="00F731D0" w:rsidP="008D5AC8">
      <w:pPr>
        <w:keepNext/>
        <w:keepLines/>
        <w:jc w:val="both"/>
        <w:rPr>
          <w:rFonts w:ascii="Tahoma" w:hAnsi="Tahoma" w:cs="Tahoma"/>
        </w:rPr>
      </w:pPr>
      <w:r w:rsidRPr="003A5F18">
        <w:rPr>
          <w:rFonts w:ascii="Tahoma" w:hAnsi="Tahoma" w:cs="Tahoma"/>
          <w:b/>
        </w:rPr>
        <w:br w:type="page"/>
      </w:r>
    </w:p>
    <w:p w14:paraId="3019DE62" w14:textId="77777777" w:rsidR="00803040" w:rsidRPr="003A5F18" w:rsidRDefault="00803040" w:rsidP="008D5AC8">
      <w:pPr>
        <w:keepNext/>
        <w:keepLines/>
        <w:jc w:val="right"/>
        <w:rPr>
          <w:lang w:eastAsia="ar-S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803040" w:rsidRPr="003A5F18" w14:paraId="39E3A557" w14:textId="77777777" w:rsidTr="00803040">
        <w:tc>
          <w:tcPr>
            <w:tcW w:w="599" w:type="dxa"/>
            <w:tcBorders>
              <w:right w:val="nil"/>
            </w:tcBorders>
          </w:tcPr>
          <w:p w14:paraId="17DECC52" w14:textId="77777777" w:rsidR="00803040" w:rsidRPr="003A5F18" w:rsidRDefault="00803040" w:rsidP="008D5AC8">
            <w:pPr>
              <w:keepNext/>
              <w:keepLines/>
              <w:jc w:val="both"/>
              <w:rPr>
                <w:rFonts w:ascii="Tahoma" w:hAnsi="Tahoma" w:cs="Tahoma"/>
              </w:rPr>
            </w:pPr>
            <w:r w:rsidRPr="003A5F18">
              <w:rPr>
                <w:rFonts w:ascii="Tahoma" w:hAnsi="Tahoma" w:cs="Tahoma"/>
              </w:rPr>
              <w:br w:type="page"/>
            </w:r>
            <w:r w:rsidRPr="003A5F18">
              <w:rPr>
                <w:rFonts w:ascii="Tahoma" w:hAnsi="Tahoma" w:cs="Tahoma"/>
              </w:rPr>
              <w:br w:type="page"/>
            </w:r>
            <w:r w:rsidRPr="003A5F18">
              <w:rPr>
                <w:rFonts w:ascii="Tahoma" w:hAnsi="Tahoma" w:cs="Tahoma"/>
              </w:rPr>
              <w:br w:type="page"/>
            </w:r>
            <w:r w:rsidRPr="003A5F18">
              <w:br w:type="page"/>
            </w:r>
            <w:r w:rsidRPr="003A5F18">
              <w:br w:type="page"/>
            </w:r>
            <w:r w:rsidRPr="003A5F18">
              <w:br w:type="page"/>
            </w:r>
          </w:p>
        </w:tc>
        <w:tc>
          <w:tcPr>
            <w:tcW w:w="7481" w:type="dxa"/>
            <w:tcBorders>
              <w:left w:val="nil"/>
            </w:tcBorders>
            <w:vAlign w:val="bottom"/>
          </w:tcPr>
          <w:p w14:paraId="59512F38" w14:textId="77F9F427" w:rsidR="00803040" w:rsidRPr="003A5F18" w:rsidRDefault="00803040" w:rsidP="008D5AC8">
            <w:pPr>
              <w:keepNext/>
              <w:keepLines/>
              <w:jc w:val="both"/>
              <w:rPr>
                <w:rFonts w:ascii="Tahoma" w:hAnsi="Tahoma" w:cs="Tahoma"/>
              </w:rPr>
            </w:pPr>
            <w:r w:rsidRPr="003A5F18">
              <w:rPr>
                <w:rFonts w:ascii="Tahoma" w:hAnsi="Tahoma" w:cs="Tahoma"/>
              </w:rPr>
              <w:t xml:space="preserve">PRIJAVA </w:t>
            </w:r>
          </w:p>
        </w:tc>
        <w:tc>
          <w:tcPr>
            <w:tcW w:w="851" w:type="dxa"/>
            <w:tcBorders>
              <w:right w:val="nil"/>
            </w:tcBorders>
          </w:tcPr>
          <w:p w14:paraId="1A8D517C" w14:textId="77777777" w:rsidR="00803040" w:rsidRPr="003A5F18" w:rsidRDefault="00803040" w:rsidP="008D5AC8">
            <w:pPr>
              <w:keepNext/>
              <w:keepLines/>
              <w:jc w:val="both"/>
              <w:rPr>
                <w:rFonts w:ascii="Tahoma" w:hAnsi="Tahoma" w:cs="Tahoma"/>
                <w:b/>
              </w:rPr>
            </w:pPr>
            <w:r w:rsidRPr="003A5F18">
              <w:rPr>
                <w:rFonts w:ascii="Tahoma" w:hAnsi="Tahoma" w:cs="Tahoma"/>
                <w:b/>
                <w:i/>
              </w:rPr>
              <w:t xml:space="preserve">Priloga </w:t>
            </w:r>
          </w:p>
        </w:tc>
        <w:tc>
          <w:tcPr>
            <w:tcW w:w="567" w:type="dxa"/>
            <w:tcBorders>
              <w:left w:val="nil"/>
            </w:tcBorders>
          </w:tcPr>
          <w:p w14:paraId="3A7BC93B" w14:textId="77777777" w:rsidR="00803040" w:rsidRPr="003A5F18" w:rsidRDefault="00803040" w:rsidP="008D5AC8">
            <w:pPr>
              <w:keepNext/>
              <w:keepLines/>
              <w:jc w:val="both"/>
              <w:rPr>
                <w:rFonts w:ascii="Tahoma" w:hAnsi="Tahoma" w:cs="Tahoma"/>
                <w:b/>
                <w:i/>
              </w:rPr>
            </w:pPr>
            <w:r w:rsidRPr="003A5F18">
              <w:rPr>
                <w:rFonts w:ascii="Tahoma" w:hAnsi="Tahoma" w:cs="Tahoma"/>
                <w:b/>
                <w:i/>
              </w:rPr>
              <w:t>2</w:t>
            </w:r>
          </w:p>
        </w:tc>
      </w:tr>
    </w:tbl>
    <w:p w14:paraId="1EA2DEDE" w14:textId="2527B709" w:rsidR="00803040" w:rsidRPr="003A5F18" w:rsidRDefault="00803040" w:rsidP="008D5AC8">
      <w:pPr>
        <w:keepNext/>
        <w:keepLines/>
        <w:rPr>
          <w:rFonts w:ascii="Tahoma" w:hAnsi="Tahoma" w:cs="Tahoma"/>
        </w:rPr>
      </w:pPr>
    </w:p>
    <w:p w14:paraId="39BE721B" w14:textId="77777777" w:rsidR="00803040" w:rsidRPr="003A5F18" w:rsidRDefault="00803040" w:rsidP="008D5AC8">
      <w:pPr>
        <w:keepNext/>
        <w:keepLines/>
        <w:spacing w:line="360" w:lineRule="auto"/>
        <w:jc w:val="both"/>
        <w:rPr>
          <w:rFonts w:ascii="Tahoma" w:hAnsi="Tahoma" w:cs="Tahoma"/>
        </w:rPr>
      </w:pPr>
      <w:r w:rsidRPr="003A5F18">
        <w:rPr>
          <w:rFonts w:ascii="Tahoma" w:hAnsi="Tahoma" w:cs="Tahoma"/>
        </w:rPr>
        <w:t>Kot kandidat (naziv in naslov):</w:t>
      </w:r>
    </w:p>
    <w:p w14:paraId="5A2C3FB0" w14:textId="77777777" w:rsidR="00803040" w:rsidRPr="003A5F18" w:rsidRDefault="00803040" w:rsidP="008D5AC8">
      <w:pPr>
        <w:keepNext/>
        <w:keepLines/>
        <w:spacing w:line="360" w:lineRule="auto"/>
        <w:jc w:val="both"/>
        <w:rPr>
          <w:rFonts w:ascii="Tahoma" w:hAnsi="Tahoma" w:cs="Tahoma"/>
        </w:rPr>
      </w:pPr>
      <w:r w:rsidRPr="003A5F18">
        <w:rPr>
          <w:rFonts w:ascii="Tahoma" w:hAnsi="Tahoma" w:cs="Tahoma"/>
        </w:rPr>
        <w:t>_________________________________________________________________________________ oddajamo prijavo št. _________________________ za javno naročilo št.:</w:t>
      </w:r>
    </w:p>
    <w:p w14:paraId="43B08980" w14:textId="5ACBFBCF" w:rsidR="00803040" w:rsidRPr="003A5F18" w:rsidRDefault="00593216" w:rsidP="008D5AC8">
      <w:pPr>
        <w:keepNext/>
        <w:keepLines/>
        <w:spacing w:line="360" w:lineRule="auto"/>
        <w:jc w:val="both"/>
        <w:rPr>
          <w:rFonts w:ascii="Tahoma" w:hAnsi="Tahoma" w:cs="Tahoma"/>
          <w:b/>
        </w:rPr>
      </w:pPr>
      <w:r w:rsidRPr="003A5F18">
        <w:rPr>
          <w:rFonts w:ascii="Tahoma" w:hAnsi="Tahoma" w:cs="Tahoma"/>
          <w:b/>
          <w:noProof/>
        </w:rPr>
        <w:t>JHL-3/21</w:t>
      </w:r>
      <w:r w:rsidR="00803040"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p>
    <w:p w14:paraId="3BD7CE8F" w14:textId="43EC9C5C" w:rsidR="00803040" w:rsidRPr="003A5F18" w:rsidRDefault="00803040" w:rsidP="008D5AC8">
      <w:pPr>
        <w:keepNext/>
        <w:keepLines/>
        <w:jc w:val="both"/>
        <w:rPr>
          <w:rFonts w:ascii="Tahoma" w:hAnsi="Tahoma" w:cs="Tahoma"/>
          <w:b/>
        </w:rPr>
      </w:pPr>
    </w:p>
    <w:p w14:paraId="611C0F66" w14:textId="77777777" w:rsidR="00803040" w:rsidRPr="003A5F18" w:rsidRDefault="00803040" w:rsidP="008D5AC8">
      <w:pPr>
        <w:keepNext/>
        <w:keepLines/>
        <w:jc w:val="both"/>
        <w:rPr>
          <w:rFonts w:ascii="Tahoma" w:hAnsi="Tahoma" w:cs="Tahoma"/>
        </w:rPr>
      </w:pPr>
    </w:p>
    <w:p w14:paraId="0C87B8E4" w14:textId="77777777" w:rsidR="00803040" w:rsidRPr="003A5F18" w:rsidRDefault="00803040" w:rsidP="008D5AC8">
      <w:pPr>
        <w:keepNext/>
        <w:keepLines/>
        <w:ind w:left="1080" w:hanging="1080"/>
        <w:jc w:val="both"/>
        <w:rPr>
          <w:rFonts w:ascii="Tahoma" w:hAnsi="Tahoma" w:cs="Tahoma"/>
          <w:b/>
        </w:rPr>
      </w:pPr>
      <w:r w:rsidRPr="003A5F18">
        <w:rPr>
          <w:rFonts w:ascii="Tahoma" w:hAnsi="Tahoma" w:cs="Tahoma"/>
          <w:b/>
        </w:rPr>
        <w:t>Prijavo oddajamo (označite):</w:t>
      </w:r>
    </w:p>
    <w:tbl>
      <w:tblPr>
        <w:tblW w:w="0" w:type="auto"/>
        <w:tblInd w:w="108" w:type="dxa"/>
        <w:tblLook w:val="04A0" w:firstRow="1" w:lastRow="0" w:firstColumn="1" w:lastColumn="0" w:noHBand="0" w:noVBand="1"/>
      </w:tblPr>
      <w:tblGrid>
        <w:gridCol w:w="1843"/>
        <w:gridCol w:w="2268"/>
        <w:gridCol w:w="2126"/>
        <w:gridCol w:w="2977"/>
      </w:tblGrid>
      <w:tr w:rsidR="00803040" w:rsidRPr="003A5F18" w14:paraId="2227F352" w14:textId="77777777" w:rsidTr="00803040">
        <w:tc>
          <w:tcPr>
            <w:tcW w:w="1843" w:type="dxa"/>
          </w:tcPr>
          <w:p w14:paraId="4DCCA778" w14:textId="77777777" w:rsidR="00803040" w:rsidRPr="003A5F18" w:rsidRDefault="00803040" w:rsidP="008D5AC8">
            <w:pPr>
              <w:keepNext/>
              <w:keepLines/>
              <w:numPr>
                <w:ilvl w:val="0"/>
                <w:numId w:val="6"/>
              </w:numPr>
              <w:ind w:left="318" w:hanging="426"/>
              <w:jc w:val="both"/>
              <w:rPr>
                <w:rFonts w:ascii="Tahoma" w:hAnsi="Tahoma" w:cs="Tahoma"/>
                <w:b/>
              </w:rPr>
            </w:pPr>
            <w:r w:rsidRPr="003A5F18">
              <w:rPr>
                <w:rFonts w:ascii="Tahoma" w:hAnsi="Tahoma" w:cs="Tahoma"/>
              </w:rPr>
              <w:t>samostojno</w:t>
            </w:r>
          </w:p>
        </w:tc>
        <w:tc>
          <w:tcPr>
            <w:tcW w:w="2268" w:type="dxa"/>
          </w:tcPr>
          <w:p w14:paraId="3F41799D" w14:textId="77777777" w:rsidR="00803040" w:rsidRPr="003A5F18" w:rsidRDefault="00803040" w:rsidP="008D5AC8">
            <w:pPr>
              <w:keepNext/>
              <w:keepLines/>
              <w:numPr>
                <w:ilvl w:val="0"/>
                <w:numId w:val="6"/>
              </w:numPr>
              <w:ind w:left="459"/>
              <w:jc w:val="both"/>
              <w:rPr>
                <w:rFonts w:ascii="Tahoma" w:hAnsi="Tahoma" w:cs="Tahoma"/>
                <w:b/>
              </w:rPr>
            </w:pPr>
            <w:r w:rsidRPr="003A5F18">
              <w:rPr>
                <w:rFonts w:ascii="Tahoma" w:hAnsi="Tahoma" w:cs="Tahoma"/>
              </w:rPr>
              <w:t>skupna prijava</w:t>
            </w:r>
          </w:p>
        </w:tc>
        <w:tc>
          <w:tcPr>
            <w:tcW w:w="2126" w:type="dxa"/>
          </w:tcPr>
          <w:p w14:paraId="4DE35FC4" w14:textId="77777777" w:rsidR="00803040" w:rsidRPr="003A5F18" w:rsidRDefault="00803040" w:rsidP="008D5AC8">
            <w:pPr>
              <w:keepNext/>
              <w:keepLines/>
              <w:numPr>
                <w:ilvl w:val="0"/>
                <w:numId w:val="6"/>
              </w:numPr>
              <w:ind w:left="459"/>
              <w:jc w:val="both"/>
              <w:rPr>
                <w:rFonts w:ascii="Tahoma" w:hAnsi="Tahoma" w:cs="Tahoma"/>
                <w:b/>
              </w:rPr>
            </w:pPr>
            <w:r w:rsidRPr="003A5F18">
              <w:rPr>
                <w:rFonts w:ascii="Tahoma" w:hAnsi="Tahoma" w:cs="Tahoma"/>
              </w:rPr>
              <w:t>s podizvajalci</w:t>
            </w:r>
          </w:p>
        </w:tc>
        <w:tc>
          <w:tcPr>
            <w:tcW w:w="2977" w:type="dxa"/>
          </w:tcPr>
          <w:p w14:paraId="26DDB2FA" w14:textId="77777777" w:rsidR="00803040" w:rsidRPr="003A5F18" w:rsidRDefault="00803040" w:rsidP="008D5AC8">
            <w:pPr>
              <w:keepNext/>
              <w:keepLines/>
              <w:numPr>
                <w:ilvl w:val="0"/>
                <w:numId w:val="6"/>
              </w:numPr>
              <w:ind w:left="459"/>
              <w:jc w:val="both"/>
              <w:rPr>
                <w:rFonts w:ascii="Tahoma" w:hAnsi="Tahoma" w:cs="Tahoma"/>
              </w:rPr>
            </w:pPr>
            <w:r w:rsidRPr="003A5F18">
              <w:rPr>
                <w:rFonts w:ascii="Tahoma" w:hAnsi="Tahoma" w:cs="Tahoma"/>
              </w:rPr>
              <w:t>z uporabo zmogljivosti drugih subjektov</w:t>
            </w:r>
          </w:p>
        </w:tc>
      </w:tr>
    </w:tbl>
    <w:p w14:paraId="71AE43BD" w14:textId="77777777" w:rsidR="00803040" w:rsidRPr="003A5F18" w:rsidRDefault="00803040" w:rsidP="008D5AC8">
      <w:pPr>
        <w:keepNext/>
        <w:keepLines/>
        <w:jc w:val="both"/>
        <w:rPr>
          <w:rFonts w:ascii="Tahoma" w:hAnsi="Tahoma" w:cs="Tahoma"/>
        </w:rPr>
      </w:pPr>
    </w:p>
    <w:p w14:paraId="45699748" w14:textId="77777777" w:rsidR="00803040" w:rsidRPr="003A5F18" w:rsidRDefault="00803040" w:rsidP="008D5AC8">
      <w:pPr>
        <w:keepNext/>
        <w:keepLines/>
        <w:jc w:val="both"/>
        <w:rPr>
          <w:rFonts w:ascii="Tahoma" w:hAnsi="Tahoma" w:cs="Tahoma"/>
        </w:rPr>
      </w:pPr>
    </w:p>
    <w:p w14:paraId="7EDD751A" w14:textId="77777777" w:rsidR="00803040" w:rsidRPr="003A5F18" w:rsidRDefault="00803040" w:rsidP="008D5AC8">
      <w:pPr>
        <w:keepNext/>
        <w:keepLines/>
        <w:jc w:val="both"/>
        <w:rPr>
          <w:rFonts w:ascii="Tahoma" w:hAnsi="Tahoma" w:cs="Tahoma"/>
        </w:rPr>
      </w:pPr>
    </w:p>
    <w:p w14:paraId="10E25F62" w14:textId="77777777" w:rsidR="00803040" w:rsidRPr="003A5F18" w:rsidRDefault="00803040" w:rsidP="008D5AC8">
      <w:pPr>
        <w:keepNext/>
        <w:keepLines/>
        <w:jc w:val="both"/>
        <w:rPr>
          <w:rFonts w:ascii="Tahoma" w:hAnsi="Tahoma" w:cs="Tahoma"/>
        </w:rPr>
      </w:pPr>
      <w:r w:rsidRPr="003A5F18">
        <w:rPr>
          <w:rFonts w:ascii="Tahoma" w:hAnsi="Tahoma" w:cs="Tahoma"/>
        </w:rPr>
        <w:t>V primeru skupne prijave navajamo naziv partnerja/jev v skupni prijavi (naziv in naslov):</w:t>
      </w:r>
    </w:p>
    <w:p w14:paraId="5771ECAB" w14:textId="77777777" w:rsidR="00803040" w:rsidRPr="003A5F18" w:rsidRDefault="00803040" w:rsidP="008D5AC8">
      <w:pPr>
        <w:keepNext/>
        <w:keepLines/>
        <w:jc w:val="both"/>
        <w:rPr>
          <w:rFonts w:ascii="Tahoma" w:hAnsi="Tahoma" w:cs="Tahoma"/>
        </w:rPr>
      </w:pPr>
    </w:p>
    <w:p w14:paraId="4891538E" w14:textId="77777777" w:rsidR="00803040" w:rsidRPr="003A5F18" w:rsidRDefault="00803040" w:rsidP="008D5AC8">
      <w:pPr>
        <w:keepNext/>
        <w:keepLines/>
        <w:jc w:val="both"/>
        <w:rPr>
          <w:rFonts w:ascii="Tahoma" w:hAnsi="Tahoma" w:cs="Tahoma"/>
        </w:rPr>
      </w:pPr>
    </w:p>
    <w:p w14:paraId="0A3F5CF5" w14:textId="77777777" w:rsidR="00803040" w:rsidRPr="003A5F18" w:rsidRDefault="00803040" w:rsidP="008D5AC8">
      <w:pPr>
        <w:keepNext/>
        <w:keepLines/>
        <w:pBdr>
          <w:top w:val="single" w:sz="12" w:space="1" w:color="auto"/>
          <w:bottom w:val="single" w:sz="12" w:space="1" w:color="auto"/>
        </w:pBdr>
        <w:jc w:val="both"/>
        <w:rPr>
          <w:rFonts w:ascii="Tahoma" w:hAnsi="Tahoma" w:cs="Tahoma"/>
        </w:rPr>
      </w:pPr>
    </w:p>
    <w:p w14:paraId="3BDDEBD6" w14:textId="77777777" w:rsidR="00803040" w:rsidRPr="003A5F18" w:rsidRDefault="00803040" w:rsidP="008D5AC8">
      <w:pPr>
        <w:keepNext/>
        <w:keepLines/>
        <w:pBdr>
          <w:top w:val="single" w:sz="12" w:space="1" w:color="auto"/>
          <w:bottom w:val="single" w:sz="12" w:space="1" w:color="auto"/>
        </w:pBdr>
        <w:jc w:val="both"/>
        <w:rPr>
          <w:rFonts w:ascii="Tahoma" w:hAnsi="Tahoma" w:cs="Tahoma"/>
        </w:rPr>
      </w:pPr>
    </w:p>
    <w:p w14:paraId="4BAD397F" w14:textId="77777777" w:rsidR="00803040" w:rsidRPr="003A5F18" w:rsidRDefault="00803040" w:rsidP="008D5AC8">
      <w:pPr>
        <w:keepNext/>
        <w:keepLines/>
        <w:jc w:val="both"/>
        <w:rPr>
          <w:rFonts w:ascii="Tahoma" w:hAnsi="Tahoma" w:cs="Tahoma"/>
        </w:rPr>
      </w:pPr>
    </w:p>
    <w:p w14:paraId="4F83A549" w14:textId="77777777" w:rsidR="00803040" w:rsidRPr="003A5F18" w:rsidRDefault="00803040" w:rsidP="008D5AC8">
      <w:pPr>
        <w:keepNext/>
        <w:keepLines/>
        <w:pBdr>
          <w:bottom w:val="single" w:sz="12" w:space="1" w:color="auto"/>
        </w:pBdr>
        <w:jc w:val="both"/>
        <w:rPr>
          <w:rFonts w:ascii="Tahoma" w:hAnsi="Tahoma" w:cs="Tahoma"/>
        </w:rPr>
      </w:pPr>
    </w:p>
    <w:p w14:paraId="20995125" w14:textId="1E50277B" w:rsidR="00803040" w:rsidRPr="003A5F18" w:rsidRDefault="00803040" w:rsidP="008D5AC8">
      <w:pPr>
        <w:keepNext/>
        <w:keepLines/>
        <w:rPr>
          <w:rFonts w:ascii="Tahoma" w:hAnsi="Tahoma" w:cs="Tahoma"/>
        </w:rPr>
      </w:pPr>
    </w:p>
    <w:p w14:paraId="04074B37" w14:textId="77777777" w:rsidR="00C91421" w:rsidRPr="003A5F18" w:rsidRDefault="00C91421" w:rsidP="008D5AC8">
      <w:pPr>
        <w:keepNext/>
        <w:keepLines/>
        <w:rPr>
          <w:rFonts w:ascii="Tahoma" w:hAnsi="Tahoma" w:cs="Tahoma"/>
        </w:rPr>
      </w:pPr>
    </w:p>
    <w:p w14:paraId="694CBBCB" w14:textId="77777777" w:rsidR="00803040" w:rsidRPr="003A5F18" w:rsidRDefault="00803040" w:rsidP="00156A6E">
      <w:pPr>
        <w:keepNext/>
        <w:keepLines/>
        <w:numPr>
          <w:ilvl w:val="0"/>
          <w:numId w:val="41"/>
        </w:numPr>
        <w:tabs>
          <w:tab w:val="num" w:pos="426"/>
        </w:tabs>
        <w:ind w:left="0" w:firstLine="0"/>
        <w:rPr>
          <w:rFonts w:ascii="Tahoma" w:hAnsi="Tahoma" w:cs="Tahoma"/>
          <w:b/>
        </w:rPr>
      </w:pPr>
      <w:r w:rsidRPr="003A5F18">
        <w:rPr>
          <w:rFonts w:ascii="Tahoma" w:hAnsi="Tahoma" w:cs="Tahoma"/>
          <w:b/>
        </w:rPr>
        <w:t>KADRI</w:t>
      </w:r>
    </w:p>
    <w:p w14:paraId="3FCD5016" w14:textId="77777777" w:rsidR="00803040" w:rsidRPr="003A5F18" w:rsidRDefault="00803040" w:rsidP="008D5AC8">
      <w:pPr>
        <w:keepNext/>
        <w:keepLines/>
        <w:jc w:val="both"/>
        <w:rPr>
          <w:rFonts w:ascii="Tahoma" w:hAnsi="Tahoma" w:cs="Tahom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981"/>
        <w:gridCol w:w="1893"/>
        <w:gridCol w:w="1334"/>
        <w:gridCol w:w="1531"/>
        <w:gridCol w:w="2155"/>
      </w:tblGrid>
      <w:tr w:rsidR="009D66D3" w:rsidRPr="003A5F18" w14:paraId="6E4491F7" w14:textId="788165DC" w:rsidTr="00E651EA">
        <w:trPr>
          <w:trHeight w:val="290"/>
        </w:trPr>
        <w:tc>
          <w:tcPr>
            <w:tcW w:w="491" w:type="dxa"/>
            <w:tcBorders>
              <w:top w:val="single" w:sz="4" w:space="0" w:color="auto"/>
              <w:left w:val="single" w:sz="4" w:space="0" w:color="auto"/>
              <w:bottom w:val="single" w:sz="4" w:space="0" w:color="auto"/>
              <w:right w:val="single" w:sz="4" w:space="0" w:color="auto"/>
            </w:tcBorders>
          </w:tcPr>
          <w:p w14:paraId="428620B4" w14:textId="77777777" w:rsidR="009D66D3" w:rsidRPr="003A5F18" w:rsidRDefault="009D66D3" w:rsidP="008D5AC8">
            <w:pPr>
              <w:keepNext/>
              <w:keepLines/>
              <w:jc w:val="center"/>
              <w:rPr>
                <w:rFonts w:ascii="Tahoma" w:hAnsi="Tahoma" w:cs="Tahoma"/>
              </w:rPr>
            </w:pPr>
          </w:p>
        </w:tc>
        <w:tc>
          <w:tcPr>
            <w:tcW w:w="1981" w:type="dxa"/>
            <w:tcBorders>
              <w:top w:val="single" w:sz="4" w:space="0" w:color="auto"/>
              <w:left w:val="single" w:sz="4" w:space="0" w:color="auto"/>
              <w:bottom w:val="single" w:sz="4" w:space="0" w:color="auto"/>
              <w:right w:val="single" w:sz="4" w:space="0" w:color="auto"/>
            </w:tcBorders>
            <w:hideMark/>
          </w:tcPr>
          <w:p w14:paraId="2EA16286" w14:textId="77777777" w:rsidR="009D66D3" w:rsidRPr="003A5F18" w:rsidRDefault="009D66D3" w:rsidP="008D5AC8">
            <w:pPr>
              <w:keepNext/>
              <w:keepLines/>
              <w:spacing w:before="120" w:after="120"/>
              <w:jc w:val="center"/>
              <w:rPr>
                <w:rFonts w:ascii="Tahoma" w:hAnsi="Tahoma" w:cs="Tahoma"/>
              </w:rPr>
            </w:pPr>
          </w:p>
        </w:tc>
        <w:tc>
          <w:tcPr>
            <w:tcW w:w="1893" w:type="dxa"/>
            <w:tcBorders>
              <w:top w:val="single" w:sz="4" w:space="0" w:color="auto"/>
              <w:left w:val="single" w:sz="4" w:space="0" w:color="auto"/>
              <w:bottom w:val="single" w:sz="4" w:space="0" w:color="auto"/>
              <w:right w:val="single" w:sz="4" w:space="0" w:color="auto"/>
            </w:tcBorders>
            <w:hideMark/>
          </w:tcPr>
          <w:p w14:paraId="004D6CF3" w14:textId="77777777" w:rsidR="009D66D3" w:rsidRPr="003A5F18" w:rsidRDefault="009D66D3" w:rsidP="008D5AC8">
            <w:pPr>
              <w:keepNext/>
              <w:keepLines/>
              <w:spacing w:before="120" w:after="120"/>
              <w:jc w:val="center"/>
              <w:rPr>
                <w:rFonts w:ascii="Tahoma" w:hAnsi="Tahoma" w:cs="Tahoma"/>
              </w:rPr>
            </w:pPr>
            <w:r w:rsidRPr="003A5F18">
              <w:rPr>
                <w:rFonts w:ascii="Tahoma" w:hAnsi="Tahoma" w:cs="Tahoma"/>
              </w:rPr>
              <w:t>Ime in priimek</w:t>
            </w:r>
          </w:p>
        </w:tc>
        <w:tc>
          <w:tcPr>
            <w:tcW w:w="1334" w:type="dxa"/>
            <w:tcBorders>
              <w:top w:val="single" w:sz="4" w:space="0" w:color="auto"/>
              <w:left w:val="single" w:sz="4" w:space="0" w:color="auto"/>
              <w:bottom w:val="single" w:sz="4" w:space="0" w:color="auto"/>
              <w:right w:val="single" w:sz="4" w:space="0" w:color="auto"/>
            </w:tcBorders>
          </w:tcPr>
          <w:p w14:paraId="35595795" w14:textId="77777777" w:rsidR="009D66D3" w:rsidRPr="003A5F18" w:rsidRDefault="009D66D3" w:rsidP="008D5AC8">
            <w:pPr>
              <w:keepNext/>
              <w:keepLines/>
              <w:spacing w:before="120" w:after="120"/>
              <w:jc w:val="center"/>
              <w:rPr>
                <w:rFonts w:ascii="Tahoma" w:hAnsi="Tahoma" w:cs="Tahoma"/>
              </w:rPr>
            </w:pPr>
            <w:r w:rsidRPr="003A5F18">
              <w:rPr>
                <w:rFonts w:ascii="Tahoma" w:hAnsi="Tahoma" w:cs="Tahoma"/>
              </w:rPr>
              <w:t>Št. IZS</w:t>
            </w:r>
          </w:p>
        </w:tc>
        <w:tc>
          <w:tcPr>
            <w:tcW w:w="1531" w:type="dxa"/>
            <w:tcBorders>
              <w:top w:val="single" w:sz="4" w:space="0" w:color="auto"/>
              <w:left w:val="single" w:sz="4" w:space="0" w:color="auto"/>
              <w:bottom w:val="single" w:sz="4" w:space="0" w:color="auto"/>
              <w:right w:val="single" w:sz="4" w:space="0" w:color="auto"/>
            </w:tcBorders>
          </w:tcPr>
          <w:p w14:paraId="3F81B68A" w14:textId="77777777" w:rsidR="009D66D3" w:rsidRPr="003A5F18" w:rsidRDefault="009D66D3" w:rsidP="008D5AC8">
            <w:pPr>
              <w:keepNext/>
              <w:keepLines/>
              <w:spacing w:before="120" w:after="120"/>
              <w:jc w:val="center"/>
              <w:rPr>
                <w:rFonts w:ascii="Tahoma" w:hAnsi="Tahoma" w:cs="Tahoma"/>
              </w:rPr>
            </w:pPr>
            <w:r w:rsidRPr="003A5F18">
              <w:rPr>
                <w:rFonts w:ascii="Tahoma" w:hAnsi="Tahoma" w:cs="Tahoma"/>
              </w:rPr>
              <w:t xml:space="preserve">Delodajalec </w:t>
            </w:r>
          </w:p>
        </w:tc>
        <w:tc>
          <w:tcPr>
            <w:tcW w:w="2155" w:type="dxa"/>
            <w:tcBorders>
              <w:top w:val="single" w:sz="4" w:space="0" w:color="auto"/>
              <w:left w:val="single" w:sz="4" w:space="0" w:color="auto"/>
              <w:bottom w:val="single" w:sz="4" w:space="0" w:color="auto"/>
              <w:right w:val="single" w:sz="4" w:space="0" w:color="auto"/>
            </w:tcBorders>
          </w:tcPr>
          <w:p w14:paraId="172D9366" w14:textId="3CCED26A" w:rsidR="009D66D3" w:rsidRPr="003A5F18" w:rsidRDefault="009D66D3" w:rsidP="008D5AC8">
            <w:pPr>
              <w:keepNext/>
              <w:keepLines/>
              <w:spacing w:before="120" w:after="120"/>
              <w:jc w:val="center"/>
              <w:rPr>
                <w:rFonts w:ascii="Tahoma" w:hAnsi="Tahoma" w:cs="Tahoma"/>
              </w:rPr>
            </w:pPr>
            <w:r w:rsidRPr="003A5F18">
              <w:rPr>
                <w:rFonts w:ascii="Tahoma" w:hAnsi="Tahoma" w:cs="Tahoma"/>
              </w:rPr>
              <w:t>Izobrazba</w:t>
            </w:r>
          </w:p>
        </w:tc>
      </w:tr>
      <w:tr w:rsidR="009D66D3" w:rsidRPr="003A5F18" w14:paraId="71568A44" w14:textId="4A7C67E0" w:rsidTr="00E651EA">
        <w:trPr>
          <w:trHeight w:val="685"/>
        </w:trPr>
        <w:tc>
          <w:tcPr>
            <w:tcW w:w="491" w:type="dxa"/>
            <w:tcBorders>
              <w:top w:val="single" w:sz="4" w:space="0" w:color="auto"/>
              <w:left w:val="single" w:sz="4" w:space="0" w:color="auto"/>
              <w:bottom w:val="single" w:sz="4" w:space="0" w:color="auto"/>
              <w:right w:val="single" w:sz="4" w:space="0" w:color="auto"/>
            </w:tcBorders>
            <w:hideMark/>
          </w:tcPr>
          <w:p w14:paraId="57A095A8" w14:textId="77777777" w:rsidR="009D66D3" w:rsidRPr="003A5F18" w:rsidRDefault="009D66D3" w:rsidP="008D5AC8">
            <w:pPr>
              <w:keepNext/>
              <w:keepLines/>
              <w:spacing w:before="20" w:after="20"/>
              <w:jc w:val="center"/>
              <w:rPr>
                <w:rFonts w:ascii="Tahoma" w:hAnsi="Tahoma" w:cs="Tahoma"/>
              </w:rPr>
            </w:pPr>
            <w:r w:rsidRPr="003A5F18">
              <w:rPr>
                <w:rFonts w:ascii="Tahoma" w:hAnsi="Tahoma" w:cs="Tahoma"/>
              </w:rPr>
              <w:t>1.</w:t>
            </w:r>
          </w:p>
        </w:tc>
        <w:tc>
          <w:tcPr>
            <w:tcW w:w="1981" w:type="dxa"/>
            <w:tcBorders>
              <w:top w:val="single" w:sz="4" w:space="0" w:color="auto"/>
              <w:left w:val="single" w:sz="4" w:space="0" w:color="auto"/>
              <w:bottom w:val="single" w:sz="4" w:space="0" w:color="auto"/>
              <w:right w:val="single" w:sz="4" w:space="0" w:color="auto"/>
            </w:tcBorders>
          </w:tcPr>
          <w:p w14:paraId="26D53B33" w14:textId="30B01BD7" w:rsidR="009D66D3" w:rsidRPr="003A5F18" w:rsidRDefault="00846FCB" w:rsidP="008D5AC8">
            <w:pPr>
              <w:keepNext/>
              <w:keepLines/>
              <w:spacing w:before="20" w:after="20"/>
              <w:jc w:val="both"/>
              <w:rPr>
                <w:rFonts w:ascii="Tahoma" w:hAnsi="Tahoma" w:cs="Tahoma"/>
              </w:rPr>
            </w:pPr>
            <w:r w:rsidRPr="003A5F18">
              <w:rPr>
                <w:rFonts w:ascii="Tahoma" w:hAnsi="Tahoma" w:cs="Tahoma"/>
              </w:rPr>
              <w:t>Vodja del</w:t>
            </w:r>
          </w:p>
        </w:tc>
        <w:tc>
          <w:tcPr>
            <w:tcW w:w="1893" w:type="dxa"/>
            <w:tcBorders>
              <w:top w:val="single" w:sz="4" w:space="0" w:color="auto"/>
              <w:left w:val="single" w:sz="4" w:space="0" w:color="auto"/>
              <w:bottom w:val="single" w:sz="4" w:space="0" w:color="auto"/>
              <w:right w:val="single" w:sz="4" w:space="0" w:color="auto"/>
            </w:tcBorders>
          </w:tcPr>
          <w:p w14:paraId="5D4CC85A" w14:textId="77777777" w:rsidR="009D66D3" w:rsidRPr="003A5F18" w:rsidRDefault="009D66D3" w:rsidP="008D5AC8">
            <w:pPr>
              <w:keepNext/>
              <w:keepLines/>
              <w:spacing w:before="20" w:after="20"/>
              <w:jc w:val="both"/>
              <w:rPr>
                <w:rFonts w:ascii="Tahoma" w:hAnsi="Tahoma" w:cs="Tahoma"/>
              </w:rPr>
            </w:pPr>
          </w:p>
        </w:tc>
        <w:tc>
          <w:tcPr>
            <w:tcW w:w="1334" w:type="dxa"/>
            <w:tcBorders>
              <w:top w:val="single" w:sz="4" w:space="0" w:color="auto"/>
              <w:left w:val="single" w:sz="4" w:space="0" w:color="auto"/>
              <w:bottom w:val="single" w:sz="4" w:space="0" w:color="auto"/>
              <w:right w:val="single" w:sz="4" w:space="0" w:color="auto"/>
            </w:tcBorders>
          </w:tcPr>
          <w:p w14:paraId="65AF00B5" w14:textId="77777777" w:rsidR="009D66D3" w:rsidRPr="003A5F18" w:rsidRDefault="009D66D3" w:rsidP="008D5AC8">
            <w:pPr>
              <w:keepNext/>
              <w:keepLines/>
              <w:spacing w:before="20" w:after="20"/>
              <w:jc w:val="both"/>
              <w:rPr>
                <w:rFonts w:ascii="Tahoma" w:hAnsi="Tahoma" w:cs="Tahoma"/>
              </w:rPr>
            </w:pPr>
          </w:p>
        </w:tc>
        <w:tc>
          <w:tcPr>
            <w:tcW w:w="1531" w:type="dxa"/>
            <w:tcBorders>
              <w:top w:val="single" w:sz="4" w:space="0" w:color="auto"/>
              <w:left w:val="single" w:sz="4" w:space="0" w:color="auto"/>
              <w:bottom w:val="single" w:sz="4" w:space="0" w:color="auto"/>
              <w:right w:val="single" w:sz="4" w:space="0" w:color="auto"/>
            </w:tcBorders>
          </w:tcPr>
          <w:p w14:paraId="05BAFBB2" w14:textId="77777777" w:rsidR="009D66D3" w:rsidRPr="003A5F18" w:rsidRDefault="009D66D3" w:rsidP="008D5AC8">
            <w:pPr>
              <w:keepNext/>
              <w:keepLines/>
              <w:spacing w:before="20" w:after="20"/>
              <w:jc w:val="both"/>
              <w:rPr>
                <w:rFonts w:ascii="Tahoma" w:hAnsi="Tahoma" w:cs="Tahoma"/>
              </w:rPr>
            </w:pPr>
          </w:p>
        </w:tc>
        <w:tc>
          <w:tcPr>
            <w:tcW w:w="2155" w:type="dxa"/>
            <w:tcBorders>
              <w:top w:val="single" w:sz="4" w:space="0" w:color="auto"/>
              <w:left w:val="single" w:sz="4" w:space="0" w:color="auto"/>
              <w:bottom w:val="single" w:sz="4" w:space="0" w:color="auto"/>
              <w:right w:val="single" w:sz="4" w:space="0" w:color="auto"/>
            </w:tcBorders>
          </w:tcPr>
          <w:p w14:paraId="21A9E294" w14:textId="77777777" w:rsidR="009D66D3" w:rsidRPr="003A5F18" w:rsidRDefault="009D66D3" w:rsidP="008D5AC8">
            <w:pPr>
              <w:keepNext/>
              <w:keepLines/>
              <w:spacing w:before="20" w:after="20"/>
              <w:jc w:val="both"/>
              <w:rPr>
                <w:rFonts w:ascii="Tahoma" w:hAnsi="Tahoma" w:cs="Tahoma"/>
              </w:rPr>
            </w:pPr>
          </w:p>
        </w:tc>
      </w:tr>
      <w:tr w:rsidR="00846FCB" w:rsidRPr="003A5F18" w14:paraId="1FB5F7E6" w14:textId="77777777" w:rsidTr="00E651EA">
        <w:trPr>
          <w:trHeight w:val="695"/>
        </w:trPr>
        <w:tc>
          <w:tcPr>
            <w:tcW w:w="491" w:type="dxa"/>
            <w:tcBorders>
              <w:top w:val="single" w:sz="4" w:space="0" w:color="auto"/>
              <w:left w:val="single" w:sz="4" w:space="0" w:color="auto"/>
              <w:bottom w:val="single" w:sz="4" w:space="0" w:color="auto"/>
              <w:right w:val="single" w:sz="4" w:space="0" w:color="auto"/>
            </w:tcBorders>
          </w:tcPr>
          <w:p w14:paraId="75747084" w14:textId="241D9661" w:rsidR="00846FCB" w:rsidRPr="003A5F18" w:rsidRDefault="00846FCB" w:rsidP="008D5AC8">
            <w:pPr>
              <w:keepNext/>
              <w:keepLines/>
              <w:spacing w:before="20" w:after="20"/>
              <w:jc w:val="center"/>
              <w:rPr>
                <w:rFonts w:ascii="Tahoma" w:hAnsi="Tahoma" w:cs="Tahoma"/>
              </w:rPr>
            </w:pPr>
            <w:r w:rsidRPr="003A5F18">
              <w:rPr>
                <w:rFonts w:ascii="Tahoma" w:hAnsi="Tahoma" w:cs="Tahoma"/>
              </w:rPr>
              <w:t>2.</w:t>
            </w:r>
          </w:p>
        </w:tc>
        <w:tc>
          <w:tcPr>
            <w:tcW w:w="1981" w:type="dxa"/>
            <w:tcBorders>
              <w:top w:val="single" w:sz="4" w:space="0" w:color="auto"/>
              <w:left w:val="single" w:sz="4" w:space="0" w:color="auto"/>
              <w:bottom w:val="single" w:sz="4" w:space="0" w:color="auto"/>
              <w:right w:val="single" w:sz="4" w:space="0" w:color="auto"/>
            </w:tcBorders>
          </w:tcPr>
          <w:p w14:paraId="0F0D7610" w14:textId="381F2D25" w:rsidR="00846FCB" w:rsidRPr="003A5F18" w:rsidRDefault="00846FCB" w:rsidP="008D5AC8">
            <w:pPr>
              <w:keepNext/>
              <w:keepLines/>
              <w:spacing w:before="20" w:after="20"/>
              <w:jc w:val="both"/>
              <w:rPr>
                <w:rFonts w:ascii="Tahoma" w:hAnsi="Tahoma" w:cs="Tahoma"/>
              </w:rPr>
            </w:pPr>
            <w:r w:rsidRPr="003A5F18">
              <w:rPr>
                <w:rFonts w:ascii="Tahoma" w:hAnsi="Tahoma" w:cs="Tahoma"/>
              </w:rPr>
              <w:t>Vodja del elektro inštalacij</w:t>
            </w:r>
          </w:p>
        </w:tc>
        <w:tc>
          <w:tcPr>
            <w:tcW w:w="1893" w:type="dxa"/>
            <w:tcBorders>
              <w:top w:val="single" w:sz="4" w:space="0" w:color="auto"/>
              <w:left w:val="single" w:sz="4" w:space="0" w:color="auto"/>
              <w:bottom w:val="single" w:sz="4" w:space="0" w:color="auto"/>
              <w:right w:val="single" w:sz="4" w:space="0" w:color="auto"/>
            </w:tcBorders>
          </w:tcPr>
          <w:p w14:paraId="1276EBE7" w14:textId="77777777" w:rsidR="00846FCB" w:rsidRPr="003A5F18" w:rsidRDefault="00846FCB" w:rsidP="008D5AC8">
            <w:pPr>
              <w:keepNext/>
              <w:keepLines/>
              <w:spacing w:before="20" w:after="20"/>
              <w:jc w:val="both"/>
              <w:rPr>
                <w:rFonts w:ascii="Tahoma" w:hAnsi="Tahoma" w:cs="Tahoma"/>
              </w:rPr>
            </w:pPr>
          </w:p>
        </w:tc>
        <w:tc>
          <w:tcPr>
            <w:tcW w:w="1334" w:type="dxa"/>
            <w:tcBorders>
              <w:top w:val="single" w:sz="4" w:space="0" w:color="auto"/>
              <w:left w:val="single" w:sz="4" w:space="0" w:color="auto"/>
              <w:bottom w:val="single" w:sz="4" w:space="0" w:color="auto"/>
              <w:right w:val="single" w:sz="4" w:space="0" w:color="auto"/>
            </w:tcBorders>
          </w:tcPr>
          <w:p w14:paraId="7744B736" w14:textId="77777777" w:rsidR="00846FCB" w:rsidRPr="003A5F18" w:rsidRDefault="00846FCB" w:rsidP="008D5AC8">
            <w:pPr>
              <w:keepNext/>
              <w:keepLines/>
              <w:spacing w:before="20" w:after="20"/>
              <w:jc w:val="both"/>
              <w:rPr>
                <w:rFonts w:ascii="Tahoma" w:hAnsi="Tahoma" w:cs="Tahoma"/>
              </w:rPr>
            </w:pPr>
          </w:p>
        </w:tc>
        <w:tc>
          <w:tcPr>
            <w:tcW w:w="1531" w:type="dxa"/>
            <w:tcBorders>
              <w:top w:val="single" w:sz="4" w:space="0" w:color="auto"/>
              <w:left w:val="single" w:sz="4" w:space="0" w:color="auto"/>
              <w:bottom w:val="single" w:sz="4" w:space="0" w:color="auto"/>
              <w:right w:val="single" w:sz="4" w:space="0" w:color="auto"/>
            </w:tcBorders>
          </w:tcPr>
          <w:p w14:paraId="22357899" w14:textId="77777777" w:rsidR="00846FCB" w:rsidRPr="003A5F18" w:rsidRDefault="00846FCB" w:rsidP="008D5AC8">
            <w:pPr>
              <w:keepNext/>
              <w:keepLines/>
              <w:spacing w:before="20" w:after="20"/>
              <w:jc w:val="both"/>
              <w:rPr>
                <w:rFonts w:ascii="Tahoma" w:hAnsi="Tahoma" w:cs="Tahoma"/>
              </w:rPr>
            </w:pPr>
          </w:p>
        </w:tc>
        <w:tc>
          <w:tcPr>
            <w:tcW w:w="2155" w:type="dxa"/>
            <w:tcBorders>
              <w:top w:val="single" w:sz="4" w:space="0" w:color="auto"/>
              <w:left w:val="single" w:sz="4" w:space="0" w:color="auto"/>
              <w:bottom w:val="single" w:sz="4" w:space="0" w:color="auto"/>
              <w:right w:val="single" w:sz="4" w:space="0" w:color="auto"/>
            </w:tcBorders>
          </w:tcPr>
          <w:p w14:paraId="7860414C" w14:textId="77777777" w:rsidR="00846FCB" w:rsidRPr="003A5F18" w:rsidRDefault="00846FCB" w:rsidP="008D5AC8">
            <w:pPr>
              <w:keepNext/>
              <w:keepLines/>
              <w:spacing w:before="20" w:after="20"/>
              <w:jc w:val="both"/>
              <w:rPr>
                <w:rFonts w:ascii="Tahoma" w:hAnsi="Tahoma" w:cs="Tahoma"/>
              </w:rPr>
            </w:pPr>
          </w:p>
        </w:tc>
      </w:tr>
    </w:tbl>
    <w:p w14:paraId="20035229" w14:textId="77777777" w:rsidR="00803040" w:rsidRPr="003A5F18" w:rsidRDefault="00803040" w:rsidP="008D5AC8">
      <w:pPr>
        <w:keepNext/>
        <w:keepLines/>
      </w:pPr>
    </w:p>
    <w:p w14:paraId="3A73A152" w14:textId="77777777" w:rsidR="00803040" w:rsidRPr="003A5F18" w:rsidRDefault="00803040" w:rsidP="008D5AC8">
      <w:pPr>
        <w:keepNext/>
        <w:keepLines/>
        <w:jc w:val="both"/>
        <w:rPr>
          <w:rFonts w:ascii="Tahoma" w:hAnsi="Tahoma" w:cs="Tahoma"/>
          <w:b/>
        </w:rPr>
      </w:pPr>
    </w:p>
    <w:p w14:paraId="0100AA00" w14:textId="7AE42A89" w:rsidR="00803040" w:rsidRPr="003A5F18" w:rsidRDefault="00803040" w:rsidP="00156A6E">
      <w:pPr>
        <w:keepNext/>
        <w:keepLines/>
        <w:numPr>
          <w:ilvl w:val="0"/>
          <w:numId w:val="41"/>
        </w:numPr>
        <w:tabs>
          <w:tab w:val="num" w:pos="426"/>
        </w:tabs>
        <w:ind w:left="0" w:firstLine="0"/>
        <w:rPr>
          <w:rFonts w:ascii="Tahoma" w:hAnsi="Tahoma" w:cs="Tahoma"/>
          <w:b/>
        </w:rPr>
      </w:pPr>
      <w:r w:rsidRPr="003A5F18">
        <w:rPr>
          <w:rFonts w:ascii="Tahoma" w:hAnsi="Tahoma" w:cs="Tahoma"/>
          <w:b/>
        </w:rPr>
        <w:t>VELJAVNOST PRIJAVE</w:t>
      </w:r>
    </w:p>
    <w:p w14:paraId="118661FF" w14:textId="77777777" w:rsidR="00803040" w:rsidRPr="003A5F18" w:rsidRDefault="00803040" w:rsidP="008D5AC8">
      <w:pPr>
        <w:keepNext/>
        <w:keepLines/>
        <w:jc w:val="both"/>
        <w:rPr>
          <w:rFonts w:ascii="Tahoma" w:hAnsi="Tahoma" w:cs="Tahoma"/>
        </w:rPr>
      </w:pPr>
    </w:p>
    <w:p w14:paraId="746547DA" w14:textId="1E3F0FEF" w:rsidR="00803040" w:rsidRPr="003A5F18" w:rsidRDefault="00803040" w:rsidP="008D5AC8">
      <w:pPr>
        <w:keepNext/>
        <w:keepLines/>
        <w:jc w:val="both"/>
        <w:rPr>
          <w:rFonts w:ascii="Tahoma" w:hAnsi="Tahoma" w:cs="Tahoma"/>
        </w:rPr>
      </w:pPr>
      <w:r w:rsidRPr="003A5F18">
        <w:rPr>
          <w:rFonts w:ascii="Tahoma" w:hAnsi="Tahoma" w:cs="Tahoma"/>
        </w:rPr>
        <w:t>Prijava je veljavna</w:t>
      </w:r>
      <w:r w:rsidR="002C0787" w:rsidRPr="003A5F18">
        <w:rPr>
          <w:rFonts w:ascii="Tahoma" w:hAnsi="Tahoma" w:cs="Tahoma"/>
        </w:rPr>
        <w:t xml:space="preserve"> do _____________ (najmanj do 31. 7</w:t>
      </w:r>
      <w:r w:rsidRPr="003A5F18">
        <w:rPr>
          <w:rFonts w:ascii="Tahoma" w:hAnsi="Tahoma" w:cs="Tahoma"/>
        </w:rPr>
        <w:t xml:space="preserve">. 2021). </w:t>
      </w:r>
    </w:p>
    <w:p w14:paraId="6D5A9E86" w14:textId="77777777" w:rsidR="00803040" w:rsidRPr="003A5F18" w:rsidRDefault="00803040" w:rsidP="008D5AC8">
      <w:pPr>
        <w:keepNext/>
        <w:keepLines/>
        <w:jc w:val="both"/>
        <w:rPr>
          <w:rFonts w:ascii="Tahoma" w:hAnsi="Tahoma" w:cs="Tahoma"/>
          <w:b/>
        </w:rPr>
      </w:pPr>
    </w:p>
    <w:p w14:paraId="17745B3C" w14:textId="6E61821A" w:rsidR="00347AD8" w:rsidRPr="003A5F18" w:rsidRDefault="00347AD8" w:rsidP="008D5AC8">
      <w:pPr>
        <w:keepNext/>
        <w:keepLines/>
        <w:jc w:val="both"/>
        <w:rPr>
          <w:rFonts w:ascii="Tahoma" w:hAnsi="Tahoma" w:cs="Tahoma"/>
          <w:b/>
        </w:rPr>
      </w:pPr>
    </w:p>
    <w:p w14:paraId="3138BCE5" w14:textId="77777777" w:rsidR="00347AD8" w:rsidRPr="003A5F18" w:rsidRDefault="00347AD8" w:rsidP="008D5AC8">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03040" w:rsidRPr="003A5F18" w14:paraId="7F5A8E86" w14:textId="77777777" w:rsidTr="00803040">
        <w:trPr>
          <w:trHeight w:val="235"/>
        </w:trPr>
        <w:tc>
          <w:tcPr>
            <w:tcW w:w="3402" w:type="dxa"/>
            <w:tcBorders>
              <w:bottom w:val="single" w:sz="4" w:space="0" w:color="auto"/>
            </w:tcBorders>
          </w:tcPr>
          <w:p w14:paraId="7FD8113C" w14:textId="77777777" w:rsidR="00803040" w:rsidRPr="003A5F18" w:rsidRDefault="00803040" w:rsidP="008D5AC8">
            <w:pPr>
              <w:keepNext/>
              <w:keepLines/>
              <w:jc w:val="both"/>
              <w:rPr>
                <w:rFonts w:ascii="Tahoma" w:hAnsi="Tahoma" w:cs="Tahoma"/>
                <w:snapToGrid w:val="0"/>
                <w:color w:val="000000"/>
              </w:rPr>
            </w:pPr>
          </w:p>
        </w:tc>
        <w:tc>
          <w:tcPr>
            <w:tcW w:w="2977" w:type="dxa"/>
          </w:tcPr>
          <w:p w14:paraId="1F1A1473" w14:textId="77777777" w:rsidR="00803040" w:rsidRPr="003A5F18" w:rsidRDefault="00803040" w:rsidP="008D5AC8">
            <w:pPr>
              <w:keepNext/>
              <w:keepLines/>
              <w:jc w:val="center"/>
              <w:rPr>
                <w:rFonts w:ascii="Tahoma" w:hAnsi="Tahoma" w:cs="Tahoma"/>
                <w:snapToGrid w:val="0"/>
                <w:color w:val="000000"/>
              </w:rPr>
            </w:pPr>
          </w:p>
        </w:tc>
        <w:tc>
          <w:tcPr>
            <w:tcW w:w="3119" w:type="dxa"/>
            <w:tcBorders>
              <w:bottom w:val="single" w:sz="4" w:space="0" w:color="auto"/>
            </w:tcBorders>
          </w:tcPr>
          <w:p w14:paraId="468F37C0" w14:textId="77777777" w:rsidR="00803040" w:rsidRPr="003A5F18" w:rsidRDefault="00803040" w:rsidP="008D5AC8">
            <w:pPr>
              <w:keepNext/>
              <w:keepLines/>
              <w:tabs>
                <w:tab w:val="left" w:pos="567"/>
                <w:tab w:val="num" w:pos="851"/>
                <w:tab w:val="left" w:pos="993"/>
              </w:tabs>
              <w:jc w:val="both"/>
              <w:rPr>
                <w:rFonts w:ascii="Tahoma" w:hAnsi="Tahoma" w:cs="Tahoma"/>
                <w:snapToGrid w:val="0"/>
                <w:color w:val="000000"/>
                <w:sz w:val="28"/>
              </w:rPr>
            </w:pPr>
          </w:p>
        </w:tc>
      </w:tr>
      <w:tr w:rsidR="00803040" w:rsidRPr="003A5F18" w14:paraId="7C4DCF7D" w14:textId="77777777" w:rsidTr="00803040">
        <w:trPr>
          <w:trHeight w:val="235"/>
        </w:trPr>
        <w:tc>
          <w:tcPr>
            <w:tcW w:w="3402" w:type="dxa"/>
            <w:tcBorders>
              <w:top w:val="single" w:sz="4" w:space="0" w:color="auto"/>
            </w:tcBorders>
          </w:tcPr>
          <w:p w14:paraId="501A9959" w14:textId="77777777" w:rsidR="00803040" w:rsidRPr="003A5F18" w:rsidRDefault="00803040" w:rsidP="008D5AC8">
            <w:pPr>
              <w:keepNext/>
              <w:keepLines/>
              <w:jc w:val="center"/>
              <w:rPr>
                <w:rFonts w:ascii="Tahoma" w:hAnsi="Tahoma" w:cs="Tahoma"/>
                <w:snapToGrid w:val="0"/>
                <w:color w:val="000000"/>
              </w:rPr>
            </w:pPr>
            <w:r w:rsidRPr="003A5F18">
              <w:rPr>
                <w:rFonts w:ascii="Tahoma" w:hAnsi="Tahoma" w:cs="Tahoma"/>
                <w:snapToGrid w:val="0"/>
                <w:color w:val="000000"/>
              </w:rPr>
              <w:t>(kraj, datum)</w:t>
            </w:r>
          </w:p>
        </w:tc>
        <w:tc>
          <w:tcPr>
            <w:tcW w:w="2977" w:type="dxa"/>
          </w:tcPr>
          <w:p w14:paraId="2779D01D" w14:textId="77777777" w:rsidR="00803040" w:rsidRPr="003A5F18" w:rsidRDefault="00803040" w:rsidP="008D5AC8">
            <w:pPr>
              <w:keepNext/>
              <w:keepLines/>
              <w:jc w:val="center"/>
              <w:rPr>
                <w:rFonts w:ascii="Tahoma" w:hAnsi="Tahoma" w:cs="Tahoma"/>
                <w:snapToGrid w:val="0"/>
                <w:color w:val="000000"/>
              </w:rPr>
            </w:pPr>
            <w:r w:rsidRPr="003A5F18">
              <w:rPr>
                <w:rFonts w:ascii="Tahoma" w:hAnsi="Tahoma" w:cs="Tahoma"/>
                <w:snapToGrid w:val="0"/>
                <w:color w:val="000000"/>
              </w:rPr>
              <w:t>žig</w:t>
            </w:r>
          </w:p>
        </w:tc>
        <w:tc>
          <w:tcPr>
            <w:tcW w:w="3119" w:type="dxa"/>
            <w:tcBorders>
              <w:top w:val="single" w:sz="4" w:space="0" w:color="auto"/>
            </w:tcBorders>
          </w:tcPr>
          <w:p w14:paraId="0731A7C7" w14:textId="1FA7B424" w:rsidR="00803040" w:rsidRPr="003A5F18" w:rsidRDefault="00803040" w:rsidP="008D5AC8">
            <w:pPr>
              <w:keepNext/>
              <w:keepLines/>
              <w:jc w:val="center"/>
              <w:rPr>
                <w:rFonts w:ascii="Tahoma" w:hAnsi="Tahoma" w:cs="Tahoma"/>
                <w:snapToGrid w:val="0"/>
                <w:color w:val="000000"/>
              </w:rPr>
            </w:pPr>
            <w:r w:rsidRPr="003A5F18">
              <w:rPr>
                <w:rFonts w:ascii="Tahoma" w:hAnsi="Tahoma" w:cs="Tahoma"/>
                <w:snapToGrid w:val="0"/>
                <w:color w:val="000000"/>
              </w:rPr>
              <w:t>(Naziv in podpis kandidata)</w:t>
            </w:r>
          </w:p>
          <w:p w14:paraId="16FE3C76" w14:textId="77777777" w:rsidR="00803040" w:rsidRPr="003A5F18" w:rsidRDefault="00803040" w:rsidP="008D5AC8">
            <w:pPr>
              <w:keepNext/>
              <w:keepLines/>
              <w:jc w:val="center"/>
              <w:rPr>
                <w:rFonts w:ascii="Tahoma" w:hAnsi="Tahoma" w:cs="Tahoma"/>
                <w:snapToGrid w:val="0"/>
                <w:color w:val="000000"/>
              </w:rPr>
            </w:pPr>
          </w:p>
          <w:p w14:paraId="32623311" w14:textId="77777777" w:rsidR="00803040" w:rsidRPr="003A5F18" w:rsidRDefault="00803040" w:rsidP="008D5AC8">
            <w:pPr>
              <w:keepNext/>
              <w:keepLines/>
              <w:jc w:val="center"/>
              <w:rPr>
                <w:rFonts w:ascii="Tahoma" w:hAnsi="Tahoma" w:cs="Tahoma"/>
                <w:snapToGrid w:val="0"/>
                <w:color w:val="000000"/>
              </w:rPr>
            </w:pPr>
          </w:p>
        </w:tc>
      </w:tr>
    </w:tbl>
    <w:p w14:paraId="10E479F5" w14:textId="0529CFE9" w:rsidR="00F21E74" w:rsidRPr="003A5F18" w:rsidRDefault="00F731D0" w:rsidP="008D5AC8">
      <w:pPr>
        <w:keepNext/>
        <w:keepLines/>
        <w:jc w:val="right"/>
        <w:rPr>
          <w:lang w:eastAsia="ar-SA"/>
        </w:rPr>
      </w:pPr>
      <w:r w:rsidRPr="003A5F18">
        <w:rPr>
          <w:lang w:eastAsia="ar-SA"/>
        </w:rPr>
        <w:br w:type="page"/>
      </w:r>
    </w:p>
    <w:p w14:paraId="7EB7BAE5" w14:textId="77777777" w:rsidR="00C20546" w:rsidRPr="003A5F18" w:rsidRDefault="00C20546" w:rsidP="008D5AC8">
      <w:pPr>
        <w:keepNext/>
        <w:keepLines/>
        <w:jc w:val="both"/>
        <w:rPr>
          <w:rFonts w:ascii="Tahoma" w:hAnsi="Tahoma" w:cs="Tahoma"/>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20546" w:rsidRPr="003A5F18" w14:paraId="34C87F6B" w14:textId="77777777" w:rsidTr="00C159C4">
        <w:tc>
          <w:tcPr>
            <w:tcW w:w="608" w:type="dxa"/>
            <w:tcBorders>
              <w:right w:val="nil"/>
            </w:tcBorders>
          </w:tcPr>
          <w:p w14:paraId="299E0C4D" w14:textId="77777777" w:rsidR="00C20546" w:rsidRPr="003A5F18" w:rsidRDefault="00C20546" w:rsidP="008D5AC8">
            <w:pPr>
              <w:keepNext/>
              <w:keepLines/>
              <w:jc w:val="both"/>
              <w:rPr>
                <w:rFonts w:ascii="Tahoma" w:hAnsi="Tahoma" w:cs="Tahoma"/>
              </w:rPr>
            </w:pPr>
            <w:r w:rsidRPr="003A5F18">
              <w:br w:type="page"/>
            </w:r>
            <w:r w:rsidRPr="003A5F18">
              <w:br w:type="page"/>
            </w:r>
            <w:r w:rsidRPr="003A5F18">
              <w:br w:type="page"/>
            </w:r>
            <w:r w:rsidRPr="003A5F18">
              <w:br w:type="page"/>
            </w:r>
            <w:r w:rsidRPr="003A5F18">
              <w:rPr>
                <w:rFonts w:ascii="Tahoma" w:hAnsi="Tahoma" w:cs="Tahoma"/>
              </w:rPr>
              <w:br w:type="page"/>
            </w:r>
            <w:r w:rsidRPr="003A5F18">
              <w:rPr>
                <w:rFonts w:ascii="Tahoma" w:hAnsi="Tahoma" w:cs="Tahoma"/>
                <w:b/>
              </w:rPr>
              <w:br w:type="page"/>
            </w:r>
            <w:r w:rsidRPr="003A5F18">
              <w:rPr>
                <w:rFonts w:ascii="Tahoma" w:hAnsi="Tahoma" w:cs="Tahoma"/>
              </w:rPr>
              <w:br w:type="page"/>
            </w:r>
          </w:p>
        </w:tc>
        <w:tc>
          <w:tcPr>
            <w:tcW w:w="7654" w:type="dxa"/>
            <w:tcBorders>
              <w:left w:val="nil"/>
            </w:tcBorders>
            <w:vAlign w:val="bottom"/>
          </w:tcPr>
          <w:p w14:paraId="2F4A9E18" w14:textId="430F9D35" w:rsidR="00C20546" w:rsidRPr="003A5F18" w:rsidRDefault="00C20546" w:rsidP="008D5AC8">
            <w:pPr>
              <w:keepNext/>
              <w:keepLines/>
              <w:rPr>
                <w:rFonts w:ascii="Tahoma" w:hAnsi="Tahoma" w:cs="Tahoma"/>
              </w:rPr>
            </w:pPr>
            <w:r w:rsidRPr="003A5F18">
              <w:rPr>
                <w:rFonts w:ascii="Tahoma" w:hAnsi="Tahoma" w:cs="Tahoma"/>
              </w:rPr>
              <w:t>ESPD za vse gospodarske subjekte v prijavi</w:t>
            </w:r>
          </w:p>
        </w:tc>
        <w:tc>
          <w:tcPr>
            <w:tcW w:w="850" w:type="dxa"/>
            <w:tcBorders>
              <w:right w:val="nil"/>
            </w:tcBorders>
          </w:tcPr>
          <w:p w14:paraId="5C9FDA6E" w14:textId="77777777" w:rsidR="00C20546" w:rsidRPr="003A5F18" w:rsidRDefault="00C20546" w:rsidP="008D5AC8">
            <w:pPr>
              <w:keepNext/>
              <w:keepLines/>
              <w:jc w:val="both"/>
              <w:rPr>
                <w:rFonts w:ascii="Tahoma" w:hAnsi="Tahoma" w:cs="Tahoma"/>
                <w:b/>
              </w:rPr>
            </w:pPr>
            <w:r w:rsidRPr="003A5F18">
              <w:rPr>
                <w:rFonts w:ascii="Tahoma" w:hAnsi="Tahoma" w:cs="Tahoma"/>
                <w:b/>
                <w:i/>
              </w:rPr>
              <w:t xml:space="preserve">Priloga </w:t>
            </w:r>
          </w:p>
        </w:tc>
        <w:tc>
          <w:tcPr>
            <w:tcW w:w="576" w:type="dxa"/>
            <w:tcBorders>
              <w:left w:val="nil"/>
            </w:tcBorders>
          </w:tcPr>
          <w:p w14:paraId="7B8B9462" w14:textId="61286CE0" w:rsidR="00C20546" w:rsidRPr="003A5F18" w:rsidRDefault="00C20546" w:rsidP="008D5AC8">
            <w:pPr>
              <w:keepNext/>
              <w:keepLines/>
              <w:jc w:val="both"/>
              <w:rPr>
                <w:rFonts w:ascii="Tahoma" w:hAnsi="Tahoma" w:cs="Tahoma"/>
                <w:b/>
                <w:i/>
              </w:rPr>
            </w:pPr>
            <w:r w:rsidRPr="003A5F18">
              <w:rPr>
                <w:rFonts w:ascii="Tahoma" w:hAnsi="Tahoma" w:cs="Tahoma"/>
                <w:b/>
                <w:i/>
              </w:rPr>
              <w:t>3</w:t>
            </w:r>
          </w:p>
        </w:tc>
      </w:tr>
    </w:tbl>
    <w:p w14:paraId="621EEDA5" w14:textId="77777777" w:rsidR="00C20546" w:rsidRPr="003A5F18" w:rsidRDefault="00C20546" w:rsidP="008D5AC8">
      <w:pPr>
        <w:keepNext/>
        <w:keepLines/>
        <w:jc w:val="both"/>
        <w:rPr>
          <w:rFonts w:ascii="Tahoma" w:hAnsi="Tahoma" w:cs="Tahoma"/>
        </w:rPr>
      </w:pPr>
    </w:p>
    <w:p w14:paraId="6C26813A" w14:textId="36F15744" w:rsidR="007A3746" w:rsidRPr="003A5F18" w:rsidRDefault="00907D96" w:rsidP="008D5AC8">
      <w:pPr>
        <w:keepNext/>
        <w:keepLines/>
        <w:tabs>
          <w:tab w:val="left" w:pos="284"/>
        </w:tabs>
        <w:jc w:val="both"/>
        <w:rPr>
          <w:rFonts w:ascii="Tahoma" w:hAnsi="Tahoma" w:cs="Tahoma"/>
        </w:rPr>
      </w:pPr>
      <w:r w:rsidRPr="003A5F18">
        <w:rPr>
          <w:rFonts w:ascii="Tahoma" w:hAnsi="Tahoma" w:cs="Tahoma"/>
        </w:rPr>
        <w:t>Kandidat</w:t>
      </w:r>
      <w:r w:rsidR="007A3746" w:rsidRPr="003A5F18">
        <w:rPr>
          <w:rFonts w:ascii="Tahoma" w:hAnsi="Tahoma" w:cs="Tahoma"/>
        </w:rPr>
        <w:t xml:space="preserve"> mora </w:t>
      </w:r>
      <w:r w:rsidRPr="003A5F18">
        <w:rPr>
          <w:rFonts w:ascii="Tahoma" w:hAnsi="Tahoma" w:cs="Tahoma"/>
        </w:rPr>
        <w:t>v prijavi</w:t>
      </w:r>
      <w:r w:rsidR="007A3746" w:rsidRPr="003A5F18">
        <w:rPr>
          <w:rFonts w:ascii="Tahoma" w:hAnsi="Tahoma" w:cs="Tahoma"/>
        </w:rPr>
        <w:t xml:space="preserve"> priložiti ESPD obrazec</w:t>
      </w:r>
      <w:r w:rsidRPr="003A5F18">
        <w:rPr>
          <w:rFonts w:ascii="Tahoma" w:hAnsi="Tahoma" w:cs="Tahoma"/>
        </w:rPr>
        <w:t xml:space="preserve">. </w:t>
      </w:r>
      <w:r w:rsidR="002A2ADE" w:rsidRPr="003A5F18">
        <w:rPr>
          <w:rFonts w:ascii="Tahoma" w:hAnsi="Tahoma" w:cs="Tahoma"/>
        </w:rPr>
        <w:t>Kandidat</w:t>
      </w:r>
      <w:r w:rsidR="007A3746" w:rsidRPr="003A5F18">
        <w:rPr>
          <w:rFonts w:ascii="Tahoma" w:hAnsi="Tahoma" w:cs="Tahoma"/>
        </w:rPr>
        <w:t xml:space="preserve"> mora izpolniti, podpisati in žigosati tudi </w:t>
      </w:r>
      <w:r w:rsidR="007A3746" w:rsidRPr="003A5F18">
        <w:rPr>
          <w:rFonts w:ascii="Tahoma" w:hAnsi="Tahoma" w:cs="Tahoma"/>
          <w:u w:val="single"/>
        </w:rPr>
        <w:t>v</w:t>
      </w:r>
      <w:r w:rsidR="00137AF7" w:rsidRPr="003A5F18">
        <w:rPr>
          <w:rFonts w:ascii="Tahoma" w:hAnsi="Tahoma" w:cs="Tahoma"/>
          <w:u w:val="single"/>
        </w:rPr>
        <w:t xml:space="preserve">se pripadajoče Obrazce (1, 2, </w:t>
      </w:r>
      <w:r w:rsidR="007A3746" w:rsidRPr="003A5F18">
        <w:rPr>
          <w:rFonts w:ascii="Tahoma" w:hAnsi="Tahoma" w:cs="Tahoma"/>
          <w:u w:val="single"/>
        </w:rPr>
        <w:t>3</w:t>
      </w:r>
      <w:r w:rsidR="00137AF7" w:rsidRPr="003A5F18">
        <w:rPr>
          <w:rFonts w:ascii="Tahoma" w:hAnsi="Tahoma" w:cs="Tahoma"/>
          <w:u w:val="single"/>
        </w:rPr>
        <w:t xml:space="preserve"> in 4</w:t>
      </w:r>
      <w:r w:rsidR="007A3746" w:rsidRPr="003A5F18">
        <w:rPr>
          <w:rFonts w:ascii="Tahoma" w:hAnsi="Tahoma" w:cs="Tahoma"/>
          <w:u w:val="single"/>
        </w:rPr>
        <w:t>)</w:t>
      </w:r>
      <w:r w:rsidR="007A3746" w:rsidRPr="003A5F18">
        <w:rPr>
          <w:rFonts w:ascii="Tahoma" w:hAnsi="Tahoma" w:cs="Tahoma"/>
        </w:rPr>
        <w:t xml:space="preserve"> k Prilogi 3</w:t>
      </w:r>
      <w:r w:rsidRPr="003A5F18">
        <w:rPr>
          <w:rFonts w:ascii="Tahoma" w:hAnsi="Tahoma" w:cs="Tahoma"/>
        </w:rPr>
        <w:t xml:space="preserve"> in jih predložiti v razdelek »druge priloge«.</w:t>
      </w:r>
    </w:p>
    <w:p w14:paraId="1C3873E6" w14:textId="77777777" w:rsidR="007A3746" w:rsidRPr="003A5F18" w:rsidRDefault="007A3746" w:rsidP="008D5AC8">
      <w:pPr>
        <w:keepNext/>
        <w:keepLines/>
        <w:tabs>
          <w:tab w:val="left" w:pos="284"/>
        </w:tabs>
        <w:jc w:val="both"/>
        <w:rPr>
          <w:rFonts w:ascii="Tahoma" w:hAnsi="Tahoma" w:cs="Tahoma"/>
        </w:rPr>
      </w:pPr>
    </w:p>
    <w:p w14:paraId="79CBEC1C" w14:textId="7DB55DE1" w:rsidR="007A3746" w:rsidRPr="003A5F18" w:rsidRDefault="007A3746" w:rsidP="008D5AC8">
      <w:pPr>
        <w:keepNext/>
        <w:keepLines/>
        <w:tabs>
          <w:tab w:val="left" w:pos="284"/>
        </w:tabs>
        <w:jc w:val="both"/>
        <w:rPr>
          <w:rFonts w:ascii="Tahoma" w:hAnsi="Tahoma" w:cs="Tahoma"/>
        </w:rPr>
      </w:pPr>
      <w:r w:rsidRPr="003A5F18">
        <w:rPr>
          <w:rFonts w:ascii="Tahoma" w:hAnsi="Tahoma" w:cs="Tahoma"/>
        </w:rPr>
        <w:t>Obrazec izpolnijo in podpišejo tudi vsi posamezni člani skupine ponudnikov (partnerji) v primeru skupne ponudbe, ter vsi podizvajalci (če ponudnik izvaja javno naročilo s podizvajalci) in morebitni subjekti, katerih zmogljivost uporablja ponudnik (v kolikor bo ponudnik uporabil zmogljivosti drugih subjektov za izvedbo javnega naročila).</w:t>
      </w:r>
    </w:p>
    <w:p w14:paraId="5DCC4FEA" w14:textId="77777777" w:rsidR="007A3746" w:rsidRPr="003A5F18" w:rsidRDefault="007A3746" w:rsidP="008D5AC8">
      <w:pPr>
        <w:keepNext/>
        <w:keepLines/>
        <w:jc w:val="both"/>
        <w:rPr>
          <w:rFonts w:ascii="Tahoma" w:hAnsi="Tahoma" w:cs="Tahoma"/>
        </w:rPr>
      </w:pPr>
    </w:p>
    <w:p w14:paraId="1810B38E" w14:textId="39BA5B3F" w:rsidR="00347AD8" w:rsidRPr="003A5F18" w:rsidRDefault="00347AD8" w:rsidP="00347AD8">
      <w:pPr>
        <w:keepNext/>
        <w:keepLines/>
        <w:jc w:val="both"/>
        <w:rPr>
          <w:rFonts w:ascii="Tahoma" w:hAnsi="Tahoma" w:cs="Tahoma"/>
        </w:rPr>
      </w:pPr>
      <w:r w:rsidRPr="003A5F18">
        <w:rPr>
          <w:rFonts w:ascii="Tahoma" w:hAnsi="Tahoma" w:cs="Tahoma"/>
          <w:bCs/>
        </w:rPr>
        <w:t xml:space="preserve">Kandidat k prilogi predloži </w:t>
      </w:r>
      <w:r w:rsidRPr="003A5F18">
        <w:rPr>
          <w:rFonts w:ascii="Tahoma" w:hAnsi="Tahoma" w:cs="Tahoma"/>
        </w:rPr>
        <w:t xml:space="preserve">S.BON-1 ali S.BON-1/P ali </w:t>
      </w:r>
      <w:proofErr w:type="spellStart"/>
      <w:r w:rsidRPr="003A5F18">
        <w:rPr>
          <w:rFonts w:ascii="Tahoma" w:hAnsi="Tahoma" w:cs="Tahoma"/>
        </w:rPr>
        <w:t>eS.BON</w:t>
      </w:r>
      <w:proofErr w:type="spellEnd"/>
      <w:r w:rsidRPr="003A5F18">
        <w:rPr>
          <w:rFonts w:ascii="Tahoma" w:hAnsi="Tahoma" w:cs="Tahoma"/>
        </w:rPr>
        <w:t>,</w:t>
      </w:r>
      <w:r w:rsidRPr="003A5F18">
        <w:rPr>
          <w:rFonts w:ascii="Tahoma" w:hAnsi="Tahoma" w:cs="Tahoma"/>
          <w:iCs/>
        </w:rPr>
        <w:t xml:space="preserve"> ki ne sme biti starejši od 30 dni od roka predložitve prijav. </w:t>
      </w:r>
    </w:p>
    <w:p w14:paraId="15E7186C" w14:textId="77777777" w:rsidR="007A3746" w:rsidRPr="003A5F18" w:rsidRDefault="007A3746" w:rsidP="008D5AC8">
      <w:pPr>
        <w:keepNext/>
        <w:keepLines/>
        <w:jc w:val="both"/>
        <w:rPr>
          <w:rFonts w:ascii="Tahoma" w:hAnsi="Tahoma" w:cs="Tahoma"/>
        </w:rPr>
      </w:pPr>
    </w:p>
    <w:p w14:paraId="5E24BB7E" w14:textId="77777777" w:rsidR="007A3746" w:rsidRPr="003A5F18" w:rsidRDefault="007A3746" w:rsidP="008D5AC8">
      <w:pPr>
        <w:keepNext/>
        <w:keepLines/>
        <w:jc w:val="both"/>
        <w:rPr>
          <w:rFonts w:ascii="Tahoma" w:hAnsi="Tahoma" w:cs="Tahoma"/>
        </w:rPr>
      </w:pPr>
    </w:p>
    <w:p w14:paraId="0267B19E" w14:textId="77777777" w:rsidR="007A3746" w:rsidRPr="003A5F18" w:rsidRDefault="007A3746" w:rsidP="008D5AC8">
      <w:pPr>
        <w:keepNext/>
        <w:keepLines/>
        <w:jc w:val="both"/>
        <w:rPr>
          <w:rFonts w:ascii="Tahoma" w:hAnsi="Tahoma" w:cs="Tahoma"/>
        </w:rPr>
      </w:pPr>
    </w:p>
    <w:p w14:paraId="2BDD61A5" w14:textId="77777777" w:rsidR="00C20546" w:rsidRPr="003A5F18" w:rsidRDefault="00C20546" w:rsidP="008D5AC8">
      <w:pPr>
        <w:keepNext/>
        <w:keepLines/>
        <w:jc w:val="right"/>
        <w:rPr>
          <w:rFonts w:ascii="Tahoma" w:hAnsi="Tahoma" w:cs="Tahoma"/>
          <w:b/>
          <w:bCs/>
          <w:i/>
          <w:noProof/>
        </w:rPr>
      </w:pPr>
    </w:p>
    <w:p w14:paraId="3D6EF403" w14:textId="77777777" w:rsidR="00C20546" w:rsidRPr="003A5F18" w:rsidRDefault="00C20546" w:rsidP="008D5AC8">
      <w:pPr>
        <w:keepNext/>
        <w:keepLines/>
        <w:jc w:val="right"/>
        <w:rPr>
          <w:rFonts w:ascii="Tahoma" w:hAnsi="Tahoma" w:cs="Tahoma"/>
          <w:b/>
          <w:bCs/>
          <w:i/>
          <w:noProof/>
        </w:rPr>
      </w:pPr>
    </w:p>
    <w:p w14:paraId="60C73B54" w14:textId="77777777" w:rsidR="00C20546" w:rsidRPr="003A5F18" w:rsidRDefault="00C20546" w:rsidP="008D5AC8">
      <w:pPr>
        <w:keepNext/>
        <w:keepLines/>
        <w:jc w:val="right"/>
        <w:rPr>
          <w:rFonts w:ascii="Tahoma" w:hAnsi="Tahoma" w:cs="Tahoma"/>
          <w:b/>
          <w:bCs/>
          <w:i/>
          <w:noProof/>
        </w:rPr>
      </w:pPr>
    </w:p>
    <w:p w14:paraId="7E5A8965" w14:textId="77777777" w:rsidR="00C20546" w:rsidRPr="003A5F18" w:rsidRDefault="00C20546" w:rsidP="008D5AC8">
      <w:pPr>
        <w:keepNext/>
        <w:keepLines/>
        <w:jc w:val="right"/>
        <w:rPr>
          <w:rFonts w:ascii="Tahoma" w:hAnsi="Tahoma" w:cs="Tahoma"/>
          <w:b/>
          <w:bCs/>
          <w:i/>
          <w:noProof/>
        </w:rPr>
      </w:pPr>
    </w:p>
    <w:p w14:paraId="57894B9C" w14:textId="77777777" w:rsidR="00C20546" w:rsidRPr="003A5F18" w:rsidRDefault="00C20546" w:rsidP="008D5AC8">
      <w:pPr>
        <w:keepNext/>
        <w:keepLines/>
        <w:jc w:val="right"/>
        <w:rPr>
          <w:rFonts w:ascii="Tahoma" w:hAnsi="Tahoma" w:cs="Tahoma"/>
          <w:b/>
          <w:bCs/>
          <w:i/>
          <w:noProof/>
        </w:rPr>
      </w:pPr>
    </w:p>
    <w:p w14:paraId="4377B8AB" w14:textId="77777777" w:rsidR="00C20546" w:rsidRPr="003A5F18" w:rsidRDefault="00C20546" w:rsidP="008D5AC8">
      <w:pPr>
        <w:keepNext/>
        <w:keepLines/>
        <w:jc w:val="right"/>
        <w:rPr>
          <w:rFonts w:ascii="Tahoma" w:hAnsi="Tahoma" w:cs="Tahoma"/>
          <w:b/>
          <w:bCs/>
          <w:i/>
          <w:noProof/>
        </w:rPr>
      </w:pPr>
    </w:p>
    <w:p w14:paraId="571F1F40" w14:textId="77777777" w:rsidR="00C20546" w:rsidRPr="003A5F18" w:rsidRDefault="00C20546" w:rsidP="008D5AC8">
      <w:pPr>
        <w:keepNext/>
        <w:keepLines/>
        <w:jc w:val="right"/>
        <w:rPr>
          <w:rFonts w:ascii="Tahoma" w:hAnsi="Tahoma" w:cs="Tahoma"/>
          <w:b/>
          <w:bCs/>
          <w:i/>
          <w:noProof/>
        </w:rPr>
      </w:pPr>
    </w:p>
    <w:p w14:paraId="36265C54" w14:textId="77777777" w:rsidR="00C20546" w:rsidRPr="003A5F18" w:rsidRDefault="00C20546" w:rsidP="008D5AC8">
      <w:pPr>
        <w:keepNext/>
        <w:keepLines/>
        <w:jc w:val="right"/>
        <w:rPr>
          <w:rFonts w:ascii="Tahoma" w:hAnsi="Tahoma" w:cs="Tahoma"/>
          <w:b/>
          <w:bCs/>
          <w:i/>
          <w:noProof/>
        </w:rPr>
      </w:pPr>
    </w:p>
    <w:p w14:paraId="7D49B45E" w14:textId="77777777" w:rsidR="00C20546" w:rsidRPr="003A5F18" w:rsidRDefault="00C20546" w:rsidP="008D5AC8">
      <w:pPr>
        <w:keepNext/>
        <w:keepLines/>
        <w:jc w:val="right"/>
        <w:rPr>
          <w:rFonts w:ascii="Tahoma" w:hAnsi="Tahoma" w:cs="Tahoma"/>
          <w:b/>
          <w:bCs/>
          <w:i/>
          <w:noProof/>
        </w:rPr>
      </w:pPr>
    </w:p>
    <w:p w14:paraId="68A777A7" w14:textId="77777777" w:rsidR="00C20546" w:rsidRPr="003A5F18" w:rsidRDefault="00C20546" w:rsidP="008D5AC8">
      <w:pPr>
        <w:keepNext/>
        <w:keepLines/>
        <w:jc w:val="right"/>
        <w:rPr>
          <w:rFonts w:ascii="Tahoma" w:hAnsi="Tahoma" w:cs="Tahoma"/>
          <w:b/>
          <w:bCs/>
          <w:i/>
          <w:noProof/>
        </w:rPr>
      </w:pPr>
    </w:p>
    <w:p w14:paraId="013EBFB8" w14:textId="77777777" w:rsidR="00C20546" w:rsidRPr="003A5F18" w:rsidRDefault="00C20546" w:rsidP="008D5AC8">
      <w:pPr>
        <w:keepNext/>
        <w:keepLines/>
        <w:jc w:val="right"/>
        <w:rPr>
          <w:rFonts w:ascii="Tahoma" w:hAnsi="Tahoma" w:cs="Tahoma"/>
          <w:b/>
          <w:bCs/>
          <w:i/>
          <w:noProof/>
        </w:rPr>
      </w:pPr>
    </w:p>
    <w:p w14:paraId="17DB6D74" w14:textId="77777777" w:rsidR="00C20546" w:rsidRPr="003A5F18" w:rsidRDefault="00C20546" w:rsidP="008D5AC8">
      <w:pPr>
        <w:keepNext/>
        <w:keepLines/>
        <w:jc w:val="right"/>
        <w:rPr>
          <w:rFonts w:ascii="Tahoma" w:hAnsi="Tahoma" w:cs="Tahoma"/>
          <w:b/>
          <w:bCs/>
          <w:i/>
          <w:noProof/>
        </w:rPr>
      </w:pPr>
    </w:p>
    <w:p w14:paraId="77019087" w14:textId="77777777" w:rsidR="00C20546" w:rsidRPr="003A5F18" w:rsidRDefault="00C20546" w:rsidP="008D5AC8">
      <w:pPr>
        <w:keepNext/>
        <w:keepLines/>
        <w:jc w:val="right"/>
        <w:rPr>
          <w:rFonts w:ascii="Tahoma" w:hAnsi="Tahoma" w:cs="Tahoma"/>
          <w:b/>
          <w:bCs/>
          <w:i/>
          <w:noProof/>
        </w:rPr>
      </w:pPr>
    </w:p>
    <w:p w14:paraId="727FF2D6" w14:textId="77777777" w:rsidR="00C20546" w:rsidRPr="003A5F18" w:rsidRDefault="00C20546" w:rsidP="008D5AC8">
      <w:pPr>
        <w:keepNext/>
        <w:keepLines/>
        <w:jc w:val="right"/>
        <w:rPr>
          <w:rFonts w:ascii="Tahoma" w:hAnsi="Tahoma" w:cs="Tahoma"/>
          <w:b/>
          <w:bCs/>
          <w:i/>
          <w:noProof/>
        </w:rPr>
      </w:pPr>
    </w:p>
    <w:p w14:paraId="04D88358" w14:textId="77777777" w:rsidR="00C20546" w:rsidRPr="003A5F18" w:rsidRDefault="00C20546" w:rsidP="008D5AC8">
      <w:pPr>
        <w:keepNext/>
        <w:keepLines/>
        <w:jc w:val="right"/>
        <w:rPr>
          <w:rFonts w:ascii="Tahoma" w:hAnsi="Tahoma" w:cs="Tahoma"/>
          <w:b/>
          <w:bCs/>
          <w:i/>
          <w:noProof/>
        </w:rPr>
      </w:pPr>
    </w:p>
    <w:p w14:paraId="7C8E56CC" w14:textId="77777777" w:rsidR="00C20546" w:rsidRPr="003A5F18" w:rsidRDefault="00C20546" w:rsidP="008D5AC8">
      <w:pPr>
        <w:keepNext/>
        <w:keepLines/>
        <w:jc w:val="right"/>
        <w:rPr>
          <w:rFonts w:ascii="Tahoma" w:hAnsi="Tahoma" w:cs="Tahoma"/>
          <w:b/>
          <w:bCs/>
          <w:i/>
          <w:noProof/>
        </w:rPr>
      </w:pPr>
    </w:p>
    <w:p w14:paraId="615CFC0A" w14:textId="77777777" w:rsidR="00C20546" w:rsidRPr="003A5F18" w:rsidRDefault="00C20546" w:rsidP="008D5AC8">
      <w:pPr>
        <w:keepNext/>
        <w:keepLines/>
        <w:jc w:val="right"/>
        <w:rPr>
          <w:rFonts w:ascii="Tahoma" w:hAnsi="Tahoma" w:cs="Tahoma"/>
          <w:b/>
          <w:bCs/>
          <w:i/>
          <w:noProof/>
        </w:rPr>
      </w:pPr>
    </w:p>
    <w:p w14:paraId="5BE8C40C" w14:textId="77777777" w:rsidR="00C20546" w:rsidRPr="003A5F18" w:rsidRDefault="00C20546" w:rsidP="008D5AC8">
      <w:pPr>
        <w:keepNext/>
        <w:keepLines/>
        <w:jc w:val="right"/>
        <w:rPr>
          <w:rFonts w:ascii="Tahoma" w:hAnsi="Tahoma" w:cs="Tahoma"/>
          <w:b/>
          <w:bCs/>
          <w:i/>
          <w:noProof/>
        </w:rPr>
      </w:pPr>
    </w:p>
    <w:p w14:paraId="6DAA8399" w14:textId="77777777" w:rsidR="00C20546" w:rsidRPr="003A5F18" w:rsidRDefault="00C20546" w:rsidP="008D5AC8">
      <w:pPr>
        <w:keepNext/>
        <w:keepLines/>
        <w:jc w:val="right"/>
        <w:rPr>
          <w:rFonts w:ascii="Tahoma" w:hAnsi="Tahoma" w:cs="Tahoma"/>
          <w:b/>
          <w:bCs/>
          <w:i/>
          <w:noProof/>
        </w:rPr>
      </w:pPr>
    </w:p>
    <w:p w14:paraId="59072598" w14:textId="77777777" w:rsidR="00C20546" w:rsidRPr="003A5F18" w:rsidRDefault="00C20546" w:rsidP="008D5AC8">
      <w:pPr>
        <w:keepNext/>
        <w:keepLines/>
        <w:jc w:val="right"/>
        <w:rPr>
          <w:rFonts w:ascii="Tahoma" w:hAnsi="Tahoma" w:cs="Tahoma"/>
          <w:b/>
          <w:bCs/>
          <w:i/>
          <w:noProof/>
        </w:rPr>
      </w:pPr>
    </w:p>
    <w:p w14:paraId="67160924" w14:textId="77777777" w:rsidR="00C20546" w:rsidRPr="003A5F18" w:rsidRDefault="00C20546" w:rsidP="008D5AC8">
      <w:pPr>
        <w:keepNext/>
        <w:keepLines/>
        <w:jc w:val="right"/>
        <w:rPr>
          <w:rFonts w:ascii="Tahoma" w:hAnsi="Tahoma" w:cs="Tahoma"/>
          <w:b/>
          <w:bCs/>
          <w:i/>
          <w:noProof/>
        </w:rPr>
      </w:pPr>
    </w:p>
    <w:p w14:paraId="63EB6989" w14:textId="77777777" w:rsidR="00C20546" w:rsidRPr="003A5F18" w:rsidRDefault="00C20546" w:rsidP="008D5AC8">
      <w:pPr>
        <w:keepNext/>
        <w:keepLines/>
        <w:jc w:val="right"/>
        <w:rPr>
          <w:rFonts w:ascii="Tahoma" w:hAnsi="Tahoma" w:cs="Tahoma"/>
          <w:b/>
          <w:bCs/>
          <w:i/>
          <w:noProof/>
        </w:rPr>
      </w:pPr>
    </w:p>
    <w:p w14:paraId="24D564D5" w14:textId="77777777" w:rsidR="00C20546" w:rsidRPr="003A5F18" w:rsidRDefault="00C20546" w:rsidP="008D5AC8">
      <w:pPr>
        <w:keepNext/>
        <w:keepLines/>
        <w:jc w:val="right"/>
        <w:rPr>
          <w:rFonts w:ascii="Tahoma" w:hAnsi="Tahoma" w:cs="Tahoma"/>
          <w:b/>
          <w:bCs/>
          <w:i/>
          <w:noProof/>
        </w:rPr>
      </w:pPr>
    </w:p>
    <w:p w14:paraId="1B767FA6" w14:textId="77777777" w:rsidR="00C20546" w:rsidRPr="003A5F18" w:rsidRDefault="00C20546" w:rsidP="008D5AC8">
      <w:pPr>
        <w:keepNext/>
        <w:keepLines/>
        <w:jc w:val="right"/>
        <w:rPr>
          <w:rFonts w:ascii="Tahoma" w:hAnsi="Tahoma" w:cs="Tahoma"/>
          <w:b/>
          <w:bCs/>
          <w:i/>
          <w:noProof/>
        </w:rPr>
      </w:pPr>
    </w:p>
    <w:p w14:paraId="7458C495" w14:textId="77777777" w:rsidR="00C20546" w:rsidRPr="003A5F18" w:rsidRDefault="00C20546" w:rsidP="008D5AC8">
      <w:pPr>
        <w:keepNext/>
        <w:keepLines/>
        <w:jc w:val="right"/>
        <w:rPr>
          <w:rFonts w:ascii="Tahoma" w:hAnsi="Tahoma" w:cs="Tahoma"/>
          <w:b/>
          <w:bCs/>
          <w:i/>
          <w:noProof/>
        </w:rPr>
      </w:pPr>
    </w:p>
    <w:p w14:paraId="02731D60" w14:textId="77777777" w:rsidR="00C20546" w:rsidRPr="003A5F18" w:rsidRDefault="00C20546" w:rsidP="008D5AC8">
      <w:pPr>
        <w:keepNext/>
        <w:keepLines/>
        <w:jc w:val="right"/>
        <w:rPr>
          <w:rFonts w:ascii="Tahoma" w:hAnsi="Tahoma" w:cs="Tahoma"/>
          <w:b/>
          <w:bCs/>
          <w:i/>
          <w:noProof/>
        </w:rPr>
      </w:pPr>
    </w:p>
    <w:p w14:paraId="642C38FA" w14:textId="77777777" w:rsidR="00C20546" w:rsidRPr="003A5F18" w:rsidRDefault="00C20546" w:rsidP="008D5AC8">
      <w:pPr>
        <w:keepNext/>
        <w:keepLines/>
        <w:jc w:val="right"/>
        <w:rPr>
          <w:rFonts w:ascii="Tahoma" w:hAnsi="Tahoma" w:cs="Tahoma"/>
          <w:b/>
          <w:bCs/>
          <w:i/>
          <w:noProof/>
        </w:rPr>
      </w:pPr>
    </w:p>
    <w:p w14:paraId="2D7E9768" w14:textId="77777777" w:rsidR="00C20546" w:rsidRPr="003A5F18" w:rsidRDefault="00C20546" w:rsidP="008D5AC8">
      <w:pPr>
        <w:keepNext/>
        <w:keepLines/>
        <w:jc w:val="right"/>
        <w:rPr>
          <w:rFonts w:ascii="Tahoma" w:hAnsi="Tahoma" w:cs="Tahoma"/>
          <w:b/>
          <w:bCs/>
          <w:i/>
          <w:noProof/>
        </w:rPr>
      </w:pPr>
    </w:p>
    <w:p w14:paraId="6768CE9F" w14:textId="77777777" w:rsidR="00C20546" w:rsidRPr="003A5F18" w:rsidRDefault="00C20546" w:rsidP="008D5AC8">
      <w:pPr>
        <w:keepNext/>
        <w:keepLines/>
        <w:jc w:val="right"/>
        <w:rPr>
          <w:rFonts w:ascii="Tahoma" w:hAnsi="Tahoma" w:cs="Tahoma"/>
          <w:b/>
          <w:bCs/>
          <w:i/>
          <w:noProof/>
        </w:rPr>
      </w:pPr>
    </w:p>
    <w:p w14:paraId="1624727C" w14:textId="77777777" w:rsidR="00C20546" w:rsidRPr="003A5F18" w:rsidRDefault="00C20546" w:rsidP="008D5AC8">
      <w:pPr>
        <w:keepNext/>
        <w:keepLines/>
        <w:jc w:val="right"/>
        <w:rPr>
          <w:rFonts w:ascii="Tahoma" w:hAnsi="Tahoma" w:cs="Tahoma"/>
          <w:b/>
          <w:bCs/>
          <w:i/>
          <w:noProof/>
        </w:rPr>
      </w:pPr>
    </w:p>
    <w:p w14:paraId="7F2532F3" w14:textId="77777777" w:rsidR="00907D96" w:rsidRPr="003A5F18" w:rsidRDefault="00907D96" w:rsidP="008D5AC8">
      <w:pPr>
        <w:keepNext/>
        <w:keepLines/>
        <w:rPr>
          <w:rFonts w:ascii="Tahoma" w:hAnsi="Tahoma" w:cs="Tahoma"/>
          <w:b/>
          <w:bCs/>
          <w:i/>
          <w:noProof/>
        </w:rPr>
      </w:pPr>
      <w:r w:rsidRPr="003A5F18">
        <w:rPr>
          <w:rFonts w:ascii="Tahoma" w:hAnsi="Tahoma" w:cs="Tahoma"/>
          <w:b/>
          <w:bCs/>
          <w:i/>
          <w:noProof/>
        </w:rPr>
        <w:br w:type="page"/>
      </w:r>
    </w:p>
    <w:p w14:paraId="6A3E6D14" w14:textId="3F0D5FE9" w:rsidR="00F21E74" w:rsidRPr="003A5F18" w:rsidRDefault="00F21E74" w:rsidP="008D5AC8">
      <w:pPr>
        <w:keepNext/>
        <w:keepLines/>
        <w:jc w:val="right"/>
        <w:rPr>
          <w:rFonts w:ascii="Tahoma" w:hAnsi="Tahoma" w:cs="Tahoma"/>
          <w:b/>
          <w:bCs/>
          <w:i/>
          <w:noProof/>
        </w:rPr>
      </w:pPr>
      <w:r w:rsidRPr="003A5F18">
        <w:rPr>
          <w:rFonts w:ascii="Tahoma" w:hAnsi="Tahoma" w:cs="Tahoma"/>
          <w:b/>
          <w:bCs/>
          <w:i/>
          <w:noProof/>
        </w:rPr>
        <w:lastRenderedPageBreak/>
        <w:t>Obrazec 1 k Prilogi 3</w:t>
      </w:r>
    </w:p>
    <w:p w14:paraId="77EB9A30" w14:textId="77777777" w:rsidR="00F21E74" w:rsidRPr="003A5F18" w:rsidRDefault="00F21E74" w:rsidP="008D5AC8">
      <w:pPr>
        <w:keepNext/>
        <w:keepLines/>
        <w:jc w:val="both"/>
        <w:rPr>
          <w:rFonts w:ascii="Tahoma" w:hAnsi="Tahoma" w:cs="Tahoma"/>
          <w:bCs/>
          <w:i/>
          <w:noProof/>
          <w:sz w:val="18"/>
          <w:szCs w:val="18"/>
        </w:rPr>
      </w:pPr>
    </w:p>
    <w:p w14:paraId="2487224B" w14:textId="77777777" w:rsidR="00F21E74" w:rsidRPr="003A5F18" w:rsidRDefault="00F21E74" w:rsidP="008D5AC8">
      <w:pPr>
        <w:keepNext/>
        <w:keepLines/>
        <w:jc w:val="center"/>
        <w:rPr>
          <w:rFonts w:ascii="Tahoma" w:hAnsi="Tahoma" w:cs="Tahoma"/>
          <w:b/>
          <w:sz w:val="22"/>
          <w:szCs w:val="22"/>
        </w:rPr>
      </w:pPr>
      <w:r w:rsidRPr="003A5F18">
        <w:rPr>
          <w:rFonts w:ascii="Tahoma" w:hAnsi="Tahoma" w:cs="Tahoma"/>
          <w:b/>
          <w:sz w:val="22"/>
          <w:szCs w:val="22"/>
        </w:rPr>
        <w:t>POOBLASTILO ZA PRIDOBITEV POTRDILA IZ KAZENSKE EVIDENCE – ZA PRAVNE OSEBE</w:t>
      </w:r>
    </w:p>
    <w:p w14:paraId="6F3B5EA6" w14:textId="77777777" w:rsidR="00F21E74" w:rsidRPr="003A5F18" w:rsidRDefault="00F21E74" w:rsidP="008D5AC8">
      <w:pPr>
        <w:keepNext/>
        <w:keepLines/>
        <w:rPr>
          <w:rFonts w:ascii="Tahoma" w:hAnsi="Tahoma" w:cs="Tahoma"/>
          <w:sz w:val="22"/>
          <w:szCs w:val="22"/>
        </w:rPr>
      </w:pPr>
    </w:p>
    <w:p w14:paraId="63BDD40B" w14:textId="71EEC078" w:rsidR="00F21E74" w:rsidRPr="003A5F18" w:rsidRDefault="00F21E74" w:rsidP="008D5AC8">
      <w:pPr>
        <w:keepNext/>
        <w:keepLines/>
        <w:rPr>
          <w:rFonts w:ascii="Tahoma" w:hAnsi="Tahoma" w:cs="Tahoma"/>
          <w:sz w:val="22"/>
          <w:szCs w:val="22"/>
        </w:rPr>
      </w:pPr>
    </w:p>
    <w:p w14:paraId="047C8F27" w14:textId="2694D007" w:rsidR="00F21E74" w:rsidRPr="003A5F18" w:rsidRDefault="00F21E74" w:rsidP="008D5AC8">
      <w:pPr>
        <w:keepNext/>
        <w:keepLines/>
        <w:jc w:val="both"/>
        <w:rPr>
          <w:rFonts w:ascii="Tahoma" w:hAnsi="Tahoma" w:cs="Tahoma"/>
          <w:b/>
        </w:rPr>
      </w:pPr>
      <w:r w:rsidRPr="003A5F18">
        <w:rPr>
          <w:rFonts w:ascii="Tahoma" w:hAnsi="Tahoma" w:cs="Tahoma"/>
          <w:b/>
        </w:rPr>
        <w:t>__________________________</w:t>
      </w:r>
      <w:r w:rsidRPr="003A5F18">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593216" w:rsidRPr="003A5F18">
        <w:rPr>
          <w:rFonts w:ascii="Tahoma" w:hAnsi="Tahoma" w:cs="Tahoma"/>
          <w:b/>
        </w:rPr>
        <w:t>JHL-3/21</w:t>
      </w:r>
      <w:r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r w:rsidRPr="003A5F18">
        <w:rPr>
          <w:rFonts w:ascii="Tahoma" w:hAnsi="Tahoma" w:cs="Tahoma"/>
        </w:rPr>
        <w:t>, od Ministrstva za pravosodje pridobi potrdilo iz kazenske evidence.</w:t>
      </w:r>
    </w:p>
    <w:p w14:paraId="398C86E3" w14:textId="77777777" w:rsidR="00F21E74" w:rsidRPr="003A5F18" w:rsidRDefault="00F21E74" w:rsidP="008D5AC8">
      <w:pPr>
        <w:keepNext/>
        <w:keepLines/>
        <w:rPr>
          <w:rFonts w:ascii="Tahoma" w:hAnsi="Tahoma" w:cs="Tahoma"/>
        </w:rPr>
      </w:pPr>
    </w:p>
    <w:p w14:paraId="5F1F8363" w14:textId="77777777" w:rsidR="00F21E74" w:rsidRPr="003A5F18" w:rsidRDefault="00F21E74" w:rsidP="008D5AC8">
      <w:pPr>
        <w:keepNext/>
        <w:keepLines/>
        <w:rPr>
          <w:rFonts w:ascii="Tahoma" w:hAnsi="Tahoma" w:cs="Tahoma"/>
        </w:rPr>
      </w:pPr>
    </w:p>
    <w:p w14:paraId="57004D65" w14:textId="77777777" w:rsidR="00F21E74" w:rsidRPr="003A5F18" w:rsidRDefault="00F21E74" w:rsidP="008D5AC8">
      <w:pPr>
        <w:keepNext/>
        <w:keepLines/>
        <w:rPr>
          <w:rFonts w:ascii="Tahoma" w:hAnsi="Tahoma" w:cs="Tahoma"/>
        </w:rPr>
      </w:pPr>
    </w:p>
    <w:p w14:paraId="41A61321" w14:textId="77777777" w:rsidR="00F21E74" w:rsidRPr="003A5F18" w:rsidRDefault="00F21E74" w:rsidP="008D5AC8">
      <w:pPr>
        <w:keepNext/>
        <w:keepLines/>
        <w:rPr>
          <w:rFonts w:ascii="Tahoma" w:hAnsi="Tahoma" w:cs="Tahoma"/>
        </w:rPr>
      </w:pPr>
    </w:p>
    <w:p w14:paraId="1B38A0FF" w14:textId="77777777" w:rsidR="00F21E74" w:rsidRPr="003A5F18" w:rsidRDefault="00F21E74" w:rsidP="008D5AC8">
      <w:pPr>
        <w:keepNext/>
        <w:keepLines/>
        <w:rPr>
          <w:rFonts w:ascii="Tahoma" w:hAnsi="Tahoma" w:cs="Tahoma"/>
        </w:rPr>
      </w:pPr>
      <w:r w:rsidRPr="003A5F18">
        <w:rPr>
          <w:rFonts w:ascii="Tahoma" w:hAnsi="Tahoma" w:cs="Tahoma"/>
        </w:rPr>
        <w:t>Podatki o pravni osebi:</w:t>
      </w:r>
    </w:p>
    <w:p w14:paraId="66851F77" w14:textId="77777777" w:rsidR="00F21E74" w:rsidRPr="003A5F18" w:rsidRDefault="00F21E74" w:rsidP="008D5AC8">
      <w:pPr>
        <w:keepNext/>
        <w:keepLines/>
        <w:spacing w:before="240" w:after="240"/>
        <w:rPr>
          <w:rFonts w:ascii="Tahoma" w:hAnsi="Tahoma" w:cs="Tahoma"/>
        </w:rPr>
      </w:pPr>
      <w:r w:rsidRPr="003A5F18">
        <w:rPr>
          <w:rFonts w:ascii="Tahoma" w:hAnsi="Tahoma" w:cs="Tahoma"/>
          <w:bCs/>
        </w:rPr>
        <w:t>Polno ime podjetja</w:t>
      </w:r>
      <w:r w:rsidRPr="003A5F18">
        <w:rPr>
          <w:rFonts w:ascii="Tahoma" w:hAnsi="Tahoma" w:cs="Tahoma"/>
        </w:rPr>
        <w:t>: _____________________________________________________________</w:t>
      </w:r>
    </w:p>
    <w:p w14:paraId="1C15075A" w14:textId="77777777" w:rsidR="00F21E74" w:rsidRPr="003A5F18" w:rsidRDefault="00F21E74" w:rsidP="008D5AC8">
      <w:pPr>
        <w:keepNext/>
        <w:keepLines/>
        <w:spacing w:before="240" w:after="240"/>
        <w:rPr>
          <w:rFonts w:ascii="Tahoma" w:hAnsi="Tahoma" w:cs="Tahoma"/>
        </w:rPr>
      </w:pPr>
      <w:r w:rsidRPr="003A5F18">
        <w:rPr>
          <w:rFonts w:ascii="Tahoma" w:hAnsi="Tahoma" w:cs="Tahoma"/>
          <w:bCs/>
        </w:rPr>
        <w:t>Sedež podjetja</w:t>
      </w:r>
      <w:r w:rsidRPr="003A5F18">
        <w:rPr>
          <w:rFonts w:ascii="Tahoma" w:hAnsi="Tahoma" w:cs="Tahoma"/>
        </w:rPr>
        <w:t>: ________________________________________________________________</w:t>
      </w:r>
    </w:p>
    <w:p w14:paraId="6DC7C97B" w14:textId="77777777" w:rsidR="00F21E74" w:rsidRPr="003A5F18" w:rsidRDefault="00F21E74" w:rsidP="008D5AC8">
      <w:pPr>
        <w:keepNext/>
        <w:keepLines/>
        <w:spacing w:before="240" w:after="240"/>
        <w:rPr>
          <w:rFonts w:ascii="Tahoma" w:hAnsi="Tahoma" w:cs="Tahoma"/>
        </w:rPr>
      </w:pPr>
      <w:r w:rsidRPr="003A5F18">
        <w:rPr>
          <w:rFonts w:ascii="Tahoma" w:hAnsi="Tahoma" w:cs="Tahoma"/>
          <w:bCs/>
        </w:rPr>
        <w:t>Občina sedeža podjetja</w:t>
      </w:r>
      <w:r w:rsidRPr="003A5F18">
        <w:rPr>
          <w:rFonts w:ascii="Tahoma" w:hAnsi="Tahoma" w:cs="Tahoma"/>
        </w:rPr>
        <w:t>: _________________________________________________________</w:t>
      </w:r>
    </w:p>
    <w:p w14:paraId="24895FF5" w14:textId="77777777" w:rsidR="00F21E74" w:rsidRPr="003A5F18" w:rsidRDefault="00F21E74" w:rsidP="008D5AC8">
      <w:pPr>
        <w:keepNext/>
        <w:keepLines/>
        <w:spacing w:before="240" w:after="240"/>
        <w:rPr>
          <w:rFonts w:ascii="Tahoma" w:hAnsi="Tahoma" w:cs="Tahoma"/>
        </w:rPr>
      </w:pPr>
      <w:r w:rsidRPr="003A5F18">
        <w:rPr>
          <w:rFonts w:ascii="Tahoma" w:hAnsi="Tahoma" w:cs="Tahoma"/>
          <w:bCs/>
        </w:rPr>
        <w:t>Številka vpisa v sodni register (št. vložka)</w:t>
      </w:r>
      <w:r w:rsidRPr="003A5F18">
        <w:rPr>
          <w:rFonts w:ascii="Tahoma" w:hAnsi="Tahoma" w:cs="Tahoma"/>
        </w:rPr>
        <w:t>: ___________________________________________</w:t>
      </w:r>
    </w:p>
    <w:p w14:paraId="4532FF9D" w14:textId="77777777" w:rsidR="00F21E74" w:rsidRPr="003A5F18" w:rsidRDefault="00F21E74" w:rsidP="008D5AC8">
      <w:pPr>
        <w:keepNext/>
        <w:keepLines/>
        <w:spacing w:before="240" w:after="240"/>
        <w:rPr>
          <w:rFonts w:ascii="Tahoma" w:hAnsi="Tahoma" w:cs="Tahoma"/>
        </w:rPr>
      </w:pPr>
      <w:r w:rsidRPr="003A5F18">
        <w:rPr>
          <w:rFonts w:ascii="Tahoma" w:hAnsi="Tahoma" w:cs="Tahoma"/>
          <w:bCs/>
        </w:rPr>
        <w:t>Matična številka podjetja</w:t>
      </w:r>
      <w:r w:rsidRPr="003A5F18">
        <w:rPr>
          <w:rFonts w:ascii="Tahoma" w:hAnsi="Tahoma" w:cs="Tahoma"/>
        </w:rPr>
        <w:t>: _________________________________________________________</w:t>
      </w:r>
    </w:p>
    <w:p w14:paraId="5084FA0F" w14:textId="77777777" w:rsidR="00F21E74" w:rsidRPr="003A5F18" w:rsidRDefault="00F21E74" w:rsidP="008D5AC8">
      <w:pPr>
        <w:keepNext/>
        <w:keepLines/>
        <w:rPr>
          <w:rFonts w:ascii="Tahoma" w:hAnsi="Tahoma" w:cs="Tahoma"/>
        </w:rPr>
      </w:pPr>
    </w:p>
    <w:p w14:paraId="1879EAFE" w14:textId="77777777" w:rsidR="00F21E74" w:rsidRPr="003A5F18" w:rsidRDefault="00F21E74" w:rsidP="008D5AC8">
      <w:pPr>
        <w:keepNext/>
        <w:keepLines/>
        <w:rPr>
          <w:rFonts w:ascii="Tahoma" w:hAnsi="Tahoma" w:cs="Tahoma"/>
        </w:rPr>
      </w:pPr>
    </w:p>
    <w:p w14:paraId="1838C813" w14:textId="77777777" w:rsidR="00F21E74" w:rsidRPr="003A5F18" w:rsidRDefault="00F21E74" w:rsidP="008D5AC8">
      <w:pPr>
        <w:keepNext/>
        <w:keepLines/>
        <w:rPr>
          <w:rFonts w:ascii="Tahoma" w:hAnsi="Tahoma" w:cs="Tahoma"/>
        </w:rPr>
      </w:pPr>
    </w:p>
    <w:p w14:paraId="55604469" w14:textId="77777777" w:rsidR="00F21E74" w:rsidRPr="003A5F18" w:rsidRDefault="00F21E74" w:rsidP="008D5AC8">
      <w:pPr>
        <w:keepNext/>
        <w:keepLines/>
        <w:rPr>
          <w:rFonts w:ascii="Tahoma" w:hAnsi="Tahoma" w:cs="Tahoma"/>
        </w:rPr>
      </w:pPr>
    </w:p>
    <w:p w14:paraId="692D633B" w14:textId="77777777" w:rsidR="00F21E74" w:rsidRPr="003A5F18" w:rsidRDefault="00F21E74" w:rsidP="008D5AC8">
      <w:pPr>
        <w:keepNext/>
        <w:keepLines/>
        <w:rPr>
          <w:rFonts w:ascii="Tahoma" w:hAnsi="Tahoma" w:cs="Tahoma"/>
        </w:rPr>
      </w:pPr>
    </w:p>
    <w:p w14:paraId="0D44CEA4" w14:textId="77777777" w:rsidR="00F21E74" w:rsidRPr="003A5F18" w:rsidRDefault="00F21E74" w:rsidP="008D5AC8">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21E74" w:rsidRPr="003A5F18" w14:paraId="128496C6" w14:textId="77777777" w:rsidTr="00803040">
        <w:trPr>
          <w:trHeight w:val="235"/>
        </w:trPr>
        <w:tc>
          <w:tcPr>
            <w:tcW w:w="3402" w:type="dxa"/>
            <w:tcBorders>
              <w:bottom w:val="single" w:sz="4" w:space="0" w:color="auto"/>
            </w:tcBorders>
          </w:tcPr>
          <w:p w14:paraId="23B814E4" w14:textId="77777777" w:rsidR="00F21E74" w:rsidRPr="003A5F18" w:rsidRDefault="00F21E74" w:rsidP="008D5AC8">
            <w:pPr>
              <w:keepNext/>
              <w:keepLines/>
              <w:jc w:val="both"/>
              <w:rPr>
                <w:rFonts w:ascii="Tahoma" w:hAnsi="Tahoma" w:cs="Tahoma"/>
                <w:snapToGrid w:val="0"/>
                <w:color w:val="000000"/>
              </w:rPr>
            </w:pPr>
          </w:p>
        </w:tc>
        <w:tc>
          <w:tcPr>
            <w:tcW w:w="2977" w:type="dxa"/>
          </w:tcPr>
          <w:p w14:paraId="680621DA" w14:textId="77777777" w:rsidR="00F21E74" w:rsidRPr="003A5F18" w:rsidRDefault="00F21E74" w:rsidP="008D5AC8">
            <w:pPr>
              <w:keepNext/>
              <w:keepLines/>
              <w:jc w:val="center"/>
              <w:rPr>
                <w:rFonts w:ascii="Tahoma" w:hAnsi="Tahoma" w:cs="Tahoma"/>
                <w:snapToGrid w:val="0"/>
                <w:color w:val="000000"/>
              </w:rPr>
            </w:pPr>
          </w:p>
        </w:tc>
        <w:tc>
          <w:tcPr>
            <w:tcW w:w="3119" w:type="dxa"/>
            <w:tcBorders>
              <w:bottom w:val="single" w:sz="4" w:space="0" w:color="auto"/>
            </w:tcBorders>
          </w:tcPr>
          <w:p w14:paraId="4E4D9CC8" w14:textId="77777777" w:rsidR="00F21E74" w:rsidRPr="003A5F18" w:rsidRDefault="00F21E74" w:rsidP="008D5AC8">
            <w:pPr>
              <w:keepNext/>
              <w:keepLines/>
              <w:tabs>
                <w:tab w:val="left" w:pos="567"/>
                <w:tab w:val="num" w:pos="851"/>
                <w:tab w:val="left" w:pos="993"/>
              </w:tabs>
              <w:jc w:val="both"/>
              <w:rPr>
                <w:rFonts w:ascii="Tahoma" w:hAnsi="Tahoma" w:cs="Tahoma"/>
                <w:snapToGrid w:val="0"/>
                <w:color w:val="000000"/>
                <w:sz w:val="28"/>
              </w:rPr>
            </w:pPr>
          </w:p>
        </w:tc>
      </w:tr>
      <w:tr w:rsidR="00F21E74" w:rsidRPr="003A5F18" w14:paraId="685540EF" w14:textId="77777777" w:rsidTr="00803040">
        <w:trPr>
          <w:trHeight w:val="235"/>
        </w:trPr>
        <w:tc>
          <w:tcPr>
            <w:tcW w:w="3402" w:type="dxa"/>
            <w:tcBorders>
              <w:top w:val="single" w:sz="4" w:space="0" w:color="auto"/>
            </w:tcBorders>
          </w:tcPr>
          <w:p w14:paraId="0398F5E9" w14:textId="77777777" w:rsidR="00F21E74" w:rsidRPr="003A5F18" w:rsidRDefault="00F21E74" w:rsidP="008D5AC8">
            <w:pPr>
              <w:keepNext/>
              <w:keepLines/>
              <w:jc w:val="center"/>
              <w:rPr>
                <w:rFonts w:ascii="Tahoma" w:hAnsi="Tahoma" w:cs="Tahoma"/>
                <w:snapToGrid w:val="0"/>
                <w:color w:val="000000"/>
              </w:rPr>
            </w:pPr>
            <w:r w:rsidRPr="003A5F18">
              <w:rPr>
                <w:rFonts w:ascii="Tahoma" w:hAnsi="Tahoma" w:cs="Tahoma"/>
                <w:snapToGrid w:val="0"/>
                <w:color w:val="000000"/>
              </w:rPr>
              <w:t>(kraj, datum)</w:t>
            </w:r>
          </w:p>
        </w:tc>
        <w:tc>
          <w:tcPr>
            <w:tcW w:w="2977" w:type="dxa"/>
          </w:tcPr>
          <w:p w14:paraId="1E1EA62A" w14:textId="77777777" w:rsidR="00F21E74" w:rsidRPr="003A5F18" w:rsidRDefault="00F21E74" w:rsidP="008D5AC8">
            <w:pPr>
              <w:keepNext/>
              <w:keepLines/>
              <w:jc w:val="center"/>
              <w:rPr>
                <w:rFonts w:ascii="Tahoma" w:hAnsi="Tahoma" w:cs="Tahoma"/>
                <w:snapToGrid w:val="0"/>
                <w:color w:val="000000"/>
              </w:rPr>
            </w:pPr>
            <w:r w:rsidRPr="003A5F18">
              <w:rPr>
                <w:rFonts w:ascii="Tahoma" w:hAnsi="Tahoma" w:cs="Tahoma"/>
                <w:snapToGrid w:val="0"/>
                <w:color w:val="000000"/>
              </w:rPr>
              <w:t>žig</w:t>
            </w:r>
          </w:p>
        </w:tc>
        <w:tc>
          <w:tcPr>
            <w:tcW w:w="3119" w:type="dxa"/>
            <w:tcBorders>
              <w:top w:val="single" w:sz="4" w:space="0" w:color="auto"/>
            </w:tcBorders>
          </w:tcPr>
          <w:p w14:paraId="18D96DC8" w14:textId="77777777" w:rsidR="00F21E74" w:rsidRPr="003A5F18" w:rsidRDefault="00F21E74" w:rsidP="008D5AC8">
            <w:pPr>
              <w:keepNext/>
              <w:keepLines/>
              <w:jc w:val="center"/>
              <w:rPr>
                <w:rFonts w:ascii="Tahoma" w:hAnsi="Tahoma" w:cs="Tahoma"/>
                <w:snapToGrid w:val="0"/>
                <w:color w:val="000000"/>
              </w:rPr>
            </w:pPr>
            <w:r w:rsidRPr="003A5F18">
              <w:rPr>
                <w:rFonts w:ascii="Tahoma" w:hAnsi="Tahoma" w:cs="Tahoma"/>
                <w:snapToGrid w:val="0"/>
                <w:color w:val="000000"/>
              </w:rPr>
              <w:t>(Naziv in podpis gospodarskega subjekta)</w:t>
            </w:r>
          </w:p>
        </w:tc>
      </w:tr>
    </w:tbl>
    <w:p w14:paraId="29A90244" w14:textId="77777777" w:rsidR="00F21E74" w:rsidRPr="003A5F18" w:rsidRDefault="00F21E74" w:rsidP="008D5AC8">
      <w:pPr>
        <w:keepNext/>
        <w:keepLines/>
        <w:tabs>
          <w:tab w:val="left" w:pos="284"/>
        </w:tabs>
        <w:jc w:val="both"/>
        <w:rPr>
          <w:rFonts w:ascii="Tahoma" w:hAnsi="Tahoma" w:cs="Tahoma"/>
        </w:rPr>
      </w:pPr>
    </w:p>
    <w:p w14:paraId="53C8C4B1" w14:textId="77777777" w:rsidR="00F21E74" w:rsidRPr="003A5F18" w:rsidRDefault="00F21E74" w:rsidP="008D5AC8">
      <w:pPr>
        <w:keepNext/>
        <w:keepLines/>
        <w:tabs>
          <w:tab w:val="left" w:pos="284"/>
        </w:tabs>
        <w:jc w:val="both"/>
        <w:rPr>
          <w:rFonts w:ascii="Tahoma" w:hAnsi="Tahoma" w:cs="Tahoma"/>
        </w:rPr>
      </w:pPr>
    </w:p>
    <w:p w14:paraId="582E99E8" w14:textId="77777777" w:rsidR="00F21E74" w:rsidRPr="003A5F18" w:rsidRDefault="00F21E74" w:rsidP="008D5AC8">
      <w:pPr>
        <w:keepNext/>
        <w:keepLines/>
        <w:tabs>
          <w:tab w:val="left" w:pos="284"/>
        </w:tabs>
        <w:jc w:val="both"/>
        <w:rPr>
          <w:rFonts w:ascii="Tahoma" w:hAnsi="Tahoma" w:cs="Tahoma"/>
        </w:rPr>
      </w:pPr>
    </w:p>
    <w:p w14:paraId="0ED350CC" w14:textId="77777777" w:rsidR="00F21E74" w:rsidRPr="003A5F18" w:rsidRDefault="00F21E74" w:rsidP="008D5AC8">
      <w:pPr>
        <w:keepNext/>
        <w:keepLines/>
        <w:tabs>
          <w:tab w:val="left" w:pos="284"/>
        </w:tabs>
        <w:jc w:val="both"/>
        <w:rPr>
          <w:rFonts w:ascii="Tahoma" w:hAnsi="Tahoma" w:cs="Tahoma"/>
        </w:rPr>
      </w:pPr>
    </w:p>
    <w:p w14:paraId="5BCF4AB8" w14:textId="77777777" w:rsidR="00F21E74" w:rsidRPr="003A5F18" w:rsidRDefault="00F21E74" w:rsidP="008D5AC8">
      <w:pPr>
        <w:keepNext/>
        <w:keepLines/>
        <w:tabs>
          <w:tab w:val="left" w:pos="284"/>
        </w:tabs>
        <w:jc w:val="both"/>
        <w:rPr>
          <w:rFonts w:ascii="Tahoma" w:hAnsi="Tahoma" w:cs="Tahoma"/>
        </w:rPr>
      </w:pPr>
    </w:p>
    <w:p w14:paraId="3A725FEB" w14:textId="77777777" w:rsidR="00F21E74" w:rsidRPr="003A5F18" w:rsidRDefault="00F21E74" w:rsidP="008D5AC8">
      <w:pPr>
        <w:keepNext/>
        <w:keepLines/>
        <w:tabs>
          <w:tab w:val="left" w:pos="284"/>
        </w:tabs>
        <w:jc w:val="both"/>
        <w:rPr>
          <w:rFonts w:ascii="Tahoma" w:hAnsi="Tahoma" w:cs="Tahoma"/>
        </w:rPr>
      </w:pPr>
    </w:p>
    <w:p w14:paraId="507FAA21" w14:textId="0CCBFB63" w:rsidR="00F21E74" w:rsidRPr="003A5F18" w:rsidRDefault="00F21E74" w:rsidP="008D5AC8">
      <w:pPr>
        <w:keepNext/>
        <w:keepLines/>
        <w:tabs>
          <w:tab w:val="left" w:pos="284"/>
        </w:tabs>
        <w:jc w:val="both"/>
        <w:rPr>
          <w:rFonts w:ascii="Tahoma" w:hAnsi="Tahoma" w:cs="Tahoma"/>
          <w:sz w:val="18"/>
          <w:szCs w:val="18"/>
        </w:rPr>
      </w:pPr>
      <w:r w:rsidRPr="003A5F18">
        <w:rPr>
          <w:rFonts w:ascii="Tahoma" w:hAnsi="Tahoma" w:cs="Tahoma"/>
          <w:b/>
          <w:i/>
          <w:sz w:val="18"/>
          <w:szCs w:val="18"/>
        </w:rPr>
        <w:t>Opomba:</w:t>
      </w:r>
      <w:r w:rsidRPr="003A5F18">
        <w:rPr>
          <w:rFonts w:ascii="Tahoma" w:hAnsi="Tahoma" w:cs="Tahoma"/>
          <w:i/>
          <w:sz w:val="18"/>
          <w:szCs w:val="18"/>
        </w:rPr>
        <w:t xml:space="preserve"> </w:t>
      </w:r>
    </w:p>
    <w:p w14:paraId="4CAE8BA7" w14:textId="7411B743" w:rsidR="00F21E74" w:rsidRPr="003A5F18" w:rsidRDefault="00F21E74" w:rsidP="008D5AC8">
      <w:pPr>
        <w:keepNext/>
        <w:keepLines/>
        <w:jc w:val="both"/>
        <w:rPr>
          <w:rFonts w:ascii="Tahoma" w:hAnsi="Tahoma" w:cs="Tahoma"/>
          <w:i/>
          <w:iCs/>
          <w:sz w:val="18"/>
          <w:szCs w:val="22"/>
        </w:rPr>
      </w:pPr>
      <w:r w:rsidRPr="003A5F18">
        <w:rPr>
          <w:rFonts w:ascii="Tahoma" w:hAnsi="Tahoma" w:cs="Tahoma"/>
          <w:i/>
          <w:iCs/>
          <w:sz w:val="18"/>
          <w:szCs w:val="22"/>
        </w:rPr>
        <w:t xml:space="preserve">Pooblastilo izpolni in podpiše </w:t>
      </w:r>
      <w:r w:rsidRPr="003A5F18">
        <w:rPr>
          <w:rFonts w:ascii="Tahoma" w:hAnsi="Tahoma" w:cs="Tahoma"/>
          <w:i/>
          <w:iCs/>
          <w:sz w:val="18"/>
          <w:szCs w:val="22"/>
          <w:u w:val="single"/>
        </w:rPr>
        <w:t>kandidat/ponudnik</w:t>
      </w:r>
      <w:r w:rsidRPr="003A5F18">
        <w:rPr>
          <w:rFonts w:ascii="Tahoma" w:hAnsi="Tahoma" w:cs="Tahoma"/>
          <w:i/>
          <w:iCs/>
          <w:sz w:val="18"/>
          <w:szCs w:val="22"/>
        </w:rPr>
        <w:t xml:space="preserve">, kot tudi vsi </w:t>
      </w:r>
      <w:r w:rsidRPr="003A5F18">
        <w:rPr>
          <w:rFonts w:ascii="Tahoma" w:hAnsi="Tahoma" w:cs="Tahoma"/>
          <w:i/>
          <w:iCs/>
          <w:sz w:val="18"/>
          <w:szCs w:val="22"/>
          <w:u w:val="single"/>
        </w:rPr>
        <w:t>posamezni člani skupine kandidatov/ponudnikov</w:t>
      </w:r>
      <w:r w:rsidRPr="003A5F18">
        <w:rPr>
          <w:rFonts w:ascii="Tahoma" w:hAnsi="Tahoma" w:cs="Tahoma"/>
          <w:i/>
          <w:iCs/>
          <w:sz w:val="18"/>
          <w:szCs w:val="22"/>
        </w:rPr>
        <w:t xml:space="preserve"> (partnerji) v primeru skupne prijave, </w:t>
      </w:r>
      <w:r w:rsidRPr="003A5F18">
        <w:rPr>
          <w:rFonts w:ascii="Tahoma" w:hAnsi="Tahoma" w:cs="Tahoma"/>
          <w:b/>
          <w:i/>
          <w:iCs/>
          <w:sz w:val="18"/>
          <w:szCs w:val="22"/>
        </w:rPr>
        <w:t>ter</w:t>
      </w:r>
      <w:r w:rsidRPr="003A5F18">
        <w:rPr>
          <w:rFonts w:ascii="Tahoma" w:hAnsi="Tahoma" w:cs="Tahoma"/>
          <w:i/>
          <w:iCs/>
          <w:sz w:val="18"/>
          <w:szCs w:val="22"/>
        </w:rPr>
        <w:t xml:space="preserve"> vsi </w:t>
      </w:r>
      <w:r w:rsidRPr="003A5F18">
        <w:rPr>
          <w:rFonts w:ascii="Tahoma" w:hAnsi="Tahoma" w:cs="Tahoma"/>
          <w:i/>
          <w:iCs/>
          <w:sz w:val="18"/>
          <w:szCs w:val="22"/>
          <w:u w:val="single"/>
        </w:rPr>
        <w:t>podizvajalci</w:t>
      </w:r>
      <w:r w:rsidRPr="003A5F18">
        <w:rPr>
          <w:rFonts w:ascii="Tahoma" w:hAnsi="Tahoma" w:cs="Tahoma"/>
          <w:i/>
          <w:iCs/>
          <w:sz w:val="18"/>
          <w:szCs w:val="22"/>
        </w:rPr>
        <w:t xml:space="preserve"> (če kandidat izvaja javno naročilo s podizvajalci) in morebitni </w:t>
      </w:r>
      <w:r w:rsidRPr="003A5F18">
        <w:rPr>
          <w:rFonts w:ascii="Tahoma" w:hAnsi="Tahoma" w:cs="Tahoma"/>
          <w:i/>
          <w:iCs/>
          <w:sz w:val="18"/>
          <w:szCs w:val="22"/>
          <w:u w:val="single"/>
        </w:rPr>
        <w:t>subjekti</w:t>
      </w:r>
      <w:r w:rsidRPr="003A5F18">
        <w:rPr>
          <w:rFonts w:ascii="Tahoma" w:hAnsi="Tahoma" w:cs="Tahoma"/>
          <w:i/>
          <w:iCs/>
          <w:sz w:val="18"/>
          <w:szCs w:val="22"/>
        </w:rPr>
        <w:t>, katerih zmogljivost uporablja kandidat (v kolikor bo kandidat uporabil zmogljivosti drugih subjektov za izvedbo javnega naročila).</w:t>
      </w:r>
    </w:p>
    <w:p w14:paraId="20C99A48" w14:textId="77777777" w:rsidR="00297ED2" w:rsidRPr="003A5F18" w:rsidRDefault="00297ED2" w:rsidP="008D5AC8">
      <w:pPr>
        <w:keepNext/>
        <w:keepLines/>
      </w:pPr>
    </w:p>
    <w:p w14:paraId="545CD1B7" w14:textId="77777777" w:rsidR="00297ED2" w:rsidRPr="003A5F18" w:rsidRDefault="00297ED2" w:rsidP="008D5AC8">
      <w:pPr>
        <w:keepNext/>
        <w:keepLines/>
        <w:tabs>
          <w:tab w:val="left" w:pos="284"/>
        </w:tabs>
        <w:jc w:val="both"/>
        <w:rPr>
          <w:rFonts w:ascii="Tahoma" w:hAnsi="Tahoma" w:cs="Tahoma"/>
          <w:i/>
          <w:sz w:val="18"/>
          <w:szCs w:val="18"/>
        </w:rPr>
      </w:pPr>
      <w:r w:rsidRPr="003A5F18">
        <w:rPr>
          <w:rFonts w:ascii="Tahoma" w:hAnsi="Tahoma" w:cs="Tahoma"/>
          <w:b/>
          <w:i/>
          <w:sz w:val="18"/>
          <w:szCs w:val="18"/>
        </w:rPr>
        <w:t>Navodilo:</w:t>
      </w:r>
      <w:r w:rsidRPr="003A5F18">
        <w:rPr>
          <w:rFonts w:ascii="Tahoma" w:hAnsi="Tahoma" w:cs="Tahoma"/>
          <w:i/>
          <w:sz w:val="18"/>
          <w:szCs w:val="18"/>
        </w:rPr>
        <w:t xml:space="preserve"> Gospodarski subjekti s sedežem v Republiki Sloveniji Obrazec 1 k Prilogi 3 (ponudnik, partner v skupni ponudbi, podizvajalec, subjekt, katerega zmogljivost uporablja ponudnik) izpolnijo in podpišejo ter priložijo ponudbi. </w:t>
      </w:r>
    </w:p>
    <w:p w14:paraId="31B3A01E" w14:textId="77777777" w:rsidR="00297ED2" w:rsidRPr="003A5F18" w:rsidRDefault="00297ED2" w:rsidP="008D5AC8">
      <w:pPr>
        <w:keepNext/>
        <w:keepLines/>
        <w:tabs>
          <w:tab w:val="left" w:pos="284"/>
        </w:tabs>
        <w:jc w:val="both"/>
        <w:rPr>
          <w:rFonts w:ascii="Tahoma" w:hAnsi="Tahoma" w:cs="Tahoma"/>
          <w:i/>
          <w:sz w:val="18"/>
          <w:szCs w:val="18"/>
        </w:rPr>
      </w:pPr>
    </w:p>
    <w:p w14:paraId="02C4E0DC" w14:textId="1D58569A" w:rsidR="00297ED2" w:rsidRPr="003A5F18" w:rsidRDefault="00297ED2" w:rsidP="008D5AC8">
      <w:pPr>
        <w:keepNext/>
        <w:keepLines/>
        <w:tabs>
          <w:tab w:val="left" w:pos="284"/>
        </w:tabs>
        <w:jc w:val="both"/>
        <w:rPr>
          <w:rFonts w:ascii="Tahoma" w:hAnsi="Tahoma" w:cs="Tahoma"/>
          <w:i/>
          <w:sz w:val="18"/>
          <w:szCs w:val="18"/>
        </w:rPr>
      </w:pPr>
      <w:r w:rsidRPr="003A5F18">
        <w:rPr>
          <w:rFonts w:ascii="Tahoma" w:hAnsi="Tahoma" w:cs="Tahoma"/>
          <w:i/>
          <w:sz w:val="18"/>
          <w:szCs w:val="18"/>
        </w:rPr>
        <w:t>Gospodarski subjektom s sedežem izven Republike Slovenije (ponudnik, partner v skupni ponudbi, podizvajalec, subjekt, katerega zmogljivost uporablja ponudnik) ni potrebno prilagati izpolnjen  Obrazec 1 k Prilogi 3; tak gospodarski subjekt priloži dokazilo o izpolnjevanju pogoja.</w:t>
      </w:r>
    </w:p>
    <w:p w14:paraId="79B9D982" w14:textId="1332D95E" w:rsidR="00F731D0" w:rsidRPr="003A5F18" w:rsidRDefault="00F731D0" w:rsidP="008D5AC8">
      <w:pPr>
        <w:keepNext/>
        <w:keepLines/>
      </w:pPr>
      <w:r w:rsidRPr="003A5F18">
        <w:br w:type="page"/>
      </w:r>
    </w:p>
    <w:p w14:paraId="691DBA88" w14:textId="77777777" w:rsidR="009C1A13" w:rsidRPr="003A5F18" w:rsidRDefault="009C1A13" w:rsidP="008D5AC8">
      <w:pPr>
        <w:keepNext/>
        <w:keepLines/>
        <w:jc w:val="right"/>
        <w:rPr>
          <w:rFonts w:ascii="Tahoma" w:hAnsi="Tahoma" w:cs="Tahoma"/>
          <w:b/>
          <w:bCs/>
          <w:i/>
          <w:noProof/>
        </w:rPr>
      </w:pPr>
      <w:r w:rsidRPr="003A5F18">
        <w:rPr>
          <w:rFonts w:ascii="Tahoma" w:hAnsi="Tahoma" w:cs="Tahoma"/>
          <w:b/>
          <w:bCs/>
          <w:i/>
          <w:noProof/>
        </w:rPr>
        <w:lastRenderedPageBreak/>
        <w:t>Obrazec 2 k Prilogi 3</w:t>
      </w:r>
    </w:p>
    <w:p w14:paraId="3489E599" w14:textId="77777777" w:rsidR="009C1A13" w:rsidRPr="003A5F18" w:rsidRDefault="009C1A13" w:rsidP="008D5AC8">
      <w:pPr>
        <w:keepNext/>
        <w:keepLines/>
        <w:jc w:val="center"/>
        <w:rPr>
          <w:rFonts w:ascii="Tahoma" w:hAnsi="Tahoma" w:cs="Tahoma"/>
          <w:b/>
          <w:sz w:val="22"/>
          <w:szCs w:val="22"/>
        </w:rPr>
      </w:pPr>
    </w:p>
    <w:p w14:paraId="2939F188" w14:textId="77777777" w:rsidR="009C1A13" w:rsidRPr="003A5F18" w:rsidRDefault="009C1A13" w:rsidP="008D5AC8">
      <w:pPr>
        <w:keepNext/>
        <w:keepLines/>
        <w:jc w:val="center"/>
        <w:rPr>
          <w:rFonts w:ascii="Tahoma" w:hAnsi="Tahoma" w:cs="Tahoma"/>
          <w:b/>
          <w:sz w:val="22"/>
          <w:szCs w:val="22"/>
        </w:rPr>
      </w:pPr>
      <w:r w:rsidRPr="003A5F18">
        <w:rPr>
          <w:rFonts w:ascii="Tahoma" w:hAnsi="Tahoma" w:cs="Tahoma"/>
          <w:b/>
          <w:sz w:val="22"/>
          <w:szCs w:val="22"/>
        </w:rPr>
        <w:t>POOBLASTILO ZA PRIDOBITEV POTRDILA IZ KAZENSKE EVIDENCE – ZA FIZIČNE OSEBE</w:t>
      </w:r>
    </w:p>
    <w:p w14:paraId="2EF3A4CE" w14:textId="77777777" w:rsidR="009C1A13" w:rsidRPr="003A5F18" w:rsidRDefault="009C1A13" w:rsidP="008D5AC8">
      <w:pPr>
        <w:keepNext/>
        <w:keepLines/>
        <w:jc w:val="right"/>
        <w:rPr>
          <w:rFonts w:ascii="Tahoma" w:hAnsi="Tahoma" w:cs="Tahoma"/>
          <w:b/>
          <w:bCs/>
          <w:i/>
          <w:noProof/>
          <w:sz w:val="18"/>
          <w:szCs w:val="18"/>
        </w:rPr>
      </w:pPr>
    </w:p>
    <w:p w14:paraId="540647BB" w14:textId="77777777" w:rsidR="009C1A13" w:rsidRPr="003A5F18" w:rsidRDefault="009C1A13" w:rsidP="008D5AC8">
      <w:pPr>
        <w:keepNext/>
        <w:keepLines/>
        <w:jc w:val="both"/>
        <w:rPr>
          <w:rFonts w:ascii="Tahoma" w:hAnsi="Tahoma" w:cs="Tahoma"/>
        </w:rPr>
      </w:pPr>
    </w:p>
    <w:p w14:paraId="1D4E2CED" w14:textId="55B3B64B" w:rsidR="009C1A13" w:rsidRPr="003A5F18" w:rsidRDefault="009C1A13" w:rsidP="008D5AC8">
      <w:pPr>
        <w:keepNext/>
        <w:keepLines/>
        <w:jc w:val="both"/>
        <w:rPr>
          <w:rFonts w:ascii="Tahoma" w:hAnsi="Tahoma" w:cs="Tahoma"/>
          <w:b/>
        </w:rPr>
      </w:pPr>
      <w:r w:rsidRPr="003A5F18">
        <w:rPr>
          <w:rFonts w:ascii="Tahoma" w:hAnsi="Tahoma" w:cs="Tahoma"/>
        </w:rPr>
        <w:t xml:space="preserve">Spodaj podpisani </w:t>
      </w:r>
      <w:r w:rsidRPr="003A5F18">
        <w:rPr>
          <w:rFonts w:ascii="Tahoma" w:hAnsi="Tahoma" w:cs="Tahoma"/>
          <w:b/>
        </w:rPr>
        <w:t>__________________________</w:t>
      </w:r>
      <w:r w:rsidRPr="003A5F18">
        <w:rPr>
          <w:rFonts w:ascii="Tahoma" w:hAnsi="Tahoma" w:cs="Tahoma"/>
        </w:rPr>
        <w:t xml:space="preserve"> (ime in priimek) pooblaščam JAVNI HOLDING Ljubljana, d.o.o., Verovškova ulica 70, 1000 Ljubljana, da za potrebe preverjanja izpolnjevanja pogojev v postopku oddaje javnega naročila z oznako </w:t>
      </w:r>
      <w:r w:rsidR="00593216" w:rsidRPr="003A5F18">
        <w:rPr>
          <w:rFonts w:ascii="Tahoma" w:hAnsi="Tahoma" w:cs="Tahoma"/>
          <w:b/>
        </w:rPr>
        <w:t>JHL-3/21</w:t>
      </w:r>
      <w:r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r w:rsidRPr="003A5F18">
        <w:rPr>
          <w:rFonts w:ascii="Tahoma" w:hAnsi="Tahoma" w:cs="Tahoma"/>
        </w:rPr>
        <w:t xml:space="preserve">, od Ministrstva za pravosodje pridobi potrdilo iz kazenske evidence </w:t>
      </w:r>
      <w:r w:rsidRPr="003A5F18">
        <w:rPr>
          <w:rFonts w:ascii="Tahoma" w:hAnsi="Tahoma" w:cs="Tahoma"/>
          <w:bCs/>
        </w:rPr>
        <w:t>za fizične osebe</w:t>
      </w:r>
      <w:r w:rsidRPr="003A5F18">
        <w:rPr>
          <w:rFonts w:ascii="Tahoma" w:hAnsi="Tahoma" w:cs="Tahoma"/>
        </w:rPr>
        <w:t>.</w:t>
      </w:r>
    </w:p>
    <w:p w14:paraId="5B1E3598" w14:textId="77777777" w:rsidR="009C1A13" w:rsidRPr="003A5F18" w:rsidRDefault="009C1A13" w:rsidP="008D5AC8">
      <w:pPr>
        <w:keepNext/>
        <w:keepLines/>
        <w:rPr>
          <w:rFonts w:ascii="Tahoma" w:hAnsi="Tahoma" w:cs="Tahoma"/>
        </w:rPr>
      </w:pPr>
    </w:p>
    <w:p w14:paraId="30FAFC95" w14:textId="77777777" w:rsidR="009C1A13" w:rsidRPr="003A5F18" w:rsidRDefault="009C1A13" w:rsidP="008D5AC8">
      <w:pPr>
        <w:keepNext/>
        <w:keepLines/>
        <w:rPr>
          <w:rFonts w:ascii="Tahoma" w:hAnsi="Tahoma" w:cs="Tahoma"/>
        </w:rPr>
      </w:pPr>
      <w:r w:rsidRPr="003A5F18">
        <w:rPr>
          <w:rFonts w:ascii="Tahoma" w:hAnsi="Tahoma" w:cs="Tahoma"/>
        </w:rPr>
        <w:t>Moji osebni podatki so naslednji:</w:t>
      </w:r>
    </w:p>
    <w:p w14:paraId="27B8BD57" w14:textId="77777777" w:rsidR="009C1A13" w:rsidRPr="003A5F18" w:rsidRDefault="009C1A13" w:rsidP="008D5AC8">
      <w:pPr>
        <w:keepNext/>
        <w:keepLines/>
        <w:spacing w:before="240" w:after="240"/>
        <w:rPr>
          <w:rFonts w:ascii="Tahoma" w:hAnsi="Tahoma" w:cs="Tahoma"/>
        </w:rPr>
      </w:pPr>
      <w:r w:rsidRPr="003A5F18">
        <w:rPr>
          <w:rFonts w:ascii="Tahoma" w:hAnsi="Tahoma" w:cs="Tahoma"/>
        </w:rPr>
        <w:t>EMŠO (obvezen podatek): ________________________________________________________</w:t>
      </w:r>
    </w:p>
    <w:p w14:paraId="75448AF1" w14:textId="77777777" w:rsidR="009C1A13" w:rsidRPr="003A5F18" w:rsidRDefault="009C1A13" w:rsidP="008D5AC8">
      <w:pPr>
        <w:keepNext/>
        <w:keepLines/>
        <w:spacing w:before="240" w:after="240"/>
        <w:rPr>
          <w:rFonts w:ascii="Tahoma" w:hAnsi="Tahoma" w:cs="Tahoma"/>
        </w:rPr>
      </w:pPr>
      <w:r w:rsidRPr="003A5F18">
        <w:rPr>
          <w:rFonts w:ascii="Tahoma" w:hAnsi="Tahoma" w:cs="Tahoma"/>
        </w:rPr>
        <w:t>DATUM ROJSTVA: _________________________________________________________________</w:t>
      </w:r>
    </w:p>
    <w:p w14:paraId="619345AC" w14:textId="77777777" w:rsidR="009C1A13" w:rsidRPr="003A5F18" w:rsidRDefault="009C1A13" w:rsidP="008D5AC8">
      <w:pPr>
        <w:keepNext/>
        <w:keepLines/>
        <w:spacing w:before="240" w:after="240"/>
        <w:rPr>
          <w:rFonts w:ascii="Tahoma" w:hAnsi="Tahoma" w:cs="Tahoma"/>
        </w:rPr>
      </w:pPr>
      <w:r w:rsidRPr="003A5F18">
        <w:rPr>
          <w:rFonts w:ascii="Tahoma" w:hAnsi="Tahoma" w:cs="Tahoma"/>
        </w:rPr>
        <w:t>KRAJ ROJSTVA: ___________________________________________________________________</w:t>
      </w:r>
    </w:p>
    <w:p w14:paraId="69E4B6B7" w14:textId="77777777" w:rsidR="009C1A13" w:rsidRPr="003A5F18" w:rsidRDefault="009C1A13" w:rsidP="008D5AC8">
      <w:pPr>
        <w:keepNext/>
        <w:keepLines/>
        <w:spacing w:before="240" w:after="240"/>
        <w:rPr>
          <w:rFonts w:ascii="Tahoma" w:hAnsi="Tahoma" w:cs="Tahoma"/>
        </w:rPr>
      </w:pPr>
      <w:r w:rsidRPr="003A5F18">
        <w:rPr>
          <w:rFonts w:ascii="Tahoma" w:hAnsi="Tahoma" w:cs="Tahoma"/>
        </w:rPr>
        <w:t>OBČINA ROJSTVA: ________________________________________________________________</w:t>
      </w:r>
    </w:p>
    <w:p w14:paraId="06428584" w14:textId="77777777" w:rsidR="009C1A13" w:rsidRPr="003A5F18" w:rsidRDefault="009C1A13" w:rsidP="008D5AC8">
      <w:pPr>
        <w:keepNext/>
        <w:keepLines/>
        <w:spacing w:before="240" w:after="240"/>
        <w:rPr>
          <w:rFonts w:ascii="Tahoma" w:hAnsi="Tahoma" w:cs="Tahoma"/>
        </w:rPr>
      </w:pPr>
      <w:r w:rsidRPr="003A5F18">
        <w:rPr>
          <w:rFonts w:ascii="Tahoma" w:hAnsi="Tahoma" w:cs="Tahoma"/>
        </w:rPr>
        <w:t>DRŽAVA ROJSTVA: _______________________________________________________________</w:t>
      </w:r>
    </w:p>
    <w:p w14:paraId="4108D62B" w14:textId="77777777" w:rsidR="009C1A13" w:rsidRPr="003A5F18" w:rsidRDefault="009C1A13" w:rsidP="008D5AC8">
      <w:pPr>
        <w:keepNext/>
        <w:keepLines/>
        <w:spacing w:before="240" w:after="240"/>
        <w:rPr>
          <w:rFonts w:ascii="Tahoma" w:hAnsi="Tahoma" w:cs="Tahoma"/>
        </w:rPr>
      </w:pPr>
      <w:r w:rsidRPr="003A5F18">
        <w:rPr>
          <w:rFonts w:ascii="Tahoma" w:hAnsi="Tahoma" w:cs="Tahoma"/>
        </w:rPr>
        <w:t>NASLOV STALNEGA/ZAČASNEGA BIVALIŠČA:</w:t>
      </w:r>
    </w:p>
    <w:p w14:paraId="0B0D18D3" w14:textId="77777777" w:rsidR="009C1A13" w:rsidRPr="003A5F18" w:rsidRDefault="009C1A13" w:rsidP="00156A6E">
      <w:pPr>
        <w:keepNext/>
        <w:keepLines/>
        <w:numPr>
          <w:ilvl w:val="0"/>
          <w:numId w:val="40"/>
        </w:numPr>
        <w:spacing w:before="240" w:after="240"/>
        <w:rPr>
          <w:rFonts w:ascii="Tahoma" w:hAnsi="Tahoma" w:cs="Tahoma"/>
        </w:rPr>
      </w:pPr>
      <w:r w:rsidRPr="003A5F18">
        <w:rPr>
          <w:rFonts w:ascii="Tahoma" w:hAnsi="Tahoma" w:cs="Tahoma"/>
        </w:rPr>
        <w:t>(ulica in hišna številka) ________________________________</w:t>
      </w:r>
    </w:p>
    <w:p w14:paraId="107E0B08" w14:textId="77777777" w:rsidR="009C1A13" w:rsidRPr="003A5F18" w:rsidRDefault="009C1A13" w:rsidP="00156A6E">
      <w:pPr>
        <w:keepNext/>
        <w:keepLines/>
        <w:numPr>
          <w:ilvl w:val="0"/>
          <w:numId w:val="40"/>
        </w:numPr>
        <w:spacing w:before="240" w:after="240"/>
        <w:rPr>
          <w:rFonts w:ascii="Tahoma" w:hAnsi="Tahoma" w:cs="Tahoma"/>
        </w:rPr>
      </w:pPr>
      <w:r w:rsidRPr="003A5F18">
        <w:rPr>
          <w:rFonts w:ascii="Tahoma" w:hAnsi="Tahoma" w:cs="Tahoma"/>
        </w:rPr>
        <w:t>(poštna številka in pošta) ______________________________</w:t>
      </w:r>
    </w:p>
    <w:p w14:paraId="4E79E41C" w14:textId="77777777" w:rsidR="009C1A13" w:rsidRPr="003A5F18" w:rsidRDefault="009C1A13" w:rsidP="008D5AC8">
      <w:pPr>
        <w:keepNext/>
        <w:keepLines/>
        <w:spacing w:before="240" w:after="240"/>
        <w:rPr>
          <w:rFonts w:ascii="Tahoma" w:hAnsi="Tahoma" w:cs="Tahoma"/>
        </w:rPr>
      </w:pPr>
      <w:r w:rsidRPr="003A5F18">
        <w:rPr>
          <w:rFonts w:ascii="Tahoma" w:hAnsi="Tahoma" w:cs="Tahoma"/>
        </w:rPr>
        <w:t>DRŽAVLJANSTVO: _________________________________________________________________</w:t>
      </w:r>
    </w:p>
    <w:p w14:paraId="3530D479" w14:textId="77777777" w:rsidR="009C1A13" w:rsidRPr="003A5F18" w:rsidRDefault="009C1A13" w:rsidP="008D5AC8">
      <w:pPr>
        <w:keepNext/>
        <w:keepLines/>
        <w:spacing w:before="240" w:after="240"/>
        <w:rPr>
          <w:rFonts w:ascii="Tahoma" w:hAnsi="Tahoma" w:cs="Tahoma"/>
        </w:rPr>
      </w:pPr>
      <w:r w:rsidRPr="003A5F18">
        <w:rPr>
          <w:rFonts w:ascii="Tahoma" w:hAnsi="Tahoma" w:cs="Tahoma"/>
        </w:rPr>
        <w:t>MOJ PREJŠNJI PRIIMEK SE JE GLASIL: ________________________________________________</w:t>
      </w:r>
    </w:p>
    <w:p w14:paraId="2D53F8AE" w14:textId="77777777" w:rsidR="009C1A13" w:rsidRPr="003A5F18" w:rsidRDefault="009C1A13" w:rsidP="008D5AC8">
      <w:pPr>
        <w:keepNext/>
        <w:keepLines/>
        <w:rPr>
          <w:rFonts w:ascii="Tahoma" w:hAnsi="Tahoma" w:cs="Tahoma"/>
        </w:rPr>
      </w:pPr>
    </w:p>
    <w:p w14:paraId="0977F312" w14:textId="77777777" w:rsidR="009C1A13" w:rsidRPr="003A5F18" w:rsidRDefault="009C1A13" w:rsidP="008D5AC8">
      <w:pPr>
        <w:keepNext/>
        <w:keepLines/>
        <w:rPr>
          <w:rFonts w:ascii="Tahoma" w:hAnsi="Tahoma" w:cs="Tahoma"/>
        </w:rPr>
      </w:pPr>
    </w:p>
    <w:p w14:paraId="59B4B46E" w14:textId="77777777" w:rsidR="009C1A13" w:rsidRPr="003A5F18" w:rsidRDefault="009C1A13" w:rsidP="008D5AC8">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C1A13" w:rsidRPr="003A5F18" w14:paraId="21257492" w14:textId="77777777" w:rsidTr="00803040">
        <w:trPr>
          <w:trHeight w:val="235"/>
        </w:trPr>
        <w:tc>
          <w:tcPr>
            <w:tcW w:w="3402" w:type="dxa"/>
            <w:tcBorders>
              <w:bottom w:val="single" w:sz="4" w:space="0" w:color="auto"/>
            </w:tcBorders>
          </w:tcPr>
          <w:p w14:paraId="047AD753" w14:textId="77777777" w:rsidR="009C1A13" w:rsidRPr="003A5F18" w:rsidRDefault="009C1A13" w:rsidP="008D5AC8">
            <w:pPr>
              <w:keepNext/>
              <w:keepLines/>
              <w:jc w:val="both"/>
              <w:rPr>
                <w:rFonts w:ascii="Tahoma" w:hAnsi="Tahoma" w:cs="Tahoma"/>
                <w:snapToGrid w:val="0"/>
                <w:color w:val="000000"/>
              </w:rPr>
            </w:pPr>
          </w:p>
        </w:tc>
        <w:tc>
          <w:tcPr>
            <w:tcW w:w="2977" w:type="dxa"/>
          </w:tcPr>
          <w:p w14:paraId="77A34C30" w14:textId="77777777" w:rsidR="009C1A13" w:rsidRPr="003A5F18" w:rsidRDefault="009C1A13" w:rsidP="008D5AC8">
            <w:pPr>
              <w:keepNext/>
              <w:keepLines/>
              <w:jc w:val="center"/>
              <w:rPr>
                <w:rFonts w:ascii="Tahoma" w:hAnsi="Tahoma" w:cs="Tahoma"/>
                <w:snapToGrid w:val="0"/>
                <w:color w:val="000000"/>
              </w:rPr>
            </w:pPr>
          </w:p>
        </w:tc>
        <w:tc>
          <w:tcPr>
            <w:tcW w:w="3119" w:type="dxa"/>
            <w:tcBorders>
              <w:bottom w:val="single" w:sz="4" w:space="0" w:color="auto"/>
            </w:tcBorders>
          </w:tcPr>
          <w:p w14:paraId="4EAEC0C0" w14:textId="77777777" w:rsidR="009C1A13" w:rsidRPr="003A5F18" w:rsidRDefault="009C1A13" w:rsidP="008D5AC8">
            <w:pPr>
              <w:keepNext/>
              <w:keepLines/>
              <w:jc w:val="both"/>
              <w:rPr>
                <w:rFonts w:ascii="Tahoma" w:hAnsi="Tahoma" w:cs="Tahoma"/>
                <w:snapToGrid w:val="0"/>
                <w:color w:val="000000"/>
              </w:rPr>
            </w:pPr>
          </w:p>
        </w:tc>
      </w:tr>
      <w:tr w:rsidR="009C1A13" w:rsidRPr="003A5F18" w14:paraId="5F98A94B" w14:textId="77777777" w:rsidTr="00803040">
        <w:trPr>
          <w:trHeight w:val="235"/>
        </w:trPr>
        <w:tc>
          <w:tcPr>
            <w:tcW w:w="3402" w:type="dxa"/>
            <w:tcBorders>
              <w:top w:val="single" w:sz="4" w:space="0" w:color="auto"/>
            </w:tcBorders>
          </w:tcPr>
          <w:p w14:paraId="34F5D151" w14:textId="77777777" w:rsidR="009C1A13" w:rsidRPr="003A5F18" w:rsidRDefault="009C1A13" w:rsidP="008D5AC8">
            <w:pPr>
              <w:keepNext/>
              <w:keepLines/>
              <w:jc w:val="center"/>
              <w:rPr>
                <w:rFonts w:ascii="Tahoma" w:hAnsi="Tahoma" w:cs="Tahoma"/>
                <w:snapToGrid w:val="0"/>
                <w:color w:val="000000"/>
              </w:rPr>
            </w:pPr>
            <w:r w:rsidRPr="003A5F18">
              <w:rPr>
                <w:rFonts w:ascii="Tahoma" w:hAnsi="Tahoma" w:cs="Tahoma"/>
                <w:snapToGrid w:val="0"/>
                <w:color w:val="000000"/>
              </w:rPr>
              <w:t>(kraj, datum)</w:t>
            </w:r>
          </w:p>
        </w:tc>
        <w:tc>
          <w:tcPr>
            <w:tcW w:w="2977" w:type="dxa"/>
          </w:tcPr>
          <w:p w14:paraId="556BE6D1" w14:textId="77777777" w:rsidR="009C1A13" w:rsidRPr="003A5F18" w:rsidRDefault="009C1A13" w:rsidP="008D5AC8">
            <w:pPr>
              <w:keepNext/>
              <w:keepLines/>
              <w:jc w:val="center"/>
              <w:rPr>
                <w:rFonts w:ascii="Tahoma" w:hAnsi="Tahoma" w:cs="Tahoma"/>
                <w:snapToGrid w:val="0"/>
                <w:color w:val="000000"/>
              </w:rPr>
            </w:pPr>
          </w:p>
        </w:tc>
        <w:tc>
          <w:tcPr>
            <w:tcW w:w="3119" w:type="dxa"/>
            <w:tcBorders>
              <w:top w:val="single" w:sz="4" w:space="0" w:color="auto"/>
            </w:tcBorders>
          </w:tcPr>
          <w:p w14:paraId="2782CA53" w14:textId="77777777" w:rsidR="009C1A13" w:rsidRPr="003A5F18" w:rsidRDefault="009C1A13" w:rsidP="008D5AC8">
            <w:pPr>
              <w:keepNext/>
              <w:keepLines/>
              <w:jc w:val="center"/>
              <w:rPr>
                <w:rFonts w:ascii="Tahoma" w:hAnsi="Tahoma" w:cs="Tahoma"/>
                <w:snapToGrid w:val="0"/>
                <w:color w:val="000000"/>
              </w:rPr>
            </w:pPr>
            <w:r w:rsidRPr="003A5F18">
              <w:rPr>
                <w:rFonts w:ascii="Tahoma" w:hAnsi="Tahoma" w:cs="Tahoma"/>
                <w:snapToGrid w:val="0"/>
                <w:color w:val="000000"/>
              </w:rPr>
              <w:t>(podpis pooblastitelja)</w:t>
            </w:r>
          </w:p>
        </w:tc>
      </w:tr>
    </w:tbl>
    <w:p w14:paraId="7EA38599" w14:textId="77777777" w:rsidR="009C1A13" w:rsidRPr="003A5F18" w:rsidRDefault="009C1A13" w:rsidP="008D5AC8">
      <w:pPr>
        <w:keepNext/>
        <w:keepLines/>
        <w:rPr>
          <w:rFonts w:ascii="Tahoma" w:hAnsi="Tahoma" w:cs="Tahoma"/>
        </w:rPr>
      </w:pP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p>
    <w:p w14:paraId="6249393D" w14:textId="77777777" w:rsidR="009C1A13" w:rsidRPr="003A5F18" w:rsidRDefault="009C1A13" w:rsidP="008D5AC8">
      <w:pPr>
        <w:keepNext/>
        <w:keepLines/>
        <w:rPr>
          <w:rFonts w:ascii="Tahoma" w:hAnsi="Tahoma" w:cs="Tahoma"/>
        </w:rPr>
      </w:pPr>
    </w:p>
    <w:p w14:paraId="2E25C056" w14:textId="77777777" w:rsidR="009C1A13" w:rsidRPr="003A5F18" w:rsidRDefault="009C1A13" w:rsidP="008D5AC8">
      <w:pPr>
        <w:keepNext/>
        <w:keepLines/>
        <w:tabs>
          <w:tab w:val="left" w:pos="284"/>
        </w:tabs>
        <w:jc w:val="both"/>
        <w:rPr>
          <w:rFonts w:ascii="Tahoma" w:hAnsi="Tahoma" w:cs="Tahoma"/>
        </w:rPr>
      </w:pPr>
    </w:p>
    <w:p w14:paraId="208AB86A" w14:textId="2EA1CAE4" w:rsidR="009C1A13" w:rsidRPr="003A5F18" w:rsidRDefault="009C1A13" w:rsidP="008D5AC8">
      <w:pPr>
        <w:keepNext/>
        <w:keepLines/>
      </w:pPr>
    </w:p>
    <w:p w14:paraId="04D17EC5" w14:textId="7E615B73" w:rsidR="009C1A13" w:rsidRPr="003A5F18" w:rsidRDefault="009C1A13" w:rsidP="008D5AC8">
      <w:pPr>
        <w:keepNext/>
        <w:keepLines/>
        <w:tabs>
          <w:tab w:val="left" w:pos="284"/>
        </w:tabs>
        <w:jc w:val="both"/>
      </w:pPr>
      <w:r w:rsidRPr="003A5F18">
        <w:rPr>
          <w:rFonts w:ascii="Tahoma" w:hAnsi="Tahoma" w:cs="Tahoma"/>
          <w:b/>
          <w:i/>
          <w:sz w:val="18"/>
          <w:szCs w:val="18"/>
        </w:rPr>
        <w:t>Navodilo:</w:t>
      </w:r>
      <w:r w:rsidRPr="003A5F18">
        <w:rPr>
          <w:rFonts w:ascii="Tahoma" w:hAnsi="Tahoma" w:cs="Tahoma"/>
          <w:i/>
          <w:sz w:val="18"/>
          <w:szCs w:val="18"/>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3A5F18">
        <w:rPr>
          <w:rFonts w:ascii="Tahoma" w:hAnsi="Tahoma" w:cs="Tahoma"/>
          <w:i/>
          <w:iCs/>
          <w:sz w:val="18"/>
          <w:szCs w:val="22"/>
        </w:rPr>
        <w:t xml:space="preserve"> zmogljivost uporablja </w:t>
      </w:r>
      <w:r w:rsidR="00F21E74" w:rsidRPr="003A5F18">
        <w:rPr>
          <w:rFonts w:ascii="Tahoma" w:hAnsi="Tahoma" w:cs="Tahoma"/>
          <w:i/>
          <w:iCs/>
          <w:sz w:val="18"/>
          <w:szCs w:val="22"/>
        </w:rPr>
        <w:t>kandidat</w:t>
      </w:r>
      <w:r w:rsidRPr="003A5F18">
        <w:rPr>
          <w:rFonts w:ascii="Tahoma" w:hAnsi="Tahoma" w:cs="Tahoma"/>
          <w:i/>
          <w:sz w:val="18"/>
          <w:szCs w:val="18"/>
        </w:rPr>
        <w:t xml:space="preserve">. </w:t>
      </w:r>
    </w:p>
    <w:p w14:paraId="4B42B488" w14:textId="7D3B3B63" w:rsidR="009C1A13" w:rsidRPr="003A5F18" w:rsidRDefault="009C1A13" w:rsidP="008D5AC8">
      <w:pPr>
        <w:keepNext/>
        <w:keepLines/>
        <w:jc w:val="both"/>
        <w:rPr>
          <w:rFonts w:ascii="Tahoma" w:hAnsi="Tahoma" w:cs="Tahoma"/>
          <w:b/>
        </w:rPr>
      </w:pPr>
    </w:p>
    <w:p w14:paraId="7A36CF4F" w14:textId="78D31F14" w:rsidR="00297ED2" w:rsidRPr="003A5F18" w:rsidRDefault="00297ED2" w:rsidP="008D5AC8">
      <w:pPr>
        <w:keepNext/>
        <w:keepLines/>
        <w:tabs>
          <w:tab w:val="left" w:pos="284"/>
        </w:tabs>
        <w:jc w:val="both"/>
        <w:rPr>
          <w:rFonts w:ascii="Tahoma" w:hAnsi="Tahoma" w:cs="Tahoma"/>
          <w:i/>
          <w:sz w:val="18"/>
          <w:szCs w:val="18"/>
        </w:rPr>
      </w:pPr>
      <w:r w:rsidRPr="003A5F18">
        <w:rPr>
          <w:rFonts w:ascii="Tahoma" w:hAnsi="Tahoma" w:cs="Tahoma"/>
          <w:i/>
          <w:sz w:val="18"/>
          <w:szCs w:val="18"/>
        </w:rPr>
        <w:t>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potrebno prilagati Obrazec 2 k Prilogi 3; gospodarski subjekt sam priloži dokazilo/a o izpolnjevanju pogoja za te osebe.</w:t>
      </w:r>
    </w:p>
    <w:p w14:paraId="64623475" w14:textId="7F381C06" w:rsidR="009C1A13" w:rsidRPr="003A5F18" w:rsidRDefault="009C1A13" w:rsidP="008D5AC8">
      <w:pPr>
        <w:keepNext/>
        <w:keepLines/>
        <w:jc w:val="both"/>
        <w:rPr>
          <w:rFonts w:ascii="Tahoma" w:hAnsi="Tahoma" w:cs="Tahoma"/>
          <w:b/>
        </w:rPr>
      </w:pPr>
    </w:p>
    <w:p w14:paraId="26981275" w14:textId="77777777" w:rsidR="009C1A13" w:rsidRPr="003A5F18" w:rsidRDefault="009C1A13" w:rsidP="008D5AC8">
      <w:pPr>
        <w:keepNext/>
        <w:keepLines/>
        <w:jc w:val="both"/>
        <w:rPr>
          <w:rFonts w:ascii="Tahoma" w:hAnsi="Tahoma" w:cs="Tahoma"/>
          <w:b/>
        </w:rPr>
      </w:pPr>
    </w:p>
    <w:p w14:paraId="53FA6EAC" w14:textId="77777777" w:rsidR="009C1A13" w:rsidRPr="003A5F18" w:rsidRDefault="009C1A13" w:rsidP="008D5AC8">
      <w:pPr>
        <w:keepNext/>
        <w:keepLines/>
        <w:jc w:val="both"/>
        <w:rPr>
          <w:rFonts w:ascii="Tahoma" w:hAnsi="Tahoma" w:cs="Tahoma"/>
          <w:b/>
        </w:rPr>
      </w:pPr>
    </w:p>
    <w:p w14:paraId="17E71E4E" w14:textId="77777777" w:rsidR="009C1A13" w:rsidRPr="003A5F18" w:rsidRDefault="009C1A13" w:rsidP="008D5AC8">
      <w:pPr>
        <w:keepNext/>
        <w:keepLines/>
        <w:jc w:val="both"/>
        <w:rPr>
          <w:rFonts w:ascii="Tahoma" w:hAnsi="Tahoma" w:cs="Tahoma"/>
          <w:b/>
        </w:rPr>
      </w:pPr>
    </w:p>
    <w:p w14:paraId="7ABBD8E3" w14:textId="77777777" w:rsidR="00776EE4" w:rsidRPr="003A5F18" w:rsidRDefault="00776EE4" w:rsidP="008D5AC8">
      <w:pPr>
        <w:keepNext/>
        <w:keepLines/>
        <w:tabs>
          <w:tab w:val="left" w:pos="567"/>
          <w:tab w:val="num" w:pos="851"/>
          <w:tab w:val="left" w:pos="993"/>
        </w:tabs>
        <w:jc w:val="right"/>
        <w:rPr>
          <w:rFonts w:ascii="Tahoma" w:hAnsi="Tahoma" w:cs="Tahoma"/>
          <w:b/>
        </w:rPr>
      </w:pPr>
    </w:p>
    <w:p w14:paraId="0A2C93F0" w14:textId="11621492" w:rsidR="00FF5542" w:rsidRPr="003A5F18" w:rsidRDefault="00FF5542" w:rsidP="008D5AC8">
      <w:pPr>
        <w:keepNext/>
        <w:keepLines/>
        <w:tabs>
          <w:tab w:val="left" w:pos="567"/>
          <w:tab w:val="num" w:pos="851"/>
          <w:tab w:val="left" w:pos="993"/>
        </w:tabs>
        <w:jc w:val="right"/>
        <w:rPr>
          <w:rFonts w:ascii="Tahoma" w:hAnsi="Tahoma" w:cs="Tahoma"/>
          <w:b/>
        </w:rPr>
      </w:pPr>
      <w:r w:rsidRPr="003A5F18">
        <w:rPr>
          <w:rFonts w:ascii="Tahoma" w:hAnsi="Tahoma" w:cs="Tahoma"/>
          <w:b/>
        </w:rPr>
        <w:lastRenderedPageBreak/>
        <w:t xml:space="preserve">Obrazec </w:t>
      </w:r>
      <w:r w:rsidR="00F21E74" w:rsidRPr="003A5F18">
        <w:rPr>
          <w:rFonts w:ascii="Tahoma" w:hAnsi="Tahoma" w:cs="Tahoma"/>
          <w:b/>
        </w:rPr>
        <w:t>3</w:t>
      </w:r>
      <w:r w:rsidRPr="003A5F18">
        <w:rPr>
          <w:rFonts w:ascii="Tahoma" w:hAnsi="Tahoma" w:cs="Tahoma"/>
          <w:b/>
        </w:rPr>
        <w:t xml:space="preserve"> k Prilogi 3</w:t>
      </w:r>
    </w:p>
    <w:p w14:paraId="6B341AF4" w14:textId="77777777" w:rsidR="00FF5542" w:rsidRPr="003A5F18" w:rsidRDefault="00FF5542" w:rsidP="008D5AC8">
      <w:pPr>
        <w:keepNext/>
        <w:keepLines/>
        <w:tabs>
          <w:tab w:val="left" w:pos="567"/>
          <w:tab w:val="num" w:pos="851"/>
          <w:tab w:val="left" w:pos="993"/>
        </w:tabs>
        <w:rPr>
          <w:rFonts w:ascii="Tahoma" w:hAnsi="Tahoma" w:cs="Tahoma"/>
          <w:b/>
        </w:rPr>
      </w:pPr>
    </w:p>
    <w:p w14:paraId="48FAE865" w14:textId="77777777" w:rsidR="00FF5542" w:rsidRPr="003A5F18" w:rsidRDefault="00FF5542" w:rsidP="008D5AC8">
      <w:pPr>
        <w:keepNext/>
        <w:keepLines/>
        <w:tabs>
          <w:tab w:val="left" w:pos="2694"/>
          <w:tab w:val="left" w:pos="2977"/>
        </w:tabs>
        <w:spacing w:line="276" w:lineRule="auto"/>
        <w:ind w:right="1"/>
        <w:jc w:val="center"/>
        <w:rPr>
          <w:rFonts w:ascii="Tahoma" w:hAnsi="Tahoma" w:cs="Tahoma"/>
          <w:b/>
        </w:rPr>
      </w:pPr>
      <w:r w:rsidRPr="003A5F18">
        <w:rPr>
          <w:rFonts w:ascii="Tahoma" w:hAnsi="Tahoma" w:cs="Tahoma"/>
          <w:b/>
        </w:rPr>
        <w:t>I Z J A V A</w:t>
      </w:r>
    </w:p>
    <w:p w14:paraId="5CB237F1" w14:textId="2A1F241E" w:rsidR="00FF5542" w:rsidRPr="003A5F18" w:rsidRDefault="00FF5542" w:rsidP="008D5AC8">
      <w:pPr>
        <w:keepNext/>
        <w:keepLines/>
        <w:spacing w:line="276" w:lineRule="auto"/>
        <w:ind w:right="1"/>
        <w:jc w:val="center"/>
        <w:rPr>
          <w:rFonts w:ascii="Tahoma" w:hAnsi="Tahoma" w:cs="Tahoma"/>
          <w:b/>
        </w:rPr>
      </w:pPr>
      <w:r w:rsidRPr="003A5F18">
        <w:rPr>
          <w:rFonts w:ascii="Tahoma" w:hAnsi="Tahoma" w:cs="Tahoma"/>
          <w:b/>
        </w:rPr>
        <w:t>O UDELEŽBI FIZIČNIH IN PRAVNIH OSEB V LASTNIŠTVU GOSPODARSKEGA SUBJEKTA</w:t>
      </w:r>
    </w:p>
    <w:p w14:paraId="3C18FCCE" w14:textId="77777777" w:rsidR="00FF5542" w:rsidRPr="003A5F18" w:rsidRDefault="00FF5542" w:rsidP="008D5AC8">
      <w:pPr>
        <w:keepNext/>
        <w:keepLines/>
        <w:tabs>
          <w:tab w:val="left" w:pos="284"/>
        </w:tabs>
        <w:rPr>
          <w:rFonts w:ascii="Tahoma" w:hAnsi="Tahoma" w:cs="Tahoma"/>
          <w:b/>
        </w:rPr>
      </w:pPr>
    </w:p>
    <w:p w14:paraId="25A74607" w14:textId="77777777" w:rsidR="00FF5542" w:rsidRPr="003A5F18" w:rsidRDefault="00FF5542" w:rsidP="008D5AC8">
      <w:pPr>
        <w:keepNext/>
        <w:keepLines/>
        <w:tabs>
          <w:tab w:val="left" w:pos="284"/>
        </w:tabs>
        <w:jc w:val="both"/>
        <w:rPr>
          <w:rFonts w:ascii="Tahoma" w:hAnsi="Tahoma" w:cs="Tahoma"/>
        </w:rPr>
      </w:pPr>
    </w:p>
    <w:p w14:paraId="1D363032" w14:textId="77777777" w:rsidR="00FF5542" w:rsidRPr="003A5F18" w:rsidRDefault="00FF5542" w:rsidP="008D5AC8">
      <w:pPr>
        <w:keepNext/>
        <w:keepLines/>
        <w:ind w:right="1"/>
        <w:jc w:val="both"/>
        <w:rPr>
          <w:rFonts w:ascii="Tahoma" w:hAnsi="Tahoma" w:cs="Tahoma"/>
          <w:b/>
          <w:i/>
        </w:rPr>
      </w:pPr>
      <w:r w:rsidRPr="003A5F18">
        <w:rPr>
          <w:rFonts w:ascii="Tahoma" w:hAnsi="Tahoma" w:cs="Tahoma"/>
          <w:b/>
          <w:i/>
        </w:rPr>
        <w:t>Podatki o pravni osebi (ponudniku):</w:t>
      </w:r>
    </w:p>
    <w:p w14:paraId="42E3A3BD" w14:textId="200FF3B7" w:rsidR="00FF5542" w:rsidRPr="003A5F18" w:rsidRDefault="00FF5542" w:rsidP="008D5AC8">
      <w:pPr>
        <w:keepNext/>
        <w:keepLines/>
        <w:spacing w:before="240" w:after="240"/>
        <w:ind w:right="1"/>
        <w:jc w:val="both"/>
        <w:rPr>
          <w:rFonts w:ascii="Tahoma" w:hAnsi="Tahoma" w:cs="Tahoma"/>
        </w:rPr>
      </w:pPr>
      <w:r w:rsidRPr="003A5F18">
        <w:rPr>
          <w:rFonts w:ascii="Tahoma" w:hAnsi="Tahoma" w:cs="Tahoma"/>
          <w:bCs/>
        </w:rPr>
        <w:t>Polno ime podjetja</w:t>
      </w:r>
      <w:r w:rsidRPr="003A5F18">
        <w:rPr>
          <w:rFonts w:ascii="Tahoma" w:hAnsi="Tahoma" w:cs="Tahoma"/>
        </w:rPr>
        <w:t>: ________________________________________________________________</w:t>
      </w:r>
    </w:p>
    <w:p w14:paraId="320D5EA1" w14:textId="1B5B593F" w:rsidR="00FF5542" w:rsidRPr="003A5F18" w:rsidRDefault="00FF5542" w:rsidP="008D5AC8">
      <w:pPr>
        <w:keepNext/>
        <w:keepLines/>
        <w:spacing w:before="240" w:after="240"/>
        <w:ind w:right="1"/>
        <w:jc w:val="both"/>
        <w:rPr>
          <w:rFonts w:ascii="Tahoma" w:hAnsi="Tahoma" w:cs="Tahoma"/>
        </w:rPr>
      </w:pPr>
      <w:r w:rsidRPr="003A5F18">
        <w:rPr>
          <w:rFonts w:ascii="Tahoma" w:hAnsi="Tahoma" w:cs="Tahoma"/>
          <w:bCs/>
        </w:rPr>
        <w:t>Sedež podjetja</w:t>
      </w:r>
      <w:r w:rsidRPr="003A5F18">
        <w:rPr>
          <w:rFonts w:ascii="Tahoma" w:hAnsi="Tahoma" w:cs="Tahoma"/>
        </w:rPr>
        <w:t>: ___________________________________________________________________</w:t>
      </w:r>
    </w:p>
    <w:p w14:paraId="45F41F94" w14:textId="10928DC6" w:rsidR="00FF5542" w:rsidRPr="003A5F18" w:rsidRDefault="00FF5542" w:rsidP="008D5AC8">
      <w:pPr>
        <w:keepNext/>
        <w:keepLines/>
        <w:spacing w:before="240" w:after="240"/>
        <w:ind w:right="1"/>
        <w:jc w:val="both"/>
        <w:rPr>
          <w:rFonts w:ascii="Tahoma" w:hAnsi="Tahoma" w:cs="Tahoma"/>
        </w:rPr>
      </w:pPr>
      <w:r w:rsidRPr="003A5F18">
        <w:rPr>
          <w:rFonts w:ascii="Tahoma" w:hAnsi="Tahoma" w:cs="Tahoma"/>
          <w:bCs/>
        </w:rPr>
        <w:t>Občina sedeža podjetja</w:t>
      </w:r>
      <w:r w:rsidRPr="003A5F18">
        <w:rPr>
          <w:rFonts w:ascii="Tahoma" w:hAnsi="Tahoma" w:cs="Tahoma"/>
        </w:rPr>
        <w:t>: ____________________________________________________________</w:t>
      </w:r>
    </w:p>
    <w:p w14:paraId="416C497B" w14:textId="6F7E9849" w:rsidR="00FF5542" w:rsidRPr="003A5F18" w:rsidRDefault="00FF5542" w:rsidP="008D5AC8">
      <w:pPr>
        <w:keepNext/>
        <w:keepLines/>
        <w:spacing w:before="240" w:after="240"/>
        <w:ind w:right="1"/>
        <w:jc w:val="both"/>
        <w:rPr>
          <w:rFonts w:ascii="Tahoma" w:hAnsi="Tahoma" w:cs="Tahoma"/>
        </w:rPr>
      </w:pPr>
      <w:r w:rsidRPr="003A5F18">
        <w:rPr>
          <w:rFonts w:ascii="Tahoma" w:hAnsi="Tahoma" w:cs="Tahoma"/>
          <w:bCs/>
        </w:rPr>
        <w:t>Številka vpisa v sodni register (št. vložka)</w:t>
      </w:r>
      <w:r w:rsidRPr="003A5F18">
        <w:rPr>
          <w:rFonts w:ascii="Tahoma" w:hAnsi="Tahoma" w:cs="Tahoma"/>
        </w:rPr>
        <w:t>: ____________________________________________</w:t>
      </w:r>
    </w:p>
    <w:p w14:paraId="724BCFEB" w14:textId="5C3C03E9" w:rsidR="00FF5542" w:rsidRPr="003A5F18" w:rsidRDefault="00FF5542" w:rsidP="008D5AC8">
      <w:pPr>
        <w:keepNext/>
        <w:keepLines/>
        <w:spacing w:before="240" w:after="240"/>
        <w:ind w:right="1"/>
        <w:jc w:val="both"/>
        <w:rPr>
          <w:rFonts w:ascii="Tahoma" w:hAnsi="Tahoma" w:cs="Tahoma"/>
        </w:rPr>
      </w:pPr>
      <w:r w:rsidRPr="003A5F18">
        <w:rPr>
          <w:rFonts w:ascii="Tahoma" w:hAnsi="Tahoma" w:cs="Tahoma"/>
          <w:bCs/>
        </w:rPr>
        <w:t>Matična številka podjetja</w:t>
      </w:r>
      <w:r w:rsidRPr="003A5F18">
        <w:rPr>
          <w:rFonts w:ascii="Tahoma" w:hAnsi="Tahoma" w:cs="Tahoma"/>
        </w:rPr>
        <w:t>: ________________________________________________________</w:t>
      </w:r>
    </w:p>
    <w:p w14:paraId="61745B36" w14:textId="3E89AADD" w:rsidR="00FF5542" w:rsidRPr="003A5F18" w:rsidRDefault="00FF5542" w:rsidP="008D5AC8">
      <w:pPr>
        <w:keepNext/>
        <w:keepLines/>
        <w:spacing w:before="240" w:after="240"/>
        <w:ind w:right="1"/>
        <w:jc w:val="both"/>
        <w:rPr>
          <w:rFonts w:ascii="Tahoma" w:hAnsi="Tahoma" w:cs="Tahoma"/>
        </w:rPr>
      </w:pPr>
      <w:r w:rsidRPr="003A5F18">
        <w:rPr>
          <w:rFonts w:ascii="Tahoma" w:hAnsi="Tahoma" w:cs="Tahoma"/>
          <w:bCs/>
        </w:rPr>
        <w:t>ID ZA DDV:</w:t>
      </w:r>
      <w:r w:rsidRPr="003A5F18">
        <w:rPr>
          <w:rFonts w:ascii="Tahoma" w:hAnsi="Tahoma" w:cs="Tahoma"/>
        </w:rPr>
        <w:t>: _______________________________________________________________________</w:t>
      </w:r>
    </w:p>
    <w:p w14:paraId="47DC15BC" w14:textId="77777777" w:rsidR="00FF5542" w:rsidRPr="003A5F18" w:rsidRDefault="00FF5542" w:rsidP="008D5AC8">
      <w:pPr>
        <w:keepNext/>
        <w:keepLines/>
        <w:ind w:right="1"/>
        <w:jc w:val="both"/>
        <w:rPr>
          <w:rFonts w:ascii="Tahoma" w:hAnsi="Tahoma" w:cs="Tahoma"/>
        </w:rPr>
      </w:pPr>
    </w:p>
    <w:p w14:paraId="613AB572" w14:textId="4853576C" w:rsidR="00FF5542" w:rsidRPr="003A5F18" w:rsidRDefault="00FF5542" w:rsidP="008D5AC8">
      <w:pPr>
        <w:keepNext/>
        <w:keepLines/>
        <w:jc w:val="both"/>
        <w:rPr>
          <w:rFonts w:ascii="Tahoma" w:hAnsi="Tahoma" w:cs="Tahoma"/>
        </w:rPr>
      </w:pPr>
      <w:r w:rsidRPr="003A5F18">
        <w:rPr>
          <w:rFonts w:ascii="Tahoma" w:hAnsi="Tahoma" w:cs="Tahoma"/>
        </w:rPr>
        <w:t xml:space="preserve">V zvezi z javnim naročilom št. </w:t>
      </w:r>
      <w:r w:rsidR="00593216" w:rsidRPr="003A5F18">
        <w:rPr>
          <w:rFonts w:ascii="Tahoma" w:hAnsi="Tahoma" w:cs="Tahoma"/>
          <w:b/>
          <w:noProof/>
        </w:rPr>
        <w:t>JHL-3/21</w:t>
      </w:r>
      <w:r w:rsidR="00F21E74"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r w:rsidRPr="003A5F18">
        <w:rPr>
          <w:rFonts w:ascii="Tahoma" w:hAnsi="Tahoma" w:cs="Tahoma"/>
          <w:b/>
          <w:color w:val="000000"/>
        </w:rPr>
        <w:t xml:space="preserve"> </w:t>
      </w:r>
      <w:r w:rsidRPr="003A5F18">
        <w:rPr>
          <w:rFonts w:ascii="Tahoma" w:hAnsi="Tahoma" w:cs="Tahoma"/>
        </w:rPr>
        <w:t>posredujemo na osnovi šestega odstavka 14. člena ZIntPK-UPB2 podatke o udeležbi fizičnih in pravnih oseb v lastništvu gospodarskega subjekta, vključno z udeležbo tihih družbenikov, ter gospodarskih subjektih, za katere se glede na določbe zakona, ki ureja gospodarske družbe šteje, da so povezane družbe z gospodarskim subjektom.</w:t>
      </w:r>
    </w:p>
    <w:p w14:paraId="244FC2B0" w14:textId="77777777" w:rsidR="00FF5542" w:rsidRPr="003A5F18" w:rsidRDefault="00FF5542" w:rsidP="008D5AC8">
      <w:pPr>
        <w:keepNext/>
        <w:keepLines/>
        <w:jc w:val="both"/>
      </w:pPr>
    </w:p>
    <w:p w14:paraId="22EC9F79" w14:textId="77777777" w:rsidR="00FF5542" w:rsidRPr="003A5F18" w:rsidRDefault="00FF5542" w:rsidP="008D5AC8">
      <w:pPr>
        <w:keepNext/>
        <w:keepLines/>
        <w:jc w:val="both"/>
        <w:rPr>
          <w:rFonts w:ascii="Tahoma" w:hAnsi="Tahoma" w:cs="Tahoma"/>
        </w:rPr>
      </w:pPr>
      <w:r w:rsidRPr="003A5F18">
        <w:rPr>
          <w:rFonts w:ascii="Tahoma" w:hAnsi="Tahoma" w:cs="Tahoma"/>
          <w:b/>
        </w:rPr>
        <w:t>IZJAVLJAMO</w:t>
      </w:r>
      <w:r w:rsidRPr="003A5F18">
        <w:rPr>
          <w:rFonts w:ascii="Tahoma" w:hAnsi="Tahoma" w:cs="Tahoma"/>
        </w:rPr>
        <w:t xml:space="preserve">, da so pri lastništvu zgoraj navedenega gospodarskega subjekta udeležene naslednje </w:t>
      </w:r>
      <w:r w:rsidRPr="003A5F18">
        <w:rPr>
          <w:rFonts w:ascii="Tahoma" w:hAnsi="Tahoma" w:cs="Tahoma"/>
          <w:u w:val="single"/>
        </w:rPr>
        <w:t>pravne osebe</w:t>
      </w:r>
      <w:r w:rsidRPr="003A5F18">
        <w:rPr>
          <w:rFonts w:ascii="Tahoma" w:hAnsi="Tahoma" w:cs="Tahoma"/>
        </w:rPr>
        <w:t>, vključno z udeležbo tihih družbenikov:</w:t>
      </w:r>
    </w:p>
    <w:p w14:paraId="6AAEAE03" w14:textId="77777777" w:rsidR="00FF5542" w:rsidRPr="003A5F18" w:rsidRDefault="00FF5542" w:rsidP="008D5AC8">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FF5542" w:rsidRPr="003A5F18" w14:paraId="166DDCD3" w14:textId="77777777" w:rsidTr="00803040">
        <w:tc>
          <w:tcPr>
            <w:tcW w:w="533" w:type="dxa"/>
            <w:shd w:val="clear" w:color="auto" w:fill="auto"/>
          </w:tcPr>
          <w:p w14:paraId="4A5686C0" w14:textId="77777777" w:rsidR="00FF5542" w:rsidRPr="003A5F18" w:rsidRDefault="00FF5542" w:rsidP="008D5AC8">
            <w:pPr>
              <w:keepNext/>
              <w:keepLines/>
              <w:jc w:val="both"/>
              <w:rPr>
                <w:rFonts w:ascii="Tahoma" w:hAnsi="Tahoma" w:cs="Tahoma"/>
                <w:b/>
              </w:rPr>
            </w:pPr>
            <w:r w:rsidRPr="003A5F18">
              <w:rPr>
                <w:rFonts w:ascii="Tahoma" w:hAnsi="Tahoma" w:cs="Tahoma"/>
                <w:b/>
              </w:rPr>
              <w:t>Št.</w:t>
            </w:r>
          </w:p>
        </w:tc>
        <w:tc>
          <w:tcPr>
            <w:tcW w:w="3403" w:type="dxa"/>
            <w:shd w:val="clear" w:color="auto" w:fill="auto"/>
          </w:tcPr>
          <w:p w14:paraId="747C4F89" w14:textId="77777777" w:rsidR="00FF5542" w:rsidRPr="003A5F18" w:rsidRDefault="00FF5542" w:rsidP="008D5AC8">
            <w:pPr>
              <w:keepNext/>
              <w:keepLines/>
              <w:jc w:val="both"/>
              <w:rPr>
                <w:rFonts w:ascii="Tahoma" w:hAnsi="Tahoma" w:cs="Tahoma"/>
                <w:b/>
              </w:rPr>
            </w:pPr>
            <w:r w:rsidRPr="003A5F18">
              <w:rPr>
                <w:rFonts w:ascii="Tahoma" w:hAnsi="Tahoma" w:cs="Tahoma"/>
                <w:b/>
              </w:rPr>
              <w:t>Naziv</w:t>
            </w:r>
          </w:p>
        </w:tc>
        <w:tc>
          <w:tcPr>
            <w:tcW w:w="3685" w:type="dxa"/>
          </w:tcPr>
          <w:p w14:paraId="6004282A" w14:textId="77777777" w:rsidR="00FF5542" w:rsidRPr="003A5F18" w:rsidRDefault="00FF5542" w:rsidP="008D5AC8">
            <w:pPr>
              <w:keepNext/>
              <w:keepLines/>
              <w:jc w:val="both"/>
              <w:rPr>
                <w:rFonts w:ascii="Tahoma" w:hAnsi="Tahoma" w:cs="Tahoma"/>
                <w:b/>
              </w:rPr>
            </w:pPr>
            <w:r w:rsidRPr="003A5F18">
              <w:rPr>
                <w:rFonts w:ascii="Tahoma" w:hAnsi="Tahoma" w:cs="Tahoma"/>
                <w:b/>
              </w:rPr>
              <w:t>Sedež</w:t>
            </w:r>
          </w:p>
        </w:tc>
        <w:tc>
          <w:tcPr>
            <w:tcW w:w="1843" w:type="dxa"/>
            <w:shd w:val="clear" w:color="auto" w:fill="auto"/>
          </w:tcPr>
          <w:p w14:paraId="1A85B498" w14:textId="77777777" w:rsidR="00FF5542" w:rsidRPr="003A5F18" w:rsidRDefault="00FF5542" w:rsidP="008D5AC8">
            <w:pPr>
              <w:keepNext/>
              <w:keepLines/>
              <w:jc w:val="both"/>
              <w:rPr>
                <w:rFonts w:ascii="Tahoma" w:hAnsi="Tahoma" w:cs="Tahoma"/>
                <w:b/>
              </w:rPr>
            </w:pPr>
            <w:r w:rsidRPr="003A5F18">
              <w:rPr>
                <w:rFonts w:ascii="Tahoma" w:hAnsi="Tahoma" w:cs="Tahoma"/>
                <w:b/>
              </w:rPr>
              <w:t>Delež lastništva v %</w:t>
            </w:r>
          </w:p>
        </w:tc>
      </w:tr>
      <w:tr w:rsidR="00FF5542" w:rsidRPr="003A5F18" w14:paraId="4DA02F01" w14:textId="77777777" w:rsidTr="00803040">
        <w:tc>
          <w:tcPr>
            <w:tcW w:w="533" w:type="dxa"/>
            <w:shd w:val="clear" w:color="auto" w:fill="auto"/>
          </w:tcPr>
          <w:p w14:paraId="0FBD4793" w14:textId="77777777" w:rsidR="00FF5542" w:rsidRPr="003A5F18" w:rsidRDefault="00FF5542" w:rsidP="008D5AC8">
            <w:pPr>
              <w:keepNext/>
              <w:keepLines/>
              <w:jc w:val="both"/>
              <w:rPr>
                <w:rFonts w:ascii="Tahoma" w:hAnsi="Tahoma" w:cs="Tahoma"/>
                <w:b/>
              </w:rPr>
            </w:pPr>
            <w:r w:rsidRPr="003A5F18">
              <w:rPr>
                <w:rFonts w:ascii="Tahoma" w:hAnsi="Tahoma" w:cs="Tahoma"/>
                <w:b/>
              </w:rPr>
              <w:t>1.</w:t>
            </w:r>
          </w:p>
        </w:tc>
        <w:tc>
          <w:tcPr>
            <w:tcW w:w="3403" w:type="dxa"/>
            <w:shd w:val="clear" w:color="auto" w:fill="auto"/>
          </w:tcPr>
          <w:p w14:paraId="6B6F795D" w14:textId="77777777" w:rsidR="00FF5542" w:rsidRPr="003A5F18" w:rsidRDefault="00FF5542" w:rsidP="008D5AC8">
            <w:pPr>
              <w:keepNext/>
              <w:keepLines/>
              <w:jc w:val="both"/>
              <w:rPr>
                <w:rFonts w:ascii="Tahoma" w:hAnsi="Tahoma" w:cs="Tahoma"/>
                <w:b/>
              </w:rPr>
            </w:pPr>
          </w:p>
        </w:tc>
        <w:tc>
          <w:tcPr>
            <w:tcW w:w="3685" w:type="dxa"/>
          </w:tcPr>
          <w:p w14:paraId="2E8FD002" w14:textId="77777777" w:rsidR="00FF5542" w:rsidRPr="003A5F18" w:rsidRDefault="00FF5542" w:rsidP="008D5AC8">
            <w:pPr>
              <w:keepNext/>
              <w:keepLines/>
              <w:jc w:val="both"/>
              <w:rPr>
                <w:rFonts w:ascii="Tahoma" w:hAnsi="Tahoma" w:cs="Tahoma"/>
                <w:b/>
              </w:rPr>
            </w:pPr>
          </w:p>
        </w:tc>
        <w:tc>
          <w:tcPr>
            <w:tcW w:w="1843" w:type="dxa"/>
            <w:shd w:val="clear" w:color="auto" w:fill="auto"/>
          </w:tcPr>
          <w:p w14:paraId="5E2BB3DE" w14:textId="77777777" w:rsidR="00FF5542" w:rsidRPr="003A5F18" w:rsidRDefault="00FF5542" w:rsidP="008D5AC8">
            <w:pPr>
              <w:keepNext/>
              <w:keepLines/>
              <w:jc w:val="both"/>
              <w:rPr>
                <w:rFonts w:ascii="Tahoma" w:hAnsi="Tahoma" w:cs="Tahoma"/>
                <w:b/>
              </w:rPr>
            </w:pPr>
          </w:p>
        </w:tc>
      </w:tr>
      <w:tr w:rsidR="00FF5542" w:rsidRPr="003A5F18" w14:paraId="78D7A6D8" w14:textId="77777777" w:rsidTr="00803040">
        <w:tc>
          <w:tcPr>
            <w:tcW w:w="533" w:type="dxa"/>
            <w:shd w:val="clear" w:color="auto" w:fill="auto"/>
          </w:tcPr>
          <w:p w14:paraId="15380DA9" w14:textId="77777777" w:rsidR="00FF5542" w:rsidRPr="003A5F18" w:rsidRDefault="00FF5542" w:rsidP="008D5AC8">
            <w:pPr>
              <w:keepNext/>
              <w:keepLines/>
              <w:jc w:val="both"/>
              <w:rPr>
                <w:rFonts w:ascii="Tahoma" w:hAnsi="Tahoma" w:cs="Tahoma"/>
                <w:b/>
              </w:rPr>
            </w:pPr>
            <w:r w:rsidRPr="003A5F18">
              <w:rPr>
                <w:rFonts w:ascii="Tahoma" w:hAnsi="Tahoma" w:cs="Tahoma"/>
                <w:b/>
              </w:rPr>
              <w:t>2.</w:t>
            </w:r>
          </w:p>
        </w:tc>
        <w:tc>
          <w:tcPr>
            <w:tcW w:w="3403" w:type="dxa"/>
            <w:shd w:val="clear" w:color="auto" w:fill="auto"/>
          </w:tcPr>
          <w:p w14:paraId="2270CD22" w14:textId="77777777" w:rsidR="00FF5542" w:rsidRPr="003A5F18" w:rsidRDefault="00FF5542" w:rsidP="008D5AC8">
            <w:pPr>
              <w:keepNext/>
              <w:keepLines/>
              <w:jc w:val="both"/>
              <w:rPr>
                <w:rFonts w:ascii="Tahoma" w:hAnsi="Tahoma" w:cs="Tahoma"/>
                <w:b/>
              </w:rPr>
            </w:pPr>
          </w:p>
        </w:tc>
        <w:tc>
          <w:tcPr>
            <w:tcW w:w="3685" w:type="dxa"/>
          </w:tcPr>
          <w:p w14:paraId="5C7A68CB" w14:textId="77777777" w:rsidR="00FF5542" w:rsidRPr="003A5F18" w:rsidRDefault="00FF5542" w:rsidP="008D5AC8">
            <w:pPr>
              <w:keepNext/>
              <w:keepLines/>
              <w:jc w:val="both"/>
              <w:rPr>
                <w:rFonts w:ascii="Tahoma" w:hAnsi="Tahoma" w:cs="Tahoma"/>
                <w:b/>
              </w:rPr>
            </w:pPr>
          </w:p>
        </w:tc>
        <w:tc>
          <w:tcPr>
            <w:tcW w:w="1843" w:type="dxa"/>
            <w:shd w:val="clear" w:color="auto" w:fill="auto"/>
          </w:tcPr>
          <w:p w14:paraId="5F130C9C" w14:textId="77777777" w:rsidR="00FF5542" w:rsidRPr="003A5F18" w:rsidRDefault="00FF5542" w:rsidP="008D5AC8">
            <w:pPr>
              <w:keepNext/>
              <w:keepLines/>
              <w:jc w:val="both"/>
              <w:rPr>
                <w:rFonts w:ascii="Tahoma" w:hAnsi="Tahoma" w:cs="Tahoma"/>
                <w:b/>
              </w:rPr>
            </w:pPr>
          </w:p>
        </w:tc>
      </w:tr>
      <w:tr w:rsidR="00FF5542" w:rsidRPr="003A5F18" w14:paraId="469979E3" w14:textId="77777777" w:rsidTr="00803040">
        <w:tc>
          <w:tcPr>
            <w:tcW w:w="533" w:type="dxa"/>
            <w:shd w:val="clear" w:color="auto" w:fill="auto"/>
          </w:tcPr>
          <w:p w14:paraId="04289513" w14:textId="77777777" w:rsidR="00FF5542" w:rsidRPr="003A5F18" w:rsidRDefault="00FF5542" w:rsidP="008D5AC8">
            <w:pPr>
              <w:keepNext/>
              <w:keepLines/>
              <w:jc w:val="both"/>
              <w:rPr>
                <w:rFonts w:ascii="Tahoma" w:hAnsi="Tahoma" w:cs="Tahoma"/>
                <w:b/>
              </w:rPr>
            </w:pPr>
            <w:r w:rsidRPr="003A5F18">
              <w:rPr>
                <w:rFonts w:ascii="Tahoma" w:hAnsi="Tahoma" w:cs="Tahoma"/>
                <w:b/>
              </w:rPr>
              <w:t>3.</w:t>
            </w:r>
          </w:p>
        </w:tc>
        <w:tc>
          <w:tcPr>
            <w:tcW w:w="3403" w:type="dxa"/>
            <w:shd w:val="clear" w:color="auto" w:fill="auto"/>
          </w:tcPr>
          <w:p w14:paraId="23EB9CE5" w14:textId="77777777" w:rsidR="00FF5542" w:rsidRPr="003A5F18" w:rsidRDefault="00FF5542" w:rsidP="008D5AC8">
            <w:pPr>
              <w:keepNext/>
              <w:keepLines/>
              <w:jc w:val="both"/>
              <w:rPr>
                <w:rFonts w:ascii="Tahoma" w:hAnsi="Tahoma" w:cs="Tahoma"/>
                <w:b/>
              </w:rPr>
            </w:pPr>
          </w:p>
        </w:tc>
        <w:tc>
          <w:tcPr>
            <w:tcW w:w="3685" w:type="dxa"/>
          </w:tcPr>
          <w:p w14:paraId="20EED05D" w14:textId="77777777" w:rsidR="00FF5542" w:rsidRPr="003A5F18" w:rsidRDefault="00FF5542" w:rsidP="008D5AC8">
            <w:pPr>
              <w:keepNext/>
              <w:keepLines/>
              <w:jc w:val="both"/>
              <w:rPr>
                <w:rFonts w:ascii="Tahoma" w:hAnsi="Tahoma" w:cs="Tahoma"/>
                <w:b/>
              </w:rPr>
            </w:pPr>
          </w:p>
        </w:tc>
        <w:tc>
          <w:tcPr>
            <w:tcW w:w="1843" w:type="dxa"/>
            <w:shd w:val="clear" w:color="auto" w:fill="auto"/>
          </w:tcPr>
          <w:p w14:paraId="04BC4B18" w14:textId="77777777" w:rsidR="00FF5542" w:rsidRPr="003A5F18" w:rsidRDefault="00FF5542" w:rsidP="008D5AC8">
            <w:pPr>
              <w:keepNext/>
              <w:keepLines/>
              <w:jc w:val="both"/>
              <w:rPr>
                <w:rFonts w:ascii="Tahoma" w:hAnsi="Tahoma" w:cs="Tahoma"/>
                <w:b/>
              </w:rPr>
            </w:pPr>
          </w:p>
        </w:tc>
      </w:tr>
      <w:tr w:rsidR="00FF5542" w:rsidRPr="003A5F18" w14:paraId="75730AC6" w14:textId="77777777" w:rsidTr="00803040">
        <w:tc>
          <w:tcPr>
            <w:tcW w:w="533" w:type="dxa"/>
            <w:shd w:val="clear" w:color="auto" w:fill="auto"/>
          </w:tcPr>
          <w:p w14:paraId="08E5CCB7" w14:textId="77777777" w:rsidR="00FF5542" w:rsidRPr="003A5F18" w:rsidRDefault="00FF5542" w:rsidP="008D5AC8">
            <w:pPr>
              <w:keepNext/>
              <w:keepLines/>
              <w:jc w:val="both"/>
              <w:rPr>
                <w:rFonts w:ascii="Tahoma" w:hAnsi="Tahoma" w:cs="Tahoma"/>
                <w:b/>
              </w:rPr>
            </w:pPr>
            <w:r w:rsidRPr="003A5F18">
              <w:rPr>
                <w:rFonts w:ascii="Tahoma" w:hAnsi="Tahoma" w:cs="Tahoma"/>
                <w:b/>
              </w:rPr>
              <w:t>….</w:t>
            </w:r>
          </w:p>
        </w:tc>
        <w:tc>
          <w:tcPr>
            <w:tcW w:w="3403" w:type="dxa"/>
            <w:shd w:val="clear" w:color="auto" w:fill="auto"/>
          </w:tcPr>
          <w:p w14:paraId="72EB3463" w14:textId="77777777" w:rsidR="00FF5542" w:rsidRPr="003A5F18" w:rsidRDefault="00FF5542" w:rsidP="008D5AC8">
            <w:pPr>
              <w:keepNext/>
              <w:keepLines/>
              <w:jc w:val="both"/>
              <w:rPr>
                <w:rFonts w:ascii="Tahoma" w:hAnsi="Tahoma" w:cs="Tahoma"/>
                <w:b/>
              </w:rPr>
            </w:pPr>
          </w:p>
        </w:tc>
        <w:tc>
          <w:tcPr>
            <w:tcW w:w="3685" w:type="dxa"/>
          </w:tcPr>
          <w:p w14:paraId="4445A4BD" w14:textId="77777777" w:rsidR="00FF5542" w:rsidRPr="003A5F18" w:rsidRDefault="00FF5542" w:rsidP="008D5AC8">
            <w:pPr>
              <w:keepNext/>
              <w:keepLines/>
              <w:jc w:val="both"/>
              <w:rPr>
                <w:rFonts w:ascii="Tahoma" w:hAnsi="Tahoma" w:cs="Tahoma"/>
                <w:b/>
              </w:rPr>
            </w:pPr>
          </w:p>
        </w:tc>
        <w:tc>
          <w:tcPr>
            <w:tcW w:w="1843" w:type="dxa"/>
            <w:shd w:val="clear" w:color="auto" w:fill="auto"/>
          </w:tcPr>
          <w:p w14:paraId="3ECDBA5B" w14:textId="77777777" w:rsidR="00FF5542" w:rsidRPr="003A5F18" w:rsidRDefault="00FF5542" w:rsidP="008D5AC8">
            <w:pPr>
              <w:keepNext/>
              <w:keepLines/>
              <w:jc w:val="both"/>
              <w:rPr>
                <w:rFonts w:ascii="Tahoma" w:hAnsi="Tahoma" w:cs="Tahoma"/>
                <w:b/>
              </w:rPr>
            </w:pPr>
          </w:p>
        </w:tc>
      </w:tr>
    </w:tbl>
    <w:p w14:paraId="59714657" w14:textId="77777777" w:rsidR="00FF5542" w:rsidRPr="003A5F18" w:rsidRDefault="00FF5542" w:rsidP="008D5AC8">
      <w:pPr>
        <w:keepNext/>
        <w:keepLines/>
        <w:jc w:val="both"/>
        <w:rPr>
          <w:rFonts w:ascii="Tahoma" w:hAnsi="Tahoma" w:cs="Tahoma"/>
          <w:b/>
        </w:rPr>
      </w:pPr>
    </w:p>
    <w:p w14:paraId="69A44D8C" w14:textId="77777777" w:rsidR="00FF5542" w:rsidRPr="003A5F18" w:rsidRDefault="00FF5542" w:rsidP="008D5AC8">
      <w:pPr>
        <w:keepNext/>
        <w:keepLines/>
        <w:jc w:val="both"/>
        <w:rPr>
          <w:rFonts w:ascii="Tahoma" w:hAnsi="Tahoma" w:cs="Tahoma"/>
        </w:rPr>
      </w:pPr>
      <w:r w:rsidRPr="003A5F18">
        <w:rPr>
          <w:rFonts w:ascii="Tahoma" w:hAnsi="Tahoma" w:cs="Tahoma"/>
          <w:b/>
        </w:rPr>
        <w:t>IZJAVLJAMO</w:t>
      </w:r>
      <w:r w:rsidRPr="003A5F18">
        <w:rPr>
          <w:rFonts w:ascii="Tahoma" w:hAnsi="Tahoma" w:cs="Tahoma"/>
        </w:rPr>
        <w:t xml:space="preserve">, da so pri lastništvu zgoraj navedenega gospodarskega subjekta udeležene naslednje </w:t>
      </w:r>
      <w:r w:rsidRPr="003A5F18">
        <w:rPr>
          <w:rFonts w:ascii="Tahoma" w:hAnsi="Tahoma" w:cs="Tahoma"/>
          <w:u w:val="single"/>
        </w:rPr>
        <w:t>fizične osebe</w:t>
      </w:r>
      <w:r w:rsidRPr="003A5F18">
        <w:rPr>
          <w:rFonts w:ascii="Tahoma" w:hAnsi="Tahoma" w:cs="Tahoma"/>
        </w:rPr>
        <w:t>, vključno z udeležbo tihih družbenikov:</w:t>
      </w:r>
    </w:p>
    <w:p w14:paraId="5F3FDACF" w14:textId="77777777" w:rsidR="00FF5542" w:rsidRPr="003A5F18" w:rsidRDefault="00FF5542" w:rsidP="008D5AC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FF5542" w:rsidRPr="003A5F18" w14:paraId="270E9459" w14:textId="77777777" w:rsidTr="00803040">
        <w:tc>
          <w:tcPr>
            <w:tcW w:w="534" w:type="dxa"/>
            <w:shd w:val="clear" w:color="auto" w:fill="auto"/>
          </w:tcPr>
          <w:p w14:paraId="2FBA2712" w14:textId="77777777" w:rsidR="00FF5542" w:rsidRPr="003A5F18" w:rsidRDefault="00FF5542" w:rsidP="008D5AC8">
            <w:pPr>
              <w:keepNext/>
              <w:keepLines/>
              <w:jc w:val="both"/>
              <w:rPr>
                <w:rFonts w:ascii="Tahoma" w:hAnsi="Tahoma" w:cs="Tahoma"/>
                <w:b/>
              </w:rPr>
            </w:pPr>
            <w:r w:rsidRPr="003A5F18">
              <w:rPr>
                <w:rFonts w:ascii="Tahoma" w:hAnsi="Tahoma" w:cs="Tahoma"/>
                <w:b/>
              </w:rPr>
              <w:t>Št.</w:t>
            </w:r>
          </w:p>
        </w:tc>
        <w:tc>
          <w:tcPr>
            <w:tcW w:w="3402" w:type="dxa"/>
            <w:shd w:val="clear" w:color="auto" w:fill="auto"/>
          </w:tcPr>
          <w:p w14:paraId="13799849" w14:textId="77777777" w:rsidR="00FF5542" w:rsidRPr="003A5F18" w:rsidRDefault="00FF5542" w:rsidP="008D5AC8">
            <w:pPr>
              <w:keepNext/>
              <w:keepLines/>
              <w:jc w:val="both"/>
              <w:rPr>
                <w:rFonts w:ascii="Tahoma" w:hAnsi="Tahoma" w:cs="Tahoma"/>
                <w:b/>
              </w:rPr>
            </w:pPr>
            <w:r w:rsidRPr="003A5F18">
              <w:rPr>
                <w:rFonts w:ascii="Tahoma" w:hAnsi="Tahoma" w:cs="Tahoma"/>
                <w:b/>
              </w:rPr>
              <w:t>Ime in priimek</w:t>
            </w:r>
          </w:p>
        </w:tc>
        <w:tc>
          <w:tcPr>
            <w:tcW w:w="3685" w:type="dxa"/>
            <w:shd w:val="clear" w:color="auto" w:fill="auto"/>
          </w:tcPr>
          <w:p w14:paraId="3AD3EB95" w14:textId="77777777" w:rsidR="00FF5542" w:rsidRPr="003A5F18" w:rsidRDefault="00FF5542" w:rsidP="008D5AC8">
            <w:pPr>
              <w:keepNext/>
              <w:keepLines/>
              <w:jc w:val="both"/>
              <w:rPr>
                <w:rFonts w:ascii="Tahoma" w:hAnsi="Tahoma" w:cs="Tahoma"/>
                <w:b/>
              </w:rPr>
            </w:pPr>
            <w:r w:rsidRPr="003A5F18">
              <w:rPr>
                <w:rFonts w:ascii="Tahoma" w:hAnsi="Tahoma" w:cs="Tahoma"/>
                <w:b/>
              </w:rPr>
              <w:t>Naslov stalnega bivališča</w:t>
            </w:r>
          </w:p>
        </w:tc>
        <w:tc>
          <w:tcPr>
            <w:tcW w:w="1810" w:type="dxa"/>
            <w:shd w:val="clear" w:color="auto" w:fill="auto"/>
          </w:tcPr>
          <w:p w14:paraId="6F017C68" w14:textId="77777777" w:rsidR="00FF5542" w:rsidRPr="003A5F18" w:rsidRDefault="00FF5542" w:rsidP="008D5AC8">
            <w:pPr>
              <w:keepNext/>
              <w:keepLines/>
              <w:jc w:val="both"/>
              <w:rPr>
                <w:rFonts w:ascii="Tahoma" w:hAnsi="Tahoma" w:cs="Tahoma"/>
                <w:b/>
              </w:rPr>
            </w:pPr>
            <w:r w:rsidRPr="003A5F18">
              <w:rPr>
                <w:rFonts w:ascii="Tahoma" w:hAnsi="Tahoma" w:cs="Tahoma"/>
                <w:b/>
              </w:rPr>
              <w:t>Delež lastništva v %</w:t>
            </w:r>
          </w:p>
        </w:tc>
      </w:tr>
      <w:tr w:rsidR="00FF5542" w:rsidRPr="003A5F18" w14:paraId="681241D9" w14:textId="77777777" w:rsidTr="00803040">
        <w:tc>
          <w:tcPr>
            <w:tcW w:w="534" w:type="dxa"/>
            <w:shd w:val="clear" w:color="auto" w:fill="auto"/>
          </w:tcPr>
          <w:p w14:paraId="755DE9D4" w14:textId="77777777" w:rsidR="00FF5542" w:rsidRPr="003A5F18" w:rsidRDefault="00FF5542" w:rsidP="008D5AC8">
            <w:pPr>
              <w:keepNext/>
              <w:keepLines/>
              <w:jc w:val="both"/>
              <w:rPr>
                <w:rFonts w:ascii="Tahoma" w:hAnsi="Tahoma" w:cs="Tahoma"/>
                <w:b/>
              </w:rPr>
            </w:pPr>
            <w:r w:rsidRPr="003A5F18">
              <w:rPr>
                <w:rFonts w:ascii="Tahoma" w:hAnsi="Tahoma" w:cs="Tahoma"/>
                <w:b/>
              </w:rPr>
              <w:t>1.</w:t>
            </w:r>
          </w:p>
        </w:tc>
        <w:tc>
          <w:tcPr>
            <w:tcW w:w="3402" w:type="dxa"/>
            <w:shd w:val="clear" w:color="auto" w:fill="auto"/>
          </w:tcPr>
          <w:p w14:paraId="2EE05F81" w14:textId="77777777" w:rsidR="00FF5542" w:rsidRPr="003A5F18" w:rsidRDefault="00FF5542" w:rsidP="008D5AC8">
            <w:pPr>
              <w:keepNext/>
              <w:keepLines/>
              <w:jc w:val="both"/>
              <w:rPr>
                <w:rFonts w:ascii="Tahoma" w:hAnsi="Tahoma" w:cs="Tahoma"/>
                <w:b/>
              </w:rPr>
            </w:pPr>
          </w:p>
        </w:tc>
        <w:tc>
          <w:tcPr>
            <w:tcW w:w="3685" w:type="dxa"/>
            <w:shd w:val="clear" w:color="auto" w:fill="auto"/>
          </w:tcPr>
          <w:p w14:paraId="70BCAA82" w14:textId="77777777" w:rsidR="00FF5542" w:rsidRPr="003A5F18" w:rsidRDefault="00FF5542" w:rsidP="008D5AC8">
            <w:pPr>
              <w:keepNext/>
              <w:keepLines/>
              <w:jc w:val="both"/>
              <w:rPr>
                <w:rFonts w:ascii="Tahoma" w:hAnsi="Tahoma" w:cs="Tahoma"/>
                <w:b/>
              </w:rPr>
            </w:pPr>
          </w:p>
        </w:tc>
        <w:tc>
          <w:tcPr>
            <w:tcW w:w="1810" w:type="dxa"/>
            <w:shd w:val="clear" w:color="auto" w:fill="auto"/>
          </w:tcPr>
          <w:p w14:paraId="10E6247B" w14:textId="77777777" w:rsidR="00FF5542" w:rsidRPr="003A5F18" w:rsidRDefault="00FF5542" w:rsidP="008D5AC8">
            <w:pPr>
              <w:keepNext/>
              <w:keepLines/>
              <w:jc w:val="both"/>
              <w:rPr>
                <w:rFonts w:ascii="Tahoma" w:hAnsi="Tahoma" w:cs="Tahoma"/>
                <w:b/>
              </w:rPr>
            </w:pPr>
          </w:p>
        </w:tc>
      </w:tr>
      <w:tr w:rsidR="00FF5542" w:rsidRPr="003A5F18" w14:paraId="6D2CFA5D" w14:textId="77777777" w:rsidTr="00803040">
        <w:tc>
          <w:tcPr>
            <w:tcW w:w="534" w:type="dxa"/>
            <w:shd w:val="clear" w:color="auto" w:fill="auto"/>
          </w:tcPr>
          <w:p w14:paraId="1F750065" w14:textId="77777777" w:rsidR="00FF5542" w:rsidRPr="003A5F18" w:rsidRDefault="00FF5542" w:rsidP="008D5AC8">
            <w:pPr>
              <w:keepNext/>
              <w:keepLines/>
              <w:jc w:val="both"/>
              <w:rPr>
                <w:rFonts w:ascii="Tahoma" w:hAnsi="Tahoma" w:cs="Tahoma"/>
                <w:b/>
              </w:rPr>
            </w:pPr>
            <w:r w:rsidRPr="003A5F18">
              <w:rPr>
                <w:rFonts w:ascii="Tahoma" w:hAnsi="Tahoma" w:cs="Tahoma"/>
                <w:b/>
              </w:rPr>
              <w:t>2.</w:t>
            </w:r>
          </w:p>
        </w:tc>
        <w:tc>
          <w:tcPr>
            <w:tcW w:w="3402" w:type="dxa"/>
            <w:shd w:val="clear" w:color="auto" w:fill="auto"/>
          </w:tcPr>
          <w:p w14:paraId="669CDF02" w14:textId="77777777" w:rsidR="00FF5542" w:rsidRPr="003A5F18" w:rsidRDefault="00FF5542" w:rsidP="008D5AC8">
            <w:pPr>
              <w:keepNext/>
              <w:keepLines/>
              <w:jc w:val="both"/>
              <w:rPr>
                <w:rFonts w:ascii="Tahoma" w:hAnsi="Tahoma" w:cs="Tahoma"/>
                <w:b/>
              </w:rPr>
            </w:pPr>
          </w:p>
        </w:tc>
        <w:tc>
          <w:tcPr>
            <w:tcW w:w="3685" w:type="dxa"/>
            <w:shd w:val="clear" w:color="auto" w:fill="auto"/>
          </w:tcPr>
          <w:p w14:paraId="2B243209" w14:textId="77777777" w:rsidR="00FF5542" w:rsidRPr="003A5F18" w:rsidRDefault="00FF5542" w:rsidP="008D5AC8">
            <w:pPr>
              <w:keepNext/>
              <w:keepLines/>
              <w:jc w:val="both"/>
              <w:rPr>
                <w:rFonts w:ascii="Tahoma" w:hAnsi="Tahoma" w:cs="Tahoma"/>
                <w:b/>
              </w:rPr>
            </w:pPr>
          </w:p>
        </w:tc>
        <w:tc>
          <w:tcPr>
            <w:tcW w:w="1810" w:type="dxa"/>
            <w:shd w:val="clear" w:color="auto" w:fill="auto"/>
          </w:tcPr>
          <w:p w14:paraId="26A042BC" w14:textId="77777777" w:rsidR="00FF5542" w:rsidRPr="003A5F18" w:rsidRDefault="00FF5542" w:rsidP="008D5AC8">
            <w:pPr>
              <w:keepNext/>
              <w:keepLines/>
              <w:jc w:val="both"/>
              <w:rPr>
                <w:rFonts w:ascii="Tahoma" w:hAnsi="Tahoma" w:cs="Tahoma"/>
                <w:b/>
              </w:rPr>
            </w:pPr>
          </w:p>
        </w:tc>
      </w:tr>
      <w:tr w:rsidR="00FF5542" w:rsidRPr="003A5F18" w14:paraId="21B963B5" w14:textId="77777777" w:rsidTr="00803040">
        <w:tc>
          <w:tcPr>
            <w:tcW w:w="534" w:type="dxa"/>
            <w:shd w:val="clear" w:color="auto" w:fill="auto"/>
          </w:tcPr>
          <w:p w14:paraId="718DBA58" w14:textId="77777777" w:rsidR="00FF5542" w:rsidRPr="003A5F18" w:rsidRDefault="00FF5542" w:rsidP="008D5AC8">
            <w:pPr>
              <w:keepNext/>
              <w:keepLines/>
              <w:jc w:val="both"/>
              <w:rPr>
                <w:rFonts w:ascii="Tahoma" w:hAnsi="Tahoma" w:cs="Tahoma"/>
                <w:b/>
              </w:rPr>
            </w:pPr>
            <w:r w:rsidRPr="003A5F18">
              <w:rPr>
                <w:rFonts w:ascii="Tahoma" w:hAnsi="Tahoma" w:cs="Tahoma"/>
                <w:b/>
              </w:rPr>
              <w:t>3.</w:t>
            </w:r>
          </w:p>
        </w:tc>
        <w:tc>
          <w:tcPr>
            <w:tcW w:w="3402" w:type="dxa"/>
            <w:shd w:val="clear" w:color="auto" w:fill="auto"/>
          </w:tcPr>
          <w:p w14:paraId="6532A5D9" w14:textId="77777777" w:rsidR="00FF5542" w:rsidRPr="003A5F18" w:rsidRDefault="00FF5542" w:rsidP="008D5AC8">
            <w:pPr>
              <w:keepNext/>
              <w:keepLines/>
              <w:jc w:val="both"/>
              <w:rPr>
                <w:rFonts w:ascii="Tahoma" w:hAnsi="Tahoma" w:cs="Tahoma"/>
                <w:b/>
              </w:rPr>
            </w:pPr>
          </w:p>
        </w:tc>
        <w:tc>
          <w:tcPr>
            <w:tcW w:w="3685" w:type="dxa"/>
            <w:shd w:val="clear" w:color="auto" w:fill="auto"/>
          </w:tcPr>
          <w:p w14:paraId="6311549D" w14:textId="77777777" w:rsidR="00FF5542" w:rsidRPr="003A5F18" w:rsidRDefault="00FF5542" w:rsidP="008D5AC8">
            <w:pPr>
              <w:keepNext/>
              <w:keepLines/>
              <w:jc w:val="both"/>
              <w:rPr>
                <w:rFonts w:ascii="Tahoma" w:hAnsi="Tahoma" w:cs="Tahoma"/>
                <w:b/>
              </w:rPr>
            </w:pPr>
          </w:p>
        </w:tc>
        <w:tc>
          <w:tcPr>
            <w:tcW w:w="1810" w:type="dxa"/>
            <w:shd w:val="clear" w:color="auto" w:fill="auto"/>
          </w:tcPr>
          <w:p w14:paraId="2AE8029F" w14:textId="77777777" w:rsidR="00FF5542" w:rsidRPr="003A5F18" w:rsidRDefault="00FF5542" w:rsidP="008D5AC8">
            <w:pPr>
              <w:keepNext/>
              <w:keepLines/>
              <w:jc w:val="both"/>
              <w:rPr>
                <w:rFonts w:ascii="Tahoma" w:hAnsi="Tahoma" w:cs="Tahoma"/>
                <w:b/>
              </w:rPr>
            </w:pPr>
          </w:p>
        </w:tc>
      </w:tr>
      <w:tr w:rsidR="00FF5542" w:rsidRPr="003A5F18" w14:paraId="0DFC5F72" w14:textId="77777777" w:rsidTr="00803040">
        <w:tc>
          <w:tcPr>
            <w:tcW w:w="534" w:type="dxa"/>
            <w:shd w:val="clear" w:color="auto" w:fill="auto"/>
          </w:tcPr>
          <w:p w14:paraId="6032D757" w14:textId="77777777" w:rsidR="00FF5542" w:rsidRPr="003A5F18" w:rsidRDefault="00FF5542" w:rsidP="008D5AC8">
            <w:pPr>
              <w:keepNext/>
              <w:keepLines/>
              <w:jc w:val="both"/>
              <w:rPr>
                <w:rFonts w:ascii="Tahoma" w:hAnsi="Tahoma" w:cs="Tahoma"/>
                <w:b/>
              </w:rPr>
            </w:pPr>
            <w:r w:rsidRPr="003A5F18">
              <w:rPr>
                <w:rFonts w:ascii="Tahoma" w:hAnsi="Tahoma" w:cs="Tahoma"/>
                <w:b/>
              </w:rPr>
              <w:t>…</w:t>
            </w:r>
          </w:p>
        </w:tc>
        <w:tc>
          <w:tcPr>
            <w:tcW w:w="3402" w:type="dxa"/>
            <w:shd w:val="clear" w:color="auto" w:fill="auto"/>
          </w:tcPr>
          <w:p w14:paraId="197C147A" w14:textId="77777777" w:rsidR="00FF5542" w:rsidRPr="003A5F18" w:rsidRDefault="00FF5542" w:rsidP="008D5AC8">
            <w:pPr>
              <w:keepNext/>
              <w:keepLines/>
              <w:jc w:val="both"/>
              <w:rPr>
                <w:rFonts w:ascii="Tahoma" w:hAnsi="Tahoma" w:cs="Tahoma"/>
                <w:b/>
              </w:rPr>
            </w:pPr>
          </w:p>
        </w:tc>
        <w:tc>
          <w:tcPr>
            <w:tcW w:w="3685" w:type="dxa"/>
            <w:shd w:val="clear" w:color="auto" w:fill="auto"/>
          </w:tcPr>
          <w:p w14:paraId="482A4710" w14:textId="77777777" w:rsidR="00FF5542" w:rsidRPr="003A5F18" w:rsidRDefault="00FF5542" w:rsidP="008D5AC8">
            <w:pPr>
              <w:keepNext/>
              <w:keepLines/>
              <w:jc w:val="both"/>
              <w:rPr>
                <w:rFonts w:ascii="Tahoma" w:hAnsi="Tahoma" w:cs="Tahoma"/>
                <w:b/>
              </w:rPr>
            </w:pPr>
          </w:p>
        </w:tc>
        <w:tc>
          <w:tcPr>
            <w:tcW w:w="1810" w:type="dxa"/>
            <w:shd w:val="clear" w:color="auto" w:fill="auto"/>
          </w:tcPr>
          <w:p w14:paraId="18F51A3D" w14:textId="77777777" w:rsidR="00FF5542" w:rsidRPr="003A5F18" w:rsidRDefault="00FF5542" w:rsidP="008D5AC8">
            <w:pPr>
              <w:keepNext/>
              <w:keepLines/>
              <w:jc w:val="both"/>
              <w:rPr>
                <w:rFonts w:ascii="Tahoma" w:hAnsi="Tahoma" w:cs="Tahoma"/>
                <w:b/>
              </w:rPr>
            </w:pPr>
          </w:p>
        </w:tc>
      </w:tr>
    </w:tbl>
    <w:p w14:paraId="25E63E41" w14:textId="77777777" w:rsidR="00FF5542" w:rsidRPr="003A5F18" w:rsidRDefault="00FF5542" w:rsidP="008D5AC8">
      <w:pPr>
        <w:keepNext/>
        <w:keepLines/>
        <w:jc w:val="both"/>
        <w:rPr>
          <w:rFonts w:ascii="Tahoma" w:hAnsi="Tahoma" w:cs="Tahoma"/>
          <w:b/>
        </w:rPr>
      </w:pPr>
    </w:p>
    <w:p w14:paraId="0CEF130A" w14:textId="77777777" w:rsidR="00FF5542" w:rsidRPr="003A5F18" w:rsidRDefault="00FF5542" w:rsidP="008D5AC8">
      <w:pPr>
        <w:keepNext/>
        <w:keepLines/>
        <w:jc w:val="both"/>
        <w:rPr>
          <w:rFonts w:ascii="Tahoma" w:hAnsi="Tahoma" w:cs="Tahoma"/>
        </w:rPr>
      </w:pPr>
      <w:r w:rsidRPr="003A5F18">
        <w:rPr>
          <w:rFonts w:ascii="Tahoma" w:hAnsi="Tahoma" w:cs="Tahoma"/>
          <w:b/>
        </w:rPr>
        <w:br w:type="page"/>
      </w:r>
      <w:r w:rsidRPr="003A5F18">
        <w:rPr>
          <w:rFonts w:ascii="Tahoma" w:hAnsi="Tahoma" w:cs="Tahoma"/>
          <w:b/>
        </w:rPr>
        <w:lastRenderedPageBreak/>
        <w:t>IZJAVLJAMO</w:t>
      </w:r>
      <w:r w:rsidRPr="003A5F18">
        <w:rPr>
          <w:rFonts w:ascii="Tahoma" w:hAnsi="Tahoma" w:cs="Tahoma"/>
        </w:rPr>
        <w:t xml:space="preserve">, da so skladno z določbami zakona, ki ureja gospodarske družbe, </w:t>
      </w:r>
      <w:r w:rsidRPr="003A5F18">
        <w:rPr>
          <w:rFonts w:ascii="Tahoma" w:hAnsi="Tahoma" w:cs="Tahoma"/>
          <w:u w:val="single"/>
        </w:rPr>
        <w:t>povezane družbe</w:t>
      </w:r>
      <w:r w:rsidRPr="003A5F18">
        <w:rPr>
          <w:rFonts w:ascii="Tahoma" w:hAnsi="Tahoma" w:cs="Tahoma"/>
        </w:rPr>
        <w:t xml:space="preserve"> z zgoraj navedenim gospodarskim subjektom, naslednji gospodarski subjekti:</w:t>
      </w:r>
    </w:p>
    <w:p w14:paraId="4ABA2ECA" w14:textId="77777777" w:rsidR="00FF5542" w:rsidRPr="003A5F18" w:rsidRDefault="00FF5542" w:rsidP="008D5AC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FF5542" w:rsidRPr="003A5F18" w14:paraId="201AD31B" w14:textId="77777777" w:rsidTr="00803040">
        <w:tc>
          <w:tcPr>
            <w:tcW w:w="533" w:type="dxa"/>
            <w:shd w:val="clear" w:color="auto" w:fill="auto"/>
          </w:tcPr>
          <w:p w14:paraId="63A1D226" w14:textId="77777777" w:rsidR="00FF5542" w:rsidRPr="003A5F18" w:rsidRDefault="00FF5542" w:rsidP="008D5AC8">
            <w:pPr>
              <w:keepNext/>
              <w:keepLines/>
              <w:jc w:val="both"/>
              <w:rPr>
                <w:rFonts w:ascii="Tahoma" w:hAnsi="Tahoma" w:cs="Tahoma"/>
                <w:b/>
              </w:rPr>
            </w:pPr>
            <w:r w:rsidRPr="003A5F18">
              <w:rPr>
                <w:rFonts w:ascii="Tahoma" w:hAnsi="Tahoma" w:cs="Tahoma"/>
                <w:b/>
              </w:rPr>
              <w:t>Št.</w:t>
            </w:r>
          </w:p>
        </w:tc>
        <w:tc>
          <w:tcPr>
            <w:tcW w:w="3376" w:type="dxa"/>
            <w:shd w:val="clear" w:color="auto" w:fill="auto"/>
          </w:tcPr>
          <w:p w14:paraId="5207E2AE" w14:textId="77777777" w:rsidR="00FF5542" w:rsidRPr="003A5F18" w:rsidRDefault="00FF5542" w:rsidP="008D5AC8">
            <w:pPr>
              <w:keepNext/>
              <w:keepLines/>
              <w:jc w:val="both"/>
              <w:rPr>
                <w:rFonts w:ascii="Tahoma" w:hAnsi="Tahoma" w:cs="Tahoma"/>
                <w:b/>
              </w:rPr>
            </w:pPr>
            <w:r w:rsidRPr="003A5F18">
              <w:rPr>
                <w:rFonts w:ascii="Tahoma" w:hAnsi="Tahoma" w:cs="Tahoma"/>
                <w:b/>
              </w:rPr>
              <w:t xml:space="preserve">Naziv </w:t>
            </w:r>
          </w:p>
        </w:tc>
        <w:tc>
          <w:tcPr>
            <w:tcW w:w="3657" w:type="dxa"/>
            <w:shd w:val="clear" w:color="auto" w:fill="auto"/>
          </w:tcPr>
          <w:p w14:paraId="1390161D" w14:textId="77777777" w:rsidR="00FF5542" w:rsidRPr="003A5F18" w:rsidRDefault="00FF5542" w:rsidP="008D5AC8">
            <w:pPr>
              <w:keepNext/>
              <w:keepLines/>
              <w:jc w:val="both"/>
              <w:rPr>
                <w:rFonts w:ascii="Tahoma" w:hAnsi="Tahoma" w:cs="Tahoma"/>
                <w:b/>
              </w:rPr>
            </w:pPr>
            <w:r w:rsidRPr="003A5F18">
              <w:rPr>
                <w:rFonts w:ascii="Tahoma" w:hAnsi="Tahoma" w:cs="Tahoma"/>
                <w:b/>
              </w:rPr>
              <w:t xml:space="preserve">Sedež </w:t>
            </w:r>
          </w:p>
        </w:tc>
        <w:tc>
          <w:tcPr>
            <w:tcW w:w="1865" w:type="dxa"/>
            <w:shd w:val="clear" w:color="auto" w:fill="auto"/>
          </w:tcPr>
          <w:p w14:paraId="19AD1567" w14:textId="77777777" w:rsidR="00FF5542" w:rsidRPr="003A5F18" w:rsidRDefault="00FF5542" w:rsidP="008D5AC8">
            <w:pPr>
              <w:keepNext/>
              <w:keepLines/>
              <w:jc w:val="both"/>
              <w:rPr>
                <w:rFonts w:ascii="Tahoma" w:hAnsi="Tahoma" w:cs="Tahoma"/>
                <w:b/>
              </w:rPr>
            </w:pPr>
            <w:r w:rsidRPr="003A5F18">
              <w:rPr>
                <w:rFonts w:ascii="Tahoma" w:hAnsi="Tahoma" w:cs="Tahoma"/>
                <w:b/>
              </w:rPr>
              <w:t>Matična številka</w:t>
            </w:r>
          </w:p>
        </w:tc>
      </w:tr>
      <w:tr w:rsidR="00FF5542" w:rsidRPr="003A5F18" w14:paraId="71BC8A03" w14:textId="77777777" w:rsidTr="00803040">
        <w:tc>
          <w:tcPr>
            <w:tcW w:w="533" w:type="dxa"/>
            <w:shd w:val="clear" w:color="auto" w:fill="auto"/>
          </w:tcPr>
          <w:p w14:paraId="40217F9C" w14:textId="77777777" w:rsidR="00FF5542" w:rsidRPr="003A5F18" w:rsidRDefault="00FF5542" w:rsidP="008D5AC8">
            <w:pPr>
              <w:keepNext/>
              <w:keepLines/>
              <w:jc w:val="both"/>
              <w:rPr>
                <w:rFonts w:ascii="Tahoma" w:hAnsi="Tahoma" w:cs="Tahoma"/>
                <w:b/>
              </w:rPr>
            </w:pPr>
            <w:r w:rsidRPr="003A5F18">
              <w:rPr>
                <w:rFonts w:ascii="Tahoma" w:hAnsi="Tahoma" w:cs="Tahoma"/>
                <w:b/>
              </w:rPr>
              <w:t>1.</w:t>
            </w:r>
          </w:p>
        </w:tc>
        <w:tc>
          <w:tcPr>
            <w:tcW w:w="3376" w:type="dxa"/>
            <w:shd w:val="clear" w:color="auto" w:fill="auto"/>
          </w:tcPr>
          <w:p w14:paraId="6029647A" w14:textId="77777777" w:rsidR="00FF5542" w:rsidRPr="003A5F18" w:rsidRDefault="00FF5542" w:rsidP="008D5AC8">
            <w:pPr>
              <w:keepNext/>
              <w:keepLines/>
              <w:jc w:val="both"/>
              <w:rPr>
                <w:rFonts w:ascii="Tahoma" w:hAnsi="Tahoma" w:cs="Tahoma"/>
                <w:b/>
              </w:rPr>
            </w:pPr>
          </w:p>
        </w:tc>
        <w:tc>
          <w:tcPr>
            <w:tcW w:w="3657" w:type="dxa"/>
            <w:shd w:val="clear" w:color="auto" w:fill="auto"/>
          </w:tcPr>
          <w:p w14:paraId="2F00903C" w14:textId="77777777" w:rsidR="00FF5542" w:rsidRPr="003A5F18" w:rsidRDefault="00FF5542" w:rsidP="008D5AC8">
            <w:pPr>
              <w:keepNext/>
              <w:keepLines/>
              <w:jc w:val="both"/>
              <w:rPr>
                <w:rFonts w:ascii="Tahoma" w:hAnsi="Tahoma" w:cs="Tahoma"/>
                <w:b/>
              </w:rPr>
            </w:pPr>
          </w:p>
        </w:tc>
        <w:tc>
          <w:tcPr>
            <w:tcW w:w="1865" w:type="dxa"/>
            <w:shd w:val="clear" w:color="auto" w:fill="auto"/>
          </w:tcPr>
          <w:p w14:paraId="43AA2790" w14:textId="77777777" w:rsidR="00FF5542" w:rsidRPr="003A5F18" w:rsidRDefault="00FF5542" w:rsidP="008D5AC8">
            <w:pPr>
              <w:keepNext/>
              <w:keepLines/>
              <w:jc w:val="both"/>
              <w:rPr>
                <w:rFonts w:ascii="Tahoma" w:hAnsi="Tahoma" w:cs="Tahoma"/>
                <w:b/>
              </w:rPr>
            </w:pPr>
          </w:p>
        </w:tc>
      </w:tr>
      <w:tr w:rsidR="00FF5542" w:rsidRPr="003A5F18" w14:paraId="083F9703" w14:textId="77777777" w:rsidTr="00803040">
        <w:tc>
          <w:tcPr>
            <w:tcW w:w="533" w:type="dxa"/>
            <w:shd w:val="clear" w:color="auto" w:fill="auto"/>
          </w:tcPr>
          <w:p w14:paraId="690798F6" w14:textId="77777777" w:rsidR="00FF5542" w:rsidRPr="003A5F18" w:rsidRDefault="00FF5542" w:rsidP="008D5AC8">
            <w:pPr>
              <w:keepNext/>
              <w:keepLines/>
              <w:jc w:val="both"/>
              <w:rPr>
                <w:rFonts w:ascii="Tahoma" w:hAnsi="Tahoma" w:cs="Tahoma"/>
                <w:b/>
              </w:rPr>
            </w:pPr>
            <w:r w:rsidRPr="003A5F18">
              <w:rPr>
                <w:rFonts w:ascii="Tahoma" w:hAnsi="Tahoma" w:cs="Tahoma"/>
                <w:b/>
              </w:rPr>
              <w:t>2.</w:t>
            </w:r>
          </w:p>
        </w:tc>
        <w:tc>
          <w:tcPr>
            <w:tcW w:w="3376" w:type="dxa"/>
            <w:shd w:val="clear" w:color="auto" w:fill="auto"/>
          </w:tcPr>
          <w:p w14:paraId="63840994" w14:textId="77777777" w:rsidR="00FF5542" w:rsidRPr="003A5F18" w:rsidRDefault="00FF5542" w:rsidP="008D5AC8">
            <w:pPr>
              <w:keepNext/>
              <w:keepLines/>
              <w:jc w:val="both"/>
              <w:rPr>
                <w:rFonts w:ascii="Tahoma" w:hAnsi="Tahoma" w:cs="Tahoma"/>
                <w:b/>
              </w:rPr>
            </w:pPr>
          </w:p>
        </w:tc>
        <w:tc>
          <w:tcPr>
            <w:tcW w:w="3657" w:type="dxa"/>
            <w:shd w:val="clear" w:color="auto" w:fill="auto"/>
          </w:tcPr>
          <w:p w14:paraId="5B706867" w14:textId="77777777" w:rsidR="00FF5542" w:rsidRPr="003A5F18" w:rsidRDefault="00FF5542" w:rsidP="008D5AC8">
            <w:pPr>
              <w:keepNext/>
              <w:keepLines/>
              <w:jc w:val="both"/>
              <w:rPr>
                <w:rFonts w:ascii="Tahoma" w:hAnsi="Tahoma" w:cs="Tahoma"/>
                <w:b/>
              </w:rPr>
            </w:pPr>
          </w:p>
        </w:tc>
        <w:tc>
          <w:tcPr>
            <w:tcW w:w="1865" w:type="dxa"/>
            <w:shd w:val="clear" w:color="auto" w:fill="auto"/>
          </w:tcPr>
          <w:p w14:paraId="02621801" w14:textId="77777777" w:rsidR="00FF5542" w:rsidRPr="003A5F18" w:rsidRDefault="00FF5542" w:rsidP="008D5AC8">
            <w:pPr>
              <w:keepNext/>
              <w:keepLines/>
              <w:jc w:val="both"/>
              <w:rPr>
                <w:rFonts w:ascii="Tahoma" w:hAnsi="Tahoma" w:cs="Tahoma"/>
                <w:b/>
              </w:rPr>
            </w:pPr>
          </w:p>
        </w:tc>
      </w:tr>
      <w:tr w:rsidR="00FF5542" w:rsidRPr="003A5F18" w14:paraId="0E1FC5AD" w14:textId="77777777" w:rsidTr="00803040">
        <w:tc>
          <w:tcPr>
            <w:tcW w:w="533" w:type="dxa"/>
            <w:shd w:val="clear" w:color="auto" w:fill="auto"/>
          </w:tcPr>
          <w:p w14:paraId="0A910DDC" w14:textId="77777777" w:rsidR="00FF5542" w:rsidRPr="003A5F18" w:rsidRDefault="00FF5542" w:rsidP="008D5AC8">
            <w:pPr>
              <w:keepNext/>
              <w:keepLines/>
              <w:jc w:val="both"/>
              <w:rPr>
                <w:rFonts w:ascii="Tahoma" w:hAnsi="Tahoma" w:cs="Tahoma"/>
                <w:b/>
              </w:rPr>
            </w:pPr>
            <w:r w:rsidRPr="003A5F18">
              <w:rPr>
                <w:rFonts w:ascii="Tahoma" w:hAnsi="Tahoma" w:cs="Tahoma"/>
                <w:b/>
              </w:rPr>
              <w:t>3.</w:t>
            </w:r>
          </w:p>
        </w:tc>
        <w:tc>
          <w:tcPr>
            <w:tcW w:w="3376" w:type="dxa"/>
            <w:shd w:val="clear" w:color="auto" w:fill="auto"/>
          </w:tcPr>
          <w:p w14:paraId="79CD6B21" w14:textId="77777777" w:rsidR="00FF5542" w:rsidRPr="003A5F18" w:rsidRDefault="00FF5542" w:rsidP="008D5AC8">
            <w:pPr>
              <w:keepNext/>
              <w:keepLines/>
              <w:jc w:val="both"/>
              <w:rPr>
                <w:rFonts w:ascii="Tahoma" w:hAnsi="Tahoma" w:cs="Tahoma"/>
                <w:b/>
              </w:rPr>
            </w:pPr>
          </w:p>
        </w:tc>
        <w:tc>
          <w:tcPr>
            <w:tcW w:w="3657" w:type="dxa"/>
            <w:shd w:val="clear" w:color="auto" w:fill="auto"/>
          </w:tcPr>
          <w:p w14:paraId="5893C71A" w14:textId="77777777" w:rsidR="00FF5542" w:rsidRPr="003A5F18" w:rsidRDefault="00FF5542" w:rsidP="008D5AC8">
            <w:pPr>
              <w:keepNext/>
              <w:keepLines/>
              <w:jc w:val="both"/>
              <w:rPr>
                <w:rFonts w:ascii="Tahoma" w:hAnsi="Tahoma" w:cs="Tahoma"/>
                <w:b/>
              </w:rPr>
            </w:pPr>
          </w:p>
        </w:tc>
        <w:tc>
          <w:tcPr>
            <w:tcW w:w="1865" w:type="dxa"/>
            <w:shd w:val="clear" w:color="auto" w:fill="auto"/>
          </w:tcPr>
          <w:p w14:paraId="384A1BF8" w14:textId="77777777" w:rsidR="00FF5542" w:rsidRPr="003A5F18" w:rsidRDefault="00FF5542" w:rsidP="008D5AC8">
            <w:pPr>
              <w:keepNext/>
              <w:keepLines/>
              <w:jc w:val="both"/>
              <w:rPr>
                <w:rFonts w:ascii="Tahoma" w:hAnsi="Tahoma" w:cs="Tahoma"/>
                <w:b/>
              </w:rPr>
            </w:pPr>
          </w:p>
        </w:tc>
      </w:tr>
      <w:tr w:rsidR="00FF5542" w:rsidRPr="003A5F18" w14:paraId="4E777DD3" w14:textId="77777777" w:rsidTr="00803040">
        <w:tc>
          <w:tcPr>
            <w:tcW w:w="533" w:type="dxa"/>
            <w:shd w:val="clear" w:color="auto" w:fill="auto"/>
          </w:tcPr>
          <w:p w14:paraId="73EF2362" w14:textId="77777777" w:rsidR="00FF5542" w:rsidRPr="003A5F18" w:rsidRDefault="00FF5542" w:rsidP="008D5AC8">
            <w:pPr>
              <w:keepNext/>
              <w:keepLines/>
              <w:jc w:val="both"/>
              <w:rPr>
                <w:rFonts w:ascii="Tahoma" w:hAnsi="Tahoma" w:cs="Tahoma"/>
                <w:b/>
              </w:rPr>
            </w:pPr>
            <w:r w:rsidRPr="003A5F18">
              <w:rPr>
                <w:rFonts w:ascii="Tahoma" w:hAnsi="Tahoma" w:cs="Tahoma"/>
                <w:b/>
              </w:rPr>
              <w:t>….</w:t>
            </w:r>
          </w:p>
        </w:tc>
        <w:tc>
          <w:tcPr>
            <w:tcW w:w="3376" w:type="dxa"/>
            <w:shd w:val="clear" w:color="auto" w:fill="auto"/>
          </w:tcPr>
          <w:p w14:paraId="382D66E1" w14:textId="77777777" w:rsidR="00FF5542" w:rsidRPr="003A5F18" w:rsidRDefault="00FF5542" w:rsidP="008D5AC8">
            <w:pPr>
              <w:keepNext/>
              <w:keepLines/>
              <w:jc w:val="both"/>
              <w:rPr>
                <w:rFonts w:ascii="Tahoma" w:hAnsi="Tahoma" w:cs="Tahoma"/>
                <w:b/>
              </w:rPr>
            </w:pPr>
          </w:p>
        </w:tc>
        <w:tc>
          <w:tcPr>
            <w:tcW w:w="3657" w:type="dxa"/>
            <w:shd w:val="clear" w:color="auto" w:fill="auto"/>
          </w:tcPr>
          <w:p w14:paraId="40D09E61" w14:textId="77777777" w:rsidR="00FF5542" w:rsidRPr="003A5F18" w:rsidRDefault="00FF5542" w:rsidP="008D5AC8">
            <w:pPr>
              <w:keepNext/>
              <w:keepLines/>
              <w:jc w:val="both"/>
              <w:rPr>
                <w:rFonts w:ascii="Tahoma" w:hAnsi="Tahoma" w:cs="Tahoma"/>
                <w:b/>
              </w:rPr>
            </w:pPr>
          </w:p>
        </w:tc>
        <w:tc>
          <w:tcPr>
            <w:tcW w:w="1865" w:type="dxa"/>
            <w:shd w:val="clear" w:color="auto" w:fill="auto"/>
          </w:tcPr>
          <w:p w14:paraId="1E58C482" w14:textId="77777777" w:rsidR="00FF5542" w:rsidRPr="003A5F18" w:rsidRDefault="00FF5542" w:rsidP="008D5AC8">
            <w:pPr>
              <w:keepNext/>
              <w:keepLines/>
              <w:jc w:val="both"/>
              <w:rPr>
                <w:rFonts w:ascii="Tahoma" w:hAnsi="Tahoma" w:cs="Tahoma"/>
                <w:b/>
              </w:rPr>
            </w:pPr>
          </w:p>
        </w:tc>
      </w:tr>
    </w:tbl>
    <w:p w14:paraId="5922F63F" w14:textId="77777777" w:rsidR="00FF5542" w:rsidRPr="003A5F18" w:rsidRDefault="00FF5542" w:rsidP="008D5AC8">
      <w:pPr>
        <w:keepNext/>
        <w:keepLines/>
        <w:jc w:val="both"/>
        <w:rPr>
          <w:rFonts w:ascii="Tahoma" w:hAnsi="Tahoma" w:cs="Tahoma"/>
        </w:rPr>
      </w:pPr>
    </w:p>
    <w:p w14:paraId="2D4DACA0" w14:textId="77777777" w:rsidR="00FF5542" w:rsidRPr="003A5F18" w:rsidRDefault="00FF5542" w:rsidP="008D5AC8">
      <w:pPr>
        <w:keepNext/>
        <w:keepLines/>
        <w:jc w:val="both"/>
        <w:rPr>
          <w:rFonts w:ascii="Tahoma" w:hAnsi="Tahoma" w:cs="Tahoma"/>
        </w:rPr>
      </w:pPr>
      <w:r w:rsidRPr="003A5F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E43285" w14:textId="77777777" w:rsidR="00FF5542" w:rsidRPr="003A5F18" w:rsidRDefault="00FF5542" w:rsidP="008D5AC8">
      <w:pPr>
        <w:keepNext/>
        <w:keepLines/>
        <w:jc w:val="both"/>
        <w:rPr>
          <w:rFonts w:ascii="Tahoma" w:hAnsi="Tahoma" w:cs="Tahoma"/>
        </w:rPr>
      </w:pPr>
    </w:p>
    <w:p w14:paraId="2872DB3B" w14:textId="77777777" w:rsidR="00FF5542" w:rsidRPr="003A5F18" w:rsidRDefault="00FF5542" w:rsidP="008D5AC8">
      <w:pPr>
        <w:keepNext/>
        <w:keepLines/>
        <w:jc w:val="both"/>
        <w:rPr>
          <w:rFonts w:ascii="Tahoma" w:hAnsi="Tahoma" w:cs="Tahoma"/>
        </w:rPr>
      </w:pPr>
      <w:r w:rsidRPr="003A5F1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95121C7" w14:textId="77777777" w:rsidR="00FF5542" w:rsidRPr="003A5F18" w:rsidRDefault="00FF5542" w:rsidP="008D5AC8">
      <w:pPr>
        <w:keepNext/>
        <w:keepLines/>
        <w:jc w:val="both"/>
        <w:rPr>
          <w:rFonts w:ascii="Tahoma" w:hAnsi="Tahoma" w:cs="Tahoma"/>
          <w:b/>
        </w:rPr>
      </w:pPr>
    </w:p>
    <w:p w14:paraId="1889A3BD" w14:textId="77777777" w:rsidR="00FF5542" w:rsidRPr="003A5F18" w:rsidRDefault="00FF5542" w:rsidP="008D5AC8">
      <w:pPr>
        <w:keepNext/>
        <w:keepLines/>
        <w:jc w:val="both"/>
        <w:rPr>
          <w:rFonts w:ascii="Tahoma" w:hAnsi="Tahoma" w:cs="Tahoma"/>
          <w:i/>
          <w:u w:val="single"/>
        </w:rPr>
      </w:pPr>
    </w:p>
    <w:p w14:paraId="735B5855" w14:textId="77777777" w:rsidR="00FF5542" w:rsidRPr="003A5F18" w:rsidRDefault="00FF5542" w:rsidP="008D5AC8">
      <w:pPr>
        <w:keepNext/>
        <w:keepLines/>
        <w:jc w:val="both"/>
        <w:rPr>
          <w:rFonts w:ascii="Tahoma" w:hAnsi="Tahoma" w:cs="Tahoma"/>
          <w:i/>
          <w:u w:val="single"/>
        </w:rPr>
      </w:pPr>
      <w:r w:rsidRPr="003A5F18">
        <w:rPr>
          <w:rFonts w:ascii="Tahoma" w:hAnsi="Tahoma" w:cs="Tahoma"/>
          <w:i/>
          <w:u w:val="single"/>
        </w:rPr>
        <w:t>Vse izjave podajamo pod kazensko in materialno odgovornostjo.</w:t>
      </w:r>
    </w:p>
    <w:p w14:paraId="1258AA72" w14:textId="77777777" w:rsidR="00FF5542" w:rsidRPr="003A5F18" w:rsidRDefault="00FF5542" w:rsidP="008D5AC8">
      <w:pPr>
        <w:keepNext/>
        <w:keepLines/>
        <w:jc w:val="both"/>
        <w:rPr>
          <w:rFonts w:ascii="Tahoma" w:hAnsi="Tahoma" w:cs="Tahoma"/>
          <w:b/>
        </w:rPr>
      </w:pPr>
    </w:p>
    <w:p w14:paraId="6E8F8ABD" w14:textId="77777777" w:rsidR="00FF5542" w:rsidRPr="003A5F18" w:rsidRDefault="00FF5542" w:rsidP="008D5AC8">
      <w:pPr>
        <w:keepNext/>
        <w:keepLines/>
        <w:jc w:val="both"/>
        <w:rPr>
          <w:rFonts w:ascii="Tahoma" w:hAnsi="Tahoma" w:cs="Tahoma"/>
          <w:b/>
        </w:rPr>
      </w:pPr>
    </w:p>
    <w:p w14:paraId="13CA5EC3" w14:textId="77777777" w:rsidR="00FF5542" w:rsidRPr="003A5F18" w:rsidRDefault="00FF5542" w:rsidP="008D5AC8">
      <w:pPr>
        <w:keepNext/>
        <w:keepLines/>
        <w:jc w:val="both"/>
        <w:rPr>
          <w:rFonts w:ascii="Tahoma" w:hAnsi="Tahoma" w:cs="Tahoma"/>
          <w:b/>
        </w:rPr>
      </w:pPr>
    </w:p>
    <w:p w14:paraId="55A21A1B" w14:textId="29957695" w:rsidR="00FF5542" w:rsidRPr="003A5F18" w:rsidRDefault="00FF5542" w:rsidP="008D5AC8">
      <w:pPr>
        <w:keepNext/>
        <w:keepLines/>
        <w:jc w:val="both"/>
        <w:rPr>
          <w:rFonts w:ascii="Tahoma" w:hAnsi="Tahoma" w:cs="Tahoma"/>
          <w:b/>
        </w:rPr>
      </w:pPr>
      <w:r w:rsidRPr="003A5F18">
        <w:rPr>
          <w:rFonts w:ascii="Tahoma" w:hAnsi="Tahoma" w:cs="Tahoma"/>
          <w:b/>
        </w:rPr>
        <w:t>______________________                                    __________________________</w:t>
      </w:r>
    </w:p>
    <w:p w14:paraId="46D071A6" w14:textId="524CD75F" w:rsidR="00FF5542" w:rsidRPr="003A5F18" w:rsidRDefault="00FF5542" w:rsidP="008D5AC8">
      <w:pPr>
        <w:keepNext/>
        <w:keepLines/>
        <w:jc w:val="both"/>
        <w:rPr>
          <w:rFonts w:ascii="Tahoma" w:hAnsi="Tahoma" w:cs="Tahoma"/>
        </w:rPr>
      </w:pPr>
      <w:r w:rsidRPr="003A5F18">
        <w:rPr>
          <w:rFonts w:ascii="Tahoma" w:hAnsi="Tahoma" w:cs="Tahoma"/>
        </w:rPr>
        <w:t>(Kraj in datum)                                         Žig                  (</w:t>
      </w:r>
      <w:r w:rsidRPr="003A5F18">
        <w:rPr>
          <w:rFonts w:ascii="Tahoma" w:hAnsi="Tahoma" w:cs="Tahoma"/>
          <w:snapToGrid w:val="0"/>
          <w:color w:val="000000"/>
        </w:rPr>
        <w:t>Naziv in podpis gospodarskega subjekta</w:t>
      </w:r>
      <w:r w:rsidRPr="003A5F18">
        <w:rPr>
          <w:rFonts w:ascii="Tahoma" w:hAnsi="Tahoma" w:cs="Tahoma"/>
        </w:rPr>
        <w:t xml:space="preserve">) </w:t>
      </w:r>
    </w:p>
    <w:p w14:paraId="45A4C01A" w14:textId="77777777" w:rsidR="00FF5542" w:rsidRPr="003A5F18" w:rsidRDefault="00FF5542" w:rsidP="008D5AC8">
      <w:pPr>
        <w:keepNext/>
        <w:keepLines/>
        <w:tabs>
          <w:tab w:val="left" w:pos="284"/>
        </w:tabs>
        <w:jc w:val="both"/>
        <w:rPr>
          <w:rFonts w:ascii="Tahoma" w:hAnsi="Tahoma" w:cs="Tahoma"/>
        </w:rPr>
      </w:pPr>
    </w:p>
    <w:p w14:paraId="5C6A7445" w14:textId="77777777" w:rsidR="00FF5542" w:rsidRPr="003A5F18" w:rsidRDefault="00FF5542" w:rsidP="008D5AC8">
      <w:pPr>
        <w:keepNext/>
        <w:keepLines/>
        <w:tabs>
          <w:tab w:val="left" w:pos="284"/>
        </w:tabs>
        <w:jc w:val="both"/>
        <w:rPr>
          <w:rFonts w:ascii="Tahoma" w:hAnsi="Tahoma" w:cs="Tahoma"/>
        </w:rPr>
      </w:pPr>
    </w:p>
    <w:p w14:paraId="7AFB5833" w14:textId="77777777" w:rsidR="00FF5542" w:rsidRPr="003A5F18" w:rsidRDefault="00FF5542" w:rsidP="008D5AC8">
      <w:pPr>
        <w:keepNext/>
        <w:keepLines/>
        <w:tabs>
          <w:tab w:val="left" w:pos="284"/>
        </w:tabs>
        <w:jc w:val="both"/>
        <w:rPr>
          <w:rFonts w:ascii="Tahoma" w:hAnsi="Tahoma" w:cs="Tahoma"/>
        </w:rPr>
      </w:pPr>
    </w:p>
    <w:p w14:paraId="17739444" w14:textId="77777777" w:rsidR="00FF5542" w:rsidRPr="003A5F18" w:rsidRDefault="00FF5542" w:rsidP="008D5AC8">
      <w:pPr>
        <w:keepNext/>
        <w:keepLines/>
        <w:tabs>
          <w:tab w:val="left" w:pos="284"/>
        </w:tabs>
        <w:jc w:val="both"/>
        <w:rPr>
          <w:rFonts w:ascii="Tahoma" w:hAnsi="Tahoma" w:cs="Tahoma"/>
        </w:rPr>
      </w:pPr>
    </w:p>
    <w:p w14:paraId="480BB25E" w14:textId="77777777" w:rsidR="00FF5542" w:rsidRPr="003A5F18" w:rsidRDefault="00FF5542" w:rsidP="008D5AC8">
      <w:pPr>
        <w:keepNext/>
        <w:keepLines/>
        <w:tabs>
          <w:tab w:val="left" w:pos="284"/>
        </w:tabs>
        <w:jc w:val="both"/>
        <w:rPr>
          <w:rFonts w:ascii="Tahoma" w:hAnsi="Tahoma" w:cs="Tahoma"/>
        </w:rPr>
      </w:pPr>
    </w:p>
    <w:p w14:paraId="03C6ACCC" w14:textId="77777777" w:rsidR="00FF5542" w:rsidRPr="003A5F18" w:rsidRDefault="00FF5542" w:rsidP="008D5AC8">
      <w:pPr>
        <w:keepNext/>
        <w:keepLines/>
        <w:tabs>
          <w:tab w:val="left" w:pos="284"/>
        </w:tabs>
        <w:jc w:val="both"/>
        <w:rPr>
          <w:rFonts w:ascii="Tahoma" w:hAnsi="Tahoma" w:cs="Tahoma"/>
        </w:rPr>
      </w:pPr>
    </w:p>
    <w:p w14:paraId="77DFD01E" w14:textId="32EB4D31" w:rsidR="00FF5542" w:rsidRPr="003A5F18" w:rsidRDefault="00FF5542" w:rsidP="008D5AC8">
      <w:pPr>
        <w:keepNext/>
        <w:keepLines/>
        <w:spacing w:after="40"/>
        <w:jc w:val="both"/>
        <w:rPr>
          <w:rFonts w:ascii="Tahoma" w:hAnsi="Tahoma" w:cs="Tahoma"/>
          <w:b/>
          <w:i/>
          <w:sz w:val="18"/>
          <w:szCs w:val="18"/>
          <w:u w:val="single"/>
        </w:rPr>
      </w:pPr>
      <w:r w:rsidRPr="003A5F18">
        <w:rPr>
          <w:rFonts w:ascii="Tahoma" w:hAnsi="Tahoma" w:cs="Tahoma"/>
          <w:b/>
          <w:i/>
          <w:sz w:val="18"/>
          <w:szCs w:val="18"/>
          <w:u w:val="single"/>
        </w:rPr>
        <w:t xml:space="preserve">Navodilo:  </w:t>
      </w:r>
      <w:r w:rsidRPr="003A5F18">
        <w:rPr>
          <w:rFonts w:ascii="Tahoma" w:hAnsi="Tahoma" w:cs="Tahoma"/>
          <w:i/>
          <w:iCs/>
          <w:sz w:val="18"/>
          <w:szCs w:val="22"/>
        </w:rPr>
        <w:t xml:space="preserve">Izjavo izpolni in podpiše </w:t>
      </w:r>
      <w:r w:rsidRPr="003A5F18">
        <w:rPr>
          <w:rFonts w:ascii="Tahoma" w:hAnsi="Tahoma" w:cs="Tahoma"/>
          <w:i/>
          <w:iCs/>
          <w:sz w:val="18"/>
          <w:szCs w:val="22"/>
          <w:u w:val="single"/>
        </w:rPr>
        <w:t>kandidat</w:t>
      </w:r>
      <w:r w:rsidRPr="003A5F18">
        <w:rPr>
          <w:rFonts w:ascii="Tahoma" w:hAnsi="Tahoma" w:cs="Tahoma"/>
          <w:i/>
          <w:iCs/>
          <w:sz w:val="18"/>
          <w:szCs w:val="22"/>
        </w:rPr>
        <w:t xml:space="preserve">, kot tudi vsi </w:t>
      </w:r>
      <w:r w:rsidRPr="003A5F18">
        <w:rPr>
          <w:rFonts w:ascii="Tahoma" w:hAnsi="Tahoma" w:cs="Tahoma"/>
          <w:i/>
          <w:iCs/>
          <w:sz w:val="18"/>
          <w:szCs w:val="22"/>
          <w:u w:val="single"/>
        </w:rPr>
        <w:t>posamezni člani skupine kandidatov/ponudnikov</w:t>
      </w:r>
      <w:r w:rsidRPr="003A5F18">
        <w:rPr>
          <w:rFonts w:ascii="Tahoma" w:hAnsi="Tahoma" w:cs="Tahoma"/>
          <w:i/>
          <w:iCs/>
          <w:sz w:val="18"/>
          <w:szCs w:val="22"/>
        </w:rPr>
        <w:t xml:space="preserve"> (partnerji) v primeru skupne prijave, ter vsi morebitni </w:t>
      </w:r>
      <w:r w:rsidRPr="003A5F18">
        <w:rPr>
          <w:rFonts w:ascii="Tahoma" w:hAnsi="Tahoma" w:cs="Tahoma"/>
          <w:i/>
          <w:iCs/>
          <w:sz w:val="18"/>
          <w:szCs w:val="22"/>
          <w:u w:val="single"/>
        </w:rPr>
        <w:t>podizvajalci</w:t>
      </w:r>
      <w:r w:rsidRPr="003A5F18">
        <w:rPr>
          <w:rFonts w:ascii="Tahoma" w:hAnsi="Tahoma" w:cs="Tahoma"/>
          <w:i/>
          <w:iCs/>
          <w:sz w:val="18"/>
          <w:szCs w:val="22"/>
        </w:rPr>
        <w:t xml:space="preserve"> (če kandidat izvaja javno naročilo s podizvajalci) in vsi drugi </w:t>
      </w:r>
      <w:r w:rsidRPr="003A5F18">
        <w:rPr>
          <w:rFonts w:ascii="Tahoma" w:hAnsi="Tahoma" w:cs="Tahoma"/>
          <w:i/>
          <w:iCs/>
          <w:sz w:val="18"/>
          <w:szCs w:val="22"/>
          <w:u w:val="single"/>
        </w:rPr>
        <w:t>subjekti</w:t>
      </w:r>
      <w:r w:rsidRPr="003A5F18">
        <w:rPr>
          <w:rFonts w:ascii="Tahoma" w:hAnsi="Tahoma" w:cs="Tahoma"/>
          <w:i/>
          <w:iCs/>
          <w:sz w:val="18"/>
          <w:szCs w:val="22"/>
        </w:rPr>
        <w:t>, katerih zmogljivost uporablja kandidat (v kolikor bo kandidat uporabil zmogljivosti drugih subjektov).</w:t>
      </w:r>
    </w:p>
    <w:p w14:paraId="60401013" w14:textId="77777777" w:rsidR="00FF5542" w:rsidRPr="003A5F18" w:rsidRDefault="00FF5542" w:rsidP="008D5AC8">
      <w:pPr>
        <w:keepNext/>
        <w:keepLines/>
        <w:tabs>
          <w:tab w:val="left" w:pos="284"/>
        </w:tabs>
        <w:jc w:val="both"/>
        <w:rPr>
          <w:rFonts w:ascii="Tahoma" w:hAnsi="Tahoma" w:cs="Tahoma"/>
        </w:rPr>
      </w:pPr>
    </w:p>
    <w:p w14:paraId="14B58870" w14:textId="77777777" w:rsidR="00FF5542" w:rsidRPr="003A5F18" w:rsidRDefault="00FF5542" w:rsidP="008D5AC8">
      <w:pPr>
        <w:keepNext/>
        <w:keepLines/>
        <w:tabs>
          <w:tab w:val="left" w:pos="284"/>
        </w:tabs>
        <w:jc w:val="both"/>
        <w:rPr>
          <w:rFonts w:ascii="Tahoma" w:hAnsi="Tahoma" w:cs="Tahoma"/>
          <w:i/>
          <w:sz w:val="18"/>
          <w:szCs w:val="18"/>
        </w:rPr>
      </w:pPr>
      <w:r w:rsidRPr="003A5F18">
        <w:rPr>
          <w:rFonts w:ascii="Tahoma" w:hAnsi="Tahoma" w:cs="Tahoma"/>
          <w:i/>
          <w:sz w:val="18"/>
          <w:szCs w:val="18"/>
        </w:rPr>
        <w:t>Izjava je lahko podana tudi na lastnem obrazcu ali v elektronski obliki.</w:t>
      </w:r>
    </w:p>
    <w:p w14:paraId="133FFADF" w14:textId="77777777" w:rsidR="00FF5542" w:rsidRPr="003A5F18" w:rsidRDefault="00FF5542" w:rsidP="008D5AC8">
      <w:pPr>
        <w:keepNext/>
        <w:keepLines/>
        <w:tabs>
          <w:tab w:val="left" w:pos="284"/>
        </w:tabs>
        <w:jc w:val="both"/>
        <w:rPr>
          <w:rFonts w:ascii="Tahoma" w:hAnsi="Tahoma" w:cs="Tahoma"/>
        </w:rPr>
      </w:pPr>
    </w:p>
    <w:p w14:paraId="1887E9BF" w14:textId="77777777" w:rsidR="00FF5542" w:rsidRPr="003A5F18" w:rsidRDefault="00FF5542" w:rsidP="008D5AC8">
      <w:pPr>
        <w:keepNext/>
        <w:keepLines/>
        <w:spacing w:after="40"/>
        <w:jc w:val="both"/>
        <w:rPr>
          <w:rFonts w:ascii="Tahoma" w:hAnsi="Tahoma" w:cs="Tahoma"/>
          <w:b/>
          <w:i/>
          <w:sz w:val="18"/>
          <w:szCs w:val="18"/>
          <w:u w:val="single"/>
        </w:rPr>
      </w:pPr>
      <w:r w:rsidRPr="003A5F18">
        <w:rPr>
          <w:rFonts w:ascii="Tahoma" w:hAnsi="Tahoma" w:cs="Tahoma"/>
          <w:b/>
          <w:i/>
          <w:sz w:val="18"/>
          <w:szCs w:val="18"/>
          <w:u w:val="single"/>
        </w:rPr>
        <w:t xml:space="preserve">Opomba:  </w:t>
      </w:r>
      <w:r w:rsidRPr="003A5F18">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8" w:history="1">
        <w:r w:rsidRPr="003A5F18">
          <w:rPr>
            <w:rFonts w:ascii="Tahoma" w:hAnsi="Tahoma" w:cs="Tahoma"/>
            <w:i/>
            <w:iCs/>
            <w:sz w:val="18"/>
            <w:szCs w:val="22"/>
          </w:rPr>
          <w:t>https://www.kpk-rs.si/sl/pogosta-vprasanja</w:t>
        </w:r>
      </w:hyperlink>
      <w:r w:rsidRPr="003A5F18">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0B09532" w14:textId="28DFCCDD" w:rsidR="00FF5542" w:rsidRPr="003A5F18" w:rsidRDefault="00FF5542" w:rsidP="008D5AC8">
      <w:pPr>
        <w:keepNext/>
        <w:keepLines/>
      </w:pPr>
    </w:p>
    <w:p w14:paraId="2CC31061" w14:textId="1B6B0860" w:rsidR="00FF5542" w:rsidRPr="003A5F18" w:rsidRDefault="00FF5542" w:rsidP="008D5AC8">
      <w:pPr>
        <w:keepNext/>
        <w:keepLines/>
      </w:pPr>
    </w:p>
    <w:p w14:paraId="742CFF8C" w14:textId="701CE5C7" w:rsidR="00FF5542" w:rsidRPr="003A5F18" w:rsidRDefault="00FF5542" w:rsidP="008D5AC8">
      <w:pPr>
        <w:keepNext/>
        <w:keepLines/>
      </w:pPr>
    </w:p>
    <w:p w14:paraId="1FA7F4A0" w14:textId="16106C1C" w:rsidR="00FF5542" w:rsidRPr="003A5F18" w:rsidRDefault="00FF5542" w:rsidP="008D5AC8">
      <w:pPr>
        <w:keepNext/>
        <w:keepLines/>
      </w:pPr>
    </w:p>
    <w:p w14:paraId="0F10319C" w14:textId="577E8D2A" w:rsidR="00614667" w:rsidRPr="003A5F18" w:rsidRDefault="00614667" w:rsidP="008D5AC8">
      <w:pPr>
        <w:keepNext/>
        <w:keepLines/>
      </w:pPr>
    </w:p>
    <w:p w14:paraId="2CFA570E" w14:textId="70243ABF" w:rsidR="00614667" w:rsidRPr="003A5F18" w:rsidRDefault="00614667" w:rsidP="008D5AC8">
      <w:pPr>
        <w:keepNext/>
        <w:keepLines/>
      </w:pPr>
    </w:p>
    <w:p w14:paraId="38EE9258" w14:textId="5A732B2B" w:rsidR="00614667" w:rsidRPr="003A5F18" w:rsidRDefault="00614667" w:rsidP="008D5AC8">
      <w:pPr>
        <w:keepNext/>
        <w:keepLines/>
      </w:pPr>
    </w:p>
    <w:p w14:paraId="0F4BE48B" w14:textId="0CF024E7" w:rsidR="00614667" w:rsidRPr="003A5F18" w:rsidRDefault="00614667" w:rsidP="008D5AC8">
      <w:pPr>
        <w:keepNext/>
        <w:keepLines/>
      </w:pPr>
    </w:p>
    <w:p w14:paraId="73C4646B" w14:textId="4C712499" w:rsidR="00614667" w:rsidRPr="003A5F18" w:rsidRDefault="00614667" w:rsidP="008D5AC8">
      <w:pPr>
        <w:keepNext/>
        <w:keepLines/>
      </w:pPr>
    </w:p>
    <w:p w14:paraId="2B95D5BA" w14:textId="654A2B1B" w:rsidR="00614667" w:rsidRPr="003A5F18" w:rsidRDefault="00614667" w:rsidP="008D5AC8">
      <w:pPr>
        <w:keepNext/>
        <w:keepLines/>
      </w:pPr>
    </w:p>
    <w:p w14:paraId="6964AAB5" w14:textId="60396DF5" w:rsidR="00614667" w:rsidRPr="003A5F18" w:rsidRDefault="00614667" w:rsidP="008D5AC8">
      <w:pPr>
        <w:keepNext/>
        <w:keepLines/>
      </w:pPr>
    </w:p>
    <w:p w14:paraId="163C421F" w14:textId="41A01F36" w:rsidR="00614667" w:rsidRPr="003A5F18" w:rsidRDefault="00614667" w:rsidP="008D5AC8">
      <w:pPr>
        <w:keepNext/>
        <w:keepLines/>
      </w:pPr>
    </w:p>
    <w:p w14:paraId="36DA2BC4" w14:textId="2E59627F" w:rsidR="00614667" w:rsidRPr="003A5F18" w:rsidRDefault="00614667" w:rsidP="008D5AC8">
      <w:pPr>
        <w:keepNext/>
        <w:keepLines/>
      </w:pPr>
    </w:p>
    <w:p w14:paraId="362473E2" w14:textId="28F1A1B9" w:rsidR="00614667" w:rsidRPr="003A5F18" w:rsidRDefault="00614667" w:rsidP="008D5AC8">
      <w:pPr>
        <w:keepNext/>
        <w:keepLines/>
      </w:pPr>
    </w:p>
    <w:p w14:paraId="58D5F4B2" w14:textId="28717243" w:rsidR="00614667" w:rsidRPr="003A5F18" w:rsidRDefault="00614667" w:rsidP="008D5AC8">
      <w:pPr>
        <w:keepNext/>
        <w:keepLines/>
      </w:pPr>
    </w:p>
    <w:p w14:paraId="233932AF" w14:textId="09DC3ACF" w:rsidR="00614667" w:rsidRPr="003A5F18" w:rsidRDefault="00614667" w:rsidP="008D5AC8">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6341"/>
        <w:gridCol w:w="2228"/>
        <w:gridCol w:w="551"/>
      </w:tblGrid>
      <w:tr w:rsidR="00614667" w:rsidRPr="003A5F18" w14:paraId="79AC451C" w14:textId="77777777" w:rsidTr="00614667">
        <w:tc>
          <w:tcPr>
            <w:tcW w:w="600" w:type="dxa"/>
            <w:tcBorders>
              <w:top w:val="single" w:sz="4" w:space="0" w:color="auto"/>
              <w:left w:val="single" w:sz="4" w:space="0" w:color="auto"/>
              <w:bottom w:val="single" w:sz="4" w:space="0" w:color="auto"/>
              <w:right w:val="nil"/>
            </w:tcBorders>
          </w:tcPr>
          <w:p w14:paraId="785A4E18" w14:textId="77777777" w:rsidR="00614667" w:rsidRPr="003A5F18" w:rsidRDefault="00614667" w:rsidP="00614667">
            <w:pPr>
              <w:keepNext/>
              <w:keepLines/>
              <w:jc w:val="right"/>
              <w:rPr>
                <w:rFonts w:ascii="Tahoma" w:hAnsi="Tahoma" w:cs="Tahoma"/>
              </w:rPr>
            </w:pPr>
            <w:r w:rsidRPr="003A5F18">
              <w:lastRenderedPageBreak/>
              <w:br w:type="page"/>
            </w:r>
            <w:r w:rsidRPr="003A5F18">
              <w:br w:type="page"/>
            </w:r>
            <w:r w:rsidRPr="003A5F18">
              <w:br w:type="page"/>
            </w:r>
            <w:r w:rsidRPr="003A5F18">
              <w:br w:type="page"/>
            </w:r>
            <w:r w:rsidRPr="003A5F18">
              <w:rPr>
                <w:rFonts w:ascii="Tahoma" w:hAnsi="Tahoma" w:cs="Tahoma"/>
                <w:b/>
              </w:rPr>
              <w:br w:type="page"/>
            </w:r>
          </w:p>
        </w:tc>
        <w:tc>
          <w:tcPr>
            <w:tcW w:w="6341" w:type="dxa"/>
            <w:tcBorders>
              <w:top w:val="single" w:sz="4" w:space="0" w:color="auto"/>
              <w:left w:val="nil"/>
              <w:bottom w:val="single" w:sz="4" w:space="0" w:color="auto"/>
              <w:right w:val="single" w:sz="4" w:space="0" w:color="808080"/>
            </w:tcBorders>
            <w:hideMark/>
          </w:tcPr>
          <w:p w14:paraId="3B72DF09" w14:textId="77777777" w:rsidR="00614667" w:rsidRPr="003A5F18" w:rsidRDefault="00614667" w:rsidP="00614667">
            <w:pPr>
              <w:keepNext/>
              <w:keepLines/>
              <w:rPr>
                <w:rFonts w:ascii="Tahoma" w:hAnsi="Tahoma" w:cs="Tahoma"/>
              </w:rPr>
            </w:pPr>
            <w:r w:rsidRPr="003A5F18">
              <w:rPr>
                <w:rFonts w:ascii="Tahoma" w:hAnsi="Tahoma" w:cs="Tahoma"/>
              </w:rPr>
              <w:t xml:space="preserve"> IZJAVA O NEPOVEZANOSTI</w:t>
            </w:r>
          </w:p>
        </w:tc>
        <w:tc>
          <w:tcPr>
            <w:tcW w:w="2228" w:type="dxa"/>
            <w:tcBorders>
              <w:top w:val="single" w:sz="4" w:space="0" w:color="auto"/>
              <w:left w:val="single" w:sz="4" w:space="0" w:color="808080"/>
              <w:bottom w:val="single" w:sz="4" w:space="0" w:color="auto"/>
              <w:right w:val="nil"/>
            </w:tcBorders>
            <w:hideMark/>
          </w:tcPr>
          <w:p w14:paraId="40E340E6" w14:textId="3F9677B0" w:rsidR="00614667" w:rsidRPr="003A5F18" w:rsidRDefault="00614667" w:rsidP="00614667">
            <w:pPr>
              <w:keepNext/>
              <w:keepLines/>
              <w:tabs>
                <w:tab w:val="left" w:pos="567"/>
                <w:tab w:val="num" w:pos="851"/>
                <w:tab w:val="left" w:pos="993"/>
              </w:tabs>
              <w:jc w:val="right"/>
              <w:rPr>
                <w:rFonts w:ascii="Tahoma" w:hAnsi="Tahoma" w:cs="Tahoma"/>
                <w:b/>
              </w:rPr>
            </w:pPr>
            <w:r w:rsidRPr="003A5F18">
              <w:rPr>
                <w:rFonts w:ascii="Tahoma" w:hAnsi="Tahoma" w:cs="Tahoma"/>
                <w:b/>
              </w:rPr>
              <w:t>Obrazec 4 k Prilogi 3</w:t>
            </w:r>
            <w:r w:rsidRPr="003A5F18">
              <w:rPr>
                <w:rFonts w:ascii="Tahoma" w:hAnsi="Tahoma" w:cs="Tahoma"/>
                <w:b/>
                <w:i/>
              </w:rPr>
              <w:t xml:space="preserve"> </w:t>
            </w:r>
          </w:p>
        </w:tc>
        <w:tc>
          <w:tcPr>
            <w:tcW w:w="551" w:type="dxa"/>
            <w:tcBorders>
              <w:top w:val="single" w:sz="4" w:space="0" w:color="auto"/>
              <w:left w:val="nil"/>
              <w:bottom w:val="single" w:sz="4" w:space="0" w:color="auto"/>
              <w:right w:val="single" w:sz="4" w:space="0" w:color="auto"/>
            </w:tcBorders>
            <w:hideMark/>
          </w:tcPr>
          <w:p w14:paraId="693D8F38" w14:textId="2D4858E0" w:rsidR="00614667" w:rsidRPr="003A5F18" w:rsidRDefault="00614667" w:rsidP="00614667">
            <w:pPr>
              <w:keepNext/>
              <w:keepLines/>
              <w:rPr>
                <w:rFonts w:ascii="Tahoma" w:hAnsi="Tahoma" w:cs="Tahoma"/>
                <w:b/>
                <w:i/>
              </w:rPr>
            </w:pPr>
          </w:p>
        </w:tc>
      </w:tr>
    </w:tbl>
    <w:p w14:paraId="21C92AD5" w14:textId="54B553B1" w:rsidR="00150D46" w:rsidRPr="003A5F18" w:rsidRDefault="00150D46" w:rsidP="008D5AC8">
      <w:pPr>
        <w:keepNext/>
        <w:keepLines/>
      </w:pPr>
    </w:p>
    <w:p w14:paraId="1629BF7C" w14:textId="77777777" w:rsidR="00B22F42" w:rsidRPr="003A5F18" w:rsidRDefault="00B22F42" w:rsidP="00B22F42">
      <w:pPr>
        <w:jc w:val="both"/>
      </w:pPr>
      <w:r w:rsidRPr="003A5F18">
        <w:t xml:space="preserve">Zaradi namena iz petega odstavka 35. člena Zakona o integriteti in preprečevanju korupcije (Uradni list RS, št. 69/11 in 158/20), t. j. zaradi zagotovitve transparentnosti posla in preprečitve korupcijskih tveganj pri sklepanju pravnih poslov </w:t>
      </w:r>
    </w:p>
    <w:p w14:paraId="5AA3BCC1" w14:textId="77777777" w:rsidR="00B22F42" w:rsidRPr="003A5F18" w:rsidRDefault="00B22F42" w:rsidP="00B22F42">
      <w:pPr>
        <w:jc w:val="both"/>
      </w:pPr>
    </w:p>
    <w:p w14:paraId="568D279B" w14:textId="77777777" w:rsidR="00B22F42" w:rsidRPr="003A5F18" w:rsidRDefault="00B22F42" w:rsidP="00B22F42">
      <w:pPr>
        <w:jc w:val="both"/>
      </w:pPr>
      <w:r w:rsidRPr="003A5F18">
        <w:t xml:space="preserve">kot fizična oseba oziroma odgovorna oseba poslovnega subjekta </w:t>
      </w:r>
    </w:p>
    <w:p w14:paraId="003549F1" w14:textId="77777777" w:rsidR="00B22F42" w:rsidRPr="003A5F18" w:rsidRDefault="00B22F42" w:rsidP="00B22F42">
      <w:pPr>
        <w:jc w:val="both"/>
      </w:pPr>
    </w:p>
    <w:p w14:paraId="176253DB" w14:textId="77777777" w:rsidR="00B22F42" w:rsidRPr="003A5F18" w:rsidRDefault="00B22F42" w:rsidP="00B22F42">
      <w:pPr>
        <w:rPr>
          <w:sz w:val="10"/>
        </w:rPr>
      </w:pPr>
    </w:p>
    <w:tbl>
      <w:tblPr>
        <w:tblpPr w:leftFromText="141" w:rightFromText="141" w:vertAnchor="text" w:horzAnchor="margin" w:tblpX="-142" w:tblpY="-35"/>
        <w:tblW w:w="9493" w:type="dxa"/>
        <w:tblBorders>
          <w:bottom w:val="single" w:sz="4" w:space="0" w:color="auto"/>
          <w:insideH w:val="single" w:sz="4" w:space="0" w:color="auto"/>
        </w:tblBorders>
        <w:tblLayout w:type="fixed"/>
        <w:tblLook w:val="04A0" w:firstRow="1" w:lastRow="0" w:firstColumn="1" w:lastColumn="0" w:noHBand="0" w:noVBand="1"/>
      </w:tblPr>
      <w:tblGrid>
        <w:gridCol w:w="2689"/>
        <w:gridCol w:w="6804"/>
      </w:tblGrid>
      <w:tr w:rsidR="00B22F42" w:rsidRPr="003A5F18" w14:paraId="0D9F7E38" w14:textId="77777777" w:rsidTr="00804229">
        <w:trPr>
          <w:trHeight w:val="24"/>
        </w:trPr>
        <w:tc>
          <w:tcPr>
            <w:tcW w:w="2689" w:type="dxa"/>
            <w:tcBorders>
              <w:top w:val="nil"/>
              <w:bottom w:val="nil"/>
            </w:tcBorders>
          </w:tcPr>
          <w:p w14:paraId="3237BFF8" w14:textId="77777777" w:rsidR="00B22F42" w:rsidRPr="003A5F18" w:rsidRDefault="00B22F42" w:rsidP="00804229">
            <w:pPr>
              <w:ind w:right="34"/>
              <w:jc w:val="both"/>
            </w:pPr>
            <w:r w:rsidRPr="003A5F18">
              <w:t>Ime in priimek fizične osebe</w:t>
            </w:r>
            <w:r w:rsidRPr="003A5F18">
              <w:rPr>
                <w:sz w:val="2"/>
              </w:rPr>
              <w:t xml:space="preserve"> </w:t>
            </w:r>
            <w:r w:rsidRPr="003A5F18">
              <w:t>/</w:t>
            </w:r>
            <w:r w:rsidRPr="003A5F18">
              <w:rPr>
                <w:sz w:val="2"/>
              </w:rPr>
              <w:t xml:space="preserve"> </w:t>
            </w:r>
            <w:r w:rsidRPr="003A5F18">
              <w:t xml:space="preserve">odgovorne osebe poslovnega subjekta in naziv poslovnega subjekta: </w:t>
            </w:r>
          </w:p>
          <w:p w14:paraId="1FCC52E9" w14:textId="77777777" w:rsidR="00B22F42" w:rsidRPr="003A5F18" w:rsidRDefault="00B22F42" w:rsidP="00804229">
            <w:pPr>
              <w:jc w:val="both"/>
              <w:rPr>
                <w:sz w:val="4"/>
                <w:szCs w:val="4"/>
              </w:rPr>
            </w:pPr>
          </w:p>
        </w:tc>
        <w:tc>
          <w:tcPr>
            <w:tcW w:w="6804" w:type="dxa"/>
          </w:tcPr>
          <w:p w14:paraId="7C957B13" w14:textId="77777777" w:rsidR="00B22F42" w:rsidRPr="003A5F18" w:rsidRDefault="00B22F42" w:rsidP="00804229">
            <w:pPr>
              <w:ind w:left="32" w:right="-248" w:hanging="32"/>
              <w:jc w:val="both"/>
            </w:pPr>
          </w:p>
        </w:tc>
      </w:tr>
      <w:tr w:rsidR="00B22F42" w:rsidRPr="003A5F18" w14:paraId="69CE0B40" w14:textId="77777777" w:rsidTr="00804229">
        <w:trPr>
          <w:trHeight w:val="24"/>
        </w:trPr>
        <w:tc>
          <w:tcPr>
            <w:tcW w:w="2689" w:type="dxa"/>
            <w:tcBorders>
              <w:top w:val="nil"/>
              <w:bottom w:val="nil"/>
            </w:tcBorders>
          </w:tcPr>
          <w:p w14:paraId="3AB9D6A1" w14:textId="77777777" w:rsidR="00B22F42" w:rsidRPr="003A5F18" w:rsidRDefault="00B22F42" w:rsidP="00804229">
            <w:pPr>
              <w:spacing w:line="360" w:lineRule="auto"/>
              <w:ind w:right="-248"/>
              <w:jc w:val="both"/>
            </w:pPr>
            <w:r w:rsidRPr="003A5F18">
              <w:t>Naslov oz. sedež :</w:t>
            </w:r>
          </w:p>
        </w:tc>
        <w:tc>
          <w:tcPr>
            <w:tcW w:w="6804" w:type="dxa"/>
          </w:tcPr>
          <w:p w14:paraId="066B9F61" w14:textId="77777777" w:rsidR="00B22F42" w:rsidRPr="003A5F18" w:rsidRDefault="00B22F42" w:rsidP="00804229">
            <w:pPr>
              <w:spacing w:line="360" w:lineRule="auto"/>
              <w:ind w:right="-248"/>
              <w:jc w:val="both"/>
            </w:pPr>
          </w:p>
        </w:tc>
      </w:tr>
      <w:tr w:rsidR="00B22F42" w:rsidRPr="003A5F18" w14:paraId="2AB77167" w14:textId="77777777" w:rsidTr="00804229">
        <w:trPr>
          <w:trHeight w:val="24"/>
        </w:trPr>
        <w:tc>
          <w:tcPr>
            <w:tcW w:w="2689" w:type="dxa"/>
            <w:tcBorders>
              <w:top w:val="nil"/>
              <w:bottom w:val="nil"/>
            </w:tcBorders>
          </w:tcPr>
          <w:p w14:paraId="20928D3D" w14:textId="77777777" w:rsidR="00B22F42" w:rsidRPr="003A5F18" w:rsidRDefault="00B22F42" w:rsidP="00804229">
            <w:pPr>
              <w:spacing w:line="360" w:lineRule="auto"/>
              <w:ind w:right="-248"/>
              <w:jc w:val="both"/>
            </w:pPr>
            <w:r w:rsidRPr="003A5F18">
              <w:t>Matična številka</w:t>
            </w:r>
            <w:r w:rsidRPr="003A5F18">
              <w:rPr>
                <w:vertAlign w:val="superscript"/>
              </w:rPr>
              <w:t>1</w:t>
            </w:r>
            <w:r w:rsidRPr="003A5F18">
              <w:t xml:space="preserve">:  </w:t>
            </w:r>
          </w:p>
        </w:tc>
        <w:tc>
          <w:tcPr>
            <w:tcW w:w="6804" w:type="dxa"/>
          </w:tcPr>
          <w:p w14:paraId="314121B9" w14:textId="77777777" w:rsidR="00B22F42" w:rsidRPr="003A5F18" w:rsidRDefault="00B22F42" w:rsidP="00804229">
            <w:pPr>
              <w:spacing w:line="360" w:lineRule="auto"/>
              <w:ind w:right="-248"/>
              <w:jc w:val="both"/>
            </w:pPr>
          </w:p>
        </w:tc>
      </w:tr>
    </w:tbl>
    <w:p w14:paraId="5A8642ED" w14:textId="77777777" w:rsidR="00B22F42" w:rsidRPr="003A5F18" w:rsidRDefault="00B22F42" w:rsidP="00B22F42"/>
    <w:p w14:paraId="6BC25503" w14:textId="77777777" w:rsidR="00B22F42" w:rsidRPr="003A5F18" w:rsidRDefault="00B22F42" w:rsidP="00B22F42">
      <w:r w:rsidRPr="003A5F18">
        <w:t>podajam naslednjo</w:t>
      </w:r>
    </w:p>
    <w:p w14:paraId="194448E8" w14:textId="77777777" w:rsidR="00B22F42" w:rsidRPr="003A5F18" w:rsidRDefault="00B22F42" w:rsidP="00B22F42"/>
    <w:p w14:paraId="6BADA6A6" w14:textId="77777777" w:rsidR="00B22F42" w:rsidRPr="003A5F18" w:rsidRDefault="00B22F42" w:rsidP="00B22F42"/>
    <w:p w14:paraId="7FDF1B3F" w14:textId="77777777" w:rsidR="00B22F42" w:rsidRPr="003A5F18" w:rsidRDefault="00B22F42" w:rsidP="00B22F42">
      <w:pPr>
        <w:spacing w:line="276" w:lineRule="auto"/>
        <w:jc w:val="center"/>
        <w:rPr>
          <w:b/>
        </w:rPr>
      </w:pPr>
      <w:r w:rsidRPr="003A5F18">
        <w:rPr>
          <w:b/>
        </w:rPr>
        <w:t>IZJAVO</w:t>
      </w:r>
    </w:p>
    <w:p w14:paraId="2D254449" w14:textId="77777777" w:rsidR="00B22F42" w:rsidRPr="003A5F18" w:rsidRDefault="00B22F42" w:rsidP="00B22F42">
      <w:pPr>
        <w:spacing w:line="276" w:lineRule="auto"/>
        <w:jc w:val="center"/>
        <w:rPr>
          <w:b/>
        </w:rPr>
      </w:pPr>
      <w:r w:rsidRPr="003A5F18">
        <w:rPr>
          <w:b/>
        </w:rPr>
        <w:t>FIZIČNE OSEBE OZIROMA ODGOVORNE OSEBE POSLOVNEGA SUBJEKTA</w:t>
      </w:r>
    </w:p>
    <w:p w14:paraId="09B97CDD" w14:textId="77777777" w:rsidR="00B22F42" w:rsidRPr="003A5F18" w:rsidRDefault="00B22F42" w:rsidP="00B22F42">
      <w:pPr>
        <w:spacing w:line="276" w:lineRule="auto"/>
        <w:jc w:val="center"/>
        <w:rPr>
          <w:b/>
        </w:rPr>
      </w:pPr>
      <w:r w:rsidRPr="003A5F18">
        <w:rPr>
          <w:b/>
        </w:rPr>
        <w:t>O NEPOVEZANOSTI S FUNKCIONARJEM ALI NJEGOVIM DRUŽINSKIM ČLANOM</w:t>
      </w:r>
    </w:p>
    <w:p w14:paraId="2BF7E3AF" w14:textId="77777777" w:rsidR="00B22F42" w:rsidRPr="003A5F18" w:rsidRDefault="00B22F42" w:rsidP="00B22F42">
      <w:pPr>
        <w:ind w:left="567"/>
        <w:jc w:val="both"/>
        <w:rPr>
          <w:i/>
          <w:sz w:val="18"/>
          <w:szCs w:val="18"/>
        </w:rPr>
      </w:pPr>
    </w:p>
    <w:p w14:paraId="5FE6694B" w14:textId="77777777" w:rsidR="00B22F42" w:rsidRPr="003A5F18" w:rsidRDefault="00B22F42" w:rsidP="00B22F42">
      <w:pPr>
        <w:ind w:left="567"/>
        <w:jc w:val="both"/>
        <w:rPr>
          <w:i/>
          <w:sz w:val="4"/>
          <w:szCs w:val="18"/>
        </w:rPr>
      </w:pPr>
    </w:p>
    <w:p w14:paraId="25624F58" w14:textId="77777777" w:rsidR="00B22F42" w:rsidRPr="003A5F18" w:rsidRDefault="00B22F42" w:rsidP="00B22F42">
      <w:pPr>
        <w:jc w:val="center"/>
        <w:rPr>
          <w:i/>
          <w:sz w:val="18"/>
          <w:szCs w:val="18"/>
        </w:rPr>
      </w:pPr>
      <w:r w:rsidRPr="003A5F18">
        <w:rPr>
          <w:i/>
          <w:sz w:val="18"/>
          <w:szCs w:val="18"/>
        </w:rPr>
        <w:t>Referenčna številka, pod katero se ta zadeva vodi pri naročniku:_______________________</w:t>
      </w:r>
    </w:p>
    <w:p w14:paraId="478AA86D" w14:textId="77777777" w:rsidR="00B22F42" w:rsidRPr="003A5F18" w:rsidRDefault="00B22F42" w:rsidP="00B22F42">
      <w:pPr>
        <w:jc w:val="center"/>
        <w:rPr>
          <w:i/>
          <w:sz w:val="18"/>
          <w:szCs w:val="18"/>
        </w:rPr>
      </w:pPr>
      <w:r w:rsidRPr="003A5F18">
        <w:rPr>
          <w:i/>
          <w:sz w:val="16"/>
          <w:szCs w:val="18"/>
        </w:rPr>
        <w:t xml:space="preserve">                                                                                                                  (MOL vpiše  LN št. zadeve)  </w:t>
      </w:r>
    </w:p>
    <w:p w14:paraId="2D6C460D" w14:textId="77777777" w:rsidR="00B22F42" w:rsidRPr="003A5F18" w:rsidRDefault="00B22F42" w:rsidP="00B22F42">
      <w:pPr>
        <w:jc w:val="center"/>
        <w:rPr>
          <w:i/>
          <w:sz w:val="18"/>
          <w:szCs w:val="18"/>
          <w:u w:val="single"/>
        </w:rPr>
      </w:pPr>
    </w:p>
    <w:p w14:paraId="2DC81C24" w14:textId="77777777" w:rsidR="00B22F42" w:rsidRPr="003A5F18" w:rsidRDefault="00B22F42" w:rsidP="00B22F42">
      <w:pPr>
        <w:ind w:left="567"/>
        <w:jc w:val="both"/>
        <w:rPr>
          <w:i/>
          <w:sz w:val="18"/>
          <w:szCs w:val="18"/>
        </w:rPr>
      </w:pPr>
    </w:p>
    <w:p w14:paraId="70EC6C7D" w14:textId="77777777" w:rsidR="00B22F42" w:rsidRPr="003A5F18" w:rsidRDefault="00B22F42" w:rsidP="00B22F42">
      <w:pPr>
        <w:spacing w:line="360" w:lineRule="auto"/>
        <w:jc w:val="both"/>
      </w:pPr>
      <w:r w:rsidRPr="003A5F18">
        <w:t xml:space="preserve">s katero izjavljam, da _______________________________________________________________  </w:t>
      </w:r>
    </w:p>
    <w:p w14:paraId="390AE854" w14:textId="77777777" w:rsidR="00B22F42" w:rsidRPr="003A5F18" w:rsidRDefault="00B22F42" w:rsidP="00B22F42">
      <w:pPr>
        <w:spacing w:line="360" w:lineRule="auto"/>
        <w:jc w:val="both"/>
      </w:pPr>
      <w:r w:rsidRPr="003A5F18">
        <w:rPr>
          <w:i/>
          <w:sz w:val="14"/>
        </w:rPr>
        <w:t xml:space="preserve">                                                                                                     </w:t>
      </w:r>
      <w:r w:rsidRPr="003A5F18">
        <w:rPr>
          <w:i/>
          <w:sz w:val="16"/>
        </w:rPr>
        <w:t>(ime in priimek fizične osebe oz. firma poslovnega subjekta)</w:t>
      </w:r>
      <w:r w:rsidRPr="003A5F18">
        <w:t xml:space="preserve"> </w:t>
      </w:r>
    </w:p>
    <w:p w14:paraId="727FAE29" w14:textId="77777777" w:rsidR="00B22F42" w:rsidRPr="003A5F18" w:rsidRDefault="00B22F42" w:rsidP="00B22F42">
      <w:pPr>
        <w:spacing w:line="360" w:lineRule="auto"/>
        <w:jc w:val="both"/>
      </w:pPr>
      <w:r w:rsidRPr="003A5F18">
        <w:softHyphen/>
      </w:r>
      <w:r w:rsidRPr="003A5F18">
        <w:softHyphen/>
      </w:r>
      <w:r w:rsidRPr="003A5F18">
        <w:softHyphen/>
      </w:r>
      <w:r w:rsidRPr="003A5F18">
        <w:softHyphen/>
      </w:r>
      <w:r w:rsidRPr="003A5F18">
        <w:softHyphen/>
        <w:t>nisem/ni  povezan s funkcionarjem Mestne občine Ljubljana</w:t>
      </w:r>
      <w:r w:rsidRPr="003A5F18">
        <w:rPr>
          <w:vertAlign w:val="superscript"/>
        </w:rPr>
        <w:t>2</w:t>
      </w:r>
      <w:r w:rsidRPr="003A5F18">
        <w:t xml:space="preserve"> in po mojem/našem vedenju tudi ne z njegovimi družinskimi člani na način, da bi bil funkcionar ali njegov družinski član pri ______________________________________________________________________________: </w:t>
      </w:r>
    </w:p>
    <w:p w14:paraId="27495E52" w14:textId="77777777" w:rsidR="00B22F42" w:rsidRPr="003A5F18" w:rsidRDefault="00B22F42" w:rsidP="00B22F42">
      <w:pPr>
        <w:contextualSpacing/>
        <w:rPr>
          <w:sz w:val="24"/>
        </w:rPr>
      </w:pPr>
      <w:r w:rsidRPr="003A5F18">
        <w:rPr>
          <w:i/>
          <w:sz w:val="16"/>
        </w:rPr>
        <w:t xml:space="preserve">                                                               (ime in priimek fizične osebe oz. firma poslovnega subjekta)</w:t>
      </w:r>
    </w:p>
    <w:p w14:paraId="44B43A58" w14:textId="77777777" w:rsidR="00B22F42" w:rsidRPr="003A5F18" w:rsidRDefault="00B22F42" w:rsidP="00B22F42">
      <w:pPr>
        <w:contextualSpacing/>
        <w:jc w:val="right"/>
      </w:pPr>
    </w:p>
    <w:p w14:paraId="512F118B" w14:textId="77777777" w:rsidR="00B22F42" w:rsidRPr="003A5F18" w:rsidRDefault="00B22F42" w:rsidP="00B22F42">
      <w:pPr>
        <w:pStyle w:val="Odstavekseznama"/>
        <w:numPr>
          <w:ilvl w:val="0"/>
          <w:numId w:val="47"/>
        </w:numPr>
        <w:spacing w:line="276" w:lineRule="auto"/>
        <w:ind w:left="284" w:hanging="284"/>
        <w:contextualSpacing/>
      </w:pPr>
      <w:r w:rsidRPr="003A5F18">
        <w:t>udeležen kot poslovodja, član poslovodstva ali zakoniti zastopnik,</w:t>
      </w:r>
    </w:p>
    <w:p w14:paraId="15C0D797" w14:textId="77777777" w:rsidR="00B22F42" w:rsidRPr="003A5F18" w:rsidRDefault="00B22F42" w:rsidP="00B22F42">
      <w:pPr>
        <w:pStyle w:val="Odstavekseznama"/>
        <w:numPr>
          <w:ilvl w:val="0"/>
          <w:numId w:val="47"/>
        </w:numPr>
        <w:spacing w:line="276" w:lineRule="auto"/>
        <w:ind w:left="284" w:hanging="284"/>
        <w:contextualSpacing/>
      </w:pPr>
      <w:r w:rsidRPr="003A5F18">
        <w:t>neposredno ali prek drugih pravnih oseb v več kot pet odstotnem deležu udeležen pri ustanoviteljskih pravicah, upravljanju ali kapitalu.</w:t>
      </w:r>
    </w:p>
    <w:p w14:paraId="221B8A62" w14:textId="77777777" w:rsidR="00B22F42" w:rsidRPr="003A5F18" w:rsidRDefault="00B22F42" w:rsidP="00B22F42">
      <w:pPr>
        <w:pStyle w:val="Odstavekseznama"/>
        <w:spacing w:line="360" w:lineRule="auto"/>
        <w:ind w:left="1068"/>
      </w:pPr>
    </w:p>
    <w:p w14:paraId="159892DE" w14:textId="77777777" w:rsidR="00B22F42" w:rsidRPr="003A5F18" w:rsidRDefault="00B22F42" w:rsidP="00B22F42">
      <w:pPr>
        <w:pStyle w:val="Odstavekseznama"/>
        <w:spacing w:line="360" w:lineRule="auto"/>
        <w:ind w:left="1068"/>
      </w:pPr>
    </w:p>
    <w:tbl>
      <w:tblPr>
        <w:tblW w:w="0" w:type="auto"/>
        <w:tblLook w:val="04A0" w:firstRow="1" w:lastRow="0" w:firstColumn="1" w:lastColumn="0" w:noHBand="0" w:noVBand="1"/>
      </w:tblPr>
      <w:tblGrid>
        <w:gridCol w:w="2985"/>
        <w:gridCol w:w="2974"/>
        <w:gridCol w:w="3020"/>
      </w:tblGrid>
      <w:tr w:rsidR="00B22F42" w:rsidRPr="003A5F18" w14:paraId="6F7ECBEB" w14:textId="77777777" w:rsidTr="00804229">
        <w:tc>
          <w:tcPr>
            <w:tcW w:w="2985" w:type="dxa"/>
          </w:tcPr>
          <w:p w14:paraId="19470A25" w14:textId="77777777" w:rsidR="00B22F42" w:rsidRPr="003A5F18" w:rsidRDefault="00B22F42" w:rsidP="00804229">
            <w:pPr>
              <w:jc w:val="both"/>
            </w:pPr>
            <w:r w:rsidRPr="003A5F18">
              <w:t>Kraj in datum:</w:t>
            </w:r>
          </w:p>
        </w:tc>
        <w:tc>
          <w:tcPr>
            <w:tcW w:w="2974" w:type="dxa"/>
          </w:tcPr>
          <w:p w14:paraId="555CE975" w14:textId="77777777" w:rsidR="00B22F42" w:rsidRPr="003A5F18" w:rsidRDefault="00B22F42" w:rsidP="00804229">
            <w:pPr>
              <w:jc w:val="center"/>
            </w:pPr>
            <w:r w:rsidRPr="003A5F18">
              <w:t>Žig</w:t>
            </w:r>
          </w:p>
        </w:tc>
        <w:tc>
          <w:tcPr>
            <w:tcW w:w="3020" w:type="dxa"/>
          </w:tcPr>
          <w:p w14:paraId="68751A4C" w14:textId="77777777" w:rsidR="00B22F42" w:rsidRPr="003A5F18" w:rsidRDefault="00B22F42" w:rsidP="00804229">
            <w:pPr>
              <w:jc w:val="both"/>
            </w:pPr>
            <w:r w:rsidRPr="003A5F18">
              <w:t>Ime in priimek ter podpis fizične osebe/odgovorne osebe poslovnega subjekta:</w:t>
            </w:r>
          </w:p>
        </w:tc>
      </w:tr>
      <w:tr w:rsidR="00B22F42" w:rsidRPr="003A5F18" w14:paraId="42883474" w14:textId="77777777" w:rsidTr="00804229">
        <w:tc>
          <w:tcPr>
            <w:tcW w:w="2985" w:type="dxa"/>
            <w:tcBorders>
              <w:bottom w:val="single" w:sz="4" w:space="0" w:color="auto"/>
            </w:tcBorders>
          </w:tcPr>
          <w:p w14:paraId="6E61EF4E" w14:textId="77777777" w:rsidR="00B22F42" w:rsidRPr="003A5F18" w:rsidRDefault="00B22F42" w:rsidP="00804229">
            <w:pPr>
              <w:jc w:val="both"/>
            </w:pPr>
          </w:p>
        </w:tc>
        <w:tc>
          <w:tcPr>
            <w:tcW w:w="2974" w:type="dxa"/>
          </w:tcPr>
          <w:p w14:paraId="3E2663C5" w14:textId="77777777" w:rsidR="00B22F42" w:rsidRPr="003A5F18" w:rsidRDefault="00B22F42" w:rsidP="00804229">
            <w:pPr>
              <w:jc w:val="both"/>
            </w:pPr>
          </w:p>
        </w:tc>
        <w:tc>
          <w:tcPr>
            <w:tcW w:w="3020" w:type="dxa"/>
            <w:tcBorders>
              <w:bottom w:val="single" w:sz="4" w:space="0" w:color="auto"/>
            </w:tcBorders>
          </w:tcPr>
          <w:p w14:paraId="61CE4DB6" w14:textId="77777777" w:rsidR="00B22F42" w:rsidRPr="003A5F18" w:rsidRDefault="00B22F42" w:rsidP="00804229">
            <w:pPr>
              <w:jc w:val="both"/>
            </w:pPr>
          </w:p>
        </w:tc>
      </w:tr>
    </w:tbl>
    <w:p w14:paraId="7E513136" w14:textId="77777777" w:rsidR="00B22F42" w:rsidRPr="003A5F18" w:rsidRDefault="00B22F42" w:rsidP="00B22F42">
      <w:pPr>
        <w:jc w:val="both"/>
      </w:pPr>
    </w:p>
    <w:p w14:paraId="3D4171C5" w14:textId="5F643092" w:rsidR="00150D46" w:rsidRPr="003A5F18" w:rsidRDefault="00B22F42" w:rsidP="00B22F42">
      <w:pPr>
        <w:tabs>
          <w:tab w:val="left" w:pos="2280"/>
        </w:tabs>
      </w:pPr>
      <w:r w:rsidRPr="003A5F18">
        <w:tab/>
      </w:r>
    </w:p>
    <w:p w14:paraId="2C2B2430" w14:textId="77777777" w:rsidR="00B22F42" w:rsidRPr="003A5F18" w:rsidRDefault="00B22F42" w:rsidP="00B22F42">
      <w:pPr>
        <w:pStyle w:val="Odstavekseznama"/>
        <w:numPr>
          <w:ilvl w:val="0"/>
          <w:numId w:val="48"/>
        </w:numPr>
        <w:spacing w:line="276" w:lineRule="auto"/>
        <w:contextualSpacing/>
        <w:rPr>
          <w:i/>
          <w:sz w:val="18"/>
          <w:szCs w:val="18"/>
        </w:rPr>
      </w:pPr>
      <w:r w:rsidRPr="003A5F18">
        <w:rPr>
          <w:i/>
          <w:sz w:val="18"/>
          <w:szCs w:val="18"/>
        </w:rPr>
        <w:t>Če ponudnik ni vpisan v poslovnem registru vpišite davčno številko.</w:t>
      </w:r>
    </w:p>
    <w:p w14:paraId="0E18032F" w14:textId="77777777" w:rsidR="00B22F42" w:rsidRPr="003A5F18" w:rsidRDefault="00B22F42" w:rsidP="00B22F42">
      <w:pPr>
        <w:pStyle w:val="Odstavekseznama"/>
        <w:spacing w:line="276" w:lineRule="auto"/>
        <w:ind w:left="-180"/>
        <w:rPr>
          <w:i/>
          <w:sz w:val="18"/>
          <w:szCs w:val="18"/>
        </w:rPr>
      </w:pPr>
    </w:p>
    <w:p w14:paraId="4A3EC8F6" w14:textId="77777777" w:rsidR="00B22F42" w:rsidRPr="003A5F18" w:rsidRDefault="00B22F42" w:rsidP="00B22F42">
      <w:pPr>
        <w:spacing w:line="276" w:lineRule="auto"/>
        <w:ind w:left="-540"/>
        <w:rPr>
          <w:rStyle w:val="Hiperpovezava"/>
          <w:i/>
          <w:sz w:val="18"/>
          <w:szCs w:val="18"/>
        </w:rPr>
      </w:pPr>
      <w:r w:rsidRPr="003A5F18">
        <w:rPr>
          <w:szCs w:val="18"/>
          <w:vertAlign w:val="superscript"/>
        </w:rPr>
        <w:t xml:space="preserve">2 </w:t>
      </w:r>
      <w:r w:rsidRPr="003A5F18">
        <w:rPr>
          <w:sz w:val="18"/>
          <w:szCs w:val="18"/>
          <w:vertAlign w:val="superscript"/>
        </w:rPr>
        <w:t xml:space="preserve">       </w:t>
      </w:r>
      <w:hyperlink r:id="rId29" w:history="1">
        <w:r w:rsidRPr="003A5F18">
          <w:rPr>
            <w:rStyle w:val="Hiperpovezava"/>
            <w:i/>
            <w:sz w:val="18"/>
            <w:szCs w:val="18"/>
          </w:rPr>
          <w:t>https://www.ljubljana.si/sl/mestni-svet/mestni-svet-mol/</w:t>
        </w:r>
      </w:hyperlink>
      <w:r w:rsidRPr="003A5F18">
        <w:rPr>
          <w:i/>
          <w:sz w:val="18"/>
          <w:szCs w:val="18"/>
        </w:rPr>
        <w:t xml:space="preserve">, </w:t>
      </w:r>
      <w:hyperlink r:id="rId30" w:history="1">
        <w:r w:rsidRPr="003A5F18">
          <w:rPr>
            <w:rStyle w:val="Hiperpovezava"/>
            <w:i/>
            <w:sz w:val="18"/>
            <w:szCs w:val="18"/>
          </w:rPr>
          <w:t>https://www.ljubljana.si/sl/mestna-obcina/zupan/</w:t>
        </w:r>
      </w:hyperlink>
    </w:p>
    <w:p w14:paraId="65B0699F" w14:textId="77777777" w:rsidR="00B22F42" w:rsidRPr="003A5F18" w:rsidRDefault="00B22F42" w:rsidP="00B22F42">
      <w:pPr>
        <w:spacing w:line="360" w:lineRule="auto"/>
        <w:ind w:left="-540"/>
        <w:rPr>
          <w:rStyle w:val="Hiperpovezava"/>
          <w:i/>
          <w:sz w:val="18"/>
          <w:szCs w:val="18"/>
        </w:rPr>
      </w:pPr>
    </w:p>
    <w:p w14:paraId="41061066" w14:textId="40DD8EAF" w:rsidR="00B22F42" w:rsidRPr="003A5F18" w:rsidRDefault="00B22F42" w:rsidP="00B22F42">
      <w:pPr>
        <w:spacing w:line="360" w:lineRule="auto"/>
        <w:ind w:left="-540"/>
        <w:jc w:val="both"/>
        <w:rPr>
          <w:i/>
          <w:sz w:val="18"/>
          <w:szCs w:val="18"/>
          <w:vertAlign w:val="superscript"/>
        </w:rPr>
      </w:pPr>
      <w:r w:rsidRPr="003A5F18">
        <w:rPr>
          <w:i/>
          <w:sz w:val="18"/>
          <w:szCs w:val="18"/>
        </w:rPr>
        <w:t xml:space="preserve">Izpolnjen in fizično podpisana izjava o nepovezanosti mora biti v ponudbi priložena za vse </w:t>
      </w:r>
      <w:r w:rsidRPr="003A5F18">
        <w:rPr>
          <w:i/>
          <w:sz w:val="18"/>
          <w:szCs w:val="18"/>
          <w:u w:val="single"/>
        </w:rPr>
        <w:t>gospodarske subjekte, ki v kakršni koli vlogi sodelujejo v ponudbi</w:t>
      </w:r>
      <w:r w:rsidRPr="003A5F18">
        <w:rPr>
          <w:i/>
          <w:sz w:val="18"/>
          <w:szCs w:val="18"/>
        </w:rPr>
        <w:t xml:space="preserve"> (ponudnik, sodelujoči ponudniki v primeru skupne ponudbe, gospodarski subjekti, na katerih kapacitete se sklicuje ponudnik in podizvajalci)</w:t>
      </w:r>
    </w:p>
    <w:p w14:paraId="4FCB8872" w14:textId="77777777" w:rsidR="00FF5542" w:rsidRPr="003A5F18" w:rsidRDefault="00FF5542" w:rsidP="008D5AC8">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91940" w:rsidRPr="003A5F18" w14:paraId="402D2BAE" w14:textId="77777777" w:rsidTr="00803040">
        <w:tc>
          <w:tcPr>
            <w:tcW w:w="600" w:type="dxa"/>
            <w:tcBorders>
              <w:top w:val="single" w:sz="4" w:space="0" w:color="auto"/>
              <w:left w:val="single" w:sz="4" w:space="0" w:color="auto"/>
              <w:bottom w:val="single" w:sz="4" w:space="0" w:color="auto"/>
              <w:right w:val="nil"/>
            </w:tcBorders>
          </w:tcPr>
          <w:p w14:paraId="77F45027" w14:textId="77777777" w:rsidR="00391940" w:rsidRPr="003A5F18" w:rsidRDefault="00391940" w:rsidP="008D5AC8">
            <w:pPr>
              <w:keepNext/>
              <w:keepLines/>
              <w:jc w:val="right"/>
              <w:rPr>
                <w:rFonts w:ascii="Tahoma" w:hAnsi="Tahoma" w:cs="Tahoma"/>
              </w:rPr>
            </w:pPr>
            <w:r w:rsidRPr="003A5F18">
              <w:br w:type="page"/>
            </w:r>
            <w:r w:rsidRPr="003A5F18">
              <w:br w:type="page"/>
            </w:r>
            <w:r w:rsidRPr="003A5F18">
              <w:br w:type="page"/>
            </w:r>
            <w:r w:rsidRPr="003A5F18">
              <w:br w:type="page"/>
            </w:r>
            <w:r w:rsidRPr="003A5F1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2B3D257" w14:textId="77777777" w:rsidR="00391940" w:rsidRPr="003A5F18" w:rsidRDefault="00391940" w:rsidP="008D5AC8">
            <w:pPr>
              <w:keepNext/>
              <w:keepLines/>
              <w:rPr>
                <w:rFonts w:ascii="Tahoma" w:hAnsi="Tahoma" w:cs="Tahoma"/>
              </w:rPr>
            </w:pPr>
            <w:r w:rsidRPr="003A5F18">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14:paraId="77993C47" w14:textId="77777777" w:rsidR="00391940" w:rsidRPr="003A5F18" w:rsidRDefault="00391940"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CAA668E" w14:textId="77777777" w:rsidR="00391940" w:rsidRPr="003A5F18" w:rsidRDefault="00391940" w:rsidP="008D5AC8">
            <w:pPr>
              <w:keepNext/>
              <w:keepLines/>
              <w:rPr>
                <w:rFonts w:ascii="Tahoma" w:hAnsi="Tahoma" w:cs="Tahoma"/>
                <w:b/>
                <w:i/>
              </w:rPr>
            </w:pPr>
            <w:r w:rsidRPr="003A5F18">
              <w:rPr>
                <w:rFonts w:ascii="Tahoma" w:hAnsi="Tahoma" w:cs="Tahoma"/>
                <w:b/>
                <w:i/>
              </w:rPr>
              <w:t>4/1</w:t>
            </w:r>
          </w:p>
        </w:tc>
      </w:tr>
    </w:tbl>
    <w:p w14:paraId="1FF180BD" w14:textId="77777777" w:rsidR="00391940" w:rsidRPr="003A5F18" w:rsidRDefault="00391940" w:rsidP="008D5AC8">
      <w:pPr>
        <w:keepNext/>
        <w:keepLines/>
        <w:rPr>
          <w:rFonts w:ascii="Tahoma" w:hAnsi="Tahoma" w:cs="Tahoma"/>
          <w:sz w:val="14"/>
          <w:szCs w:val="26"/>
        </w:rPr>
      </w:pPr>
    </w:p>
    <w:p w14:paraId="0EE493ED" w14:textId="6E581943" w:rsidR="00391940" w:rsidRPr="003A5F18" w:rsidRDefault="00391940" w:rsidP="008D5AC8">
      <w:pPr>
        <w:keepNext/>
        <w:keepLines/>
        <w:jc w:val="both"/>
        <w:rPr>
          <w:rFonts w:ascii="Tahoma" w:hAnsi="Tahoma" w:cs="Tahoma"/>
        </w:rPr>
      </w:pPr>
      <w:r w:rsidRPr="003A5F18">
        <w:rPr>
          <w:rFonts w:ascii="Tahoma" w:hAnsi="Tahoma" w:cs="Tahoma"/>
        </w:rPr>
        <w:t>Kandidat mora v prilogi navesti podizvajalce, s katerimi namerava izvajati predmet javnega naročila in izpolniti vse zahtevane podatke. Prilogo podpišeta tako kandidat kot podizvajalec.</w:t>
      </w:r>
    </w:p>
    <w:p w14:paraId="720BA697" w14:textId="77777777" w:rsidR="00391940" w:rsidRPr="003A5F18" w:rsidRDefault="00391940" w:rsidP="008D5AC8">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391940" w:rsidRPr="003A5F18" w14:paraId="1C5B920A" w14:textId="77777777" w:rsidTr="0080304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B21D7AB" w14:textId="7D740062" w:rsidR="00391940" w:rsidRPr="003A5F18" w:rsidRDefault="00391940" w:rsidP="008D5AC8">
            <w:pPr>
              <w:keepNext/>
              <w:keepLines/>
              <w:spacing w:before="40" w:after="40"/>
              <w:jc w:val="center"/>
              <w:rPr>
                <w:rFonts w:ascii="Tahoma" w:hAnsi="Tahoma" w:cs="Tahoma"/>
                <w:b/>
                <w:noProof/>
              </w:rPr>
            </w:pPr>
            <w:r w:rsidRPr="003A5F18">
              <w:rPr>
                <w:rFonts w:ascii="Tahoma" w:hAnsi="Tahoma" w:cs="Tahoma"/>
              </w:rPr>
              <w:t xml:space="preserve">Javno naročilo št: </w:t>
            </w:r>
            <w:r w:rsidR="00593216" w:rsidRPr="003A5F18">
              <w:rPr>
                <w:rFonts w:ascii="Tahoma" w:hAnsi="Tahoma" w:cs="Tahoma"/>
                <w:b/>
                <w:noProof/>
              </w:rPr>
              <w:t>JHL-3/21</w:t>
            </w:r>
            <w:r w:rsidR="00F21E74"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p>
        </w:tc>
      </w:tr>
      <w:tr w:rsidR="00391940" w:rsidRPr="003A5F18" w14:paraId="474CD5E2" w14:textId="77777777" w:rsidTr="00C91421">
        <w:trPr>
          <w:trHeight w:val="501"/>
          <w:jc w:val="center"/>
        </w:trPr>
        <w:tc>
          <w:tcPr>
            <w:tcW w:w="3256" w:type="dxa"/>
            <w:tcBorders>
              <w:top w:val="single" w:sz="4" w:space="0" w:color="auto"/>
              <w:left w:val="single" w:sz="4" w:space="0" w:color="auto"/>
              <w:bottom w:val="single" w:sz="4" w:space="0" w:color="auto"/>
              <w:right w:val="single" w:sz="4" w:space="0" w:color="auto"/>
            </w:tcBorders>
            <w:vAlign w:val="center"/>
          </w:tcPr>
          <w:p w14:paraId="7FFE5814" w14:textId="77777777" w:rsidR="00391940" w:rsidRPr="003A5F18" w:rsidRDefault="00391940" w:rsidP="008D5AC8">
            <w:pPr>
              <w:keepNext/>
              <w:keepLines/>
              <w:rPr>
                <w:rFonts w:ascii="Tahoma" w:hAnsi="Tahoma" w:cs="Tahoma"/>
                <w:sz w:val="18"/>
                <w:szCs w:val="18"/>
              </w:rPr>
            </w:pPr>
            <w:r w:rsidRPr="003A5F18">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B85FE49" w14:textId="77777777" w:rsidR="00391940" w:rsidRPr="003A5F18" w:rsidRDefault="00391940" w:rsidP="008D5AC8">
            <w:pPr>
              <w:keepNext/>
              <w:keepLines/>
              <w:rPr>
                <w:rFonts w:ascii="Tahoma" w:hAnsi="Tahoma" w:cs="Tahoma"/>
                <w:sz w:val="18"/>
                <w:szCs w:val="18"/>
              </w:rPr>
            </w:pPr>
          </w:p>
          <w:p w14:paraId="3E791CA6" w14:textId="77777777" w:rsidR="00391940" w:rsidRPr="003A5F18" w:rsidRDefault="00391940" w:rsidP="008D5AC8">
            <w:pPr>
              <w:keepNext/>
              <w:keepLines/>
              <w:rPr>
                <w:rFonts w:ascii="Tahoma" w:hAnsi="Tahoma" w:cs="Tahoma"/>
                <w:sz w:val="18"/>
                <w:szCs w:val="18"/>
              </w:rPr>
            </w:pPr>
          </w:p>
        </w:tc>
      </w:tr>
      <w:tr w:rsidR="00391940" w:rsidRPr="003A5F18" w14:paraId="777E86D4" w14:textId="77777777" w:rsidTr="00C91421">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6272D" w14:textId="77777777" w:rsidR="00391940" w:rsidRPr="003A5F18" w:rsidRDefault="00391940" w:rsidP="008D5AC8">
            <w:pPr>
              <w:keepNext/>
              <w:keepLines/>
              <w:rPr>
                <w:rFonts w:ascii="Tahoma" w:hAnsi="Tahoma" w:cs="Tahoma"/>
                <w:sz w:val="18"/>
                <w:szCs w:val="18"/>
              </w:rPr>
            </w:pPr>
            <w:r w:rsidRPr="003A5F18">
              <w:rPr>
                <w:rFonts w:ascii="Tahoma" w:hAnsi="Tahoma" w:cs="Tahoma"/>
                <w:sz w:val="18"/>
                <w:szCs w:val="18"/>
              </w:rPr>
              <w:t>Polni naslov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C09CEA7" w14:textId="77777777" w:rsidR="00391940" w:rsidRPr="003A5F18" w:rsidRDefault="00391940" w:rsidP="008D5AC8">
            <w:pPr>
              <w:keepNext/>
              <w:keepLines/>
              <w:rPr>
                <w:rFonts w:ascii="Tahoma" w:hAnsi="Tahoma" w:cs="Tahoma"/>
                <w:sz w:val="18"/>
                <w:szCs w:val="18"/>
              </w:rPr>
            </w:pPr>
          </w:p>
          <w:p w14:paraId="6F49A652" w14:textId="77777777" w:rsidR="00391940" w:rsidRPr="003A5F18" w:rsidRDefault="00391940" w:rsidP="008D5AC8">
            <w:pPr>
              <w:keepNext/>
              <w:keepLines/>
              <w:rPr>
                <w:rFonts w:ascii="Tahoma" w:hAnsi="Tahoma" w:cs="Tahoma"/>
                <w:sz w:val="18"/>
                <w:szCs w:val="18"/>
              </w:rPr>
            </w:pPr>
          </w:p>
        </w:tc>
      </w:tr>
      <w:tr w:rsidR="00391940" w:rsidRPr="003A5F18" w14:paraId="0EE55886" w14:textId="77777777" w:rsidTr="00803040">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4C077AB6" w14:textId="77777777" w:rsidR="00391940" w:rsidRPr="003A5F18" w:rsidRDefault="00391940" w:rsidP="008D5AC8">
            <w:pPr>
              <w:keepNext/>
              <w:keepLines/>
              <w:jc w:val="center"/>
              <w:rPr>
                <w:rFonts w:ascii="Tahoma" w:hAnsi="Tahoma" w:cs="Tahoma"/>
                <w:b/>
                <w:sz w:val="18"/>
                <w:szCs w:val="17"/>
              </w:rPr>
            </w:pPr>
            <w:r w:rsidRPr="003A5F18">
              <w:rPr>
                <w:rFonts w:ascii="Tahoma" w:hAnsi="Tahoma" w:cs="Tahoma"/>
                <w:b/>
                <w:sz w:val="18"/>
                <w:szCs w:val="17"/>
              </w:rPr>
              <w:t>ZAHTEVA ZA NEPOSREDNO PLAČILO PODIZVAJLČEVE TERJATVE DO PONUDNIKA (s strani naročnika)</w:t>
            </w:r>
          </w:p>
          <w:p w14:paraId="55FB7028" w14:textId="77777777" w:rsidR="00391940" w:rsidRPr="003A5F18" w:rsidRDefault="00391940" w:rsidP="008D5AC8">
            <w:pPr>
              <w:keepNext/>
              <w:keepLines/>
              <w:jc w:val="center"/>
              <w:rPr>
                <w:rFonts w:ascii="Tahoma" w:hAnsi="Tahoma" w:cs="Tahoma"/>
                <w:b/>
                <w:sz w:val="18"/>
                <w:szCs w:val="17"/>
              </w:rPr>
            </w:pPr>
          </w:p>
          <w:p w14:paraId="2A0A98C8" w14:textId="77777777" w:rsidR="00391940" w:rsidRPr="003A5F18" w:rsidRDefault="00391940" w:rsidP="008D5AC8">
            <w:pPr>
              <w:keepNext/>
              <w:keepLines/>
              <w:jc w:val="both"/>
              <w:rPr>
                <w:rFonts w:ascii="Tahoma" w:hAnsi="Tahoma" w:cs="Tahoma"/>
              </w:rPr>
            </w:pPr>
            <w:r w:rsidRPr="003A5F18">
              <w:rPr>
                <w:rFonts w:ascii="Tahoma" w:hAnsi="Tahoma" w:cs="Tahoma"/>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7393F9DC" w14:textId="77777777" w:rsidR="00391940" w:rsidRPr="003A5F18" w:rsidRDefault="00391940" w:rsidP="008D5AC8">
            <w:pPr>
              <w:keepNext/>
              <w:keepLines/>
              <w:jc w:val="both"/>
              <w:rPr>
                <w:rFonts w:ascii="Tahoma" w:hAnsi="Tahoma" w:cs="Tahoma"/>
              </w:rPr>
            </w:pPr>
          </w:p>
        </w:tc>
      </w:tr>
      <w:tr w:rsidR="00391940" w:rsidRPr="003A5F18" w14:paraId="2DC2EB6D" w14:textId="77777777" w:rsidTr="00C91421">
        <w:trPr>
          <w:trHeight w:val="321"/>
          <w:jc w:val="center"/>
        </w:trPr>
        <w:tc>
          <w:tcPr>
            <w:tcW w:w="3256" w:type="dxa"/>
            <w:tcBorders>
              <w:top w:val="nil"/>
              <w:left w:val="single" w:sz="4" w:space="0" w:color="auto"/>
              <w:bottom w:val="single" w:sz="4" w:space="0" w:color="auto"/>
              <w:right w:val="nil"/>
            </w:tcBorders>
            <w:vAlign w:val="center"/>
          </w:tcPr>
          <w:p w14:paraId="0F81B9DD" w14:textId="77777777" w:rsidR="00391940" w:rsidRPr="003A5F18" w:rsidRDefault="00391940" w:rsidP="008D5AC8">
            <w:pPr>
              <w:keepNext/>
              <w:keepLines/>
              <w:jc w:val="both"/>
              <w:rPr>
                <w:rFonts w:ascii="Tahoma" w:hAnsi="Tahoma" w:cs="Tahoma"/>
                <w:b/>
                <w:sz w:val="18"/>
                <w:szCs w:val="18"/>
              </w:rPr>
            </w:pPr>
            <w:r w:rsidRPr="003A5F18">
              <w:rPr>
                <w:rFonts w:ascii="Tahoma" w:hAnsi="Tahoma" w:cs="Tahoma"/>
                <w:b/>
              </w:rPr>
              <w:t>Obkrožite/označite</w:t>
            </w:r>
          </w:p>
        </w:tc>
        <w:tc>
          <w:tcPr>
            <w:tcW w:w="3140" w:type="dxa"/>
            <w:tcBorders>
              <w:top w:val="nil"/>
              <w:left w:val="nil"/>
              <w:bottom w:val="single" w:sz="4" w:space="0" w:color="auto"/>
              <w:right w:val="nil"/>
            </w:tcBorders>
            <w:vAlign w:val="center"/>
          </w:tcPr>
          <w:p w14:paraId="7EC41B10" w14:textId="77777777" w:rsidR="00391940" w:rsidRPr="003A5F18" w:rsidRDefault="00391940" w:rsidP="008D5AC8">
            <w:pPr>
              <w:keepNext/>
              <w:keepLines/>
              <w:jc w:val="center"/>
              <w:rPr>
                <w:rFonts w:ascii="Tahoma" w:hAnsi="Tahoma" w:cs="Tahoma"/>
                <w:sz w:val="22"/>
                <w:szCs w:val="22"/>
              </w:rPr>
            </w:pPr>
            <w:r w:rsidRPr="003A5F18">
              <w:rPr>
                <w:rFonts w:ascii="Tahoma" w:hAnsi="Tahoma" w:cs="Tahoma"/>
                <w:sz w:val="24"/>
                <w:szCs w:val="24"/>
              </w:rPr>
              <w:t>DA</w:t>
            </w:r>
          </w:p>
        </w:tc>
        <w:tc>
          <w:tcPr>
            <w:tcW w:w="3030" w:type="dxa"/>
            <w:tcBorders>
              <w:top w:val="nil"/>
              <w:left w:val="nil"/>
              <w:bottom w:val="single" w:sz="4" w:space="0" w:color="auto"/>
              <w:right w:val="single" w:sz="4" w:space="0" w:color="auto"/>
            </w:tcBorders>
            <w:vAlign w:val="center"/>
          </w:tcPr>
          <w:p w14:paraId="444F3577" w14:textId="77777777" w:rsidR="00391940" w:rsidRPr="003A5F18" w:rsidRDefault="00391940" w:rsidP="008D5AC8">
            <w:pPr>
              <w:keepNext/>
              <w:keepLines/>
              <w:jc w:val="center"/>
              <w:rPr>
                <w:rFonts w:ascii="Tahoma" w:hAnsi="Tahoma" w:cs="Tahoma"/>
                <w:sz w:val="24"/>
                <w:szCs w:val="24"/>
              </w:rPr>
            </w:pPr>
            <w:r w:rsidRPr="003A5F18">
              <w:rPr>
                <w:rFonts w:ascii="Tahoma" w:hAnsi="Tahoma" w:cs="Tahoma"/>
                <w:sz w:val="24"/>
                <w:szCs w:val="24"/>
              </w:rPr>
              <w:t>NE</w:t>
            </w:r>
          </w:p>
        </w:tc>
      </w:tr>
      <w:tr w:rsidR="00391940" w:rsidRPr="003A5F18" w14:paraId="25CE4415" w14:textId="77777777" w:rsidTr="00C91421">
        <w:trPr>
          <w:trHeight w:val="41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180AFC8" w14:textId="64A63B69" w:rsidR="00391940" w:rsidRPr="003A5F18" w:rsidRDefault="00391940" w:rsidP="008D5AC8">
            <w:pPr>
              <w:keepNext/>
              <w:keepLines/>
              <w:jc w:val="both"/>
              <w:rPr>
                <w:rFonts w:ascii="Tahoma" w:hAnsi="Tahoma" w:cs="Tahoma"/>
                <w:sz w:val="18"/>
                <w:szCs w:val="18"/>
              </w:rPr>
            </w:pPr>
            <w:r w:rsidRPr="003A5F18">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0E48F61" w14:textId="77777777" w:rsidR="00391940" w:rsidRPr="003A5F18" w:rsidRDefault="00391940" w:rsidP="008D5AC8">
            <w:pPr>
              <w:keepNext/>
              <w:keepLines/>
              <w:rPr>
                <w:rFonts w:ascii="Tahoma" w:hAnsi="Tahoma" w:cs="Tahoma"/>
                <w:sz w:val="18"/>
                <w:szCs w:val="18"/>
              </w:rPr>
            </w:pPr>
          </w:p>
          <w:p w14:paraId="189EF94A" w14:textId="4C413470" w:rsidR="00391940" w:rsidRPr="003A5F18" w:rsidRDefault="00391940" w:rsidP="008D5AC8">
            <w:pPr>
              <w:keepNext/>
              <w:keepLines/>
              <w:rPr>
                <w:rFonts w:ascii="Tahoma" w:hAnsi="Tahoma" w:cs="Tahoma"/>
                <w:sz w:val="18"/>
                <w:szCs w:val="18"/>
              </w:rPr>
            </w:pPr>
          </w:p>
        </w:tc>
      </w:tr>
      <w:tr w:rsidR="00391940" w:rsidRPr="003A5F18" w14:paraId="0D50152D" w14:textId="77777777" w:rsidTr="00803040">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51695F1" w14:textId="77777777" w:rsidR="00391940" w:rsidRPr="003A5F18" w:rsidRDefault="00391940" w:rsidP="008D5AC8">
            <w:pPr>
              <w:keepNext/>
              <w:keepLines/>
              <w:spacing w:line="276" w:lineRule="auto"/>
              <w:rPr>
                <w:rFonts w:ascii="Tahoma" w:hAnsi="Tahoma" w:cs="Tahoma"/>
                <w:sz w:val="18"/>
                <w:szCs w:val="18"/>
              </w:rPr>
            </w:pPr>
            <w:r w:rsidRPr="003A5F18">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834737" w14:textId="77777777" w:rsidR="00391940" w:rsidRPr="003A5F18" w:rsidRDefault="00391940" w:rsidP="008D5AC8">
            <w:pPr>
              <w:keepNext/>
              <w:keepLines/>
              <w:spacing w:line="276" w:lineRule="auto"/>
              <w:rPr>
                <w:rFonts w:ascii="Tahoma" w:hAnsi="Tahoma" w:cs="Tahoma"/>
                <w:sz w:val="18"/>
                <w:szCs w:val="18"/>
              </w:rPr>
            </w:pPr>
          </w:p>
        </w:tc>
      </w:tr>
      <w:tr w:rsidR="00391940" w:rsidRPr="003A5F18" w14:paraId="639FABD9" w14:textId="77777777" w:rsidTr="00803040">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4490D21" w14:textId="77777777" w:rsidR="00391940" w:rsidRPr="003A5F18" w:rsidRDefault="00391940" w:rsidP="008D5AC8">
            <w:pPr>
              <w:keepNext/>
              <w:keepLines/>
              <w:spacing w:line="276" w:lineRule="auto"/>
              <w:rPr>
                <w:rFonts w:ascii="Tahoma" w:hAnsi="Tahoma" w:cs="Tahoma"/>
                <w:sz w:val="18"/>
                <w:szCs w:val="18"/>
              </w:rPr>
            </w:pPr>
            <w:r w:rsidRPr="003A5F18">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1898428" w14:textId="77777777" w:rsidR="00391940" w:rsidRPr="003A5F18" w:rsidRDefault="00391940" w:rsidP="008D5AC8">
            <w:pPr>
              <w:keepNext/>
              <w:keepLines/>
              <w:spacing w:line="276" w:lineRule="auto"/>
              <w:rPr>
                <w:rFonts w:ascii="Tahoma" w:hAnsi="Tahoma" w:cs="Tahoma"/>
                <w:sz w:val="18"/>
                <w:szCs w:val="18"/>
              </w:rPr>
            </w:pPr>
          </w:p>
        </w:tc>
      </w:tr>
      <w:tr w:rsidR="00391940" w:rsidRPr="003A5F18" w14:paraId="6EE37987" w14:textId="77777777" w:rsidTr="00803040">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F90A24F" w14:textId="77777777" w:rsidR="00391940" w:rsidRPr="003A5F18" w:rsidRDefault="00391940" w:rsidP="008D5AC8">
            <w:pPr>
              <w:keepNext/>
              <w:keepLines/>
              <w:spacing w:line="276" w:lineRule="auto"/>
              <w:rPr>
                <w:rFonts w:ascii="Tahoma" w:hAnsi="Tahoma" w:cs="Tahoma"/>
                <w:sz w:val="18"/>
                <w:szCs w:val="18"/>
              </w:rPr>
            </w:pPr>
            <w:r w:rsidRPr="003A5F18">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AAFA1EA" w14:textId="77777777" w:rsidR="00391940" w:rsidRPr="003A5F18" w:rsidRDefault="00391940" w:rsidP="008D5AC8">
            <w:pPr>
              <w:keepNext/>
              <w:keepLines/>
              <w:spacing w:line="276" w:lineRule="auto"/>
              <w:rPr>
                <w:rFonts w:ascii="Tahoma" w:hAnsi="Tahoma" w:cs="Tahoma"/>
                <w:sz w:val="18"/>
                <w:szCs w:val="18"/>
              </w:rPr>
            </w:pPr>
          </w:p>
        </w:tc>
      </w:tr>
      <w:tr w:rsidR="00391940" w:rsidRPr="003A5F18" w14:paraId="7982C34C" w14:textId="77777777" w:rsidTr="00803040">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27BA22FC" w14:textId="77777777" w:rsidR="00391940" w:rsidRPr="003A5F18" w:rsidRDefault="00391940" w:rsidP="008D5AC8">
            <w:pPr>
              <w:keepNext/>
              <w:keepLines/>
              <w:jc w:val="center"/>
              <w:rPr>
                <w:rFonts w:ascii="Tahoma" w:hAnsi="Tahoma" w:cs="Tahoma"/>
                <w:sz w:val="18"/>
                <w:szCs w:val="18"/>
              </w:rPr>
            </w:pPr>
          </w:p>
          <w:p w14:paraId="2ADCE99A" w14:textId="77777777" w:rsidR="00391940" w:rsidRPr="003A5F18" w:rsidRDefault="00391940" w:rsidP="008D5AC8">
            <w:pPr>
              <w:keepNext/>
              <w:keepLines/>
              <w:rPr>
                <w:rFonts w:ascii="Tahoma" w:hAnsi="Tahoma" w:cs="Tahoma"/>
                <w:sz w:val="18"/>
                <w:szCs w:val="18"/>
              </w:rPr>
            </w:pPr>
            <w:r w:rsidRPr="003A5F18">
              <w:rPr>
                <w:rFonts w:ascii="Tahoma" w:hAnsi="Tahoma" w:cs="Tahoma"/>
              </w:rPr>
              <w:t xml:space="preserve">Vsak del javnega naročila (storitev/gradnja/blago), ki se oddaja v </w:t>
            </w:r>
            <w:proofErr w:type="spellStart"/>
            <w:r w:rsidRPr="003A5F18">
              <w:rPr>
                <w:rFonts w:ascii="Tahoma" w:hAnsi="Tahoma" w:cs="Tahoma"/>
              </w:rPr>
              <w:t>podizvajanje</w:t>
            </w:r>
            <w:proofErr w:type="spellEnd"/>
            <w:r w:rsidRPr="003A5F18">
              <w:rPr>
                <w:rFonts w:ascii="Tahoma" w:hAnsi="Tahoma" w:cs="Tahoma"/>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7FA7A6E" w14:textId="77777777" w:rsidR="00391940" w:rsidRPr="003A5F18" w:rsidRDefault="00391940" w:rsidP="008D5AC8">
            <w:pPr>
              <w:keepNext/>
              <w:keepLines/>
              <w:rPr>
                <w:sz w:val="18"/>
                <w:szCs w:val="18"/>
              </w:rPr>
            </w:pPr>
          </w:p>
          <w:p w14:paraId="5F37C4B9" w14:textId="77777777" w:rsidR="00391940" w:rsidRPr="003A5F18" w:rsidRDefault="00391940" w:rsidP="008D5AC8">
            <w:pPr>
              <w:keepNext/>
              <w:keepLines/>
              <w:rPr>
                <w:sz w:val="18"/>
                <w:szCs w:val="18"/>
              </w:rPr>
            </w:pPr>
          </w:p>
        </w:tc>
      </w:tr>
      <w:tr w:rsidR="00391940" w:rsidRPr="003A5F18" w14:paraId="2E449332" w14:textId="77777777" w:rsidTr="008030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88B2F80" w14:textId="77777777" w:rsidR="00391940" w:rsidRPr="003A5F18" w:rsidRDefault="00391940" w:rsidP="008D5AC8">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AA02C2" w14:textId="77777777" w:rsidR="00391940" w:rsidRPr="003A5F18" w:rsidRDefault="00391940" w:rsidP="008D5AC8">
            <w:pPr>
              <w:keepNext/>
              <w:keepLines/>
              <w:rPr>
                <w:sz w:val="18"/>
                <w:szCs w:val="18"/>
              </w:rPr>
            </w:pPr>
          </w:p>
          <w:p w14:paraId="5B38D4B2" w14:textId="77777777" w:rsidR="00391940" w:rsidRPr="003A5F18" w:rsidRDefault="00391940" w:rsidP="008D5AC8">
            <w:pPr>
              <w:keepNext/>
              <w:keepLines/>
              <w:rPr>
                <w:sz w:val="18"/>
                <w:szCs w:val="18"/>
              </w:rPr>
            </w:pPr>
          </w:p>
        </w:tc>
      </w:tr>
      <w:tr w:rsidR="00391940" w:rsidRPr="003A5F18" w14:paraId="2384DFD2" w14:textId="77777777" w:rsidTr="008030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7CFB989" w14:textId="77777777" w:rsidR="00391940" w:rsidRPr="003A5F18" w:rsidRDefault="00391940" w:rsidP="008D5AC8">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70D847B" w14:textId="77777777" w:rsidR="00391940" w:rsidRPr="003A5F18" w:rsidRDefault="00391940" w:rsidP="008D5AC8">
            <w:pPr>
              <w:keepNext/>
              <w:keepLines/>
              <w:rPr>
                <w:sz w:val="18"/>
                <w:szCs w:val="18"/>
              </w:rPr>
            </w:pPr>
          </w:p>
          <w:p w14:paraId="7CA00FA3" w14:textId="77777777" w:rsidR="00391940" w:rsidRPr="003A5F18" w:rsidRDefault="00391940" w:rsidP="008D5AC8">
            <w:pPr>
              <w:keepNext/>
              <w:keepLines/>
              <w:rPr>
                <w:sz w:val="18"/>
                <w:szCs w:val="18"/>
              </w:rPr>
            </w:pPr>
          </w:p>
        </w:tc>
      </w:tr>
      <w:tr w:rsidR="00391940" w:rsidRPr="003A5F18" w14:paraId="272E1DF6" w14:textId="77777777" w:rsidTr="00803040">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B8B3BA7" w14:textId="77777777" w:rsidR="00391940" w:rsidRPr="003A5F18" w:rsidRDefault="00391940" w:rsidP="008D5AC8">
            <w:pPr>
              <w:keepNext/>
              <w:keepLines/>
              <w:rPr>
                <w:rFonts w:ascii="Tahoma" w:hAnsi="Tahoma" w:cs="Tahoma"/>
                <w:sz w:val="18"/>
                <w:szCs w:val="18"/>
              </w:rPr>
            </w:pPr>
            <w:r w:rsidRPr="003A5F18">
              <w:rPr>
                <w:rFonts w:ascii="Tahoma" w:hAnsi="Tahoma" w:cs="Tahoma"/>
                <w:sz w:val="18"/>
                <w:szCs w:val="18"/>
              </w:rPr>
              <w:t xml:space="preserve">Količina/Delež (%) javnega naročila, ki se oddaja v </w:t>
            </w:r>
            <w:proofErr w:type="spellStart"/>
            <w:r w:rsidRPr="003A5F18">
              <w:rPr>
                <w:rFonts w:ascii="Tahoma" w:hAnsi="Tahoma" w:cs="Tahoma"/>
                <w:sz w:val="18"/>
                <w:szCs w:val="18"/>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77C50A1" w14:textId="77777777" w:rsidR="00391940" w:rsidRPr="003A5F18" w:rsidRDefault="00391940" w:rsidP="008D5AC8">
            <w:pPr>
              <w:keepNext/>
              <w:keepLines/>
              <w:rPr>
                <w:sz w:val="18"/>
                <w:szCs w:val="18"/>
              </w:rPr>
            </w:pPr>
          </w:p>
        </w:tc>
      </w:tr>
      <w:tr w:rsidR="00391940" w:rsidRPr="003A5F18" w14:paraId="657B245D" w14:textId="77777777" w:rsidTr="00803040">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40284E" w14:textId="4ADABD38" w:rsidR="003B7D1A" w:rsidRPr="003A5F18" w:rsidRDefault="00391940" w:rsidP="008D5AC8">
            <w:pPr>
              <w:keepNext/>
              <w:keepLines/>
              <w:rPr>
                <w:rFonts w:ascii="Tahoma" w:hAnsi="Tahoma" w:cs="Tahoma"/>
                <w:sz w:val="18"/>
                <w:szCs w:val="18"/>
              </w:rPr>
            </w:pPr>
            <w:r w:rsidRPr="003A5F18">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570C2E" w14:textId="78A6EE12" w:rsidR="00391940" w:rsidRPr="003A5F18" w:rsidRDefault="004834A7" w:rsidP="00585F2E">
            <w:pPr>
              <w:keepNext/>
              <w:keepLines/>
              <w:rPr>
                <w:sz w:val="18"/>
                <w:szCs w:val="18"/>
              </w:rPr>
            </w:pPr>
            <w:r w:rsidRPr="003A5F18">
              <w:rPr>
                <w:rFonts w:ascii="Tahoma" w:hAnsi="Tahoma" w:cs="Tahoma"/>
                <w:sz w:val="18"/>
                <w:szCs w:val="18"/>
              </w:rPr>
              <w:t>(O</w:t>
            </w:r>
            <w:r w:rsidR="003B7D1A" w:rsidRPr="003A5F18">
              <w:rPr>
                <w:rFonts w:ascii="Tahoma" w:hAnsi="Tahoma" w:cs="Tahoma"/>
                <w:sz w:val="18"/>
                <w:szCs w:val="18"/>
              </w:rPr>
              <w:t>pomba: vrednost del se ne vpiše</w:t>
            </w:r>
            <w:r w:rsidR="00585F2E" w:rsidRPr="003A5F18">
              <w:rPr>
                <w:rFonts w:ascii="Tahoma" w:hAnsi="Tahoma" w:cs="Tahoma"/>
                <w:sz w:val="18"/>
                <w:szCs w:val="18"/>
              </w:rPr>
              <w:t>, kandidat bo vrednost del vpisal pri oddaji prve ponudbe)</w:t>
            </w:r>
            <w:r w:rsidR="003B7D1A" w:rsidRPr="003A5F18">
              <w:rPr>
                <w:rFonts w:ascii="Tahoma" w:hAnsi="Tahoma" w:cs="Tahoma"/>
                <w:sz w:val="18"/>
                <w:szCs w:val="18"/>
              </w:rPr>
              <w:t xml:space="preserve"> </w:t>
            </w:r>
          </w:p>
        </w:tc>
      </w:tr>
      <w:tr w:rsidR="00391940" w:rsidRPr="003A5F18" w14:paraId="2C96F2EB" w14:textId="77777777" w:rsidTr="00803040">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02EF3F4" w14:textId="77777777" w:rsidR="00391940" w:rsidRPr="003A5F18" w:rsidRDefault="00391940" w:rsidP="008D5AC8">
            <w:pPr>
              <w:keepNext/>
              <w:keepLines/>
              <w:rPr>
                <w:rFonts w:ascii="Tahoma" w:hAnsi="Tahoma" w:cs="Tahoma"/>
                <w:sz w:val="18"/>
                <w:szCs w:val="18"/>
              </w:rPr>
            </w:pPr>
            <w:r w:rsidRPr="003A5F18">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451AE41" w14:textId="77777777" w:rsidR="00391940" w:rsidRPr="003A5F18" w:rsidRDefault="00391940" w:rsidP="008D5AC8">
            <w:pPr>
              <w:keepNext/>
              <w:keepLines/>
              <w:rPr>
                <w:sz w:val="18"/>
                <w:szCs w:val="18"/>
              </w:rPr>
            </w:pPr>
          </w:p>
        </w:tc>
      </w:tr>
      <w:tr w:rsidR="00391940" w:rsidRPr="003A5F18" w14:paraId="3D4A8440" w14:textId="77777777" w:rsidTr="00803040">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35F1EC27" w14:textId="77777777" w:rsidR="00391940" w:rsidRPr="003A5F18" w:rsidRDefault="00391940" w:rsidP="008D5AC8">
            <w:pPr>
              <w:keepNext/>
              <w:keepLines/>
              <w:rPr>
                <w:rFonts w:ascii="Tahoma" w:hAnsi="Tahoma" w:cs="Tahoma"/>
                <w:sz w:val="18"/>
                <w:szCs w:val="18"/>
              </w:rPr>
            </w:pPr>
            <w:r w:rsidRPr="003A5F18">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CFD5249" w14:textId="77777777" w:rsidR="00391940" w:rsidRPr="003A5F18" w:rsidRDefault="00391940" w:rsidP="008D5AC8">
            <w:pPr>
              <w:keepNext/>
              <w:keepLines/>
              <w:rPr>
                <w:sz w:val="18"/>
                <w:szCs w:val="18"/>
              </w:rPr>
            </w:pPr>
          </w:p>
        </w:tc>
      </w:tr>
    </w:tbl>
    <w:p w14:paraId="6EC05AE5" w14:textId="77777777" w:rsidR="00391940" w:rsidRPr="003A5F18" w:rsidRDefault="00391940" w:rsidP="008D5AC8">
      <w:pPr>
        <w:keepNext/>
        <w:keepLines/>
        <w:tabs>
          <w:tab w:val="left" w:pos="567"/>
          <w:tab w:val="left" w:pos="851"/>
          <w:tab w:val="left" w:pos="993"/>
        </w:tabs>
        <w:suppressAutoHyphens/>
        <w:jc w:val="both"/>
        <w:rPr>
          <w:rFonts w:ascii="Tahoma" w:hAnsi="Tahoma" w:cs="Tahoma"/>
          <w:lang w:eastAsia="ar-SA"/>
        </w:rPr>
      </w:pPr>
    </w:p>
    <w:p w14:paraId="646C069D" w14:textId="77777777" w:rsidR="00391940" w:rsidRPr="003A5F18" w:rsidRDefault="00391940" w:rsidP="008D5AC8">
      <w:pPr>
        <w:keepNext/>
        <w:keepLines/>
        <w:tabs>
          <w:tab w:val="left" w:pos="5400"/>
        </w:tabs>
        <w:rPr>
          <w:rFonts w:ascii="Tahoma" w:hAnsi="Tahoma" w:cs="Tahoma"/>
        </w:rPr>
      </w:pPr>
      <w:r w:rsidRPr="003A5F18">
        <w:rPr>
          <w:rFonts w:ascii="Tahoma" w:hAnsi="Tahoma" w:cs="Tahoma"/>
        </w:rPr>
        <w:t>Datum: ___________________</w:t>
      </w:r>
      <w:r w:rsidRPr="003A5F18">
        <w:rPr>
          <w:rFonts w:ascii="Tahoma" w:hAnsi="Tahoma" w:cs="Tahoma"/>
        </w:rPr>
        <w:tab/>
      </w:r>
    </w:p>
    <w:p w14:paraId="1F46A5F4" w14:textId="77777777" w:rsidR="00391940" w:rsidRPr="003A5F18" w:rsidRDefault="00391940" w:rsidP="008D5AC8">
      <w:pPr>
        <w:keepNext/>
        <w:keepLines/>
        <w:tabs>
          <w:tab w:val="left" w:pos="5400"/>
        </w:tabs>
        <w:rPr>
          <w:rFonts w:ascii="Tahoma" w:hAnsi="Tahoma" w:cs="Tahoma"/>
          <w:sz w:val="16"/>
          <w:szCs w:val="16"/>
        </w:rPr>
      </w:pPr>
    </w:p>
    <w:p w14:paraId="74595136" w14:textId="77777777" w:rsidR="00391940" w:rsidRPr="003A5F18" w:rsidRDefault="00391940" w:rsidP="008D5AC8">
      <w:pPr>
        <w:keepNext/>
        <w:keepLines/>
        <w:tabs>
          <w:tab w:val="left" w:pos="5400"/>
        </w:tabs>
        <w:rPr>
          <w:rFonts w:ascii="Tahoma" w:hAnsi="Tahoma" w:cs="Tahoma"/>
          <w:sz w:val="16"/>
          <w:szCs w:val="16"/>
        </w:rPr>
      </w:pPr>
    </w:p>
    <w:p w14:paraId="218D8113" w14:textId="1CF03FEB" w:rsidR="00391940" w:rsidRPr="003A5F18" w:rsidRDefault="00391940" w:rsidP="008D5AC8">
      <w:pPr>
        <w:keepNext/>
        <w:keepLines/>
        <w:tabs>
          <w:tab w:val="left" w:pos="5400"/>
        </w:tabs>
        <w:rPr>
          <w:rFonts w:ascii="Tahoma" w:hAnsi="Tahoma" w:cs="Tahoma"/>
        </w:rPr>
      </w:pPr>
      <w:r w:rsidRPr="003A5F18">
        <w:rPr>
          <w:rFonts w:ascii="Tahoma" w:hAnsi="Tahoma" w:cs="Tahoma"/>
        </w:rPr>
        <w:t xml:space="preserve">Podpis odgovorne osebe gospodarskega subjekta: </w:t>
      </w:r>
      <w:r w:rsidRPr="003A5F18">
        <w:rPr>
          <w:rFonts w:ascii="Tahoma" w:hAnsi="Tahoma" w:cs="Tahoma"/>
        </w:rPr>
        <w:tab/>
        <w:t>Podpis odgovorne osebe podizvajalca:</w:t>
      </w:r>
    </w:p>
    <w:p w14:paraId="4C9D8480" w14:textId="77777777" w:rsidR="00391940" w:rsidRPr="003A5F18" w:rsidRDefault="00391940" w:rsidP="008D5AC8">
      <w:pPr>
        <w:keepNext/>
        <w:keepLines/>
        <w:tabs>
          <w:tab w:val="left" w:pos="5400"/>
        </w:tabs>
        <w:rPr>
          <w:rFonts w:ascii="Tahoma" w:hAnsi="Tahoma" w:cs="Tahoma"/>
        </w:rPr>
      </w:pPr>
    </w:p>
    <w:p w14:paraId="51F11118" w14:textId="337443BA" w:rsidR="00391940" w:rsidRPr="003A5F18" w:rsidRDefault="00391940" w:rsidP="008D5AC8">
      <w:pPr>
        <w:keepNext/>
        <w:keepLines/>
        <w:rPr>
          <w:rFonts w:ascii="Tahoma" w:hAnsi="Tahoma" w:cs="Tahoma"/>
        </w:rPr>
      </w:pPr>
      <w:r w:rsidRPr="003A5F18">
        <w:rPr>
          <w:rFonts w:ascii="Tahoma" w:hAnsi="Tahoma" w:cs="Tahoma"/>
        </w:rPr>
        <w:t>__________________________</w:t>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t>____________________________</w:t>
      </w:r>
    </w:p>
    <w:p w14:paraId="2829A375" w14:textId="77777777" w:rsidR="00391940" w:rsidRPr="003A5F18" w:rsidRDefault="00391940" w:rsidP="008D5AC8">
      <w:pPr>
        <w:keepNext/>
        <w:keepLines/>
        <w:tabs>
          <w:tab w:val="left" w:pos="284"/>
        </w:tabs>
        <w:jc w:val="both"/>
        <w:rPr>
          <w:rFonts w:ascii="Tahoma" w:hAnsi="Tahoma" w:cs="Tahoma"/>
          <w:b/>
          <w:sz w:val="12"/>
        </w:rPr>
      </w:pPr>
      <w:r w:rsidRPr="003A5F18">
        <w:rPr>
          <w:rFonts w:ascii="Tahoma" w:hAnsi="Tahoma" w:cs="Tahoma"/>
          <w:b/>
        </w:rPr>
        <w:tab/>
      </w:r>
      <w:r w:rsidRPr="003A5F18">
        <w:rPr>
          <w:rFonts w:ascii="Tahoma" w:hAnsi="Tahoma" w:cs="Tahoma"/>
          <w:b/>
        </w:rPr>
        <w:tab/>
        <w:t xml:space="preserve">   </w:t>
      </w:r>
    </w:p>
    <w:p w14:paraId="60707BE5" w14:textId="77777777" w:rsidR="00391940" w:rsidRPr="003A5F18" w:rsidRDefault="00391940" w:rsidP="008D5AC8">
      <w:pPr>
        <w:keepNext/>
        <w:keepLines/>
        <w:tabs>
          <w:tab w:val="left" w:pos="284"/>
        </w:tabs>
        <w:rPr>
          <w:rFonts w:ascii="Tahoma" w:hAnsi="Tahoma" w:cs="Tahoma"/>
          <w:b/>
        </w:rPr>
      </w:pPr>
      <w:r w:rsidRPr="003A5F18">
        <w:rPr>
          <w:rFonts w:ascii="Tahoma" w:hAnsi="Tahoma" w:cs="Tahoma"/>
        </w:rPr>
        <w:tab/>
      </w:r>
      <w:r w:rsidRPr="003A5F18">
        <w:rPr>
          <w:rFonts w:ascii="Tahoma" w:hAnsi="Tahoma" w:cs="Tahoma"/>
        </w:rPr>
        <w:tab/>
      </w:r>
      <w:r w:rsidRPr="003A5F18">
        <w:rPr>
          <w:rFonts w:ascii="Tahoma" w:hAnsi="Tahoma" w:cs="Tahoma"/>
        </w:rPr>
        <w:tab/>
        <w:t xml:space="preserve">Žig: </w:t>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t xml:space="preserve"> Žig:</w:t>
      </w:r>
    </w:p>
    <w:p w14:paraId="564DE977" w14:textId="77777777" w:rsidR="00391940" w:rsidRPr="003A5F18" w:rsidRDefault="00391940" w:rsidP="008D5AC8">
      <w:pPr>
        <w:keepNext/>
        <w:keepLines/>
        <w:rPr>
          <w:rFonts w:ascii="Tahoma" w:hAnsi="Tahoma" w:cs="Tahoma"/>
          <w:sz w:val="22"/>
          <w:szCs w:val="18"/>
          <w:lang w:eastAsia="ar-SA"/>
        </w:rPr>
      </w:pPr>
    </w:p>
    <w:p w14:paraId="06025BF1" w14:textId="6987EC00" w:rsidR="00391940" w:rsidRPr="003A5F18" w:rsidRDefault="00391940" w:rsidP="008D5AC8">
      <w:pPr>
        <w:keepNext/>
        <w:keepLines/>
        <w:ind w:left="851" w:hanging="851"/>
        <w:jc w:val="both"/>
        <w:rPr>
          <w:rFonts w:ascii="Tahoma" w:hAnsi="Tahoma" w:cs="Tahoma"/>
          <w:i/>
          <w:sz w:val="16"/>
          <w:szCs w:val="18"/>
          <w:lang w:eastAsia="ar-SA"/>
        </w:rPr>
      </w:pPr>
      <w:r w:rsidRPr="003A5F18">
        <w:rPr>
          <w:rFonts w:ascii="Tahoma" w:hAnsi="Tahoma" w:cs="Tahoma"/>
          <w:b/>
          <w:i/>
          <w:sz w:val="16"/>
          <w:szCs w:val="18"/>
          <w:lang w:eastAsia="ar-SA"/>
        </w:rPr>
        <w:t xml:space="preserve">Opomba:  </w:t>
      </w:r>
      <w:r w:rsidRPr="003A5F18">
        <w:rPr>
          <w:rFonts w:ascii="Tahoma" w:hAnsi="Tahoma" w:cs="Tahoma"/>
          <w:i/>
          <w:sz w:val="16"/>
          <w:szCs w:val="18"/>
          <w:lang w:eastAsia="ar-SA"/>
        </w:rPr>
        <w:t xml:space="preserve">Obrazec velja tudi za primer, da se je gospodarski subjekt odločil oddati del javnega naročila v </w:t>
      </w:r>
      <w:proofErr w:type="spellStart"/>
      <w:r w:rsidRPr="003A5F18">
        <w:rPr>
          <w:rFonts w:ascii="Tahoma" w:hAnsi="Tahoma" w:cs="Tahoma"/>
          <w:i/>
          <w:sz w:val="16"/>
          <w:szCs w:val="18"/>
          <w:lang w:eastAsia="ar-SA"/>
        </w:rPr>
        <w:t>podizvajanje</w:t>
      </w:r>
      <w:proofErr w:type="spellEnd"/>
      <w:r w:rsidRPr="003A5F18">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kandidat.</w:t>
      </w:r>
    </w:p>
    <w:p w14:paraId="238DDAA2" w14:textId="77777777" w:rsidR="00391940" w:rsidRPr="003A5F18" w:rsidRDefault="00391940" w:rsidP="008D5AC8">
      <w:pPr>
        <w:keepNext/>
        <w:keepLines/>
        <w:rPr>
          <w:rFonts w:ascii="Tahoma" w:hAnsi="Tahoma" w:cs="Tahoma"/>
          <w:sz w:val="16"/>
          <w:szCs w:val="18"/>
          <w:lang w:eastAsia="ar-SA"/>
        </w:rPr>
      </w:pPr>
    </w:p>
    <w:p w14:paraId="14094787" w14:textId="77777777" w:rsidR="00391940" w:rsidRPr="003A5F18" w:rsidRDefault="00391940" w:rsidP="008D5AC8">
      <w:pPr>
        <w:keepNext/>
        <w:keepLines/>
        <w:rPr>
          <w:sz w:val="18"/>
        </w:rPr>
      </w:pPr>
      <w:r w:rsidRPr="003A5F18">
        <w:rPr>
          <w:rFonts w:ascii="Tahoma" w:hAnsi="Tahoma" w:cs="Tahoma"/>
          <w:b/>
          <w:i/>
          <w:sz w:val="16"/>
          <w:szCs w:val="18"/>
          <w:lang w:eastAsia="ar-SA"/>
        </w:rPr>
        <w:t>Navodilo</w:t>
      </w:r>
      <w:r w:rsidRPr="003A5F18">
        <w:rPr>
          <w:rFonts w:ascii="Tahoma" w:hAnsi="Tahoma" w:cs="Tahoma"/>
          <w:i/>
          <w:sz w:val="16"/>
          <w:szCs w:val="18"/>
          <w:lang w:eastAsia="ar-SA"/>
        </w:rPr>
        <w:t>: Obrazec se po potrebi kopira!</w:t>
      </w:r>
      <w:r w:rsidRPr="003A5F18">
        <w:rPr>
          <w:sz w:val="18"/>
        </w:rPr>
        <w:t xml:space="preserve"> </w:t>
      </w:r>
    </w:p>
    <w:p w14:paraId="2F5233EB" w14:textId="2E745C4F" w:rsidR="00F731D0" w:rsidRPr="003A5F18" w:rsidRDefault="00F731D0" w:rsidP="008D5AC8">
      <w:pPr>
        <w:keepNext/>
        <w:keepLines/>
        <w:jc w:val="both"/>
      </w:pPr>
      <w:r w:rsidRPr="003A5F18">
        <w:rPr>
          <w:rFonts w:ascii="Tahoma" w:hAnsi="Tahoma" w:cs="Tahoma"/>
          <w:b/>
        </w:rPr>
        <w:br w:type="page"/>
      </w:r>
    </w:p>
    <w:p w14:paraId="1836929F" w14:textId="77777777" w:rsidR="00F731D0" w:rsidRPr="003A5F18" w:rsidRDefault="00F731D0" w:rsidP="008D5AC8">
      <w:pPr>
        <w:keepNext/>
        <w:keepLines/>
        <w:tabs>
          <w:tab w:val="left" w:pos="567"/>
          <w:tab w:val="left" w:pos="851"/>
          <w:tab w:val="left" w:pos="993"/>
        </w:tabs>
        <w:suppressAutoHyphens/>
        <w:jc w:val="both"/>
        <w:rPr>
          <w:rFonts w:ascii="Tahoma" w:hAnsi="Tahoma" w:cs="Tahoma"/>
          <w:i/>
          <w:lang w:eastAsia="ar-SA"/>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21FF8" w:rsidRPr="003A5F18" w14:paraId="28AF4E84" w14:textId="77777777" w:rsidTr="00803040">
        <w:tc>
          <w:tcPr>
            <w:tcW w:w="599" w:type="dxa"/>
            <w:tcBorders>
              <w:top w:val="single" w:sz="4" w:space="0" w:color="000000"/>
              <w:left w:val="single" w:sz="4" w:space="0" w:color="000000"/>
              <w:bottom w:val="single" w:sz="4" w:space="0" w:color="000000"/>
            </w:tcBorders>
          </w:tcPr>
          <w:p w14:paraId="1559AE57" w14:textId="77777777" w:rsidR="00721FF8" w:rsidRPr="003A5F18" w:rsidRDefault="00721FF8" w:rsidP="008D5AC8">
            <w:pPr>
              <w:keepNext/>
              <w:keepLines/>
              <w:snapToGrid w:val="0"/>
              <w:jc w:val="right"/>
              <w:rPr>
                <w:rFonts w:ascii="Tahoma" w:eastAsia="Calibri" w:hAnsi="Tahoma" w:cs="Tahoma"/>
              </w:rPr>
            </w:pPr>
          </w:p>
        </w:tc>
        <w:tc>
          <w:tcPr>
            <w:tcW w:w="6559" w:type="dxa"/>
            <w:tcBorders>
              <w:top w:val="single" w:sz="4" w:space="0" w:color="000000"/>
              <w:bottom w:val="single" w:sz="4" w:space="0" w:color="000000"/>
            </w:tcBorders>
          </w:tcPr>
          <w:p w14:paraId="2C820C55" w14:textId="12BBDE07" w:rsidR="00721FF8" w:rsidRPr="003A5F18" w:rsidRDefault="00531B1B" w:rsidP="008D5AC8">
            <w:pPr>
              <w:keepNext/>
              <w:keepLines/>
              <w:snapToGrid w:val="0"/>
              <w:rPr>
                <w:rFonts w:ascii="Tahoma" w:eastAsia="Calibri" w:hAnsi="Tahoma" w:cs="Tahoma"/>
              </w:rPr>
            </w:pPr>
            <w:r w:rsidRPr="003A5F18">
              <w:rPr>
                <w:rFonts w:ascii="Tahoma" w:eastAsia="Calibri" w:hAnsi="Tahoma" w:cs="Tahoma"/>
              </w:rPr>
              <w:t>POOBLASTILO KANDIDATA</w:t>
            </w:r>
          </w:p>
        </w:tc>
        <w:tc>
          <w:tcPr>
            <w:tcW w:w="2587" w:type="dxa"/>
            <w:tcBorders>
              <w:top w:val="single" w:sz="4" w:space="0" w:color="000000"/>
              <w:left w:val="single" w:sz="4" w:space="0" w:color="808080"/>
              <w:bottom w:val="single" w:sz="4" w:space="0" w:color="000000"/>
              <w:right w:val="single" w:sz="4" w:space="0" w:color="000000"/>
            </w:tcBorders>
          </w:tcPr>
          <w:p w14:paraId="141FF2B9" w14:textId="77777777" w:rsidR="00721FF8" w:rsidRPr="003A5F18" w:rsidRDefault="00721FF8" w:rsidP="008D5AC8">
            <w:pPr>
              <w:keepNext/>
              <w:keepLines/>
              <w:rPr>
                <w:rFonts w:ascii="Tahoma" w:eastAsia="Calibri" w:hAnsi="Tahoma" w:cs="Tahoma"/>
              </w:rPr>
            </w:pPr>
            <w:r w:rsidRPr="003A5F18">
              <w:rPr>
                <w:rFonts w:ascii="Tahoma" w:eastAsia="Calibri" w:hAnsi="Tahoma" w:cs="Tahoma"/>
                <w:b/>
              </w:rPr>
              <w:t>Obrazec 1 k Prilogi 4/1</w:t>
            </w:r>
          </w:p>
        </w:tc>
      </w:tr>
    </w:tbl>
    <w:p w14:paraId="6863F757" w14:textId="77777777" w:rsidR="00721FF8" w:rsidRPr="003A5F18" w:rsidRDefault="00721FF8" w:rsidP="008D5AC8">
      <w:pPr>
        <w:keepNext/>
        <w:keepLines/>
        <w:ind w:right="-143"/>
        <w:jc w:val="both"/>
        <w:rPr>
          <w:rFonts w:ascii="Tahoma" w:hAnsi="Tahoma" w:cs="Tahoma"/>
          <w:sz w:val="24"/>
        </w:rPr>
      </w:pPr>
    </w:p>
    <w:p w14:paraId="5E14B931" w14:textId="61FD7262" w:rsidR="00721FF8" w:rsidRPr="003A5F18" w:rsidRDefault="00721FF8" w:rsidP="008D5AC8">
      <w:pPr>
        <w:keepNext/>
        <w:keepLines/>
        <w:rPr>
          <w:rFonts w:ascii="Tahoma" w:hAnsi="Tahoma" w:cs="Tahoma"/>
        </w:rPr>
      </w:pPr>
      <w:r w:rsidRPr="003A5F18">
        <w:rPr>
          <w:rFonts w:ascii="Tahoma" w:hAnsi="Tahoma" w:cs="Tahoma"/>
        </w:rPr>
        <w:t>Kandidat: _____________________________________________________________________________</w:t>
      </w:r>
    </w:p>
    <w:p w14:paraId="5C117EEA" w14:textId="77777777" w:rsidR="00721FF8" w:rsidRPr="003A5F18" w:rsidRDefault="00721FF8" w:rsidP="008D5AC8">
      <w:pPr>
        <w:keepNext/>
        <w:keepLines/>
        <w:rPr>
          <w:rFonts w:ascii="Tahoma" w:hAnsi="Tahoma" w:cs="Tahoma"/>
        </w:rPr>
      </w:pPr>
    </w:p>
    <w:p w14:paraId="263EC95A" w14:textId="315CE535" w:rsidR="00721FF8" w:rsidRPr="003A5F18" w:rsidRDefault="00721FF8" w:rsidP="008D5AC8">
      <w:pPr>
        <w:keepNext/>
        <w:keepLines/>
        <w:spacing w:before="40" w:after="40"/>
        <w:jc w:val="both"/>
        <w:rPr>
          <w:rFonts w:ascii="Tahoma" w:hAnsi="Tahoma" w:cs="Tahoma"/>
          <w:b/>
        </w:rPr>
      </w:pPr>
      <w:r w:rsidRPr="003A5F18">
        <w:rPr>
          <w:rFonts w:ascii="Tahoma" w:hAnsi="Tahoma" w:cs="Tahoma"/>
        </w:rPr>
        <w:t>za izvedbo javnega naročila</w:t>
      </w:r>
      <w:r w:rsidRPr="003A5F18">
        <w:rPr>
          <w:rFonts w:ascii="Tahoma" w:hAnsi="Tahoma" w:cs="Tahoma"/>
          <w:b/>
        </w:rPr>
        <w:t xml:space="preserve"> </w:t>
      </w:r>
      <w:r w:rsidRPr="003A5F18">
        <w:rPr>
          <w:rFonts w:ascii="Tahoma" w:hAnsi="Tahoma" w:cs="Tahoma"/>
        </w:rPr>
        <w:t>št.</w:t>
      </w:r>
      <w:r w:rsidRPr="003A5F18">
        <w:rPr>
          <w:rFonts w:ascii="Tahoma" w:hAnsi="Tahoma" w:cs="Tahoma"/>
          <w:b/>
          <w:sz w:val="24"/>
        </w:rPr>
        <w:t xml:space="preserve"> </w:t>
      </w:r>
      <w:r w:rsidR="00593216" w:rsidRPr="003A5F18">
        <w:rPr>
          <w:rFonts w:ascii="Tahoma" w:hAnsi="Tahoma" w:cs="Tahoma"/>
          <w:b/>
          <w:noProof/>
        </w:rPr>
        <w:t>JHL-3/21</w:t>
      </w:r>
      <w:r w:rsidR="00F21E74"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r w:rsidRPr="003A5F18">
        <w:rPr>
          <w:rFonts w:ascii="Tahoma" w:hAnsi="Tahoma" w:cs="Tahoma"/>
        </w:rPr>
        <w:t xml:space="preserve"> ter v skladu s 94. členom ZJN-3</w:t>
      </w:r>
    </w:p>
    <w:p w14:paraId="51BF3C37" w14:textId="77777777" w:rsidR="00721FF8" w:rsidRPr="003A5F18" w:rsidRDefault="00721FF8" w:rsidP="008D5AC8">
      <w:pPr>
        <w:keepNext/>
        <w:keepLines/>
        <w:rPr>
          <w:rFonts w:ascii="Tahoma" w:hAnsi="Tahoma" w:cs="Tahoma"/>
        </w:rPr>
      </w:pPr>
    </w:p>
    <w:p w14:paraId="3075DE80" w14:textId="77777777" w:rsidR="00721FF8" w:rsidRPr="003A5F18" w:rsidRDefault="00721FF8" w:rsidP="008D5AC8">
      <w:pPr>
        <w:keepNext/>
        <w:keepLines/>
        <w:jc w:val="center"/>
        <w:rPr>
          <w:rFonts w:ascii="Tahoma" w:hAnsi="Tahoma" w:cs="Tahoma"/>
          <w:b/>
          <w:sz w:val="22"/>
          <w:szCs w:val="22"/>
        </w:rPr>
      </w:pPr>
      <w:r w:rsidRPr="003A5F18">
        <w:rPr>
          <w:rFonts w:ascii="Tahoma" w:hAnsi="Tahoma" w:cs="Tahoma"/>
          <w:b/>
          <w:sz w:val="22"/>
          <w:szCs w:val="22"/>
        </w:rPr>
        <w:t>POOBLAŠČAMO</w:t>
      </w:r>
    </w:p>
    <w:p w14:paraId="34E5AA25" w14:textId="77777777" w:rsidR="00721FF8" w:rsidRPr="003A5F18" w:rsidRDefault="00721FF8" w:rsidP="008D5AC8">
      <w:pPr>
        <w:keepNext/>
        <w:keepLines/>
        <w:rPr>
          <w:rFonts w:ascii="Tahoma" w:hAnsi="Tahoma" w:cs="Tahoma"/>
        </w:rPr>
      </w:pPr>
    </w:p>
    <w:p w14:paraId="69BD1884" w14:textId="77777777" w:rsidR="00721FF8" w:rsidRPr="003A5F18" w:rsidRDefault="00721FF8" w:rsidP="008D5AC8">
      <w:pPr>
        <w:keepNext/>
        <w:keepLines/>
        <w:spacing w:after="120" w:line="276" w:lineRule="auto"/>
        <w:jc w:val="both"/>
        <w:rPr>
          <w:rFonts w:ascii="Tahoma" w:hAnsi="Tahoma" w:cs="Tahoma"/>
        </w:rPr>
      </w:pPr>
      <w:r w:rsidRPr="003A5F18">
        <w:rPr>
          <w:rFonts w:ascii="Tahoma" w:hAnsi="Tahoma" w:cs="Tahoma"/>
        </w:rPr>
        <w:t>posameznega naročnika predmetnega javnega naročila, da na podlagi potrjenega računa oziroma situacije neposredno plačuje naše obveznosti do naslednjih podizvajalcev:</w:t>
      </w:r>
    </w:p>
    <w:p w14:paraId="1662804F" w14:textId="77777777" w:rsidR="00721FF8" w:rsidRPr="003A5F18" w:rsidRDefault="00721FF8" w:rsidP="008D5AC8">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21FF8" w:rsidRPr="003A5F18" w14:paraId="41C99CCA" w14:textId="77777777" w:rsidTr="00803040">
        <w:tc>
          <w:tcPr>
            <w:tcW w:w="392" w:type="dxa"/>
            <w:shd w:val="clear" w:color="auto" w:fill="auto"/>
            <w:vAlign w:val="center"/>
          </w:tcPr>
          <w:p w14:paraId="5BE10FF1" w14:textId="77777777" w:rsidR="00721FF8" w:rsidRPr="003A5F18" w:rsidRDefault="00721FF8" w:rsidP="008D5AC8">
            <w:pPr>
              <w:keepNext/>
              <w:keepLines/>
              <w:spacing w:line="276" w:lineRule="auto"/>
              <w:ind w:right="-108"/>
              <w:rPr>
                <w:rFonts w:ascii="Tahoma" w:hAnsi="Tahoma" w:cs="Tahoma"/>
                <w:szCs w:val="22"/>
                <w:lang w:eastAsia="en-US"/>
              </w:rPr>
            </w:pPr>
            <w:r w:rsidRPr="003A5F18">
              <w:rPr>
                <w:rFonts w:ascii="Tahoma" w:hAnsi="Tahoma" w:cs="Tahoma"/>
                <w:sz w:val="18"/>
                <w:szCs w:val="22"/>
                <w:lang w:eastAsia="en-US"/>
              </w:rPr>
              <w:t>Št.</w:t>
            </w:r>
            <w:r w:rsidRPr="003A5F18">
              <w:rPr>
                <w:rFonts w:ascii="Tahoma" w:hAnsi="Tahoma" w:cs="Tahoma"/>
                <w:szCs w:val="22"/>
                <w:lang w:eastAsia="en-US"/>
              </w:rPr>
              <w:t xml:space="preserve"> </w:t>
            </w:r>
          </w:p>
        </w:tc>
        <w:tc>
          <w:tcPr>
            <w:tcW w:w="9214" w:type="dxa"/>
            <w:shd w:val="clear" w:color="auto" w:fill="auto"/>
            <w:vAlign w:val="center"/>
          </w:tcPr>
          <w:p w14:paraId="642D880F" w14:textId="77777777" w:rsidR="00721FF8" w:rsidRPr="003A5F18" w:rsidRDefault="00721FF8" w:rsidP="008D5AC8">
            <w:pPr>
              <w:keepNext/>
              <w:keepLines/>
              <w:spacing w:line="276" w:lineRule="auto"/>
              <w:jc w:val="center"/>
              <w:rPr>
                <w:rFonts w:ascii="Tahoma" w:hAnsi="Tahoma" w:cs="Tahoma"/>
                <w:szCs w:val="22"/>
                <w:lang w:eastAsia="en-US"/>
              </w:rPr>
            </w:pPr>
            <w:r w:rsidRPr="003A5F18">
              <w:rPr>
                <w:rFonts w:ascii="Tahoma" w:hAnsi="Tahoma" w:cs="Tahoma"/>
                <w:sz w:val="18"/>
                <w:szCs w:val="22"/>
                <w:lang w:eastAsia="en-US"/>
              </w:rPr>
              <w:t>NAZIV PODIZVAJALCA</w:t>
            </w:r>
          </w:p>
        </w:tc>
      </w:tr>
      <w:tr w:rsidR="00721FF8" w:rsidRPr="003A5F18" w14:paraId="08D68542" w14:textId="77777777" w:rsidTr="00803040">
        <w:tc>
          <w:tcPr>
            <w:tcW w:w="392" w:type="dxa"/>
            <w:shd w:val="clear" w:color="auto" w:fill="auto"/>
            <w:vAlign w:val="center"/>
          </w:tcPr>
          <w:p w14:paraId="6E90B617" w14:textId="77777777" w:rsidR="00721FF8" w:rsidRPr="003A5F18" w:rsidRDefault="00721FF8" w:rsidP="008D5AC8">
            <w:pPr>
              <w:keepNext/>
              <w:keepLines/>
              <w:spacing w:line="276" w:lineRule="auto"/>
              <w:jc w:val="center"/>
              <w:rPr>
                <w:rFonts w:ascii="Tahoma" w:hAnsi="Tahoma" w:cs="Tahoma"/>
                <w:sz w:val="16"/>
                <w:szCs w:val="22"/>
                <w:lang w:eastAsia="en-US"/>
              </w:rPr>
            </w:pPr>
          </w:p>
          <w:p w14:paraId="40A67FD9" w14:textId="77777777" w:rsidR="00721FF8" w:rsidRPr="003A5F18" w:rsidRDefault="00721FF8" w:rsidP="008D5AC8">
            <w:pPr>
              <w:keepNext/>
              <w:keepLines/>
              <w:spacing w:line="276" w:lineRule="auto"/>
              <w:jc w:val="center"/>
              <w:rPr>
                <w:rFonts w:ascii="Tahoma" w:hAnsi="Tahoma" w:cs="Tahoma"/>
                <w:sz w:val="16"/>
                <w:szCs w:val="22"/>
                <w:lang w:eastAsia="en-US"/>
              </w:rPr>
            </w:pPr>
            <w:r w:rsidRPr="003A5F18">
              <w:rPr>
                <w:rFonts w:ascii="Tahoma" w:hAnsi="Tahoma" w:cs="Tahoma"/>
                <w:sz w:val="16"/>
                <w:szCs w:val="22"/>
                <w:lang w:eastAsia="en-US"/>
              </w:rPr>
              <w:t>1.</w:t>
            </w:r>
          </w:p>
          <w:p w14:paraId="4E838C76" w14:textId="77777777" w:rsidR="00721FF8" w:rsidRPr="003A5F18" w:rsidRDefault="00721FF8" w:rsidP="008D5AC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7B06289" w14:textId="77777777" w:rsidR="00721FF8" w:rsidRPr="003A5F18" w:rsidRDefault="00721FF8" w:rsidP="008D5AC8">
            <w:pPr>
              <w:keepNext/>
              <w:keepLines/>
              <w:spacing w:line="276" w:lineRule="auto"/>
              <w:rPr>
                <w:rFonts w:ascii="Tahoma" w:hAnsi="Tahoma" w:cs="Tahoma"/>
                <w:sz w:val="22"/>
                <w:szCs w:val="22"/>
                <w:lang w:eastAsia="en-US"/>
              </w:rPr>
            </w:pPr>
          </w:p>
          <w:p w14:paraId="34C0E92D" w14:textId="77777777" w:rsidR="00721FF8" w:rsidRPr="003A5F18" w:rsidRDefault="00721FF8" w:rsidP="008D5AC8">
            <w:pPr>
              <w:keepNext/>
              <w:keepLines/>
              <w:spacing w:line="276" w:lineRule="auto"/>
              <w:rPr>
                <w:rFonts w:ascii="Tahoma" w:hAnsi="Tahoma" w:cs="Tahoma"/>
                <w:sz w:val="22"/>
                <w:szCs w:val="22"/>
                <w:lang w:eastAsia="en-US"/>
              </w:rPr>
            </w:pPr>
          </w:p>
          <w:p w14:paraId="67BE4128" w14:textId="77777777" w:rsidR="00721FF8" w:rsidRPr="003A5F18" w:rsidRDefault="00721FF8" w:rsidP="008D5AC8">
            <w:pPr>
              <w:keepNext/>
              <w:keepLines/>
              <w:spacing w:line="276" w:lineRule="auto"/>
              <w:rPr>
                <w:rFonts w:ascii="Tahoma" w:hAnsi="Tahoma" w:cs="Tahoma"/>
                <w:sz w:val="22"/>
                <w:szCs w:val="22"/>
                <w:lang w:eastAsia="en-US"/>
              </w:rPr>
            </w:pPr>
          </w:p>
        </w:tc>
      </w:tr>
      <w:tr w:rsidR="00721FF8" w:rsidRPr="003A5F18" w14:paraId="3F81BCCA" w14:textId="77777777" w:rsidTr="00803040">
        <w:tc>
          <w:tcPr>
            <w:tcW w:w="392" w:type="dxa"/>
            <w:shd w:val="clear" w:color="auto" w:fill="auto"/>
            <w:vAlign w:val="center"/>
          </w:tcPr>
          <w:p w14:paraId="28C2F3C5" w14:textId="77777777" w:rsidR="00721FF8" w:rsidRPr="003A5F18" w:rsidRDefault="00721FF8" w:rsidP="008D5AC8">
            <w:pPr>
              <w:keepNext/>
              <w:keepLines/>
              <w:spacing w:line="276" w:lineRule="auto"/>
              <w:jc w:val="center"/>
              <w:rPr>
                <w:rFonts w:ascii="Tahoma" w:hAnsi="Tahoma" w:cs="Tahoma"/>
                <w:sz w:val="16"/>
                <w:szCs w:val="22"/>
                <w:lang w:eastAsia="en-US"/>
              </w:rPr>
            </w:pPr>
          </w:p>
          <w:p w14:paraId="5A0E8848" w14:textId="77777777" w:rsidR="00721FF8" w:rsidRPr="003A5F18" w:rsidRDefault="00721FF8" w:rsidP="008D5AC8">
            <w:pPr>
              <w:keepNext/>
              <w:keepLines/>
              <w:spacing w:line="276" w:lineRule="auto"/>
              <w:jc w:val="center"/>
              <w:rPr>
                <w:rFonts w:ascii="Tahoma" w:hAnsi="Tahoma" w:cs="Tahoma"/>
                <w:sz w:val="16"/>
                <w:szCs w:val="22"/>
                <w:lang w:eastAsia="en-US"/>
              </w:rPr>
            </w:pPr>
            <w:r w:rsidRPr="003A5F18">
              <w:rPr>
                <w:rFonts w:ascii="Tahoma" w:hAnsi="Tahoma" w:cs="Tahoma"/>
                <w:sz w:val="16"/>
                <w:szCs w:val="22"/>
                <w:lang w:eastAsia="en-US"/>
              </w:rPr>
              <w:t>2.</w:t>
            </w:r>
          </w:p>
          <w:p w14:paraId="7A8F2970" w14:textId="77777777" w:rsidR="00721FF8" w:rsidRPr="003A5F18" w:rsidRDefault="00721FF8" w:rsidP="008D5AC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135B47B" w14:textId="77777777" w:rsidR="00721FF8" w:rsidRPr="003A5F18" w:rsidRDefault="00721FF8" w:rsidP="008D5AC8">
            <w:pPr>
              <w:keepNext/>
              <w:keepLines/>
              <w:spacing w:line="276" w:lineRule="auto"/>
              <w:rPr>
                <w:rFonts w:ascii="Tahoma" w:hAnsi="Tahoma" w:cs="Tahoma"/>
                <w:sz w:val="22"/>
                <w:szCs w:val="22"/>
                <w:lang w:eastAsia="en-US"/>
              </w:rPr>
            </w:pPr>
          </w:p>
          <w:p w14:paraId="6459CA31" w14:textId="77777777" w:rsidR="00721FF8" w:rsidRPr="003A5F18" w:rsidRDefault="00721FF8" w:rsidP="008D5AC8">
            <w:pPr>
              <w:keepNext/>
              <w:keepLines/>
              <w:spacing w:line="276" w:lineRule="auto"/>
              <w:rPr>
                <w:rFonts w:ascii="Tahoma" w:hAnsi="Tahoma" w:cs="Tahoma"/>
                <w:sz w:val="22"/>
                <w:szCs w:val="22"/>
                <w:lang w:eastAsia="en-US"/>
              </w:rPr>
            </w:pPr>
          </w:p>
          <w:p w14:paraId="63AEAF23" w14:textId="77777777" w:rsidR="00721FF8" w:rsidRPr="003A5F18" w:rsidRDefault="00721FF8" w:rsidP="008D5AC8">
            <w:pPr>
              <w:keepNext/>
              <w:keepLines/>
              <w:spacing w:line="276" w:lineRule="auto"/>
              <w:rPr>
                <w:rFonts w:ascii="Tahoma" w:hAnsi="Tahoma" w:cs="Tahoma"/>
                <w:sz w:val="22"/>
                <w:szCs w:val="22"/>
                <w:lang w:eastAsia="en-US"/>
              </w:rPr>
            </w:pPr>
          </w:p>
        </w:tc>
      </w:tr>
      <w:tr w:rsidR="00721FF8" w:rsidRPr="003A5F18" w14:paraId="0F3A45BE" w14:textId="77777777" w:rsidTr="00803040">
        <w:tc>
          <w:tcPr>
            <w:tcW w:w="392" w:type="dxa"/>
            <w:shd w:val="clear" w:color="auto" w:fill="auto"/>
            <w:vAlign w:val="center"/>
          </w:tcPr>
          <w:p w14:paraId="6F345A83" w14:textId="77777777" w:rsidR="00721FF8" w:rsidRPr="003A5F18" w:rsidRDefault="00721FF8" w:rsidP="008D5AC8">
            <w:pPr>
              <w:keepNext/>
              <w:keepLines/>
              <w:spacing w:line="276" w:lineRule="auto"/>
              <w:jc w:val="center"/>
              <w:rPr>
                <w:rFonts w:ascii="Tahoma" w:hAnsi="Tahoma" w:cs="Tahoma"/>
                <w:sz w:val="16"/>
                <w:szCs w:val="22"/>
                <w:lang w:eastAsia="en-US"/>
              </w:rPr>
            </w:pPr>
          </w:p>
          <w:p w14:paraId="46813838" w14:textId="77777777" w:rsidR="00721FF8" w:rsidRPr="003A5F18" w:rsidRDefault="00721FF8" w:rsidP="008D5AC8">
            <w:pPr>
              <w:keepNext/>
              <w:keepLines/>
              <w:spacing w:line="276" w:lineRule="auto"/>
              <w:jc w:val="center"/>
              <w:rPr>
                <w:rFonts w:ascii="Tahoma" w:hAnsi="Tahoma" w:cs="Tahoma"/>
                <w:sz w:val="16"/>
                <w:szCs w:val="22"/>
                <w:lang w:eastAsia="en-US"/>
              </w:rPr>
            </w:pPr>
            <w:r w:rsidRPr="003A5F18">
              <w:rPr>
                <w:rFonts w:ascii="Tahoma" w:hAnsi="Tahoma" w:cs="Tahoma"/>
                <w:sz w:val="16"/>
                <w:szCs w:val="22"/>
                <w:lang w:eastAsia="en-US"/>
              </w:rPr>
              <w:t>3.</w:t>
            </w:r>
          </w:p>
          <w:p w14:paraId="66569415" w14:textId="77777777" w:rsidR="00721FF8" w:rsidRPr="003A5F18" w:rsidRDefault="00721FF8" w:rsidP="008D5AC8">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27BDE5F" w14:textId="77777777" w:rsidR="00721FF8" w:rsidRPr="003A5F18" w:rsidRDefault="00721FF8" w:rsidP="008D5AC8">
            <w:pPr>
              <w:keepNext/>
              <w:keepLines/>
              <w:spacing w:line="276" w:lineRule="auto"/>
              <w:rPr>
                <w:rFonts w:ascii="Tahoma" w:hAnsi="Tahoma" w:cs="Tahoma"/>
                <w:sz w:val="22"/>
                <w:szCs w:val="22"/>
                <w:lang w:eastAsia="en-US"/>
              </w:rPr>
            </w:pPr>
          </w:p>
          <w:p w14:paraId="050E95D7" w14:textId="77777777" w:rsidR="00721FF8" w:rsidRPr="003A5F18" w:rsidRDefault="00721FF8" w:rsidP="008D5AC8">
            <w:pPr>
              <w:keepNext/>
              <w:keepLines/>
              <w:spacing w:line="276" w:lineRule="auto"/>
              <w:rPr>
                <w:rFonts w:ascii="Tahoma" w:hAnsi="Tahoma" w:cs="Tahoma"/>
                <w:sz w:val="22"/>
                <w:szCs w:val="22"/>
                <w:lang w:eastAsia="en-US"/>
              </w:rPr>
            </w:pPr>
          </w:p>
          <w:p w14:paraId="1B971CD8" w14:textId="77777777" w:rsidR="00721FF8" w:rsidRPr="003A5F18" w:rsidRDefault="00721FF8" w:rsidP="008D5AC8">
            <w:pPr>
              <w:keepNext/>
              <w:keepLines/>
              <w:spacing w:line="276" w:lineRule="auto"/>
              <w:rPr>
                <w:rFonts w:ascii="Tahoma" w:hAnsi="Tahoma" w:cs="Tahoma"/>
                <w:sz w:val="22"/>
                <w:szCs w:val="22"/>
                <w:lang w:eastAsia="en-US"/>
              </w:rPr>
            </w:pPr>
          </w:p>
        </w:tc>
      </w:tr>
    </w:tbl>
    <w:p w14:paraId="49923123" w14:textId="77777777" w:rsidR="00721FF8" w:rsidRPr="003A5F18" w:rsidRDefault="00721FF8" w:rsidP="008D5AC8">
      <w:pPr>
        <w:keepNext/>
        <w:keepLines/>
        <w:jc w:val="both"/>
        <w:rPr>
          <w:rFonts w:ascii="Tahoma" w:hAnsi="Tahoma" w:cs="Tahoma"/>
          <w:bCs/>
          <w:i/>
          <w:noProof/>
          <w:sz w:val="18"/>
          <w:szCs w:val="18"/>
        </w:rPr>
      </w:pPr>
    </w:p>
    <w:p w14:paraId="0873DE84" w14:textId="77777777" w:rsidR="00721FF8" w:rsidRPr="003A5F18" w:rsidRDefault="00721FF8" w:rsidP="008D5AC8">
      <w:pPr>
        <w:keepNext/>
        <w:keepLines/>
        <w:jc w:val="both"/>
        <w:rPr>
          <w:rFonts w:ascii="Tahoma" w:hAnsi="Tahoma" w:cs="Tahoma"/>
          <w:bCs/>
          <w:i/>
          <w:noProof/>
          <w:sz w:val="18"/>
          <w:szCs w:val="18"/>
        </w:rPr>
      </w:pPr>
    </w:p>
    <w:p w14:paraId="602C166A" w14:textId="77777777" w:rsidR="00721FF8" w:rsidRPr="003A5F18" w:rsidRDefault="00721FF8" w:rsidP="008D5AC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21FF8" w:rsidRPr="003A5F18" w14:paraId="4C333042" w14:textId="77777777" w:rsidTr="00803040">
        <w:tc>
          <w:tcPr>
            <w:tcW w:w="3189" w:type="dxa"/>
            <w:tcBorders>
              <w:top w:val="single" w:sz="4" w:space="0" w:color="auto"/>
            </w:tcBorders>
            <w:vAlign w:val="bottom"/>
          </w:tcPr>
          <w:p w14:paraId="1664BDA6" w14:textId="77777777" w:rsidR="00721FF8" w:rsidRPr="003A5F18" w:rsidRDefault="00721FF8" w:rsidP="008D5AC8">
            <w:pPr>
              <w:keepNext/>
              <w:keepLines/>
              <w:tabs>
                <w:tab w:val="left" w:pos="567"/>
                <w:tab w:val="num" w:pos="851"/>
                <w:tab w:val="left" w:pos="993"/>
              </w:tabs>
              <w:jc w:val="center"/>
              <w:rPr>
                <w:rFonts w:ascii="Tahoma" w:hAnsi="Tahoma" w:cs="Tahoma"/>
              </w:rPr>
            </w:pPr>
            <w:r w:rsidRPr="003A5F18">
              <w:rPr>
                <w:rFonts w:ascii="Tahoma" w:hAnsi="Tahoma" w:cs="Tahoma"/>
              </w:rPr>
              <w:t>Kraj, datum</w:t>
            </w:r>
          </w:p>
        </w:tc>
        <w:tc>
          <w:tcPr>
            <w:tcW w:w="2268" w:type="dxa"/>
          </w:tcPr>
          <w:p w14:paraId="31CC3451" w14:textId="77777777" w:rsidR="00721FF8" w:rsidRPr="003A5F18" w:rsidRDefault="00721FF8" w:rsidP="008D5AC8">
            <w:pPr>
              <w:keepNext/>
              <w:keepLines/>
              <w:tabs>
                <w:tab w:val="left" w:pos="567"/>
                <w:tab w:val="num" w:pos="851"/>
                <w:tab w:val="left" w:pos="993"/>
              </w:tabs>
              <w:jc w:val="center"/>
              <w:rPr>
                <w:rFonts w:ascii="Tahoma" w:hAnsi="Tahoma" w:cs="Tahoma"/>
              </w:rPr>
            </w:pPr>
            <w:r w:rsidRPr="003A5F18">
              <w:rPr>
                <w:rFonts w:ascii="Tahoma" w:hAnsi="Tahoma" w:cs="Tahoma"/>
              </w:rPr>
              <w:t>žig</w:t>
            </w:r>
          </w:p>
        </w:tc>
        <w:tc>
          <w:tcPr>
            <w:tcW w:w="4111" w:type="dxa"/>
            <w:tcBorders>
              <w:top w:val="single" w:sz="4" w:space="0" w:color="auto"/>
            </w:tcBorders>
          </w:tcPr>
          <w:p w14:paraId="01FFC4F2" w14:textId="77777777" w:rsidR="00721FF8" w:rsidRPr="003A5F18" w:rsidRDefault="00721FF8" w:rsidP="008D5AC8">
            <w:pPr>
              <w:keepNext/>
              <w:keepLines/>
              <w:tabs>
                <w:tab w:val="left" w:pos="567"/>
                <w:tab w:val="num" w:pos="851"/>
                <w:tab w:val="left" w:pos="993"/>
              </w:tabs>
              <w:jc w:val="center"/>
              <w:rPr>
                <w:rFonts w:ascii="Tahoma" w:hAnsi="Tahoma" w:cs="Tahoma"/>
              </w:rPr>
            </w:pPr>
            <w:r w:rsidRPr="003A5F18">
              <w:rPr>
                <w:rFonts w:ascii="Tahoma" w:hAnsi="Tahoma" w:cs="Tahoma"/>
              </w:rPr>
              <w:t>(Naziv gospodarskega subjekta, podpis odgovorne osebe)</w:t>
            </w:r>
          </w:p>
        </w:tc>
      </w:tr>
    </w:tbl>
    <w:p w14:paraId="62CF4498" w14:textId="77777777" w:rsidR="00721FF8" w:rsidRPr="003A5F18" w:rsidRDefault="00721FF8" w:rsidP="008D5AC8">
      <w:pPr>
        <w:keepNext/>
        <w:keepLines/>
        <w:tabs>
          <w:tab w:val="left" w:pos="2835"/>
        </w:tabs>
        <w:ind w:left="284" w:hanging="284"/>
        <w:jc w:val="both"/>
        <w:rPr>
          <w:rFonts w:ascii="Tahoma" w:hAnsi="Tahoma" w:cs="Tahoma"/>
        </w:rPr>
      </w:pPr>
    </w:p>
    <w:p w14:paraId="44876C49" w14:textId="77777777" w:rsidR="00721FF8" w:rsidRPr="003A5F18" w:rsidRDefault="00721FF8" w:rsidP="008D5AC8">
      <w:pPr>
        <w:keepNext/>
        <w:keepLines/>
        <w:tabs>
          <w:tab w:val="left" w:pos="2835"/>
        </w:tabs>
        <w:ind w:left="284" w:hanging="284"/>
        <w:jc w:val="both"/>
        <w:rPr>
          <w:rFonts w:ascii="Tahoma" w:hAnsi="Tahoma" w:cs="Tahoma"/>
        </w:rPr>
      </w:pPr>
    </w:p>
    <w:p w14:paraId="1A520A08" w14:textId="77777777" w:rsidR="00721FF8" w:rsidRPr="003A5F18" w:rsidRDefault="00721FF8" w:rsidP="008D5AC8">
      <w:pPr>
        <w:keepNext/>
        <w:keepLines/>
        <w:tabs>
          <w:tab w:val="left" w:pos="2835"/>
        </w:tabs>
        <w:ind w:left="284" w:hanging="284"/>
        <w:jc w:val="both"/>
        <w:rPr>
          <w:rFonts w:ascii="Tahoma" w:hAnsi="Tahoma" w:cs="Tahoma"/>
        </w:rPr>
      </w:pPr>
    </w:p>
    <w:p w14:paraId="5857A2C1" w14:textId="61149151" w:rsidR="00721FF8" w:rsidRPr="003A5F18" w:rsidRDefault="00721FF8" w:rsidP="008D5AC8">
      <w:pPr>
        <w:keepNext/>
        <w:keepLines/>
        <w:spacing w:after="40"/>
        <w:jc w:val="both"/>
        <w:rPr>
          <w:rFonts w:ascii="Tahoma" w:hAnsi="Tahoma" w:cs="Tahoma"/>
          <w:b/>
          <w:i/>
          <w:sz w:val="18"/>
          <w:szCs w:val="18"/>
          <w:u w:val="single"/>
        </w:rPr>
      </w:pPr>
      <w:r w:rsidRPr="003A5F18">
        <w:rPr>
          <w:rFonts w:ascii="Tahoma" w:hAnsi="Tahoma" w:cs="Tahoma"/>
          <w:b/>
          <w:i/>
          <w:sz w:val="18"/>
          <w:szCs w:val="18"/>
          <w:u w:val="single"/>
        </w:rPr>
        <w:t xml:space="preserve">Opomba:  </w:t>
      </w:r>
      <w:r w:rsidRPr="003A5F18">
        <w:rPr>
          <w:rFonts w:ascii="Tahoma" w:hAnsi="Tahoma" w:cs="Tahoma"/>
          <w:i/>
          <w:iCs/>
          <w:sz w:val="18"/>
          <w:szCs w:val="22"/>
        </w:rPr>
        <w:t xml:space="preserve">Obrazec se izpolni in podpiše </w:t>
      </w:r>
      <w:r w:rsidRPr="003A5F18">
        <w:rPr>
          <w:rFonts w:ascii="Tahoma" w:hAnsi="Tahoma" w:cs="Tahoma"/>
          <w:i/>
          <w:iCs/>
          <w:sz w:val="18"/>
          <w:szCs w:val="22"/>
          <w:u w:val="single"/>
        </w:rPr>
        <w:t xml:space="preserve">kadar namerava </w:t>
      </w:r>
      <w:r w:rsidR="00391940" w:rsidRPr="003A5F18">
        <w:rPr>
          <w:rFonts w:ascii="Tahoma" w:hAnsi="Tahoma" w:cs="Tahoma"/>
          <w:i/>
          <w:iCs/>
          <w:sz w:val="18"/>
          <w:szCs w:val="22"/>
          <w:u w:val="single"/>
        </w:rPr>
        <w:t>kandidat</w:t>
      </w:r>
      <w:r w:rsidRPr="003A5F18">
        <w:rPr>
          <w:rFonts w:ascii="Tahoma" w:hAnsi="Tahoma" w:cs="Tahoma"/>
          <w:i/>
          <w:iCs/>
          <w:sz w:val="18"/>
          <w:szCs w:val="22"/>
          <w:u w:val="single"/>
        </w:rPr>
        <w:t xml:space="preserve"> izvesti javno naročilo s podizvajalcem, ki zahteva neposredno plačilo</w:t>
      </w:r>
      <w:r w:rsidRPr="003A5F18">
        <w:rPr>
          <w:rFonts w:ascii="Tahoma" w:hAnsi="Tahoma" w:cs="Tahoma"/>
          <w:i/>
          <w:iCs/>
          <w:sz w:val="18"/>
          <w:szCs w:val="22"/>
        </w:rPr>
        <w:t xml:space="preserve"> v skladu s 94. členom ZJN-3.</w:t>
      </w:r>
    </w:p>
    <w:p w14:paraId="350BBBC0" w14:textId="77777777" w:rsidR="00721FF8" w:rsidRPr="003A5F18" w:rsidRDefault="00721FF8" w:rsidP="008D5AC8">
      <w:pPr>
        <w:keepNext/>
        <w:keepLines/>
        <w:jc w:val="both"/>
        <w:rPr>
          <w:rFonts w:ascii="Tahoma" w:hAnsi="Tahoma" w:cs="Tahoma"/>
          <w:i/>
          <w:iCs/>
          <w:sz w:val="16"/>
          <w:szCs w:val="22"/>
        </w:rPr>
      </w:pPr>
    </w:p>
    <w:p w14:paraId="1E2E9556" w14:textId="6E743F13" w:rsidR="00721FF8" w:rsidRPr="003A5F18" w:rsidRDefault="00721FF8" w:rsidP="008D5AC8">
      <w:pPr>
        <w:keepNext/>
        <w:keepLines/>
        <w:jc w:val="both"/>
        <w:rPr>
          <w:rFonts w:ascii="Tahoma" w:hAnsi="Tahoma" w:cs="Tahoma"/>
          <w:i/>
          <w:iCs/>
          <w:sz w:val="18"/>
          <w:szCs w:val="22"/>
        </w:rPr>
      </w:pPr>
      <w:r w:rsidRPr="003A5F18">
        <w:rPr>
          <w:rFonts w:ascii="Tahoma" w:hAnsi="Tahoma" w:cs="Tahoma"/>
          <w:i/>
          <w:iCs/>
          <w:sz w:val="18"/>
          <w:szCs w:val="22"/>
        </w:rPr>
        <w:t xml:space="preserve">V primeru, da </w:t>
      </w:r>
      <w:r w:rsidR="00391940" w:rsidRPr="003A5F18">
        <w:rPr>
          <w:rFonts w:ascii="Tahoma" w:hAnsi="Tahoma" w:cs="Tahoma"/>
          <w:i/>
          <w:iCs/>
          <w:sz w:val="18"/>
          <w:szCs w:val="22"/>
        </w:rPr>
        <w:t>kandidat</w:t>
      </w:r>
      <w:r w:rsidRPr="003A5F18">
        <w:rPr>
          <w:rFonts w:ascii="Tahoma" w:hAnsi="Tahoma" w:cs="Tahoma"/>
          <w:i/>
          <w:iCs/>
          <w:sz w:val="18"/>
          <w:szCs w:val="22"/>
        </w:rPr>
        <w:t xml:space="preserve"> </w:t>
      </w:r>
      <w:r w:rsidRPr="003A5F18">
        <w:rPr>
          <w:rFonts w:ascii="Tahoma" w:hAnsi="Tahoma" w:cs="Tahoma"/>
          <w:i/>
          <w:iCs/>
          <w:sz w:val="18"/>
          <w:szCs w:val="22"/>
          <w:u w:val="single"/>
        </w:rPr>
        <w:t>ne namerava</w:t>
      </w:r>
      <w:r w:rsidRPr="003A5F18">
        <w:rPr>
          <w:rFonts w:ascii="Tahoma" w:hAnsi="Tahoma" w:cs="Tahoma"/>
          <w:i/>
          <w:iCs/>
          <w:sz w:val="18"/>
          <w:szCs w:val="22"/>
        </w:rPr>
        <w:t xml:space="preserve"> izvesti javno naročilo s podizvajalcem, </w:t>
      </w:r>
      <w:r w:rsidRPr="003A5F18">
        <w:rPr>
          <w:rFonts w:ascii="Tahoma" w:hAnsi="Tahoma" w:cs="Tahoma"/>
          <w:i/>
          <w:iCs/>
          <w:sz w:val="18"/>
          <w:szCs w:val="22"/>
          <w:u w:val="single"/>
        </w:rPr>
        <w:t>ki zahteva neposredno plačilo</w:t>
      </w:r>
      <w:r w:rsidRPr="003A5F18">
        <w:rPr>
          <w:rFonts w:ascii="Tahoma" w:hAnsi="Tahoma" w:cs="Tahoma"/>
          <w:i/>
          <w:iCs/>
          <w:sz w:val="18"/>
          <w:szCs w:val="22"/>
        </w:rPr>
        <w:t xml:space="preserve">, obrazca ni potrebno izpolniti.  </w:t>
      </w:r>
    </w:p>
    <w:p w14:paraId="7C23BCE2" w14:textId="77777777" w:rsidR="00721FF8" w:rsidRPr="003A5F18" w:rsidRDefault="00721FF8" w:rsidP="008D5AC8">
      <w:pPr>
        <w:keepNext/>
        <w:keepLines/>
        <w:jc w:val="both"/>
        <w:rPr>
          <w:rFonts w:ascii="Tahoma" w:hAnsi="Tahoma" w:cs="Tahoma"/>
          <w:i/>
          <w:iCs/>
          <w:szCs w:val="22"/>
        </w:rPr>
      </w:pPr>
    </w:p>
    <w:p w14:paraId="02123699" w14:textId="77777777" w:rsidR="00721FF8" w:rsidRPr="003A5F18" w:rsidRDefault="00721FF8" w:rsidP="008D5AC8">
      <w:pPr>
        <w:keepNext/>
        <w:keepLines/>
        <w:spacing w:after="40"/>
        <w:jc w:val="both"/>
        <w:rPr>
          <w:rFonts w:ascii="Tahoma" w:hAnsi="Tahoma" w:cs="Tahoma"/>
          <w:b/>
          <w:i/>
          <w:sz w:val="18"/>
          <w:szCs w:val="18"/>
          <w:u w:val="single"/>
        </w:rPr>
      </w:pPr>
      <w:r w:rsidRPr="003A5F18">
        <w:rPr>
          <w:rFonts w:ascii="Tahoma" w:hAnsi="Tahoma" w:cs="Tahoma"/>
          <w:b/>
          <w:i/>
          <w:sz w:val="18"/>
          <w:szCs w:val="18"/>
          <w:u w:val="single"/>
        </w:rPr>
        <w:t xml:space="preserve">Navodilo: </w:t>
      </w:r>
      <w:r w:rsidRPr="003A5F18">
        <w:rPr>
          <w:rFonts w:ascii="Tahoma" w:hAnsi="Tahoma" w:cs="Tahoma"/>
          <w:i/>
          <w:iCs/>
          <w:sz w:val="18"/>
          <w:szCs w:val="22"/>
        </w:rPr>
        <w:t>Glavni izvajalec mora svojemu računu ali situaciji priložiti račun ali situacijo podizvajalca, ki ga je predhodno potrdil.</w:t>
      </w:r>
    </w:p>
    <w:p w14:paraId="0FC52EE0" w14:textId="77777777" w:rsidR="00721FF8" w:rsidRPr="003A5F18" w:rsidRDefault="00721FF8" w:rsidP="008D5AC8">
      <w:pPr>
        <w:keepNext/>
        <w:keepLines/>
        <w:jc w:val="both"/>
        <w:rPr>
          <w:rFonts w:ascii="Tahoma" w:hAnsi="Tahoma" w:cs="Tahoma"/>
          <w:i/>
          <w:sz w:val="18"/>
        </w:rPr>
      </w:pPr>
    </w:p>
    <w:p w14:paraId="1AA4100F" w14:textId="77777777" w:rsidR="00721FF8" w:rsidRPr="003A5F18" w:rsidRDefault="00721FF8" w:rsidP="008D5AC8">
      <w:pPr>
        <w:keepNext/>
        <w:keepLines/>
        <w:jc w:val="both"/>
        <w:rPr>
          <w:rFonts w:ascii="Tahoma" w:hAnsi="Tahoma" w:cs="Tahoma"/>
          <w:i/>
          <w:sz w:val="18"/>
        </w:rPr>
      </w:pPr>
      <w:r w:rsidRPr="003A5F18">
        <w:rPr>
          <w:rFonts w:ascii="Tahoma" w:hAnsi="Tahoma" w:cs="Tahoma"/>
          <w:i/>
          <w:sz w:val="18"/>
        </w:rPr>
        <w:t>Obrazec se po potrebi kopira!</w:t>
      </w:r>
    </w:p>
    <w:p w14:paraId="00A39B0F" w14:textId="3CB751EF" w:rsidR="00F731D0" w:rsidRPr="003A5F18" w:rsidRDefault="00F731D0" w:rsidP="008D5AC8">
      <w:pPr>
        <w:keepNext/>
        <w:keepLines/>
        <w:rPr>
          <w:rFonts w:ascii="Tahoma" w:hAnsi="Tahoma" w:cs="Tahoma"/>
        </w:rPr>
      </w:pPr>
      <w:r w:rsidRPr="003A5F18">
        <w:rPr>
          <w:rFonts w:ascii="Tahoma" w:hAnsi="Tahoma" w:cs="Tahoma"/>
        </w:rPr>
        <w:br w:type="page"/>
      </w:r>
    </w:p>
    <w:p w14:paraId="5FCF0993" w14:textId="13827E60" w:rsidR="00160DB0" w:rsidRPr="003A5F18" w:rsidRDefault="00160DB0" w:rsidP="008D5AC8">
      <w:pPr>
        <w:keepNext/>
        <w:keepLines/>
        <w:rPr>
          <w:rFonts w:ascii="Tahoma" w:hAnsi="Tahoma" w:cs="Tahoma"/>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160DB0" w:rsidRPr="003A5F18" w14:paraId="3FF92A4B" w14:textId="77777777" w:rsidTr="00803040">
        <w:tc>
          <w:tcPr>
            <w:tcW w:w="599" w:type="dxa"/>
            <w:tcBorders>
              <w:top w:val="single" w:sz="4" w:space="0" w:color="000000"/>
              <w:left w:val="single" w:sz="4" w:space="0" w:color="000000"/>
              <w:bottom w:val="single" w:sz="4" w:space="0" w:color="000000"/>
            </w:tcBorders>
          </w:tcPr>
          <w:p w14:paraId="24F388F3" w14:textId="77777777" w:rsidR="00160DB0" w:rsidRPr="003A5F18" w:rsidRDefault="00160DB0" w:rsidP="008D5AC8">
            <w:pPr>
              <w:keepNext/>
              <w:keepLines/>
              <w:rPr>
                <w:rFonts w:ascii="Tahoma" w:eastAsia="Calibri" w:hAnsi="Tahoma" w:cs="Tahoma"/>
              </w:rPr>
            </w:pPr>
          </w:p>
        </w:tc>
        <w:tc>
          <w:tcPr>
            <w:tcW w:w="6574" w:type="dxa"/>
            <w:tcBorders>
              <w:top w:val="single" w:sz="4" w:space="0" w:color="000000"/>
              <w:bottom w:val="single" w:sz="4" w:space="0" w:color="000000"/>
            </w:tcBorders>
          </w:tcPr>
          <w:p w14:paraId="2DD9938B" w14:textId="77777777" w:rsidR="00160DB0" w:rsidRPr="003A5F18" w:rsidRDefault="00160DB0" w:rsidP="008D5AC8">
            <w:pPr>
              <w:keepNext/>
              <w:keepLines/>
              <w:rPr>
                <w:rFonts w:ascii="Tahoma" w:eastAsia="Calibri" w:hAnsi="Tahoma" w:cs="Tahoma"/>
              </w:rPr>
            </w:pPr>
            <w:r w:rsidRPr="003A5F18">
              <w:rPr>
                <w:rFonts w:ascii="Tahoma" w:eastAsia="Calibri" w:hAnsi="Tahoma" w:cs="Tahoma"/>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0EFDF6FE" w14:textId="77777777" w:rsidR="00160DB0" w:rsidRPr="003A5F18" w:rsidRDefault="00160DB0" w:rsidP="008D5AC8">
            <w:pPr>
              <w:keepNext/>
              <w:keepLines/>
              <w:rPr>
                <w:rFonts w:ascii="Tahoma" w:eastAsia="Calibri" w:hAnsi="Tahoma" w:cs="Tahoma"/>
                <w:b/>
              </w:rPr>
            </w:pPr>
            <w:r w:rsidRPr="003A5F18">
              <w:rPr>
                <w:rFonts w:ascii="Tahoma" w:eastAsia="Calibri" w:hAnsi="Tahoma" w:cs="Tahoma"/>
                <w:b/>
              </w:rPr>
              <w:t>Obrazec 2 k Prilogi 4/1</w:t>
            </w:r>
          </w:p>
        </w:tc>
      </w:tr>
    </w:tbl>
    <w:p w14:paraId="54D845AE" w14:textId="77777777" w:rsidR="00160DB0" w:rsidRPr="003A5F18" w:rsidRDefault="00160DB0" w:rsidP="008D5AC8">
      <w:pPr>
        <w:keepNext/>
        <w:keepLines/>
        <w:rPr>
          <w:rFonts w:ascii="Tahoma" w:hAnsi="Tahoma" w:cs="Tahoma"/>
          <w:b/>
          <w:sz w:val="28"/>
        </w:rPr>
      </w:pPr>
    </w:p>
    <w:p w14:paraId="07F5F42A" w14:textId="3A538FCC" w:rsidR="00160DB0" w:rsidRPr="003A5F18" w:rsidRDefault="00160DB0" w:rsidP="008D5AC8">
      <w:pPr>
        <w:keepNext/>
        <w:keepLines/>
        <w:jc w:val="both"/>
        <w:rPr>
          <w:rFonts w:ascii="Tahoma" w:hAnsi="Tahoma" w:cs="Tahoma"/>
          <w:b/>
        </w:rPr>
      </w:pPr>
      <w:r w:rsidRPr="003A5F18">
        <w:rPr>
          <w:rFonts w:ascii="Tahoma" w:hAnsi="Tahoma" w:cs="Tahoma"/>
        </w:rPr>
        <w:t>Gospodarski subjekt: ______________________________________________________________, ki kot podizvajalec nastopamo pri gospodarskemu subjektu, ki oddaja prijavo za javno naročilo št.</w:t>
      </w:r>
      <w:r w:rsidRPr="003A5F18">
        <w:rPr>
          <w:rFonts w:ascii="Tahoma" w:hAnsi="Tahoma" w:cs="Tahoma"/>
          <w:b/>
        </w:rPr>
        <w:t xml:space="preserve"> </w:t>
      </w:r>
      <w:r w:rsidR="00593216" w:rsidRPr="003A5F18">
        <w:rPr>
          <w:rFonts w:ascii="Tahoma" w:hAnsi="Tahoma" w:cs="Tahoma"/>
          <w:b/>
          <w:noProof/>
        </w:rPr>
        <w:t>JHL-3/21</w:t>
      </w:r>
      <w:r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r w:rsidRPr="003A5F18">
        <w:rPr>
          <w:rFonts w:ascii="Tahoma" w:hAnsi="Tahoma" w:cs="Tahoma"/>
          <w:b/>
          <w:color w:val="000000"/>
        </w:rPr>
        <w:t>,</w:t>
      </w:r>
    </w:p>
    <w:p w14:paraId="01A49B78" w14:textId="77777777" w:rsidR="00160DB0" w:rsidRPr="003A5F18" w:rsidRDefault="00160DB0" w:rsidP="008D5AC8">
      <w:pPr>
        <w:keepNext/>
        <w:keepLines/>
        <w:rPr>
          <w:rFonts w:ascii="Tahoma" w:hAnsi="Tahoma" w:cs="Tahoma"/>
        </w:rPr>
      </w:pPr>
    </w:p>
    <w:p w14:paraId="22ED0484" w14:textId="77777777" w:rsidR="00160DB0" w:rsidRPr="003A5F18" w:rsidRDefault="00160DB0" w:rsidP="008D5AC8">
      <w:pPr>
        <w:keepNext/>
        <w:keepLines/>
        <w:jc w:val="center"/>
        <w:rPr>
          <w:rFonts w:ascii="Tahoma" w:hAnsi="Tahoma" w:cs="Tahoma"/>
          <w:b/>
        </w:rPr>
      </w:pPr>
    </w:p>
    <w:p w14:paraId="79D2FF16" w14:textId="77777777" w:rsidR="00160DB0" w:rsidRPr="003A5F18" w:rsidRDefault="00160DB0" w:rsidP="008D5AC8">
      <w:pPr>
        <w:keepNext/>
        <w:keepLines/>
        <w:jc w:val="center"/>
        <w:rPr>
          <w:rFonts w:ascii="Tahoma" w:hAnsi="Tahoma" w:cs="Tahoma"/>
          <w:b/>
          <w:sz w:val="22"/>
          <w:szCs w:val="22"/>
        </w:rPr>
      </w:pPr>
      <w:r w:rsidRPr="003A5F18">
        <w:rPr>
          <w:rFonts w:ascii="Tahoma" w:hAnsi="Tahoma" w:cs="Tahoma"/>
          <w:b/>
          <w:sz w:val="22"/>
          <w:szCs w:val="22"/>
        </w:rPr>
        <w:t>SOGLAŠAMO,</w:t>
      </w:r>
    </w:p>
    <w:p w14:paraId="2E90F11B" w14:textId="77777777" w:rsidR="00160DB0" w:rsidRPr="003A5F18" w:rsidRDefault="00160DB0" w:rsidP="008D5AC8">
      <w:pPr>
        <w:keepNext/>
        <w:keepLines/>
        <w:rPr>
          <w:rFonts w:ascii="Tahoma" w:hAnsi="Tahoma" w:cs="Tahoma"/>
          <w:b/>
        </w:rPr>
      </w:pPr>
    </w:p>
    <w:p w14:paraId="097E6FA7" w14:textId="248017F8" w:rsidR="00160DB0" w:rsidRPr="003A5F18" w:rsidRDefault="00160DB0" w:rsidP="008D5AC8">
      <w:pPr>
        <w:keepNext/>
        <w:keepLines/>
        <w:spacing w:after="120" w:line="276" w:lineRule="auto"/>
        <w:jc w:val="both"/>
        <w:rPr>
          <w:rFonts w:ascii="Tahoma" w:hAnsi="Tahoma" w:cs="Tahoma"/>
        </w:rPr>
      </w:pPr>
      <w:r w:rsidRPr="003A5F18">
        <w:rPr>
          <w:rFonts w:ascii="Tahoma" w:hAnsi="Tahoma" w:cs="Tahoma"/>
        </w:rPr>
        <w:t xml:space="preserve">da nam posamezni naročnik predmetnega javnega naročila, v skladu s 94. členom ZJN-3, namesto gospodarskega subjekta, ki oddaja prijavo za predmetno javno naročilo, poravna našo terjatev v zvezi z izvedbo predmeta javnega naročila, in sicer na podlagi izstavljenih računov/situacij, ki jih bo predhodno potrdil izbrani ponudnik in bodo priloga računov/situacij, ki jih bo naročniku izstavil izbrani ponudnik.  </w:t>
      </w:r>
    </w:p>
    <w:p w14:paraId="528E2126" w14:textId="77777777" w:rsidR="00160DB0" w:rsidRPr="003A5F18" w:rsidRDefault="00160DB0" w:rsidP="008D5AC8">
      <w:pPr>
        <w:keepNext/>
        <w:keepLines/>
        <w:rPr>
          <w:b/>
        </w:rPr>
      </w:pPr>
      <w:r w:rsidRPr="003A5F18">
        <w:rPr>
          <w:b/>
        </w:rPr>
        <w:t xml:space="preserve"> </w:t>
      </w:r>
    </w:p>
    <w:p w14:paraId="319A9396" w14:textId="77777777" w:rsidR="00160DB0" w:rsidRPr="003A5F18" w:rsidRDefault="00160DB0" w:rsidP="008D5AC8">
      <w:pPr>
        <w:keepNext/>
        <w:keepLines/>
        <w:rPr>
          <w:b/>
        </w:rPr>
      </w:pPr>
    </w:p>
    <w:p w14:paraId="121CA0BC" w14:textId="77777777" w:rsidR="00160DB0" w:rsidRPr="003A5F18" w:rsidRDefault="00160DB0" w:rsidP="008D5AC8">
      <w:pPr>
        <w:keepNext/>
        <w:keepLines/>
        <w:rPr>
          <w:rFonts w:ascii="Tahoma" w:hAnsi="Tahoma" w:cs="Tahoma"/>
          <w:b/>
        </w:rPr>
      </w:pPr>
    </w:p>
    <w:p w14:paraId="6F4F0B75" w14:textId="39D550DB" w:rsidR="00160DB0" w:rsidRPr="003A5F18" w:rsidRDefault="00160DB0" w:rsidP="008D5AC8">
      <w:pPr>
        <w:keepNext/>
        <w:keepLines/>
        <w:rPr>
          <w:rFonts w:ascii="Tahoma" w:hAnsi="Tahoma" w:cs="Tahoma"/>
        </w:rPr>
      </w:pPr>
      <w:r w:rsidRPr="003A5F18">
        <w:rPr>
          <w:rFonts w:ascii="Tahoma" w:hAnsi="Tahoma" w:cs="Tahoma"/>
        </w:rPr>
        <w:t>________________________                     Žig                     _______________________________</w:t>
      </w:r>
    </w:p>
    <w:p w14:paraId="46778C6D" w14:textId="77777777" w:rsidR="00160DB0" w:rsidRPr="003A5F18" w:rsidRDefault="00160DB0" w:rsidP="008D5AC8">
      <w:pPr>
        <w:keepNext/>
        <w:keepLines/>
        <w:rPr>
          <w:rFonts w:ascii="Tahoma" w:hAnsi="Tahoma" w:cs="Tahoma"/>
        </w:rPr>
      </w:pPr>
      <w:r w:rsidRPr="003A5F18">
        <w:rPr>
          <w:rFonts w:ascii="Tahoma" w:hAnsi="Tahoma" w:cs="Tahoma"/>
        </w:rPr>
        <w:t>(Kraj in datum)                                                                          Podpis odgovorne osebe podizvajalca)</w:t>
      </w:r>
    </w:p>
    <w:p w14:paraId="7353146D" w14:textId="77777777" w:rsidR="00160DB0" w:rsidRPr="003A5F18" w:rsidRDefault="00160DB0" w:rsidP="008D5AC8">
      <w:pPr>
        <w:keepNext/>
        <w:keepLines/>
      </w:pPr>
    </w:p>
    <w:p w14:paraId="554389D7" w14:textId="77777777" w:rsidR="00160DB0" w:rsidRPr="003A5F18" w:rsidRDefault="00160DB0" w:rsidP="008D5AC8">
      <w:pPr>
        <w:keepNext/>
        <w:keepLines/>
      </w:pPr>
    </w:p>
    <w:p w14:paraId="1B0BDAD8" w14:textId="77777777" w:rsidR="00160DB0" w:rsidRPr="003A5F18" w:rsidRDefault="00160DB0" w:rsidP="008D5AC8">
      <w:pPr>
        <w:keepNext/>
        <w:keepLines/>
      </w:pPr>
    </w:p>
    <w:p w14:paraId="30D74CDD" w14:textId="77777777" w:rsidR="00160DB0" w:rsidRPr="003A5F18" w:rsidRDefault="00160DB0" w:rsidP="008D5AC8">
      <w:pPr>
        <w:keepNext/>
        <w:keepLines/>
      </w:pPr>
    </w:p>
    <w:p w14:paraId="4EAC7D32" w14:textId="77777777" w:rsidR="00160DB0" w:rsidRPr="003A5F18" w:rsidRDefault="00160DB0" w:rsidP="008D5AC8">
      <w:pPr>
        <w:keepNext/>
        <w:keepLines/>
      </w:pPr>
    </w:p>
    <w:p w14:paraId="4A4BC8DF" w14:textId="77777777" w:rsidR="00160DB0" w:rsidRPr="003A5F18" w:rsidRDefault="00160DB0" w:rsidP="008D5AC8">
      <w:pPr>
        <w:keepNext/>
        <w:keepLines/>
      </w:pPr>
    </w:p>
    <w:p w14:paraId="5865E774" w14:textId="77777777" w:rsidR="00160DB0" w:rsidRPr="003A5F18" w:rsidRDefault="00160DB0" w:rsidP="008D5AC8">
      <w:pPr>
        <w:keepNext/>
        <w:keepLines/>
      </w:pPr>
    </w:p>
    <w:p w14:paraId="586D422D" w14:textId="77777777" w:rsidR="00160DB0" w:rsidRPr="003A5F18" w:rsidRDefault="00160DB0" w:rsidP="008D5AC8">
      <w:pPr>
        <w:keepNext/>
        <w:keepLines/>
      </w:pPr>
    </w:p>
    <w:p w14:paraId="7290ADE8" w14:textId="77777777" w:rsidR="00160DB0" w:rsidRPr="003A5F18" w:rsidRDefault="00160DB0" w:rsidP="008D5AC8">
      <w:pPr>
        <w:keepNext/>
        <w:keepLines/>
      </w:pPr>
    </w:p>
    <w:p w14:paraId="336C9D43" w14:textId="77777777" w:rsidR="00160DB0" w:rsidRPr="003A5F18" w:rsidRDefault="00160DB0" w:rsidP="008D5AC8">
      <w:pPr>
        <w:keepNext/>
        <w:keepLines/>
      </w:pPr>
    </w:p>
    <w:p w14:paraId="68D9D01B" w14:textId="77777777" w:rsidR="00160DB0" w:rsidRPr="003A5F18" w:rsidRDefault="00160DB0" w:rsidP="008D5AC8">
      <w:pPr>
        <w:keepNext/>
        <w:keepLines/>
      </w:pPr>
    </w:p>
    <w:p w14:paraId="07118191" w14:textId="77777777" w:rsidR="00160DB0" w:rsidRPr="003A5F18" w:rsidRDefault="00160DB0" w:rsidP="008D5AC8">
      <w:pPr>
        <w:keepNext/>
        <w:keepLines/>
        <w:spacing w:after="40"/>
        <w:jc w:val="both"/>
        <w:rPr>
          <w:rFonts w:ascii="Tahoma" w:hAnsi="Tahoma" w:cs="Tahoma"/>
          <w:b/>
          <w:i/>
          <w:sz w:val="18"/>
          <w:szCs w:val="18"/>
          <w:u w:val="single"/>
        </w:rPr>
      </w:pPr>
      <w:r w:rsidRPr="003A5F18">
        <w:rPr>
          <w:rFonts w:ascii="Tahoma" w:hAnsi="Tahoma" w:cs="Tahoma"/>
          <w:b/>
          <w:i/>
          <w:sz w:val="18"/>
          <w:szCs w:val="18"/>
          <w:u w:val="single"/>
        </w:rPr>
        <w:t xml:space="preserve">Opomba: </w:t>
      </w:r>
    </w:p>
    <w:p w14:paraId="45A43E6A" w14:textId="7F8147C7" w:rsidR="00160DB0" w:rsidRPr="003A5F18" w:rsidRDefault="00160DB0" w:rsidP="008D5AC8">
      <w:pPr>
        <w:keepNext/>
        <w:keepLines/>
        <w:jc w:val="both"/>
        <w:rPr>
          <w:b/>
        </w:rPr>
      </w:pPr>
      <w:r w:rsidRPr="003A5F18">
        <w:rPr>
          <w:rFonts w:ascii="Tahoma" w:hAnsi="Tahoma" w:cs="Tahoma"/>
          <w:i/>
          <w:iCs/>
          <w:sz w:val="18"/>
          <w:szCs w:val="22"/>
        </w:rPr>
        <w:t xml:space="preserve">Obrazec se izpolni in podpiše kadar namerava </w:t>
      </w:r>
      <w:r w:rsidR="00391940" w:rsidRPr="003A5F18">
        <w:rPr>
          <w:rFonts w:ascii="Tahoma" w:hAnsi="Tahoma" w:cs="Tahoma"/>
          <w:i/>
          <w:iCs/>
          <w:sz w:val="18"/>
          <w:szCs w:val="22"/>
        </w:rPr>
        <w:t>kandidat</w:t>
      </w:r>
      <w:r w:rsidRPr="003A5F18">
        <w:rPr>
          <w:rFonts w:ascii="Tahoma" w:hAnsi="Tahoma" w:cs="Tahoma"/>
          <w:i/>
          <w:iCs/>
          <w:sz w:val="18"/>
          <w:szCs w:val="22"/>
        </w:rPr>
        <w:t xml:space="preserve"> izvesti javno naročilo s podizvajalcem, ki zahteva neposredno plačilo v skladu s 94. členom ZJN-3, ter posledično služi kot priloga k pogodbi o izvedbi javnega naročila.</w:t>
      </w:r>
      <w:r w:rsidRPr="003A5F18">
        <w:t xml:space="preserve"> </w:t>
      </w:r>
      <w:r w:rsidRPr="003A5F18">
        <w:rPr>
          <w:rFonts w:ascii="Tahoma" w:hAnsi="Tahoma" w:cs="Tahoma"/>
          <w:i/>
          <w:iCs/>
          <w:sz w:val="18"/>
          <w:szCs w:val="22"/>
        </w:rPr>
        <w:t>Obrazec se izpolni za vsakega podizvajalca posebej.</w:t>
      </w:r>
    </w:p>
    <w:p w14:paraId="48FB3ED3" w14:textId="77777777" w:rsidR="00160DB0" w:rsidRPr="003A5F18" w:rsidRDefault="00160DB0" w:rsidP="008D5AC8">
      <w:pPr>
        <w:keepNext/>
        <w:keepLines/>
        <w:jc w:val="both"/>
        <w:rPr>
          <w:rFonts w:ascii="Tahoma" w:hAnsi="Tahoma" w:cs="Tahoma"/>
          <w:i/>
          <w:iCs/>
          <w:sz w:val="18"/>
          <w:szCs w:val="22"/>
        </w:rPr>
      </w:pPr>
    </w:p>
    <w:p w14:paraId="69A60814" w14:textId="04C3BDCA" w:rsidR="00160DB0" w:rsidRPr="003A5F18" w:rsidRDefault="00160DB0" w:rsidP="008D5AC8">
      <w:pPr>
        <w:keepNext/>
        <w:keepLines/>
        <w:jc w:val="both"/>
        <w:rPr>
          <w:rFonts w:ascii="Tahoma" w:hAnsi="Tahoma" w:cs="Tahoma"/>
          <w:i/>
          <w:iCs/>
          <w:sz w:val="18"/>
          <w:szCs w:val="22"/>
        </w:rPr>
      </w:pPr>
      <w:r w:rsidRPr="003A5F18">
        <w:rPr>
          <w:rFonts w:ascii="Tahoma" w:hAnsi="Tahoma" w:cs="Tahoma"/>
          <w:i/>
          <w:iCs/>
          <w:sz w:val="18"/>
          <w:szCs w:val="22"/>
        </w:rPr>
        <w:t xml:space="preserve">V primeru, da </w:t>
      </w:r>
      <w:r w:rsidR="00391940" w:rsidRPr="003A5F18">
        <w:rPr>
          <w:rFonts w:ascii="Tahoma" w:hAnsi="Tahoma" w:cs="Tahoma"/>
          <w:i/>
          <w:iCs/>
          <w:sz w:val="18"/>
          <w:szCs w:val="22"/>
        </w:rPr>
        <w:t>kandidat</w:t>
      </w:r>
      <w:r w:rsidRPr="003A5F18">
        <w:rPr>
          <w:rFonts w:ascii="Tahoma" w:hAnsi="Tahoma" w:cs="Tahoma"/>
          <w:i/>
          <w:iCs/>
          <w:sz w:val="18"/>
          <w:szCs w:val="22"/>
        </w:rPr>
        <w:t xml:space="preserve"> ne namerava izvesti javno naročilo s podizvajalcem, ki zahteva neposredno plačilo, obrazca ni potrebno izpolniti.  </w:t>
      </w:r>
    </w:p>
    <w:p w14:paraId="1036F29C" w14:textId="690D7C42" w:rsidR="00160DB0" w:rsidRPr="003A5F18" w:rsidRDefault="00160DB0" w:rsidP="008D5AC8">
      <w:pPr>
        <w:keepNext/>
        <w:keepLines/>
        <w:rPr>
          <w:rFonts w:ascii="Tahoma" w:hAnsi="Tahoma" w:cs="Tahoma"/>
        </w:rPr>
      </w:pPr>
    </w:p>
    <w:p w14:paraId="007F1E94" w14:textId="56522B14" w:rsidR="00160DB0" w:rsidRPr="003A5F18" w:rsidRDefault="00160DB0" w:rsidP="008D5AC8">
      <w:pPr>
        <w:keepNext/>
        <w:keepLines/>
        <w:tabs>
          <w:tab w:val="left" w:pos="567"/>
          <w:tab w:val="left" w:pos="851"/>
          <w:tab w:val="left" w:pos="993"/>
        </w:tabs>
        <w:suppressAutoHyphens/>
        <w:jc w:val="both"/>
        <w:rPr>
          <w:rFonts w:ascii="Tahoma" w:hAnsi="Tahoma" w:cs="Tahoma"/>
          <w:i/>
          <w:lang w:eastAsia="ar-SA"/>
        </w:rPr>
      </w:pPr>
      <w:r w:rsidRPr="003A5F18">
        <w:rPr>
          <w:rFonts w:ascii="Tahoma" w:hAnsi="Tahoma" w:cs="Tahoma"/>
          <w:i/>
          <w:sz w:val="16"/>
          <w:lang w:eastAsia="ar-SA"/>
        </w:rPr>
        <w:t>Obrazec se po potrebi kopira!</w:t>
      </w:r>
    </w:p>
    <w:p w14:paraId="4564D309" w14:textId="125FFA8A" w:rsidR="00160DB0" w:rsidRPr="003A5F18" w:rsidRDefault="00160DB0" w:rsidP="008D5AC8">
      <w:pPr>
        <w:keepNext/>
        <w:keepLines/>
        <w:rPr>
          <w:rFonts w:ascii="Tahoma" w:hAnsi="Tahoma" w:cs="Tahoma"/>
        </w:rPr>
      </w:pPr>
    </w:p>
    <w:p w14:paraId="071B48F8" w14:textId="4526E452" w:rsidR="00160DB0" w:rsidRPr="003A5F18" w:rsidRDefault="00160DB0" w:rsidP="008D5AC8">
      <w:pPr>
        <w:keepNext/>
        <w:keepLines/>
        <w:rPr>
          <w:rFonts w:ascii="Tahoma" w:hAnsi="Tahoma" w:cs="Tahoma"/>
        </w:rPr>
      </w:pPr>
    </w:p>
    <w:p w14:paraId="0011EB1F" w14:textId="18752E1F" w:rsidR="00160DB0" w:rsidRPr="003A5F18" w:rsidRDefault="00160DB0" w:rsidP="008D5AC8">
      <w:pPr>
        <w:keepNext/>
        <w:keepLines/>
        <w:rPr>
          <w:rFonts w:ascii="Tahoma" w:hAnsi="Tahoma" w:cs="Tahoma"/>
        </w:rPr>
      </w:pPr>
    </w:p>
    <w:p w14:paraId="6277096A" w14:textId="4CFB8E50" w:rsidR="00160DB0" w:rsidRPr="003A5F18" w:rsidRDefault="00160DB0" w:rsidP="008D5AC8">
      <w:pPr>
        <w:keepNext/>
        <w:keepLines/>
        <w:rPr>
          <w:rFonts w:ascii="Tahoma" w:hAnsi="Tahoma" w:cs="Tahoma"/>
        </w:rPr>
      </w:pPr>
    </w:p>
    <w:p w14:paraId="698F755E" w14:textId="3333BACB" w:rsidR="00160DB0" w:rsidRPr="003A5F18" w:rsidRDefault="00160DB0" w:rsidP="008D5AC8">
      <w:pPr>
        <w:keepNext/>
        <w:keepLines/>
        <w:rPr>
          <w:rFonts w:ascii="Tahoma" w:hAnsi="Tahoma" w:cs="Tahoma"/>
        </w:rPr>
      </w:pPr>
    </w:p>
    <w:p w14:paraId="6291D6E9" w14:textId="7A33DD3F" w:rsidR="00160DB0" w:rsidRPr="003A5F18" w:rsidRDefault="00160DB0" w:rsidP="008D5AC8">
      <w:pPr>
        <w:keepNext/>
        <w:keepLines/>
        <w:rPr>
          <w:rFonts w:ascii="Tahoma" w:hAnsi="Tahoma" w:cs="Tahoma"/>
        </w:rPr>
      </w:pPr>
    </w:p>
    <w:p w14:paraId="32BBBEBC" w14:textId="3AA5885A" w:rsidR="00160DB0" w:rsidRPr="003A5F18" w:rsidRDefault="00160DB0" w:rsidP="008D5AC8">
      <w:pPr>
        <w:keepNext/>
        <w:keepLines/>
        <w:rPr>
          <w:rFonts w:ascii="Tahoma" w:hAnsi="Tahoma" w:cs="Tahoma"/>
        </w:rPr>
      </w:pPr>
    </w:p>
    <w:p w14:paraId="7B6CBFBB" w14:textId="0D7D5C86" w:rsidR="00160DB0" w:rsidRPr="003A5F18" w:rsidRDefault="00160DB0" w:rsidP="008D5AC8">
      <w:pPr>
        <w:keepNext/>
        <w:keepLines/>
        <w:rPr>
          <w:rFonts w:ascii="Tahoma" w:hAnsi="Tahoma" w:cs="Tahoma"/>
        </w:rPr>
      </w:pPr>
      <w:r w:rsidRPr="003A5F18">
        <w:rPr>
          <w:rFonts w:ascii="Tahoma" w:hAnsi="Tahoma" w:cs="Tahoma"/>
        </w:rPr>
        <w:br w:type="page"/>
      </w:r>
    </w:p>
    <w:p w14:paraId="1D53362E" w14:textId="77777777" w:rsidR="00160DB0" w:rsidRPr="003A5F18" w:rsidRDefault="00160DB0" w:rsidP="008D5AC8">
      <w:pPr>
        <w:keepNext/>
        <w:keepLines/>
        <w:rPr>
          <w:rFonts w:ascii="Tahoma" w:hAnsi="Tahoma" w:cs="Tahoma"/>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160DB0" w:rsidRPr="003A5F18" w14:paraId="2ED87C35" w14:textId="77777777" w:rsidTr="00E651EA">
        <w:tc>
          <w:tcPr>
            <w:tcW w:w="599" w:type="dxa"/>
            <w:tcBorders>
              <w:right w:val="single" w:sz="4" w:space="0" w:color="auto"/>
            </w:tcBorders>
          </w:tcPr>
          <w:p w14:paraId="11DF1E7C" w14:textId="77777777" w:rsidR="00160DB0" w:rsidRPr="003A5F18" w:rsidRDefault="00160DB0" w:rsidP="008D5AC8">
            <w:pPr>
              <w:keepNext/>
              <w:keepLines/>
              <w:rPr>
                <w:rFonts w:ascii="Tahoma" w:eastAsia="Calibri" w:hAnsi="Tahoma" w:cs="Tahoma"/>
              </w:rPr>
            </w:pPr>
          </w:p>
        </w:tc>
        <w:tc>
          <w:tcPr>
            <w:tcW w:w="6574" w:type="dxa"/>
            <w:tcBorders>
              <w:top w:val="single" w:sz="4" w:space="0" w:color="auto"/>
              <w:left w:val="single" w:sz="4" w:space="0" w:color="auto"/>
              <w:bottom w:val="single" w:sz="4" w:space="0" w:color="auto"/>
              <w:right w:val="single" w:sz="4" w:space="0" w:color="auto"/>
            </w:tcBorders>
          </w:tcPr>
          <w:p w14:paraId="37A141A1" w14:textId="77777777" w:rsidR="00160DB0" w:rsidRPr="003A5F18" w:rsidRDefault="00160DB0" w:rsidP="008D5AC8">
            <w:pPr>
              <w:keepNext/>
              <w:keepLines/>
              <w:rPr>
                <w:rFonts w:ascii="Tahoma" w:eastAsia="Calibri" w:hAnsi="Tahoma" w:cs="Tahoma"/>
              </w:rPr>
            </w:pPr>
            <w:r w:rsidRPr="003A5F18">
              <w:rPr>
                <w:rFonts w:ascii="Tahoma" w:hAnsi="Tahoma" w:cs="Tahoma"/>
              </w:rPr>
              <w:t>SPORAZUM O MEDSEBOJNEM SODELOVANJU</w:t>
            </w:r>
          </w:p>
        </w:tc>
        <w:tc>
          <w:tcPr>
            <w:tcW w:w="2572" w:type="dxa"/>
            <w:tcBorders>
              <w:top w:val="single" w:sz="4" w:space="0" w:color="auto"/>
              <w:left w:val="single" w:sz="4" w:space="0" w:color="auto"/>
              <w:bottom w:val="single" w:sz="4" w:space="0" w:color="auto"/>
              <w:right w:val="single" w:sz="4" w:space="0" w:color="auto"/>
            </w:tcBorders>
          </w:tcPr>
          <w:p w14:paraId="405F9B60" w14:textId="77777777" w:rsidR="00160DB0" w:rsidRPr="003A5F18" w:rsidRDefault="00160DB0" w:rsidP="008D5AC8">
            <w:pPr>
              <w:keepNext/>
              <w:keepLines/>
              <w:rPr>
                <w:rFonts w:ascii="Tahoma" w:eastAsia="Calibri" w:hAnsi="Tahoma" w:cs="Tahoma"/>
                <w:b/>
              </w:rPr>
            </w:pPr>
            <w:r w:rsidRPr="003A5F18">
              <w:rPr>
                <w:rFonts w:ascii="Tahoma" w:eastAsia="Calibri" w:hAnsi="Tahoma" w:cs="Tahoma"/>
                <w:b/>
              </w:rPr>
              <w:t>Obrazec 3 k Prilogi 4/1</w:t>
            </w:r>
          </w:p>
        </w:tc>
      </w:tr>
    </w:tbl>
    <w:p w14:paraId="4221B7EC" w14:textId="77777777" w:rsidR="00160DB0" w:rsidRPr="003A5F18" w:rsidRDefault="00160DB0" w:rsidP="008D5AC8">
      <w:pPr>
        <w:keepNext/>
        <w:keepLines/>
      </w:pPr>
    </w:p>
    <w:p w14:paraId="2299BB31" w14:textId="77777777" w:rsidR="00160DB0" w:rsidRPr="003A5F18" w:rsidRDefault="00160DB0" w:rsidP="008D5AC8">
      <w:pPr>
        <w:keepNext/>
        <w:keepLines/>
      </w:pPr>
    </w:p>
    <w:p w14:paraId="7EAF1433" w14:textId="77777777" w:rsidR="00160DB0" w:rsidRPr="003A5F18" w:rsidRDefault="00160DB0" w:rsidP="008D5AC8">
      <w:pPr>
        <w:keepNext/>
        <w:keepLines/>
        <w:jc w:val="center"/>
        <w:rPr>
          <w:rFonts w:ascii="Tahoma" w:hAnsi="Tahoma" w:cs="Tahoma"/>
          <w:b/>
          <w:i/>
        </w:rPr>
      </w:pPr>
      <w:r w:rsidRPr="003A5F18">
        <w:rPr>
          <w:rFonts w:ascii="Tahoma" w:hAnsi="Tahoma" w:cs="Tahoma"/>
          <w:b/>
        </w:rPr>
        <w:t>SPORAZUM</w:t>
      </w:r>
    </w:p>
    <w:p w14:paraId="1DA6DAB8" w14:textId="77777777" w:rsidR="00160DB0" w:rsidRPr="003A5F18" w:rsidRDefault="00160DB0" w:rsidP="008D5AC8">
      <w:pPr>
        <w:keepNext/>
        <w:keepLines/>
        <w:jc w:val="center"/>
        <w:rPr>
          <w:rFonts w:ascii="Tahoma" w:hAnsi="Tahoma" w:cs="Tahoma"/>
          <w:b/>
          <w:i/>
        </w:rPr>
      </w:pPr>
      <w:r w:rsidRPr="003A5F18">
        <w:rPr>
          <w:rFonts w:ascii="Tahoma" w:hAnsi="Tahoma" w:cs="Tahoma"/>
          <w:b/>
        </w:rPr>
        <w:t>O MEDSEBOJNEM SODELOVANJU</w:t>
      </w:r>
    </w:p>
    <w:p w14:paraId="252197CB" w14:textId="77777777" w:rsidR="00160DB0" w:rsidRPr="003A5F18" w:rsidRDefault="00160DB0" w:rsidP="008D5AC8">
      <w:pPr>
        <w:keepNext/>
        <w:keepLines/>
        <w:jc w:val="center"/>
        <w:rPr>
          <w:rFonts w:ascii="Tahoma" w:hAnsi="Tahoma" w:cs="Tahoma"/>
          <w:i/>
        </w:rPr>
      </w:pPr>
    </w:p>
    <w:p w14:paraId="14C8FD26" w14:textId="77777777" w:rsidR="00160DB0" w:rsidRPr="003A5F18" w:rsidRDefault="00160DB0" w:rsidP="008D5AC8">
      <w:pPr>
        <w:keepNext/>
        <w:keepLines/>
        <w:jc w:val="center"/>
        <w:rPr>
          <w:rFonts w:ascii="Tahoma" w:hAnsi="Tahoma" w:cs="Tahoma"/>
          <w:i/>
        </w:rPr>
      </w:pPr>
    </w:p>
    <w:p w14:paraId="7DA44955" w14:textId="670095CB" w:rsidR="00160DB0" w:rsidRPr="003A5F18" w:rsidRDefault="00160DB0" w:rsidP="008D5AC8">
      <w:pPr>
        <w:keepNext/>
        <w:keepLines/>
        <w:jc w:val="center"/>
        <w:rPr>
          <w:rFonts w:ascii="Tahoma" w:hAnsi="Tahoma" w:cs="Tahoma"/>
          <w:i/>
        </w:rPr>
      </w:pPr>
      <w:r w:rsidRPr="003A5F18">
        <w:rPr>
          <w:rFonts w:ascii="Tahoma" w:hAnsi="Tahoma" w:cs="Tahoma"/>
        </w:rPr>
        <w:t>(med kandidatom/ponudnikom in podizvajalci – priloži kandidat)</w:t>
      </w:r>
    </w:p>
    <w:p w14:paraId="4B5DE553" w14:textId="1E1F6B0C" w:rsidR="00160DB0" w:rsidRPr="003A5F18" w:rsidRDefault="00160DB0" w:rsidP="008D5AC8">
      <w:pPr>
        <w:keepNext/>
        <w:keepLines/>
        <w:rPr>
          <w:rFonts w:ascii="Tahoma" w:hAnsi="Tahoma" w:cs="Tahoma"/>
        </w:rPr>
      </w:pPr>
    </w:p>
    <w:p w14:paraId="365A60DC" w14:textId="2BB8187D" w:rsidR="00160DB0" w:rsidRPr="003A5F18" w:rsidRDefault="00160DB0" w:rsidP="008D5AC8">
      <w:pPr>
        <w:keepNext/>
        <w:keepLines/>
        <w:rPr>
          <w:rFonts w:ascii="Tahoma" w:hAnsi="Tahoma" w:cs="Tahoma"/>
        </w:rPr>
      </w:pPr>
    </w:p>
    <w:p w14:paraId="5090478E" w14:textId="79F6997C" w:rsidR="00160DB0" w:rsidRPr="003A5F18" w:rsidRDefault="00160DB0" w:rsidP="008D5AC8">
      <w:pPr>
        <w:keepNext/>
        <w:keepLines/>
        <w:rPr>
          <w:rFonts w:ascii="Tahoma" w:hAnsi="Tahoma" w:cs="Tahoma"/>
        </w:rPr>
      </w:pPr>
    </w:p>
    <w:p w14:paraId="046B2A41" w14:textId="6C2A079B" w:rsidR="00160DB0" w:rsidRPr="003A5F18" w:rsidRDefault="00160DB0" w:rsidP="008D5AC8">
      <w:pPr>
        <w:keepNext/>
        <w:keepLines/>
        <w:rPr>
          <w:rFonts w:ascii="Tahoma" w:hAnsi="Tahoma" w:cs="Tahoma"/>
        </w:rPr>
      </w:pPr>
    </w:p>
    <w:p w14:paraId="2372AC69" w14:textId="5EF9E67F" w:rsidR="00160DB0" w:rsidRPr="003A5F18" w:rsidRDefault="00160DB0" w:rsidP="008D5AC8">
      <w:pPr>
        <w:keepNext/>
        <w:keepLines/>
        <w:rPr>
          <w:rFonts w:ascii="Tahoma" w:hAnsi="Tahoma" w:cs="Tahoma"/>
        </w:rPr>
      </w:pPr>
      <w:r w:rsidRPr="003A5F18">
        <w:rPr>
          <w:rFonts w:ascii="Tahoma" w:hAnsi="Tahoma" w:cs="Tahoma"/>
        </w:rPr>
        <w:br w:type="page"/>
      </w:r>
    </w:p>
    <w:p w14:paraId="340C6C28" w14:textId="77777777" w:rsidR="00160DB0" w:rsidRPr="003A5F18" w:rsidRDefault="00160DB0" w:rsidP="008D5AC8">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B7629" w:rsidRPr="003A5F18" w14:paraId="1CFD56FD" w14:textId="77777777" w:rsidTr="00803040">
        <w:tc>
          <w:tcPr>
            <w:tcW w:w="599" w:type="dxa"/>
            <w:tcBorders>
              <w:top w:val="single" w:sz="4" w:space="0" w:color="auto"/>
              <w:bottom w:val="single" w:sz="4" w:space="0" w:color="auto"/>
              <w:right w:val="nil"/>
            </w:tcBorders>
          </w:tcPr>
          <w:p w14:paraId="0704921F" w14:textId="77777777" w:rsidR="00EB7629" w:rsidRPr="003A5F18" w:rsidRDefault="00EB7629" w:rsidP="008D5AC8">
            <w:pPr>
              <w:keepNext/>
              <w:keepLines/>
              <w:jc w:val="right"/>
              <w:rPr>
                <w:rFonts w:ascii="Tahoma" w:hAnsi="Tahoma" w:cs="Tahoma"/>
              </w:rPr>
            </w:pPr>
            <w:r w:rsidRPr="003A5F18">
              <w:br w:type="page"/>
            </w:r>
            <w:r w:rsidRPr="003A5F18">
              <w:br w:type="page"/>
            </w:r>
            <w:r w:rsidRPr="003A5F18">
              <w:br w:type="page"/>
            </w:r>
            <w:r w:rsidRPr="003A5F18">
              <w:rPr>
                <w:rFonts w:ascii="Tahoma" w:hAnsi="Tahoma" w:cs="Tahoma"/>
                <w:b/>
              </w:rPr>
              <w:br w:type="page"/>
            </w:r>
          </w:p>
        </w:tc>
        <w:tc>
          <w:tcPr>
            <w:tcW w:w="7653" w:type="dxa"/>
            <w:tcBorders>
              <w:top w:val="single" w:sz="4" w:space="0" w:color="auto"/>
              <w:left w:val="nil"/>
              <w:bottom w:val="single" w:sz="4" w:space="0" w:color="auto"/>
            </w:tcBorders>
          </w:tcPr>
          <w:p w14:paraId="55666AC1" w14:textId="091BCA5F" w:rsidR="00EB7629" w:rsidRPr="003A5F18" w:rsidRDefault="00EB7629" w:rsidP="008D5AC8">
            <w:pPr>
              <w:keepNext/>
              <w:keepLines/>
              <w:jc w:val="both"/>
              <w:rPr>
                <w:rFonts w:ascii="Tahoma" w:hAnsi="Tahoma" w:cs="Tahoma"/>
              </w:rPr>
            </w:pPr>
            <w:r w:rsidRPr="003A5F18">
              <w:rPr>
                <w:rFonts w:ascii="Tahoma" w:hAnsi="Tahoma" w:cs="Tahoma"/>
              </w:rPr>
              <w:t>SEZNAM DRUGIH SUBJEKTOV, KATERI</w:t>
            </w:r>
            <w:r w:rsidR="00F21E74" w:rsidRPr="003A5F18">
              <w:rPr>
                <w:rFonts w:ascii="Tahoma" w:hAnsi="Tahoma" w:cs="Tahoma"/>
              </w:rPr>
              <w:t>H ZMOGLJIVOST UPORABLJA KANDIDAT</w:t>
            </w:r>
            <w:r w:rsidRPr="003A5F18">
              <w:rPr>
                <w:rFonts w:ascii="Tahoma" w:hAnsi="Tahoma" w:cs="Tahoma"/>
              </w:rPr>
              <w:t xml:space="preserve">  </w:t>
            </w:r>
          </w:p>
        </w:tc>
        <w:tc>
          <w:tcPr>
            <w:tcW w:w="912" w:type="dxa"/>
            <w:tcBorders>
              <w:top w:val="single" w:sz="4" w:space="0" w:color="auto"/>
              <w:bottom w:val="single" w:sz="4" w:space="0" w:color="auto"/>
              <w:right w:val="nil"/>
            </w:tcBorders>
          </w:tcPr>
          <w:p w14:paraId="551A507E" w14:textId="77777777" w:rsidR="00EB7629" w:rsidRPr="003A5F18" w:rsidRDefault="00EB7629"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tcBorders>
          </w:tcPr>
          <w:p w14:paraId="6D8EDE91" w14:textId="77777777" w:rsidR="00EB7629" w:rsidRPr="003A5F18" w:rsidRDefault="00EB7629" w:rsidP="008D5AC8">
            <w:pPr>
              <w:keepNext/>
              <w:keepLines/>
              <w:rPr>
                <w:rFonts w:ascii="Tahoma" w:hAnsi="Tahoma" w:cs="Tahoma"/>
                <w:b/>
                <w:i/>
              </w:rPr>
            </w:pPr>
            <w:r w:rsidRPr="003A5F18">
              <w:rPr>
                <w:rFonts w:ascii="Tahoma" w:hAnsi="Tahoma" w:cs="Tahoma"/>
                <w:b/>
                <w:i/>
              </w:rPr>
              <w:t>4/2</w:t>
            </w:r>
          </w:p>
        </w:tc>
      </w:tr>
    </w:tbl>
    <w:p w14:paraId="7B554C2D" w14:textId="4F873141" w:rsidR="00EB7629" w:rsidRPr="003A5F18" w:rsidRDefault="00EB7629" w:rsidP="008D5AC8">
      <w:pPr>
        <w:keepNext/>
        <w:keepLines/>
        <w:jc w:val="both"/>
        <w:rPr>
          <w:rFonts w:ascii="Tahoma" w:hAnsi="Tahoma" w:cs="Tahoma"/>
          <w:b/>
          <w:noProof/>
        </w:rPr>
      </w:pPr>
    </w:p>
    <w:p w14:paraId="685DC2A0" w14:textId="1635E26A" w:rsidR="00F731D0" w:rsidRPr="003A5F18" w:rsidRDefault="00593216" w:rsidP="008D5AC8">
      <w:pPr>
        <w:keepNext/>
        <w:keepLines/>
        <w:jc w:val="both"/>
        <w:rPr>
          <w:rFonts w:ascii="Tahoma" w:hAnsi="Tahoma" w:cs="Tahoma"/>
          <w:b/>
          <w:noProof/>
        </w:rPr>
      </w:pPr>
      <w:r w:rsidRPr="003A5F18">
        <w:rPr>
          <w:rFonts w:ascii="Tahoma" w:hAnsi="Tahoma" w:cs="Tahoma"/>
          <w:b/>
          <w:noProof/>
        </w:rPr>
        <w:t>JHL-3/21</w:t>
      </w:r>
      <w:r w:rsidR="00F21E74" w:rsidRPr="003A5F18">
        <w:rPr>
          <w:rFonts w:ascii="Tahoma" w:hAnsi="Tahoma" w:cs="Tahoma"/>
          <w:b/>
          <w:noProof/>
        </w:rPr>
        <w:t xml:space="preserve"> </w:t>
      </w:r>
      <w:r w:rsidR="001C779D" w:rsidRPr="003A5F18">
        <w:rPr>
          <w:rFonts w:ascii="Tahoma" w:hAnsi="Tahoma" w:cs="Tahoma"/>
          <w:b/>
          <w:noProof/>
        </w:rPr>
        <w:t>Rekonstrukcija vodovoda, kanalizacije in ceste V Murglah v Ljubljani</w:t>
      </w:r>
    </w:p>
    <w:p w14:paraId="2BCA8B0A" w14:textId="77777777" w:rsidR="00F21E74" w:rsidRPr="003A5F18" w:rsidRDefault="00F21E74" w:rsidP="008D5AC8">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F731D0" w:rsidRPr="003A5F18" w14:paraId="6A14AE1B" w14:textId="77777777" w:rsidTr="00F731D0">
        <w:trPr>
          <w:trHeight w:val="385"/>
          <w:jc w:val="center"/>
        </w:trPr>
        <w:tc>
          <w:tcPr>
            <w:tcW w:w="2762" w:type="dxa"/>
          </w:tcPr>
          <w:p w14:paraId="7000559B" w14:textId="77777777" w:rsidR="00F731D0" w:rsidRPr="003A5F18" w:rsidRDefault="00F731D0" w:rsidP="008D5AC8">
            <w:pPr>
              <w:keepNext/>
              <w:keepLines/>
              <w:jc w:val="both"/>
              <w:rPr>
                <w:rFonts w:ascii="Tahoma" w:hAnsi="Tahoma" w:cs="Tahoma"/>
              </w:rPr>
            </w:pPr>
            <w:r w:rsidRPr="003A5F18">
              <w:rPr>
                <w:rFonts w:ascii="Tahoma" w:hAnsi="Tahoma" w:cs="Tahoma"/>
              </w:rPr>
              <w:t>NAZIV GOSPODARSKEGA SUBJEKTA</w:t>
            </w:r>
          </w:p>
          <w:p w14:paraId="57E10136" w14:textId="77777777" w:rsidR="00F731D0" w:rsidRPr="003A5F18" w:rsidRDefault="00F731D0" w:rsidP="008D5AC8">
            <w:pPr>
              <w:keepNext/>
              <w:keepLines/>
              <w:jc w:val="both"/>
              <w:rPr>
                <w:rFonts w:ascii="Tahoma" w:hAnsi="Tahoma" w:cs="Tahoma"/>
              </w:rPr>
            </w:pPr>
          </w:p>
        </w:tc>
        <w:tc>
          <w:tcPr>
            <w:tcW w:w="6446" w:type="dxa"/>
          </w:tcPr>
          <w:p w14:paraId="6DF84FA7" w14:textId="77777777" w:rsidR="00F731D0" w:rsidRPr="003A5F18" w:rsidRDefault="00F731D0" w:rsidP="008D5AC8">
            <w:pPr>
              <w:keepNext/>
              <w:keepLines/>
              <w:jc w:val="both"/>
              <w:rPr>
                <w:rFonts w:ascii="Tahoma" w:hAnsi="Tahoma" w:cs="Tahoma"/>
              </w:rPr>
            </w:pPr>
          </w:p>
        </w:tc>
      </w:tr>
      <w:tr w:rsidR="00F731D0" w:rsidRPr="003A5F18" w14:paraId="1B5D523B" w14:textId="77777777" w:rsidTr="00F731D0">
        <w:trPr>
          <w:jc w:val="center"/>
        </w:trPr>
        <w:tc>
          <w:tcPr>
            <w:tcW w:w="2762" w:type="dxa"/>
          </w:tcPr>
          <w:p w14:paraId="36682623" w14:textId="77777777" w:rsidR="00F731D0" w:rsidRPr="003A5F18" w:rsidRDefault="00F731D0" w:rsidP="008D5AC8">
            <w:pPr>
              <w:keepNext/>
              <w:keepLines/>
              <w:jc w:val="both"/>
              <w:rPr>
                <w:rFonts w:ascii="Tahoma" w:hAnsi="Tahoma" w:cs="Tahoma"/>
              </w:rPr>
            </w:pPr>
            <w:r w:rsidRPr="003A5F18">
              <w:rPr>
                <w:rFonts w:ascii="Tahoma" w:hAnsi="Tahoma" w:cs="Tahoma"/>
              </w:rPr>
              <w:t>POLNI NASLOV</w:t>
            </w:r>
          </w:p>
          <w:p w14:paraId="548BEEDF" w14:textId="77777777" w:rsidR="00F731D0" w:rsidRPr="003A5F18" w:rsidRDefault="00F731D0" w:rsidP="008D5AC8">
            <w:pPr>
              <w:keepNext/>
              <w:keepLines/>
              <w:jc w:val="both"/>
              <w:rPr>
                <w:rFonts w:ascii="Tahoma" w:hAnsi="Tahoma" w:cs="Tahoma"/>
              </w:rPr>
            </w:pPr>
          </w:p>
        </w:tc>
        <w:tc>
          <w:tcPr>
            <w:tcW w:w="6446" w:type="dxa"/>
          </w:tcPr>
          <w:p w14:paraId="1757B8E8" w14:textId="77777777" w:rsidR="00F731D0" w:rsidRPr="003A5F18" w:rsidRDefault="00F731D0" w:rsidP="008D5AC8">
            <w:pPr>
              <w:keepNext/>
              <w:keepLines/>
              <w:jc w:val="both"/>
              <w:rPr>
                <w:rFonts w:ascii="Tahoma" w:hAnsi="Tahoma" w:cs="Tahoma"/>
              </w:rPr>
            </w:pPr>
          </w:p>
        </w:tc>
      </w:tr>
      <w:tr w:rsidR="00F731D0" w:rsidRPr="003A5F18" w14:paraId="66953D41" w14:textId="77777777" w:rsidTr="00F731D0">
        <w:trPr>
          <w:jc w:val="center"/>
        </w:trPr>
        <w:tc>
          <w:tcPr>
            <w:tcW w:w="2762" w:type="dxa"/>
          </w:tcPr>
          <w:p w14:paraId="662872E1" w14:textId="77777777" w:rsidR="00F731D0" w:rsidRPr="003A5F18" w:rsidRDefault="00F731D0" w:rsidP="008D5AC8">
            <w:pPr>
              <w:keepNext/>
              <w:keepLines/>
              <w:jc w:val="both"/>
              <w:rPr>
                <w:rFonts w:ascii="Tahoma" w:hAnsi="Tahoma" w:cs="Tahoma"/>
              </w:rPr>
            </w:pPr>
            <w:r w:rsidRPr="003A5F18">
              <w:rPr>
                <w:rFonts w:ascii="Tahoma" w:hAnsi="Tahoma" w:cs="Tahoma"/>
              </w:rPr>
              <w:t>TELEFON</w:t>
            </w:r>
          </w:p>
          <w:p w14:paraId="38CC0C96" w14:textId="77777777" w:rsidR="00F731D0" w:rsidRPr="003A5F18" w:rsidRDefault="00F731D0" w:rsidP="008D5AC8">
            <w:pPr>
              <w:keepNext/>
              <w:keepLines/>
              <w:jc w:val="both"/>
              <w:rPr>
                <w:rFonts w:ascii="Tahoma" w:hAnsi="Tahoma" w:cs="Tahoma"/>
              </w:rPr>
            </w:pPr>
          </w:p>
        </w:tc>
        <w:tc>
          <w:tcPr>
            <w:tcW w:w="6446" w:type="dxa"/>
          </w:tcPr>
          <w:p w14:paraId="070BB116" w14:textId="77777777" w:rsidR="00F731D0" w:rsidRPr="003A5F18" w:rsidRDefault="00F731D0" w:rsidP="008D5AC8">
            <w:pPr>
              <w:keepNext/>
              <w:keepLines/>
              <w:jc w:val="both"/>
              <w:rPr>
                <w:rFonts w:ascii="Tahoma" w:hAnsi="Tahoma" w:cs="Tahoma"/>
              </w:rPr>
            </w:pPr>
          </w:p>
        </w:tc>
      </w:tr>
      <w:tr w:rsidR="00F731D0" w:rsidRPr="003A5F18" w14:paraId="0439E0C9" w14:textId="77777777" w:rsidTr="00F731D0">
        <w:trPr>
          <w:trHeight w:val="341"/>
          <w:jc w:val="center"/>
        </w:trPr>
        <w:tc>
          <w:tcPr>
            <w:tcW w:w="2762" w:type="dxa"/>
          </w:tcPr>
          <w:p w14:paraId="065BE386" w14:textId="77777777" w:rsidR="00F731D0" w:rsidRPr="003A5F18" w:rsidRDefault="00F731D0" w:rsidP="008D5AC8">
            <w:pPr>
              <w:keepNext/>
              <w:keepLines/>
              <w:jc w:val="both"/>
              <w:rPr>
                <w:rFonts w:ascii="Tahoma" w:hAnsi="Tahoma" w:cs="Tahoma"/>
              </w:rPr>
            </w:pPr>
            <w:r w:rsidRPr="003A5F18">
              <w:rPr>
                <w:rFonts w:ascii="Tahoma" w:hAnsi="Tahoma" w:cs="Tahoma"/>
              </w:rPr>
              <w:t>KONTAKTNA OSEBA</w:t>
            </w:r>
          </w:p>
        </w:tc>
        <w:tc>
          <w:tcPr>
            <w:tcW w:w="6446" w:type="dxa"/>
          </w:tcPr>
          <w:p w14:paraId="0E34374B" w14:textId="77777777" w:rsidR="00F731D0" w:rsidRPr="003A5F18" w:rsidRDefault="00F731D0" w:rsidP="008D5AC8">
            <w:pPr>
              <w:keepNext/>
              <w:keepLines/>
              <w:jc w:val="both"/>
              <w:rPr>
                <w:rFonts w:ascii="Tahoma" w:hAnsi="Tahoma" w:cs="Tahoma"/>
              </w:rPr>
            </w:pPr>
          </w:p>
        </w:tc>
      </w:tr>
      <w:tr w:rsidR="00F731D0" w:rsidRPr="003A5F18" w14:paraId="455A5BDD" w14:textId="77777777" w:rsidTr="00F731D0">
        <w:trPr>
          <w:jc w:val="center"/>
        </w:trPr>
        <w:tc>
          <w:tcPr>
            <w:tcW w:w="2762" w:type="dxa"/>
          </w:tcPr>
          <w:p w14:paraId="3B713CC3" w14:textId="77777777" w:rsidR="00F731D0" w:rsidRPr="003A5F18" w:rsidRDefault="00F731D0" w:rsidP="008D5AC8">
            <w:pPr>
              <w:keepNext/>
              <w:keepLines/>
              <w:rPr>
                <w:rFonts w:ascii="Tahoma" w:hAnsi="Tahoma" w:cs="Tahoma"/>
              </w:rPr>
            </w:pPr>
            <w:r w:rsidRPr="003A5F18">
              <w:rPr>
                <w:rFonts w:ascii="Tahoma" w:hAnsi="Tahoma" w:cs="Tahoma"/>
              </w:rPr>
              <w:t>VSI ZAKONITI ZASTOPNIKI</w:t>
            </w:r>
          </w:p>
          <w:p w14:paraId="0234D218" w14:textId="77777777" w:rsidR="00F731D0" w:rsidRPr="003A5F18" w:rsidRDefault="00F731D0" w:rsidP="008D5AC8">
            <w:pPr>
              <w:keepNext/>
              <w:keepLines/>
              <w:jc w:val="both"/>
              <w:rPr>
                <w:rFonts w:ascii="Tahoma" w:hAnsi="Tahoma" w:cs="Tahoma"/>
              </w:rPr>
            </w:pPr>
          </w:p>
        </w:tc>
        <w:tc>
          <w:tcPr>
            <w:tcW w:w="6446" w:type="dxa"/>
          </w:tcPr>
          <w:p w14:paraId="3F6CA09C" w14:textId="77777777" w:rsidR="00F731D0" w:rsidRPr="003A5F18" w:rsidRDefault="00F731D0" w:rsidP="008D5AC8">
            <w:pPr>
              <w:keepNext/>
              <w:keepLines/>
              <w:jc w:val="both"/>
              <w:rPr>
                <w:rFonts w:ascii="Tahoma" w:hAnsi="Tahoma" w:cs="Tahoma"/>
              </w:rPr>
            </w:pPr>
          </w:p>
        </w:tc>
      </w:tr>
      <w:tr w:rsidR="00F731D0" w:rsidRPr="003A5F18" w14:paraId="7F6EF83D" w14:textId="77777777" w:rsidTr="00D06550">
        <w:trPr>
          <w:trHeight w:val="375"/>
          <w:jc w:val="center"/>
        </w:trPr>
        <w:tc>
          <w:tcPr>
            <w:tcW w:w="2762" w:type="dxa"/>
          </w:tcPr>
          <w:p w14:paraId="3682F9F0" w14:textId="77777777" w:rsidR="00F731D0" w:rsidRPr="003A5F18" w:rsidRDefault="00F731D0" w:rsidP="008D5AC8">
            <w:pPr>
              <w:keepNext/>
              <w:keepLines/>
              <w:jc w:val="both"/>
              <w:rPr>
                <w:rFonts w:ascii="Tahoma" w:hAnsi="Tahoma" w:cs="Tahoma"/>
              </w:rPr>
            </w:pPr>
            <w:r w:rsidRPr="003A5F18">
              <w:rPr>
                <w:rFonts w:ascii="Tahoma" w:hAnsi="Tahoma" w:cs="Tahoma"/>
              </w:rPr>
              <w:t>MATIČNA ŠTEVILKA</w:t>
            </w:r>
          </w:p>
        </w:tc>
        <w:tc>
          <w:tcPr>
            <w:tcW w:w="6446" w:type="dxa"/>
          </w:tcPr>
          <w:p w14:paraId="59BB3F0F" w14:textId="77777777" w:rsidR="00F731D0" w:rsidRPr="003A5F18" w:rsidRDefault="00F731D0" w:rsidP="008D5AC8">
            <w:pPr>
              <w:keepNext/>
              <w:keepLines/>
              <w:jc w:val="both"/>
              <w:rPr>
                <w:rFonts w:ascii="Tahoma" w:hAnsi="Tahoma" w:cs="Tahoma"/>
              </w:rPr>
            </w:pPr>
          </w:p>
        </w:tc>
      </w:tr>
      <w:tr w:rsidR="00F731D0" w:rsidRPr="003A5F18" w14:paraId="3F570E19" w14:textId="77777777" w:rsidTr="00D06550">
        <w:trPr>
          <w:trHeight w:val="407"/>
          <w:jc w:val="center"/>
        </w:trPr>
        <w:tc>
          <w:tcPr>
            <w:tcW w:w="2762" w:type="dxa"/>
          </w:tcPr>
          <w:p w14:paraId="5F363B89" w14:textId="77777777" w:rsidR="00F731D0" w:rsidRPr="003A5F18" w:rsidRDefault="00F731D0" w:rsidP="008D5AC8">
            <w:pPr>
              <w:keepNext/>
              <w:keepLines/>
              <w:jc w:val="both"/>
              <w:rPr>
                <w:rFonts w:ascii="Tahoma" w:hAnsi="Tahoma" w:cs="Tahoma"/>
              </w:rPr>
            </w:pPr>
            <w:r w:rsidRPr="003A5F18">
              <w:rPr>
                <w:rFonts w:ascii="Tahoma" w:hAnsi="Tahoma" w:cs="Tahoma"/>
              </w:rPr>
              <w:t>DAVČNA ŠTEVILKA</w:t>
            </w:r>
          </w:p>
        </w:tc>
        <w:tc>
          <w:tcPr>
            <w:tcW w:w="6446" w:type="dxa"/>
          </w:tcPr>
          <w:p w14:paraId="3E96EEE1" w14:textId="77777777" w:rsidR="00F731D0" w:rsidRPr="003A5F18" w:rsidRDefault="00F731D0" w:rsidP="008D5AC8">
            <w:pPr>
              <w:keepNext/>
              <w:keepLines/>
              <w:jc w:val="both"/>
              <w:rPr>
                <w:rFonts w:ascii="Tahoma" w:hAnsi="Tahoma" w:cs="Tahoma"/>
              </w:rPr>
            </w:pPr>
          </w:p>
        </w:tc>
      </w:tr>
      <w:tr w:rsidR="00F731D0" w:rsidRPr="003A5F18" w14:paraId="37973BA1" w14:textId="77777777" w:rsidTr="00F731D0">
        <w:trPr>
          <w:jc w:val="center"/>
        </w:trPr>
        <w:tc>
          <w:tcPr>
            <w:tcW w:w="2762" w:type="dxa"/>
          </w:tcPr>
          <w:p w14:paraId="09C49F31" w14:textId="0138A5E0" w:rsidR="00F731D0" w:rsidRPr="003A5F18" w:rsidRDefault="00F731D0" w:rsidP="008D5AC8">
            <w:pPr>
              <w:keepNext/>
              <w:keepLines/>
              <w:jc w:val="both"/>
              <w:rPr>
                <w:rFonts w:ascii="Tahoma" w:hAnsi="Tahoma" w:cs="Tahoma"/>
              </w:rPr>
            </w:pPr>
            <w:r w:rsidRPr="003A5F18">
              <w:rPr>
                <w:rFonts w:ascii="Tahoma" w:hAnsi="Tahoma" w:cs="Tahoma"/>
              </w:rPr>
              <w:t>TRAN</w:t>
            </w:r>
            <w:r w:rsidR="00FA74E8" w:rsidRPr="003A5F18">
              <w:rPr>
                <w:rFonts w:ascii="Tahoma" w:hAnsi="Tahoma" w:cs="Tahoma"/>
              </w:rPr>
              <w:t>SAKCIJSKI RAČUN</w:t>
            </w:r>
          </w:p>
          <w:p w14:paraId="571BC090" w14:textId="77777777" w:rsidR="00F731D0" w:rsidRPr="003A5F18" w:rsidRDefault="00F731D0" w:rsidP="008D5AC8">
            <w:pPr>
              <w:keepNext/>
              <w:keepLines/>
              <w:jc w:val="both"/>
              <w:rPr>
                <w:rFonts w:ascii="Tahoma" w:hAnsi="Tahoma" w:cs="Tahoma"/>
              </w:rPr>
            </w:pPr>
          </w:p>
        </w:tc>
        <w:tc>
          <w:tcPr>
            <w:tcW w:w="6446" w:type="dxa"/>
          </w:tcPr>
          <w:p w14:paraId="5EB74321" w14:textId="77777777" w:rsidR="00F731D0" w:rsidRPr="003A5F18" w:rsidRDefault="00F731D0" w:rsidP="008D5AC8">
            <w:pPr>
              <w:keepNext/>
              <w:keepLines/>
              <w:jc w:val="both"/>
              <w:rPr>
                <w:rFonts w:ascii="Tahoma" w:hAnsi="Tahoma" w:cs="Tahoma"/>
              </w:rPr>
            </w:pPr>
          </w:p>
        </w:tc>
      </w:tr>
      <w:tr w:rsidR="00F731D0" w:rsidRPr="003A5F18" w14:paraId="083180EB" w14:textId="77777777" w:rsidTr="00D06550">
        <w:trPr>
          <w:trHeight w:val="1687"/>
          <w:jc w:val="center"/>
        </w:trPr>
        <w:tc>
          <w:tcPr>
            <w:tcW w:w="2762" w:type="dxa"/>
            <w:vAlign w:val="center"/>
          </w:tcPr>
          <w:p w14:paraId="3FD765E2" w14:textId="77777777" w:rsidR="00F731D0" w:rsidRPr="003A5F18" w:rsidRDefault="00F731D0" w:rsidP="008D5AC8">
            <w:pPr>
              <w:keepNext/>
              <w:keepLines/>
              <w:rPr>
                <w:rFonts w:ascii="Tahoma" w:hAnsi="Tahoma" w:cs="Tahoma"/>
                <w:szCs w:val="18"/>
              </w:rPr>
            </w:pPr>
            <w:r w:rsidRPr="003A5F18">
              <w:rPr>
                <w:rFonts w:ascii="Tahoma" w:hAnsi="Tahoma" w:cs="Tahoma"/>
                <w:szCs w:val="18"/>
              </w:rPr>
              <w:t xml:space="preserve">Vsak del javnega naročila, za katere namerava </w:t>
            </w:r>
            <w:r w:rsidR="009C1A82" w:rsidRPr="003A5F18">
              <w:rPr>
                <w:rFonts w:ascii="Tahoma" w:hAnsi="Tahoma" w:cs="Tahoma"/>
                <w:szCs w:val="18"/>
              </w:rPr>
              <w:t>kandidat</w:t>
            </w:r>
            <w:r w:rsidRPr="003A5F18">
              <w:rPr>
                <w:rFonts w:ascii="Tahoma" w:hAnsi="Tahoma" w:cs="Tahoma"/>
                <w:szCs w:val="18"/>
              </w:rPr>
              <w:t xml:space="preserve"> uporabiti zmogljivost gospodarskega subjekta</w:t>
            </w:r>
          </w:p>
        </w:tc>
        <w:tc>
          <w:tcPr>
            <w:tcW w:w="6446" w:type="dxa"/>
            <w:vAlign w:val="center"/>
          </w:tcPr>
          <w:p w14:paraId="456C5323" w14:textId="77777777" w:rsidR="00F731D0" w:rsidRPr="003A5F18" w:rsidRDefault="00F731D0" w:rsidP="008D5AC8">
            <w:pPr>
              <w:keepNext/>
              <w:keepLines/>
              <w:rPr>
                <w:sz w:val="18"/>
                <w:szCs w:val="18"/>
              </w:rPr>
            </w:pPr>
          </w:p>
          <w:p w14:paraId="67BE3CDB" w14:textId="77777777" w:rsidR="00F731D0" w:rsidRPr="003A5F18" w:rsidRDefault="00F731D0" w:rsidP="008D5AC8">
            <w:pPr>
              <w:keepNext/>
              <w:keepLines/>
              <w:rPr>
                <w:sz w:val="18"/>
                <w:szCs w:val="18"/>
              </w:rPr>
            </w:pPr>
          </w:p>
        </w:tc>
      </w:tr>
      <w:tr w:rsidR="00F731D0" w:rsidRPr="003A5F18" w14:paraId="314BAAD6" w14:textId="77777777" w:rsidTr="00F731D0">
        <w:trPr>
          <w:jc w:val="center"/>
        </w:trPr>
        <w:tc>
          <w:tcPr>
            <w:tcW w:w="2762" w:type="dxa"/>
            <w:vAlign w:val="center"/>
          </w:tcPr>
          <w:p w14:paraId="6E2B654D" w14:textId="5F4974D1" w:rsidR="00F731D0" w:rsidRPr="003A5F18" w:rsidRDefault="00F731D0" w:rsidP="008D5AC8">
            <w:pPr>
              <w:keepNext/>
              <w:keepLines/>
              <w:rPr>
                <w:rFonts w:ascii="Tahoma" w:hAnsi="Tahoma" w:cs="Tahoma"/>
                <w:szCs w:val="18"/>
              </w:rPr>
            </w:pPr>
            <w:r w:rsidRPr="003A5F18">
              <w:rPr>
                <w:rFonts w:ascii="Tahoma" w:hAnsi="Tahoma" w:cs="Tahoma"/>
                <w:szCs w:val="18"/>
              </w:rPr>
              <w:t>Količina/Delež (%) javnega naročila</w:t>
            </w:r>
            <w:r w:rsidR="00FA74E8" w:rsidRPr="003A5F18">
              <w:rPr>
                <w:rFonts w:ascii="Tahoma" w:hAnsi="Tahoma" w:cs="Tahoma"/>
                <w:szCs w:val="18"/>
              </w:rPr>
              <w:t xml:space="preserve"> </w:t>
            </w:r>
          </w:p>
        </w:tc>
        <w:tc>
          <w:tcPr>
            <w:tcW w:w="6446" w:type="dxa"/>
            <w:vAlign w:val="center"/>
          </w:tcPr>
          <w:p w14:paraId="11DA2214" w14:textId="77777777" w:rsidR="00F731D0" w:rsidRPr="003A5F18" w:rsidRDefault="00F731D0" w:rsidP="008D5AC8">
            <w:pPr>
              <w:keepNext/>
              <w:keepLines/>
              <w:rPr>
                <w:sz w:val="18"/>
                <w:szCs w:val="18"/>
              </w:rPr>
            </w:pPr>
          </w:p>
          <w:p w14:paraId="785A0A57" w14:textId="77777777" w:rsidR="00F731D0" w:rsidRPr="003A5F18" w:rsidRDefault="00F731D0" w:rsidP="008D5AC8">
            <w:pPr>
              <w:keepNext/>
              <w:keepLines/>
              <w:rPr>
                <w:sz w:val="18"/>
                <w:szCs w:val="18"/>
              </w:rPr>
            </w:pPr>
          </w:p>
        </w:tc>
      </w:tr>
    </w:tbl>
    <w:p w14:paraId="48585098" w14:textId="77777777" w:rsidR="00F731D0" w:rsidRPr="003A5F18" w:rsidRDefault="00F731D0" w:rsidP="008D5AC8">
      <w:pPr>
        <w:keepNext/>
        <w:keepLines/>
        <w:tabs>
          <w:tab w:val="left" w:pos="567"/>
          <w:tab w:val="left" w:pos="851"/>
          <w:tab w:val="left" w:pos="993"/>
        </w:tabs>
        <w:suppressAutoHyphens/>
        <w:jc w:val="both"/>
        <w:rPr>
          <w:rFonts w:ascii="Tahoma" w:hAnsi="Tahoma" w:cs="Tahoma"/>
          <w:lang w:eastAsia="ar-SA"/>
        </w:rPr>
      </w:pPr>
    </w:p>
    <w:p w14:paraId="1463F7AF" w14:textId="77777777" w:rsidR="002A2ADE" w:rsidRPr="003A5F18" w:rsidRDefault="002A2ADE" w:rsidP="008D5AC8">
      <w:pPr>
        <w:keepNext/>
        <w:keepLines/>
        <w:tabs>
          <w:tab w:val="left" w:pos="5400"/>
        </w:tabs>
        <w:rPr>
          <w:rFonts w:ascii="Tahoma" w:hAnsi="Tahoma" w:cs="Tahoma"/>
          <w:lang w:val="x-none" w:eastAsia="x-none"/>
        </w:rPr>
      </w:pPr>
    </w:p>
    <w:p w14:paraId="7F18C343" w14:textId="250037A8" w:rsidR="00F731D0" w:rsidRPr="003A5F18" w:rsidRDefault="00F731D0" w:rsidP="008D5AC8">
      <w:pPr>
        <w:keepNext/>
        <w:keepLines/>
        <w:tabs>
          <w:tab w:val="left" w:pos="5400"/>
        </w:tabs>
        <w:rPr>
          <w:rFonts w:ascii="Tahoma" w:hAnsi="Tahoma" w:cs="Tahoma"/>
          <w:lang w:val="x-none" w:eastAsia="x-none"/>
        </w:rPr>
      </w:pPr>
      <w:r w:rsidRPr="003A5F18">
        <w:rPr>
          <w:rFonts w:ascii="Tahoma" w:hAnsi="Tahoma" w:cs="Tahoma"/>
          <w:lang w:val="x-none" w:eastAsia="x-none"/>
        </w:rPr>
        <w:t>Datum:.........................</w:t>
      </w:r>
      <w:r w:rsidRPr="003A5F18">
        <w:rPr>
          <w:rFonts w:ascii="Tahoma" w:hAnsi="Tahoma" w:cs="Tahoma"/>
          <w:lang w:val="x-none" w:eastAsia="x-none"/>
        </w:rPr>
        <w:tab/>
      </w:r>
    </w:p>
    <w:p w14:paraId="7407DEB1" w14:textId="77777777" w:rsidR="00F731D0" w:rsidRPr="003A5F18" w:rsidRDefault="00F731D0" w:rsidP="008D5AC8">
      <w:pPr>
        <w:keepNext/>
        <w:keepLines/>
        <w:tabs>
          <w:tab w:val="left" w:pos="5400"/>
        </w:tabs>
        <w:jc w:val="both"/>
        <w:rPr>
          <w:rFonts w:ascii="Tahoma" w:hAnsi="Tahoma" w:cs="Tahoma"/>
          <w:lang w:eastAsia="x-none"/>
        </w:rPr>
      </w:pPr>
    </w:p>
    <w:p w14:paraId="1D0F9D73" w14:textId="510B2D4D" w:rsidR="00F731D0" w:rsidRPr="003A5F18" w:rsidRDefault="00F731D0" w:rsidP="008D5AC8">
      <w:pPr>
        <w:keepNext/>
        <w:keepLines/>
        <w:tabs>
          <w:tab w:val="left" w:pos="5400"/>
        </w:tabs>
        <w:jc w:val="both"/>
        <w:rPr>
          <w:rFonts w:ascii="Tahoma" w:hAnsi="Tahoma" w:cs="Tahoma"/>
          <w:lang w:eastAsia="x-none"/>
        </w:rPr>
      </w:pPr>
    </w:p>
    <w:p w14:paraId="7B18001E" w14:textId="77777777" w:rsidR="00F731D0" w:rsidRPr="003A5F18" w:rsidRDefault="00F731D0" w:rsidP="008D5AC8">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7"/>
        <w:gridCol w:w="3949"/>
      </w:tblGrid>
      <w:tr w:rsidR="00F731D0" w:rsidRPr="003A5F18" w14:paraId="5F4846A2" w14:textId="77777777" w:rsidTr="00F731D0">
        <w:tc>
          <w:tcPr>
            <w:tcW w:w="5495" w:type="dxa"/>
            <w:shd w:val="clear" w:color="auto" w:fill="auto"/>
          </w:tcPr>
          <w:p w14:paraId="62C979B4" w14:textId="77777777" w:rsidR="00F731D0" w:rsidRPr="003A5F18" w:rsidRDefault="00F731D0" w:rsidP="008D5AC8">
            <w:pPr>
              <w:keepNext/>
              <w:keepLines/>
              <w:tabs>
                <w:tab w:val="left" w:pos="5400"/>
              </w:tabs>
              <w:jc w:val="both"/>
              <w:rPr>
                <w:rFonts w:ascii="Tahoma" w:hAnsi="Tahoma" w:cs="Tahoma"/>
                <w:snapToGrid w:val="0"/>
              </w:rPr>
            </w:pPr>
            <w:r w:rsidRPr="003A5F18">
              <w:rPr>
                <w:rFonts w:ascii="Tahoma" w:hAnsi="Tahoma" w:cs="Tahoma"/>
                <w:snapToGrid w:val="0"/>
              </w:rPr>
              <w:t xml:space="preserve">Ime in priimek odgovorne osebe </w:t>
            </w:r>
          </w:p>
          <w:p w14:paraId="664EE380" w14:textId="77777777" w:rsidR="00F731D0" w:rsidRPr="003A5F18" w:rsidRDefault="00F731D0" w:rsidP="008D5AC8">
            <w:pPr>
              <w:keepNext/>
              <w:keepLines/>
              <w:tabs>
                <w:tab w:val="left" w:pos="5400"/>
              </w:tabs>
              <w:jc w:val="both"/>
              <w:rPr>
                <w:rFonts w:ascii="Tahoma" w:hAnsi="Tahoma" w:cs="Tahoma"/>
                <w:lang w:eastAsia="x-none"/>
              </w:rPr>
            </w:pPr>
            <w:r w:rsidRPr="003A5F18">
              <w:rPr>
                <w:rFonts w:ascii="Tahoma" w:hAnsi="Tahoma" w:cs="Tahoma"/>
                <w:snapToGrid w:val="0"/>
              </w:rPr>
              <w:t xml:space="preserve">ter podpis </w:t>
            </w:r>
            <w:r w:rsidR="009C1A82" w:rsidRPr="003A5F18">
              <w:rPr>
                <w:rFonts w:ascii="Tahoma" w:hAnsi="Tahoma" w:cs="Tahoma"/>
                <w:snapToGrid w:val="0"/>
              </w:rPr>
              <w:t>kandidat</w:t>
            </w:r>
            <w:r w:rsidRPr="003A5F18">
              <w:rPr>
                <w:rFonts w:ascii="Tahoma" w:hAnsi="Tahoma" w:cs="Tahoma"/>
                <w:snapToGrid w:val="0"/>
              </w:rPr>
              <w:t>a:</w:t>
            </w:r>
          </w:p>
        </w:tc>
        <w:tc>
          <w:tcPr>
            <w:tcW w:w="3999" w:type="dxa"/>
            <w:shd w:val="clear" w:color="auto" w:fill="auto"/>
          </w:tcPr>
          <w:p w14:paraId="7B7AA207" w14:textId="77777777" w:rsidR="00F731D0" w:rsidRPr="003A5F18" w:rsidRDefault="00F731D0" w:rsidP="008D5AC8">
            <w:pPr>
              <w:keepNext/>
              <w:keepLines/>
              <w:tabs>
                <w:tab w:val="left" w:pos="5400"/>
              </w:tabs>
              <w:jc w:val="both"/>
              <w:rPr>
                <w:rFonts w:ascii="Tahoma" w:hAnsi="Tahoma" w:cs="Tahoma"/>
                <w:snapToGrid w:val="0"/>
              </w:rPr>
            </w:pPr>
            <w:r w:rsidRPr="003A5F18">
              <w:rPr>
                <w:rFonts w:ascii="Tahoma" w:hAnsi="Tahoma" w:cs="Tahoma"/>
                <w:lang w:val="x-none" w:eastAsia="x-none"/>
              </w:rPr>
              <w:t xml:space="preserve">Ime in priimek </w:t>
            </w:r>
            <w:r w:rsidRPr="003A5F18">
              <w:rPr>
                <w:rFonts w:ascii="Tahoma" w:hAnsi="Tahoma" w:cs="Tahoma"/>
                <w:snapToGrid w:val="0"/>
              </w:rPr>
              <w:t xml:space="preserve">odgovorne osebe </w:t>
            </w:r>
          </w:p>
          <w:p w14:paraId="2AA6E267" w14:textId="77777777" w:rsidR="00F731D0" w:rsidRPr="003A5F18" w:rsidRDefault="00F731D0" w:rsidP="008D5AC8">
            <w:pPr>
              <w:keepNext/>
              <w:keepLines/>
              <w:tabs>
                <w:tab w:val="left" w:pos="5400"/>
              </w:tabs>
              <w:jc w:val="both"/>
              <w:rPr>
                <w:rFonts w:ascii="Tahoma" w:hAnsi="Tahoma" w:cs="Tahoma"/>
                <w:lang w:eastAsia="x-none"/>
              </w:rPr>
            </w:pPr>
            <w:r w:rsidRPr="003A5F18">
              <w:rPr>
                <w:rFonts w:ascii="Tahoma" w:hAnsi="Tahoma" w:cs="Tahoma"/>
                <w:snapToGrid w:val="0"/>
              </w:rPr>
              <w:t>ter podpis</w:t>
            </w:r>
            <w:r w:rsidRPr="003A5F18">
              <w:rPr>
                <w:rFonts w:ascii="Tahoma" w:hAnsi="Tahoma" w:cs="Tahoma"/>
                <w:lang w:eastAsia="x-none"/>
              </w:rPr>
              <w:t xml:space="preserve"> gospodarskega subjekta:</w:t>
            </w:r>
          </w:p>
        </w:tc>
      </w:tr>
    </w:tbl>
    <w:p w14:paraId="72CA9E0C" w14:textId="77777777" w:rsidR="00F731D0" w:rsidRPr="003A5F18" w:rsidRDefault="00F731D0" w:rsidP="008D5AC8">
      <w:pPr>
        <w:keepNext/>
        <w:keepLines/>
        <w:tabs>
          <w:tab w:val="left" w:pos="5400"/>
        </w:tabs>
        <w:rPr>
          <w:rFonts w:ascii="Tahoma" w:hAnsi="Tahoma" w:cs="Tahoma"/>
          <w:lang w:val="x-none" w:eastAsia="x-none"/>
        </w:rPr>
      </w:pPr>
    </w:p>
    <w:p w14:paraId="621E3376" w14:textId="77777777" w:rsidR="00F731D0" w:rsidRPr="003A5F18" w:rsidRDefault="00F731D0" w:rsidP="008D5AC8">
      <w:pPr>
        <w:keepNext/>
        <w:keepLines/>
        <w:tabs>
          <w:tab w:val="left" w:pos="5387"/>
        </w:tabs>
        <w:rPr>
          <w:rFonts w:ascii="Tahoma" w:hAnsi="Tahoma" w:cs="Tahoma"/>
          <w:lang w:val="x-none" w:eastAsia="x-none"/>
        </w:rPr>
      </w:pPr>
      <w:r w:rsidRPr="003A5F18">
        <w:rPr>
          <w:rFonts w:ascii="Tahoma" w:hAnsi="Tahoma" w:cs="Tahoma"/>
          <w:lang w:val="x-none" w:eastAsia="x-none"/>
        </w:rPr>
        <w:t>..........................................</w:t>
      </w:r>
      <w:r w:rsidRPr="003A5F18">
        <w:rPr>
          <w:rFonts w:ascii="Tahoma" w:hAnsi="Tahoma" w:cs="Tahoma"/>
          <w:lang w:val="x-none" w:eastAsia="x-none"/>
        </w:rPr>
        <w:tab/>
        <w:t>………………………………………………</w:t>
      </w:r>
    </w:p>
    <w:p w14:paraId="3BA90E82" w14:textId="77777777" w:rsidR="00F731D0" w:rsidRPr="003A5F18" w:rsidRDefault="00F731D0" w:rsidP="008D5AC8">
      <w:pPr>
        <w:keepNext/>
        <w:keepLines/>
        <w:tabs>
          <w:tab w:val="left" w:pos="284"/>
        </w:tabs>
        <w:jc w:val="both"/>
        <w:rPr>
          <w:rFonts w:ascii="Tahoma" w:hAnsi="Tahoma" w:cs="Tahoma"/>
          <w:b/>
        </w:rPr>
      </w:pPr>
      <w:r w:rsidRPr="003A5F18">
        <w:rPr>
          <w:rFonts w:ascii="Tahoma" w:hAnsi="Tahoma" w:cs="Tahoma"/>
          <w:b/>
        </w:rPr>
        <w:tab/>
      </w:r>
      <w:r w:rsidRPr="003A5F18">
        <w:rPr>
          <w:rFonts w:ascii="Tahoma" w:hAnsi="Tahoma" w:cs="Tahoma"/>
          <w:b/>
        </w:rPr>
        <w:tab/>
        <w:t xml:space="preserve"> </w:t>
      </w:r>
      <w:r w:rsidRPr="003A5F18">
        <w:rPr>
          <w:rFonts w:ascii="Tahoma" w:hAnsi="Tahoma" w:cs="Tahoma"/>
        </w:rPr>
        <w:t xml:space="preserve">Žig: </w:t>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t>Žig:</w:t>
      </w:r>
    </w:p>
    <w:p w14:paraId="5F9E667E" w14:textId="77777777" w:rsidR="00F731D0" w:rsidRPr="003A5F18" w:rsidRDefault="00F731D0" w:rsidP="008D5AC8">
      <w:pPr>
        <w:keepNext/>
        <w:keepLines/>
        <w:jc w:val="both"/>
        <w:rPr>
          <w:rFonts w:ascii="Tahoma" w:hAnsi="Tahoma" w:cs="Tahoma"/>
        </w:rPr>
      </w:pPr>
    </w:p>
    <w:p w14:paraId="5ACEE4BC" w14:textId="77777777" w:rsidR="00F731D0" w:rsidRPr="003A5F18" w:rsidRDefault="00F731D0" w:rsidP="008D5AC8">
      <w:pPr>
        <w:keepNext/>
        <w:keepLines/>
        <w:jc w:val="both"/>
        <w:rPr>
          <w:rFonts w:ascii="Tahoma" w:hAnsi="Tahoma" w:cs="Tahoma"/>
        </w:rPr>
      </w:pPr>
    </w:p>
    <w:p w14:paraId="39BE7E90" w14:textId="5A563DB7" w:rsidR="00F731D0" w:rsidRPr="003A5F18" w:rsidRDefault="00F731D0" w:rsidP="008D5AC8">
      <w:pPr>
        <w:keepNext/>
        <w:keepLines/>
        <w:rPr>
          <w:rFonts w:ascii="Tahoma" w:hAnsi="Tahoma" w:cs="Tahoma"/>
          <w:b/>
        </w:rPr>
      </w:pPr>
    </w:p>
    <w:p w14:paraId="1294C013" w14:textId="3BD35FDB" w:rsidR="00EB7629" w:rsidRPr="003A5F18" w:rsidRDefault="00EB7629" w:rsidP="008D5AC8">
      <w:pPr>
        <w:keepNext/>
        <w:keepLines/>
        <w:spacing w:after="40"/>
        <w:jc w:val="both"/>
        <w:rPr>
          <w:rFonts w:ascii="Tahoma" w:hAnsi="Tahoma" w:cs="Tahoma"/>
          <w:b/>
          <w:i/>
          <w:sz w:val="18"/>
          <w:szCs w:val="18"/>
          <w:u w:val="single"/>
        </w:rPr>
      </w:pPr>
      <w:r w:rsidRPr="003A5F18">
        <w:rPr>
          <w:rFonts w:ascii="Tahoma" w:hAnsi="Tahoma" w:cs="Tahoma"/>
          <w:b/>
          <w:i/>
          <w:sz w:val="18"/>
          <w:szCs w:val="18"/>
          <w:u w:val="single"/>
        </w:rPr>
        <w:t xml:space="preserve">Opomba: </w:t>
      </w:r>
      <w:r w:rsidRPr="003A5F18">
        <w:rPr>
          <w:rFonts w:ascii="Tahoma" w:hAnsi="Tahoma" w:cs="Tahoma"/>
          <w:i/>
          <w:sz w:val="18"/>
        </w:rPr>
        <w:t xml:space="preserve">Prilogo je potrebno izpolniti, v kolikor  </w:t>
      </w:r>
      <w:r w:rsidR="00F21E74" w:rsidRPr="003A5F18">
        <w:rPr>
          <w:rFonts w:ascii="Tahoma" w:hAnsi="Tahoma" w:cs="Tahoma"/>
          <w:i/>
          <w:sz w:val="18"/>
        </w:rPr>
        <w:t>kandidat</w:t>
      </w:r>
      <w:r w:rsidRPr="003A5F18">
        <w:rPr>
          <w:rFonts w:ascii="Tahoma" w:hAnsi="Tahoma" w:cs="Tahoma"/>
          <w:i/>
          <w:sz w:val="18"/>
        </w:rPr>
        <w:t xml:space="preserve"> uporabi zmogljivost drugih subjektov.</w:t>
      </w:r>
    </w:p>
    <w:p w14:paraId="6F994748" w14:textId="77777777" w:rsidR="00EB7629" w:rsidRPr="003A5F18" w:rsidRDefault="00EB7629" w:rsidP="008D5AC8">
      <w:pPr>
        <w:keepNext/>
        <w:keepLines/>
        <w:tabs>
          <w:tab w:val="left" w:pos="567"/>
          <w:tab w:val="left" w:pos="851"/>
          <w:tab w:val="left" w:pos="993"/>
        </w:tabs>
        <w:suppressAutoHyphens/>
        <w:jc w:val="both"/>
        <w:rPr>
          <w:rFonts w:ascii="Tahoma" w:hAnsi="Tahoma" w:cs="Tahoma"/>
          <w:b/>
          <w:i/>
          <w:sz w:val="22"/>
          <w:szCs w:val="18"/>
          <w:lang w:eastAsia="ar-SA"/>
        </w:rPr>
      </w:pPr>
    </w:p>
    <w:p w14:paraId="398A8D97" w14:textId="34FFA75E" w:rsidR="00EB7629" w:rsidRPr="003A5F18" w:rsidRDefault="00EB7629" w:rsidP="008D5AC8">
      <w:pPr>
        <w:keepNext/>
        <w:keepLines/>
        <w:spacing w:after="40"/>
        <w:jc w:val="both"/>
        <w:rPr>
          <w:rFonts w:ascii="Tahoma" w:hAnsi="Tahoma" w:cs="Tahoma"/>
          <w:i/>
          <w:sz w:val="18"/>
        </w:rPr>
        <w:sectPr w:rsidR="00EB7629" w:rsidRPr="003A5F18" w:rsidSect="00776EE4">
          <w:headerReference w:type="default" r:id="rId31"/>
          <w:footerReference w:type="default" r:id="rId32"/>
          <w:headerReference w:type="first" r:id="rId33"/>
          <w:footerReference w:type="first" r:id="rId34"/>
          <w:pgSz w:w="11906" w:h="16838" w:code="9"/>
          <w:pgMar w:top="709" w:right="1274" w:bottom="1276" w:left="1276" w:header="567" w:footer="567" w:gutter="0"/>
          <w:cols w:space="708"/>
        </w:sectPr>
      </w:pPr>
      <w:r w:rsidRPr="003A5F18">
        <w:rPr>
          <w:rFonts w:ascii="Tahoma" w:hAnsi="Tahoma" w:cs="Tahoma"/>
          <w:b/>
          <w:i/>
          <w:sz w:val="18"/>
          <w:szCs w:val="18"/>
          <w:u w:val="single"/>
        </w:rPr>
        <w:t xml:space="preserve">Navodilo: </w:t>
      </w:r>
      <w:r w:rsidRPr="003A5F18">
        <w:rPr>
          <w:rFonts w:ascii="Tahoma" w:hAnsi="Tahoma" w:cs="Tahoma"/>
          <w:i/>
          <w:sz w:val="18"/>
        </w:rPr>
        <w:t>Obrazec se po potrebi 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3A5F18" w14:paraId="63C843FF" w14:textId="77777777" w:rsidTr="001040B4">
        <w:tc>
          <w:tcPr>
            <w:tcW w:w="600" w:type="dxa"/>
            <w:tcBorders>
              <w:top w:val="single" w:sz="4" w:space="0" w:color="auto"/>
              <w:left w:val="single" w:sz="4" w:space="0" w:color="auto"/>
              <w:bottom w:val="single" w:sz="4" w:space="0" w:color="auto"/>
              <w:right w:val="nil"/>
            </w:tcBorders>
          </w:tcPr>
          <w:p w14:paraId="425E53C4" w14:textId="04DEBC8C" w:rsidR="001040B4" w:rsidRPr="003A5F18" w:rsidRDefault="001040B4" w:rsidP="008D5AC8">
            <w:pPr>
              <w:keepNext/>
              <w:keepLines/>
              <w:jc w:val="right"/>
              <w:rPr>
                <w:rFonts w:ascii="Tahoma" w:hAnsi="Tahoma" w:cs="Tahoma"/>
              </w:rPr>
            </w:pPr>
            <w:r w:rsidRPr="003A5F18">
              <w:rPr>
                <w:rFonts w:ascii="Tahoma" w:hAnsi="Tahoma" w:cs="Tahoma"/>
              </w:rPr>
              <w:lastRenderedPageBreak/>
              <w:br w:type="page"/>
            </w:r>
          </w:p>
        </w:tc>
        <w:tc>
          <w:tcPr>
            <w:tcW w:w="7617" w:type="dxa"/>
            <w:tcBorders>
              <w:top w:val="single" w:sz="4" w:space="0" w:color="auto"/>
              <w:left w:val="nil"/>
              <w:bottom w:val="single" w:sz="4" w:space="0" w:color="auto"/>
              <w:right w:val="single" w:sz="4" w:space="0" w:color="808080"/>
            </w:tcBorders>
            <w:hideMark/>
          </w:tcPr>
          <w:p w14:paraId="06EC08ED" w14:textId="77777777" w:rsidR="001040B4" w:rsidRPr="003A5F18" w:rsidRDefault="001040B4" w:rsidP="008D5AC8">
            <w:pPr>
              <w:keepNext/>
              <w:keepLines/>
              <w:rPr>
                <w:rFonts w:ascii="Tahoma" w:hAnsi="Tahoma" w:cs="Tahoma"/>
              </w:rPr>
            </w:pPr>
            <w:r w:rsidRPr="003A5F18">
              <w:rPr>
                <w:rFonts w:ascii="Tahoma" w:hAnsi="Tahoma" w:cs="Tahoma"/>
              </w:rPr>
              <w:t xml:space="preserve">POTRDITEV REFERENC S STRANI </w:t>
            </w:r>
            <w:r w:rsidR="00170399" w:rsidRPr="003A5F18">
              <w:rPr>
                <w:rFonts w:ascii="Tahoma" w:hAnsi="Tahoma" w:cs="Tahoma"/>
              </w:rPr>
              <w:t>POSAMEZNIH NAROČNIKOV – Kandidat</w:t>
            </w:r>
            <w:r w:rsidR="006F7982" w:rsidRPr="003A5F18">
              <w:rPr>
                <w:rFonts w:ascii="Tahoma" w:hAnsi="Tahoma" w:cs="Tahoma"/>
              </w:rPr>
              <w:t xml:space="preserve"> </w:t>
            </w:r>
          </w:p>
          <w:p w14:paraId="37C05A33" w14:textId="33F5A945" w:rsidR="006F7982" w:rsidRPr="003A5F18" w:rsidRDefault="00330C6E" w:rsidP="008D5AC8">
            <w:pPr>
              <w:keepNext/>
              <w:keepLines/>
              <w:rPr>
                <w:rFonts w:ascii="Tahoma" w:hAnsi="Tahoma" w:cs="Tahoma"/>
              </w:rPr>
            </w:pPr>
            <w:r w:rsidRPr="003A5F18">
              <w:rPr>
                <w:rFonts w:ascii="Tahoma" w:hAnsi="Tahoma" w:cs="Tahoma"/>
              </w:rPr>
              <w:t>ISTOVRSTNI POSEL</w:t>
            </w:r>
          </w:p>
        </w:tc>
        <w:tc>
          <w:tcPr>
            <w:tcW w:w="952" w:type="dxa"/>
            <w:tcBorders>
              <w:top w:val="single" w:sz="4" w:space="0" w:color="auto"/>
              <w:left w:val="single" w:sz="4" w:space="0" w:color="808080"/>
              <w:bottom w:val="single" w:sz="4" w:space="0" w:color="auto"/>
              <w:right w:val="nil"/>
            </w:tcBorders>
            <w:hideMark/>
          </w:tcPr>
          <w:p w14:paraId="695121C1" w14:textId="77777777" w:rsidR="001040B4" w:rsidRPr="003A5F18" w:rsidRDefault="001040B4"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888D109" w14:textId="77777777" w:rsidR="001040B4" w:rsidRPr="003A5F18" w:rsidRDefault="001040B4" w:rsidP="008D5AC8">
            <w:pPr>
              <w:keepNext/>
              <w:keepLines/>
              <w:rPr>
                <w:rFonts w:ascii="Tahoma" w:hAnsi="Tahoma" w:cs="Tahoma"/>
                <w:b/>
                <w:i/>
              </w:rPr>
            </w:pPr>
            <w:r w:rsidRPr="003A5F18">
              <w:rPr>
                <w:rFonts w:ascii="Tahoma" w:hAnsi="Tahoma" w:cs="Tahoma"/>
                <w:b/>
                <w:i/>
              </w:rPr>
              <w:t>5/1</w:t>
            </w:r>
          </w:p>
        </w:tc>
      </w:tr>
    </w:tbl>
    <w:p w14:paraId="14E585E6" w14:textId="3D557AF8" w:rsidR="001040B4" w:rsidRPr="003A5F18" w:rsidRDefault="00EB7629" w:rsidP="008D5AC8">
      <w:pPr>
        <w:keepNext/>
        <w:keepLines/>
        <w:tabs>
          <w:tab w:val="left" w:pos="993"/>
        </w:tabs>
        <w:ind w:left="993" w:hanging="993"/>
        <w:rPr>
          <w:rFonts w:ascii="Tahoma" w:hAnsi="Tahoma" w:cs="Tahoma"/>
          <w:b/>
        </w:rPr>
      </w:pPr>
      <w:r w:rsidRPr="003A5F18">
        <w:rPr>
          <w:rFonts w:ascii="Tahoma" w:hAnsi="Tahoma" w:cs="Tahoma"/>
          <w:b/>
        </w:rPr>
        <w:t>IZPOLNI KANDIDAT</w:t>
      </w:r>
      <w:r w:rsidR="001040B4" w:rsidRPr="003A5F18">
        <w:rPr>
          <w:rFonts w:ascii="Tahoma" w:hAnsi="Tahoma" w:cs="Tahoma"/>
          <w:b/>
        </w:rPr>
        <w:t>!!!!!!</w:t>
      </w:r>
    </w:p>
    <w:p w14:paraId="444E907C" w14:textId="77777777" w:rsidR="001040B4" w:rsidRPr="003A5F18" w:rsidRDefault="001040B4" w:rsidP="008D5AC8">
      <w:pPr>
        <w:keepNext/>
        <w:keepLines/>
        <w:rPr>
          <w:rFonts w:ascii="Tahoma" w:hAnsi="Tahoma" w:cs="Tahoma"/>
          <w:sz w:val="18"/>
        </w:rPr>
      </w:pPr>
    </w:p>
    <w:p w14:paraId="231B58A4" w14:textId="7D2A2BC6" w:rsidR="00330C6E" w:rsidRPr="003A5F18" w:rsidRDefault="00330C6E" w:rsidP="00330C6E">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B2455AE" w14:textId="77777777" w:rsidR="00330C6E" w:rsidRPr="003A5F18" w:rsidRDefault="00330C6E" w:rsidP="00330C6E">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330C6E" w:rsidRPr="003A5F18" w14:paraId="38CB5C70"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BF7E6B3" w14:textId="77777777" w:rsidR="00330C6E" w:rsidRPr="003A5F18" w:rsidRDefault="00330C6E" w:rsidP="00330C6E">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05A4FD9" w14:textId="77777777" w:rsidR="00330C6E" w:rsidRPr="003A5F18" w:rsidRDefault="00330C6E" w:rsidP="00330C6E">
            <w:pPr>
              <w:keepNext/>
              <w:rPr>
                <w:rFonts w:ascii="Tahoma" w:hAnsi="Tahoma" w:cs="Tahoma"/>
              </w:rPr>
            </w:pPr>
          </w:p>
          <w:p w14:paraId="43B6042F" w14:textId="77777777" w:rsidR="00330C6E" w:rsidRPr="003A5F18" w:rsidRDefault="00330C6E" w:rsidP="00330C6E">
            <w:pPr>
              <w:keepNext/>
              <w:rPr>
                <w:rFonts w:ascii="Tahoma" w:hAnsi="Tahoma" w:cs="Tahoma"/>
              </w:rPr>
            </w:pPr>
          </w:p>
        </w:tc>
      </w:tr>
      <w:tr w:rsidR="00330C6E" w:rsidRPr="003A5F18" w14:paraId="08E59615"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CA5F499" w14:textId="77777777" w:rsidR="00330C6E" w:rsidRPr="003A5F18" w:rsidRDefault="00330C6E" w:rsidP="00330C6E">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5A58F76" w14:textId="77777777" w:rsidR="00330C6E" w:rsidRPr="003A5F18" w:rsidRDefault="00330C6E" w:rsidP="00330C6E">
            <w:pPr>
              <w:keepNext/>
              <w:rPr>
                <w:rFonts w:ascii="Tahoma" w:hAnsi="Tahoma" w:cs="Tahoma"/>
              </w:rPr>
            </w:pPr>
          </w:p>
          <w:p w14:paraId="2B7D81B4" w14:textId="77777777" w:rsidR="00330C6E" w:rsidRPr="003A5F18" w:rsidRDefault="00330C6E" w:rsidP="00330C6E">
            <w:pPr>
              <w:keepNext/>
              <w:rPr>
                <w:rFonts w:ascii="Tahoma" w:hAnsi="Tahoma" w:cs="Tahoma"/>
              </w:rPr>
            </w:pPr>
          </w:p>
        </w:tc>
      </w:tr>
      <w:tr w:rsidR="00330C6E" w:rsidRPr="003A5F18" w14:paraId="79EF6DFC" w14:textId="77777777" w:rsidTr="00577909">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6ABB663D" w14:textId="77777777" w:rsidR="00330C6E" w:rsidRPr="003A5F18" w:rsidRDefault="00330C6E" w:rsidP="00330C6E">
            <w:pPr>
              <w:keepNext/>
              <w:rPr>
                <w:rFonts w:ascii="Tahoma" w:hAnsi="Tahoma" w:cs="Tahoma"/>
              </w:rPr>
            </w:pPr>
            <w:r w:rsidRPr="003A5F18">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324E1E5C" w14:textId="77777777" w:rsidR="00330C6E" w:rsidRPr="003A5F18" w:rsidRDefault="00330C6E" w:rsidP="00330C6E">
            <w:pPr>
              <w:keepNext/>
              <w:rPr>
                <w:rFonts w:ascii="Tahoma" w:hAnsi="Tahoma" w:cs="Tahoma"/>
              </w:rPr>
            </w:pPr>
          </w:p>
        </w:tc>
      </w:tr>
      <w:tr w:rsidR="00330C6E" w:rsidRPr="003A5F18" w14:paraId="70D3F7EA" w14:textId="77777777" w:rsidTr="00577909">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715B5015" w14:textId="77777777" w:rsidR="00330C6E" w:rsidRPr="003A5F18" w:rsidRDefault="00330C6E" w:rsidP="00330C6E">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71C396D" w14:textId="77777777" w:rsidR="00330C6E" w:rsidRPr="003A5F18" w:rsidRDefault="00330C6E" w:rsidP="00330C6E">
            <w:pPr>
              <w:keepNext/>
              <w:rPr>
                <w:rFonts w:ascii="Tahoma" w:hAnsi="Tahoma" w:cs="Tahoma"/>
              </w:rPr>
            </w:pPr>
          </w:p>
        </w:tc>
      </w:tr>
      <w:tr w:rsidR="00330C6E" w:rsidRPr="003A5F18" w14:paraId="769F663F"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EDACCBD" w14:textId="77777777" w:rsidR="00330C6E" w:rsidRPr="003A5F18" w:rsidRDefault="00330C6E" w:rsidP="00330C6E">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AED2488" w14:textId="77777777" w:rsidR="00330C6E" w:rsidRPr="003A5F18" w:rsidRDefault="00330C6E" w:rsidP="00330C6E">
            <w:pPr>
              <w:keepNext/>
              <w:rPr>
                <w:rFonts w:ascii="Tahoma" w:hAnsi="Tahoma" w:cs="Tahoma"/>
              </w:rPr>
            </w:pPr>
          </w:p>
        </w:tc>
      </w:tr>
      <w:tr w:rsidR="00330C6E" w:rsidRPr="003A5F18" w14:paraId="3333E1BC"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C226E01" w14:textId="77777777" w:rsidR="00330C6E" w:rsidRPr="003A5F18" w:rsidRDefault="00330C6E" w:rsidP="00330C6E">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2FE30497" w14:textId="77777777" w:rsidR="00330C6E" w:rsidRPr="003A5F18" w:rsidRDefault="00330C6E" w:rsidP="00330C6E">
            <w:pPr>
              <w:keepNext/>
              <w:rPr>
                <w:rFonts w:ascii="Tahoma" w:hAnsi="Tahoma" w:cs="Tahoma"/>
              </w:rPr>
            </w:pPr>
            <w:r w:rsidRPr="003A5F18">
              <w:rPr>
                <w:rFonts w:ascii="Tahoma" w:hAnsi="Tahoma" w:cs="Tahoma"/>
              </w:rPr>
              <w:t xml:space="preserve"> Od  __________________         do_________________</w:t>
            </w:r>
          </w:p>
        </w:tc>
      </w:tr>
      <w:tr w:rsidR="00330C6E" w:rsidRPr="003A5F18" w14:paraId="37524142" w14:textId="77777777" w:rsidTr="00577909">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6867AAB5" w14:textId="77777777" w:rsidR="00330C6E" w:rsidRPr="003A5F18" w:rsidRDefault="00330C6E" w:rsidP="00330C6E">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C0CD18B" w14:textId="77777777" w:rsidR="00330C6E" w:rsidRPr="003A5F18" w:rsidRDefault="00330C6E" w:rsidP="00330C6E">
            <w:pPr>
              <w:keepNext/>
              <w:rPr>
                <w:rFonts w:ascii="Tahoma" w:hAnsi="Tahoma" w:cs="Tahoma"/>
              </w:rPr>
            </w:pPr>
          </w:p>
          <w:p w14:paraId="42CFC200" w14:textId="77777777" w:rsidR="00330C6E" w:rsidRPr="003A5F18" w:rsidRDefault="00330C6E" w:rsidP="00330C6E">
            <w:pPr>
              <w:keepNext/>
              <w:rPr>
                <w:rFonts w:ascii="Tahoma" w:hAnsi="Tahoma" w:cs="Tahoma"/>
              </w:rPr>
            </w:pPr>
          </w:p>
        </w:tc>
      </w:tr>
      <w:tr w:rsidR="00330C6E" w:rsidRPr="003A5F18" w14:paraId="1EEE40A6" w14:textId="77777777" w:rsidTr="00577909">
        <w:trPr>
          <w:trHeight w:val="1190"/>
        </w:trPr>
        <w:tc>
          <w:tcPr>
            <w:tcW w:w="3546" w:type="dxa"/>
            <w:vMerge w:val="restart"/>
            <w:tcBorders>
              <w:top w:val="single" w:sz="2" w:space="0" w:color="auto"/>
              <w:left w:val="single" w:sz="2" w:space="0" w:color="auto"/>
              <w:right w:val="single" w:sz="2" w:space="0" w:color="auto"/>
            </w:tcBorders>
            <w:vAlign w:val="center"/>
          </w:tcPr>
          <w:p w14:paraId="699E50D9" w14:textId="5D27E213" w:rsidR="00330C6E" w:rsidRPr="003A5F18" w:rsidRDefault="00330C6E" w:rsidP="00330C6E">
            <w:pPr>
              <w:keepNext/>
              <w:shd w:val="clear" w:color="auto" w:fill="FFFFFF"/>
              <w:tabs>
                <w:tab w:val="left" w:pos="0"/>
              </w:tabs>
              <w:ind w:right="6"/>
              <w:jc w:val="both"/>
              <w:rPr>
                <w:rFonts w:ascii="Tahoma" w:hAnsi="Tahoma" w:cs="Tahoma"/>
              </w:rPr>
            </w:pPr>
            <w:r w:rsidRPr="003A5F18">
              <w:rPr>
                <w:rFonts w:ascii="Tahoma" w:hAnsi="Tahoma" w:cs="Tahoma"/>
              </w:rPr>
              <w:t>Uspešno izveden in zaključen istovrstni posel,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799086CB" w14:textId="77777777" w:rsidR="00330C6E" w:rsidRPr="003A5F18" w:rsidRDefault="00330C6E" w:rsidP="00330C6E">
            <w:pPr>
              <w:keepNext/>
              <w:rPr>
                <w:rFonts w:ascii="Tahoma" w:hAnsi="Tahoma" w:cs="Tahoma"/>
                <w:sz w:val="12"/>
                <w:szCs w:val="12"/>
              </w:rPr>
            </w:pPr>
          </w:p>
          <w:p w14:paraId="1B5CF36C" w14:textId="75CD32EB" w:rsidR="00636483" w:rsidRPr="003A5F18" w:rsidRDefault="00330C6E" w:rsidP="00754A1D">
            <w:pPr>
              <w:keepNext/>
              <w:jc w:val="center"/>
              <w:rPr>
                <w:rFonts w:ascii="Tahoma" w:hAnsi="Tahoma" w:cs="Tahoma"/>
              </w:rPr>
            </w:pPr>
            <w:r w:rsidRPr="003A5F18">
              <w:rPr>
                <w:rFonts w:ascii="Tahoma" w:hAnsi="Tahoma" w:cs="Tahoma"/>
              </w:rPr>
              <w:t>Izvedba istovrstnega posla</w:t>
            </w:r>
            <w:r w:rsidR="00754A1D" w:rsidRPr="003A5F18">
              <w:rPr>
                <w:rFonts w:ascii="Tahoma" w:hAnsi="Tahoma" w:cs="Tahoma"/>
              </w:rPr>
              <w:t xml:space="preserve"> - </w:t>
            </w:r>
            <w:r w:rsidR="00636483" w:rsidRPr="003A5F18">
              <w:rPr>
                <w:rFonts w:ascii="Tahoma" w:hAnsi="Tahoma" w:cs="Tahoma"/>
              </w:rPr>
              <w:t>Rekonstrukcija ceste in ostalih javnih površin najmanj dveh objektov GJI</w:t>
            </w:r>
            <w:r w:rsidRPr="003A5F18">
              <w:rPr>
                <w:rFonts w:ascii="Tahoma" w:hAnsi="Tahoma" w:cs="Tahoma"/>
              </w:rPr>
              <w:t xml:space="preserve"> </w:t>
            </w:r>
          </w:p>
          <w:p w14:paraId="5C095B4C" w14:textId="77777777" w:rsidR="00636483" w:rsidRPr="003A5F18" w:rsidRDefault="00636483" w:rsidP="00330C6E">
            <w:pPr>
              <w:keepNext/>
              <w:jc w:val="center"/>
              <w:rPr>
                <w:rFonts w:ascii="Tahoma" w:hAnsi="Tahoma" w:cs="Tahoma"/>
                <w:sz w:val="16"/>
                <w:szCs w:val="16"/>
              </w:rPr>
            </w:pPr>
          </w:p>
          <w:p w14:paraId="6EE0E22F" w14:textId="15B468B8" w:rsidR="00330C6E" w:rsidRPr="003A5F18" w:rsidRDefault="00330C6E" w:rsidP="00636483">
            <w:pPr>
              <w:keepNext/>
              <w:jc w:val="center"/>
              <w:rPr>
                <w:rFonts w:ascii="Tahoma" w:hAnsi="Tahoma" w:cs="Tahoma"/>
              </w:rPr>
            </w:pPr>
            <w:r w:rsidRPr="003A5F18">
              <w:rPr>
                <w:rFonts w:ascii="Tahoma" w:hAnsi="Tahoma" w:cs="Tahoma"/>
              </w:rPr>
              <w:t>DA / NE  (</w:t>
            </w:r>
            <w:r w:rsidRPr="003A5F18">
              <w:rPr>
                <w:rFonts w:ascii="Tahoma" w:hAnsi="Tahoma" w:cs="Tahoma"/>
                <w:b/>
              </w:rPr>
              <w:t>Obkroži!</w:t>
            </w:r>
            <w:r w:rsidRPr="003A5F18">
              <w:rPr>
                <w:rFonts w:ascii="Tahoma" w:hAnsi="Tahoma" w:cs="Tahoma"/>
              </w:rPr>
              <w:t>)</w:t>
            </w:r>
          </w:p>
          <w:p w14:paraId="445228A6" w14:textId="77777777" w:rsidR="00330C6E" w:rsidRPr="003A5F18" w:rsidRDefault="00330C6E" w:rsidP="00330C6E">
            <w:pPr>
              <w:keepNext/>
              <w:jc w:val="center"/>
              <w:rPr>
                <w:rFonts w:ascii="Tahoma" w:hAnsi="Tahoma" w:cs="Tahoma"/>
                <w:sz w:val="12"/>
                <w:szCs w:val="12"/>
              </w:rPr>
            </w:pPr>
          </w:p>
        </w:tc>
      </w:tr>
      <w:tr w:rsidR="00330C6E" w:rsidRPr="003A5F18" w14:paraId="0C2B82FB" w14:textId="77777777" w:rsidTr="00577909">
        <w:trPr>
          <w:trHeight w:val="200"/>
        </w:trPr>
        <w:tc>
          <w:tcPr>
            <w:tcW w:w="3546" w:type="dxa"/>
            <w:vMerge/>
            <w:tcBorders>
              <w:left w:val="single" w:sz="2" w:space="0" w:color="auto"/>
              <w:bottom w:val="single" w:sz="2" w:space="0" w:color="auto"/>
              <w:right w:val="single" w:sz="2" w:space="0" w:color="auto"/>
            </w:tcBorders>
            <w:vAlign w:val="center"/>
          </w:tcPr>
          <w:p w14:paraId="3532D9B3" w14:textId="77777777" w:rsidR="00330C6E" w:rsidRPr="003A5F18" w:rsidRDefault="00330C6E" w:rsidP="00330C6E">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7AD6871C" w14:textId="77777777" w:rsidR="00330C6E" w:rsidRPr="003A5F18" w:rsidRDefault="00330C6E" w:rsidP="00330C6E">
            <w:pPr>
              <w:keepNext/>
              <w:jc w:val="center"/>
              <w:rPr>
                <w:rFonts w:ascii="Tahoma" w:hAnsi="Tahoma" w:cs="Tahoma"/>
              </w:rPr>
            </w:pPr>
          </w:p>
          <w:p w14:paraId="130A2A45" w14:textId="77777777" w:rsidR="00330C6E" w:rsidRPr="003A5F18" w:rsidRDefault="00330C6E" w:rsidP="00330C6E">
            <w:pPr>
              <w:keepNext/>
              <w:jc w:val="center"/>
              <w:rPr>
                <w:rFonts w:ascii="Tahoma" w:hAnsi="Tahoma" w:cs="Tahoma"/>
              </w:rPr>
            </w:pPr>
            <w:r w:rsidRPr="003A5F18">
              <w:rPr>
                <w:rFonts w:ascii="Tahoma" w:hAnsi="Tahoma" w:cs="Tahoma"/>
              </w:rPr>
              <w:t>Pogodbena vrednost __________________ EUR brez DDV</w:t>
            </w:r>
          </w:p>
          <w:p w14:paraId="08045E87" w14:textId="77777777" w:rsidR="00330C6E" w:rsidRPr="003A5F18" w:rsidRDefault="00330C6E" w:rsidP="00330C6E">
            <w:pPr>
              <w:keepNext/>
              <w:jc w:val="center"/>
              <w:rPr>
                <w:rFonts w:ascii="Tahoma" w:hAnsi="Tahoma" w:cs="Tahoma"/>
              </w:rPr>
            </w:pPr>
          </w:p>
          <w:p w14:paraId="2AAB2322" w14:textId="77777777" w:rsidR="00330C6E" w:rsidRPr="003A5F18" w:rsidRDefault="00330C6E" w:rsidP="00330C6E">
            <w:pPr>
              <w:keepNext/>
              <w:jc w:val="center"/>
              <w:rPr>
                <w:rFonts w:ascii="Tahoma" w:hAnsi="Tahoma" w:cs="Tahoma"/>
              </w:rPr>
            </w:pPr>
            <w:r w:rsidRPr="003A5F18">
              <w:rPr>
                <w:rFonts w:ascii="Tahoma" w:hAnsi="Tahoma" w:cs="Tahoma"/>
              </w:rPr>
              <w:t>Vrsta/opis del ________________________________________</w:t>
            </w:r>
          </w:p>
          <w:p w14:paraId="026F8AC6" w14:textId="77777777" w:rsidR="00330C6E" w:rsidRPr="003A5F18" w:rsidRDefault="00330C6E" w:rsidP="00330C6E">
            <w:pPr>
              <w:keepNext/>
              <w:rPr>
                <w:rFonts w:ascii="Tahoma" w:hAnsi="Tahoma" w:cs="Tahoma"/>
              </w:rPr>
            </w:pPr>
          </w:p>
        </w:tc>
      </w:tr>
      <w:tr w:rsidR="00330C6E" w:rsidRPr="003A5F18" w14:paraId="618CB33F" w14:textId="77777777" w:rsidTr="00577909">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7C4CA1BC" w14:textId="77777777" w:rsidR="00330C6E" w:rsidRPr="003A5F18" w:rsidRDefault="00330C6E" w:rsidP="00330C6E">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22E5B63B" w14:textId="77777777" w:rsidR="00330C6E" w:rsidRPr="003A5F18" w:rsidRDefault="00330C6E" w:rsidP="00330C6E">
            <w:pPr>
              <w:keepNext/>
              <w:jc w:val="center"/>
              <w:rPr>
                <w:rFonts w:ascii="Tahoma" w:hAnsi="Tahoma" w:cs="Tahoma"/>
              </w:rPr>
            </w:pPr>
          </w:p>
        </w:tc>
      </w:tr>
      <w:tr w:rsidR="00330C6E" w:rsidRPr="003A5F18" w14:paraId="0D10CC36" w14:textId="77777777" w:rsidTr="00577909">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6DC57278" w14:textId="77777777" w:rsidR="00330C6E" w:rsidRPr="003A5F18" w:rsidRDefault="00330C6E" w:rsidP="00330C6E">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4AC545BA" w14:textId="77777777" w:rsidR="00330C6E" w:rsidRPr="003A5F18" w:rsidRDefault="00330C6E" w:rsidP="00330C6E">
            <w:pPr>
              <w:keepNext/>
              <w:jc w:val="center"/>
              <w:rPr>
                <w:rFonts w:ascii="Tahoma" w:hAnsi="Tahoma" w:cs="Tahoma"/>
              </w:rPr>
            </w:pPr>
          </w:p>
        </w:tc>
      </w:tr>
    </w:tbl>
    <w:p w14:paraId="5876ECB6" w14:textId="77777777" w:rsidR="00330C6E" w:rsidRPr="003A5F18" w:rsidRDefault="00330C6E" w:rsidP="00330C6E">
      <w:pPr>
        <w:keepNext/>
        <w:rPr>
          <w:rFonts w:ascii="Tahoma" w:hAnsi="Tahoma" w:cs="Tahoma"/>
          <w:sz w:val="16"/>
          <w:szCs w:val="16"/>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330C6E" w:rsidRPr="003A5F18" w14:paraId="5080B9F7" w14:textId="77777777" w:rsidTr="00577909">
        <w:trPr>
          <w:trHeight w:val="235"/>
        </w:trPr>
        <w:tc>
          <w:tcPr>
            <w:tcW w:w="2410" w:type="dxa"/>
            <w:tcBorders>
              <w:top w:val="nil"/>
              <w:left w:val="nil"/>
              <w:bottom w:val="single" w:sz="4" w:space="0" w:color="auto"/>
              <w:right w:val="nil"/>
            </w:tcBorders>
          </w:tcPr>
          <w:p w14:paraId="6563EBB0" w14:textId="77777777" w:rsidR="00330C6E" w:rsidRPr="003A5F18" w:rsidRDefault="00330C6E" w:rsidP="00330C6E">
            <w:pPr>
              <w:keepNext/>
              <w:jc w:val="both"/>
              <w:rPr>
                <w:rFonts w:ascii="Tahoma" w:hAnsi="Tahoma" w:cs="Tahoma"/>
                <w:snapToGrid w:val="0"/>
              </w:rPr>
            </w:pPr>
          </w:p>
        </w:tc>
        <w:tc>
          <w:tcPr>
            <w:tcW w:w="2693" w:type="dxa"/>
          </w:tcPr>
          <w:p w14:paraId="4555BC84" w14:textId="77777777" w:rsidR="00330C6E" w:rsidRPr="003A5F18" w:rsidRDefault="00330C6E" w:rsidP="00330C6E">
            <w:pPr>
              <w:keepNext/>
              <w:jc w:val="center"/>
              <w:rPr>
                <w:rFonts w:ascii="Tahoma" w:hAnsi="Tahoma" w:cs="Tahoma"/>
                <w:snapToGrid w:val="0"/>
              </w:rPr>
            </w:pPr>
          </w:p>
        </w:tc>
        <w:tc>
          <w:tcPr>
            <w:tcW w:w="4395" w:type="dxa"/>
            <w:tcBorders>
              <w:top w:val="nil"/>
              <w:left w:val="nil"/>
              <w:bottom w:val="single" w:sz="4" w:space="0" w:color="auto"/>
              <w:right w:val="nil"/>
            </w:tcBorders>
          </w:tcPr>
          <w:p w14:paraId="052DFE48" w14:textId="77777777" w:rsidR="00330C6E" w:rsidRPr="003A5F18" w:rsidRDefault="00330C6E" w:rsidP="00330C6E">
            <w:pPr>
              <w:keepNext/>
              <w:jc w:val="both"/>
              <w:rPr>
                <w:rFonts w:ascii="Tahoma" w:hAnsi="Tahoma" w:cs="Tahoma"/>
                <w:snapToGrid w:val="0"/>
                <w:sz w:val="28"/>
              </w:rPr>
            </w:pPr>
          </w:p>
        </w:tc>
      </w:tr>
      <w:tr w:rsidR="00330C6E" w:rsidRPr="003A5F18" w14:paraId="465DAD5B" w14:textId="77777777" w:rsidTr="00577909">
        <w:trPr>
          <w:trHeight w:val="235"/>
        </w:trPr>
        <w:tc>
          <w:tcPr>
            <w:tcW w:w="2410" w:type="dxa"/>
            <w:tcBorders>
              <w:top w:val="single" w:sz="4" w:space="0" w:color="auto"/>
              <w:left w:val="nil"/>
              <w:bottom w:val="nil"/>
              <w:right w:val="nil"/>
            </w:tcBorders>
            <w:hideMark/>
          </w:tcPr>
          <w:p w14:paraId="756B2034" w14:textId="77777777" w:rsidR="00330C6E" w:rsidRPr="003A5F18" w:rsidRDefault="00330C6E" w:rsidP="00330C6E">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29BF652D" w14:textId="77777777" w:rsidR="00330C6E" w:rsidRPr="003A5F18" w:rsidRDefault="00330C6E" w:rsidP="00330C6E">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2E99339C" w14:textId="77777777" w:rsidR="00330C6E" w:rsidRPr="003A5F18" w:rsidRDefault="00330C6E" w:rsidP="00330C6E">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k</w:t>
            </w:r>
            <w:r w:rsidRPr="003A5F18">
              <w:rPr>
                <w:rFonts w:ascii="Tahoma" w:hAnsi="Tahoma" w:cs="Tahoma"/>
              </w:rPr>
              <w:t>andidata</w:t>
            </w:r>
            <w:r w:rsidRPr="003A5F18">
              <w:rPr>
                <w:rFonts w:ascii="Tahoma" w:hAnsi="Tahoma" w:cs="Tahoma"/>
                <w:snapToGrid w:val="0"/>
              </w:rPr>
              <w:t>)</w:t>
            </w:r>
          </w:p>
        </w:tc>
      </w:tr>
    </w:tbl>
    <w:p w14:paraId="12D0530E" w14:textId="77777777" w:rsidR="00330C6E" w:rsidRPr="003A5F18" w:rsidRDefault="00330C6E" w:rsidP="00330C6E">
      <w:pPr>
        <w:keepNext/>
        <w:rPr>
          <w:rFonts w:ascii="Tahoma" w:hAnsi="Tahoma" w:cs="Tahoma"/>
          <w:b/>
        </w:rPr>
      </w:pPr>
      <w:r w:rsidRPr="003A5F18">
        <w:rPr>
          <w:rFonts w:ascii="Tahoma" w:hAnsi="Tahoma" w:cs="Tahoma"/>
          <w:b/>
        </w:rPr>
        <w:t>______________________________________________________________________</w:t>
      </w:r>
    </w:p>
    <w:p w14:paraId="5D0EEF24" w14:textId="77777777" w:rsidR="00330C6E" w:rsidRPr="003A5F18" w:rsidRDefault="00330C6E" w:rsidP="00330C6E">
      <w:pPr>
        <w:keepNext/>
        <w:jc w:val="both"/>
        <w:rPr>
          <w:rFonts w:ascii="Tahoma" w:hAnsi="Tahoma" w:cs="Tahoma"/>
          <w:b/>
        </w:rPr>
      </w:pPr>
      <w:r w:rsidRPr="003A5F18">
        <w:rPr>
          <w:rFonts w:ascii="Tahoma" w:hAnsi="Tahoma" w:cs="Tahoma"/>
          <w:b/>
        </w:rPr>
        <w:t xml:space="preserve">IZPOLNI INVESTITOR (Izdajatelj reference)!!!!! </w:t>
      </w:r>
    </w:p>
    <w:p w14:paraId="20F9149E" w14:textId="77777777" w:rsidR="00330C6E" w:rsidRPr="003A5F18" w:rsidRDefault="00330C6E" w:rsidP="00330C6E">
      <w:pPr>
        <w:keepNext/>
        <w:jc w:val="both"/>
        <w:rPr>
          <w:rFonts w:ascii="Tahoma" w:hAnsi="Tahoma" w:cs="Tahoma"/>
        </w:rPr>
      </w:pPr>
    </w:p>
    <w:p w14:paraId="0E98B164" w14:textId="77777777" w:rsidR="00330C6E" w:rsidRPr="003A5F18" w:rsidRDefault="00330C6E" w:rsidP="00330C6E">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2DA0174" w14:textId="77777777" w:rsidR="00330C6E" w:rsidRPr="003A5F18" w:rsidRDefault="00330C6E" w:rsidP="00330C6E">
      <w:pPr>
        <w:keepNext/>
        <w:rPr>
          <w:rFonts w:ascii="Tahoma" w:hAnsi="Tahoma" w:cs="Tahoma"/>
        </w:rPr>
      </w:pPr>
    </w:p>
    <w:p w14:paraId="5076747D" w14:textId="77777777" w:rsidR="00330C6E" w:rsidRPr="003A5F18" w:rsidRDefault="00330C6E" w:rsidP="00330C6E">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6B5FC5D6" w14:textId="77777777" w:rsidR="00330C6E" w:rsidRPr="003A5F18" w:rsidRDefault="00330C6E" w:rsidP="00330C6E">
      <w:pPr>
        <w:keepNext/>
        <w:rPr>
          <w:rFonts w:ascii="Tahoma" w:hAnsi="Tahoma" w:cs="Tahoma"/>
        </w:rPr>
      </w:pPr>
    </w:p>
    <w:p w14:paraId="54358832" w14:textId="77777777" w:rsidR="00330C6E" w:rsidRPr="003A5F18" w:rsidRDefault="00330C6E" w:rsidP="00330C6E">
      <w:pPr>
        <w:keepNext/>
        <w:rPr>
          <w:rFonts w:ascii="Tahoma" w:hAnsi="Tahoma" w:cs="Tahoma"/>
        </w:rPr>
      </w:pPr>
      <w:r w:rsidRPr="003A5F18">
        <w:rPr>
          <w:rFonts w:ascii="Tahoma" w:hAnsi="Tahoma" w:cs="Tahoma"/>
        </w:rPr>
        <w:t>Izdajatelj reference</w:t>
      </w:r>
    </w:p>
    <w:p w14:paraId="24B6BDE8" w14:textId="77777777" w:rsidR="00330C6E" w:rsidRPr="003A5F18" w:rsidRDefault="00330C6E" w:rsidP="00330C6E">
      <w:pPr>
        <w:keepNext/>
        <w:rPr>
          <w:rFonts w:ascii="Tahoma" w:hAnsi="Tahoma" w:cs="Tahoma"/>
        </w:rPr>
      </w:pPr>
      <w:r w:rsidRPr="003A5F18">
        <w:rPr>
          <w:rFonts w:ascii="Tahoma" w:hAnsi="Tahoma" w:cs="Tahoma"/>
        </w:rPr>
        <w:t xml:space="preserve"> </w:t>
      </w:r>
    </w:p>
    <w:p w14:paraId="11A03BA9" w14:textId="77777777" w:rsidR="00330C6E" w:rsidRPr="003A5F18" w:rsidRDefault="00330C6E" w:rsidP="00330C6E">
      <w:pPr>
        <w:keepNext/>
        <w:rPr>
          <w:rFonts w:ascii="Tahoma" w:hAnsi="Tahoma" w:cs="Tahoma"/>
        </w:rPr>
      </w:pPr>
      <w:r w:rsidRPr="003A5F18">
        <w:rPr>
          <w:rFonts w:ascii="Tahoma" w:hAnsi="Tahoma" w:cs="Tahoma"/>
        </w:rPr>
        <w:t>__________________________________                 Žig                               _______________</w:t>
      </w:r>
    </w:p>
    <w:p w14:paraId="4B1D75B8" w14:textId="77777777" w:rsidR="00330C6E" w:rsidRPr="003A5F18" w:rsidRDefault="00330C6E" w:rsidP="00330C6E">
      <w:pPr>
        <w:keepNext/>
        <w:rPr>
          <w:rFonts w:ascii="Tahoma" w:hAnsi="Tahoma" w:cs="Tahoma"/>
        </w:rPr>
      </w:pPr>
      <w:r w:rsidRPr="003A5F18">
        <w:rPr>
          <w:rFonts w:ascii="Tahoma" w:hAnsi="Tahoma" w:cs="Tahoma"/>
        </w:rPr>
        <w:t xml:space="preserve">( podpis odgovorne osebe)                                                                             (kraj in datum) </w:t>
      </w:r>
    </w:p>
    <w:p w14:paraId="4439FDF1" w14:textId="77777777" w:rsidR="00330C6E" w:rsidRPr="003A5F18" w:rsidRDefault="00330C6E" w:rsidP="00330C6E">
      <w:pPr>
        <w:keepNext/>
        <w:keepLines/>
        <w:rPr>
          <w:rFonts w:ascii="Tahoma" w:hAnsi="Tahoma" w:cs="Tahoma"/>
        </w:rPr>
      </w:pPr>
    </w:p>
    <w:p w14:paraId="7FCFE82E" w14:textId="77777777" w:rsidR="00330C6E" w:rsidRPr="003A5F18" w:rsidRDefault="00330C6E" w:rsidP="00330C6E">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3C649D3F" w14:textId="709CC662" w:rsidR="00330C6E" w:rsidRPr="003A5F18" w:rsidRDefault="00330C6E" w:rsidP="008D5AC8">
      <w:pPr>
        <w:keepNext/>
        <w:keepLines/>
        <w:jc w:val="both"/>
        <w:rPr>
          <w:rFonts w:ascii="Tahoma" w:hAnsi="Tahoma" w:cs="Tahoma"/>
          <w:b/>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3A5F18" w14:paraId="753C3256" w14:textId="77777777" w:rsidTr="001040B4">
        <w:tc>
          <w:tcPr>
            <w:tcW w:w="600" w:type="dxa"/>
            <w:tcBorders>
              <w:top w:val="single" w:sz="4" w:space="0" w:color="auto"/>
              <w:left w:val="single" w:sz="4" w:space="0" w:color="auto"/>
              <w:bottom w:val="single" w:sz="4" w:space="0" w:color="auto"/>
              <w:right w:val="nil"/>
            </w:tcBorders>
          </w:tcPr>
          <w:p w14:paraId="1B4A51E7" w14:textId="77777777" w:rsidR="001040B4" w:rsidRPr="003A5F18"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0D34D88C" w14:textId="6F33CAB9" w:rsidR="001040B4" w:rsidRPr="003A5F18" w:rsidRDefault="001040B4" w:rsidP="008D5AC8">
            <w:pPr>
              <w:keepNext/>
              <w:keepLines/>
              <w:rPr>
                <w:rFonts w:ascii="Tahoma" w:hAnsi="Tahoma" w:cs="Tahoma"/>
              </w:rPr>
            </w:pPr>
            <w:r w:rsidRPr="003A5F18">
              <w:rPr>
                <w:rFonts w:ascii="Tahoma" w:hAnsi="Tahoma" w:cs="Tahoma"/>
              </w:rPr>
              <w:t>POTRDITEV REFERENC S STRANI POSAMEZNIH NAROČN</w:t>
            </w:r>
            <w:r w:rsidR="006F7982" w:rsidRPr="003A5F18">
              <w:rPr>
                <w:rFonts w:ascii="Tahoma" w:hAnsi="Tahoma" w:cs="Tahoma"/>
              </w:rPr>
              <w:t>IKOV –</w:t>
            </w:r>
            <w:r w:rsidR="00330C6E" w:rsidRPr="003A5F18">
              <w:rPr>
                <w:rFonts w:ascii="Tahoma" w:hAnsi="Tahoma" w:cs="Tahoma"/>
              </w:rPr>
              <w:t xml:space="preserve"> Kandidat   REKONSTRUKCIJA CESTE </w:t>
            </w:r>
          </w:p>
        </w:tc>
        <w:tc>
          <w:tcPr>
            <w:tcW w:w="952" w:type="dxa"/>
            <w:tcBorders>
              <w:top w:val="single" w:sz="4" w:space="0" w:color="auto"/>
              <w:left w:val="single" w:sz="4" w:space="0" w:color="808080"/>
              <w:bottom w:val="single" w:sz="4" w:space="0" w:color="auto"/>
              <w:right w:val="nil"/>
            </w:tcBorders>
            <w:hideMark/>
          </w:tcPr>
          <w:p w14:paraId="3F642D3B" w14:textId="77777777" w:rsidR="001040B4" w:rsidRPr="003A5F18" w:rsidRDefault="001040B4"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127F705" w14:textId="072D23AC" w:rsidR="001040B4" w:rsidRPr="003A5F18" w:rsidRDefault="001836F7" w:rsidP="008D5AC8">
            <w:pPr>
              <w:keepNext/>
              <w:keepLines/>
              <w:rPr>
                <w:rFonts w:ascii="Tahoma" w:hAnsi="Tahoma" w:cs="Tahoma"/>
                <w:b/>
                <w:i/>
              </w:rPr>
            </w:pPr>
            <w:r w:rsidRPr="003A5F18">
              <w:rPr>
                <w:rFonts w:ascii="Tahoma" w:hAnsi="Tahoma" w:cs="Tahoma"/>
                <w:b/>
                <w:i/>
              </w:rPr>
              <w:t>5/2</w:t>
            </w:r>
          </w:p>
        </w:tc>
      </w:tr>
    </w:tbl>
    <w:p w14:paraId="2163FDF0" w14:textId="44488D8E" w:rsidR="001040B4" w:rsidRPr="003A5F18" w:rsidRDefault="00EB7629" w:rsidP="008D5AC8">
      <w:pPr>
        <w:keepNext/>
        <w:keepLines/>
        <w:tabs>
          <w:tab w:val="left" w:pos="993"/>
        </w:tabs>
        <w:ind w:left="993" w:hanging="993"/>
        <w:rPr>
          <w:rFonts w:ascii="Tahoma" w:hAnsi="Tahoma" w:cs="Tahoma"/>
          <w:b/>
        </w:rPr>
      </w:pPr>
      <w:r w:rsidRPr="003A5F18">
        <w:rPr>
          <w:rFonts w:ascii="Tahoma" w:hAnsi="Tahoma" w:cs="Tahoma"/>
          <w:b/>
        </w:rPr>
        <w:t>IZPOLNI KANDIDAT</w:t>
      </w:r>
      <w:r w:rsidR="001040B4" w:rsidRPr="003A5F18">
        <w:rPr>
          <w:rFonts w:ascii="Tahoma" w:hAnsi="Tahoma" w:cs="Tahoma"/>
          <w:b/>
        </w:rPr>
        <w:t>!!!!!!</w:t>
      </w:r>
    </w:p>
    <w:p w14:paraId="1411A666" w14:textId="77777777" w:rsidR="001040B4" w:rsidRPr="003A5F18" w:rsidRDefault="001040B4" w:rsidP="008D5AC8">
      <w:pPr>
        <w:keepNext/>
        <w:keepLines/>
        <w:rPr>
          <w:rFonts w:ascii="Tahoma" w:hAnsi="Tahoma" w:cs="Tahoma"/>
          <w:sz w:val="18"/>
        </w:rPr>
      </w:pPr>
    </w:p>
    <w:p w14:paraId="35770B2B" w14:textId="77777777" w:rsidR="00754A1D" w:rsidRPr="003A5F18" w:rsidRDefault="00754A1D" w:rsidP="00754A1D">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2F43242" w14:textId="77777777" w:rsidR="00754A1D" w:rsidRPr="003A5F18" w:rsidRDefault="00754A1D" w:rsidP="00754A1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754A1D" w:rsidRPr="003A5F18" w14:paraId="408AD6EC"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D38EC4F" w14:textId="77777777" w:rsidR="00754A1D" w:rsidRPr="003A5F18" w:rsidRDefault="00754A1D" w:rsidP="00754A1D">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6BCE86D6" w14:textId="77777777" w:rsidR="00754A1D" w:rsidRPr="003A5F18" w:rsidRDefault="00754A1D" w:rsidP="00754A1D">
            <w:pPr>
              <w:keepNext/>
              <w:rPr>
                <w:rFonts w:ascii="Tahoma" w:hAnsi="Tahoma" w:cs="Tahoma"/>
              </w:rPr>
            </w:pPr>
          </w:p>
          <w:p w14:paraId="6D17AE69" w14:textId="77777777" w:rsidR="00754A1D" w:rsidRPr="003A5F18" w:rsidRDefault="00754A1D" w:rsidP="00754A1D">
            <w:pPr>
              <w:keepNext/>
              <w:rPr>
                <w:rFonts w:ascii="Tahoma" w:hAnsi="Tahoma" w:cs="Tahoma"/>
              </w:rPr>
            </w:pPr>
          </w:p>
        </w:tc>
      </w:tr>
      <w:tr w:rsidR="00754A1D" w:rsidRPr="003A5F18" w14:paraId="123E5F96"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964016A" w14:textId="77777777" w:rsidR="00754A1D" w:rsidRPr="003A5F18" w:rsidRDefault="00754A1D" w:rsidP="00754A1D">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7C9705A3" w14:textId="77777777" w:rsidR="00754A1D" w:rsidRPr="003A5F18" w:rsidRDefault="00754A1D" w:rsidP="00754A1D">
            <w:pPr>
              <w:keepNext/>
              <w:rPr>
                <w:rFonts w:ascii="Tahoma" w:hAnsi="Tahoma" w:cs="Tahoma"/>
              </w:rPr>
            </w:pPr>
          </w:p>
          <w:p w14:paraId="48C03F04" w14:textId="77777777" w:rsidR="00754A1D" w:rsidRPr="003A5F18" w:rsidRDefault="00754A1D" w:rsidP="00754A1D">
            <w:pPr>
              <w:keepNext/>
              <w:rPr>
                <w:rFonts w:ascii="Tahoma" w:hAnsi="Tahoma" w:cs="Tahoma"/>
              </w:rPr>
            </w:pPr>
          </w:p>
        </w:tc>
      </w:tr>
      <w:tr w:rsidR="00754A1D" w:rsidRPr="003A5F18" w14:paraId="21975C49" w14:textId="77777777" w:rsidTr="00577909">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7DE5BCE1" w14:textId="77777777" w:rsidR="00754A1D" w:rsidRPr="003A5F18" w:rsidRDefault="00754A1D" w:rsidP="00754A1D">
            <w:pPr>
              <w:keepNext/>
              <w:rPr>
                <w:rFonts w:ascii="Tahoma" w:hAnsi="Tahoma" w:cs="Tahoma"/>
              </w:rPr>
            </w:pPr>
            <w:r w:rsidRPr="003A5F18">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18BF733" w14:textId="77777777" w:rsidR="00754A1D" w:rsidRPr="003A5F18" w:rsidRDefault="00754A1D" w:rsidP="00754A1D">
            <w:pPr>
              <w:keepNext/>
              <w:rPr>
                <w:rFonts w:ascii="Tahoma" w:hAnsi="Tahoma" w:cs="Tahoma"/>
              </w:rPr>
            </w:pPr>
          </w:p>
        </w:tc>
      </w:tr>
      <w:tr w:rsidR="00754A1D" w:rsidRPr="003A5F18" w14:paraId="429D32D1" w14:textId="77777777" w:rsidTr="00577909">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46BC20A1" w14:textId="77777777" w:rsidR="00754A1D" w:rsidRPr="003A5F18" w:rsidRDefault="00754A1D" w:rsidP="00754A1D">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3A3C9E99" w14:textId="77777777" w:rsidR="00754A1D" w:rsidRPr="003A5F18" w:rsidRDefault="00754A1D" w:rsidP="00754A1D">
            <w:pPr>
              <w:keepNext/>
              <w:rPr>
                <w:rFonts w:ascii="Tahoma" w:hAnsi="Tahoma" w:cs="Tahoma"/>
              </w:rPr>
            </w:pPr>
          </w:p>
        </w:tc>
      </w:tr>
      <w:tr w:rsidR="00754A1D" w:rsidRPr="003A5F18" w14:paraId="5C360D4F"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3B35099" w14:textId="77777777" w:rsidR="00754A1D" w:rsidRPr="003A5F18" w:rsidRDefault="00754A1D" w:rsidP="00754A1D">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127BACD" w14:textId="77777777" w:rsidR="00754A1D" w:rsidRPr="003A5F18" w:rsidRDefault="00754A1D" w:rsidP="00754A1D">
            <w:pPr>
              <w:keepNext/>
              <w:rPr>
                <w:rFonts w:ascii="Tahoma" w:hAnsi="Tahoma" w:cs="Tahoma"/>
              </w:rPr>
            </w:pPr>
          </w:p>
        </w:tc>
      </w:tr>
      <w:tr w:rsidR="00754A1D" w:rsidRPr="003A5F18" w14:paraId="290642EA"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0A96A71" w14:textId="77777777" w:rsidR="00754A1D" w:rsidRPr="003A5F18" w:rsidRDefault="00754A1D" w:rsidP="00754A1D">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E652341" w14:textId="77777777" w:rsidR="00754A1D" w:rsidRPr="003A5F18" w:rsidRDefault="00754A1D" w:rsidP="00754A1D">
            <w:pPr>
              <w:keepNext/>
              <w:rPr>
                <w:rFonts w:ascii="Tahoma" w:hAnsi="Tahoma" w:cs="Tahoma"/>
              </w:rPr>
            </w:pPr>
            <w:r w:rsidRPr="003A5F18">
              <w:rPr>
                <w:rFonts w:ascii="Tahoma" w:hAnsi="Tahoma" w:cs="Tahoma"/>
              </w:rPr>
              <w:t xml:space="preserve"> Od  __________________         do_________________</w:t>
            </w:r>
          </w:p>
        </w:tc>
      </w:tr>
      <w:tr w:rsidR="00754A1D" w:rsidRPr="003A5F18" w14:paraId="13CC5873" w14:textId="77777777" w:rsidTr="00577909">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041DDBA" w14:textId="77777777" w:rsidR="00754A1D" w:rsidRPr="003A5F18" w:rsidRDefault="00754A1D" w:rsidP="00754A1D">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9E416CB" w14:textId="77777777" w:rsidR="00754A1D" w:rsidRPr="003A5F18" w:rsidRDefault="00754A1D" w:rsidP="00754A1D">
            <w:pPr>
              <w:keepNext/>
              <w:rPr>
                <w:rFonts w:ascii="Tahoma" w:hAnsi="Tahoma" w:cs="Tahoma"/>
              </w:rPr>
            </w:pPr>
          </w:p>
          <w:p w14:paraId="2E4B24B7" w14:textId="77777777" w:rsidR="00754A1D" w:rsidRPr="003A5F18" w:rsidRDefault="00754A1D" w:rsidP="00754A1D">
            <w:pPr>
              <w:keepNext/>
              <w:rPr>
                <w:rFonts w:ascii="Tahoma" w:hAnsi="Tahoma" w:cs="Tahoma"/>
              </w:rPr>
            </w:pPr>
          </w:p>
        </w:tc>
      </w:tr>
      <w:tr w:rsidR="00754A1D" w:rsidRPr="003A5F18" w14:paraId="3D8BB1D6" w14:textId="77777777" w:rsidTr="00577909">
        <w:trPr>
          <w:trHeight w:val="201"/>
        </w:trPr>
        <w:tc>
          <w:tcPr>
            <w:tcW w:w="3546" w:type="dxa"/>
            <w:vMerge w:val="restart"/>
            <w:tcBorders>
              <w:top w:val="single" w:sz="2" w:space="0" w:color="auto"/>
              <w:left w:val="single" w:sz="2" w:space="0" w:color="auto"/>
              <w:right w:val="single" w:sz="2" w:space="0" w:color="auto"/>
            </w:tcBorders>
            <w:vAlign w:val="center"/>
          </w:tcPr>
          <w:p w14:paraId="2169F0B2" w14:textId="77777777" w:rsidR="00754A1D" w:rsidRPr="003A5F18" w:rsidRDefault="00754A1D" w:rsidP="00754A1D">
            <w:pPr>
              <w:keepNext/>
              <w:shd w:val="clear" w:color="auto" w:fill="FFFFFF"/>
              <w:tabs>
                <w:tab w:val="left" w:pos="0"/>
              </w:tabs>
              <w:ind w:right="6"/>
              <w:jc w:val="both"/>
              <w:rPr>
                <w:rFonts w:ascii="Tahoma" w:hAnsi="Tahoma" w:cs="Tahoma"/>
              </w:rPr>
            </w:pPr>
            <w:r w:rsidRPr="003A5F18">
              <w:rPr>
                <w:rFonts w:ascii="Tahoma" w:hAnsi="Tahoma" w:cs="Tahoma"/>
              </w:rPr>
              <w:t xml:space="preserve">Uspešno izvedena in zaključena rekonstrukcija ceste z asfaltiranjem in ostalih javnih površin </w:t>
            </w:r>
          </w:p>
        </w:tc>
        <w:tc>
          <w:tcPr>
            <w:tcW w:w="6099" w:type="dxa"/>
            <w:tcBorders>
              <w:top w:val="single" w:sz="2" w:space="0" w:color="auto"/>
              <w:left w:val="single" w:sz="2" w:space="0" w:color="auto"/>
              <w:bottom w:val="single" w:sz="2" w:space="0" w:color="auto"/>
              <w:right w:val="single" w:sz="2" w:space="0" w:color="auto"/>
            </w:tcBorders>
            <w:vAlign w:val="center"/>
          </w:tcPr>
          <w:p w14:paraId="7843A9FD" w14:textId="77777777" w:rsidR="00754A1D" w:rsidRPr="003A5F18" w:rsidRDefault="00754A1D" w:rsidP="00754A1D">
            <w:pPr>
              <w:keepNext/>
              <w:jc w:val="center"/>
              <w:rPr>
                <w:rFonts w:ascii="Tahoma" w:hAnsi="Tahoma" w:cs="Tahoma"/>
                <w:sz w:val="12"/>
                <w:szCs w:val="12"/>
              </w:rPr>
            </w:pPr>
          </w:p>
          <w:p w14:paraId="56DD3A22" w14:textId="77777777" w:rsidR="00754A1D" w:rsidRPr="003A5F18" w:rsidRDefault="00754A1D" w:rsidP="00754A1D">
            <w:pPr>
              <w:keepNext/>
              <w:jc w:val="center"/>
              <w:rPr>
                <w:rFonts w:ascii="Tahoma" w:hAnsi="Tahoma" w:cs="Tahoma"/>
              </w:rPr>
            </w:pPr>
            <w:r w:rsidRPr="003A5F18">
              <w:rPr>
                <w:rFonts w:ascii="Tahoma" w:hAnsi="Tahoma" w:cs="Tahoma"/>
              </w:rPr>
              <w:t>Rekonstrukcija ceste z asfaltiranjem in ostalih javnih površin</w:t>
            </w:r>
          </w:p>
          <w:p w14:paraId="000C017F" w14:textId="77777777" w:rsidR="00754A1D" w:rsidRPr="003A5F18" w:rsidRDefault="00754A1D" w:rsidP="00754A1D">
            <w:pPr>
              <w:keepNext/>
              <w:rPr>
                <w:rFonts w:ascii="Tahoma" w:hAnsi="Tahoma" w:cs="Tahoma"/>
                <w:sz w:val="12"/>
                <w:szCs w:val="12"/>
              </w:rPr>
            </w:pPr>
          </w:p>
          <w:p w14:paraId="67A22220" w14:textId="77777777" w:rsidR="00754A1D" w:rsidRPr="003A5F18" w:rsidRDefault="00754A1D" w:rsidP="00754A1D">
            <w:pPr>
              <w:keepNext/>
              <w:jc w:val="center"/>
              <w:rPr>
                <w:rFonts w:ascii="Tahoma" w:hAnsi="Tahoma" w:cs="Tahoma"/>
              </w:rPr>
            </w:pPr>
            <w:r w:rsidRPr="003A5F18">
              <w:rPr>
                <w:rFonts w:ascii="Tahoma" w:hAnsi="Tahoma" w:cs="Tahoma"/>
              </w:rPr>
              <w:t xml:space="preserve">z najmanj dvema objektoma GJI (kanal, vodovod)     </w:t>
            </w:r>
          </w:p>
          <w:p w14:paraId="52042049" w14:textId="77777777" w:rsidR="00754A1D" w:rsidRPr="003A5F18" w:rsidRDefault="00754A1D" w:rsidP="00754A1D">
            <w:pPr>
              <w:keepNext/>
              <w:jc w:val="center"/>
              <w:rPr>
                <w:rFonts w:ascii="Tahoma" w:hAnsi="Tahoma" w:cs="Tahoma"/>
                <w:sz w:val="16"/>
                <w:szCs w:val="16"/>
              </w:rPr>
            </w:pPr>
          </w:p>
          <w:p w14:paraId="03575EE6" w14:textId="77777777" w:rsidR="00754A1D" w:rsidRPr="003A5F18" w:rsidRDefault="00754A1D" w:rsidP="00754A1D">
            <w:pPr>
              <w:keepNext/>
              <w:jc w:val="center"/>
              <w:rPr>
                <w:rFonts w:ascii="Tahoma" w:hAnsi="Tahoma" w:cs="Tahoma"/>
              </w:rPr>
            </w:pPr>
            <w:r w:rsidRPr="003A5F18">
              <w:rPr>
                <w:rFonts w:ascii="Tahoma" w:hAnsi="Tahoma" w:cs="Tahoma"/>
              </w:rPr>
              <w:t>DA  / NE   (</w:t>
            </w:r>
            <w:r w:rsidRPr="003A5F18">
              <w:rPr>
                <w:rFonts w:ascii="Tahoma" w:hAnsi="Tahoma" w:cs="Tahoma"/>
                <w:b/>
              </w:rPr>
              <w:t>Obkroži!</w:t>
            </w:r>
            <w:r w:rsidRPr="003A5F18">
              <w:rPr>
                <w:rFonts w:ascii="Tahoma" w:hAnsi="Tahoma" w:cs="Tahoma"/>
              </w:rPr>
              <w:t>)</w:t>
            </w:r>
          </w:p>
          <w:p w14:paraId="49E050E1" w14:textId="77777777" w:rsidR="00754A1D" w:rsidRPr="003A5F18" w:rsidRDefault="00754A1D" w:rsidP="00754A1D">
            <w:pPr>
              <w:keepNext/>
              <w:jc w:val="center"/>
              <w:rPr>
                <w:rFonts w:ascii="Tahoma" w:hAnsi="Tahoma" w:cs="Tahoma"/>
                <w:sz w:val="12"/>
                <w:szCs w:val="12"/>
              </w:rPr>
            </w:pPr>
          </w:p>
        </w:tc>
      </w:tr>
      <w:tr w:rsidR="00754A1D" w:rsidRPr="003A5F18" w14:paraId="278FF1B8" w14:textId="77777777" w:rsidTr="00577909">
        <w:trPr>
          <w:trHeight w:val="200"/>
        </w:trPr>
        <w:tc>
          <w:tcPr>
            <w:tcW w:w="3546" w:type="dxa"/>
            <w:vMerge/>
            <w:tcBorders>
              <w:left w:val="single" w:sz="2" w:space="0" w:color="auto"/>
              <w:bottom w:val="single" w:sz="2" w:space="0" w:color="auto"/>
              <w:right w:val="single" w:sz="2" w:space="0" w:color="auto"/>
            </w:tcBorders>
            <w:vAlign w:val="center"/>
          </w:tcPr>
          <w:p w14:paraId="33324060" w14:textId="77777777" w:rsidR="00754A1D" w:rsidRPr="003A5F18" w:rsidRDefault="00754A1D" w:rsidP="00754A1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29DC705A" w14:textId="77777777" w:rsidR="00754A1D" w:rsidRPr="003A5F18" w:rsidRDefault="00754A1D" w:rsidP="00754A1D">
            <w:pPr>
              <w:keepNext/>
              <w:jc w:val="center"/>
              <w:rPr>
                <w:rFonts w:ascii="Tahoma" w:hAnsi="Tahoma" w:cs="Tahoma"/>
                <w:sz w:val="12"/>
                <w:szCs w:val="12"/>
              </w:rPr>
            </w:pPr>
          </w:p>
          <w:p w14:paraId="08CEFF7F" w14:textId="77777777" w:rsidR="00754A1D" w:rsidRPr="003A5F18" w:rsidRDefault="00754A1D" w:rsidP="00754A1D">
            <w:pPr>
              <w:keepNext/>
              <w:jc w:val="center"/>
              <w:rPr>
                <w:rFonts w:ascii="Tahoma" w:hAnsi="Tahoma" w:cs="Tahoma"/>
              </w:rPr>
            </w:pPr>
            <w:r w:rsidRPr="003A5F18">
              <w:rPr>
                <w:rFonts w:ascii="Tahoma" w:hAnsi="Tahoma" w:cs="Tahoma"/>
              </w:rPr>
              <w:t xml:space="preserve">Dolžina ________ m             </w:t>
            </w:r>
          </w:p>
          <w:p w14:paraId="082C539A" w14:textId="77777777" w:rsidR="00754A1D" w:rsidRPr="003A5F18" w:rsidRDefault="00754A1D" w:rsidP="00754A1D">
            <w:pPr>
              <w:keepNext/>
              <w:jc w:val="center"/>
              <w:rPr>
                <w:rFonts w:ascii="Tahoma" w:hAnsi="Tahoma" w:cs="Tahoma"/>
                <w:sz w:val="12"/>
                <w:szCs w:val="12"/>
              </w:rPr>
            </w:pPr>
          </w:p>
        </w:tc>
      </w:tr>
      <w:tr w:rsidR="00754A1D" w:rsidRPr="003A5F18" w14:paraId="32630CA2" w14:textId="77777777" w:rsidTr="0057790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5838F137" w14:textId="77777777" w:rsidR="00754A1D" w:rsidRPr="003A5F18" w:rsidRDefault="00754A1D" w:rsidP="00754A1D">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B8AAEDD" w14:textId="77777777" w:rsidR="00754A1D" w:rsidRPr="003A5F18" w:rsidRDefault="00754A1D" w:rsidP="00754A1D">
            <w:pPr>
              <w:keepNext/>
              <w:jc w:val="center"/>
              <w:rPr>
                <w:rFonts w:ascii="Tahoma" w:hAnsi="Tahoma" w:cs="Tahoma"/>
              </w:rPr>
            </w:pPr>
          </w:p>
        </w:tc>
      </w:tr>
      <w:tr w:rsidR="00754A1D" w:rsidRPr="003A5F18" w14:paraId="10461797" w14:textId="77777777" w:rsidTr="00754A1D">
        <w:trPr>
          <w:trHeight w:val="1262"/>
        </w:trPr>
        <w:tc>
          <w:tcPr>
            <w:tcW w:w="3546" w:type="dxa"/>
            <w:tcBorders>
              <w:top w:val="single" w:sz="2" w:space="0" w:color="auto"/>
              <w:left w:val="single" w:sz="2" w:space="0" w:color="auto"/>
              <w:bottom w:val="single" w:sz="2" w:space="0" w:color="auto"/>
              <w:right w:val="single" w:sz="2" w:space="0" w:color="auto"/>
            </w:tcBorders>
            <w:vAlign w:val="center"/>
          </w:tcPr>
          <w:p w14:paraId="1CE86D1C" w14:textId="77777777" w:rsidR="00754A1D" w:rsidRPr="003A5F18" w:rsidRDefault="00754A1D" w:rsidP="00754A1D">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BAE7EE0" w14:textId="77777777" w:rsidR="00754A1D" w:rsidRPr="003A5F18" w:rsidRDefault="00754A1D" w:rsidP="00754A1D">
            <w:pPr>
              <w:keepNext/>
              <w:jc w:val="center"/>
              <w:rPr>
                <w:rFonts w:ascii="Tahoma" w:hAnsi="Tahoma" w:cs="Tahoma"/>
              </w:rPr>
            </w:pPr>
          </w:p>
        </w:tc>
      </w:tr>
    </w:tbl>
    <w:p w14:paraId="6C03C8E1" w14:textId="77777777" w:rsidR="00754A1D" w:rsidRPr="003A5F18" w:rsidRDefault="00754A1D" w:rsidP="00754A1D">
      <w:pPr>
        <w:keepNext/>
        <w:rPr>
          <w:rFonts w:ascii="Tahoma" w:hAnsi="Tahoma" w:cs="Tahoma"/>
          <w:sz w:val="12"/>
          <w:szCs w:val="12"/>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54A1D" w:rsidRPr="003A5F18" w14:paraId="1A86F0D0" w14:textId="77777777" w:rsidTr="00577909">
        <w:trPr>
          <w:trHeight w:val="235"/>
        </w:trPr>
        <w:tc>
          <w:tcPr>
            <w:tcW w:w="2410" w:type="dxa"/>
            <w:tcBorders>
              <w:top w:val="nil"/>
              <w:left w:val="nil"/>
              <w:bottom w:val="single" w:sz="4" w:space="0" w:color="auto"/>
              <w:right w:val="nil"/>
            </w:tcBorders>
          </w:tcPr>
          <w:p w14:paraId="683E5573" w14:textId="77777777" w:rsidR="00754A1D" w:rsidRPr="003A5F18" w:rsidRDefault="00754A1D" w:rsidP="00754A1D">
            <w:pPr>
              <w:keepNext/>
              <w:jc w:val="both"/>
              <w:rPr>
                <w:rFonts w:ascii="Tahoma" w:hAnsi="Tahoma" w:cs="Tahoma"/>
                <w:snapToGrid w:val="0"/>
              </w:rPr>
            </w:pPr>
          </w:p>
        </w:tc>
        <w:tc>
          <w:tcPr>
            <w:tcW w:w="2693" w:type="dxa"/>
          </w:tcPr>
          <w:p w14:paraId="3A610467" w14:textId="77777777" w:rsidR="00754A1D" w:rsidRPr="003A5F18" w:rsidRDefault="00754A1D" w:rsidP="00754A1D">
            <w:pPr>
              <w:keepNext/>
              <w:jc w:val="center"/>
              <w:rPr>
                <w:rFonts w:ascii="Tahoma" w:hAnsi="Tahoma" w:cs="Tahoma"/>
                <w:snapToGrid w:val="0"/>
              </w:rPr>
            </w:pPr>
          </w:p>
        </w:tc>
        <w:tc>
          <w:tcPr>
            <w:tcW w:w="4395" w:type="dxa"/>
            <w:tcBorders>
              <w:top w:val="nil"/>
              <w:left w:val="nil"/>
              <w:bottom w:val="single" w:sz="4" w:space="0" w:color="auto"/>
              <w:right w:val="nil"/>
            </w:tcBorders>
          </w:tcPr>
          <w:p w14:paraId="36F2C546" w14:textId="77777777" w:rsidR="00754A1D" w:rsidRPr="003A5F18" w:rsidRDefault="00754A1D" w:rsidP="00754A1D">
            <w:pPr>
              <w:keepNext/>
              <w:jc w:val="both"/>
              <w:rPr>
                <w:rFonts w:ascii="Tahoma" w:hAnsi="Tahoma" w:cs="Tahoma"/>
                <w:snapToGrid w:val="0"/>
                <w:sz w:val="28"/>
              </w:rPr>
            </w:pPr>
          </w:p>
        </w:tc>
      </w:tr>
      <w:tr w:rsidR="00754A1D" w:rsidRPr="003A5F18" w14:paraId="26AB9A19" w14:textId="77777777" w:rsidTr="00577909">
        <w:trPr>
          <w:trHeight w:val="235"/>
        </w:trPr>
        <w:tc>
          <w:tcPr>
            <w:tcW w:w="2410" w:type="dxa"/>
            <w:tcBorders>
              <w:top w:val="single" w:sz="4" w:space="0" w:color="auto"/>
              <w:left w:val="nil"/>
              <w:bottom w:val="nil"/>
              <w:right w:val="nil"/>
            </w:tcBorders>
            <w:hideMark/>
          </w:tcPr>
          <w:p w14:paraId="45D121FF" w14:textId="77777777" w:rsidR="00754A1D" w:rsidRPr="003A5F18" w:rsidRDefault="00754A1D" w:rsidP="00754A1D">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03120397" w14:textId="77777777" w:rsidR="00754A1D" w:rsidRPr="003A5F18" w:rsidRDefault="00754A1D" w:rsidP="00754A1D">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65206410" w14:textId="77777777" w:rsidR="00754A1D" w:rsidRPr="003A5F18" w:rsidRDefault="00754A1D" w:rsidP="00754A1D">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20438B39" w14:textId="77777777" w:rsidR="00754A1D" w:rsidRPr="003A5F18" w:rsidRDefault="00754A1D" w:rsidP="00754A1D">
      <w:pPr>
        <w:keepNext/>
        <w:rPr>
          <w:rFonts w:ascii="Tahoma" w:hAnsi="Tahoma" w:cs="Tahoma"/>
          <w:b/>
        </w:rPr>
      </w:pPr>
      <w:r w:rsidRPr="003A5F18">
        <w:rPr>
          <w:rFonts w:ascii="Tahoma" w:hAnsi="Tahoma" w:cs="Tahoma"/>
          <w:b/>
        </w:rPr>
        <w:t>______________________________________________________________________</w:t>
      </w:r>
    </w:p>
    <w:p w14:paraId="5A40D0E3" w14:textId="77777777" w:rsidR="00754A1D" w:rsidRPr="003A5F18" w:rsidRDefault="00754A1D" w:rsidP="00754A1D">
      <w:pPr>
        <w:keepNext/>
        <w:jc w:val="both"/>
        <w:rPr>
          <w:rFonts w:ascii="Tahoma" w:hAnsi="Tahoma" w:cs="Tahoma"/>
          <w:b/>
        </w:rPr>
      </w:pPr>
      <w:r w:rsidRPr="003A5F18">
        <w:rPr>
          <w:rFonts w:ascii="Tahoma" w:hAnsi="Tahoma" w:cs="Tahoma"/>
          <w:b/>
        </w:rPr>
        <w:t xml:space="preserve">IZPOLNI INVESTITOR (Izdajatelj reference)!!!!! </w:t>
      </w:r>
    </w:p>
    <w:p w14:paraId="039A83BD" w14:textId="77777777" w:rsidR="00754A1D" w:rsidRPr="003A5F18" w:rsidRDefault="00754A1D" w:rsidP="00754A1D">
      <w:pPr>
        <w:keepNext/>
        <w:jc w:val="both"/>
        <w:rPr>
          <w:rFonts w:ascii="Tahoma" w:hAnsi="Tahoma" w:cs="Tahoma"/>
        </w:rPr>
      </w:pPr>
    </w:p>
    <w:p w14:paraId="59BC9305" w14:textId="77777777" w:rsidR="00754A1D" w:rsidRPr="003A5F18" w:rsidRDefault="00754A1D" w:rsidP="00754A1D">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2610AD9" w14:textId="77777777" w:rsidR="00754A1D" w:rsidRPr="003A5F18" w:rsidRDefault="00754A1D" w:rsidP="00754A1D">
      <w:pPr>
        <w:keepNext/>
        <w:rPr>
          <w:rFonts w:ascii="Tahoma" w:hAnsi="Tahoma" w:cs="Tahoma"/>
        </w:rPr>
      </w:pPr>
    </w:p>
    <w:p w14:paraId="4FE9ED1D" w14:textId="77777777" w:rsidR="00754A1D" w:rsidRPr="003A5F18" w:rsidRDefault="00754A1D" w:rsidP="00754A1D">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5C3A59E9" w14:textId="77777777" w:rsidR="00754A1D" w:rsidRPr="003A5F18" w:rsidRDefault="00754A1D" w:rsidP="00754A1D">
      <w:pPr>
        <w:keepNext/>
        <w:rPr>
          <w:rFonts w:ascii="Tahoma" w:hAnsi="Tahoma" w:cs="Tahoma"/>
          <w:sz w:val="16"/>
          <w:szCs w:val="16"/>
        </w:rPr>
      </w:pPr>
    </w:p>
    <w:p w14:paraId="45981A75" w14:textId="77777777" w:rsidR="00754A1D" w:rsidRPr="003A5F18" w:rsidRDefault="00754A1D" w:rsidP="00754A1D">
      <w:pPr>
        <w:keepNext/>
        <w:rPr>
          <w:rFonts w:ascii="Tahoma" w:hAnsi="Tahoma" w:cs="Tahoma"/>
        </w:rPr>
      </w:pPr>
      <w:r w:rsidRPr="003A5F18">
        <w:rPr>
          <w:rFonts w:ascii="Tahoma" w:hAnsi="Tahoma" w:cs="Tahoma"/>
        </w:rPr>
        <w:t>Izdajatelj reference</w:t>
      </w:r>
    </w:p>
    <w:p w14:paraId="773BDA09" w14:textId="77777777" w:rsidR="00754A1D" w:rsidRPr="003A5F18" w:rsidRDefault="00754A1D" w:rsidP="00754A1D">
      <w:pPr>
        <w:keepNext/>
        <w:rPr>
          <w:rFonts w:ascii="Tahoma" w:hAnsi="Tahoma" w:cs="Tahoma"/>
        </w:rPr>
      </w:pPr>
      <w:r w:rsidRPr="003A5F18">
        <w:rPr>
          <w:rFonts w:ascii="Tahoma" w:hAnsi="Tahoma" w:cs="Tahoma"/>
        </w:rPr>
        <w:t xml:space="preserve"> </w:t>
      </w:r>
    </w:p>
    <w:p w14:paraId="4E287BD0" w14:textId="77777777" w:rsidR="00754A1D" w:rsidRPr="003A5F18" w:rsidRDefault="00754A1D" w:rsidP="00754A1D">
      <w:pPr>
        <w:keepNext/>
        <w:rPr>
          <w:rFonts w:ascii="Tahoma" w:hAnsi="Tahoma" w:cs="Tahoma"/>
        </w:rPr>
      </w:pPr>
      <w:r w:rsidRPr="003A5F18">
        <w:rPr>
          <w:rFonts w:ascii="Tahoma" w:hAnsi="Tahoma" w:cs="Tahoma"/>
        </w:rPr>
        <w:t>__________________________________                 Žig                               _______________</w:t>
      </w:r>
    </w:p>
    <w:p w14:paraId="0222ADD0" w14:textId="77777777" w:rsidR="00754A1D" w:rsidRPr="003A5F18" w:rsidRDefault="00754A1D" w:rsidP="00754A1D">
      <w:pPr>
        <w:keepNext/>
        <w:rPr>
          <w:rFonts w:ascii="Tahoma" w:hAnsi="Tahoma" w:cs="Tahoma"/>
        </w:rPr>
      </w:pPr>
      <w:r w:rsidRPr="003A5F18">
        <w:rPr>
          <w:rFonts w:ascii="Tahoma" w:hAnsi="Tahoma" w:cs="Tahoma"/>
        </w:rPr>
        <w:t xml:space="preserve">( podpis odgovorne osebe)                                                                             (kraj in datum) </w:t>
      </w:r>
    </w:p>
    <w:p w14:paraId="0772B079" w14:textId="77777777" w:rsidR="00754A1D" w:rsidRPr="003A5F18" w:rsidRDefault="00754A1D" w:rsidP="00754A1D">
      <w:pPr>
        <w:keepNext/>
        <w:keepLines/>
        <w:rPr>
          <w:rFonts w:ascii="Tahoma" w:hAnsi="Tahoma" w:cs="Tahoma"/>
        </w:rPr>
      </w:pPr>
    </w:p>
    <w:p w14:paraId="6074BEC3" w14:textId="77777777" w:rsidR="00754A1D" w:rsidRPr="003A5F18" w:rsidRDefault="00754A1D" w:rsidP="00754A1D">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11000E23" w14:textId="5E68798A" w:rsidR="001040B4" w:rsidRPr="003A5F18" w:rsidRDefault="001040B4" w:rsidP="008D5AC8">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754A1D" w:rsidRPr="003A5F18" w14:paraId="14289710" w14:textId="77777777" w:rsidTr="00577909">
        <w:tc>
          <w:tcPr>
            <w:tcW w:w="600" w:type="dxa"/>
            <w:tcBorders>
              <w:top w:val="single" w:sz="4" w:space="0" w:color="auto"/>
              <w:left w:val="single" w:sz="4" w:space="0" w:color="auto"/>
              <w:bottom w:val="single" w:sz="4" w:space="0" w:color="auto"/>
              <w:right w:val="nil"/>
            </w:tcBorders>
          </w:tcPr>
          <w:p w14:paraId="7AADFA16" w14:textId="77777777" w:rsidR="00754A1D" w:rsidRPr="003A5F18" w:rsidRDefault="00754A1D" w:rsidP="00577909">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7F602469" w14:textId="263AAEE8" w:rsidR="00754A1D" w:rsidRPr="003A5F18" w:rsidRDefault="00754A1D" w:rsidP="00577909">
            <w:pPr>
              <w:keepNext/>
              <w:keepLines/>
              <w:rPr>
                <w:rFonts w:ascii="Tahoma" w:hAnsi="Tahoma" w:cs="Tahoma"/>
              </w:rPr>
            </w:pPr>
            <w:r w:rsidRPr="003A5F18">
              <w:rPr>
                <w:rFonts w:ascii="Tahoma" w:hAnsi="Tahoma" w:cs="Tahoma"/>
              </w:rPr>
              <w:t xml:space="preserve">POTRDITEV REFERENC S STRANI POSAMEZNIH NAROČNIKOV – Kandidat      </w:t>
            </w:r>
            <w:r w:rsidR="00715DED" w:rsidRPr="003A5F18">
              <w:rPr>
                <w:rFonts w:ascii="Tahoma" w:hAnsi="Tahoma" w:cs="Tahoma"/>
              </w:rPr>
              <w:t>JAVNA RAZSVETLJAV</w:t>
            </w:r>
            <w:r w:rsidRPr="003A5F18">
              <w:rPr>
                <w:rFonts w:ascii="Tahoma" w:hAnsi="Tahoma" w:cs="Tahoma"/>
              </w:rPr>
              <w:t>A</w:t>
            </w:r>
          </w:p>
        </w:tc>
        <w:tc>
          <w:tcPr>
            <w:tcW w:w="952" w:type="dxa"/>
            <w:tcBorders>
              <w:top w:val="single" w:sz="4" w:space="0" w:color="auto"/>
              <w:left w:val="single" w:sz="4" w:space="0" w:color="808080"/>
              <w:bottom w:val="single" w:sz="4" w:space="0" w:color="auto"/>
              <w:right w:val="nil"/>
            </w:tcBorders>
            <w:hideMark/>
          </w:tcPr>
          <w:p w14:paraId="2661CB41" w14:textId="77777777" w:rsidR="00754A1D" w:rsidRPr="003A5F18" w:rsidRDefault="00754A1D" w:rsidP="00577909">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0BF40E0" w14:textId="77777777" w:rsidR="00754A1D" w:rsidRPr="003A5F18" w:rsidRDefault="00754A1D" w:rsidP="00577909">
            <w:pPr>
              <w:keepNext/>
              <w:keepLines/>
              <w:rPr>
                <w:rFonts w:ascii="Tahoma" w:hAnsi="Tahoma" w:cs="Tahoma"/>
                <w:b/>
                <w:i/>
              </w:rPr>
            </w:pPr>
            <w:r w:rsidRPr="003A5F18">
              <w:rPr>
                <w:rFonts w:ascii="Tahoma" w:hAnsi="Tahoma" w:cs="Tahoma"/>
                <w:b/>
                <w:i/>
              </w:rPr>
              <w:t>5/3</w:t>
            </w:r>
          </w:p>
        </w:tc>
      </w:tr>
    </w:tbl>
    <w:p w14:paraId="0D31E325" w14:textId="77777777" w:rsidR="00754A1D" w:rsidRPr="003A5F18" w:rsidRDefault="00754A1D" w:rsidP="00754A1D">
      <w:pPr>
        <w:keepNext/>
        <w:keepLines/>
        <w:tabs>
          <w:tab w:val="left" w:pos="993"/>
        </w:tabs>
        <w:ind w:left="993" w:hanging="993"/>
        <w:rPr>
          <w:rFonts w:ascii="Tahoma" w:hAnsi="Tahoma" w:cs="Tahoma"/>
          <w:b/>
        </w:rPr>
      </w:pPr>
      <w:r w:rsidRPr="003A5F18">
        <w:rPr>
          <w:rFonts w:ascii="Tahoma" w:hAnsi="Tahoma" w:cs="Tahoma"/>
          <w:b/>
        </w:rPr>
        <w:t>IZPOLNI KANDIDAT!!!!!!</w:t>
      </w:r>
    </w:p>
    <w:p w14:paraId="586A4540" w14:textId="513EF735" w:rsidR="00754A1D" w:rsidRPr="003A5F18" w:rsidRDefault="00754A1D" w:rsidP="008D5AC8">
      <w:pPr>
        <w:keepNext/>
        <w:keepLines/>
        <w:jc w:val="both"/>
        <w:rPr>
          <w:rFonts w:ascii="Tahoma" w:hAnsi="Tahoma" w:cs="Tahoma"/>
          <w:i/>
          <w:sz w:val="18"/>
          <w:szCs w:val="18"/>
        </w:rPr>
      </w:pPr>
    </w:p>
    <w:p w14:paraId="543EF393" w14:textId="5A75E147" w:rsidR="00754A1D" w:rsidRPr="003A5F18" w:rsidRDefault="00754A1D" w:rsidP="00754A1D">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E132313" w14:textId="77777777" w:rsidR="00754A1D" w:rsidRPr="003A5F18" w:rsidRDefault="00754A1D" w:rsidP="00754A1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754A1D" w:rsidRPr="003A5F18" w14:paraId="008F0EDC"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F354D1F" w14:textId="77777777" w:rsidR="00754A1D" w:rsidRPr="003A5F18" w:rsidRDefault="00754A1D" w:rsidP="00754A1D">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ADC611A" w14:textId="77777777" w:rsidR="00754A1D" w:rsidRPr="003A5F18" w:rsidRDefault="00754A1D" w:rsidP="00754A1D">
            <w:pPr>
              <w:keepNext/>
              <w:rPr>
                <w:rFonts w:ascii="Tahoma" w:hAnsi="Tahoma" w:cs="Tahoma"/>
              </w:rPr>
            </w:pPr>
          </w:p>
          <w:p w14:paraId="4385D6D2" w14:textId="77777777" w:rsidR="00754A1D" w:rsidRPr="003A5F18" w:rsidRDefault="00754A1D" w:rsidP="00754A1D">
            <w:pPr>
              <w:keepNext/>
              <w:rPr>
                <w:rFonts w:ascii="Tahoma" w:hAnsi="Tahoma" w:cs="Tahoma"/>
              </w:rPr>
            </w:pPr>
          </w:p>
        </w:tc>
      </w:tr>
      <w:tr w:rsidR="00754A1D" w:rsidRPr="003A5F18" w14:paraId="6248AF8D"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B39B5DD" w14:textId="77777777" w:rsidR="00754A1D" w:rsidRPr="003A5F18" w:rsidRDefault="00754A1D" w:rsidP="00754A1D">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40028BA5" w14:textId="77777777" w:rsidR="00754A1D" w:rsidRPr="003A5F18" w:rsidRDefault="00754A1D" w:rsidP="00754A1D">
            <w:pPr>
              <w:keepNext/>
              <w:rPr>
                <w:rFonts w:ascii="Tahoma" w:hAnsi="Tahoma" w:cs="Tahoma"/>
              </w:rPr>
            </w:pPr>
          </w:p>
          <w:p w14:paraId="3CB40C4D" w14:textId="77777777" w:rsidR="00754A1D" w:rsidRPr="003A5F18" w:rsidRDefault="00754A1D" w:rsidP="00754A1D">
            <w:pPr>
              <w:keepNext/>
              <w:rPr>
                <w:rFonts w:ascii="Tahoma" w:hAnsi="Tahoma" w:cs="Tahoma"/>
              </w:rPr>
            </w:pPr>
          </w:p>
        </w:tc>
      </w:tr>
      <w:tr w:rsidR="00754A1D" w:rsidRPr="003A5F18" w14:paraId="24337EAA" w14:textId="77777777" w:rsidTr="00577909">
        <w:trPr>
          <w:trHeight w:val="359"/>
        </w:trPr>
        <w:tc>
          <w:tcPr>
            <w:tcW w:w="3546" w:type="dxa"/>
            <w:tcBorders>
              <w:top w:val="single" w:sz="2" w:space="0" w:color="auto"/>
              <w:left w:val="single" w:sz="2" w:space="0" w:color="auto"/>
              <w:bottom w:val="single" w:sz="2" w:space="0" w:color="auto"/>
              <w:right w:val="single" w:sz="2" w:space="0" w:color="auto"/>
            </w:tcBorders>
            <w:vAlign w:val="center"/>
            <w:hideMark/>
          </w:tcPr>
          <w:p w14:paraId="19839C4D" w14:textId="77777777" w:rsidR="00754A1D" w:rsidRPr="003A5F18" w:rsidRDefault="00754A1D" w:rsidP="00754A1D">
            <w:pPr>
              <w:keepNext/>
              <w:rPr>
                <w:rFonts w:ascii="Tahoma" w:hAnsi="Tahoma" w:cs="Tahoma"/>
              </w:rPr>
            </w:pPr>
            <w:r w:rsidRPr="003A5F18">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690FF4E9" w14:textId="77777777" w:rsidR="00754A1D" w:rsidRPr="003A5F18" w:rsidRDefault="00754A1D" w:rsidP="00754A1D">
            <w:pPr>
              <w:keepNext/>
              <w:rPr>
                <w:rFonts w:ascii="Tahoma" w:hAnsi="Tahoma" w:cs="Tahoma"/>
              </w:rPr>
            </w:pPr>
          </w:p>
        </w:tc>
      </w:tr>
      <w:tr w:rsidR="00754A1D" w:rsidRPr="003A5F18" w14:paraId="733FE20A" w14:textId="77777777" w:rsidTr="00577909">
        <w:trPr>
          <w:trHeight w:val="407"/>
        </w:trPr>
        <w:tc>
          <w:tcPr>
            <w:tcW w:w="3546" w:type="dxa"/>
            <w:tcBorders>
              <w:top w:val="single" w:sz="2" w:space="0" w:color="auto"/>
              <w:left w:val="single" w:sz="2" w:space="0" w:color="auto"/>
              <w:bottom w:val="single" w:sz="2" w:space="0" w:color="auto"/>
              <w:right w:val="single" w:sz="2" w:space="0" w:color="auto"/>
            </w:tcBorders>
            <w:vAlign w:val="center"/>
            <w:hideMark/>
          </w:tcPr>
          <w:p w14:paraId="668F0870" w14:textId="77777777" w:rsidR="00754A1D" w:rsidRPr="003A5F18" w:rsidRDefault="00754A1D" w:rsidP="00754A1D">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84391DF" w14:textId="77777777" w:rsidR="00754A1D" w:rsidRPr="003A5F18" w:rsidRDefault="00754A1D" w:rsidP="00754A1D">
            <w:pPr>
              <w:keepNext/>
              <w:rPr>
                <w:rFonts w:ascii="Tahoma" w:hAnsi="Tahoma" w:cs="Tahoma"/>
              </w:rPr>
            </w:pPr>
          </w:p>
        </w:tc>
      </w:tr>
      <w:tr w:rsidR="00754A1D" w:rsidRPr="003A5F18" w14:paraId="622A0A05"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4CF8527" w14:textId="77777777" w:rsidR="00754A1D" w:rsidRPr="003A5F18" w:rsidRDefault="00754A1D" w:rsidP="00754A1D">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58341C2F" w14:textId="77777777" w:rsidR="00754A1D" w:rsidRPr="003A5F18" w:rsidRDefault="00754A1D" w:rsidP="00754A1D">
            <w:pPr>
              <w:keepNext/>
              <w:rPr>
                <w:rFonts w:ascii="Tahoma" w:hAnsi="Tahoma" w:cs="Tahoma"/>
              </w:rPr>
            </w:pPr>
          </w:p>
        </w:tc>
      </w:tr>
      <w:tr w:rsidR="00754A1D" w:rsidRPr="003A5F18" w14:paraId="57A78D84"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1CF3E95" w14:textId="77777777" w:rsidR="00754A1D" w:rsidRPr="003A5F18" w:rsidRDefault="00754A1D" w:rsidP="00754A1D">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6A088AA" w14:textId="77777777" w:rsidR="00754A1D" w:rsidRPr="003A5F18" w:rsidRDefault="00754A1D" w:rsidP="00754A1D">
            <w:pPr>
              <w:keepNext/>
              <w:rPr>
                <w:rFonts w:ascii="Tahoma" w:hAnsi="Tahoma" w:cs="Tahoma"/>
              </w:rPr>
            </w:pPr>
            <w:r w:rsidRPr="003A5F18">
              <w:rPr>
                <w:rFonts w:ascii="Tahoma" w:hAnsi="Tahoma" w:cs="Tahoma"/>
              </w:rPr>
              <w:t xml:space="preserve"> Od  __________________         do_________________</w:t>
            </w:r>
          </w:p>
        </w:tc>
      </w:tr>
      <w:tr w:rsidR="00754A1D" w:rsidRPr="003A5F18" w14:paraId="52B9DE31" w14:textId="77777777" w:rsidTr="00577909">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51ECF4C8" w14:textId="77777777" w:rsidR="00754A1D" w:rsidRPr="003A5F18" w:rsidRDefault="00754A1D" w:rsidP="00754A1D">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A778689" w14:textId="77777777" w:rsidR="00754A1D" w:rsidRPr="003A5F18" w:rsidRDefault="00754A1D" w:rsidP="00754A1D">
            <w:pPr>
              <w:keepNext/>
              <w:rPr>
                <w:rFonts w:ascii="Tahoma" w:hAnsi="Tahoma" w:cs="Tahoma"/>
              </w:rPr>
            </w:pPr>
          </w:p>
          <w:p w14:paraId="2670DC22" w14:textId="77777777" w:rsidR="00754A1D" w:rsidRPr="003A5F18" w:rsidRDefault="00754A1D" w:rsidP="00754A1D">
            <w:pPr>
              <w:keepNext/>
              <w:rPr>
                <w:rFonts w:ascii="Tahoma" w:hAnsi="Tahoma" w:cs="Tahoma"/>
              </w:rPr>
            </w:pPr>
          </w:p>
        </w:tc>
      </w:tr>
      <w:tr w:rsidR="00754A1D" w:rsidRPr="003A5F18" w14:paraId="08A7EAAE" w14:textId="77777777" w:rsidTr="00577909">
        <w:trPr>
          <w:trHeight w:val="201"/>
        </w:trPr>
        <w:tc>
          <w:tcPr>
            <w:tcW w:w="3546" w:type="dxa"/>
            <w:vMerge w:val="restart"/>
            <w:tcBorders>
              <w:top w:val="single" w:sz="2" w:space="0" w:color="auto"/>
              <w:left w:val="single" w:sz="2" w:space="0" w:color="auto"/>
              <w:right w:val="single" w:sz="2" w:space="0" w:color="auto"/>
            </w:tcBorders>
            <w:vAlign w:val="center"/>
          </w:tcPr>
          <w:p w14:paraId="3F8DCF79" w14:textId="72B76572" w:rsidR="00754A1D" w:rsidRPr="003A5F18" w:rsidRDefault="00754A1D" w:rsidP="00A63F9F">
            <w:pPr>
              <w:keepNext/>
              <w:shd w:val="clear" w:color="auto" w:fill="FFFFFF"/>
              <w:tabs>
                <w:tab w:val="left" w:pos="0"/>
              </w:tabs>
              <w:ind w:right="6"/>
              <w:jc w:val="both"/>
              <w:rPr>
                <w:rFonts w:ascii="Tahoma" w:hAnsi="Tahoma" w:cs="Tahoma"/>
              </w:rPr>
            </w:pPr>
            <w:r w:rsidRPr="003A5F18">
              <w:rPr>
                <w:rFonts w:ascii="Tahoma" w:hAnsi="Tahoma" w:cs="Tahoma"/>
              </w:rPr>
              <w:t xml:space="preserve">Uspešno izvedena in zaključena izgradnja </w:t>
            </w:r>
            <w:r w:rsidR="00A63F9F" w:rsidRPr="003A5F18">
              <w:rPr>
                <w:rFonts w:ascii="Tahoma" w:hAnsi="Tahoma" w:cs="Tahoma"/>
              </w:rPr>
              <w:t>javne razsvetljave</w:t>
            </w:r>
          </w:p>
        </w:tc>
        <w:tc>
          <w:tcPr>
            <w:tcW w:w="6099" w:type="dxa"/>
            <w:tcBorders>
              <w:top w:val="single" w:sz="2" w:space="0" w:color="auto"/>
              <w:left w:val="single" w:sz="2" w:space="0" w:color="auto"/>
              <w:bottom w:val="single" w:sz="2" w:space="0" w:color="auto"/>
              <w:right w:val="single" w:sz="2" w:space="0" w:color="auto"/>
            </w:tcBorders>
            <w:vAlign w:val="center"/>
          </w:tcPr>
          <w:p w14:paraId="3E5D2E59" w14:textId="77777777" w:rsidR="00754A1D" w:rsidRPr="003A5F18" w:rsidRDefault="00754A1D" w:rsidP="00754A1D">
            <w:pPr>
              <w:keepNext/>
              <w:jc w:val="center"/>
              <w:rPr>
                <w:rFonts w:ascii="Tahoma" w:hAnsi="Tahoma" w:cs="Tahoma"/>
                <w:sz w:val="12"/>
                <w:szCs w:val="12"/>
              </w:rPr>
            </w:pPr>
          </w:p>
          <w:p w14:paraId="69186BB3" w14:textId="77777777" w:rsidR="00754A1D" w:rsidRPr="003A5F18" w:rsidRDefault="00754A1D" w:rsidP="00754A1D">
            <w:pPr>
              <w:keepNext/>
              <w:jc w:val="center"/>
              <w:rPr>
                <w:rFonts w:ascii="Tahoma" w:hAnsi="Tahoma" w:cs="Tahoma"/>
                <w:sz w:val="12"/>
                <w:szCs w:val="12"/>
              </w:rPr>
            </w:pPr>
          </w:p>
          <w:p w14:paraId="68E8A45E" w14:textId="4D583A29" w:rsidR="00754A1D" w:rsidRPr="003A5F18" w:rsidRDefault="00754A1D" w:rsidP="00754A1D">
            <w:pPr>
              <w:keepNext/>
              <w:keepLines/>
              <w:autoSpaceDE w:val="0"/>
              <w:autoSpaceDN w:val="0"/>
              <w:adjustRightInd w:val="0"/>
              <w:spacing w:after="25"/>
              <w:ind w:left="205"/>
              <w:jc w:val="both"/>
              <w:rPr>
                <w:rFonts w:ascii="Tahoma" w:hAnsi="Tahoma" w:cs="Tahoma"/>
              </w:rPr>
            </w:pPr>
            <w:r w:rsidRPr="003A5F18">
              <w:rPr>
                <w:rFonts w:ascii="Tahoma" w:hAnsi="Tahoma" w:cs="Tahoma"/>
              </w:rPr>
              <w:t>Izgradnja kabelske kanalizacije, električnih inštalacij in električne opreme za javno razsvetljavo z elementi inteligentne in varčne razsvetljave (</w:t>
            </w:r>
            <w:r w:rsidR="00A63F9F" w:rsidRPr="003A5F18">
              <w:rPr>
                <w:rFonts w:ascii="Tahoma" w:hAnsi="Tahoma" w:cs="Tahoma"/>
              </w:rPr>
              <w:t>priklop na SCADA, daljinsko upravljanje in nadzor</w:t>
            </w:r>
            <w:r w:rsidRPr="003A5F18">
              <w:rPr>
                <w:rFonts w:ascii="Tahoma" w:hAnsi="Tahoma" w:cs="Tahoma"/>
              </w:rPr>
              <w:t xml:space="preserve">)      </w:t>
            </w:r>
          </w:p>
          <w:p w14:paraId="3FF68B08" w14:textId="77777777" w:rsidR="00754A1D" w:rsidRPr="003A5F18" w:rsidRDefault="00754A1D" w:rsidP="00754A1D">
            <w:pPr>
              <w:keepNext/>
              <w:keepLines/>
              <w:autoSpaceDE w:val="0"/>
              <w:autoSpaceDN w:val="0"/>
              <w:adjustRightInd w:val="0"/>
              <w:spacing w:after="25"/>
              <w:ind w:left="205"/>
              <w:jc w:val="both"/>
              <w:rPr>
                <w:rFonts w:ascii="Tahoma" w:hAnsi="Tahoma" w:cs="Tahoma"/>
                <w:sz w:val="8"/>
                <w:szCs w:val="8"/>
              </w:rPr>
            </w:pPr>
          </w:p>
          <w:p w14:paraId="7040866C" w14:textId="77777777" w:rsidR="00754A1D" w:rsidRPr="003A5F18" w:rsidRDefault="00754A1D" w:rsidP="00754A1D">
            <w:pPr>
              <w:keepNext/>
              <w:keepLines/>
              <w:autoSpaceDE w:val="0"/>
              <w:autoSpaceDN w:val="0"/>
              <w:adjustRightInd w:val="0"/>
              <w:spacing w:after="25"/>
              <w:ind w:left="205"/>
              <w:jc w:val="center"/>
              <w:rPr>
                <w:rFonts w:ascii="Tahoma" w:hAnsi="Tahoma" w:cs="Tahoma"/>
              </w:rPr>
            </w:pPr>
            <w:r w:rsidRPr="003A5F18">
              <w:rPr>
                <w:rFonts w:ascii="Tahoma" w:hAnsi="Tahoma" w:cs="Tahoma"/>
              </w:rPr>
              <w:t>DA / NE</w:t>
            </w:r>
            <w:r w:rsidRPr="003A5F18">
              <w:rPr>
                <w:rFonts w:ascii="Tahoma" w:hAnsi="Tahoma" w:cs="Tahoma"/>
                <w:sz w:val="18"/>
                <w:szCs w:val="18"/>
              </w:rPr>
              <w:t xml:space="preserve">  </w:t>
            </w:r>
            <w:r w:rsidRPr="003A5F18">
              <w:rPr>
                <w:rFonts w:ascii="Tahoma" w:hAnsi="Tahoma" w:cs="Tahoma"/>
              </w:rPr>
              <w:t>(</w:t>
            </w:r>
            <w:r w:rsidRPr="003A5F18">
              <w:rPr>
                <w:rFonts w:ascii="Tahoma" w:hAnsi="Tahoma" w:cs="Tahoma"/>
                <w:b/>
              </w:rPr>
              <w:t>Obkroži!</w:t>
            </w:r>
            <w:r w:rsidRPr="003A5F18">
              <w:rPr>
                <w:rFonts w:ascii="Tahoma" w:hAnsi="Tahoma" w:cs="Tahoma"/>
              </w:rPr>
              <w:t>)</w:t>
            </w:r>
          </w:p>
          <w:p w14:paraId="7671D93D" w14:textId="77777777" w:rsidR="00754A1D" w:rsidRPr="003A5F18" w:rsidRDefault="00754A1D" w:rsidP="00754A1D">
            <w:pPr>
              <w:keepNext/>
              <w:keepLines/>
              <w:autoSpaceDE w:val="0"/>
              <w:autoSpaceDN w:val="0"/>
              <w:adjustRightInd w:val="0"/>
              <w:spacing w:after="25"/>
              <w:ind w:left="205"/>
              <w:jc w:val="both"/>
              <w:rPr>
                <w:rFonts w:ascii="Tahoma" w:hAnsi="Tahoma" w:cs="Tahoma"/>
                <w:sz w:val="12"/>
                <w:szCs w:val="12"/>
              </w:rPr>
            </w:pPr>
          </w:p>
        </w:tc>
      </w:tr>
      <w:tr w:rsidR="00754A1D" w:rsidRPr="003A5F18" w14:paraId="6E89B9CE" w14:textId="77777777" w:rsidTr="00577909">
        <w:trPr>
          <w:trHeight w:val="449"/>
        </w:trPr>
        <w:tc>
          <w:tcPr>
            <w:tcW w:w="3546" w:type="dxa"/>
            <w:vMerge/>
            <w:tcBorders>
              <w:left w:val="single" w:sz="2" w:space="0" w:color="auto"/>
              <w:bottom w:val="single" w:sz="2" w:space="0" w:color="auto"/>
              <w:right w:val="single" w:sz="2" w:space="0" w:color="auto"/>
            </w:tcBorders>
            <w:vAlign w:val="center"/>
          </w:tcPr>
          <w:p w14:paraId="2CE2CFE2" w14:textId="77777777" w:rsidR="00754A1D" w:rsidRPr="003A5F18" w:rsidRDefault="00754A1D" w:rsidP="00754A1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144DCD32" w14:textId="77777777" w:rsidR="00754A1D" w:rsidRPr="003A5F18" w:rsidRDefault="00754A1D" w:rsidP="00754A1D">
            <w:pPr>
              <w:keepNext/>
              <w:rPr>
                <w:rFonts w:ascii="Tahoma" w:hAnsi="Tahoma" w:cs="Tahoma"/>
                <w:sz w:val="12"/>
                <w:szCs w:val="12"/>
              </w:rPr>
            </w:pPr>
          </w:p>
          <w:p w14:paraId="07C5C492" w14:textId="77777777" w:rsidR="00754A1D" w:rsidRPr="003A5F18" w:rsidRDefault="00754A1D" w:rsidP="00754A1D">
            <w:pPr>
              <w:keepNext/>
              <w:jc w:val="center"/>
              <w:rPr>
                <w:rFonts w:ascii="Tahoma" w:hAnsi="Tahoma" w:cs="Tahoma"/>
              </w:rPr>
            </w:pPr>
            <w:r w:rsidRPr="003A5F18">
              <w:rPr>
                <w:rFonts w:ascii="Tahoma" w:hAnsi="Tahoma" w:cs="Tahoma"/>
              </w:rPr>
              <w:t xml:space="preserve">Dolžina ________ m             </w:t>
            </w:r>
          </w:p>
          <w:p w14:paraId="4912BA81" w14:textId="77777777" w:rsidR="00754A1D" w:rsidRPr="003A5F18" w:rsidRDefault="00754A1D" w:rsidP="00754A1D">
            <w:pPr>
              <w:keepNext/>
              <w:jc w:val="center"/>
              <w:rPr>
                <w:rFonts w:ascii="Tahoma" w:hAnsi="Tahoma" w:cs="Tahoma"/>
                <w:sz w:val="12"/>
                <w:szCs w:val="12"/>
              </w:rPr>
            </w:pPr>
          </w:p>
        </w:tc>
      </w:tr>
      <w:tr w:rsidR="00754A1D" w:rsidRPr="003A5F18" w14:paraId="325F8C34" w14:textId="77777777" w:rsidTr="00577909">
        <w:trPr>
          <w:trHeight w:val="314"/>
        </w:trPr>
        <w:tc>
          <w:tcPr>
            <w:tcW w:w="3546" w:type="dxa"/>
            <w:tcBorders>
              <w:top w:val="single" w:sz="2" w:space="0" w:color="auto"/>
              <w:left w:val="single" w:sz="2" w:space="0" w:color="auto"/>
              <w:bottom w:val="single" w:sz="2" w:space="0" w:color="auto"/>
              <w:right w:val="single" w:sz="2" w:space="0" w:color="auto"/>
            </w:tcBorders>
            <w:vAlign w:val="center"/>
          </w:tcPr>
          <w:p w14:paraId="34AA16F6" w14:textId="77777777" w:rsidR="00754A1D" w:rsidRPr="003A5F18" w:rsidRDefault="00754A1D" w:rsidP="00754A1D">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C3FB068" w14:textId="77777777" w:rsidR="00754A1D" w:rsidRPr="003A5F18" w:rsidRDefault="00754A1D" w:rsidP="00754A1D">
            <w:pPr>
              <w:keepNext/>
              <w:jc w:val="center"/>
              <w:rPr>
                <w:rFonts w:ascii="Tahoma" w:hAnsi="Tahoma" w:cs="Tahoma"/>
              </w:rPr>
            </w:pPr>
          </w:p>
        </w:tc>
      </w:tr>
      <w:tr w:rsidR="00754A1D" w:rsidRPr="003A5F18" w14:paraId="1FB68E23" w14:textId="77777777" w:rsidTr="00577909">
        <w:trPr>
          <w:trHeight w:val="1297"/>
        </w:trPr>
        <w:tc>
          <w:tcPr>
            <w:tcW w:w="3546" w:type="dxa"/>
            <w:tcBorders>
              <w:top w:val="single" w:sz="2" w:space="0" w:color="auto"/>
              <w:left w:val="single" w:sz="2" w:space="0" w:color="auto"/>
              <w:bottom w:val="single" w:sz="2" w:space="0" w:color="auto"/>
              <w:right w:val="single" w:sz="2" w:space="0" w:color="auto"/>
            </w:tcBorders>
            <w:vAlign w:val="center"/>
          </w:tcPr>
          <w:p w14:paraId="16927BA3" w14:textId="77777777" w:rsidR="00754A1D" w:rsidRPr="003A5F18" w:rsidRDefault="00754A1D" w:rsidP="00754A1D">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0C9DE067" w14:textId="77777777" w:rsidR="00754A1D" w:rsidRPr="003A5F18" w:rsidRDefault="00754A1D" w:rsidP="00754A1D">
            <w:pPr>
              <w:keepNext/>
              <w:jc w:val="center"/>
              <w:rPr>
                <w:rFonts w:ascii="Tahoma" w:hAnsi="Tahoma" w:cs="Tahoma"/>
              </w:rPr>
            </w:pPr>
          </w:p>
        </w:tc>
      </w:tr>
    </w:tbl>
    <w:p w14:paraId="39778977" w14:textId="77777777" w:rsidR="00754A1D" w:rsidRPr="003A5F18" w:rsidRDefault="00754A1D" w:rsidP="00754A1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54A1D" w:rsidRPr="003A5F18" w14:paraId="4A0482F9" w14:textId="77777777" w:rsidTr="00577909">
        <w:trPr>
          <w:trHeight w:val="235"/>
        </w:trPr>
        <w:tc>
          <w:tcPr>
            <w:tcW w:w="2410" w:type="dxa"/>
            <w:tcBorders>
              <w:top w:val="nil"/>
              <w:left w:val="nil"/>
              <w:bottom w:val="single" w:sz="4" w:space="0" w:color="auto"/>
              <w:right w:val="nil"/>
            </w:tcBorders>
          </w:tcPr>
          <w:p w14:paraId="39E16F46" w14:textId="77777777" w:rsidR="00754A1D" w:rsidRPr="003A5F18" w:rsidRDefault="00754A1D" w:rsidP="00754A1D">
            <w:pPr>
              <w:keepNext/>
              <w:jc w:val="both"/>
              <w:rPr>
                <w:rFonts w:ascii="Tahoma" w:hAnsi="Tahoma" w:cs="Tahoma"/>
                <w:snapToGrid w:val="0"/>
              </w:rPr>
            </w:pPr>
          </w:p>
        </w:tc>
        <w:tc>
          <w:tcPr>
            <w:tcW w:w="2693" w:type="dxa"/>
          </w:tcPr>
          <w:p w14:paraId="1876B07E" w14:textId="77777777" w:rsidR="00754A1D" w:rsidRPr="003A5F18" w:rsidRDefault="00754A1D" w:rsidP="00754A1D">
            <w:pPr>
              <w:keepNext/>
              <w:jc w:val="center"/>
              <w:rPr>
                <w:rFonts w:ascii="Tahoma" w:hAnsi="Tahoma" w:cs="Tahoma"/>
                <w:snapToGrid w:val="0"/>
              </w:rPr>
            </w:pPr>
          </w:p>
        </w:tc>
        <w:tc>
          <w:tcPr>
            <w:tcW w:w="4395" w:type="dxa"/>
            <w:tcBorders>
              <w:top w:val="nil"/>
              <w:left w:val="nil"/>
              <w:bottom w:val="single" w:sz="4" w:space="0" w:color="auto"/>
              <w:right w:val="nil"/>
            </w:tcBorders>
          </w:tcPr>
          <w:p w14:paraId="1C5D8002" w14:textId="77777777" w:rsidR="00754A1D" w:rsidRPr="003A5F18" w:rsidRDefault="00754A1D" w:rsidP="00754A1D">
            <w:pPr>
              <w:keepNext/>
              <w:jc w:val="both"/>
              <w:rPr>
                <w:rFonts w:ascii="Tahoma" w:hAnsi="Tahoma" w:cs="Tahoma"/>
                <w:snapToGrid w:val="0"/>
                <w:sz w:val="28"/>
              </w:rPr>
            </w:pPr>
          </w:p>
        </w:tc>
      </w:tr>
      <w:tr w:rsidR="00754A1D" w:rsidRPr="003A5F18" w14:paraId="535505CE" w14:textId="77777777" w:rsidTr="00577909">
        <w:trPr>
          <w:trHeight w:val="235"/>
        </w:trPr>
        <w:tc>
          <w:tcPr>
            <w:tcW w:w="2410" w:type="dxa"/>
            <w:tcBorders>
              <w:top w:val="single" w:sz="4" w:space="0" w:color="auto"/>
              <w:left w:val="nil"/>
              <w:bottom w:val="nil"/>
              <w:right w:val="nil"/>
            </w:tcBorders>
            <w:hideMark/>
          </w:tcPr>
          <w:p w14:paraId="2A2177C7" w14:textId="77777777" w:rsidR="00754A1D" w:rsidRPr="003A5F18" w:rsidRDefault="00754A1D" w:rsidP="00754A1D">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60FCE7A8" w14:textId="77777777" w:rsidR="00754A1D" w:rsidRPr="003A5F18" w:rsidRDefault="00754A1D" w:rsidP="00754A1D">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614FF41E" w14:textId="77777777" w:rsidR="00754A1D" w:rsidRPr="003A5F18" w:rsidRDefault="00754A1D" w:rsidP="00754A1D">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7FCC80AE" w14:textId="77777777" w:rsidR="00754A1D" w:rsidRPr="003A5F18" w:rsidRDefault="00754A1D" w:rsidP="00754A1D">
      <w:pPr>
        <w:keepNext/>
        <w:rPr>
          <w:rFonts w:ascii="Tahoma" w:hAnsi="Tahoma" w:cs="Tahoma"/>
          <w:b/>
        </w:rPr>
      </w:pPr>
      <w:r w:rsidRPr="003A5F18">
        <w:rPr>
          <w:rFonts w:ascii="Tahoma" w:hAnsi="Tahoma" w:cs="Tahoma"/>
          <w:b/>
        </w:rPr>
        <w:t>______________________________________________________________________</w:t>
      </w:r>
    </w:p>
    <w:p w14:paraId="63719309" w14:textId="77777777" w:rsidR="00754A1D" w:rsidRPr="003A5F18" w:rsidRDefault="00754A1D" w:rsidP="00754A1D">
      <w:pPr>
        <w:keepNext/>
        <w:jc w:val="both"/>
        <w:rPr>
          <w:rFonts w:ascii="Tahoma" w:hAnsi="Tahoma" w:cs="Tahoma"/>
          <w:b/>
        </w:rPr>
      </w:pPr>
      <w:r w:rsidRPr="003A5F18">
        <w:rPr>
          <w:rFonts w:ascii="Tahoma" w:hAnsi="Tahoma" w:cs="Tahoma"/>
          <w:b/>
        </w:rPr>
        <w:t xml:space="preserve">IZPOLNI INVESTITOR (Izdajatelj reference)!!!!! </w:t>
      </w:r>
    </w:p>
    <w:p w14:paraId="1722BBFB" w14:textId="77777777" w:rsidR="00754A1D" w:rsidRPr="003A5F18" w:rsidRDefault="00754A1D" w:rsidP="00754A1D">
      <w:pPr>
        <w:keepNext/>
        <w:jc w:val="both"/>
        <w:rPr>
          <w:rFonts w:ascii="Tahoma" w:hAnsi="Tahoma" w:cs="Tahoma"/>
        </w:rPr>
      </w:pPr>
    </w:p>
    <w:p w14:paraId="2A923B64" w14:textId="77777777" w:rsidR="00754A1D" w:rsidRPr="003A5F18" w:rsidRDefault="00754A1D" w:rsidP="00754A1D">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6FD2F70" w14:textId="77777777" w:rsidR="00754A1D" w:rsidRPr="003A5F18" w:rsidRDefault="00754A1D" w:rsidP="00754A1D">
      <w:pPr>
        <w:keepNext/>
        <w:rPr>
          <w:rFonts w:ascii="Tahoma" w:hAnsi="Tahoma" w:cs="Tahoma"/>
        </w:rPr>
      </w:pPr>
    </w:p>
    <w:p w14:paraId="7A11B9CB" w14:textId="77777777" w:rsidR="00754A1D" w:rsidRPr="003A5F18" w:rsidRDefault="00754A1D" w:rsidP="00754A1D">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1511A659" w14:textId="77777777" w:rsidR="00754A1D" w:rsidRPr="003A5F18" w:rsidRDefault="00754A1D" w:rsidP="00754A1D">
      <w:pPr>
        <w:keepNext/>
        <w:rPr>
          <w:rFonts w:ascii="Tahoma" w:hAnsi="Tahoma" w:cs="Tahoma"/>
        </w:rPr>
      </w:pPr>
    </w:p>
    <w:p w14:paraId="612752B6" w14:textId="77777777" w:rsidR="00754A1D" w:rsidRPr="003A5F18" w:rsidRDefault="00754A1D" w:rsidP="00754A1D">
      <w:pPr>
        <w:keepNext/>
        <w:rPr>
          <w:rFonts w:ascii="Tahoma" w:hAnsi="Tahoma" w:cs="Tahoma"/>
        </w:rPr>
      </w:pPr>
      <w:r w:rsidRPr="003A5F18">
        <w:rPr>
          <w:rFonts w:ascii="Tahoma" w:hAnsi="Tahoma" w:cs="Tahoma"/>
        </w:rPr>
        <w:t>Izdajatelj reference</w:t>
      </w:r>
    </w:p>
    <w:p w14:paraId="3C9CFAAA" w14:textId="77777777" w:rsidR="00754A1D" w:rsidRPr="003A5F18" w:rsidRDefault="00754A1D" w:rsidP="00754A1D">
      <w:pPr>
        <w:keepNext/>
        <w:rPr>
          <w:rFonts w:ascii="Tahoma" w:hAnsi="Tahoma" w:cs="Tahoma"/>
        </w:rPr>
      </w:pPr>
      <w:r w:rsidRPr="003A5F18">
        <w:rPr>
          <w:rFonts w:ascii="Tahoma" w:hAnsi="Tahoma" w:cs="Tahoma"/>
        </w:rPr>
        <w:t xml:space="preserve"> </w:t>
      </w:r>
    </w:p>
    <w:p w14:paraId="6D4930D5" w14:textId="77777777" w:rsidR="00754A1D" w:rsidRPr="003A5F18" w:rsidRDefault="00754A1D" w:rsidP="00754A1D">
      <w:pPr>
        <w:keepNext/>
        <w:rPr>
          <w:rFonts w:ascii="Tahoma" w:hAnsi="Tahoma" w:cs="Tahoma"/>
        </w:rPr>
      </w:pPr>
      <w:r w:rsidRPr="003A5F18">
        <w:rPr>
          <w:rFonts w:ascii="Tahoma" w:hAnsi="Tahoma" w:cs="Tahoma"/>
        </w:rPr>
        <w:t>__________________________________                 Žig                               _______________</w:t>
      </w:r>
    </w:p>
    <w:p w14:paraId="2BE35CDB" w14:textId="77777777" w:rsidR="00754A1D" w:rsidRPr="003A5F18" w:rsidRDefault="00754A1D" w:rsidP="00754A1D">
      <w:pPr>
        <w:keepNext/>
        <w:rPr>
          <w:rFonts w:ascii="Tahoma" w:hAnsi="Tahoma" w:cs="Tahoma"/>
        </w:rPr>
      </w:pPr>
      <w:r w:rsidRPr="003A5F18">
        <w:rPr>
          <w:rFonts w:ascii="Tahoma" w:hAnsi="Tahoma" w:cs="Tahoma"/>
        </w:rPr>
        <w:t xml:space="preserve">( podpis odgovorne osebe)                                                                             (kraj in datum) </w:t>
      </w:r>
    </w:p>
    <w:p w14:paraId="4C6E129A" w14:textId="77777777" w:rsidR="00754A1D" w:rsidRPr="003A5F18" w:rsidRDefault="00754A1D" w:rsidP="00754A1D">
      <w:pPr>
        <w:keepNext/>
        <w:keepLines/>
        <w:rPr>
          <w:rFonts w:ascii="Tahoma" w:hAnsi="Tahoma" w:cs="Tahoma"/>
        </w:rPr>
      </w:pPr>
    </w:p>
    <w:p w14:paraId="35CC7E01" w14:textId="77777777" w:rsidR="00754A1D" w:rsidRPr="003A5F18" w:rsidRDefault="00754A1D" w:rsidP="00754A1D">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5666F3DD" w14:textId="753BDB06" w:rsidR="00754A1D" w:rsidRPr="003A5F18" w:rsidRDefault="00754A1D" w:rsidP="008D5AC8">
      <w:pPr>
        <w:keepNext/>
        <w:keepLines/>
        <w:jc w:val="both"/>
        <w:rPr>
          <w:rFonts w:ascii="Tahoma" w:hAnsi="Tahoma" w:cs="Tahoma"/>
          <w:i/>
          <w:sz w:val="18"/>
          <w:szCs w:val="18"/>
        </w:rPr>
      </w:pPr>
    </w:p>
    <w:p w14:paraId="144E6DD1" w14:textId="4DFA420E" w:rsidR="00754A1D" w:rsidRPr="003A5F18" w:rsidRDefault="00754A1D" w:rsidP="008D5AC8">
      <w:pPr>
        <w:keepNext/>
        <w:keepLines/>
        <w:jc w:val="both"/>
        <w:rPr>
          <w:rFonts w:ascii="Tahoma" w:hAnsi="Tahoma" w:cs="Tahoma"/>
          <w:i/>
          <w:sz w:val="18"/>
          <w:szCs w:val="18"/>
        </w:rPr>
      </w:pPr>
    </w:p>
    <w:p w14:paraId="1486116E" w14:textId="77777777" w:rsidR="001040B4" w:rsidRPr="003A5F18" w:rsidRDefault="001040B4"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3A5F18" w14:paraId="6882A3E1" w14:textId="77777777" w:rsidTr="001040B4">
        <w:tc>
          <w:tcPr>
            <w:tcW w:w="600" w:type="dxa"/>
            <w:tcBorders>
              <w:top w:val="single" w:sz="4" w:space="0" w:color="auto"/>
              <w:left w:val="single" w:sz="4" w:space="0" w:color="auto"/>
              <w:bottom w:val="single" w:sz="4" w:space="0" w:color="auto"/>
              <w:right w:val="nil"/>
            </w:tcBorders>
          </w:tcPr>
          <w:p w14:paraId="20163E2A" w14:textId="77777777" w:rsidR="001040B4" w:rsidRPr="003A5F18"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105B84F6" w14:textId="3232E19C" w:rsidR="001040B4" w:rsidRPr="003A5F18" w:rsidRDefault="001040B4" w:rsidP="008D5AC8">
            <w:pPr>
              <w:keepNext/>
              <w:keepLines/>
              <w:rPr>
                <w:rFonts w:ascii="Tahoma" w:hAnsi="Tahoma" w:cs="Tahoma"/>
              </w:rPr>
            </w:pPr>
            <w:r w:rsidRPr="003A5F18">
              <w:rPr>
                <w:rFonts w:ascii="Tahoma" w:hAnsi="Tahoma" w:cs="Tahoma"/>
              </w:rPr>
              <w:t xml:space="preserve">POTRDITEV REFERENC S STRANI </w:t>
            </w:r>
            <w:r w:rsidR="004F0F39" w:rsidRPr="003A5F18">
              <w:rPr>
                <w:rFonts w:ascii="Tahoma" w:hAnsi="Tahoma" w:cs="Tahoma"/>
              </w:rPr>
              <w:t>POSAMEZNIH NAROČNIKOV – Kandidat</w:t>
            </w:r>
            <w:r w:rsidRPr="003A5F18">
              <w:rPr>
                <w:rFonts w:ascii="Tahoma" w:hAnsi="Tahoma" w:cs="Tahoma"/>
              </w:rPr>
              <w:t xml:space="preserve"> VODOVOD</w:t>
            </w:r>
          </w:p>
        </w:tc>
        <w:tc>
          <w:tcPr>
            <w:tcW w:w="952" w:type="dxa"/>
            <w:tcBorders>
              <w:top w:val="single" w:sz="4" w:space="0" w:color="auto"/>
              <w:left w:val="single" w:sz="4" w:space="0" w:color="808080"/>
              <w:bottom w:val="single" w:sz="4" w:space="0" w:color="auto"/>
              <w:right w:val="nil"/>
            </w:tcBorders>
            <w:hideMark/>
          </w:tcPr>
          <w:p w14:paraId="22089195" w14:textId="77777777" w:rsidR="001040B4" w:rsidRPr="003A5F18" w:rsidRDefault="001040B4"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DC5CE28" w14:textId="5B3EB207" w:rsidR="001040B4" w:rsidRPr="003A5F18" w:rsidRDefault="00A63F9F" w:rsidP="008D5AC8">
            <w:pPr>
              <w:keepNext/>
              <w:keepLines/>
              <w:rPr>
                <w:rFonts w:ascii="Tahoma" w:hAnsi="Tahoma" w:cs="Tahoma"/>
                <w:b/>
                <w:i/>
              </w:rPr>
            </w:pPr>
            <w:r w:rsidRPr="003A5F18">
              <w:rPr>
                <w:rFonts w:ascii="Tahoma" w:hAnsi="Tahoma" w:cs="Tahoma"/>
                <w:b/>
                <w:i/>
              </w:rPr>
              <w:t>5/4</w:t>
            </w:r>
          </w:p>
        </w:tc>
      </w:tr>
    </w:tbl>
    <w:p w14:paraId="76D5D649" w14:textId="25DDE6AA" w:rsidR="001040B4" w:rsidRPr="003A5F18" w:rsidRDefault="001C096E" w:rsidP="008D5AC8">
      <w:pPr>
        <w:keepNext/>
        <w:keepLines/>
        <w:tabs>
          <w:tab w:val="left" w:pos="993"/>
        </w:tabs>
        <w:ind w:left="993" w:hanging="993"/>
        <w:rPr>
          <w:rFonts w:ascii="Tahoma" w:hAnsi="Tahoma" w:cs="Tahoma"/>
          <w:b/>
        </w:rPr>
      </w:pPr>
      <w:r w:rsidRPr="003A5F18">
        <w:rPr>
          <w:rFonts w:ascii="Tahoma" w:hAnsi="Tahoma" w:cs="Tahoma"/>
          <w:b/>
        </w:rPr>
        <w:t>IZPOLNI KANDIDAT</w:t>
      </w:r>
      <w:r w:rsidR="001040B4" w:rsidRPr="003A5F18">
        <w:rPr>
          <w:rFonts w:ascii="Tahoma" w:hAnsi="Tahoma" w:cs="Tahoma"/>
          <w:b/>
        </w:rPr>
        <w:t>!!!!!!</w:t>
      </w:r>
    </w:p>
    <w:p w14:paraId="048AAFC6" w14:textId="77777777" w:rsidR="001040B4" w:rsidRPr="003A5F18" w:rsidRDefault="001040B4" w:rsidP="008D5AC8">
      <w:pPr>
        <w:keepNext/>
        <w:keepLines/>
        <w:rPr>
          <w:rFonts w:ascii="Tahoma" w:hAnsi="Tahoma" w:cs="Tahoma"/>
          <w:sz w:val="18"/>
        </w:rPr>
      </w:pPr>
    </w:p>
    <w:p w14:paraId="7F8E8119" w14:textId="77777777" w:rsidR="00A63F9F" w:rsidRPr="003A5F18" w:rsidRDefault="00A63F9F" w:rsidP="00A63F9F">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8FBAB6C" w14:textId="77777777" w:rsidR="00A63F9F" w:rsidRPr="003A5F18" w:rsidRDefault="00A63F9F" w:rsidP="00A63F9F">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A63F9F" w:rsidRPr="003A5F18" w14:paraId="0576860A"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9EC1425" w14:textId="77777777" w:rsidR="00A63F9F" w:rsidRPr="003A5F18" w:rsidRDefault="00A63F9F" w:rsidP="00A63F9F">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0CD94FA" w14:textId="77777777" w:rsidR="00A63F9F" w:rsidRPr="003A5F18" w:rsidRDefault="00A63F9F" w:rsidP="00A63F9F">
            <w:pPr>
              <w:keepNext/>
              <w:rPr>
                <w:rFonts w:ascii="Tahoma" w:hAnsi="Tahoma" w:cs="Tahoma"/>
              </w:rPr>
            </w:pPr>
          </w:p>
          <w:p w14:paraId="29D903E1" w14:textId="77777777" w:rsidR="00A63F9F" w:rsidRPr="003A5F18" w:rsidRDefault="00A63F9F" w:rsidP="00A63F9F">
            <w:pPr>
              <w:keepNext/>
              <w:rPr>
                <w:rFonts w:ascii="Tahoma" w:hAnsi="Tahoma" w:cs="Tahoma"/>
              </w:rPr>
            </w:pPr>
          </w:p>
        </w:tc>
      </w:tr>
      <w:tr w:rsidR="00A63F9F" w:rsidRPr="003A5F18" w14:paraId="20E3A66C" w14:textId="77777777" w:rsidTr="00577909">
        <w:trPr>
          <w:trHeight w:val="313"/>
        </w:trPr>
        <w:tc>
          <w:tcPr>
            <w:tcW w:w="3546" w:type="dxa"/>
            <w:tcBorders>
              <w:top w:val="single" w:sz="2" w:space="0" w:color="auto"/>
              <w:left w:val="single" w:sz="2" w:space="0" w:color="auto"/>
              <w:bottom w:val="single" w:sz="2" w:space="0" w:color="auto"/>
              <w:right w:val="single" w:sz="2" w:space="0" w:color="auto"/>
            </w:tcBorders>
            <w:vAlign w:val="center"/>
            <w:hideMark/>
          </w:tcPr>
          <w:p w14:paraId="2F00E30F" w14:textId="77777777" w:rsidR="00A63F9F" w:rsidRPr="003A5F18" w:rsidRDefault="00A63F9F" w:rsidP="00A63F9F">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0137D7B" w14:textId="77777777" w:rsidR="00A63F9F" w:rsidRPr="003A5F18" w:rsidRDefault="00A63F9F" w:rsidP="00A63F9F">
            <w:pPr>
              <w:keepNext/>
              <w:rPr>
                <w:rFonts w:ascii="Tahoma" w:hAnsi="Tahoma" w:cs="Tahoma"/>
              </w:rPr>
            </w:pPr>
          </w:p>
          <w:p w14:paraId="16C1B905" w14:textId="77777777" w:rsidR="00A63F9F" w:rsidRPr="003A5F18" w:rsidRDefault="00A63F9F" w:rsidP="00A63F9F">
            <w:pPr>
              <w:keepNext/>
              <w:rPr>
                <w:rFonts w:ascii="Tahoma" w:hAnsi="Tahoma" w:cs="Tahoma"/>
              </w:rPr>
            </w:pPr>
          </w:p>
        </w:tc>
      </w:tr>
      <w:tr w:rsidR="00A63F9F" w:rsidRPr="003A5F18" w14:paraId="3D7747FF" w14:textId="77777777" w:rsidTr="00577909">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58743A26" w14:textId="77777777" w:rsidR="00A63F9F" w:rsidRPr="003A5F18" w:rsidRDefault="00A63F9F" w:rsidP="00A63F9F">
            <w:pPr>
              <w:keepNext/>
              <w:rPr>
                <w:rFonts w:ascii="Tahoma" w:hAnsi="Tahoma" w:cs="Tahoma"/>
              </w:rPr>
            </w:pPr>
            <w:r w:rsidRPr="003A5F18">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DE7B77E" w14:textId="77777777" w:rsidR="00A63F9F" w:rsidRPr="003A5F18" w:rsidRDefault="00A63F9F" w:rsidP="00A63F9F">
            <w:pPr>
              <w:keepNext/>
              <w:rPr>
                <w:rFonts w:ascii="Tahoma" w:hAnsi="Tahoma" w:cs="Tahoma"/>
              </w:rPr>
            </w:pPr>
          </w:p>
        </w:tc>
      </w:tr>
      <w:tr w:rsidR="00A63F9F" w:rsidRPr="003A5F18" w14:paraId="77020D99" w14:textId="77777777" w:rsidTr="00577909">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411D8C8" w14:textId="77777777" w:rsidR="00A63F9F" w:rsidRPr="003A5F18" w:rsidRDefault="00A63F9F" w:rsidP="00A63F9F">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BB62DA6" w14:textId="77777777" w:rsidR="00A63F9F" w:rsidRPr="003A5F18" w:rsidRDefault="00A63F9F" w:rsidP="00A63F9F">
            <w:pPr>
              <w:keepNext/>
              <w:rPr>
                <w:rFonts w:ascii="Tahoma" w:hAnsi="Tahoma" w:cs="Tahoma"/>
              </w:rPr>
            </w:pPr>
          </w:p>
        </w:tc>
      </w:tr>
      <w:tr w:rsidR="00A63F9F" w:rsidRPr="003A5F18" w14:paraId="579C5451"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4D08DAF" w14:textId="77777777" w:rsidR="00A63F9F" w:rsidRPr="003A5F18" w:rsidRDefault="00A63F9F" w:rsidP="00A63F9F">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FD84A03" w14:textId="77777777" w:rsidR="00A63F9F" w:rsidRPr="003A5F18" w:rsidRDefault="00A63F9F" w:rsidP="00A63F9F">
            <w:pPr>
              <w:keepNext/>
              <w:rPr>
                <w:rFonts w:ascii="Tahoma" w:hAnsi="Tahoma" w:cs="Tahoma"/>
              </w:rPr>
            </w:pPr>
          </w:p>
        </w:tc>
      </w:tr>
      <w:tr w:rsidR="00A63F9F" w:rsidRPr="003A5F18" w14:paraId="315B3F36"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35B91C0" w14:textId="77777777" w:rsidR="00A63F9F" w:rsidRPr="003A5F18" w:rsidRDefault="00A63F9F" w:rsidP="00A63F9F">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AF342ED" w14:textId="77777777" w:rsidR="00A63F9F" w:rsidRPr="003A5F18" w:rsidRDefault="00A63F9F" w:rsidP="00A63F9F">
            <w:pPr>
              <w:keepNext/>
              <w:rPr>
                <w:rFonts w:ascii="Tahoma" w:hAnsi="Tahoma" w:cs="Tahoma"/>
              </w:rPr>
            </w:pPr>
            <w:r w:rsidRPr="003A5F18">
              <w:rPr>
                <w:rFonts w:ascii="Tahoma" w:hAnsi="Tahoma" w:cs="Tahoma"/>
              </w:rPr>
              <w:t xml:space="preserve"> Od  __________________         do_________________</w:t>
            </w:r>
          </w:p>
        </w:tc>
      </w:tr>
      <w:tr w:rsidR="00A63F9F" w:rsidRPr="003A5F18" w14:paraId="16F309DF" w14:textId="77777777" w:rsidTr="00577909">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494CE8A" w14:textId="77777777" w:rsidR="00A63F9F" w:rsidRPr="003A5F18" w:rsidRDefault="00A63F9F" w:rsidP="00A63F9F">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BC44865" w14:textId="77777777" w:rsidR="00A63F9F" w:rsidRPr="003A5F18" w:rsidRDefault="00A63F9F" w:rsidP="00A63F9F">
            <w:pPr>
              <w:keepNext/>
              <w:rPr>
                <w:rFonts w:ascii="Tahoma" w:hAnsi="Tahoma" w:cs="Tahoma"/>
              </w:rPr>
            </w:pPr>
          </w:p>
          <w:p w14:paraId="241A1060" w14:textId="77777777" w:rsidR="00A63F9F" w:rsidRPr="003A5F18" w:rsidRDefault="00A63F9F" w:rsidP="00A63F9F">
            <w:pPr>
              <w:keepNext/>
              <w:rPr>
                <w:rFonts w:ascii="Tahoma" w:hAnsi="Tahoma" w:cs="Tahoma"/>
              </w:rPr>
            </w:pPr>
          </w:p>
        </w:tc>
      </w:tr>
      <w:tr w:rsidR="00A63F9F" w:rsidRPr="003A5F18" w14:paraId="4991A6D2" w14:textId="77777777" w:rsidTr="00577909">
        <w:trPr>
          <w:trHeight w:val="201"/>
        </w:trPr>
        <w:tc>
          <w:tcPr>
            <w:tcW w:w="3546" w:type="dxa"/>
            <w:vMerge w:val="restart"/>
            <w:tcBorders>
              <w:top w:val="single" w:sz="2" w:space="0" w:color="auto"/>
              <w:left w:val="single" w:sz="2" w:space="0" w:color="auto"/>
              <w:right w:val="single" w:sz="2" w:space="0" w:color="auto"/>
            </w:tcBorders>
            <w:vAlign w:val="center"/>
          </w:tcPr>
          <w:p w14:paraId="04CE5F12" w14:textId="21C17D13" w:rsidR="00A63F9F" w:rsidRPr="003A5F18" w:rsidRDefault="00A63F9F" w:rsidP="00A63F9F">
            <w:pPr>
              <w:keepNext/>
              <w:shd w:val="clear" w:color="auto" w:fill="FFFFFF"/>
              <w:tabs>
                <w:tab w:val="left" w:pos="0"/>
              </w:tabs>
              <w:ind w:right="6"/>
              <w:jc w:val="both"/>
              <w:rPr>
                <w:rFonts w:ascii="Tahoma" w:hAnsi="Tahoma" w:cs="Tahoma"/>
              </w:rPr>
            </w:pPr>
            <w:r w:rsidRPr="003A5F18">
              <w:rPr>
                <w:rFonts w:ascii="Tahoma" w:hAnsi="Tahoma" w:cs="Tahoma"/>
              </w:rPr>
              <w:t>Uspešno izvedena in zaključena gradnja</w:t>
            </w:r>
            <w:r w:rsidR="00FB1B87">
              <w:rPr>
                <w:rFonts w:ascii="Tahoma" w:hAnsi="Tahoma" w:cs="Tahoma"/>
              </w:rPr>
              <w:t xml:space="preserve"> ali obnova javnega</w:t>
            </w:r>
            <w:r w:rsidRPr="003A5F18">
              <w:rPr>
                <w:rFonts w:ascii="Tahoma" w:hAnsi="Tahoma" w:cs="Tahoma"/>
              </w:rPr>
              <w:t xml:space="preserve"> vodovoda iz </w:t>
            </w:r>
            <w:proofErr w:type="spellStart"/>
            <w:r w:rsidRPr="003A5F18">
              <w:rPr>
                <w:rFonts w:ascii="Tahoma" w:hAnsi="Tahoma" w:cs="Tahoma"/>
              </w:rPr>
              <w:t>nodularne</w:t>
            </w:r>
            <w:proofErr w:type="spellEnd"/>
            <w:r w:rsidRPr="003A5F18">
              <w:rPr>
                <w:rFonts w:ascii="Tahoma" w:hAnsi="Tahoma" w:cs="Tahoma"/>
              </w:rPr>
              <w:t xml:space="preserve"> litine DN 100mm ali več</w:t>
            </w:r>
          </w:p>
        </w:tc>
        <w:tc>
          <w:tcPr>
            <w:tcW w:w="6099" w:type="dxa"/>
            <w:tcBorders>
              <w:top w:val="single" w:sz="2" w:space="0" w:color="auto"/>
              <w:left w:val="single" w:sz="2" w:space="0" w:color="auto"/>
              <w:bottom w:val="single" w:sz="2" w:space="0" w:color="auto"/>
              <w:right w:val="single" w:sz="2" w:space="0" w:color="auto"/>
            </w:tcBorders>
            <w:vAlign w:val="center"/>
          </w:tcPr>
          <w:p w14:paraId="7C21EBB5" w14:textId="77777777" w:rsidR="00A63F9F" w:rsidRPr="003A5F18" w:rsidRDefault="00A63F9F" w:rsidP="00A63F9F">
            <w:pPr>
              <w:keepNext/>
              <w:jc w:val="center"/>
              <w:rPr>
                <w:rFonts w:ascii="Tahoma" w:hAnsi="Tahoma" w:cs="Tahoma"/>
                <w:sz w:val="12"/>
                <w:szCs w:val="12"/>
              </w:rPr>
            </w:pPr>
          </w:p>
          <w:p w14:paraId="3C5C8B78" w14:textId="5FAC3B41" w:rsidR="00A63F9F" w:rsidRPr="003A5F18" w:rsidRDefault="00FB1B87" w:rsidP="00A63F9F">
            <w:pPr>
              <w:keepNext/>
              <w:keepLines/>
              <w:jc w:val="center"/>
              <w:rPr>
                <w:rFonts w:ascii="Tahoma" w:hAnsi="Tahoma" w:cs="Tahoma"/>
              </w:rPr>
            </w:pPr>
            <w:r>
              <w:rPr>
                <w:rFonts w:ascii="Tahoma" w:hAnsi="Tahoma" w:cs="Tahoma"/>
              </w:rPr>
              <w:t>g</w:t>
            </w:r>
            <w:r w:rsidR="00A63F9F" w:rsidRPr="003A5F18">
              <w:rPr>
                <w:rFonts w:ascii="Tahoma" w:hAnsi="Tahoma" w:cs="Tahoma"/>
              </w:rPr>
              <w:t>radnja</w:t>
            </w:r>
            <w:r>
              <w:rPr>
                <w:rFonts w:ascii="Tahoma" w:hAnsi="Tahoma" w:cs="Tahoma"/>
              </w:rPr>
              <w:t xml:space="preserve">   /   obnova</w:t>
            </w:r>
            <w:r w:rsidR="00A63F9F" w:rsidRPr="003A5F18">
              <w:rPr>
                <w:rFonts w:ascii="Tahoma" w:hAnsi="Tahoma" w:cs="Tahoma"/>
              </w:rPr>
              <w:t xml:space="preserve">  </w:t>
            </w:r>
            <w:r>
              <w:rPr>
                <w:rFonts w:ascii="Tahoma" w:hAnsi="Tahoma" w:cs="Tahoma"/>
              </w:rPr>
              <w:t xml:space="preserve">javnega </w:t>
            </w:r>
            <w:r w:rsidR="00A63F9F" w:rsidRPr="003A5F18">
              <w:rPr>
                <w:rFonts w:ascii="Tahoma" w:hAnsi="Tahoma" w:cs="Tahoma"/>
              </w:rPr>
              <w:t>vo</w:t>
            </w:r>
            <w:r w:rsidR="00C40FB6" w:rsidRPr="003A5F18">
              <w:rPr>
                <w:rFonts w:ascii="Tahoma" w:hAnsi="Tahoma" w:cs="Tahoma"/>
              </w:rPr>
              <w:t>dovoda</w:t>
            </w:r>
            <w:r w:rsidR="00A63F9F" w:rsidRPr="003A5F18">
              <w:rPr>
                <w:rFonts w:ascii="Tahoma" w:hAnsi="Tahoma" w:cs="Tahoma"/>
              </w:rPr>
              <w:t xml:space="preserve">    (</w:t>
            </w:r>
            <w:r w:rsidR="00A63F9F" w:rsidRPr="003A5F18">
              <w:rPr>
                <w:rFonts w:ascii="Tahoma" w:hAnsi="Tahoma" w:cs="Tahoma"/>
                <w:b/>
              </w:rPr>
              <w:t>Obkroži!</w:t>
            </w:r>
            <w:r w:rsidR="00A63F9F" w:rsidRPr="003A5F18">
              <w:rPr>
                <w:rFonts w:ascii="Tahoma" w:hAnsi="Tahoma" w:cs="Tahoma"/>
              </w:rPr>
              <w:t>)</w:t>
            </w:r>
          </w:p>
          <w:p w14:paraId="455F593A" w14:textId="77777777" w:rsidR="00A63F9F" w:rsidRPr="003A5F18" w:rsidRDefault="00A63F9F" w:rsidP="00A63F9F">
            <w:pPr>
              <w:keepNext/>
              <w:jc w:val="center"/>
              <w:rPr>
                <w:rFonts w:ascii="Tahoma" w:hAnsi="Tahoma" w:cs="Tahoma"/>
              </w:rPr>
            </w:pPr>
          </w:p>
          <w:p w14:paraId="75EEEFB7" w14:textId="77777777" w:rsidR="00A63F9F" w:rsidRPr="003A5F18" w:rsidRDefault="00A63F9F" w:rsidP="00A63F9F">
            <w:pPr>
              <w:keepNext/>
              <w:jc w:val="center"/>
              <w:rPr>
                <w:rFonts w:ascii="Tahoma" w:hAnsi="Tahoma" w:cs="Tahoma"/>
              </w:rPr>
            </w:pPr>
            <w:proofErr w:type="spellStart"/>
            <w:r w:rsidRPr="003A5F18">
              <w:rPr>
                <w:rFonts w:ascii="Tahoma" w:hAnsi="Tahoma" w:cs="Tahoma"/>
              </w:rPr>
              <w:t>Nodularna</w:t>
            </w:r>
            <w:proofErr w:type="spellEnd"/>
            <w:r w:rsidRPr="003A5F18">
              <w:rPr>
                <w:rFonts w:ascii="Tahoma" w:hAnsi="Tahoma" w:cs="Tahoma"/>
              </w:rPr>
              <w:t xml:space="preserve"> litina    DA  / NE   (</w:t>
            </w:r>
            <w:r w:rsidRPr="003A5F18">
              <w:rPr>
                <w:rFonts w:ascii="Tahoma" w:hAnsi="Tahoma" w:cs="Tahoma"/>
                <w:b/>
              </w:rPr>
              <w:t>Obkroži!</w:t>
            </w:r>
            <w:r w:rsidRPr="003A5F18">
              <w:rPr>
                <w:rFonts w:ascii="Tahoma" w:hAnsi="Tahoma" w:cs="Tahoma"/>
              </w:rPr>
              <w:t>)</w:t>
            </w:r>
          </w:p>
          <w:p w14:paraId="6A6F4407" w14:textId="77777777" w:rsidR="00A63F9F" w:rsidRPr="003A5F18" w:rsidRDefault="00A63F9F" w:rsidP="00A63F9F">
            <w:pPr>
              <w:keepNext/>
              <w:rPr>
                <w:rFonts w:ascii="Tahoma" w:hAnsi="Tahoma" w:cs="Tahoma"/>
              </w:rPr>
            </w:pPr>
          </w:p>
        </w:tc>
      </w:tr>
      <w:tr w:rsidR="00A63F9F" w:rsidRPr="003A5F18" w14:paraId="17B9A618" w14:textId="77777777" w:rsidTr="00577909">
        <w:trPr>
          <w:trHeight w:val="200"/>
        </w:trPr>
        <w:tc>
          <w:tcPr>
            <w:tcW w:w="3546" w:type="dxa"/>
            <w:vMerge/>
            <w:tcBorders>
              <w:left w:val="single" w:sz="2" w:space="0" w:color="auto"/>
              <w:bottom w:val="single" w:sz="2" w:space="0" w:color="auto"/>
              <w:right w:val="single" w:sz="2" w:space="0" w:color="auto"/>
            </w:tcBorders>
            <w:vAlign w:val="center"/>
          </w:tcPr>
          <w:p w14:paraId="73B99DCD" w14:textId="77777777" w:rsidR="00A63F9F" w:rsidRPr="003A5F18" w:rsidRDefault="00A63F9F" w:rsidP="00A63F9F">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32E7C7AC" w14:textId="77777777" w:rsidR="00A63F9F" w:rsidRPr="003A5F18" w:rsidRDefault="00A63F9F" w:rsidP="00A63F9F">
            <w:pPr>
              <w:keepNext/>
              <w:jc w:val="center"/>
              <w:rPr>
                <w:rFonts w:ascii="Tahoma" w:hAnsi="Tahoma" w:cs="Tahoma"/>
                <w:sz w:val="12"/>
                <w:szCs w:val="12"/>
              </w:rPr>
            </w:pPr>
          </w:p>
          <w:p w14:paraId="00E3D141" w14:textId="77777777" w:rsidR="00A63F9F" w:rsidRPr="003A5F18" w:rsidRDefault="00A63F9F" w:rsidP="00A63F9F">
            <w:pPr>
              <w:keepNext/>
              <w:jc w:val="center"/>
              <w:rPr>
                <w:rFonts w:ascii="Tahoma" w:hAnsi="Tahoma" w:cs="Tahoma"/>
              </w:rPr>
            </w:pPr>
            <w:r w:rsidRPr="003A5F18">
              <w:rPr>
                <w:rFonts w:ascii="Tahoma" w:hAnsi="Tahoma" w:cs="Tahoma"/>
              </w:rPr>
              <w:t>Dolžina ________ m              premer ___________</w:t>
            </w:r>
          </w:p>
          <w:p w14:paraId="3EDF4DD4" w14:textId="77777777" w:rsidR="00A63F9F" w:rsidRPr="003A5F18" w:rsidRDefault="00A63F9F" w:rsidP="00A63F9F">
            <w:pPr>
              <w:keepNext/>
              <w:jc w:val="center"/>
              <w:rPr>
                <w:rFonts w:ascii="Tahoma" w:hAnsi="Tahoma" w:cs="Tahoma"/>
                <w:sz w:val="12"/>
                <w:szCs w:val="12"/>
              </w:rPr>
            </w:pPr>
          </w:p>
        </w:tc>
      </w:tr>
      <w:tr w:rsidR="00A63F9F" w:rsidRPr="003A5F18" w14:paraId="13AA1AAD" w14:textId="77777777" w:rsidTr="00577909">
        <w:trPr>
          <w:trHeight w:val="298"/>
        </w:trPr>
        <w:tc>
          <w:tcPr>
            <w:tcW w:w="3546" w:type="dxa"/>
            <w:tcBorders>
              <w:top w:val="single" w:sz="2" w:space="0" w:color="auto"/>
              <w:left w:val="single" w:sz="2" w:space="0" w:color="auto"/>
              <w:bottom w:val="single" w:sz="2" w:space="0" w:color="auto"/>
              <w:right w:val="single" w:sz="2" w:space="0" w:color="auto"/>
            </w:tcBorders>
            <w:vAlign w:val="center"/>
          </w:tcPr>
          <w:p w14:paraId="4825B11F" w14:textId="77777777" w:rsidR="00A63F9F" w:rsidRPr="003A5F18" w:rsidRDefault="00A63F9F" w:rsidP="00A63F9F">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6908DA43" w14:textId="77777777" w:rsidR="00A63F9F" w:rsidRPr="003A5F18" w:rsidRDefault="00A63F9F" w:rsidP="00A63F9F">
            <w:pPr>
              <w:keepNext/>
              <w:jc w:val="center"/>
              <w:rPr>
                <w:rFonts w:ascii="Tahoma" w:hAnsi="Tahoma" w:cs="Tahoma"/>
              </w:rPr>
            </w:pPr>
          </w:p>
        </w:tc>
      </w:tr>
      <w:tr w:rsidR="00A63F9F" w:rsidRPr="003A5F18" w14:paraId="4FA066BD" w14:textId="77777777" w:rsidTr="00577909">
        <w:trPr>
          <w:trHeight w:val="1429"/>
        </w:trPr>
        <w:tc>
          <w:tcPr>
            <w:tcW w:w="3546" w:type="dxa"/>
            <w:tcBorders>
              <w:top w:val="single" w:sz="2" w:space="0" w:color="auto"/>
              <w:left w:val="single" w:sz="2" w:space="0" w:color="auto"/>
              <w:bottom w:val="single" w:sz="2" w:space="0" w:color="auto"/>
              <w:right w:val="single" w:sz="2" w:space="0" w:color="auto"/>
            </w:tcBorders>
            <w:vAlign w:val="center"/>
          </w:tcPr>
          <w:p w14:paraId="7FCE2C9F" w14:textId="77777777" w:rsidR="00A63F9F" w:rsidRPr="003A5F18" w:rsidRDefault="00A63F9F" w:rsidP="00A63F9F">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2392BE6F" w14:textId="77777777" w:rsidR="00A63F9F" w:rsidRPr="003A5F18" w:rsidRDefault="00A63F9F" w:rsidP="00A63F9F">
            <w:pPr>
              <w:keepNext/>
              <w:jc w:val="center"/>
              <w:rPr>
                <w:rFonts w:ascii="Tahoma" w:hAnsi="Tahoma" w:cs="Tahoma"/>
              </w:rPr>
            </w:pPr>
          </w:p>
        </w:tc>
      </w:tr>
    </w:tbl>
    <w:p w14:paraId="57924643" w14:textId="77777777" w:rsidR="00A63F9F" w:rsidRPr="003A5F18" w:rsidRDefault="00A63F9F" w:rsidP="00A63F9F">
      <w:pPr>
        <w:keepNext/>
        <w:rPr>
          <w:rFonts w:ascii="Tahoma" w:hAnsi="Tahoma" w:cs="Tahoma"/>
          <w:sz w:val="16"/>
          <w:szCs w:val="16"/>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63F9F" w:rsidRPr="003A5F18" w14:paraId="14E3A622" w14:textId="77777777" w:rsidTr="00577909">
        <w:trPr>
          <w:trHeight w:val="235"/>
        </w:trPr>
        <w:tc>
          <w:tcPr>
            <w:tcW w:w="2410" w:type="dxa"/>
            <w:tcBorders>
              <w:top w:val="nil"/>
              <w:left w:val="nil"/>
              <w:bottom w:val="single" w:sz="4" w:space="0" w:color="auto"/>
              <w:right w:val="nil"/>
            </w:tcBorders>
          </w:tcPr>
          <w:p w14:paraId="219E5DDF" w14:textId="77777777" w:rsidR="00A63F9F" w:rsidRPr="003A5F18" w:rsidRDefault="00A63F9F" w:rsidP="00A63F9F">
            <w:pPr>
              <w:keepNext/>
              <w:jc w:val="both"/>
              <w:rPr>
                <w:rFonts w:ascii="Tahoma" w:hAnsi="Tahoma" w:cs="Tahoma"/>
                <w:snapToGrid w:val="0"/>
              </w:rPr>
            </w:pPr>
          </w:p>
        </w:tc>
        <w:tc>
          <w:tcPr>
            <w:tcW w:w="2693" w:type="dxa"/>
          </w:tcPr>
          <w:p w14:paraId="5383EC35" w14:textId="77777777" w:rsidR="00A63F9F" w:rsidRPr="003A5F18" w:rsidRDefault="00A63F9F" w:rsidP="00A63F9F">
            <w:pPr>
              <w:keepNext/>
              <w:jc w:val="center"/>
              <w:rPr>
                <w:rFonts w:ascii="Tahoma" w:hAnsi="Tahoma" w:cs="Tahoma"/>
                <w:snapToGrid w:val="0"/>
              </w:rPr>
            </w:pPr>
          </w:p>
        </w:tc>
        <w:tc>
          <w:tcPr>
            <w:tcW w:w="4395" w:type="dxa"/>
            <w:tcBorders>
              <w:top w:val="nil"/>
              <w:left w:val="nil"/>
              <w:bottom w:val="single" w:sz="4" w:space="0" w:color="auto"/>
              <w:right w:val="nil"/>
            </w:tcBorders>
          </w:tcPr>
          <w:p w14:paraId="07098FF0" w14:textId="77777777" w:rsidR="00A63F9F" w:rsidRPr="003A5F18" w:rsidRDefault="00A63F9F" w:rsidP="00A63F9F">
            <w:pPr>
              <w:keepNext/>
              <w:jc w:val="both"/>
              <w:rPr>
                <w:rFonts w:ascii="Tahoma" w:hAnsi="Tahoma" w:cs="Tahoma"/>
                <w:snapToGrid w:val="0"/>
                <w:sz w:val="28"/>
              </w:rPr>
            </w:pPr>
          </w:p>
        </w:tc>
      </w:tr>
      <w:tr w:rsidR="00A63F9F" w:rsidRPr="003A5F18" w14:paraId="29DC3CED" w14:textId="77777777" w:rsidTr="00577909">
        <w:trPr>
          <w:trHeight w:val="235"/>
        </w:trPr>
        <w:tc>
          <w:tcPr>
            <w:tcW w:w="2410" w:type="dxa"/>
            <w:tcBorders>
              <w:top w:val="single" w:sz="4" w:space="0" w:color="auto"/>
              <w:left w:val="nil"/>
              <w:bottom w:val="nil"/>
              <w:right w:val="nil"/>
            </w:tcBorders>
            <w:hideMark/>
          </w:tcPr>
          <w:p w14:paraId="7C6925D0" w14:textId="77777777" w:rsidR="00A63F9F" w:rsidRPr="003A5F18" w:rsidRDefault="00A63F9F" w:rsidP="00A63F9F">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68DC96FE" w14:textId="77777777" w:rsidR="00A63F9F" w:rsidRPr="003A5F18" w:rsidRDefault="00A63F9F" w:rsidP="00A63F9F">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719986FB" w14:textId="77777777" w:rsidR="00A63F9F" w:rsidRPr="003A5F18" w:rsidRDefault="00A63F9F" w:rsidP="00A63F9F">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011A1FC0" w14:textId="77777777" w:rsidR="00A63F9F" w:rsidRPr="003A5F18" w:rsidRDefault="00A63F9F" w:rsidP="00A63F9F">
      <w:pPr>
        <w:keepNext/>
        <w:rPr>
          <w:rFonts w:ascii="Tahoma" w:hAnsi="Tahoma" w:cs="Tahoma"/>
          <w:b/>
        </w:rPr>
      </w:pPr>
      <w:r w:rsidRPr="003A5F18">
        <w:rPr>
          <w:rFonts w:ascii="Tahoma" w:hAnsi="Tahoma" w:cs="Tahoma"/>
          <w:b/>
        </w:rPr>
        <w:t>______________________________________________________________________</w:t>
      </w:r>
    </w:p>
    <w:p w14:paraId="6240BF72" w14:textId="77777777" w:rsidR="00A63F9F" w:rsidRPr="003A5F18" w:rsidRDefault="00A63F9F" w:rsidP="00A63F9F">
      <w:pPr>
        <w:keepNext/>
        <w:jc w:val="both"/>
        <w:rPr>
          <w:rFonts w:ascii="Tahoma" w:hAnsi="Tahoma" w:cs="Tahoma"/>
          <w:b/>
        </w:rPr>
      </w:pPr>
      <w:r w:rsidRPr="003A5F18">
        <w:rPr>
          <w:rFonts w:ascii="Tahoma" w:hAnsi="Tahoma" w:cs="Tahoma"/>
          <w:b/>
        </w:rPr>
        <w:t xml:space="preserve">IZPOLNI INVESTITOR (Izdajatelj reference)!!!!! </w:t>
      </w:r>
    </w:p>
    <w:p w14:paraId="68FD692E" w14:textId="77777777" w:rsidR="00A63F9F" w:rsidRPr="003A5F18" w:rsidRDefault="00A63F9F" w:rsidP="00A63F9F">
      <w:pPr>
        <w:keepNext/>
        <w:jc w:val="both"/>
        <w:rPr>
          <w:rFonts w:ascii="Tahoma" w:hAnsi="Tahoma" w:cs="Tahoma"/>
          <w:sz w:val="16"/>
          <w:szCs w:val="16"/>
        </w:rPr>
      </w:pPr>
    </w:p>
    <w:p w14:paraId="5CB8FD2D" w14:textId="77777777" w:rsidR="00A63F9F" w:rsidRPr="003A5F18" w:rsidRDefault="00A63F9F" w:rsidP="00A63F9F">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FD57DAA" w14:textId="77777777" w:rsidR="00A63F9F" w:rsidRPr="003A5F18" w:rsidRDefault="00A63F9F" w:rsidP="00A63F9F">
      <w:pPr>
        <w:keepNext/>
        <w:rPr>
          <w:rFonts w:ascii="Tahoma" w:hAnsi="Tahoma" w:cs="Tahoma"/>
        </w:rPr>
      </w:pPr>
    </w:p>
    <w:p w14:paraId="7C42C62F" w14:textId="77777777" w:rsidR="00A63F9F" w:rsidRPr="003A5F18" w:rsidRDefault="00A63F9F" w:rsidP="00A63F9F">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28B9FAB4" w14:textId="77777777" w:rsidR="00A63F9F" w:rsidRPr="003A5F18" w:rsidRDefault="00A63F9F" w:rsidP="00A63F9F">
      <w:pPr>
        <w:keepNext/>
        <w:rPr>
          <w:rFonts w:ascii="Tahoma" w:hAnsi="Tahoma" w:cs="Tahoma"/>
        </w:rPr>
      </w:pPr>
    </w:p>
    <w:p w14:paraId="01D38829" w14:textId="77777777" w:rsidR="00A63F9F" w:rsidRPr="003A5F18" w:rsidRDefault="00A63F9F" w:rsidP="00A63F9F">
      <w:pPr>
        <w:keepNext/>
        <w:rPr>
          <w:rFonts w:ascii="Tahoma" w:hAnsi="Tahoma" w:cs="Tahoma"/>
        </w:rPr>
      </w:pPr>
      <w:r w:rsidRPr="003A5F18">
        <w:rPr>
          <w:rFonts w:ascii="Tahoma" w:hAnsi="Tahoma" w:cs="Tahoma"/>
        </w:rPr>
        <w:t>Izdajatelj reference</w:t>
      </w:r>
    </w:p>
    <w:p w14:paraId="2B1B4C49" w14:textId="77777777" w:rsidR="00A63F9F" w:rsidRPr="003A5F18" w:rsidRDefault="00A63F9F" w:rsidP="00A63F9F">
      <w:pPr>
        <w:keepNext/>
        <w:rPr>
          <w:rFonts w:ascii="Tahoma" w:hAnsi="Tahoma" w:cs="Tahoma"/>
        </w:rPr>
      </w:pPr>
      <w:r w:rsidRPr="003A5F18">
        <w:rPr>
          <w:rFonts w:ascii="Tahoma" w:hAnsi="Tahoma" w:cs="Tahoma"/>
        </w:rPr>
        <w:t xml:space="preserve"> </w:t>
      </w:r>
    </w:p>
    <w:p w14:paraId="514A599F" w14:textId="77777777" w:rsidR="00A63F9F" w:rsidRPr="003A5F18" w:rsidRDefault="00A63F9F" w:rsidP="00A63F9F">
      <w:pPr>
        <w:keepNext/>
        <w:rPr>
          <w:rFonts w:ascii="Tahoma" w:hAnsi="Tahoma" w:cs="Tahoma"/>
        </w:rPr>
      </w:pPr>
      <w:r w:rsidRPr="003A5F18">
        <w:rPr>
          <w:rFonts w:ascii="Tahoma" w:hAnsi="Tahoma" w:cs="Tahoma"/>
        </w:rPr>
        <w:t>__________________________________                 Žig                               _______________</w:t>
      </w:r>
    </w:p>
    <w:p w14:paraId="2C5D1615" w14:textId="77777777" w:rsidR="00A63F9F" w:rsidRPr="003A5F18" w:rsidRDefault="00A63F9F" w:rsidP="00A63F9F">
      <w:pPr>
        <w:keepNext/>
        <w:rPr>
          <w:rFonts w:ascii="Tahoma" w:hAnsi="Tahoma" w:cs="Tahoma"/>
        </w:rPr>
      </w:pPr>
      <w:r w:rsidRPr="003A5F18">
        <w:rPr>
          <w:rFonts w:ascii="Tahoma" w:hAnsi="Tahoma" w:cs="Tahoma"/>
        </w:rPr>
        <w:t xml:space="preserve">( podpis odgovorne osebe)                                                                             (kraj in datum) </w:t>
      </w:r>
    </w:p>
    <w:p w14:paraId="0A24FDFF" w14:textId="77777777" w:rsidR="00A63F9F" w:rsidRPr="003A5F18" w:rsidRDefault="00A63F9F" w:rsidP="00A63F9F">
      <w:pPr>
        <w:keepNext/>
        <w:keepLines/>
        <w:rPr>
          <w:rFonts w:ascii="Tahoma" w:hAnsi="Tahoma" w:cs="Tahoma"/>
        </w:rPr>
      </w:pPr>
    </w:p>
    <w:p w14:paraId="4830D55C" w14:textId="77777777" w:rsidR="00A63F9F" w:rsidRPr="003A5F18" w:rsidRDefault="00A63F9F" w:rsidP="00A63F9F">
      <w:pPr>
        <w:keepNext/>
        <w:keepLines/>
        <w:rPr>
          <w:rFonts w:ascii="Tahoma" w:hAnsi="Tahoma" w:cs="Tahoma"/>
        </w:rPr>
      </w:pPr>
    </w:p>
    <w:p w14:paraId="14760D55" w14:textId="77777777" w:rsidR="00A63F9F" w:rsidRPr="003A5F18" w:rsidRDefault="00A63F9F" w:rsidP="00A63F9F">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63918CAB" w14:textId="77777777" w:rsidR="00A63F9F" w:rsidRPr="003A5F18" w:rsidRDefault="00A63F9F" w:rsidP="008D5AC8">
      <w:pPr>
        <w:keepNext/>
        <w:keepLines/>
        <w:jc w:val="both"/>
        <w:rPr>
          <w:rFonts w:ascii="Tahoma" w:hAnsi="Tahoma" w:cs="Tahoma"/>
        </w:rPr>
      </w:pPr>
    </w:p>
    <w:p w14:paraId="39D5DA51" w14:textId="622758B5" w:rsidR="001040B4" w:rsidRPr="003A5F18" w:rsidRDefault="001040B4"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BD45BE" w:rsidRPr="003A5F18" w14:paraId="1DA6DD31" w14:textId="77777777" w:rsidTr="002E4368">
        <w:tc>
          <w:tcPr>
            <w:tcW w:w="600" w:type="dxa"/>
            <w:tcBorders>
              <w:top w:val="single" w:sz="4" w:space="0" w:color="auto"/>
              <w:left w:val="single" w:sz="4" w:space="0" w:color="auto"/>
              <w:bottom w:val="single" w:sz="4" w:space="0" w:color="auto"/>
              <w:right w:val="nil"/>
            </w:tcBorders>
          </w:tcPr>
          <w:p w14:paraId="36021D32" w14:textId="77777777" w:rsidR="00BD45BE" w:rsidRPr="003A5F18" w:rsidRDefault="00BD45BE"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0A26C522" w14:textId="3B4845A3" w:rsidR="00BD45BE" w:rsidRPr="003A5F18" w:rsidRDefault="00BD45BE" w:rsidP="00C40FB6">
            <w:pPr>
              <w:keepNext/>
              <w:keepLines/>
              <w:rPr>
                <w:rFonts w:ascii="Tahoma" w:hAnsi="Tahoma" w:cs="Tahoma"/>
              </w:rPr>
            </w:pPr>
            <w:r w:rsidRPr="003A5F18">
              <w:rPr>
                <w:rFonts w:ascii="Tahoma" w:hAnsi="Tahoma" w:cs="Tahoma"/>
              </w:rPr>
              <w:t xml:space="preserve">POTRDITEV REFERENC S STRANI </w:t>
            </w:r>
            <w:r w:rsidR="001836F7" w:rsidRPr="003A5F18">
              <w:rPr>
                <w:rFonts w:ascii="Tahoma" w:hAnsi="Tahoma" w:cs="Tahoma"/>
              </w:rPr>
              <w:t>POSAMEZNIH NAROČNIKOV – Kandidat</w:t>
            </w:r>
            <w:r w:rsidRPr="003A5F18">
              <w:rPr>
                <w:rFonts w:ascii="Tahoma" w:hAnsi="Tahoma" w:cs="Tahoma"/>
              </w:rPr>
              <w:t xml:space="preserve"> </w:t>
            </w:r>
            <w:r w:rsidR="00C40FB6" w:rsidRPr="003A5F18">
              <w:rPr>
                <w:rFonts w:ascii="Tahoma" w:hAnsi="Tahoma" w:cs="Tahoma"/>
              </w:rPr>
              <w:t xml:space="preserve">     KANAL</w:t>
            </w:r>
          </w:p>
        </w:tc>
        <w:tc>
          <w:tcPr>
            <w:tcW w:w="952" w:type="dxa"/>
            <w:tcBorders>
              <w:top w:val="single" w:sz="4" w:space="0" w:color="auto"/>
              <w:left w:val="single" w:sz="4" w:space="0" w:color="808080"/>
              <w:bottom w:val="single" w:sz="4" w:space="0" w:color="auto"/>
              <w:right w:val="nil"/>
            </w:tcBorders>
            <w:hideMark/>
          </w:tcPr>
          <w:p w14:paraId="0C656526" w14:textId="77777777" w:rsidR="00BD45BE" w:rsidRPr="003A5F18" w:rsidRDefault="00BD45BE"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8E61456" w14:textId="2D37F65B" w:rsidR="00BD45BE" w:rsidRPr="003A5F18" w:rsidRDefault="00A63F9F" w:rsidP="008D5AC8">
            <w:pPr>
              <w:keepNext/>
              <w:keepLines/>
              <w:rPr>
                <w:rFonts w:ascii="Tahoma" w:hAnsi="Tahoma" w:cs="Tahoma"/>
                <w:b/>
                <w:i/>
              </w:rPr>
            </w:pPr>
            <w:r w:rsidRPr="003A5F18">
              <w:rPr>
                <w:rFonts w:ascii="Tahoma" w:hAnsi="Tahoma" w:cs="Tahoma"/>
                <w:b/>
                <w:i/>
              </w:rPr>
              <w:t>5/5</w:t>
            </w:r>
          </w:p>
        </w:tc>
      </w:tr>
    </w:tbl>
    <w:p w14:paraId="25807240" w14:textId="5196EFB0" w:rsidR="00BD45BE" w:rsidRPr="003A5F18" w:rsidRDefault="001C096E" w:rsidP="008D5AC8">
      <w:pPr>
        <w:keepNext/>
        <w:keepLines/>
        <w:tabs>
          <w:tab w:val="left" w:pos="993"/>
        </w:tabs>
        <w:ind w:left="993" w:hanging="993"/>
        <w:rPr>
          <w:rFonts w:ascii="Tahoma" w:hAnsi="Tahoma" w:cs="Tahoma"/>
          <w:b/>
        </w:rPr>
      </w:pPr>
      <w:r w:rsidRPr="003A5F18">
        <w:rPr>
          <w:rFonts w:ascii="Tahoma" w:hAnsi="Tahoma" w:cs="Tahoma"/>
          <w:b/>
        </w:rPr>
        <w:t>IZPOLNI KANDIDAT</w:t>
      </w:r>
      <w:r w:rsidR="00BD45BE" w:rsidRPr="003A5F18">
        <w:rPr>
          <w:rFonts w:ascii="Tahoma" w:hAnsi="Tahoma" w:cs="Tahoma"/>
          <w:b/>
        </w:rPr>
        <w:t>!!!!!!</w:t>
      </w:r>
    </w:p>
    <w:p w14:paraId="4BABC5BC" w14:textId="77777777" w:rsidR="00BD45BE" w:rsidRPr="003A5F18" w:rsidRDefault="00BD45BE" w:rsidP="008D5AC8">
      <w:pPr>
        <w:keepNext/>
        <w:keepLines/>
        <w:rPr>
          <w:rFonts w:ascii="Tahoma" w:hAnsi="Tahoma" w:cs="Tahoma"/>
          <w:sz w:val="18"/>
        </w:rPr>
      </w:pPr>
    </w:p>
    <w:p w14:paraId="5D386D96" w14:textId="77777777" w:rsidR="00C40FB6" w:rsidRPr="003A5F18" w:rsidRDefault="00C40FB6" w:rsidP="00C40FB6">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8D0F725" w14:textId="77777777" w:rsidR="00C40FB6" w:rsidRPr="003A5F18" w:rsidRDefault="00C40FB6" w:rsidP="00C40FB6">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C40FB6" w:rsidRPr="003A5F18" w14:paraId="63D17981"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3A6369B" w14:textId="77777777" w:rsidR="00C40FB6" w:rsidRPr="003A5F18" w:rsidRDefault="00C40FB6" w:rsidP="00C40FB6">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7A89D549" w14:textId="77777777" w:rsidR="00C40FB6" w:rsidRPr="003A5F18" w:rsidRDefault="00C40FB6" w:rsidP="00C40FB6">
            <w:pPr>
              <w:keepNext/>
              <w:rPr>
                <w:rFonts w:ascii="Tahoma" w:hAnsi="Tahoma" w:cs="Tahoma"/>
              </w:rPr>
            </w:pPr>
          </w:p>
          <w:p w14:paraId="14C850D3" w14:textId="77777777" w:rsidR="00C40FB6" w:rsidRPr="003A5F18" w:rsidRDefault="00C40FB6" w:rsidP="00C40FB6">
            <w:pPr>
              <w:keepNext/>
              <w:rPr>
                <w:rFonts w:ascii="Tahoma" w:hAnsi="Tahoma" w:cs="Tahoma"/>
              </w:rPr>
            </w:pPr>
          </w:p>
        </w:tc>
      </w:tr>
      <w:tr w:rsidR="00C40FB6" w:rsidRPr="003A5F18" w14:paraId="5D6A0DA3"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762F354F" w14:textId="77777777" w:rsidR="00C40FB6" w:rsidRPr="003A5F18" w:rsidRDefault="00C40FB6" w:rsidP="00C40FB6">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0C1D03AD" w14:textId="77777777" w:rsidR="00C40FB6" w:rsidRPr="003A5F18" w:rsidRDefault="00C40FB6" w:rsidP="00C40FB6">
            <w:pPr>
              <w:keepNext/>
              <w:rPr>
                <w:rFonts w:ascii="Tahoma" w:hAnsi="Tahoma" w:cs="Tahoma"/>
              </w:rPr>
            </w:pPr>
          </w:p>
          <w:p w14:paraId="5022AD95" w14:textId="77777777" w:rsidR="00C40FB6" w:rsidRPr="003A5F18" w:rsidRDefault="00C40FB6" w:rsidP="00C40FB6">
            <w:pPr>
              <w:keepNext/>
              <w:rPr>
                <w:rFonts w:ascii="Tahoma" w:hAnsi="Tahoma" w:cs="Tahoma"/>
              </w:rPr>
            </w:pPr>
          </w:p>
        </w:tc>
      </w:tr>
      <w:tr w:rsidR="00C40FB6" w:rsidRPr="003A5F18" w14:paraId="02A1007F" w14:textId="77777777" w:rsidTr="00577909">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4899FE41" w14:textId="77777777" w:rsidR="00C40FB6" w:rsidRPr="003A5F18" w:rsidRDefault="00C40FB6" w:rsidP="00C40FB6">
            <w:pPr>
              <w:keepNext/>
              <w:rPr>
                <w:rFonts w:ascii="Tahoma" w:hAnsi="Tahoma" w:cs="Tahoma"/>
              </w:rPr>
            </w:pPr>
            <w:r w:rsidRPr="003A5F18">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56BBEDDC" w14:textId="77777777" w:rsidR="00C40FB6" w:rsidRPr="003A5F18" w:rsidRDefault="00C40FB6" w:rsidP="00C40FB6">
            <w:pPr>
              <w:keepNext/>
              <w:rPr>
                <w:rFonts w:ascii="Tahoma" w:hAnsi="Tahoma" w:cs="Tahoma"/>
              </w:rPr>
            </w:pPr>
          </w:p>
        </w:tc>
      </w:tr>
      <w:tr w:rsidR="00C40FB6" w:rsidRPr="003A5F18" w14:paraId="79E61B36" w14:textId="77777777" w:rsidTr="00577909">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759CA701" w14:textId="77777777" w:rsidR="00C40FB6" w:rsidRPr="003A5F18" w:rsidRDefault="00C40FB6" w:rsidP="00C40FB6">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5BFCB47" w14:textId="77777777" w:rsidR="00C40FB6" w:rsidRPr="003A5F18" w:rsidRDefault="00C40FB6" w:rsidP="00C40FB6">
            <w:pPr>
              <w:keepNext/>
              <w:rPr>
                <w:rFonts w:ascii="Tahoma" w:hAnsi="Tahoma" w:cs="Tahoma"/>
              </w:rPr>
            </w:pPr>
          </w:p>
        </w:tc>
      </w:tr>
      <w:tr w:rsidR="00C40FB6" w:rsidRPr="003A5F18" w14:paraId="699D4054"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BAEDE35" w14:textId="77777777" w:rsidR="00C40FB6" w:rsidRPr="003A5F18" w:rsidRDefault="00C40FB6" w:rsidP="00C40FB6">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4E8F46D5" w14:textId="77777777" w:rsidR="00C40FB6" w:rsidRPr="003A5F18" w:rsidRDefault="00C40FB6" w:rsidP="00C40FB6">
            <w:pPr>
              <w:keepNext/>
              <w:rPr>
                <w:rFonts w:ascii="Tahoma" w:hAnsi="Tahoma" w:cs="Tahoma"/>
              </w:rPr>
            </w:pPr>
          </w:p>
        </w:tc>
      </w:tr>
      <w:tr w:rsidR="00C40FB6" w:rsidRPr="003A5F18" w14:paraId="4E95CF2D"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0B9C662" w14:textId="77777777" w:rsidR="00C40FB6" w:rsidRPr="003A5F18" w:rsidRDefault="00C40FB6" w:rsidP="00C40FB6">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1FC7EB6" w14:textId="77777777" w:rsidR="00C40FB6" w:rsidRPr="003A5F18" w:rsidRDefault="00C40FB6" w:rsidP="00C40FB6">
            <w:pPr>
              <w:keepNext/>
              <w:rPr>
                <w:rFonts w:ascii="Tahoma" w:hAnsi="Tahoma" w:cs="Tahoma"/>
              </w:rPr>
            </w:pPr>
            <w:r w:rsidRPr="003A5F18">
              <w:rPr>
                <w:rFonts w:ascii="Tahoma" w:hAnsi="Tahoma" w:cs="Tahoma"/>
              </w:rPr>
              <w:t xml:space="preserve"> Od  __________________         do_________________</w:t>
            </w:r>
          </w:p>
        </w:tc>
      </w:tr>
      <w:tr w:rsidR="00C40FB6" w:rsidRPr="003A5F18" w14:paraId="28CBDAFA" w14:textId="77777777" w:rsidTr="00577909">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6439E0FE" w14:textId="77777777" w:rsidR="00C40FB6" w:rsidRPr="003A5F18" w:rsidRDefault="00C40FB6" w:rsidP="00C40FB6">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1B79537B" w14:textId="77777777" w:rsidR="00C40FB6" w:rsidRPr="003A5F18" w:rsidRDefault="00C40FB6" w:rsidP="00C40FB6">
            <w:pPr>
              <w:keepNext/>
              <w:rPr>
                <w:rFonts w:ascii="Tahoma" w:hAnsi="Tahoma" w:cs="Tahoma"/>
              </w:rPr>
            </w:pPr>
          </w:p>
          <w:p w14:paraId="18845C0B" w14:textId="77777777" w:rsidR="00C40FB6" w:rsidRPr="003A5F18" w:rsidRDefault="00C40FB6" w:rsidP="00C40FB6">
            <w:pPr>
              <w:keepNext/>
              <w:rPr>
                <w:rFonts w:ascii="Tahoma" w:hAnsi="Tahoma" w:cs="Tahoma"/>
              </w:rPr>
            </w:pPr>
          </w:p>
        </w:tc>
      </w:tr>
      <w:tr w:rsidR="00C40FB6" w:rsidRPr="003A5F18" w14:paraId="62E9A452" w14:textId="77777777" w:rsidTr="00577909">
        <w:trPr>
          <w:trHeight w:val="201"/>
        </w:trPr>
        <w:tc>
          <w:tcPr>
            <w:tcW w:w="3546" w:type="dxa"/>
            <w:vMerge w:val="restart"/>
            <w:tcBorders>
              <w:top w:val="single" w:sz="2" w:space="0" w:color="auto"/>
              <w:left w:val="single" w:sz="2" w:space="0" w:color="auto"/>
              <w:right w:val="single" w:sz="2" w:space="0" w:color="auto"/>
            </w:tcBorders>
            <w:vAlign w:val="center"/>
          </w:tcPr>
          <w:p w14:paraId="2F9C7F84" w14:textId="75C6C670" w:rsidR="00C40FB6" w:rsidRPr="003A5F18" w:rsidRDefault="00C40FB6" w:rsidP="00FB1B87">
            <w:pPr>
              <w:keepNext/>
              <w:shd w:val="clear" w:color="auto" w:fill="FFFFFF"/>
              <w:tabs>
                <w:tab w:val="left" w:pos="0"/>
              </w:tabs>
              <w:ind w:right="6"/>
              <w:jc w:val="both"/>
              <w:rPr>
                <w:rFonts w:ascii="Tahoma" w:hAnsi="Tahoma" w:cs="Tahoma"/>
              </w:rPr>
            </w:pPr>
            <w:r w:rsidRPr="003A5F18">
              <w:rPr>
                <w:rFonts w:ascii="Tahoma" w:hAnsi="Tahoma" w:cs="Tahoma"/>
              </w:rPr>
              <w:t xml:space="preserve">Uspešno izvedena </w:t>
            </w:r>
            <w:r w:rsidR="00FB1B87">
              <w:rPr>
                <w:rFonts w:ascii="Tahoma" w:hAnsi="Tahoma" w:cs="Tahoma"/>
              </w:rPr>
              <w:t xml:space="preserve">in zaključena </w:t>
            </w:r>
            <w:r w:rsidRPr="003A5F18">
              <w:rPr>
                <w:rFonts w:ascii="Tahoma" w:hAnsi="Tahoma" w:cs="Tahoma"/>
              </w:rPr>
              <w:t>gradnja</w:t>
            </w:r>
            <w:r w:rsidR="00FB1B87">
              <w:rPr>
                <w:rFonts w:ascii="Tahoma" w:hAnsi="Tahoma" w:cs="Tahoma"/>
              </w:rPr>
              <w:t xml:space="preserve"> ali obnova javne</w:t>
            </w:r>
            <w:r w:rsidRPr="003A5F18">
              <w:rPr>
                <w:rFonts w:ascii="Tahoma" w:hAnsi="Tahoma" w:cs="Tahoma"/>
              </w:rPr>
              <w:t xml:space="preserve"> kanalizacije </w:t>
            </w:r>
          </w:p>
        </w:tc>
        <w:tc>
          <w:tcPr>
            <w:tcW w:w="6099" w:type="dxa"/>
            <w:tcBorders>
              <w:top w:val="single" w:sz="2" w:space="0" w:color="auto"/>
              <w:left w:val="single" w:sz="2" w:space="0" w:color="auto"/>
              <w:bottom w:val="single" w:sz="2" w:space="0" w:color="auto"/>
              <w:right w:val="single" w:sz="2" w:space="0" w:color="auto"/>
            </w:tcBorders>
            <w:vAlign w:val="center"/>
          </w:tcPr>
          <w:p w14:paraId="21D4A480" w14:textId="77777777" w:rsidR="00C40FB6" w:rsidRPr="003A5F18" w:rsidRDefault="00C40FB6" w:rsidP="00C40FB6">
            <w:pPr>
              <w:keepNext/>
              <w:jc w:val="center"/>
              <w:rPr>
                <w:rFonts w:ascii="Tahoma" w:hAnsi="Tahoma" w:cs="Tahoma"/>
                <w:sz w:val="12"/>
                <w:szCs w:val="12"/>
              </w:rPr>
            </w:pPr>
          </w:p>
          <w:p w14:paraId="75B78928" w14:textId="315C60CD" w:rsidR="00C40FB6" w:rsidRPr="003A5F18" w:rsidRDefault="00FB1B87" w:rsidP="00C40FB6">
            <w:pPr>
              <w:keepNext/>
              <w:keepLines/>
              <w:jc w:val="center"/>
              <w:rPr>
                <w:rFonts w:ascii="Tahoma" w:hAnsi="Tahoma" w:cs="Tahoma"/>
              </w:rPr>
            </w:pPr>
            <w:r>
              <w:rPr>
                <w:rFonts w:ascii="Tahoma" w:hAnsi="Tahoma" w:cs="Tahoma"/>
              </w:rPr>
              <w:t>g</w:t>
            </w:r>
            <w:r w:rsidR="00C40FB6" w:rsidRPr="003A5F18">
              <w:rPr>
                <w:rFonts w:ascii="Tahoma" w:hAnsi="Tahoma" w:cs="Tahoma"/>
              </w:rPr>
              <w:t>radnja</w:t>
            </w:r>
            <w:r>
              <w:rPr>
                <w:rFonts w:ascii="Tahoma" w:hAnsi="Tahoma" w:cs="Tahoma"/>
              </w:rPr>
              <w:t xml:space="preserve">     /  obnova</w:t>
            </w:r>
            <w:r w:rsidR="00C40FB6" w:rsidRPr="003A5F18">
              <w:rPr>
                <w:rFonts w:ascii="Tahoma" w:hAnsi="Tahoma" w:cs="Tahoma"/>
              </w:rPr>
              <w:t xml:space="preserve">  </w:t>
            </w:r>
            <w:r>
              <w:rPr>
                <w:rFonts w:ascii="Tahoma" w:hAnsi="Tahoma" w:cs="Tahoma"/>
              </w:rPr>
              <w:t xml:space="preserve">javne </w:t>
            </w:r>
            <w:r w:rsidR="00C40FB6" w:rsidRPr="003A5F18">
              <w:rPr>
                <w:rFonts w:ascii="Tahoma" w:hAnsi="Tahoma" w:cs="Tahoma"/>
              </w:rPr>
              <w:t>kanalizacije    (</w:t>
            </w:r>
            <w:r w:rsidR="00C40FB6" w:rsidRPr="003A5F18">
              <w:rPr>
                <w:rFonts w:ascii="Tahoma" w:hAnsi="Tahoma" w:cs="Tahoma"/>
                <w:b/>
              </w:rPr>
              <w:t>Obkroži!</w:t>
            </w:r>
            <w:r w:rsidR="00C40FB6" w:rsidRPr="003A5F18">
              <w:rPr>
                <w:rFonts w:ascii="Tahoma" w:hAnsi="Tahoma" w:cs="Tahoma"/>
              </w:rPr>
              <w:t>)</w:t>
            </w:r>
          </w:p>
          <w:p w14:paraId="1D15A863" w14:textId="77777777" w:rsidR="00C40FB6" w:rsidRPr="003A5F18" w:rsidRDefault="00C40FB6" w:rsidP="00C40FB6">
            <w:pPr>
              <w:keepNext/>
              <w:ind w:left="360"/>
              <w:jc w:val="center"/>
              <w:rPr>
                <w:rFonts w:ascii="Tahoma" w:hAnsi="Tahoma" w:cs="Tahoma"/>
                <w:sz w:val="12"/>
                <w:szCs w:val="12"/>
              </w:rPr>
            </w:pPr>
          </w:p>
        </w:tc>
      </w:tr>
      <w:tr w:rsidR="00C40FB6" w:rsidRPr="003A5F18" w14:paraId="3FE9334C" w14:textId="77777777" w:rsidTr="00577909">
        <w:trPr>
          <w:trHeight w:val="200"/>
        </w:trPr>
        <w:tc>
          <w:tcPr>
            <w:tcW w:w="3546" w:type="dxa"/>
            <w:vMerge/>
            <w:tcBorders>
              <w:left w:val="single" w:sz="2" w:space="0" w:color="auto"/>
              <w:bottom w:val="single" w:sz="2" w:space="0" w:color="auto"/>
              <w:right w:val="single" w:sz="2" w:space="0" w:color="auto"/>
            </w:tcBorders>
            <w:vAlign w:val="center"/>
          </w:tcPr>
          <w:p w14:paraId="3851CD22" w14:textId="77777777" w:rsidR="00C40FB6" w:rsidRPr="003A5F18" w:rsidRDefault="00C40FB6" w:rsidP="00C40FB6">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3537680B" w14:textId="77777777" w:rsidR="00C40FB6" w:rsidRPr="003A5F18" w:rsidRDefault="00C40FB6" w:rsidP="00C40FB6">
            <w:pPr>
              <w:keepNext/>
              <w:jc w:val="center"/>
              <w:rPr>
                <w:rFonts w:ascii="Tahoma" w:hAnsi="Tahoma" w:cs="Tahoma"/>
                <w:sz w:val="12"/>
                <w:szCs w:val="12"/>
              </w:rPr>
            </w:pPr>
          </w:p>
          <w:p w14:paraId="299F4DE8" w14:textId="77777777" w:rsidR="00C40FB6" w:rsidRPr="003A5F18" w:rsidRDefault="00C40FB6" w:rsidP="00C40FB6">
            <w:pPr>
              <w:keepNext/>
              <w:jc w:val="center"/>
              <w:rPr>
                <w:rFonts w:ascii="Tahoma" w:hAnsi="Tahoma" w:cs="Tahoma"/>
                <w:sz w:val="16"/>
                <w:szCs w:val="16"/>
              </w:rPr>
            </w:pPr>
            <w:r w:rsidRPr="003A5F18">
              <w:rPr>
                <w:rFonts w:ascii="Tahoma" w:hAnsi="Tahoma" w:cs="Tahoma"/>
              </w:rPr>
              <w:t>Dolžina ______ m              premer _________ (250mm ali več)</w:t>
            </w:r>
          </w:p>
          <w:p w14:paraId="5F7C83F0" w14:textId="77777777" w:rsidR="00C40FB6" w:rsidRPr="003A5F18" w:rsidRDefault="00C40FB6" w:rsidP="00C40FB6">
            <w:pPr>
              <w:keepNext/>
              <w:jc w:val="center"/>
              <w:rPr>
                <w:rFonts w:ascii="Tahoma" w:hAnsi="Tahoma" w:cs="Tahoma"/>
              </w:rPr>
            </w:pPr>
          </w:p>
          <w:p w14:paraId="46DE730A" w14:textId="77777777" w:rsidR="00C40FB6" w:rsidRPr="003A5F18" w:rsidRDefault="00C40FB6" w:rsidP="00C40FB6">
            <w:pPr>
              <w:keepNext/>
              <w:jc w:val="center"/>
              <w:rPr>
                <w:rFonts w:ascii="Tahoma" w:hAnsi="Tahoma" w:cs="Tahoma"/>
                <w:sz w:val="16"/>
                <w:szCs w:val="16"/>
              </w:rPr>
            </w:pPr>
            <w:r w:rsidRPr="003A5F18">
              <w:rPr>
                <w:rFonts w:ascii="Tahoma" w:hAnsi="Tahoma" w:cs="Tahoma"/>
              </w:rPr>
              <w:t>Dolžina ______ m              premer _________ (800mm ali več)</w:t>
            </w:r>
          </w:p>
          <w:p w14:paraId="5EF03334" w14:textId="77777777" w:rsidR="00C40FB6" w:rsidRPr="003A5F18" w:rsidRDefault="00C40FB6" w:rsidP="00C40FB6">
            <w:pPr>
              <w:keepNext/>
              <w:jc w:val="center"/>
              <w:rPr>
                <w:rFonts w:ascii="Tahoma" w:hAnsi="Tahoma" w:cs="Tahoma"/>
                <w:sz w:val="12"/>
                <w:szCs w:val="12"/>
              </w:rPr>
            </w:pPr>
          </w:p>
        </w:tc>
      </w:tr>
      <w:tr w:rsidR="00C40FB6" w:rsidRPr="003A5F18" w14:paraId="5C21D2E1" w14:textId="77777777" w:rsidTr="0057790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061C98A" w14:textId="77777777" w:rsidR="00C40FB6" w:rsidRPr="003A5F18" w:rsidRDefault="00C40FB6" w:rsidP="00C40FB6">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27DB8A7" w14:textId="77777777" w:rsidR="00C40FB6" w:rsidRPr="003A5F18" w:rsidRDefault="00C40FB6" w:rsidP="00C40FB6">
            <w:pPr>
              <w:keepNext/>
              <w:jc w:val="center"/>
              <w:rPr>
                <w:rFonts w:ascii="Tahoma" w:hAnsi="Tahoma" w:cs="Tahoma"/>
              </w:rPr>
            </w:pPr>
          </w:p>
        </w:tc>
      </w:tr>
      <w:tr w:rsidR="00C40FB6" w:rsidRPr="003A5F18" w14:paraId="1D561768" w14:textId="77777777" w:rsidTr="00577909">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18A3F774" w14:textId="77777777" w:rsidR="00C40FB6" w:rsidRPr="003A5F18" w:rsidRDefault="00C40FB6" w:rsidP="00C40FB6">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6558DE54" w14:textId="77777777" w:rsidR="00C40FB6" w:rsidRPr="003A5F18" w:rsidRDefault="00C40FB6" w:rsidP="00C40FB6">
            <w:pPr>
              <w:keepNext/>
              <w:jc w:val="center"/>
              <w:rPr>
                <w:rFonts w:ascii="Tahoma" w:hAnsi="Tahoma" w:cs="Tahoma"/>
              </w:rPr>
            </w:pPr>
          </w:p>
        </w:tc>
      </w:tr>
    </w:tbl>
    <w:p w14:paraId="0ACCB0EC" w14:textId="77777777" w:rsidR="00C40FB6" w:rsidRPr="003A5F18" w:rsidRDefault="00C40FB6" w:rsidP="00C40FB6">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40FB6" w:rsidRPr="003A5F18" w14:paraId="00EB23F2" w14:textId="77777777" w:rsidTr="00577909">
        <w:trPr>
          <w:trHeight w:val="235"/>
        </w:trPr>
        <w:tc>
          <w:tcPr>
            <w:tcW w:w="2410" w:type="dxa"/>
            <w:tcBorders>
              <w:top w:val="nil"/>
              <w:left w:val="nil"/>
              <w:bottom w:val="single" w:sz="4" w:space="0" w:color="auto"/>
              <w:right w:val="nil"/>
            </w:tcBorders>
          </w:tcPr>
          <w:p w14:paraId="69AC13CA" w14:textId="77777777" w:rsidR="00C40FB6" w:rsidRPr="003A5F18" w:rsidRDefault="00C40FB6" w:rsidP="00C40FB6">
            <w:pPr>
              <w:keepNext/>
              <w:jc w:val="both"/>
              <w:rPr>
                <w:rFonts w:ascii="Tahoma" w:hAnsi="Tahoma" w:cs="Tahoma"/>
                <w:snapToGrid w:val="0"/>
              </w:rPr>
            </w:pPr>
          </w:p>
        </w:tc>
        <w:tc>
          <w:tcPr>
            <w:tcW w:w="2693" w:type="dxa"/>
          </w:tcPr>
          <w:p w14:paraId="09802638" w14:textId="77777777" w:rsidR="00C40FB6" w:rsidRPr="003A5F18" w:rsidRDefault="00C40FB6" w:rsidP="00C40FB6">
            <w:pPr>
              <w:keepNext/>
              <w:jc w:val="center"/>
              <w:rPr>
                <w:rFonts w:ascii="Tahoma" w:hAnsi="Tahoma" w:cs="Tahoma"/>
                <w:snapToGrid w:val="0"/>
              </w:rPr>
            </w:pPr>
          </w:p>
        </w:tc>
        <w:tc>
          <w:tcPr>
            <w:tcW w:w="4395" w:type="dxa"/>
            <w:tcBorders>
              <w:top w:val="nil"/>
              <w:left w:val="nil"/>
              <w:bottom w:val="single" w:sz="4" w:space="0" w:color="auto"/>
              <w:right w:val="nil"/>
            </w:tcBorders>
          </w:tcPr>
          <w:p w14:paraId="1446F329" w14:textId="77777777" w:rsidR="00C40FB6" w:rsidRPr="003A5F18" w:rsidRDefault="00C40FB6" w:rsidP="00C40FB6">
            <w:pPr>
              <w:keepNext/>
              <w:jc w:val="both"/>
              <w:rPr>
                <w:rFonts w:ascii="Tahoma" w:hAnsi="Tahoma" w:cs="Tahoma"/>
                <w:snapToGrid w:val="0"/>
                <w:sz w:val="28"/>
              </w:rPr>
            </w:pPr>
          </w:p>
        </w:tc>
      </w:tr>
      <w:tr w:rsidR="00C40FB6" w:rsidRPr="003A5F18" w14:paraId="135341FB" w14:textId="77777777" w:rsidTr="00577909">
        <w:trPr>
          <w:trHeight w:val="235"/>
        </w:trPr>
        <w:tc>
          <w:tcPr>
            <w:tcW w:w="2410" w:type="dxa"/>
            <w:tcBorders>
              <w:top w:val="single" w:sz="4" w:space="0" w:color="auto"/>
              <w:left w:val="nil"/>
              <w:bottom w:val="nil"/>
              <w:right w:val="nil"/>
            </w:tcBorders>
            <w:hideMark/>
          </w:tcPr>
          <w:p w14:paraId="57CEA94B" w14:textId="77777777" w:rsidR="00C40FB6" w:rsidRPr="003A5F18" w:rsidRDefault="00C40FB6" w:rsidP="00C40FB6">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2E418CCC" w14:textId="77777777" w:rsidR="00C40FB6" w:rsidRPr="003A5F18" w:rsidRDefault="00C40FB6" w:rsidP="00C40FB6">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23C3384A" w14:textId="77777777" w:rsidR="00C40FB6" w:rsidRPr="003A5F18" w:rsidRDefault="00C40FB6" w:rsidP="00C40FB6">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7C16FE84" w14:textId="77777777" w:rsidR="00C40FB6" w:rsidRPr="003A5F18" w:rsidRDefault="00C40FB6" w:rsidP="00C40FB6">
      <w:pPr>
        <w:keepNext/>
        <w:rPr>
          <w:rFonts w:ascii="Tahoma" w:hAnsi="Tahoma" w:cs="Tahoma"/>
          <w:b/>
        </w:rPr>
      </w:pPr>
      <w:r w:rsidRPr="003A5F18">
        <w:rPr>
          <w:rFonts w:ascii="Tahoma" w:hAnsi="Tahoma" w:cs="Tahoma"/>
          <w:b/>
        </w:rPr>
        <w:t>______________________________________________________________________</w:t>
      </w:r>
    </w:p>
    <w:p w14:paraId="192F00F9" w14:textId="77777777" w:rsidR="00C40FB6" w:rsidRPr="003A5F18" w:rsidRDefault="00C40FB6" w:rsidP="00C40FB6">
      <w:pPr>
        <w:keepNext/>
        <w:jc w:val="both"/>
        <w:rPr>
          <w:rFonts w:ascii="Tahoma" w:hAnsi="Tahoma" w:cs="Tahoma"/>
          <w:b/>
        </w:rPr>
      </w:pPr>
      <w:r w:rsidRPr="003A5F18">
        <w:rPr>
          <w:rFonts w:ascii="Tahoma" w:hAnsi="Tahoma" w:cs="Tahoma"/>
          <w:b/>
        </w:rPr>
        <w:t xml:space="preserve">IZPOLNI INVESTITOR (Izdajatelj reference)!!!!! </w:t>
      </w:r>
    </w:p>
    <w:p w14:paraId="3B44FD0A" w14:textId="77777777" w:rsidR="00C40FB6" w:rsidRPr="003A5F18" w:rsidRDefault="00C40FB6" w:rsidP="00C40FB6">
      <w:pPr>
        <w:keepNext/>
        <w:jc w:val="both"/>
        <w:rPr>
          <w:rFonts w:ascii="Tahoma" w:hAnsi="Tahoma" w:cs="Tahoma"/>
        </w:rPr>
      </w:pPr>
    </w:p>
    <w:p w14:paraId="60AC4564" w14:textId="77777777" w:rsidR="00C40FB6" w:rsidRPr="003A5F18" w:rsidRDefault="00C40FB6" w:rsidP="00C40FB6">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BEF0896" w14:textId="77777777" w:rsidR="00C40FB6" w:rsidRPr="003A5F18" w:rsidRDefault="00C40FB6" w:rsidP="00C40FB6">
      <w:pPr>
        <w:keepNext/>
        <w:rPr>
          <w:rFonts w:ascii="Tahoma" w:hAnsi="Tahoma" w:cs="Tahoma"/>
        </w:rPr>
      </w:pPr>
    </w:p>
    <w:p w14:paraId="2C29349D" w14:textId="77777777" w:rsidR="00C40FB6" w:rsidRPr="003A5F18" w:rsidRDefault="00C40FB6" w:rsidP="00C40FB6">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43D447DF" w14:textId="77777777" w:rsidR="00C40FB6" w:rsidRPr="003A5F18" w:rsidRDefault="00C40FB6" w:rsidP="00C40FB6">
      <w:pPr>
        <w:keepNext/>
        <w:rPr>
          <w:rFonts w:ascii="Tahoma" w:hAnsi="Tahoma" w:cs="Tahoma"/>
        </w:rPr>
      </w:pPr>
    </w:p>
    <w:p w14:paraId="41D611E0" w14:textId="77777777" w:rsidR="00C40FB6" w:rsidRPr="003A5F18" w:rsidRDefault="00C40FB6" w:rsidP="00C40FB6">
      <w:pPr>
        <w:keepNext/>
        <w:rPr>
          <w:rFonts w:ascii="Tahoma" w:hAnsi="Tahoma" w:cs="Tahoma"/>
        </w:rPr>
      </w:pPr>
      <w:r w:rsidRPr="003A5F18">
        <w:rPr>
          <w:rFonts w:ascii="Tahoma" w:hAnsi="Tahoma" w:cs="Tahoma"/>
        </w:rPr>
        <w:t>Izdajatelj reference</w:t>
      </w:r>
    </w:p>
    <w:p w14:paraId="4C788C60" w14:textId="77777777" w:rsidR="00C40FB6" w:rsidRPr="003A5F18" w:rsidRDefault="00C40FB6" w:rsidP="00C40FB6">
      <w:pPr>
        <w:keepNext/>
        <w:rPr>
          <w:rFonts w:ascii="Tahoma" w:hAnsi="Tahoma" w:cs="Tahoma"/>
        </w:rPr>
      </w:pPr>
      <w:r w:rsidRPr="003A5F18">
        <w:rPr>
          <w:rFonts w:ascii="Tahoma" w:hAnsi="Tahoma" w:cs="Tahoma"/>
        </w:rPr>
        <w:t xml:space="preserve"> </w:t>
      </w:r>
    </w:p>
    <w:p w14:paraId="47AE1C16" w14:textId="77777777" w:rsidR="00C40FB6" w:rsidRPr="003A5F18" w:rsidRDefault="00C40FB6" w:rsidP="00C40FB6">
      <w:pPr>
        <w:keepNext/>
        <w:rPr>
          <w:rFonts w:ascii="Tahoma" w:hAnsi="Tahoma" w:cs="Tahoma"/>
        </w:rPr>
      </w:pPr>
      <w:r w:rsidRPr="003A5F18">
        <w:rPr>
          <w:rFonts w:ascii="Tahoma" w:hAnsi="Tahoma" w:cs="Tahoma"/>
        </w:rPr>
        <w:t>__________________________________                 Žig                               _______________</w:t>
      </w:r>
    </w:p>
    <w:p w14:paraId="7D785054" w14:textId="77777777" w:rsidR="00C40FB6" w:rsidRPr="003A5F18" w:rsidRDefault="00C40FB6" w:rsidP="00C40FB6">
      <w:pPr>
        <w:keepNext/>
        <w:rPr>
          <w:rFonts w:ascii="Tahoma" w:hAnsi="Tahoma" w:cs="Tahoma"/>
        </w:rPr>
      </w:pPr>
      <w:r w:rsidRPr="003A5F18">
        <w:rPr>
          <w:rFonts w:ascii="Tahoma" w:hAnsi="Tahoma" w:cs="Tahoma"/>
        </w:rPr>
        <w:t xml:space="preserve">( podpis odgovorne osebe)                                                                             (kraj in datum) </w:t>
      </w:r>
    </w:p>
    <w:p w14:paraId="0BAEACA4" w14:textId="77777777" w:rsidR="00C40FB6" w:rsidRPr="003A5F18" w:rsidRDefault="00C40FB6" w:rsidP="00C40FB6">
      <w:pPr>
        <w:keepNext/>
        <w:keepLines/>
        <w:rPr>
          <w:rFonts w:ascii="Tahoma" w:hAnsi="Tahoma" w:cs="Tahoma"/>
        </w:rPr>
      </w:pPr>
    </w:p>
    <w:p w14:paraId="4721C873" w14:textId="77777777" w:rsidR="00C40FB6" w:rsidRPr="003A5F18" w:rsidRDefault="00C40FB6" w:rsidP="00C40FB6">
      <w:pPr>
        <w:keepNext/>
        <w:keepLines/>
        <w:rPr>
          <w:rFonts w:ascii="Tahoma" w:hAnsi="Tahoma" w:cs="Tahoma"/>
        </w:rPr>
      </w:pPr>
    </w:p>
    <w:p w14:paraId="7613B871" w14:textId="77777777" w:rsidR="00C40FB6" w:rsidRPr="003A5F18" w:rsidRDefault="00C40FB6" w:rsidP="00C40FB6">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6B84C126" w14:textId="1BF18C2C" w:rsidR="00C40FB6" w:rsidRPr="003A5F18" w:rsidRDefault="00C40FB6" w:rsidP="008D5AC8">
      <w:pPr>
        <w:keepNext/>
        <w:keepLines/>
        <w:jc w:val="both"/>
        <w:rPr>
          <w:rFonts w:ascii="Tahoma" w:hAnsi="Tahoma" w:cs="Tahoma"/>
        </w:rPr>
      </w:pPr>
    </w:p>
    <w:p w14:paraId="1C9B3D7E" w14:textId="58F1F47C" w:rsidR="00C40FB6" w:rsidRPr="003A5F18" w:rsidRDefault="00C40FB6" w:rsidP="008D5AC8">
      <w:pPr>
        <w:keepNext/>
        <w:keepLines/>
        <w:jc w:val="both"/>
        <w:rPr>
          <w:rFonts w:ascii="Tahoma" w:hAnsi="Tahoma" w:cs="Tahoma"/>
        </w:rPr>
      </w:pPr>
    </w:p>
    <w:p w14:paraId="1A83104F" w14:textId="0015920A" w:rsidR="00BD45BE" w:rsidRPr="003A5F18" w:rsidRDefault="00BD45BE"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3A5F18" w14:paraId="001AC57B" w14:textId="77777777" w:rsidTr="001040B4">
        <w:tc>
          <w:tcPr>
            <w:tcW w:w="600" w:type="dxa"/>
            <w:tcBorders>
              <w:top w:val="single" w:sz="4" w:space="0" w:color="auto"/>
              <w:left w:val="single" w:sz="4" w:space="0" w:color="auto"/>
              <w:bottom w:val="single" w:sz="4" w:space="0" w:color="auto"/>
              <w:right w:val="nil"/>
            </w:tcBorders>
          </w:tcPr>
          <w:p w14:paraId="00206128" w14:textId="77777777" w:rsidR="001040B4" w:rsidRPr="003A5F18"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753BE603" w14:textId="0DD61891" w:rsidR="001040B4" w:rsidRPr="003A5F18" w:rsidRDefault="001040B4" w:rsidP="008D5AC8">
            <w:pPr>
              <w:keepNext/>
              <w:keepLines/>
              <w:rPr>
                <w:rFonts w:ascii="Tahoma" w:hAnsi="Tahoma" w:cs="Tahoma"/>
              </w:rPr>
            </w:pPr>
            <w:r w:rsidRPr="003A5F18">
              <w:rPr>
                <w:rFonts w:ascii="Tahoma" w:hAnsi="Tahoma" w:cs="Tahoma"/>
              </w:rPr>
              <w:t xml:space="preserve">POTRDITEV REFERENC S STRANI POSAMEZNIH NAROČNIKOV – Vodja del </w:t>
            </w:r>
            <w:r w:rsidR="00715DED" w:rsidRPr="003A5F18">
              <w:rPr>
                <w:rFonts w:ascii="Tahoma" w:hAnsi="Tahoma" w:cs="Tahoma"/>
              </w:rPr>
              <w:t xml:space="preserve">   ISTOVRSTNI POSEL</w:t>
            </w:r>
          </w:p>
        </w:tc>
        <w:tc>
          <w:tcPr>
            <w:tcW w:w="952" w:type="dxa"/>
            <w:tcBorders>
              <w:top w:val="single" w:sz="4" w:space="0" w:color="auto"/>
              <w:left w:val="single" w:sz="4" w:space="0" w:color="808080"/>
              <w:bottom w:val="single" w:sz="4" w:space="0" w:color="auto"/>
              <w:right w:val="nil"/>
            </w:tcBorders>
            <w:hideMark/>
          </w:tcPr>
          <w:p w14:paraId="15F400EC" w14:textId="77777777" w:rsidR="001040B4" w:rsidRPr="003A5F18" w:rsidRDefault="001040B4"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CD41AF3" w14:textId="77777777" w:rsidR="001040B4" w:rsidRPr="003A5F18" w:rsidRDefault="001040B4" w:rsidP="008D5AC8">
            <w:pPr>
              <w:keepNext/>
              <w:keepLines/>
              <w:rPr>
                <w:rFonts w:ascii="Tahoma" w:hAnsi="Tahoma" w:cs="Tahoma"/>
                <w:b/>
                <w:i/>
              </w:rPr>
            </w:pPr>
            <w:r w:rsidRPr="003A5F18">
              <w:rPr>
                <w:rFonts w:ascii="Tahoma" w:hAnsi="Tahoma" w:cs="Tahoma"/>
                <w:b/>
                <w:i/>
              </w:rPr>
              <w:t>6/1</w:t>
            </w:r>
          </w:p>
        </w:tc>
      </w:tr>
    </w:tbl>
    <w:p w14:paraId="34F8C55E" w14:textId="77777777" w:rsidR="00715DED" w:rsidRPr="003A5F18" w:rsidRDefault="00715DED" w:rsidP="00715DED">
      <w:pPr>
        <w:keepNext/>
        <w:keepLines/>
        <w:tabs>
          <w:tab w:val="left" w:pos="993"/>
        </w:tabs>
        <w:ind w:left="993" w:hanging="993"/>
        <w:rPr>
          <w:rFonts w:ascii="Tahoma" w:hAnsi="Tahoma" w:cs="Tahoma"/>
          <w:b/>
        </w:rPr>
      </w:pPr>
      <w:r w:rsidRPr="003A5F18">
        <w:rPr>
          <w:rFonts w:ascii="Tahoma" w:hAnsi="Tahoma" w:cs="Tahoma"/>
          <w:b/>
        </w:rPr>
        <w:t>IZPOLNI KANDIDAT!!!!!!</w:t>
      </w:r>
    </w:p>
    <w:p w14:paraId="7435C224" w14:textId="77777777" w:rsidR="00715DED" w:rsidRPr="003A5F18" w:rsidRDefault="00715DED" w:rsidP="008D5AC8">
      <w:pPr>
        <w:keepNext/>
        <w:keepLines/>
        <w:tabs>
          <w:tab w:val="left" w:pos="993"/>
        </w:tabs>
        <w:ind w:left="993" w:hanging="993"/>
        <w:rPr>
          <w:rFonts w:ascii="Tahoma" w:hAnsi="Tahoma" w:cs="Tahoma"/>
          <w:b/>
        </w:rPr>
      </w:pPr>
    </w:p>
    <w:p w14:paraId="037E0F5F" w14:textId="77777777" w:rsidR="00715DED" w:rsidRPr="003A5F18" w:rsidRDefault="00715DED" w:rsidP="00715DED">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62071D3" w14:textId="77777777" w:rsidR="00715DED" w:rsidRPr="003A5F18" w:rsidRDefault="00715DED" w:rsidP="00715DE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715DED" w:rsidRPr="003A5F18" w14:paraId="6F225D2E"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5BB7BF9" w14:textId="77777777" w:rsidR="00715DED" w:rsidRPr="003A5F18" w:rsidRDefault="00715DED" w:rsidP="00715DED">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348FF4DF" w14:textId="77777777" w:rsidR="00715DED" w:rsidRPr="003A5F18" w:rsidRDefault="00715DED" w:rsidP="00715DED">
            <w:pPr>
              <w:keepNext/>
              <w:rPr>
                <w:rFonts w:ascii="Tahoma" w:hAnsi="Tahoma" w:cs="Tahoma"/>
              </w:rPr>
            </w:pPr>
          </w:p>
          <w:p w14:paraId="11B1DAC4" w14:textId="77777777" w:rsidR="00715DED" w:rsidRPr="003A5F18" w:rsidRDefault="00715DED" w:rsidP="00715DED">
            <w:pPr>
              <w:keepNext/>
              <w:rPr>
                <w:rFonts w:ascii="Tahoma" w:hAnsi="Tahoma" w:cs="Tahoma"/>
              </w:rPr>
            </w:pPr>
          </w:p>
        </w:tc>
      </w:tr>
      <w:tr w:rsidR="00715DED" w:rsidRPr="003A5F18" w14:paraId="4769E64E"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45D8E99" w14:textId="77777777" w:rsidR="00715DED" w:rsidRPr="003A5F18" w:rsidRDefault="00715DED" w:rsidP="00715DED">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43431D0" w14:textId="77777777" w:rsidR="00715DED" w:rsidRPr="003A5F18" w:rsidRDefault="00715DED" w:rsidP="00715DED">
            <w:pPr>
              <w:keepNext/>
              <w:rPr>
                <w:rFonts w:ascii="Tahoma" w:hAnsi="Tahoma" w:cs="Tahoma"/>
              </w:rPr>
            </w:pPr>
          </w:p>
          <w:p w14:paraId="4167D52D" w14:textId="77777777" w:rsidR="00715DED" w:rsidRPr="003A5F18" w:rsidRDefault="00715DED" w:rsidP="00715DED">
            <w:pPr>
              <w:keepNext/>
              <w:rPr>
                <w:rFonts w:ascii="Tahoma" w:hAnsi="Tahoma" w:cs="Tahoma"/>
              </w:rPr>
            </w:pPr>
          </w:p>
        </w:tc>
      </w:tr>
      <w:tr w:rsidR="00715DED" w:rsidRPr="003A5F18" w14:paraId="695DA670" w14:textId="77777777" w:rsidTr="00577909">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44B518B3" w14:textId="77777777" w:rsidR="00715DED" w:rsidRPr="003A5F18" w:rsidRDefault="00715DED" w:rsidP="00715DED">
            <w:pPr>
              <w:keepNext/>
              <w:rPr>
                <w:rFonts w:ascii="Tahoma" w:hAnsi="Tahoma" w:cs="Tahoma"/>
              </w:rPr>
            </w:pPr>
            <w:r w:rsidRPr="003A5F18">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7281671D" w14:textId="77777777" w:rsidR="00715DED" w:rsidRPr="003A5F18" w:rsidRDefault="00715DED" w:rsidP="00715DED">
            <w:pPr>
              <w:keepNext/>
              <w:rPr>
                <w:rFonts w:ascii="Tahoma" w:hAnsi="Tahoma" w:cs="Tahoma"/>
              </w:rPr>
            </w:pPr>
          </w:p>
        </w:tc>
      </w:tr>
      <w:tr w:rsidR="00715DED" w:rsidRPr="003A5F18" w14:paraId="4D263702" w14:textId="77777777" w:rsidTr="00577909">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48C70DE6" w14:textId="77777777" w:rsidR="00715DED" w:rsidRPr="003A5F18" w:rsidRDefault="00715DED" w:rsidP="00715DED">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6D0A06" w14:textId="77777777" w:rsidR="00715DED" w:rsidRPr="003A5F18" w:rsidRDefault="00715DED" w:rsidP="00715DED">
            <w:pPr>
              <w:keepNext/>
              <w:rPr>
                <w:rFonts w:ascii="Tahoma" w:hAnsi="Tahoma" w:cs="Tahoma"/>
              </w:rPr>
            </w:pPr>
          </w:p>
        </w:tc>
      </w:tr>
      <w:tr w:rsidR="00715DED" w:rsidRPr="003A5F18" w14:paraId="7584394F"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E1935B9" w14:textId="77777777" w:rsidR="00715DED" w:rsidRPr="003A5F18" w:rsidRDefault="00715DED" w:rsidP="00715DED">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82EC68F" w14:textId="77777777" w:rsidR="00715DED" w:rsidRPr="003A5F18" w:rsidRDefault="00715DED" w:rsidP="00715DED">
            <w:pPr>
              <w:keepNext/>
              <w:rPr>
                <w:rFonts w:ascii="Tahoma" w:hAnsi="Tahoma" w:cs="Tahoma"/>
              </w:rPr>
            </w:pPr>
          </w:p>
        </w:tc>
      </w:tr>
      <w:tr w:rsidR="00715DED" w:rsidRPr="003A5F18" w14:paraId="544BB205"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C9771F9" w14:textId="77777777" w:rsidR="00715DED" w:rsidRPr="003A5F18" w:rsidRDefault="00715DED" w:rsidP="00715DED">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8FC5B6A" w14:textId="77777777" w:rsidR="00715DED" w:rsidRPr="003A5F18" w:rsidRDefault="00715DED" w:rsidP="00715DED">
            <w:pPr>
              <w:keepNext/>
              <w:rPr>
                <w:rFonts w:ascii="Tahoma" w:hAnsi="Tahoma" w:cs="Tahoma"/>
              </w:rPr>
            </w:pPr>
            <w:r w:rsidRPr="003A5F18">
              <w:rPr>
                <w:rFonts w:ascii="Tahoma" w:hAnsi="Tahoma" w:cs="Tahoma"/>
              </w:rPr>
              <w:t xml:space="preserve"> Od  __________________         do_________________</w:t>
            </w:r>
          </w:p>
        </w:tc>
      </w:tr>
      <w:tr w:rsidR="00715DED" w:rsidRPr="003A5F18" w14:paraId="204CA683" w14:textId="77777777" w:rsidTr="00577909">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6F952B7" w14:textId="77777777" w:rsidR="00715DED" w:rsidRPr="003A5F18" w:rsidRDefault="00715DED" w:rsidP="00715DED">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55E71BB5" w14:textId="77777777" w:rsidR="00715DED" w:rsidRPr="003A5F18" w:rsidRDefault="00715DED" w:rsidP="00715DED">
            <w:pPr>
              <w:keepNext/>
              <w:rPr>
                <w:rFonts w:ascii="Tahoma" w:hAnsi="Tahoma" w:cs="Tahoma"/>
              </w:rPr>
            </w:pPr>
          </w:p>
          <w:p w14:paraId="1E1ED7E1" w14:textId="77777777" w:rsidR="00715DED" w:rsidRPr="003A5F18" w:rsidRDefault="00715DED" w:rsidP="00715DED">
            <w:pPr>
              <w:keepNext/>
              <w:rPr>
                <w:rFonts w:ascii="Tahoma" w:hAnsi="Tahoma" w:cs="Tahoma"/>
              </w:rPr>
            </w:pPr>
          </w:p>
        </w:tc>
      </w:tr>
      <w:tr w:rsidR="00715DED" w:rsidRPr="003A5F18" w14:paraId="6E0B55DC" w14:textId="77777777" w:rsidTr="00577909">
        <w:trPr>
          <w:trHeight w:val="1190"/>
        </w:trPr>
        <w:tc>
          <w:tcPr>
            <w:tcW w:w="3546" w:type="dxa"/>
            <w:vMerge w:val="restart"/>
            <w:tcBorders>
              <w:top w:val="single" w:sz="2" w:space="0" w:color="auto"/>
              <w:left w:val="single" w:sz="2" w:space="0" w:color="auto"/>
              <w:right w:val="single" w:sz="2" w:space="0" w:color="auto"/>
            </w:tcBorders>
            <w:vAlign w:val="center"/>
          </w:tcPr>
          <w:p w14:paraId="379CA5EA" w14:textId="77777777" w:rsidR="00715DED" w:rsidRPr="003A5F18" w:rsidRDefault="00715DED" w:rsidP="00715DED">
            <w:pPr>
              <w:keepNext/>
              <w:shd w:val="clear" w:color="auto" w:fill="FFFFFF"/>
              <w:tabs>
                <w:tab w:val="left" w:pos="0"/>
              </w:tabs>
              <w:ind w:right="6"/>
              <w:jc w:val="both"/>
              <w:rPr>
                <w:rFonts w:ascii="Tahoma" w:hAnsi="Tahoma" w:cs="Tahoma"/>
              </w:rPr>
            </w:pPr>
            <w:r w:rsidRPr="003A5F18">
              <w:rPr>
                <w:rFonts w:ascii="Tahoma" w:hAnsi="Tahoma" w:cs="Tahoma"/>
              </w:rPr>
              <w:t>Uspešno izveden in zaključen istovrstni posel,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0F95CFF0" w14:textId="77777777" w:rsidR="00715DED" w:rsidRPr="003A5F18" w:rsidRDefault="00715DED" w:rsidP="00715DED">
            <w:pPr>
              <w:keepNext/>
              <w:rPr>
                <w:rFonts w:ascii="Tahoma" w:hAnsi="Tahoma" w:cs="Tahoma"/>
                <w:sz w:val="12"/>
                <w:szCs w:val="12"/>
              </w:rPr>
            </w:pPr>
          </w:p>
          <w:p w14:paraId="0B513E9A" w14:textId="1E0764AC" w:rsidR="00715DED" w:rsidRPr="003A5F18" w:rsidRDefault="00715DED" w:rsidP="00715DED">
            <w:pPr>
              <w:keepNext/>
              <w:jc w:val="center"/>
              <w:rPr>
                <w:rFonts w:ascii="Tahoma" w:hAnsi="Tahoma" w:cs="Tahoma"/>
              </w:rPr>
            </w:pPr>
            <w:r w:rsidRPr="003A5F18">
              <w:rPr>
                <w:rFonts w:ascii="Tahoma" w:hAnsi="Tahoma" w:cs="Tahoma"/>
              </w:rPr>
              <w:t>Izvedba istovrstnega posla - Rekonstrukcija ceste in ostalih javnih površin najmanj enega objekta GJI</w:t>
            </w:r>
          </w:p>
          <w:p w14:paraId="46DB61CD" w14:textId="77777777" w:rsidR="00715DED" w:rsidRPr="003A5F18" w:rsidRDefault="00715DED" w:rsidP="00715DED">
            <w:pPr>
              <w:keepNext/>
              <w:jc w:val="center"/>
              <w:rPr>
                <w:rFonts w:ascii="Tahoma" w:hAnsi="Tahoma" w:cs="Tahoma"/>
              </w:rPr>
            </w:pPr>
          </w:p>
          <w:p w14:paraId="6943D6BA" w14:textId="31A601F1" w:rsidR="00715DED" w:rsidRPr="003A5F18" w:rsidRDefault="00715DED" w:rsidP="00715DED">
            <w:pPr>
              <w:keepNext/>
              <w:jc w:val="center"/>
              <w:rPr>
                <w:rFonts w:ascii="Tahoma" w:hAnsi="Tahoma" w:cs="Tahoma"/>
              </w:rPr>
            </w:pPr>
            <w:r w:rsidRPr="003A5F18">
              <w:rPr>
                <w:rFonts w:ascii="Tahoma" w:hAnsi="Tahoma" w:cs="Tahoma"/>
              </w:rPr>
              <w:t>DA  / NE   (</w:t>
            </w:r>
            <w:r w:rsidRPr="003A5F18">
              <w:rPr>
                <w:rFonts w:ascii="Tahoma" w:hAnsi="Tahoma" w:cs="Tahoma"/>
                <w:b/>
              </w:rPr>
              <w:t>Obkroži!</w:t>
            </w:r>
            <w:r w:rsidRPr="003A5F18">
              <w:rPr>
                <w:rFonts w:ascii="Tahoma" w:hAnsi="Tahoma" w:cs="Tahoma"/>
              </w:rPr>
              <w:t>)</w:t>
            </w:r>
          </w:p>
          <w:p w14:paraId="6A9194EE" w14:textId="77777777" w:rsidR="00715DED" w:rsidRPr="003A5F18" w:rsidRDefault="00715DED" w:rsidP="00715DED">
            <w:pPr>
              <w:keepNext/>
              <w:jc w:val="center"/>
              <w:rPr>
                <w:rFonts w:ascii="Tahoma" w:hAnsi="Tahoma" w:cs="Tahoma"/>
                <w:sz w:val="12"/>
                <w:szCs w:val="12"/>
              </w:rPr>
            </w:pPr>
          </w:p>
        </w:tc>
      </w:tr>
      <w:tr w:rsidR="00715DED" w:rsidRPr="003A5F18" w14:paraId="6BDBCE4C" w14:textId="77777777" w:rsidTr="00577909">
        <w:trPr>
          <w:trHeight w:val="200"/>
        </w:trPr>
        <w:tc>
          <w:tcPr>
            <w:tcW w:w="3546" w:type="dxa"/>
            <w:vMerge/>
            <w:tcBorders>
              <w:left w:val="single" w:sz="2" w:space="0" w:color="auto"/>
              <w:bottom w:val="single" w:sz="2" w:space="0" w:color="auto"/>
              <w:right w:val="single" w:sz="2" w:space="0" w:color="auto"/>
            </w:tcBorders>
            <w:vAlign w:val="center"/>
          </w:tcPr>
          <w:p w14:paraId="43E9CC3D" w14:textId="77777777" w:rsidR="00715DED" w:rsidRPr="003A5F18" w:rsidRDefault="00715DED" w:rsidP="00715DE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7B4D089D" w14:textId="77777777" w:rsidR="00715DED" w:rsidRPr="003A5F18" w:rsidRDefault="00715DED" w:rsidP="00715DED">
            <w:pPr>
              <w:keepNext/>
              <w:jc w:val="center"/>
              <w:rPr>
                <w:rFonts w:ascii="Tahoma" w:hAnsi="Tahoma" w:cs="Tahoma"/>
              </w:rPr>
            </w:pPr>
          </w:p>
          <w:p w14:paraId="555061AD" w14:textId="77777777" w:rsidR="00715DED" w:rsidRPr="003A5F18" w:rsidRDefault="00715DED" w:rsidP="00715DED">
            <w:pPr>
              <w:keepNext/>
              <w:jc w:val="center"/>
              <w:rPr>
                <w:rFonts w:ascii="Tahoma" w:hAnsi="Tahoma" w:cs="Tahoma"/>
              </w:rPr>
            </w:pPr>
            <w:r w:rsidRPr="003A5F18">
              <w:rPr>
                <w:rFonts w:ascii="Tahoma" w:hAnsi="Tahoma" w:cs="Tahoma"/>
              </w:rPr>
              <w:t>Pogodbena vrednost __________________ EUR brez DDV</w:t>
            </w:r>
          </w:p>
          <w:p w14:paraId="07C00065" w14:textId="77777777" w:rsidR="00715DED" w:rsidRPr="003A5F18" w:rsidRDefault="00715DED" w:rsidP="00715DED">
            <w:pPr>
              <w:keepNext/>
              <w:jc w:val="center"/>
              <w:rPr>
                <w:rFonts w:ascii="Tahoma" w:hAnsi="Tahoma" w:cs="Tahoma"/>
              </w:rPr>
            </w:pPr>
          </w:p>
        </w:tc>
      </w:tr>
      <w:tr w:rsidR="00715DED" w:rsidRPr="003A5F18" w14:paraId="5FF0FD05" w14:textId="77777777" w:rsidTr="00577909">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A862EDF" w14:textId="77777777" w:rsidR="00715DED" w:rsidRPr="003A5F18" w:rsidRDefault="00715DED" w:rsidP="00715DED">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38C10531" w14:textId="77777777" w:rsidR="00715DED" w:rsidRPr="003A5F18" w:rsidRDefault="00715DED" w:rsidP="00715DED">
            <w:pPr>
              <w:keepNext/>
              <w:jc w:val="center"/>
              <w:rPr>
                <w:rFonts w:ascii="Tahoma" w:hAnsi="Tahoma" w:cs="Tahoma"/>
              </w:rPr>
            </w:pPr>
          </w:p>
        </w:tc>
      </w:tr>
      <w:tr w:rsidR="00715DED" w:rsidRPr="003A5F18" w14:paraId="65C2E998" w14:textId="77777777" w:rsidTr="00577909">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3B2788F3" w14:textId="77777777" w:rsidR="00715DED" w:rsidRPr="003A5F18" w:rsidRDefault="00715DED" w:rsidP="00715DED">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6BDADD6" w14:textId="77777777" w:rsidR="00715DED" w:rsidRPr="003A5F18" w:rsidRDefault="00715DED" w:rsidP="00715DED">
            <w:pPr>
              <w:keepNext/>
              <w:jc w:val="center"/>
              <w:rPr>
                <w:rFonts w:ascii="Tahoma" w:hAnsi="Tahoma" w:cs="Tahoma"/>
              </w:rPr>
            </w:pPr>
          </w:p>
        </w:tc>
      </w:tr>
    </w:tbl>
    <w:p w14:paraId="018859FE" w14:textId="77777777" w:rsidR="00715DED" w:rsidRPr="003A5F18" w:rsidRDefault="00715DED" w:rsidP="00715DE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15DED" w:rsidRPr="003A5F18" w14:paraId="4AFD1E4F" w14:textId="77777777" w:rsidTr="00577909">
        <w:trPr>
          <w:trHeight w:val="235"/>
        </w:trPr>
        <w:tc>
          <w:tcPr>
            <w:tcW w:w="2410" w:type="dxa"/>
            <w:tcBorders>
              <w:top w:val="nil"/>
              <w:left w:val="nil"/>
              <w:bottom w:val="single" w:sz="4" w:space="0" w:color="auto"/>
              <w:right w:val="nil"/>
            </w:tcBorders>
          </w:tcPr>
          <w:p w14:paraId="66F11CB8" w14:textId="77777777" w:rsidR="00715DED" w:rsidRPr="003A5F18" w:rsidRDefault="00715DED" w:rsidP="00715DED">
            <w:pPr>
              <w:keepNext/>
              <w:jc w:val="both"/>
              <w:rPr>
                <w:rFonts w:ascii="Tahoma" w:hAnsi="Tahoma" w:cs="Tahoma"/>
                <w:snapToGrid w:val="0"/>
              </w:rPr>
            </w:pPr>
          </w:p>
        </w:tc>
        <w:tc>
          <w:tcPr>
            <w:tcW w:w="2693" w:type="dxa"/>
          </w:tcPr>
          <w:p w14:paraId="4AE7A892" w14:textId="77777777" w:rsidR="00715DED" w:rsidRPr="003A5F18" w:rsidRDefault="00715DED" w:rsidP="00715DED">
            <w:pPr>
              <w:keepNext/>
              <w:jc w:val="center"/>
              <w:rPr>
                <w:rFonts w:ascii="Tahoma" w:hAnsi="Tahoma" w:cs="Tahoma"/>
                <w:snapToGrid w:val="0"/>
              </w:rPr>
            </w:pPr>
          </w:p>
        </w:tc>
        <w:tc>
          <w:tcPr>
            <w:tcW w:w="4395" w:type="dxa"/>
            <w:tcBorders>
              <w:top w:val="nil"/>
              <w:left w:val="nil"/>
              <w:bottom w:val="single" w:sz="4" w:space="0" w:color="auto"/>
              <w:right w:val="nil"/>
            </w:tcBorders>
          </w:tcPr>
          <w:p w14:paraId="343AB34B" w14:textId="77777777" w:rsidR="00715DED" w:rsidRPr="003A5F18" w:rsidRDefault="00715DED" w:rsidP="00715DED">
            <w:pPr>
              <w:keepNext/>
              <w:jc w:val="both"/>
              <w:rPr>
                <w:rFonts w:ascii="Tahoma" w:hAnsi="Tahoma" w:cs="Tahoma"/>
                <w:snapToGrid w:val="0"/>
                <w:sz w:val="28"/>
              </w:rPr>
            </w:pPr>
          </w:p>
        </w:tc>
      </w:tr>
      <w:tr w:rsidR="00715DED" w:rsidRPr="003A5F18" w14:paraId="21B73EC5" w14:textId="77777777" w:rsidTr="00577909">
        <w:trPr>
          <w:trHeight w:val="235"/>
        </w:trPr>
        <w:tc>
          <w:tcPr>
            <w:tcW w:w="2410" w:type="dxa"/>
            <w:tcBorders>
              <w:top w:val="single" w:sz="4" w:space="0" w:color="auto"/>
              <w:left w:val="nil"/>
              <w:bottom w:val="nil"/>
              <w:right w:val="nil"/>
            </w:tcBorders>
            <w:hideMark/>
          </w:tcPr>
          <w:p w14:paraId="6B80A346" w14:textId="77777777" w:rsidR="00715DED" w:rsidRPr="003A5F18" w:rsidRDefault="00715DED" w:rsidP="00715DED">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4104A7D2" w14:textId="77777777" w:rsidR="00715DED" w:rsidRPr="003A5F18" w:rsidRDefault="00715DED" w:rsidP="00715DED">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6AA6F2A3" w14:textId="77777777" w:rsidR="00715DED" w:rsidRPr="003A5F18" w:rsidRDefault="00715DED" w:rsidP="00715DED">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k</w:t>
            </w:r>
            <w:r w:rsidRPr="003A5F18">
              <w:rPr>
                <w:rFonts w:ascii="Tahoma" w:hAnsi="Tahoma" w:cs="Tahoma"/>
              </w:rPr>
              <w:t>andidata</w:t>
            </w:r>
            <w:r w:rsidRPr="003A5F18">
              <w:rPr>
                <w:rFonts w:ascii="Tahoma" w:hAnsi="Tahoma" w:cs="Tahoma"/>
                <w:snapToGrid w:val="0"/>
              </w:rPr>
              <w:t>)</w:t>
            </w:r>
          </w:p>
        </w:tc>
      </w:tr>
    </w:tbl>
    <w:p w14:paraId="0DEFC018" w14:textId="77777777" w:rsidR="00715DED" w:rsidRPr="003A5F18" w:rsidRDefault="00715DED" w:rsidP="00715DED">
      <w:pPr>
        <w:keepNext/>
        <w:rPr>
          <w:rFonts w:ascii="Tahoma" w:hAnsi="Tahoma" w:cs="Tahoma"/>
          <w:b/>
        </w:rPr>
      </w:pPr>
      <w:r w:rsidRPr="003A5F18">
        <w:rPr>
          <w:rFonts w:ascii="Tahoma" w:hAnsi="Tahoma" w:cs="Tahoma"/>
          <w:b/>
        </w:rPr>
        <w:t>______________________________________________________________________</w:t>
      </w:r>
    </w:p>
    <w:p w14:paraId="41A918DC" w14:textId="77777777" w:rsidR="00715DED" w:rsidRPr="003A5F18" w:rsidRDefault="00715DED" w:rsidP="00715DED">
      <w:pPr>
        <w:keepNext/>
        <w:jc w:val="both"/>
        <w:rPr>
          <w:rFonts w:ascii="Tahoma" w:hAnsi="Tahoma" w:cs="Tahoma"/>
          <w:b/>
        </w:rPr>
      </w:pPr>
      <w:r w:rsidRPr="003A5F18">
        <w:rPr>
          <w:rFonts w:ascii="Tahoma" w:hAnsi="Tahoma" w:cs="Tahoma"/>
          <w:b/>
        </w:rPr>
        <w:t xml:space="preserve">IZPOLNI INVESTITOR (Izdajatelj reference)!!!!! </w:t>
      </w:r>
    </w:p>
    <w:p w14:paraId="0F2B75FC" w14:textId="77777777" w:rsidR="00715DED" w:rsidRPr="003A5F18" w:rsidRDefault="00715DED" w:rsidP="00715DED">
      <w:pPr>
        <w:keepNext/>
        <w:jc w:val="both"/>
        <w:rPr>
          <w:rFonts w:ascii="Tahoma" w:hAnsi="Tahoma" w:cs="Tahoma"/>
        </w:rPr>
      </w:pPr>
    </w:p>
    <w:p w14:paraId="1159F1A8" w14:textId="77777777" w:rsidR="00715DED" w:rsidRPr="003A5F18" w:rsidRDefault="00715DED" w:rsidP="00715DED">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2987AD8" w14:textId="77777777" w:rsidR="00715DED" w:rsidRPr="003A5F18" w:rsidRDefault="00715DED" w:rsidP="00715DED">
      <w:pPr>
        <w:keepNext/>
        <w:rPr>
          <w:rFonts w:ascii="Tahoma" w:hAnsi="Tahoma" w:cs="Tahoma"/>
        </w:rPr>
      </w:pPr>
    </w:p>
    <w:p w14:paraId="6EAD8EE0" w14:textId="77777777" w:rsidR="00715DED" w:rsidRPr="003A5F18" w:rsidRDefault="00715DED" w:rsidP="00715DED">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134F227C" w14:textId="77777777" w:rsidR="00715DED" w:rsidRPr="003A5F18" w:rsidRDefault="00715DED" w:rsidP="00715DED">
      <w:pPr>
        <w:keepNext/>
        <w:rPr>
          <w:rFonts w:ascii="Tahoma" w:hAnsi="Tahoma" w:cs="Tahoma"/>
        </w:rPr>
      </w:pPr>
    </w:p>
    <w:p w14:paraId="5DEAB34E" w14:textId="77777777" w:rsidR="00715DED" w:rsidRPr="003A5F18" w:rsidRDefault="00715DED" w:rsidP="00715DED">
      <w:pPr>
        <w:keepNext/>
        <w:rPr>
          <w:rFonts w:ascii="Tahoma" w:hAnsi="Tahoma" w:cs="Tahoma"/>
        </w:rPr>
      </w:pPr>
      <w:r w:rsidRPr="003A5F18">
        <w:rPr>
          <w:rFonts w:ascii="Tahoma" w:hAnsi="Tahoma" w:cs="Tahoma"/>
        </w:rPr>
        <w:t>Izdajatelj reference</w:t>
      </w:r>
    </w:p>
    <w:p w14:paraId="0FEDA363" w14:textId="77777777" w:rsidR="00715DED" w:rsidRPr="003A5F18" w:rsidRDefault="00715DED" w:rsidP="00715DED">
      <w:pPr>
        <w:keepNext/>
        <w:rPr>
          <w:rFonts w:ascii="Tahoma" w:hAnsi="Tahoma" w:cs="Tahoma"/>
        </w:rPr>
      </w:pPr>
      <w:r w:rsidRPr="003A5F18">
        <w:rPr>
          <w:rFonts w:ascii="Tahoma" w:hAnsi="Tahoma" w:cs="Tahoma"/>
        </w:rPr>
        <w:t xml:space="preserve"> </w:t>
      </w:r>
    </w:p>
    <w:p w14:paraId="2AA1BD98" w14:textId="77777777" w:rsidR="00715DED" w:rsidRPr="003A5F18" w:rsidRDefault="00715DED" w:rsidP="00715DED">
      <w:pPr>
        <w:keepNext/>
        <w:rPr>
          <w:rFonts w:ascii="Tahoma" w:hAnsi="Tahoma" w:cs="Tahoma"/>
        </w:rPr>
      </w:pPr>
      <w:r w:rsidRPr="003A5F18">
        <w:rPr>
          <w:rFonts w:ascii="Tahoma" w:hAnsi="Tahoma" w:cs="Tahoma"/>
        </w:rPr>
        <w:t>__________________________________                 Žig                               _______________</w:t>
      </w:r>
    </w:p>
    <w:p w14:paraId="19F345A4" w14:textId="77777777" w:rsidR="00715DED" w:rsidRPr="003A5F18" w:rsidRDefault="00715DED" w:rsidP="00715DED">
      <w:pPr>
        <w:keepNext/>
        <w:rPr>
          <w:rFonts w:ascii="Tahoma" w:hAnsi="Tahoma" w:cs="Tahoma"/>
        </w:rPr>
      </w:pPr>
      <w:r w:rsidRPr="003A5F18">
        <w:rPr>
          <w:rFonts w:ascii="Tahoma" w:hAnsi="Tahoma" w:cs="Tahoma"/>
        </w:rPr>
        <w:t xml:space="preserve">( podpis odgovorne osebe)                                                                             (kraj in datum) </w:t>
      </w:r>
    </w:p>
    <w:p w14:paraId="24C35AC1" w14:textId="77777777" w:rsidR="00715DED" w:rsidRPr="003A5F18" w:rsidRDefault="00715DED" w:rsidP="00715DED">
      <w:pPr>
        <w:keepNext/>
        <w:keepLines/>
        <w:rPr>
          <w:rFonts w:ascii="Tahoma" w:hAnsi="Tahoma" w:cs="Tahoma"/>
        </w:rPr>
      </w:pPr>
    </w:p>
    <w:p w14:paraId="757D5E19" w14:textId="77777777" w:rsidR="00715DED" w:rsidRPr="003A5F18" w:rsidRDefault="00715DED" w:rsidP="00715DED">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59CCF93C" w14:textId="56AFFC2C" w:rsidR="001040B4" w:rsidRPr="003A5F18" w:rsidRDefault="001040B4" w:rsidP="008D5AC8">
      <w:pPr>
        <w:keepNext/>
        <w:keepLines/>
        <w:rPr>
          <w:rFonts w:ascii="Tahoma" w:hAnsi="Tahoma" w:cs="Tahoma"/>
        </w:rPr>
      </w:pPr>
    </w:p>
    <w:p w14:paraId="6EDF6C5E" w14:textId="77777777" w:rsidR="001836F7" w:rsidRPr="003A5F18" w:rsidRDefault="001836F7"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1040B4" w:rsidRPr="003A5F18" w14:paraId="3415F423" w14:textId="77777777" w:rsidTr="001040B4">
        <w:tc>
          <w:tcPr>
            <w:tcW w:w="600" w:type="dxa"/>
            <w:tcBorders>
              <w:top w:val="single" w:sz="4" w:space="0" w:color="auto"/>
              <w:left w:val="single" w:sz="4" w:space="0" w:color="auto"/>
              <w:bottom w:val="single" w:sz="4" w:space="0" w:color="auto"/>
              <w:right w:val="nil"/>
            </w:tcBorders>
          </w:tcPr>
          <w:p w14:paraId="27826750" w14:textId="77777777" w:rsidR="001040B4" w:rsidRPr="003A5F18" w:rsidRDefault="001040B4" w:rsidP="008D5AC8">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50C22CD9" w14:textId="3560D93D" w:rsidR="001040B4" w:rsidRPr="003A5F18" w:rsidRDefault="001040B4" w:rsidP="00715DED">
            <w:pPr>
              <w:keepNext/>
              <w:keepLines/>
              <w:rPr>
                <w:rFonts w:ascii="Tahoma" w:hAnsi="Tahoma" w:cs="Tahoma"/>
              </w:rPr>
            </w:pPr>
            <w:r w:rsidRPr="003A5F18">
              <w:rPr>
                <w:rFonts w:ascii="Tahoma" w:hAnsi="Tahoma" w:cs="Tahoma"/>
              </w:rPr>
              <w:t xml:space="preserve">POTRDITEV REFERENC S STRANI POSAMEZNIH NAROČNIKOV – Vodja del </w:t>
            </w:r>
            <w:r w:rsidR="00715DED" w:rsidRPr="003A5F18">
              <w:rPr>
                <w:rFonts w:ascii="Tahoma" w:hAnsi="Tahoma" w:cs="Tahoma"/>
              </w:rPr>
              <w:t>REKONSTRUKCIJA CESTE</w:t>
            </w:r>
          </w:p>
        </w:tc>
        <w:tc>
          <w:tcPr>
            <w:tcW w:w="952" w:type="dxa"/>
            <w:tcBorders>
              <w:top w:val="single" w:sz="4" w:space="0" w:color="auto"/>
              <w:left w:val="single" w:sz="4" w:space="0" w:color="808080"/>
              <w:bottom w:val="single" w:sz="4" w:space="0" w:color="auto"/>
              <w:right w:val="nil"/>
            </w:tcBorders>
            <w:hideMark/>
          </w:tcPr>
          <w:p w14:paraId="443F50EE" w14:textId="77777777" w:rsidR="001040B4" w:rsidRPr="003A5F18" w:rsidRDefault="001040B4"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C109AF8" w14:textId="77777777" w:rsidR="001040B4" w:rsidRPr="003A5F18" w:rsidRDefault="001040B4" w:rsidP="008D5AC8">
            <w:pPr>
              <w:keepNext/>
              <w:keepLines/>
              <w:rPr>
                <w:rFonts w:ascii="Tahoma" w:hAnsi="Tahoma" w:cs="Tahoma"/>
                <w:b/>
                <w:i/>
              </w:rPr>
            </w:pPr>
            <w:r w:rsidRPr="003A5F18">
              <w:rPr>
                <w:rFonts w:ascii="Tahoma" w:hAnsi="Tahoma" w:cs="Tahoma"/>
                <w:b/>
                <w:i/>
              </w:rPr>
              <w:t>6/2</w:t>
            </w:r>
          </w:p>
        </w:tc>
      </w:tr>
    </w:tbl>
    <w:p w14:paraId="4943A69A" w14:textId="5E259D80" w:rsidR="001040B4" w:rsidRPr="003A5F18" w:rsidRDefault="0038733F" w:rsidP="008D5AC8">
      <w:pPr>
        <w:keepNext/>
        <w:keepLines/>
        <w:tabs>
          <w:tab w:val="left" w:pos="993"/>
        </w:tabs>
        <w:ind w:left="993" w:hanging="993"/>
        <w:rPr>
          <w:rFonts w:ascii="Tahoma" w:hAnsi="Tahoma" w:cs="Tahoma"/>
          <w:b/>
        </w:rPr>
      </w:pPr>
      <w:r w:rsidRPr="003A5F18">
        <w:rPr>
          <w:rFonts w:ascii="Tahoma" w:hAnsi="Tahoma" w:cs="Tahoma"/>
          <w:b/>
        </w:rPr>
        <w:t>IZPOLNI KANDIDAT</w:t>
      </w:r>
      <w:r w:rsidR="001040B4" w:rsidRPr="003A5F18">
        <w:rPr>
          <w:rFonts w:ascii="Tahoma" w:hAnsi="Tahoma" w:cs="Tahoma"/>
          <w:b/>
        </w:rPr>
        <w:t>!!!!!!</w:t>
      </w:r>
    </w:p>
    <w:p w14:paraId="435B2B26" w14:textId="77777777" w:rsidR="001040B4" w:rsidRPr="003A5F18" w:rsidRDefault="001040B4" w:rsidP="008D5AC8">
      <w:pPr>
        <w:keepNext/>
        <w:keepLines/>
        <w:rPr>
          <w:rFonts w:ascii="Tahoma" w:hAnsi="Tahoma" w:cs="Tahoma"/>
          <w:sz w:val="18"/>
        </w:rPr>
      </w:pPr>
    </w:p>
    <w:p w14:paraId="19F37212" w14:textId="77777777" w:rsidR="00715DED" w:rsidRPr="003A5F18" w:rsidRDefault="00715DED" w:rsidP="00715DED">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B6BCE5E" w14:textId="77777777" w:rsidR="00715DED" w:rsidRPr="003A5F18" w:rsidRDefault="00715DED" w:rsidP="00715DED">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715DED" w:rsidRPr="003A5F18" w14:paraId="44B83BD8"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D8BDF8" w14:textId="77777777" w:rsidR="00715DED" w:rsidRPr="003A5F18" w:rsidRDefault="00715DED" w:rsidP="00715DED">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2FCBA6B" w14:textId="77777777" w:rsidR="00715DED" w:rsidRPr="003A5F18" w:rsidRDefault="00715DED" w:rsidP="00715DED">
            <w:pPr>
              <w:keepNext/>
              <w:rPr>
                <w:rFonts w:ascii="Tahoma" w:hAnsi="Tahoma" w:cs="Tahoma"/>
              </w:rPr>
            </w:pPr>
          </w:p>
          <w:p w14:paraId="44888738" w14:textId="77777777" w:rsidR="00715DED" w:rsidRPr="003A5F18" w:rsidRDefault="00715DED" w:rsidP="00715DED">
            <w:pPr>
              <w:keepNext/>
              <w:rPr>
                <w:rFonts w:ascii="Tahoma" w:hAnsi="Tahoma" w:cs="Tahoma"/>
              </w:rPr>
            </w:pPr>
          </w:p>
        </w:tc>
      </w:tr>
      <w:tr w:rsidR="00715DED" w:rsidRPr="003A5F18" w14:paraId="69C71742"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ADCB8C4" w14:textId="77777777" w:rsidR="00715DED" w:rsidRPr="003A5F18" w:rsidRDefault="00715DED" w:rsidP="00715DED">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0A9153D" w14:textId="77777777" w:rsidR="00715DED" w:rsidRPr="003A5F18" w:rsidRDefault="00715DED" w:rsidP="00715DED">
            <w:pPr>
              <w:keepNext/>
              <w:rPr>
                <w:rFonts w:ascii="Tahoma" w:hAnsi="Tahoma" w:cs="Tahoma"/>
              </w:rPr>
            </w:pPr>
          </w:p>
          <w:p w14:paraId="61A09D80" w14:textId="77777777" w:rsidR="00715DED" w:rsidRPr="003A5F18" w:rsidRDefault="00715DED" w:rsidP="00715DED">
            <w:pPr>
              <w:keepNext/>
              <w:rPr>
                <w:rFonts w:ascii="Tahoma" w:hAnsi="Tahoma" w:cs="Tahoma"/>
              </w:rPr>
            </w:pPr>
          </w:p>
        </w:tc>
      </w:tr>
      <w:tr w:rsidR="00715DED" w:rsidRPr="003A5F18" w14:paraId="4FDE4A51" w14:textId="77777777" w:rsidTr="00577909">
        <w:trPr>
          <w:trHeight w:val="546"/>
        </w:trPr>
        <w:tc>
          <w:tcPr>
            <w:tcW w:w="3546" w:type="dxa"/>
            <w:tcBorders>
              <w:top w:val="single" w:sz="2" w:space="0" w:color="auto"/>
              <w:left w:val="single" w:sz="2" w:space="0" w:color="auto"/>
              <w:bottom w:val="single" w:sz="2" w:space="0" w:color="auto"/>
              <w:right w:val="single" w:sz="2" w:space="0" w:color="auto"/>
            </w:tcBorders>
            <w:vAlign w:val="center"/>
            <w:hideMark/>
          </w:tcPr>
          <w:p w14:paraId="15D41E10" w14:textId="77777777" w:rsidR="00715DED" w:rsidRPr="003A5F18" w:rsidRDefault="00715DED" w:rsidP="00715DED">
            <w:pPr>
              <w:keepNext/>
              <w:rPr>
                <w:rFonts w:ascii="Tahoma" w:hAnsi="Tahoma" w:cs="Tahoma"/>
              </w:rPr>
            </w:pPr>
            <w:r w:rsidRPr="003A5F18">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0592128C" w14:textId="77777777" w:rsidR="00715DED" w:rsidRPr="003A5F18" w:rsidRDefault="00715DED" w:rsidP="00715DED">
            <w:pPr>
              <w:keepNext/>
              <w:rPr>
                <w:rFonts w:ascii="Tahoma" w:hAnsi="Tahoma" w:cs="Tahoma"/>
              </w:rPr>
            </w:pPr>
          </w:p>
        </w:tc>
      </w:tr>
      <w:tr w:rsidR="00715DED" w:rsidRPr="003A5F18" w14:paraId="0FF4B5F2" w14:textId="77777777" w:rsidTr="00577909">
        <w:trPr>
          <w:trHeight w:val="412"/>
        </w:trPr>
        <w:tc>
          <w:tcPr>
            <w:tcW w:w="3546" w:type="dxa"/>
            <w:tcBorders>
              <w:top w:val="single" w:sz="2" w:space="0" w:color="auto"/>
              <w:left w:val="single" w:sz="2" w:space="0" w:color="auto"/>
              <w:bottom w:val="single" w:sz="2" w:space="0" w:color="auto"/>
              <w:right w:val="single" w:sz="2" w:space="0" w:color="auto"/>
            </w:tcBorders>
            <w:vAlign w:val="center"/>
            <w:hideMark/>
          </w:tcPr>
          <w:p w14:paraId="1DD5EDE1" w14:textId="77777777" w:rsidR="00715DED" w:rsidRPr="003A5F18" w:rsidRDefault="00715DED" w:rsidP="00715DED">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33138C28" w14:textId="77777777" w:rsidR="00715DED" w:rsidRPr="003A5F18" w:rsidRDefault="00715DED" w:rsidP="00715DED">
            <w:pPr>
              <w:keepNext/>
              <w:rPr>
                <w:rFonts w:ascii="Tahoma" w:hAnsi="Tahoma" w:cs="Tahoma"/>
              </w:rPr>
            </w:pPr>
          </w:p>
        </w:tc>
      </w:tr>
      <w:tr w:rsidR="00715DED" w:rsidRPr="003A5F18" w14:paraId="366E8DB7"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9F4CF78" w14:textId="77777777" w:rsidR="00715DED" w:rsidRPr="003A5F18" w:rsidRDefault="00715DED" w:rsidP="00715DED">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FC7FE2A" w14:textId="77777777" w:rsidR="00715DED" w:rsidRPr="003A5F18" w:rsidRDefault="00715DED" w:rsidP="00715DED">
            <w:pPr>
              <w:keepNext/>
              <w:rPr>
                <w:rFonts w:ascii="Tahoma" w:hAnsi="Tahoma" w:cs="Tahoma"/>
              </w:rPr>
            </w:pPr>
          </w:p>
        </w:tc>
      </w:tr>
      <w:tr w:rsidR="00715DED" w:rsidRPr="003A5F18" w14:paraId="7D9B02A7"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A3F7414" w14:textId="77777777" w:rsidR="00715DED" w:rsidRPr="003A5F18" w:rsidRDefault="00715DED" w:rsidP="00715DED">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7F5511DB" w14:textId="77777777" w:rsidR="00715DED" w:rsidRPr="003A5F18" w:rsidRDefault="00715DED" w:rsidP="00715DED">
            <w:pPr>
              <w:keepNext/>
              <w:rPr>
                <w:rFonts w:ascii="Tahoma" w:hAnsi="Tahoma" w:cs="Tahoma"/>
              </w:rPr>
            </w:pPr>
            <w:r w:rsidRPr="003A5F18">
              <w:rPr>
                <w:rFonts w:ascii="Tahoma" w:hAnsi="Tahoma" w:cs="Tahoma"/>
              </w:rPr>
              <w:t xml:space="preserve"> Od  __________________         do_________________</w:t>
            </w:r>
          </w:p>
        </w:tc>
      </w:tr>
      <w:tr w:rsidR="00715DED" w:rsidRPr="003A5F18" w14:paraId="547D3A2D" w14:textId="77777777" w:rsidTr="00577909">
        <w:trPr>
          <w:trHeight w:val="333"/>
        </w:trPr>
        <w:tc>
          <w:tcPr>
            <w:tcW w:w="3546" w:type="dxa"/>
            <w:tcBorders>
              <w:top w:val="single" w:sz="2" w:space="0" w:color="auto"/>
              <w:left w:val="single" w:sz="2" w:space="0" w:color="auto"/>
              <w:bottom w:val="single" w:sz="2" w:space="0" w:color="auto"/>
              <w:right w:val="single" w:sz="2" w:space="0" w:color="auto"/>
            </w:tcBorders>
            <w:vAlign w:val="center"/>
            <w:hideMark/>
          </w:tcPr>
          <w:p w14:paraId="3EC1C9DD" w14:textId="77777777" w:rsidR="00715DED" w:rsidRPr="003A5F18" w:rsidRDefault="00715DED" w:rsidP="00715DED">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B69ED3E" w14:textId="77777777" w:rsidR="00715DED" w:rsidRPr="003A5F18" w:rsidRDefault="00715DED" w:rsidP="00715DED">
            <w:pPr>
              <w:keepNext/>
              <w:rPr>
                <w:rFonts w:ascii="Tahoma" w:hAnsi="Tahoma" w:cs="Tahoma"/>
              </w:rPr>
            </w:pPr>
          </w:p>
          <w:p w14:paraId="19BF21B7" w14:textId="77777777" w:rsidR="00715DED" w:rsidRPr="003A5F18" w:rsidRDefault="00715DED" w:rsidP="00715DED">
            <w:pPr>
              <w:keepNext/>
              <w:rPr>
                <w:rFonts w:ascii="Tahoma" w:hAnsi="Tahoma" w:cs="Tahoma"/>
              </w:rPr>
            </w:pPr>
          </w:p>
        </w:tc>
      </w:tr>
      <w:tr w:rsidR="00715DED" w:rsidRPr="003A5F18" w14:paraId="7C1D38EA" w14:textId="77777777" w:rsidTr="00577909">
        <w:trPr>
          <w:trHeight w:val="201"/>
        </w:trPr>
        <w:tc>
          <w:tcPr>
            <w:tcW w:w="3546" w:type="dxa"/>
            <w:vMerge w:val="restart"/>
            <w:tcBorders>
              <w:top w:val="single" w:sz="2" w:space="0" w:color="auto"/>
              <w:left w:val="single" w:sz="2" w:space="0" w:color="auto"/>
              <w:right w:val="single" w:sz="2" w:space="0" w:color="auto"/>
            </w:tcBorders>
            <w:vAlign w:val="center"/>
          </w:tcPr>
          <w:p w14:paraId="632DC23D" w14:textId="77777777" w:rsidR="00715DED" w:rsidRPr="003A5F18" w:rsidRDefault="00715DED" w:rsidP="00715DED">
            <w:pPr>
              <w:keepNext/>
              <w:shd w:val="clear" w:color="auto" w:fill="FFFFFF"/>
              <w:tabs>
                <w:tab w:val="left" w:pos="0"/>
              </w:tabs>
              <w:ind w:right="6"/>
              <w:jc w:val="both"/>
              <w:rPr>
                <w:rFonts w:ascii="Tahoma" w:hAnsi="Tahoma" w:cs="Tahoma"/>
              </w:rPr>
            </w:pPr>
            <w:r w:rsidRPr="003A5F18">
              <w:rPr>
                <w:rFonts w:ascii="Tahoma" w:hAnsi="Tahoma" w:cs="Tahoma"/>
              </w:rPr>
              <w:t xml:space="preserve">Uspešno izvedena in zaključena rekonstrukcija ceste z asfaltiranjem in ostalih javnih površin </w:t>
            </w:r>
          </w:p>
        </w:tc>
        <w:tc>
          <w:tcPr>
            <w:tcW w:w="6099" w:type="dxa"/>
            <w:tcBorders>
              <w:top w:val="single" w:sz="2" w:space="0" w:color="auto"/>
              <w:left w:val="single" w:sz="2" w:space="0" w:color="auto"/>
              <w:bottom w:val="single" w:sz="2" w:space="0" w:color="auto"/>
              <w:right w:val="single" w:sz="2" w:space="0" w:color="auto"/>
            </w:tcBorders>
            <w:vAlign w:val="center"/>
          </w:tcPr>
          <w:p w14:paraId="6D817B98" w14:textId="77777777" w:rsidR="00715DED" w:rsidRPr="003A5F18" w:rsidRDefault="00715DED" w:rsidP="00715DED">
            <w:pPr>
              <w:keepNext/>
              <w:jc w:val="center"/>
              <w:rPr>
                <w:rFonts w:ascii="Tahoma" w:hAnsi="Tahoma" w:cs="Tahoma"/>
                <w:sz w:val="12"/>
                <w:szCs w:val="12"/>
              </w:rPr>
            </w:pPr>
          </w:p>
          <w:p w14:paraId="7DE1AD45" w14:textId="77777777" w:rsidR="00715DED" w:rsidRPr="003A5F18" w:rsidRDefault="00715DED" w:rsidP="00715DED">
            <w:pPr>
              <w:keepNext/>
              <w:jc w:val="center"/>
              <w:rPr>
                <w:rFonts w:ascii="Tahoma" w:hAnsi="Tahoma" w:cs="Tahoma"/>
              </w:rPr>
            </w:pPr>
            <w:r w:rsidRPr="003A5F18">
              <w:rPr>
                <w:rFonts w:ascii="Tahoma" w:hAnsi="Tahoma" w:cs="Tahoma"/>
              </w:rPr>
              <w:t xml:space="preserve">Rekonstrukcija ceste z asfaltiranjem in ostalih javnih površin z najmanj enim objektom GJI (kanal, vodovod)     </w:t>
            </w:r>
          </w:p>
          <w:p w14:paraId="680D377F" w14:textId="77777777" w:rsidR="00715DED" w:rsidRPr="003A5F18" w:rsidRDefault="00715DED" w:rsidP="00715DED">
            <w:pPr>
              <w:keepNext/>
              <w:jc w:val="center"/>
              <w:rPr>
                <w:rFonts w:ascii="Tahoma" w:hAnsi="Tahoma" w:cs="Tahoma"/>
              </w:rPr>
            </w:pPr>
          </w:p>
          <w:p w14:paraId="25C95D14" w14:textId="1AC3E3F7" w:rsidR="00715DED" w:rsidRPr="003A5F18" w:rsidRDefault="00715DED" w:rsidP="00715DED">
            <w:pPr>
              <w:keepNext/>
              <w:jc w:val="center"/>
              <w:rPr>
                <w:rFonts w:ascii="Tahoma" w:hAnsi="Tahoma" w:cs="Tahoma"/>
              </w:rPr>
            </w:pPr>
            <w:r w:rsidRPr="003A5F18">
              <w:rPr>
                <w:rFonts w:ascii="Tahoma" w:hAnsi="Tahoma" w:cs="Tahoma"/>
              </w:rPr>
              <w:t>DA  / NE   (</w:t>
            </w:r>
            <w:r w:rsidRPr="003A5F18">
              <w:rPr>
                <w:rFonts w:ascii="Tahoma" w:hAnsi="Tahoma" w:cs="Tahoma"/>
                <w:b/>
              </w:rPr>
              <w:t>Obkroži!</w:t>
            </w:r>
            <w:r w:rsidRPr="003A5F18">
              <w:rPr>
                <w:rFonts w:ascii="Tahoma" w:hAnsi="Tahoma" w:cs="Tahoma"/>
              </w:rPr>
              <w:t>)</w:t>
            </w:r>
          </w:p>
          <w:p w14:paraId="39047C31" w14:textId="77777777" w:rsidR="00715DED" w:rsidRPr="003A5F18" w:rsidRDefault="00715DED" w:rsidP="00715DED">
            <w:pPr>
              <w:keepNext/>
              <w:jc w:val="center"/>
              <w:rPr>
                <w:rFonts w:ascii="Tahoma" w:hAnsi="Tahoma" w:cs="Tahoma"/>
                <w:sz w:val="12"/>
                <w:szCs w:val="12"/>
              </w:rPr>
            </w:pPr>
          </w:p>
        </w:tc>
      </w:tr>
      <w:tr w:rsidR="00715DED" w:rsidRPr="003A5F18" w14:paraId="79520EAB" w14:textId="77777777" w:rsidTr="00577909">
        <w:trPr>
          <w:trHeight w:val="200"/>
        </w:trPr>
        <w:tc>
          <w:tcPr>
            <w:tcW w:w="3546" w:type="dxa"/>
            <w:vMerge/>
            <w:tcBorders>
              <w:left w:val="single" w:sz="2" w:space="0" w:color="auto"/>
              <w:bottom w:val="single" w:sz="2" w:space="0" w:color="auto"/>
              <w:right w:val="single" w:sz="2" w:space="0" w:color="auto"/>
            </w:tcBorders>
            <w:vAlign w:val="center"/>
          </w:tcPr>
          <w:p w14:paraId="081D7667" w14:textId="77777777" w:rsidR="00715DED" w:rsidRPr="003A5F18" w:rsidRDefault="00715DED" w:rsidP="00715DED">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6D53F79A" w14:textId="77777777" w:rsidR="00715DED" w:rsidRPr="003A5F18" w:rsidRDefault="00715DED" w:rsidP="00715DED">
            <w:pPr>
              <w:keepNext/>
              <w:jc w:val="center"/>
              <w:rPr>
                <w:rFonts w:ascii="Tahoma" w:hAnsi="Tahoma" w:cs="Tahoma"/>
                <w:sz w:val="12"/>
                <w:szCs w:val="12"/>
              </w:rPr>
            </w:pPr>
          </w:p>
          <w:p w14:paraId="494EB2E6" w14:textId="77777777" w:rsidR="00715DED" w:rsidRPr="003A5F18" w:rsidRDefault="00715DED" w:rsidP="00715DED">
            <w:pPr>
              <w:keepNext/>
              <w:jc w:val="center"/>
              <w:rPr>
                <w:rFonts w:ascii="Tahoma" w:hAnsi="Tahoma" w:cs="Tahoma"/>
              </w:rPr>
            </w:pPr>
            <w:r w:rsidRPr="003A5F18">
              <w:rPr>
                <w:rFonts w:ascii="Tahoma" w:hAnsi="Tahoma" w:cs="Tahoma"/>
              </w:rPr>
              <w:t xml:space="preserve">Dolžina ________ m             </w:t>
            </w:r>
          </w:p>
          <w:p w14:paraId="6B320761" w14:textId="77777777" w:rsidR="00715DED" w:rsidRPr="003A5F18" w:rsidRDefault="00715DED" w:rsidP="00715DED">
            <w:pPr>
              <w:keepNext/>
              <w:jc w:val="center"/>
              <w:rPr>
                <w:rFonts w:ascii="Tahoma" w:hAnsi="Tahoma" w:cs="Tahoma"/>
                <w:sz w:val="12"/>
                <w:szCs w:val="12"/>
              </w:rPr>
            </w:pPr>
          </w:p>
        </w:tc>
      </w:tr>
      <w:tr w:rsidR="00715DED" w:rsidRPr="003A5F18" w14:paraId="587E7DD8" w14:textId="77777777" w:rsidTr="00577909">
        <w:trPr>
          <w:trHeight w:val="404"/>
        </w:trPr>
        <w:tc>
          <w:tcPr>
            <w:tcW w:w="3546" w:type="dxa"/>
            <w:tcBorders>
              <w:top w:val="single" w:sz="2" w:space="0" w:color="auto"/>
              <w:left w:val="single" w:sz="2" w:space="0" w:color="auto"/>
              <w:bottom w:val="single" w:sz="2" w:space="0" w:color="auto"/>
              <w:right w:val="single" w:sz="2" w:space="0" w:color="auto"/>
            </w:tcBorders>
            <w:vAlign w:val="center"/>
          </w:tcPr>
          <w:p w14:paraId="5C09AED4" w14:textId="77777777" w:rsidR="00715DED" w:rsidRPr="003A5F18" w:rsidRDefault="00715DED" w:rsidP="00715DED">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A84ECD4" w14:textId="77777777" w:rsidR="00715DED" w:rsidRPr="003A5F18" w:rsidRDefault="00715DED" w:rsidP="00715DED">
            <w:pPr>
              <w:keepNext/>
              <w:jc w:val="center"/>
              <w:rPr>
                <w:rFonts w:ascii="Tahoma" w:hAnsi="Tahoma" w:cs="Tahoma"/>
              </w:rPr>
            </w:pPr>
          </w:p>
        </w:tc>
      </w:tr>
      <w:tr w:rsidR="00715DED" w:rsidRPr="003A5F18" w14:paraId="4EE43C5A" w14:textId="77777777" w:rsidTr="00577909">
        <w:trPr>
          <w:trHeight w:val="1490"/>
        </w:trPr>
        <w:tc>
          <w:tcPr>
            <w:tcW w:w="3546" w:type="dxa"/>
            <w:tcBorders>
              <w:top w:val="single" w:sz="2" w:space="0" w:color="auto"/>
              <w:left w:val="single" w:sz="2" w:space="0" w:color="auto"/>
              <w:bottom w:val="single" w:sz="2" w:space="0" w:color="auto"/>
              <w:right w:val="single" w:sz="2" w:space="0" w:color="auto"/>
            </w:tcBorders>
            <w:vAlign w:val="center"/>
          </w:tcPr>
          <w:p w14:paraId="07AEB8FD" w14:textId="77777777" w:rsidR="00715DED" w:rsidRPr="003A5F18" w:rsidRDefault="00715DED" w:rsidP="00715DED">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4FB7C81" w14:textId="77777777" w:rsidR="00715DED" w:rsidRPr="003A5F18" w:rsidRDefault="00715DED" w:rsidP="00715DED">
            <w:pPr>
              <w:keepNext/>
              <w:jc w:val="center"/>
              <w:rPr>
                <w:rFonts w:ascii="Tahoma" w:hAnsi="Tahoma" w:cs="Tahoma"/>
              </w:rPr>
            </w:pPr>
          </w:p>
        </w:tc>
      </w:tr>
    </w:tbl>
    <w:p w14:paraId="24EC1A38" w14:textId="77777777" w:rsidR="00715DED" w:rsidRPr="003A5F18" w:rsidRDefault="00715DED" w:rsidP="00715DED">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15DED" w:rsidRPr="003A5F18" w14:paraId="54E43D96" w14:textId="77777777" w:rsidTr="00577909">
        <w:trPr>
          <w:trHeight w:val="235"/>
        </w:trPr>
        <w:tc>
          <w:tcPr>
            <w:tcW w:w="2410" w:type="dxa"/>
            <w:tcBorders>
              <w:top w:val="nil"/>
              <w:left w:val="nil"/>
              <w:bottom w:val="single" w:sz="4" w:space="0" w:color="auto"/>
              <w:right w:val="nil"/>
            </w:tcBorders>
          </w:tcPr>
          <w:p w14:paraId="10B6A1CD" w14:textId="77777777" w:rsidR="00715DED" w:rsidRPr="003A5F18" w:rsidRDefault="00715DED" w:rsidP="00715DED">
            <w:pPr>
              <w:keepNext/>
              <w:jc w:val="both"/>
              <w:rPr>
                <w:rFonts w:ascii="Tahoma" w:hAnsi="Tahoma" w:cs="Tahoma"/>
                <w:snapToGrid w:val="0"/>
              </w:rPr>
            </w:pPr>
          </w:p>
        </w:tc>
        <w:tc>
          <w:tcPr>
            <w:tcW w:w="2693" w:type="dxa"/>
          </w:tcPr>
          <w:p w14:paraId="4969E594" w14:textId="77777777" w:rsidR="00715DED" w:rsidRPr="003A5F18" w:rsidRDefault="00715DED" w:rsidP="00715DED">
            <w:pPr>
              <w:keepNext/>
              <w:jc w:val="center"/>
              <w:rPr>
                <w:rFonts w:ascii="Tahoma" w:hAnsi="Tahoma" w:cs="Tahoma"/>
                <w:snapToGrid w:val="0"/>
              </w:rPr>
            </w:pPr>
          </w:p>
        </w:tc>
        <w:tc>
          <w:tcPr>
            <w:tcW w:w="4395" w:type="dxa"/>
            <w:tcBorders>
              <w:top w:val="nil"/>
              <w:left w:val="nil"/>
              <w:bottom w:val="single" w:sz="4" w:space="0" w:color="auto"/>
              <w:right w:val="nil"/>
            </w:tcBorders>
          </w:tcPr>
          <w:p w14:paraId="7E9929C4" w14:textId="77777777" w:rsidR="00715DED" w:rsidRPr="003A5F18" w:rsidRDefault="00715DED" w:rsidP="00715DED">
            <w:pPr>
              <w:keepNext/>
              <w:jc w:val="both"/>
              <w:rPr>
                <w:rFonts w:ascii="Tahoma" w:hAnsi="Tahoma" w:cs="Tahoma"/>
                <w:snapToGrid w:val="0"/>
                <w:sz w:val="28"/>
              </w:rPr>
            </w:pPr>
          </w:p>
        </w:tc>
      </w:tr>
      <w:tr w:rsidR="00715DED" w:rsidRPr="003A5F18" w14:paraId="6C097106" w14:textId="77777777" w:rsidTr="00577909">
        <w:trPr>
          <w:trHeight w:val="235"/>
        </w:trPr>
        <w:tc>
          <w:tcPr>
            <w:tcW w:w="2410" w:type="dxa"/>
            <w:tcBorders>
              <w:top w:val="single" w:sz="4" w:space="0" w:color="auto"/>
              <w:left w:val="nil"/>
              <w:bottom w:val="nil"/>
              <w:right w:val="nil"/>
            </w:tcBorders>
            <w:hideMark/>
          </w:tcPr>
          <w:p w14:paraId="531B8739" w14:textId="77777777" w:rsidR="00715DED" w:rsidRPr="003A5F18" w:rsidRDefault="00715DED" w:rsidP="00715DED">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621F667A" w14:textId="77777777" w:rsidR="00715DED" w:rsidRPr="003A5F18" w:rsidRDefault="00715DED" w:rsidP="00715DED">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69AB4F2D" w14:textId="77777777" w:rsidR="00715DED" w:rsidRPr="003A5F18" w:rsidRDefault="00715DED" w:rsidP="00715DED">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4141E0CD" w14:textId="77777777" w:rsidR="00715DED" w:rsidRPr="003A5F18" w:rsidRDefault="00715DED" w:rsidP="00715DED">
      <w:pPr>
        <w:keepNext/>
        <w:rPr>
          <w:rFonts w:ascii="Tahoma" w:hAnsi="Tahoma" w:cs="Tahoma"/>
          <w:b/>
        </w:rPr>
      </w:pPr>
      <w:r w:rsidRPr="003A5F18">
        <w:rPr>
          <w:rFonts w:ascii="Tahoma" w:hAnsi="Tahoma" w:cs="Tahoma"/>
          <w:b/>
        </w:rPr>
        <w:t>______________________________________________________________________</w:t>
      </w:r>
    </w:p>
    <w:p w14:paraId="1759E86D" w14:textId="77777777" w:rsidR="00715DED" w:rsidRPr="003A5F18" w:rsidRDefault="00715DED" w:rsidP="00715DED">
      <w:pPr>
        <w:keepNext/>
        <w:jc w:val="both"/>
        <w:rPr>
          <w:rFonts w:ascii="Tahoma" w:hAnsi="Tahoma" w:cs="Tahoma"/>
          <w:b/>
        </w:rPr>
      </w:pPr>
      <w:r w:rsidRPr="003A5F18">
        <w:rPr>
          <w:rFonts w:ascii="Tahoma" w:hAnsi="Tahoma" w:cs="Tahoma"/>
          <w:b/>
        </w:rPr>
        <w:t xml:space="preserve">IZPOLNI INVESTITOR (Izdajatelj reference)!!!!! </w:t>
      </w:r>
    </w:p>
    <w:p w14:paraId="6F3649CE" w14:textId="77777777" w:rsidR="00715DED" w:rsidRPr="003A5F18" w:rsidRDefault="00715DED" w:rsidP="00715DED">
      <w:pPr>
        <w:keepNext/>
        <w:jc w:val="both"/>
        <w:rPr>
          <w:rFonts w:ascii="Tahoma" w:hAnsi="Tahoma" w:cs="Tahoma"/>
        </w:rPr>
      </w:pPr>
    </w:p>
    <w:p w14:paraId="10BA441F" w14:textId="77777777" w:rsidR="00715DED" w:rsidRPr="003A5F18" w:rsidRDefault="00715DED" w:rsidP="00715DED">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4D41C79" w14:textId="77777777" w:rsidR="00715DED" w:rsidRPr="003A5F18" w:rsidRDefault="00715DED" w:rsidP="00715DED">
      <w:pPr>
        <w:keepNext/>
        <w:rPr>
          <w:rFonts w:ascii="Tahoma" w:hAnsi="Tahoma" w:cs="Tahoma"/>
        </w:rPr>
      </w:pPr>
    </w:p>
    <w:p w14:paraId="6855252C" w14:textId="77777777" w:rsidR="00715DED" w:rsidRPr="003A5F18" w:rsidRDefault="00715DED" w:rsidP="00715DED">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257FF34F" w14:textId="77777777" w:rsidR="00715DED" w:rsidRPr="003A5F18" w:rsidRDefault="00715DED" w:rsidP="00715DED">
      <w:pPr>
        <w:keepNext/>
        <w:rPr>
          <w:rFonts w:ascii="Tahoma" w:hAnsi="Tahoma" w:cs="Tahoma"/>
        </w:rPr>
      </w:pPr>
    </w:p>
    <w:p w14:paraId="38A5EDE0" w14:textId="77777777" w:rsidR="00715DED" w:rsidRPr="003A5F18" w:rsidRDefault="00715DED" w:rsidP="00715DED">
      <w:pPr>
        <w:keepNext/>
        <w:rPr>
          <w:rFonts w:ascii="Tahoma" w:hAnsi="Tahoma" w:cs="Tahoma"/>
        </w:rPr>
      </w:pPr>
      <w:r w:rsidRPr="003A5F18">
        <w:rPr>
          <w:rFonts w:ascii="Tahoma" w:hAnsi="Tahoma" w:cs="Tahoma"/>
        </w:rPr>
        <w:t>Izdajatelj reference</w:t>
      </w:r>
    </w:p>
    <w:p w14:paraId="50A36B7D" w14:textId="77777777" w:rsidR="00715DED" w:rsidRPr="003A5F18" w:rsidRDefault="00715DED" w:rsidP="00715DED">
      <w:pPr>
        <w:keepNext/>
        <w:rPr>
          <w:rFonts w:ascii="Tahoma" w:hAnsi="Tahoma" w:cs="Tahoma"/>
        </w:rPr>
      </w:pPr>
      <w:r w:rsidRPr="003A5F18">
        <w:rPr>
          <w:rFonts w:ascii="Tahoma" w:hAnsi="Tahoma" w:cs="Tahoma"/>
        </w:rPr>
        <w:t xml:space="preserve"> </w:t>
      </w:r>
    </w:p>
    <w:p w14:paraId="285F6E55" w14:textId="77777777" w:rsidR="00715DED" w:rsidRPr="003A5F18" w:rsidRDefault="00715DED" w:rsidP="00715DED">
      <w:pPr>
        <w:keepNext/>
        <w:rPr>
          <w:rFonts w:ascii="Tahoma" w:hAnsi="Tahoma" w:cs="Tahoma"/>
        </w:rPr>
      </w:pPr>
      <w:r w:rsidRPr="003A5F18">
        <w:rPr>
          <w:rFonts w:ascii="Tahoma" w:hAnsi="Tahoma" w:cs="Tahoma"/>
        </w:rPr>
        <w:t>__________________________________                 Žig                               _______________</w:t>
      </w:r>
    </w:p>
    <w:p w14:paraId="70187723" w14:textId="77777777" w:rsidR="00715DED" w:rsidRPr="003A5F18" w:rsidRDefault="00715DED" w:rsidP="00715DED">
      <w:pPr>
        <w:keepNext/>
        <w:rPr>
          <w:rFonts w:ascii="Tahoma" w:hAnsi="Tahoma" w:cs="Tahoma"/>
        </w:rPr>
      </w:pPr>
      <w:r w:rsidRPr="003A5F18">
        <w:rPr>
          <w:rFonts w:ascii="Tahoma" w:hAnsi="Tahoma" w:cs="Tahoma"/>
        </w:rPr>
        <w:t xml:space="preserve">( podpis odgovorne osebe)                                                                             (kraj in datum) </w:t>
      </w:r>
    </w:p>
    <w:p w14:paraId="759F65C2" w14:textId="77777777" w:rsidR="00715DED" w:rsidRPr="003A5F18" w:rsidRDefault="00715DED" w:rsidP="00715DED">
      <w:pPr>
        <w:keepNext/>
        <w:keepLines/>
        <w:rPr>
          <w:rFonts w:ascii="Tahoma" w:hAnsi="Tahoma" w:cs="Tahoma"/>
        </w:rPr>
      </w:pPr>
    </w:p>
    <w:p w14:paraId="7F0FC0FA" w14:textId="77777777" w:rsidR="00715DED" w:rsidRPr="003A5F18" w:rsidRDefault="00715DED" w:rsidP="00715DED">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0AD89BC4" w14:textId="77777777" w:rsidR="00715DED" w:rsidRPr="003A5F18" w:rsidRDefault="00715DED" w:rsidP="008D5AC8">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577909" w:rsidRPr="003A5F18" w14:paraId="30B03A55" w14:textId="77777777" w:rsidTr="00577909">
        <w:tc>
          <w:tcPr>
            <w:tcW w:w="600" w:type="dxa"/>
            <w:tcBorders>
              <w:top w:val="single" w:sz="4" w:space="0" w:color="auto"/>
              <w:left w:val="single" w:sz="4" w:space="0" w:color="auto"/>
              <w:bottom w:val="single" w:sz="4" w:space="0" w:color="auto"/>
              <w:right w:val="nil"/>
            </w:tcBorders>
          </w:tcPr>
          <w:p w14:paraId="716A9080" w14:textId="77777777" w:rsidR="00577909" w:rsidRPr="003A5F18" w:rsidRDefault="00577909" w:rsidP="00577909">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20366EE5" w14:textId="793B8E03" w:rsidR="00577909" w:rsidRPr="003A5F18" w:rsidRDefault="00577909" w:rsidP="00577909">
            <w:pPr>
              <w:keepNext/>
              <w:rPr>
                <w:rFonts w:ascii="Tahoma" w:hAnsi="Tahoma" w:cs="Tahoma"/>
              </w:rPr>
            </w:pPr>
            <w:r w:rsidRPr="003A5F18">
              <w:rPr>
                <w:rFonts w:ascii="Tahoma" w:hAnsi="Tahoma" w:cs="Tahoma"/>
              </w:rPr>
              <w:t>POTRDITEV REFERENC S STRANI POSAMEZNIH NAROČNIKOV – Vodja del elektro inštalacij JAVNA RAZSVETLJAVA</w:t>
            </w:r>
          </w:p>
        </w:tc>
        <w:tc>
          <w:tcPr>
            <w:tcW w:w="952" w:type="dxa"/>
            <w:tcBorders>
              <w:top w:val="single" w:sz="4" w:space="0" w:color="auto"/>
              <w:left w:val="single" w:sz="4" w:space="0" w:color="808080"/>
              <w:bottom w:val="single" w:sz="4" w:space="0" w:color="auto"/>
              <w:right w:val="nil"/>
            </w:tcBorders>
            <w:hideMark/>
          </w:tcPr>
          <w:p w14:paraId="63490C59" w14:textId="77777777" w:rsidR="00577909" w:rsidRPr="003A5F18" w:rsidRDefault="00577909" w:rsidP="00577909">
            <w:pPr>
              <w:keepNext/>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46BA547" w14:textId="77777777" w:rsidR="00577909" w:rsidRPr="003A5F18" w:rsidRDefault="00577909" w:rsidP="00577909">
            <w:pPr>
              <w:keepNext/>
              <w:rPr>
                <w:rFonts w:ascii="Tahoma" w:hAnsi="Tahoma" w:cs="Tahoma"/>
                <w:b/>
                <w:i/>
              </w:rPr>
            </w:pPr>
            <w:r w:rsidRPr="003A5F18">
              <w:rPr>
                <w:rFonts w:ascii="Tahoma" w:hAnsi="Tahoma" w:cs="Tahoma"/>
                <w:b/>
                <w:i/>
              </w:rPr>
              <w:t>6/3</w:t>
            </w:r>
          </w:p>
        </w:tc>
      </w:tr>
    </w:tbl>
    <w:p w14:paraId="73BAA8CA" w14:textId="50F47E36" w:rsidR="00577909" w:rsidRPr="003A5F18" w:rsidRDefault="00577909" w:rsidP="00577909">
      <w:pPr>
        <w:keepNext/>
        <w:tabs>
          <w:tab w:val="left" w:pos="993"/>
        </w:tabs>
        <w:ind w:left="993" w:hanging="993"/>
        <w:rPr>
          <w:rFonts w:ascii="Tahoma" w:hAnsi="Tahoma" w:cs="Tahoma"/>
          <w:b/>
        </w:rPr>
      </w:pPr>
      <w:r w:rsidRPr="003A5F18">
        <w:rPr>
          <w:rFonts w:ascii="Tahoma" w:hAnsi="Tahoma" w:cs="Tahoma"/>
          <w:b/>
        </w:rPr>
        <w:t>IZPOLNI KANDIDAT!!!!!!</w:t>
      </w:r>
    </w:p>
    <w:p w14:paraId="5AEA4C63" w14:textId="77777777" w:rsidR="00577909" w:rsidRPr="003A5F18" w:rsidRDefault="00577909" w:rsidP="00577909">
      <w:pPr>
        <w:keepNext/>
        <w:rPr>
          <w:rFonts w:ascii="Tahoma" w:hAnsi="Tahoma" w:cs="Tahoma"/>
          <w:sz w:val="18"/>
        </w:rPr>
      </w:pPr>
    </w:p>
    <w:p w14:paraId="6981474E" w14:textId="77777777" w:rsidR="00577909" w:rsidRPr="003A5F18" w:rsidRDefault="00577909" w:rsidP="00577909">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F997745" w14:textId="77777777" w:rsidR="00577909" w:rsidRPr="003A5F18" w:rsidRDefault="00577909" w:rsidP="00577909">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577909" w:rsidRPr="003A5F18" w14:paraId="59C6BC54" w14:textId="77777777" w:rsidTr="0057790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D81562D" w14:textId="77777777" w:rsidR="00577909" w:rsidRPr="003A5F18" w:rsidRDefault="00577909" w:rsidP="00577909">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5D3DA75" w14:textId="77777777" w:rsidR="00577909" w:rsidRPr="003A5F18" w:rsidRDefault="00577909" w:rsidP="00577909">
            <w:pPr>
              <w:keepNext/>
              <w:rPr>
                <w:rFonts w:ascii="Tahoma" w:hAnsi="Tahoma" w:cs="Tahoma"/>
              </w:rPr>
            </w:pPr>
          </w:p>
          <w:p w14:paraId="6B7099BC" w14:textId="77777777" w:rsidR="00577909" w:rsidRPr="003A5F18" w:rsidRDefault="00577909" w:rsidP="00577909">
            <w:pPr>
              <w:keepNext/>
              <w:rPr>
                <w:rFonts w:ascii="Tahoma" w:hAnsi="Tahoma" w:cs="Tahoma"/>
              </w:rPr>
            </w:pPr>
          </w:p>
        </w:tc>
      </w:tr>
      <w:tr w:rsidR="00577909" w:rsidRPr="003A5F18" w14:paraId="10B15C25" w14:textId="77777777" w:rsidTr="0057790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833C63F" w14:textId="77777777" w:rsidR="00577909" w:rsidRPr="003A5F18" w:rsidRDefault="00577909" w:rsidP="00577909">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5492FA9" w14:textId="77777777" w:rsidR="00577909" w:rsidRPr="003A5F18" w:rsidRDefault="00577909" w:rsidP="00577909">
            <w:pPr>
              <w:keepNext/>
              <w:rPr>
                <w:rFonts w:ascii="Tahoma" w:hAnsi="Tahoma" w:cs="Tahoma"/>
              </w:rPr>
            </w:pPr>
          </w:p>
          <w:p w14:paraId="53B638E4" w14:textId="77777777" w:rsidR="00577909" w:rsidRPr="003A5F18" w:rsidRDefault="00577909" w:rsidP="00577909">
            <w:pPr>
              <w:keepNext/>
              <w:rPr>
                <w:rFonts w:ascii="Tahoma" w:hAnsi="Tahoma" w:cs="Tahoma"/>
              </w:rPr>
            </w:pPr>
          </w:p>
        </w:tc>
      </w:tr>
      <w:tr w:rsidR="00577909" w:rsidRPr="003A5F18" w14:paraId="07E471AD" w14:textId="77777777" w:rsidTr="00577909">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7F28BEB2" w14:textId="77777777" w:rsidR="00577909" w:rsidRPr="003A5F18" w:rsidRDefault="00577909" w:rsidP="00577909">
            <w:pPr>
              <w:keepNext/>
              <w:rPr>
                <w:rFonts w:ascii="Tahoma" w:hAnsi="Tahoma" w:cs="Tahoma"/>
              </w:rPr>
            </w:pPr>
            <w:r w:rsidRPr="003A5F18">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5928A8E6" w14:textId="77777777" w:rsidR="00577909" w:rsidRPr="003A5F18" w:rsidRDefault="00577909" w:rsidP="00577909">
            <w:pPr>
              <w:keepNext/>
              <w:rPr>
                <w:rFonts w:ascii="Tahoma" w:hAnsi="Tahoma" w:cs="Tahoma"/>
              </w:rPr>
            </w:pPr>
          </w:p>
        </w:tc>
      </w:tr>
      <w:tr w:rsidR="00577909" w:rsidRPr="003A5F18" w14:paraId="7A4E6444" w14:textId="77777777" w:rsidTr="00577909">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61E99F76" w14:textId="77777777" w:rsidR="00577909" w:rsidRPr="003A5F18" w:rsidRDefault="00577909" w:rsidP="00577909">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A9752C0" w14:textId="77777777" w:rsidR="00577909" w:rsidRPr="003A5F18" w:rsidRDefault="00577909" w:rsidP="00577909">
            <w:pPr>
              <w:keepNext/>
              <w:rPr>
                <w:rFonts w:ascii="Tahoma" w:hAnsi="Tahoma" w:cs="Tahoma"/>
              </w:rPr>
            </w:pPr>
          </w:p>
        </w:tc>
      </w:tr>
      <w:tr w:rsidR="00577909" w:rsidRPr="003A5F18" w14:paraId="2D80E506" w14:textId="77777777" w:rsidTr="0057790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C6980B6" w14:textId="77777777" w:rsidR="00577909" w:rsidRPr="003A5F18" w:rsidRDefault="00577909" w:rsidP="00577909">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67B9145" w14:textId="77777777" w:rsidR="00577909" w:rsidRPr="003A5F18" w:rsidRDefault="00577909" w:rsidP="00577909">
            <w:pPr>
              <w:keepNext/>
              <w:rPr>
                <w:rFonts w:ascii="Tahoma" w:hAnsi="Tahoma" w:cs="Tahoma"/>
              </w:rPr>
            </w:pPr>
          </w:p>
        </w:tc>
      </w:tr>
      <w:tr w:rsidR="00577909" w:rsidRPr="003A5F18" w14:paraId="66989464" w14:textId="77777777" w:rsidTr="0057790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4DEF2AB" w14:textId="77777777" w:rsidR="00577909" w:rsidRPr="003A5F18" w:rsidRDefault="00577909" w:rsidP="00577909">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8105BA5" w14:textId="77777777" w:rsidR="00577909" w:rsidRPr="003A5F18" w:rsidRDefault="00577909" w:rsidP="00577909">
            <w:pPr>
              <w:keepNext/>
              <w:rPr>
                <w:rFonts w:ascii="Tahoma" w:hAnsi="Tahoma" w:cs="Tahoma"/>
              </w:rPr>
            </w:pPr>
            <w:r w:rsidRPr="003A5F18">
              <w:rPr>
                <w:rFonts w:ascii="Tahoma" w:hAnsi="Tahoma" w:cs="Tahoma"/>
              </w:rPr>
              <w:t xml:space="preserve"> Od  __________________         do_________________</w:t>
            </w:r>
          </w:p>
        </w:tc>
      </w:tr>
      <w:tr w:rsidR="00577909" w:rsidRPr="003A5F18" w14:paraId="50CE2522" w14:textId="77777777" w:rsidTr="00577909">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0681BD2A" w14:textId="77777777" w:rsidR="00577909" w:rsidRPr="003A5F18" w:rsidRDefault="00577909" w:rsidP="00577909">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A4298E6" w14:textId="77777777" w:rsidR="00577909" w:rsidRPr="003A5F18" w:rsidRDefault="00577909" w:rsidP="00577909">
            <w:pPr>
              <w:keepNext/>
              <w:rPr>
                <w:rFonts w:ascii="Tahoma" w:hAnsi="Tahoma" w:cs="Tahoma"/>
              </w:rPr>
            </w:pPr>
          </w:p>
          <w:p w14:paraId="27F08294" w14:textId="77777777" w:rsidR="00577909" w:rsidRPr="003A5F18" w:rsidRDefault="00577909" w:rsidP="00577909">
            <w:pPr>
              <w:keepNext/>
              <w:rPr>
                <w:rFonts w:ascii="Tahoma" w:hAnsi="Tahoma" w:cs="Tahoma"/>
              </w:rPr>
            </w:pPr>
          </w:p>
        </w:tc>
      </w:tr>
      <w:tr w:rsidR="00577909" w:rsidRPr="003A5F18" w14:paraId="6F0EB812" w14:textId="77777777" w:rsidTr="00577909">
        <w:trPr>
          <w:trHeight w:val="1535"/>
        </w:trPr>
        <w:tc>
          <w:tcPr>
            <w:tcW w:w="3546" w:type="dxa"/>
            <w:vMerge w:val="restart"/>
            <w:tcBorders>
              <w:top w:val="single" w:sz="2" w:space="0" w:color="auto"/>
              <w:left w:val="single" w:sz="2" w:space="0" w:color="auto"/>
              <w:right w:val="single" w:sz="2" w:space="0" w:color="auto"/>
            </w:tcBorders>
            <w:vAlign w:val="center"/>
          </w:tcPr>
          <w:p w14:paraId="0F735A21" w14:textId="0FD98CBC" w:rsidR="00577909" w:rsidRPr="003A5F18" w:rsidRDefault="00577909" w:rsidP="00577909">
            <w:pPr>
              <w:keepNext/>
              <w:shd w:val="clear" w:color="auto" w:fill="FFFFFF"/>
              <w:tabs>
                <w:tab w:val="left" w:pos="0"/>
              </w:tabs>
              <w:ind w:right="6"/>
              <w:jc w:val="both"/>
              <w:rPr>
                <w:rFonts w:ascii="Tahoma" w:hAnsi="Tahoma" w:cs="Tahoma"/>
              </w:rPr>
            </w:pPr>
            <w:r w:rsidRPr="003A5F18">
              <w:rPr>
                <w:rFonts w:ascii="Tahoma" w:hAnsi="Tahoma" w:cs="Tahoma"/>
              </w:rPr>
              <w:t>Uspešno izvedena in zaključena izvedba ali obnova cestne razsvetljave</w:t>
            </w:r>
          </w:p>
        </w:tc>
        <w:tc>
          <w:tcPr>
            <w:tcW w:w="6099" w:type="dxa"/>
            <w:tcBorders>
              <w:top w:val="single" w:sz="2" w:space="0" w:color="auto"/>
              <w:left w:val="single" w:sz="2" w:space="0" w:color="auto"/>
              <w:bottom w:val="single" w:sz="2" w:space="0" w:color="auto"/>
              <w:right w:val="single" w:sz="2" w:space="0" w:color="auto"/>
            </w:tcBorders>
            <w:vAlign w:val="center"/>
          </w:tcPr>
          <w:p w14:paraId="5755501F" w14:textId="77777777" w:rsidR="00577909" w:rsidRPr="003A5F18" w:rsidRDefault="00577909" w:rsidP="00577909">
            <w:pPr>
              <w:keepNext/>
              <w:jc w:val="center"/>
              <w:rPr>
                <w:rFonts w:ascii="Tahoma" w:hAnsi="Tahoma" w:cs="Tahoma"/>
                <w:sz w:val="12"/>
                <w:szCs w:val="12"/>
              </w:rPr>
            </w:pPr>
          </w:p>
          <w:p w14:paraId="1F0B3521" w14:textId="4533DA63" w:rsidR="00577909" w:rsidRPr="003A5F18" w:rsidRDefault="00577909" w:rsidP="00577909">
            <w:pPr>
              <w:keepNext/>
              <w:jc w:val="center"/>
              <w:rPr>
                <w:rFonts w:ascii="Tahoma" w:hAnsi="Tahoma" w:cs="Tahoma"/>
              </w:rPr>
            </w:pPr>
            <w:r w:rsidRPr="003A5F18">
              <w:rPr>
                <w:rFonts w:ascii="Tahoma" w:hAnsi="Tahoma" w:cs="Tahoma"/>
              </w:rPr>
              <w:t>Izvedba ali obnova cestne razsvetljave z elementi inteligenčne in varčne razsve</w:t>
            </w:r>
            <w:r w:rsidR="000D516C" w:rsidRPr="003A5F18">
              <w:rPr>
                <w:rFonts w:ascii="Tahoma" w:hAnsi="Tahoma" w:cs="Tahoma"/>
              </w:rPr>
              <w:t>tljave (priklop na SCADA, daljinsko upravljanje in nadzor</w:t>
            </w:r>
            <w:r w:rsidRPr="003A5F18">
              <w:rPr>
                <w:rFonts w:ascii="Tahoma" w:hAnsi="Tahoma" w:cs="Tahoma"/>
              </w:rPr>
              <w:t xml:space="preserve">)      </w:t>
            </w:r>
          </w:p>
          <w:p w14:paraId="0C020590" w14:textId="77777777" w:rsidR="00577909" w:rsidRPr="003A5F18" w:rsidRDefault="00577909" w:rsidP="00577909">
            <w:pPr>
              <w:keepNext/>
              <w:keepLines/>
              <w:autoSpaceDE w:val="0"/>
              <w:autoSpaceDN w:val="0"/>
              <w:adjustRightInd w:val="0"/>
              <w:spacing w:after="25"/>
              <w:ind w:left="205"/>
              <w:jc w:val="both"/>
              <w:rPr>
                <w:rFonts w:ascii="Tahoma" w:hAnsi="Tahoma" w:cs="Tahoma"/>
                <w:sz w:val="8"/>
                <w:szCs w:val="8"/>
              </w:rPr>
            </w:pPr>
          </w:p>
          <w:p w14:paraId="449C1F3B" w14:textId="77777777" w:rsidR="00577909" w:rsidRPr="003A5F18" w:rsidRDefault="00577909" w:rsidP="00577909">
            <w:pPr>
              <w:keepNext/>
              <w:keepLines/>
              <w:autoSpaceDE w:val="0"/>
              <w:autoSpaceDN w:val="0"/>
              <w:adjustRightInd w:val="0"/>
              <w:spacing w:after="25"/>
              <w:ind w:left="205"/>
              <w:jc w:val="center"/>
              <w:rPr>
                <w:rFonts w:ascii="Tahoma" w:hAnsi="Tahoma" w:cs="Tahoma"/>
              </w:rPr>
            </w:pPr>
            <w:r w:rsidRPr="003A5F18">
              <w:rPr>
                <w:rFonts w:ascii="Tahoma" w:hAnsi="Tahoma" w:cs="Tahoma"/>
              </w:rPr>
              <w:t>DA / NE</w:t>
            </w:r>
            <w:r w:rsidRPr="003A5F18">
              <w:rPr>
                <w:rFonts w:ascii="Tahoma" w:hAnsi="Tahoma" w:cs="Tahoma"/>
                <w:sz w:val="18"/>
                <w:szCs w:val="18"/>
              </w:rPr>
              <w:t xml:space="preserve">  </w:t>
            </w:r>
            <w:r w:rsidRPr="003A5F18">
              <w:rPr>
                <w:rFonts w:ascii="Tahoma" w:hAnsi="Tahoma" w:cs="Tahoma"/>
              </w:rPr>
              <w:t>(</w:t>
            </w:r>
            <w:r w:rsidRPr="003A5F18">
              <w:rPr>
                <w:rFonts w:ascii="Tahoma" w:hAnsi="Tahoma" w:cs="Tahoma"/>
                <w:b/>
              </w:rPr>
              <w:t>Obkroži!</w:t>
            </w:r>
            <w:r w:rsidRPr="003A5F18">
              <w:rPr>
                <w:rFonts w:ascii="Tahoma" w:hAnsi="Tahoma" w:cs="Tahoma"/>
              </w:rPr>
              <w:t>)</w:t>
            </w:r>
          </w:p>
          <w:p w14:paraId="346703EF" w14:textId="77777777" w:rsidR="00577909" w:rsidRPr="003A5F18" w:rsidRDefault="00577909" w:rsidP="00577909">
            <w:pPr>
              <w:keepNext/>
              <w:keepLines/>
              <w:autoSpaceDE w:val="0"/>
              <w:autoSpaceDN w:val="0"/>
              <w:adjustRightInd w:val="0"/>
              <w:spacing w:after="25"/>
              <w:ind w:left="205"/>
              <w:jc w:val="both"/>
              <w:rPr>
                <w:rFonts w:ascii="Tahoma" w:hAnsi="Tahoma" w:cs="Tahoma"/>
                <w:sz w:val="12"/>
                <w:szCs w:val="12"/>
              </w:rPr>
            </w:pPr>
          </w:p>
        </w:tc>
      </w:tr>
      <w:tr w:rsidR="00577909" w:rsidRPr="003A5F18" w14:paraId="234143D8" w14:textId="77777777" w:rsidTr="00577909">
        <w:trPr>
          <w:trHeight w:val="295"/>
        </w:trPr>
        <w:tc>
          <w:tcPr>
            <w:tcW w:w="3546" w:type="dxa"/>
            <w:vMerge/>
            <w:tcBorders>
              <w:left w:val="single" w:sz="2" w:space="0" w:color="auto"/>
              <w:bottom w:val="single" w:sz="2" w:space="0" w:color="auto"/>
              <w:right w:val="single" w:sz="2" w:space="0" w:color="auto"/>
            </w:tcBorders>
            <w:vAlign w:val="center"/>
          </w:tcPr>
          <w:p w14:paraId="22B878FC" w14:textId="77777777" w:rsidR="00577909" w:rsidRPr="003A5F18" w:rsidRDefault="00577909" w:rsidP="00577909">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1A062B7F" w14:textId="77777777" w:rsidR="00577909" w:rsidRPr="003A5F18" w:rsidRDefault="00577909" w:rsidP="00577909">
            <w:pPr>
              <w:keepNext/>
              <w:rPr>
                <w:rFonts w:ascii="Tahoma" w:hAnsi="Tahoma" w:cs="Tahoma"/>
                <w:sz w:val="12"/>
                <w:szCs w:val="12"/>
              </w:rPr>
            </w:pPr>
          </w:p>
          <w:p w14:paraId="79BF79B4" w14:textId="77777777" w:rsidR="00577909" w:rsidRPr="003A5F18" w:rsidRDefault="00577909" w:rsidP="00577909">
            <w:pPr>
              <w:keepNext/>
              <w:jc w:val="center"/>
              <w:rPr>
                <w:rFonts w:ascii="Tahoma" w:hAnsi="Tahoma" w:cs="Tahoma"/>
              </w:rPr>
            </w:pPr>
            <w:r w:rsidRPr="003A5F18">
              <w:rPr>
                <w:rFonts w:ascii="Tahoma" w:hAnsi="Tahoma" w:cs="Tahoma"/>
              </w:rPr>
              <w:t xml:space="preserve">Dolžina ________ m            </w:t>
            </w:r>
          </w:p>
          <w:p w14:paraId="41ACF509" w14:textId="77777777" w:rsidR="00577909" w:rsidRPr="003A5F18" w:rsidRDefault="00577909" w:rsidP="00577909">
            <w:pPr>
              <w:keepNext/>
              <w:jc w:val="center"/>
              <w:rPr>
                <w:rFonts w:ascii="Tahoma" w:hAnsi="Tahoma" w:cs="Tahoma"/>
                <w:sz w:val="12"/>
                <w:szCs w:val="12"/>
              </w:rPr>
            </w:pPr>
          </w:p>
        </w:tc>
      </w:tr>
      <w:tr w:rsidR="00577909" w:rsidRPr="003A5F18" w14:paraId="6ED6EABA" w14:textId="77777777" w:rsidTr="00577909">
        <w:trPr>
          <w:trHeight w:val="459"/>
        </w:trPr>
        <w:tc>
          <w:tcPr>
            <w:tcW w:w="3546" w:type="dxa"/>
            <w:tcBorders>
              <w:top w:val="single" w:sz="2" w:space="0" w:color="auto"/>
              <w:left w:val="single" w:sz="2" w:space="0" w:color="auto"/>
              <w:bottom w:val="single" w:sz="2" w:space="0" w:color="auto"/>
              <w:right w:val="single" w:sz="2" w:space="0" w:color="auto"/>
            </w:tcBorders>
            <w:vAlign w:val="center"/>
          </w:tcPr>
          <w:p w14:paraId="19D48CB0" w14:textId="77777777" w:rsidR="00577909" w:rsidRPr="003A5F18" w:rsidRDefault="00577909" w:rsidP="00577909">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0A25FFE7" w14:textId="77777777" w:rsidR="00577909" w:rsidRPr="003A5F18" w:rsidRDefault="00577909" w:rsidP="00577909">
            <w:pPr>
              <w:keepNext/>
              <w:jc w:val="center"/>
              <w:rPr>
                <w:rFonts w:ascii="Tahoma" w:hAnsi="Tahoma" w:cs="Tahoma"/>
              </w:rPr>
            </w:pPr>
          </w:p>
        </w:tc>
      </w:tr>
      <w:tr w:rsidR="00577909" w:rsidRPr="003A5F18" w14:paraId="711C5F49" w14:textId="77777777" w:rsidTr="00577909">
        <w:trPr>
          <w:trHeight w:val="1123"/>
        </w:trPr>
        <w:tc>
          <w:tcPr>
            <w:tcW w:w="3546" w:type="dxa"/>
            <w:tcBorders>
              <w:top w:val="single" w:sz="2" w:space="0" w:color="auto"/>
              <w:left w:val="single" w:sz="2" w:space="0" w:color="auto"/>
              <w:bottom w:val="single" w:sz="2" w:space="0" w:color="auto"/>
              <w:right w:val="single" w:sz="2" w:space="0" w:color="auto"/>
            </w:tcBorders>
            <w:vAlign w:val="center"/>
          </w:tcPr>
          <w:p w14:paraId="45F7C90C" w14:textId="77777777" w:rsidR="00577909" w:rsidRPr="003A5F18" w:rsidRDefault="00577909" w:rsidP="00577909">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4DE8A55A" w14:textId="77777777" w:rsidR="00577909" w:rsidRPr="003A5F18" w:rsidRDefault="00577909" w:rsidP="00577909">
            <w:pPr>
              <w:keepNext/>
              <w:jc w:val="center"/>
              <w:rPr>
                <w:rFonts w:ascii="Tahoma" w:hAnsi="Tahoma" w:cs="Tahoma"/>
              </w:rPr>
            </w:pPr>
          </w:p>
        </w:tc>
      </w:tr>
    </w:tbl>
    <w:p w14:paraId="68805B71" w14:textId="77777777" w:rsidR="00577909" w:rsidRPr="003A5F18" w:rsidRDefault="00577909" w:rsidP="00577909">
      <w:pPr>
        <w:keepNext/>
        <w:rPr>
          <w:rFonts w:ascii="Tahoma" w:hAnsi="Tahoma" w:cs="Tahoma"/>
          <w:sz w:val="16"/>
          <w:szCs w:val="16"/>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77909" w:rsidRPr="003A5F18" w14:paraId="6B1DF461" w14:textId="77777777" w:rsidTr="00577909">
        <w:trPr>
          <w:trHeight w:val="235"/>
        </w:trPr>
        <w:tc>
          <w:tcPr>
            <w:tcW w:w="2410" w:type="dxa"/>
            <w:tcBorders>
              <w:top w:val="nil"/>
              <w:left w:val="nil"/>
              <w:bottom w:val="single" w:sz="4" w:space="0" w:color="auto"/>
              <w:right w:val="nil"/>
            </w:tcBorders>
          </w:tcPr>
          <w:p w14:paraId="1F40FBDC" w14:textId="77777777" w:rsidR="00577909" w:rsidRPr="003A5F18" w:rsidRDefault="00577909" w:rsidP="00577909">
            <w:pPr>
              <w:keepNext/>
              <w:jc w:val="both"/>
              <w:rPr>
                <w:rFonts w:ascii="Tahoma" w:hAnsi="Tahoma" w:cs="Tahoma"/>
                <w:snapToGrid w:val="0"/>
                <w:sz w:val="16"/>
                <w:szCs w:val="16"/>
              </w:rPr>
            </w:pPr>
          </w:p>
        </w:tc>
        <w:tc>
          <w:tcPr>
            <w:tcW w:w="2693" w:type="dxa"/>
          </w:tcPr>
          <w:p w14:paraId="1B0AD96D" w14:textId="77777777" w:rsidR="00577909" w:rsidRPr="003A5F18" w:rsidRDefault="00577909" w:rsidP="00577909">
            <w:pPr>
              <w:keepNext/>
              <w:jc w:val="center"/>
              <w:rPr>
                <w:rFonts w:ascii="Tahoma" w:hAnsi="Tahoma" w:cs="Tahoma"/>
                <w:snapToGrid w:val="0"/>
              </w:rPr>
            </w:pPr>
          </w:p>
        </w:tc>
        <w:tc>
          <w:tcPr>
            <w:tcW w:w="4395" w:type="dxa"/>
            <w:tcBorders>
              <w:top w:val="nil"/>
              <w:left w:val="nil"/>
              <w:bottom w:val="single" w:sz="4" w:space="0" w:color="auto"/>
              <w:right w:val="nil"/>
            </w:tcBorders>
          </w:tcPr>
          <w:p w14:paraId="0A43EE69" w14:textId="77777777" w:rsidR="00577909" w:rsidRPr="003A5F18" w:rsidRDefault="00577909" w:rsidP="00577909">
            <w:pPr>
              <w:keepNext/>
              <w:jc w:val="both"/>
              <w:rPr>
                <w:rFonts w:ascii="Tahoma" w:hAnsi="Tahoma" w:cs="Tahoma"/>
                <w:snapToGrid w:val="0"/>
                <w:sz w:val="28"/>
              </w:rPr>
            </w:pPr>
          </w:p>
        </w:tc>
      </w:tr>
      <w:tr w:rsidR="00577909" w:rsidRPr="003A5F18" w14:paraId="0E8EC3F7" w14:textId="77777777" w:rsidTr="00577909">
        <w:trPr>
          <w:trHeight w:val="235"/>
        </w:trPr>
        <w:tc>
          <w:tcPr>
            <w:tcW w:w="2410" w:type="dxa"/>
            <w:tcBorders>
              <w:top w:val="single" w:sz="4" w:space="0" w:color="auto"/>
              <w:left w:val="nil"/>
              <w:bottom w:val="nil"/>
              <w:right w:val="nil"/>
            </w:tcBorders>
            <w:hideMark/>
          </w:tcPr>
          <w:p w14:paraId="77351CF4" w14:textId="77777777" w:rsidR="00577909" w:rsidRPr="003A5F18" w:rsidRDefault="00577909" w:rsidP="00577909">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4BA4B640" w14:textId="77777777" w:rsidR="00577909" w:rsidRPr="003A5F18" w:rsidRDefault="00577909" w:rsidP="00577909">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08F0879A" w14:textId="77777777" w:rsidR="00577909" w:rsidRPr="003A5F18" w:rsidRDefault="00577909" w:rsidP="00577909">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160083DE" w14:textId="77777777" w:rsidR="00577909" w:rsidRPr="003A5F18" w:rsidRDefault="00577909" w:rsidP="00577909">
      <w:pPr>
        <w:keepNext/>
        <w:rPr>
          <w:rFonts w:ascii="Tahoma" w:hAnsi="Tahoma" w:cs="Tahoma"/>
          <w:b/>
        </w:rPr>
      </w:pPr>
      <w:r w:rsidRPr="003A5F18">
        <w:rPr>
          <w:rFonts w:ascii="Tahoma" w:hAnsi="Tahoma" w:cs="Tahoma"/>
          <w:b/>
        </w:rPr>
        <w:t>______________________________________________________________________</w:t>
      </w:r>
    </w:p>
    <w:p w14:paraId="2CCFAAC6" w14:textId="77777777" w:rsidR="00577909" w:rsidRPr="003A5F18" w:rsidRDefault="00577909" w:rsidP="00577909">
      <w:pPr>
        <w:keepNext/>
        <w:jc w:val="both"/>
        <w:rPr>
          <w:rFonts w:ascii="Tahoma" w:hAnsi="Tahoma" w:cs="Tahoma"/>
          <w:b/>
        </w:rPr>
      </w:pPr>
      <w:r w:rsidRPr="003A5F18">
        <w:rPr>
          <w:rFonts w:ascii="Tahoma" w:hAnsi="Tahoma" w:cs="Tahoma"/>
          <w:b/>
        </w:rPr>
        <w:t xml:space="preserve">IZPOLNI INVESTITOR (Izdajatelj reference)!!!!! </w:t>
      </w:r>
    </w:p>
    <w:p w14:paraId="35D74094" w14:textId="77777777" w:rsidR="00577909" w:rsidRPr="003A5F18" w:rsidRDefault="00577909" w:rsidP="00577909">
      <w:pPr>
        <w:keepNext/>
        <w:jc w:val="both"/>
        <w:rPr>
          <w:rFonts w:ascii="Tahoma" w:hAnsi="Tahoma" w:cs="Tahoma"/>
        </w:rPr>
      </w:pPr>
    </w:p>
    <w:p w14:paraId="1DD52EA8" w14:textId="77777777" w:rsidR="00577909" w:rsidRPr="003A5F18" w:rsidRDefault="00577909" w:rsidP="00577909">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66BA20C" w14:textId="77777777" w:rsidR="00577909" w:rsidRPr="003A5F18" w:rsidRDefault="00577909" w:rsidP="00577909">
      <w:pPr>
        <w:keepNext/>
        <w:rPr>
          <w:rFonts w:ascii="Tahoma" w:hAnsi="Tahoma" w:cs="Tahoma"/>
        </w:rPr>
      </w:pPr>
    </w:p>
    <w:p w14:paraId="3A3476FC" w14:textId="77777777" w:rsidR="00577909" w:rsidRPr="003A5F18" w:rsidRDefault="00577909" w:rsidP="00577909">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09C5661C" w14:textId="77777777" w:rsidR="00577909" w:rsidRPr="003A5F18" w:rsidRDefault="00577909" w:rsidP="00577909">
      <w:pPr>
        <w:keepNext/>
        <w:rPr>
          <w:rFonts w:ascii="Tahoma" w:hAnsi="Tahoma" w:cs="Tahoma"/>
        </w:rPr>
      </w:pPr>
    </w:p>
    <w:p w14:paraId="74EAFB5D" w14:textId="77777777" w:rsidR="00577909" w:rsidRPr="003A5F18" w:rsidRDefault="00577909" w:rsidP="00577909">
      <w:pPr>
        <w:keepNext/>
        <w:rPr>
          <w:rFonts w:ascii="Tahoma" w:hAnsi="Tahoma" w:cs="Tahoma"/>
        </w:rPr>
      </w:pPr>
      <w:r w:rsidRPr="003A5F18">
        <w:rPr>
          <w:rFonts w:ascii="Tahoma" w:hAnsi="Tahoma" w:cs="Tahoma"/>
        </w:rPr>
        <w:t>Izdajatelj reference</w:t>
      </w:r>
    </w:p>
    <w:p w14:paraId="75BA0BA7" w14:textId="77777777" w:rsidR="00577909" w:rsidRPr="003A5F18" w:rsidRDefault="00577909" w:rsidP="00577909">
      <w:pPr>
        <w:keepNext/>
        <w:rPr>
          <w:rFonts w:ascii="Tahoma" w:hAnsi="Tahoma" w:cs="Tahoma"/>
        </w:rPr>
      </w:pPr>
      <w:r w:rsidRPr="003A5F18">
        <w:rPr>
          <w:rFonts w:ascii="Tahoma" w:hAnsi="Tahoma" w:cs="Tahoma"/>
        </w:rPr>
        <w:t xml:space="preserve"> </w:t>
      </w:r>
    </w:p>
    <w:p w14:paraId="7D5E0305" w14:textId="77777777" w:rsidR="00577909" w:rsidRPr="003A5F18" w:rsidRDefault="00577909" w:rsidP="00577909">
      <w:pPr>
        <w:keepNext/>
        <w:rPr>
          <w:rFonts w:ascii="Tahoma" w:hAnsi="Tahoma" w:cs="Tahoma"/>
        </w:rPr>
      </w:pPr>
      <w:r w:rsidRPr="003A5F18">
        <w:rPr>
          <w:rFonts w:ascii="Tahoma" w:hAnsi="Tahoma" w:cs="Tahoma"/>
        </w:rPr>
        <w:t>__________________________________                 Žig                               _______________</w:t>
      </w:r>
    </w:p>
    <w:p w14:paraId="1AA6D2AD" w14:textId="77777777" w:rsidR="00577909" w:rsidRPr="003A5F18" w:rsidRDefault="00577909" w:rsidP="00577909">
      <w:pPr>
        <w:keepNext/>
        <w:rPr>
          <w:rFonts w:ascii="Tahoma" w:hAnsi="Tahoma" w:cs="Tahoma"/>
        </w:rPr>
      </w:pPr>
      <w:r w:rsidRPr="003A5F18">
        <w:rPr>
          <w:rFonts w:ascii="Tahoma" w:hAnsi="Tahoma" w:cs="Tahoma"/>
        </w:rPr>
        <w:t xml:space="preserve">( podpis odgovorne osebe)                                                                             (kraj in datum) </w:t>
      </w:r>
    </w:p>
    <w:p w14:paraId="0CECF411" w14:textId="77777777" w:rsidR="00577909" w:rsidRPr="003A5F18" w:rsidRDefault="00577909" w:rsidP="00577909">
      <w:pPr>
        <w:keepNext/>
        <w:keepLines/>
        <w:rPr>
          <w:rFonts w:ascii="Tahoma" w:hAnsi="Tahoma" w:cs="Tahoma"/>
        </w:rPr>
      </w:pPr>
    </w:p>
    <w:p w14:paraId="795BF302" w14:textId="77777777" w:rsidR="00577909" w:rsidRPr="003A5F18" w:rsidRDefault="00577909" w:rsidP="00577909">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5425AE25" w14:textId="59F1C3FE" w:rsidR="00F779DE" w:rsidRPr="003A5F18" w:rsidRDefault="00F779DE" w:rsidP="008D5AC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0D516C" w:rsidRPr="003A5F18" w14:paraId="777061B3" w14:textId="77777777" w:rsidTr="00257607">
        <w:tc>
          <w:tcPr>
            <w:tcW w:w="600" w:type="dxa"/>
            <w:tcBorders>
              <w:top w:val="single" w:sz="4" w:space="0" w:color="auto"/>
              <w:left w:val="single" w:sz="4" w:space="0" w:color="auto"/>
              <w:bottom w:val="single" w:sz="4" w:space="0" w:color="auto"/>
              <w:right w:val="nil"/>
            </w:tcBorders>
          </w:tcPr>
          <w:p w14:paraId="4BE22F9B" w14:textId="77777777" w:rsidR="000D516C" w:rsidRPr="003A5F18" w:rsidRDefault="000D516C" w:rsidP="00257607">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3F4939BB" w14:textId="5D5050F1" w:rsidR="000D516C" w:rsidRPr="003A5F18" w:rsidRDefault="000D516C" w:rsidP="00257607">
            <w:pPr>
              <w:keepNext/>
              <w:rPr>
                <w:rFonts w:ascii="Tahoma" w:hAnsi="Tahoma" w:cs="Tahoma"/>
              </w:rPr>
            </w:pPr>
            <w:r w:rsidRPr="003A5F18">
              <w:rPr>
                <w:rFonts w:ascii="Tahoma" w:hAnsi="Tahoma" w:cs="Tahoma"/>
              </w:rPr>
              <w:t>POTRDITEV REFERENC S STRANI POSAMEZNIH NAROČNIKOV – Vodja del       VODOVOD</w:t>
            </w:r>
          </w:p>
        </w:tc>
        <w:tc>
          <w:tcPr>
            <w:tcW w:w="952" w:type="dxa"/>
            <w:tcBorders>
              <w:top w:val="single" w:sz="4" w:space="0" w:color="auto"/>
              <w:left w:val="single" w:sz="4" w:space="0" w:color="808080"/>
              <w:bottom w:val="single" w:sz="4" w:space="0" w:color="auto"/>
              <w:right w:val="nil"/>
            </w:tcBorders>
            <w:hideMark/>
          </w:tcPr>
          <w:p w14:paraId="77388E67" w14:textId="77777777" w:rsidR="000D516C" w:rsidRPr="003A5F18" w:rsidRDefault="000D516C" w:rsidP="00257607">
            <w:pPr>
              <w:keepNext/>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FBBEC98" w14:textId="72C965D7" w:rsidR="000D516C" w:rsidRPr="003A5F18" w:rsidRDefault="00D042B3" w:rsidP="00257607">
            <w:pPr>
              <w:keepNext/>
              <w:rPr>
                <w:rFonts w:ascii="Tahoma" w:hAnsi="Tahoma" w:cs="Tahoma"/>
                <w:b/>
                <w:i/>
              </w:rPr>
            </w:pPr>
            <w:r w:rsidRPr="003A5F18">
              <w:rPr>
                <w:rFonts w:ascii="Tahoma" w:hAnsi="Tahoma" w:cs="Tahoma"/>
                <w:b/>
                <w:i/>
              </w:rPr>
              <w:t>6/4</w:t>
            </w:r>
          </w:p>
        </w:tc>
      </w:tr>
    </w:tbl>
    <w:p w14:paraId="2D61121B" w14:textId="77777777" w:rsidR="000D516C" w:rsidRPr="003A5F18" w:rsidRDefault="000D516C" w:rsidP="000D516C">
      <w:pPr>
        <w:keepNext/>
        <w:tabs>
          <w:tab w:val="left" w:pos="993"/>
        </w:tabs>
        <w:ind w:left="993" w:hanging="993"/>
        <w:rPr>
          <w:rFonts w:ascii="Tahoma" w:hAnsi="Tahoma" w:cs="Tahoma"/>
          <w:b/>
        </w:rPr>
      </w:pPr>
      <w:r w:rsidRPr="003A5F18">
        <w:rPr>
          <w:rFonts w:ascii="Tahoma" w:hAnsi="Tahoma" w:cs="Tahoma"/>
          <w:b/>
        </w:rPr>
        <w:t>IZPOLNI KANDIDAT!!!!!!</w:t>
      </w:r>
    </w:p>
    <w:p w14:paraId="15347DF6" w14:textId="77777777" w:rsidR="000D516C" w:rsidRPr="003A5F18" w:rsidRDefault="000D516C" w:rsidP="000D516C">
      <w:pPr>
        <w:keepNext/>
        <w:jc w:val="both"/>
        <w:rPr>
          <w:rFonts w:ascii="Tahoma" w:hAnsi="Tahoma" w:cs="Tahoma"/>
        </w:rPr>
      </w:pPr>
    </w:p>
    <w:p w14:paraId="3C43B5C8" w14:textId="49CB3EC9" w:rsidR="000D516C" w:rsidRPr="003A5F18" w:rsidRDefault="000D516C" w:rsidP="000D516C">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CA19526" w14:textId="77777777" w:rsidR="000D516C" w:rsidRPr="003A5F18" w:rsidRDefault="000D516C" w:rsidP="000D516C">
      <w:pPr>
        <w:keepNext/>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0D516C" w:rsidRPr="003A5F18" w14:paraId="1BC85480" w14:textId="77777777" w:rsidTr="0025760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DE37DF7" w14:textId="77777777" w:rsidR="000D516C" w:rsidRPr="003A5F18" w:rsidRDefault="000D516C" w:rsidP="000D516C">
            <w:pPr>
              <w:keepNext/>
              <w:rPr>
                <w:rFonts w:ascii="Tahoma" w:hAnsi="Tahoma" w:cs="Tahoma"/>
              </w:rPr>
            </w:pPr>
            <w:r w:rsidRPr="003A5F18">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0B643830" w14:textId="77777777" w:rsidR="000D516C" w:rsidRPr="003A5F18" w:rsidRDefault="000D516C" w:rsidP="000D516C">
            <w:pPr>
              <w:keepNext/>
              <w:rPr>
                <w:rFonts w:ascii="Tahoma" w:hAnsi="Tahoma" w:cs="Tahoma"/>
              </w:rPr>
            </w:pPr>
          </w:p>
          <w:p w14:paraId="1ECC398B" w14:textId="77777777" w:rsidR="000D516C" w:rsidRPr="003A5F18" w:rsidRDefault="000D516C" w:rsidP="000D516C">
            <w:pPr>
              <w:keepNext/>
              <w:rPr>
                <w:rFonts w:ascii="Tahoma" w:hAnsi="Tahoma" w:cs="Tahoma"/>
              </w:rPr>
            </w:pPr>
          </w:p>
        </w:tc>
      </w:tr>
      <w:tr w:rsidR="000D516C" w:rsidRPr="003A5F18" w14:paraId="74414EB7" w14:textId="77777777" w:rsidTr="0025760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F5E8585" w14:textId="77777777" w:rsidR="000D516C" w:rsidRPr="003A5F18" w:rsidRDefault="000D516C" w:rsidP="000D516C">
            <w:pPr>
              <w:keepNext/>
              <w:rPr>
                <w:rFonts w:ascii="Tahoma" w:hAnsi="Tahoma" w:cs="Tahoma"/>
              </w:rPr>
            </w:pPr>
            <w:r w:rsidRPr="003A5F18">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1835230C" w14:textId="77777777" w:rsidR="000D516C" w:rsidRPr="003A5F18" w:rsidRDefault="000D516C" w:rsidP="000D516C">
            <w:pPr>
              <w:keepNext/>
              <w:rPr>
                <w:rFonts w:ascii="Tahoma" w:hAnsi="Tahoma" w:cs="Tahoma"/>
              </w:rPr>
            </w:pPr>
          </w:p>
          <w:p w14:paraId="498E5435" w14:textId="77777777" w:rsidR="000D516C" w:rsidRPr="003A5F18" w:rsidRDefault="000D516C" w:rsidP="000D516C">
            <w:pPr>
              <w:keepNext/>
              <w:rPr>
                <w:rFonts w:ascii="Tahoma" w:hAnsi="Tahoma" w:cs="Tahoma"/>
              </w:rPr>
            </w:pPr>
          </w:p>
        </w:tc>
      </w:tr>
      <w:tr w:rsidR="000D516C" w:rsidRPr="003A5F18" w14:paraId="618BD5ED" w14:textId="77777777" w:rsidTr="00257607">
        <w:trPr>
          <w:gridBefore w:val="1"/>
          <w:wBefore w:w="81" w:type="dxa"/>
          <w:trHeight w:val="546"/>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875BE0A" w14:textId="77777777" w:rsidR="000D516C" w:rsidRPr="003A5F18" w:rsidRDefault="000D516C" w:rsidP="000D516C">
            <w:pPr>
              <w:keepNext/>
              <w:rPr>
                <w:rFonts w:ascii="Tahoma" w:hAnsi="Tahoma" w:cs="Tahoma"/>
              </w:rPr>
            </w:pPr>
            <w:r w:rsidRPr="003A5F18">
              <w:rPr>
                <w:rFonts w:ascii="Tahoma" w:hAnsi="Tahoma" w:cs="Tahoma"/>
              </w:rPr>
              <w:t>Vodja del (ime in priimek):</w:t>
            </w:r>
          </w:p>
        </w:tc>
        <w:tc>
          <w:tcPr>
            <w:tcW w:w="6099" w:type="dxa"/>
            <w:gridSpan w:val="3"/>
            <w:tcBorders>
              <w:top w:val="single" w:sz="2" w:space="0" w:color="auto"/>
              <w:left w:val="single" w:sz="2" w:space="0" w:color="auto"/>
              <w:bottom w:val="single" w:sz="2" w:space="0" w:color="auto"/>
              <w:right w:val="single" w:sz="2" w:space="0" w:color="auto"/>
            </w:tcBorders>
          </w:tcPr>
          <w:p w14:paraId="28084D57" w14:textId="77777777" w:rsidR="000D516C" w:rsidRPr="003A5F18" w:rsidRDefault="000D516C" w:rsidP="000D516C">
            <w:pPr>
              <w:keepNext/>
              <w:rPr>
                <w:rFonts w:ascii="Tahoma" w:hAnsi="Tahoma" w:cs="Tahoma"/>
              </w:rPr>
            </w:pPr>
          </w:p>
        </w:tc>
      </w:tr>
      <w:tr w:rsidR="000D516C" w:rsidRPr="003A5F18" w14:paraId="6D28582F" w14:textId="77777777" w:rsidTr="00257607">
        <w:trPr>
          <w:gridBefore w:val="1"/>
          <w:wBefore w:w="81" w:type="dxa"/>
          <w:trHeight w:val="559"/>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C9ABE56" w14:textId="77777777" w:rsidR="000D516C" w:rsidRPr="003A5F18" w:rsidRDefault="000D516C" w:rsidP="000D516C">
            <w:pPr>
              <w:keepNext/>
              <w:rPr>
                <w:rFonts w:ascii="Tahoma" w:hAnsi="Tahoma" w:cs="Tahoma"/>
              </w:rPr>
            </w:pPr>
            <w:r w:rsidRPr="003A5F18">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6784CFE4" w14:textId="77777777" w:rsidR="000D516C" w:rsidRPr="003A5F18" w:rsidRDefault="000D516C" w:rsidP="000D516C">
            <w:pPr>
              <w:keepNext/>
              <w:rPr>
                <w:rFonts w:ascii="Tahoma" w:hAnsi="Tahoma" w:cs="Tahoma"/>
              </w:rPr>
            </w:pPr>
          </w:p>
        </w:tc>
      </w:tr>
      <w:tr w:rsidR="000D516C" w:rsidRPr="003A5F18" w14:paraId="60C4E1F0" w14:textId="77777777" w:rsidTr="0025760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FCBF4AA" w14:textId="77777777" w:rsidR="000D516C" w:rsidRPr="003A5F18" w:rsidRDefault="000D516C" w:rsidP="000D516C">
            <w:pPr>
              <w:keepNext/>
              <w:rPr>
                <w:rFonts w:ascii="Tahoma" w:hAnsi="Tahoma" w:cs="Tahoma"/>
              </w:rPr>
            </w:pPr>
            <w:r w:rsidRPr="003A5F18">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E7605B0" w14:textId="77777777" w:rsidR="000D516C" w:rsidRPr="003A5F18" w:rsidRDefault="000D516C" w:rsidP="000D516C">
            <w:pPr>
              <w:keepNext/>
              <w:rPr>
                <w:rFonts w:ascii="Tahoma" w:hAnsi="Tahoma" w:cs="Tahoma"/>
              </w:rPr>
            </w:pPr>
          </w:p>
        </w:tc>
      </w:tr>
      <w:tr w:rsidR="000D516C" w:rsidRPr="003A5F18" w14:paraId="5B002AFA" w14:textId="77777777" w:rsidTr="0025760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C1CAC72" w14:textId="77777777" w:rsidR="000D516C" w:rsidRPr="003A5F18" w:rsidRDefault="000D516C" w:rsidP="000D516C">
            <w:pPr>
              <w:keepNext/>
              <w:rPr>
                <w:rFonts w:ascii="Tahoma" w:hAnsi="Tahoma" w:cs="Tahoma"/>
              </w:rPr>
            </w:pPr>
            <w:r w:rsidRPr="003A5F18">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73107FB5" w14:textId="77777777" w:rsidR="000D516C" w:rsidRPr="003A5F18" w:rsidRDefault="000D516C" w:rsidP="000D516C">
            <w:pPr>
              <w:keepNext/>
              <w:rPr>
                <w:rFonts w:ascii="Tahoma" w:hAnsi="Tahoma" w:cs="Tahoma"/>
              </w:rPr>
            </w:pPr>
            <w:r w:rsidRPr="003A5F18">
              <w:rPr>
                <w:rFonts w:ascii="Tahoma" w:hAnsi="Tahoma" w:cs="Tahoma"/>
              </w:rPr>
              <w:t xml:space="preserve"> Od  __________________         do_________________</w:t>
            </w:r>
          </w:p>
        </w:tc>
      </w:tr>
      <w:tr w:rsidR="000D516C" w:rsidRPr="003A5F18" w14:paraId="11DAA5D8" w14:textId="77777777" w:rsidTr="00257607">
        <w:trPr>
          <w:gridBefore w:val="1"/>
          <w:wBefore w:w="81" w:type="dxa"/>
          <w:trHeight w:val="33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07DAC23" w14:textId="77777777" w:rsidR="000D516C" w:rsidRPr="003A5F18" w:rsidRDefault="000D516C" w:rsidP="000D516C">
            <w:pPr>
              <w:keepNext/>
              <w:rPr>
                <w:rFonts w:ascii="Tahoma" w:hAnsi="Tahoma" w:cs="Tahoma"/>
              </w:rPr>
            </w:pPr>
            <w:r w:rsidRPr="003A5F18">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0418318" w14:textId="77777777" w:rsidR="000D516C" w:rsidRPr="003A5F18" w:rsidRDefault="000D516C" w:rsidP="000D516C">
            <w:pPr>
              <w:keepNext/>
              <w:rPr>
                <w:rFonts w:ascii="Tahoma" w:hAnsi="Tahoma" w:cs="Tahoma"/>
              </w:rPr>
            </w:pPr>
          </w:p>
          <w:p w14:paraId="4C4F1B64" w14:textId="77777777" w:rsidR="000D516C" w:rsidRPr="003A5F18" w:rsidRDefault="000D516C" w:rsidP="000D516C">
            <w:pPr>
              <w:keepNext/>
              <w:rPr>
                <w:rFonts w:ascii="Tahoma" w:hAnsi="Tahoma" w:cs="Tahoma"/>
              </w:rPr>
            </w:pPr>
          </w:p>
        </w:tc>
      </w:tr>
      <w:tr w:rsidR="000D516C" w:rsidRPr="003A5F18" w14:paraId="65E5133D" w14:textId="77777777" w:rsidTr="00257607">
        <w:trPr>
          <w:gridBefore w:val="1"/>
          <w:wBefore w:w="81" w:type="dxa"/>
          <w:trHeight w:val="906"/>
        </w:trPr>
        <w:tc>
          <w:tcPr>
            <w:tcW w:w="3546" w:type="dxa"/>
            <w:gridSpan w:val="2"/>
            <w:vMerge w:val="restart"/>
            <w:tcBorders>
              <w:top w:val="single" w:sz="2" w:space="0" w:color="auto"/>
              <w:left w:val="single" w:sz="2" w:space="0" w:color="auto"/>
              <w:right w:val="single" w:sz="2" w:space="0" w:color="auto"/>
            </w:tcBorders>
            <w:vAlign w:val="center"/>
          </w:tcPr>
          <w:p w14:paraId="0C191322" w14:textId="0C16EDD1" w:rsidR="000D516C" w:rsidRPr="003A5F18" w:rsidRDefault="000D516C" w:rsidP="000D516C">
            <w:pPr>
              <w:keepNext/>
              <w:shd w:val="clear" w:color="auto" w:fill="FFFFFF"/>
              <w:tabs>
                <w:tab w:val="left" w:pos="0"/>
              </w:tabs>
              <w:ind w:right="6"/>
              <w:jc w:val="both"/>
              <w:rPr>
                <w:rFonts w:ascii="Tahoma" w:hAnsi="Tahoma" w:cs="Tahoma"/>
              </w:rPr>
            </w:pPr>
            <w:r w:rsidRPr="003A5F18">
              <w:rPr>
                <w:rFonts w:ascii="Tahoma" w:hAnsi="Tahoma" w:cs="Tahoma"/>
              </w:rPr>
              <w:t>Uspešno izvedena in z</w:t>
            </w:r>
            <w:r w:rsidR="00FB1B87">
              <w:rPr>
                <w:rFonts w:ascii="Tahoma" w:hAnsi="Tahoma" w:cs="Tahoma"/>
              </w:rPr>
              <w:t xml:space="preserve">aključena </w:t>
            </w:r>
            <w:r w:rsidRPr="003A5F18">
              <w:rPr>
                <w:rFonts w:ascii="Tahoma" w:hAnsi="Tahoma" w:cs="Tahoma"/>
              </w:rPr>
              <w:t>gradnja</w:t>
            </w:r>
            <w:r w:rsidR="00FB1B87">
              <w:rPr>
                <w:rFonts w:ascii="Tahoma" w:hAnsi="Tahoma" w:cs="Tahoma"/>
              </w:rPr>
              <w:t xml:space="preserve"> ali obnova javnega</w:t>
            </w:r>
            <w:r w:rsidRPr="003A5F18">
              <w:rPr>
                <w:rFonts w:ascii="Tahoma" w:hAnsi="Tahoma" w:cs="Tahoma"/>
              </w:rPr>
              <w:t xml:space="preserve"> vodovoda iz </w:t>
            </w:r>
            <w:proofErr w:type="spellStart"/>
            <w:r w:rsidRPr="003A5F18">
              <w:rPr>
                <w:rFonts w:ascii="Tahoma" w:hAnsi="Tahoma" w:cs="Tahoma"/>
              </w:rPr>
              <w:t>nodularne</w:t>
            </w:r>
            <w:proofErr w:type="spellEnd"/>
            <w:r w:rsidRPr="003A5F18">
              <w:rPr>
                <w:rFonts w:ascii="Tahoma" w:hAnsi="Tahoma" w:cs="Tahoma"/>
              </w:rPr>
              <w:t xml:space="preserve"> litine</w:t>
            </w:r>
            <w:r w:rsidR="00D042B3" w:rsidRPr="003A5F18">
              <w:rPr>
                <w:rFonts w:ascii="Tahoma" w:hAnsi="Tahoma" w:cs="Tahoma"/>
              </w:rPr>
              <w:t xml:space="preserve"> DN 100mm ali več</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8FFB3A7" w14:textId="77777777" w:rsidR="000D516C" w:rsidRPr="003A5F18" w:rsidRDefault="000D516C" w:rsidP="000D516C">
            <w:pPr>
              <w:keepNext/>
              <w:keepLines/>
              <w:jc w:val="center"/>
              <w:rPr>
                <w:rFonts w:ascii="Tahoma" w:hAnsi="Tahoma" w:cs="Tahoma"/>
                <w:sz w:val="8"/>
                <w:szCs w:val="8"/>
              </w:rPr>
            </w:pPr>
          </w:p>
          <w:p w14:paraId="449BDF44" w14:textId="3FD2FA6B" w:rsidR="000D516C" w:rsidRPr="003A5F18" w:rsidRDefault="00FB1B87" w:rsidP="000D516C">
            <w:pPr>
              <w:keepNext/>
              <w:keepLines/>
              <w:jc w:val="center"/>
              <w:rPr>
                <w:rFonts w:ascii="Tahoma" w:hAnsi="Tahoma" w:cs="Tahoma"/>
              </w:rPr>
            </w:pPr>
            <w:r w:rsidRPr="003A5F18">
              <w:rPr>
                <w:rFonts w:ascii="Tahoma" w:hAnsi="Tahoma" w:cs="Tahoma"/>
              </w:rPr>
              <w:t>G</w:t>
            </w:r>
            <w:r w:rsidR="00D042B3" w:rsidRPr="003A5F18">
              <w:rPr>
                <w:rFonts w:ascii="Tahoma" w:hAnsi="Tahoma" w:cs="Tahoma"/>
              </w:rPr>
              <w:t>radnja</w:t>
            </w:r>
            <w:r>
              <w:rPr>
                <w:rFonts w:ascii="Tahoma" w:hAnsi="Tahoma" w:cs="Tahoma"/>
              </w:rPr>
              <w:t xml:space="preserve">    /     obnova</w:t>
            </w:r>
            <w:r w:rsidR="00D042B3" w:rsidRPr="003A5F18">
              <w:rPr>
                <w:rFonts w:ascii="Tahoma" w:hAnsi="Tahoma" w:cs="Tahoma"/>
              </w:rPr>
              <w:t xml:space="preserve"> </w:t>
            </w:r>
            <w:r>
              <w:rPr>
                <w:rFonts w:ascii="Tahoma" w:hAnsi="Tahoma" w:cs="Tahoma"/>
              </w:rPr>
              <w:t xml:space="preserve">javnega </w:t>
            </w:r>
            <w:r w:rsidR="00D042B3" w:rsidRPr="003A5F18">
              <w:rPr>
                <w:rFonts w:ascii="Tahoma" w:hAnsi="Tahoma" w:cs="Tahoma"/>
              </w:rPr>
              <w:t xml:space="preserve">vodovoda </w:t>
            </w:r>
            <w:r w:rsidR="000D516C" w:rsidRPr="003A5F18">
              <w:rPr>
                <w:rFonts w:ascii="Tahoma" w:hAnsi="Tahoma" w:cs="Tahoma"/>
              </w:rPr>
              <w:t xml:space="preserve">    (</w:t>
            </w:r>
            <w:r w:rsidR="000D516C" w:rsidRPr="003A5F18">
              <w:rPr>
                <w:rFonts w:ascii="Tahoma" w:hAnsi="Tahoma" w:cs="Tahoma"/>
                <w:b/>
              </w:rPr>
              <w:t>Obkroži!</w:t>
            </w:r>
            <w:r w:rsidR="000D516C" w:rsidRPr="003A5F18">
              <w:rPr>
                <w:rFonts w:ascii="Tahoma" w:hAnsi="Tahoma" w:cs="Tahoma"/>
              </w:rPr>
              <w:t>)</w:t>
            </w:r>
          </w:p>
          <w:p w14:paraId="2AD10620" w14:textId="77777777" w:rsidR="000D516C" w:rsidRPr="003A5F18" w:rsidRDefault="000D516C" w:rsidP="000D516C">
            <w:pPr>
              <w:keepNext/>
              <w:jc w:val="center"/>
              <w:rPr>
                <w:rFonts w:ascii="Tahoma" w:hAnsi="Tahoma" w:cs="Tahoma"/>
              </w:rPr>
            </w:pPr>
          </w:p>
          <w:p w14:paraId="2FE4CBF9" w14:textId="77777777" w:rsidR="000D516C" w:rsidRPr="003A5F18" w:rsidRDefault="000D516C" w:rsidP="000D516C">
            <w:pPr>
              <w:keepNext/>
              <w:jc w:val="center"/>
              <w:rPr>
                <w:rFonts w:ascii="Tahoma" w:hAnsi="Tahoma" w:cs="Tahoma"/>
              </w:rPr>
            </w:pPr>
            <w:proofErr w:type="spellStart"/>
            <w:r w:rsidRPr="003A5F18">
              <w:rPr>
                <w:rFonts w:ascii="Tahoma" w:hAnsi="Tahoma" w:cs="Tahoma"/>
              </w:rPr>
              <w:t>Nodularna</w:t>
            </w:r>
            <w:proofErr w:type="spellEnd"/>
            <w:r w:rsidRPr="003A5F18">
              <w:rPr>
                <w:rFonts w:ascii="Tahoma" w:hAnsi="Tahoma" w:cs="Tahoma"/>
              </w:rPr>
              <w:t xml:space="preserve"> litina    DA  / NE   (</w:t>
            </w:r>
            <w:r w:rsidRPr="003A5F18">
              <w:rPr>
                <w:rFonts w:ascii="Tahoma" w:hAnsi="Tahoma" w:cs="Tahoma"/>
                <w:b/>
              </w:rPr>
              <w:t>Obkroži!</w:t>
            </w:r>
            <w:r w:rsidRPr="003A5F18">
              <w:rPr>
                <w:rFonts w:ascii="Tahoma" w:hAnsi="Tahoma" w:cs="Tahoma"/>
              </w:rPr>
              <w:t>)</w:t>
            </w:r>
          </w:p>
          <w:p w14:paraId="7771DAD5" w14:textId="77777777" w:rsidR="000D516C" w:rsidRPr="003A5F18" w:rsidRDefault="000D516C" w:rsidP="000D516C">
            <w:pPr>
              <w:keepNext/>
              <w:rPr>
                <w:rFonts w:ascii="Tahoma" w:hAnsi="Tahoma" w:cs="Tahoma"/>
                <w:sz w:val="12"/>
                <w:szCs w:val="12"/>
              </w:rPr>
            </w:pPr>
          </w:p>
        </w:tc>
      </w:tr>
      <w:tr w:rsidR="000D516C" w:rsidRPr="003A5F18" w14:paraId="63F88A39" w14:textId="77777777" w:rsidTr="00257607">
        <w:trPr>
          <w:gridBefore w:val="1"/>
          <w:wBefore w:w="81" w:type="dxa"/>
          <w:trHeight w:val="404"/>
        </w:trPr>
        <w:tc>
          <w:tcPr>
            <w:tcW w:w="3546" w:type="dxa"/>
            <w:gridSpan w:val="2"/>
            <w:vMerge/>
            <w:tcBorders>
              <w:left w:val="single" w:sz="2" w:space="0" w:color="auto"/>
              <w:bottom w:val="single" w:sz="2" w:space="0" w:color="auto"/>
              <w:right w:val="single" w:sz="2" w:space="0" w:color="auto"/>
            </w:tcBorders>
            <w:vAlign w:val="center"/>
          </w:tcPr>
          <w:p w14:paraId="202000BA" w14:textId="77777777" w:rsidR="000D516C" w:rsidRPr="003A5F18" w:rsidRDefault="000D516C" w:rsidP="000D516C">
            <w:pPr>
              <w:keepNext/>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06C892D3" w14:textId="77777777" w:rsidR="000D516C" w:rsidRPr="003A5F18" w:rsidRDefault="000D516C" w:rsidP="000D516C">
            <w:pPr>
              <w:keepNext/>
              <w:jc w:val="center"/>
              <w:rPr>
                <w:rFonts w:ascii="Tahoma" w:hAnsi="Tahoma" w:cs="Tahoma"/>
                <w:sz w:val="12"/>
                <w:szCs w:val="12"/>
              </w:rPr>
            </w:pPr>
          </w:p>
          <w:p w14:paraId="57B5656B" w14:textId="77777777" w:rsidR="000D516C" w:rsidRPr="003A5F18" w:rsidRDefault="000D516C" w:rsidP="000D516C">
            <w:pPr>
              <w:keepNext/>
              <w:jc w:val="center"/>
              <w:rPr>
                <w:rFonts w:ascii="Tahoma" w:hAnsi="Tahoma" w:cs="Tahoma"/>
              </w:rPr>
            </w:pPr>
            <w:r w:rsidRPr="003A5F18">
              <w:rPr>
                <w:rFonts w:ascii="Tahoma" w:hAnsi="Tahoma" w:cs="Tahoma"/>
              </w:rPr>
              <w:t>Dolžina ________ m              premer ___________</w:t>
            </w:r>
          </w:p>
          <w:p w14:paraId="65009F9F" w14:textId="77777777" w:rsidR="000D516C" w:rsidRPr="003A5F18" w:rsidRDefault="000D516C" w:rsidP="000D516C">
            <w:pPr>
              <w:keepNext/>
              <w:jc w:val="center"/>
              <w:rPr>
                <w:rFonts w:ascii="Tahoma" w:hAnsi="Tahoma" w:cs="Tahoma"/>
                <w:sz w:val="12"/>
                <w:szCs w:val="12"/>
              </w:rPr>
            </w:pPr>
          </w:p>
        </w:tc>
      </w:tr>
      <w:tr w:rsidR="000D516C" w:rsidRPr="003A5F18" w14:paraId="50E0E3F4" w14:textId="77777777" w:rsidTr="00257607">
        <w:trPr>
          <w:gridBefore w:val="1"/>
          <w:wBefore w:w="81" w:type="dxa"/>
          <w:trHeight w:val="39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0DBA963" w14:textId="77777777" w:rsidR="000D516C" w:rsidRPr="003A5F18" w:rsidRDefault="000D516C" w:rsidP="000D516C">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5FE1E66" w14:textId="77777777" w:rsidR="000D516C" w:rsidRPr="003A5F18" w:rsidRDefault="000D516C" w:rsidP="000D516C">
            <w:pPr>
              <w:keepNext/>
              <w:jc w:val="center"/>
              <w:rPr>
                <w:rFonts w:ascii="Tahoma" w:hAnsi="Tahoma" w:cs="Tahoma"/>
              </w:rPr>
            </w:pPr>
          </w:p>
        </w:tc>
      </w:tr>
      <w:tr w:rsidR="000D516C" w:rsidRPr="003A5F18" w14:paraId="704DDC1B" w14:textId="77777777" w:rsidTr="00257607">
        <w:trPr>
          <w:gridBefore w:val="1"/>
          <w:wBefore w:w="81" w:type="dxa"/>
          <w:trHeight w:val="1191"/>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E95EA9F" w14:textId="77777777" w:rsidR="000D516C" w:rsidRPr="003A5F18" w:rsidRDefault="000D516C" w:rsidP="000D516C">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856AD94" w14:textId="77777777" w:rsidR="000D516C" w:rsidRPr="003A5F18" w:rsidRDefault="000D516C" w:rsidP="000D516C">
            <w:pPr>
              <w:keepNext/>
              <w:jc w:val="center"/>
              <w:rPr>
                <w:rFonts w:ascii="Tahoma" w:hAnsi="Tahoma" w:cs="Tahoma"/>
              </w:rPr>
            </w:pPr>
          </w:p>
        </w:tc>
      </w:tr>
      <w:tr w:rsidR="000D516C" w:rsidRPr="003A5F18" w14:paraId="07A81490" w14:textId="77777777" w:rsidTr="00257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7601F3BD" w14:textId="77777777" w:rsidR="000D516C" w:rsidRPr="003A5F18" w:rsidRDefault="000D516C" w:rsidP="000D516C">
            <w:pPr>
              <w:keepNext/>
              <w:jc w:val="both"/>
              <w:rPr>
                <w:rFonts w:ascii="Tahoma" w:hAnsi="Tahoma" w:cs="Tahoma"/>
                <w:snapToGrid w:val="0"/>
              </w:rPr>
            </w:pPr>
          </w:p>
          <w:p w14:paraId="43F08449" w14:textId="77777777" w:rsidR="000D516C" w:rsidRPr="003A5F18" w:rsidRDefault="000D516C" w:rsidP="000D516C">
            <w:pPr>
              <w:keepNext/>
              <w:jc w:val="both"/>
              <w:rPr>
                <w:rFonts w:ascii="Tahoma" w:hAnsi="Tahoma" w:cs="Tahoma"/>
                <w:snapToGrid w:val="0"/>
              </w:rPr>
            </w:pPr>
          </w:p>
        </w:tc>
        <w:tc>
          <w:tcPr>
            <w:tcW w:w="2692" w:type="dxa"/>
            <w:gridSpan w:val="2"/>
          </w:tcPr>
          <w:p w14:paraId="7D0FAA46" w14:textId="77777777" w:rsidR="000D516C" w:rsidRPr="003A5F18" w:rsidRDefault="000D516C" w:rsidP="000D516C">
            <w:pPr>
              <w:keepNext/>
              <w:jc w:val="center"/>
              <w:rPr>
                <w:rFonts w:ascii="Tahoma" w:hAnsi="Tahoma" w:cs="Tahoma"/>
                <w:snapToGrid w:val="0"/>
              </w:rPr>
            </w:pPr>
          </w:p>
        </w:tc>
        <w:tc>
          <w:tcPr>
            <w:tcW w:w="4394" w:type="dxa"/>
            <w:tcBorders>
              <w:top w:val="nil"/>
              <w:left w:val="nil"/>
              <w:bottom w:val="single" w:sz="4" w:space="0" w:color="auto"/>
              <w:right w:val="nil"/>
            </w:tcBorders>
          </w:tcPr>
          <w:p w14:paraId="5D0443C0" w14:textId="77777777" w:rsidR="000D516C" w:rsidRPr="003A5F18" w:rsidRDefault="000D516C" w:rsidP="000D516C">
            <w:pPr>
              <w:keepNext/>
              <w:jc w:val="both"/>
              <w:rPr>
                <w:rFonts w:ascii="Tahoma" w:hAnsi="Tahoma" w:cs="Tahoma"/>
                <w:snapToGrid w:val="0"/>
                <w:sz w:val="28"/>
              </w:rPr>
            </w:pPr>
          </w:p>
        </w:tc>
      </w:tr>
      <w:tr w:rsidR="000D516C" w:rsidRPr="003A5F18" w14:paraId="165BE494" w14:textId="77777777" w:rsidTr="00257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56299CCC" w14:textId="77777777" w:rsidR="000D516C" w:rsidRPr="003A5F18" w:rsidRDefault="000D516C" w:rsidP="000D516C">
            <w:pPr>
              <w:keepNext/>
              <w:jc w:val="center"/>
              <w:rPr>
                <w:rFonts w:ascii="Tahoma" w:hAnsi="Tahoma" w:cs="Tahoma"/>
                <w:snapToGrid w:val="0"/>
              </w:rPr>
            </w:pPr>
            <w:r w:rsidRPr="003A5F18">
              <w:rPr>
                <w:rFonts w:ascii="Tahoma" w:hAnsi="Tahoma" w:cs="Tahoma"/>
                <w:snapToGrid w:val="0"/>
              </w:rPr>
              <w:t>(kraj, datum)</w:t>
            </w:r>
          </w:p>
        </w:tc>
        <w:tc>
          <w:tcPr>
            <w:tcW w:w="2692" w:type="dxa"/>
            <w:gridSpan w:val="2"/>
            <w:hideMark/>
          </w:tcPr>
          <w:p w14:paraId="157118B3" w14:textId="77777777" w:rsidR="000D516C" w:rsidRPr="003A5F18" w:rsidRDefault="000D516C" w:rsidP="000D516C">
            <w:pPr>
              <w:keepNext/>
              <w:jc w:val="center"/>
              <w:rPr>
                <w:rFonts w:ascii="Tahoma" w:hAnsi="Tahoma" w:cs="Tahoma"/>
                <w:snapToGrid w:val="0"/>
              </w:rPr>
            </w:pPr>
            <w:r w:rsidRPr="003A5F18">
              <w:rPr>
                <w:rFonts w:ascii="Tahoma" w:hAnsi="Tahoma" w:cs="Tahoma"/>
                <w:snapToGrid w:val="0"/>
              </w:rPr>
              <w:t>žig</w:t>
            </w:r>
          </w:p>
        </w:tc>
        <w:tc>
          <w:tcPr>
            <w:tcW w:w="4394" w:type="dxa"/>
            <w:tcBorders>
              <w:top w:val="single" w:sz="4" w:space="0" w:color="auto"/>
              <w:left w:val="nil"/>
              <w:bottom w:val="nil"/>
              <w:right w:val="nil"/>
            </w:tcBorders>
            <w:hideMark/>
          </w:tcPr>
          <w:p w14:paraId="2ECD55A8" w14:textId="77777777" w:rsidR="000D516C" w:rsidRPr="003A5F18" w:rsidRDefault="000D516C" w:rsidP="000D516C">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5E5CAD5F" w14:textId="77777777" w:rsidR="000D516C" w:rsidRPr="003A5F18" w:rsidRDefault="000D516C" w:rsidP="000D516C">
      <w:pPr>
        <w:keepNext/>
        <w:rPr>
          <w:rFonts w:ascii="Tahoma" w:hAnsi="Tahoma" w:cs="Tahoma"/>
          <w:b/>
        </w:rPr>
      </w:pPr>
      <w:r w:rsidRPr="003A5F18">
        <w:rPr>
          <w:rFonts w:ascii="Tahoma" w:hAnsi="Tahoma" w:cs="Tahoma"/>
          <w:b/>
        </w:rPr>
        <w:t>______________________________________________________________________</w:t>
      </w:r>
    </w:p>
    <w:p w14:paraId="24740AC7" w14:textId="77777777" w:rsidR="000D516C" w:rsidRPr="003A5F18" w:rsidRDefault="000D516C" w:rsidP="000D516C">
      <w:pPr>
        <w:keepNext/>
        <w:jc w:val="both"/>
        <w:rPr>
          <w:rFonts w:ascii="Tahoma" w:hAnsi="Tahoma" w:cs="Tahoma"/>
          <w:b/>
        </w:rPr>
      </w:pPr>
      <w:r w:rsidRPr="003A5F18">
        <w:rPr>
          <w:rFonts w:ascii="Tahoma" w:hAnsi="Tahoma" w:cs="Tahoma"/>
          <w:b/>
        </w:rPr>
        <w:t xml:space="preserve">IZPOLNI INVESTITOR (Izdajatelj reference)!!!!! </w:t>
      </w:r>
    </w:p>
    <w:p w14:paraId="12CE3209" w14:textId="77777777" w:rsidR="000D516C" w:rsidRPr="003A5F18" w:rsidRDefault="000D516C" w:rsidP="000D516C">
      <w:pPr>
        <w:keepNext/>
        <w:jc w:val="both"/>
        <w:rPr>
          <w:rFonts w:ascii="Tahoma" w:hAnsi="Tahoma" w:cs="Tahoma"/>
        </w:rPr>
      </w:pPr>
    </w:p>
    <w:p w14:paraId="0B625086" w14:textId="77777777" w:rsidR="000D516C" w:rsidRPr="003A5F18" w:rsidRDefault="000D516C" w:rsidP="000D516C">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55B7E292" w14:textId="77777777" w:rsidR="000D516C" w:rsidRPr="003A5F18" w:rsidRDefault="000D516C" w:rsidP="000D516C">
      <w:pPr>
        <w:keepNext/>
        <w:rPr>
          <w:rFonts w:ascii="Tahoma" w:hAnsi="Tahoma" w:cs="Tahoma"/>
        </w:rPr>
      </w:pPr>
    </w:p>
    <w:p w14:paraId="0A7BD63B" w14:textId="77777777" w:rsidR="000D516C" w:rsidRPr="003A5F18" w:rsidRDefault="000D516C" w:rsidP="000D516C">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4BD64B15" w14:textId="77777777" w:rsidR="000D516C" w:rsidRPr="003A5F18" w:rsidRDefault="000D516C" w:rsidP="000D516C">
      <w:pPr>
        <w:keepNext/>
        <w:rPr>
          <w:rFonts w:ascii="Tahoma" w:hAnsi="Tahoma" w:cs="Tahoma"/>
        </w:rPr>
      </w:pPr>
    </w:p>
    <w:p w14:paraId="770B4090" w14:textId="77777777" w:rsidR="000D516C" w:rsidRPr="003A5F18" w:rsidRDefault="000D516C" w:rsidP="000D516C">
      <w:pPr>
        <w:keepNext/>
        <w:rPr>
          <w:rFonts w:ascii="Tahoma" w:hAnsi="Tahoma" w:cs="Tahoma"/>
        </w:rPr>
      </w:pPr>
      <w:r w:rsidRPr="003A5F18">
        <w:rPr>
          <w:rFonts w:ascii="Tahoma" w:hAnsi="Tahoma" w:cs="Tahoma"/>
        </w:rPr>
        <w:t>Izdajatelj reference</w:t>
      </w:r>
    </w:p>
    <w:p w14:paraId="05B8CFA6" w14:textId="77777777" w:rsidR="000D516C" w:rsidRPr="003A5F18" w:rsidRDefault="000D516C" w:rsidP="000D516C">
      <w:pPr>
        <w:keepNext/>
        <w:rPr>
          <w:rFonts w:ascii="Tahoma" w:hAnsi="Tahoma" w:cs="Tahoma"/>
        </w:rPr>
      </w:pPr>
      <w:r w:rsidRPr="003A5F18">
        <w:rPr>
          <w:rFonts w:ascii="Tahoma" w:hAnsi="Tahoma" w:cs="Tahoma"/>
        </w:rPr>
        <w:t xml:space="preserve"> </w:t>
      </w:r>
    </w:p>
    <w:p w14:paraId="1E02C62F" w14:textId="77777777" w:rsidR="000D516C" w:rsidRPr="003A5F18" w:rsidRDefault="000D516C" w:rsidP="000D516C">
      <w:pPr>
        <w:keepNext/>
        <w:rPr>
          <w:rFonts w:ascii="Tahoma" w:hAnsi="Tahoma" w:cs="Tahoma"/>
        </w:rPr>
      </w:pPr>
      <w:r w:rsidRPr="003A5F18">
        <w:rPr>
          <w:rFonts w:ascii="Tahoma" w:hAnsi="Tahoma" w:cs="Tahoma"/>
        </w:rPr>
        <w:t>__________________________________                 Žig                               _______________</w:t>
      </w:r>
    </w:p>
    <w:p w14:paraId="6B79B95C" w14:textId="77777777" w:rsidR="000D516C" w:rsidRPr="003A5F18" w:rsidRDefault="000D516C" w:rsidP="000D516C">
      <w:pPr>
        <w:keepNext/>
        <w:rPr>
          <w:rFonts w:ascii="Tahoma" w:hAnsi="Tahoma" w:cs="Tahoma"/>
        </w:rPr>
      </w:pPr>
      <w:r w:rsidRPr="003A5F18">
        <w:rPr>
          <w:rFonts w:ascii="Tahoma" w:hAnsi="Tahoma" w:cs="Tahoma"/>
        </w:rPr>
        <w:t xml:space="preserve">( podpis odgovorne osebe)                                                                             (kraj in datum) </w:t>
      </w:r>
    </w:p>
    <w:p w14:paraId="37C8F8C8" w14:textId="77777777" w:rsidR="000D516C" w:rsidRPr="003A5F18" w:rsidRDefault="000D516C" w:rsidP="000D516C">
      <w:pPr>
        <w:keepNext/>
        <w:keepLines/>
        <w:rPr>
          <w:rFonts w:ascii="Tahoma" w:hAnsi="Tahoma" w:cs="Tahoma"/>
        </w:rPr>
      </w:pPr>
    </w:p>
    <w:p w14:paraId="33FCDBF6" w14:textId="77777777" w:rsidR="000D516C" w:rsidRPr="003A5F18" w:rsidRDefault="000D516C" w:rsidP="000D516C">
      <w:pPr>
        <w:keepNext/>
        <w:keepLines/>
        <w:rPr>
          <w:rFonts w:ascii="Tahoma" w:hAnsi="Tahoma" w:cs="Tahoma"/>
        </w:rPr>
      </w:pPr>
    </w:p>
    <w:p w14:paraId="068F34E7" w14:textId="648F7FAA" w:rsidR="000D516C" w:rsidRPr="003A5F18" w:rsidRDefault="000D516C" w:rsidP="000D516C">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70217C4A" w14:textId="2498E31B" w:rsidR="00D042B3" w:rsidRPr="003A5F18" w:rsidRDefault="00D042B3" w:rsidP="000D516C">
      <w:pPr>
        <w:keepNext/>
        <w:keepLines/>
        <w:jc w:val="both"/>
        <w:rPr>
          <w:rFonts w:ascii="Tahoma" w:hAnsi="Tahoma" w:cs="Tahoma"/>
          <w:i/>
          <w:sz w:val="18"/>
          <w:szCs w:val="18"/>
        </w:rPr>
      </w:pPr>
    </w:p>
    <w:p w14:paraId="184D3670" w14:textId="78A7C745" w:rsidR="00D042B3" w:rsidRPr="003A5F18" w:rsidRDefault="00D042B3" w:rsidP="000D516C">
      <w:pPr>
        <w:keepNext/>
        <w:keepLines/>
        <w:jc w:val="both"/>
        <w:rPr>
          <w:rFonts w:ascii="Tahoma" w:hAnsi="Tahoma" w:cs="Tahoma"/>
          <w:i/>
          <w:sz w:val="18"/>
          <w:szCs w:val="18"/>
        </w:rPr>
      </w:pPr>
    </w:p>
    <w:p w14:paraId="57948BCA" w14:textId="3D7E9520" w:rsidR="00D042B3" w:rsidRPr="003A5F18" w:rsidRDefault="00D042B3" w:rsidP="000D516C">
      <w:pPr>
        <w:keepNext/>
        <w:keepLines/>
        <w:jc w:val="both"/>
        <w:rPr>
          <w:rFonts w:ascii="Tahoma" w:hAnsi="Tahoma" w:cs="Tahoma"/>
          <w:i/>
          <w:sz w:val="18"/>
          <w:szCs w:val="18"/>
        </w:rPr>
      </w:pPr>
    </w:p>
    <w:p w14:paraId="0EA5B2CE" w14:textId="77777777" w:rsidR="00D042B3" w:rsidRPr="003A5F18" w:rsidRDefault="00D042B3" w:rsidP="00D042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042B3" w:rsidRPr="003A5F18" w14:paraId="3DA8B787" w14:textId="77777777" w:rsidTr="00257607">
        <w:tc>
          <w:tcPr>
            <w:tcW w:w="600" w:type="dxa"/>
            <w:tcBorders>
              <w:top w:val="single" w:sz="4" w:space="0" w:color="auto"/>
              <w:left w:val="single" w:sz="4" w:space="0" w:color="auto"/>
              <w:bottom w:val="single" w:sz="4" w:space="0" w:color="auto"/>
              <w:right w:val="nil"/>
            </w:tcBorders>
          </w:tcPr>
          <w:p w14:paraId="05C9344C" w14:textId="77777777" w:rsidR="00D042B3" w:rsidRPr="003A5F18" w:rsidRDefault="00D042B3" w:rsidP="00D042B3">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2E80893" w14:textId="733377BE" w:rsidR="00D042B3" w:rsidRPr="003A5F18" w:rsidRDefault="00D042B3" w:rsidP="00D042B3">
            <w:pPr>
              <w:keepNext/>
              <w:rPr>
                <w:rFonts w:ascii="Tahoma" w:hAnsi="Tahoma" w:cs="Tahoma"/>
              </w:rPr>
            </w:pPr>
            <w:r w:rsidRPr="003A5F18">
              <w:rPr>
                <w:rFonts w:ascii="Tahoma" w:hAnsi="Tahoma" w:cs="Tahoma"/>
              </w:rPr>
              <w:t xml:space="preserve">POTRDITEV REFERENC S STRANI POSAMEZNIH NAROČNIKOV – Vodja del </w:t>
            </w:r>
            <w:r w:rsidR="001110AF" w:rsidRPr="003A5F18">
              <w:rPr>
                <w:rFonts w:ascii="Tahoma" w:hAnsi="Tahoma" w:cs="Tahoma"/>
              </w:rPr>
              <w:t xml:space="preserve">     </w:t>
            </w:r>
            <w:r w:rsidRPr="003A5F18">
              <w:rPr>
                <w:rFonts w:ascii="Tahoma" w:hAnsi="Tahoma" w:cs="Tahoma"/>
              </w:rPr>
              <w:t>KANAL</w:t>
            </w:r>
          </w:p>
        </w:tc>
        <w:tc>
          <w:tcPr>
            <w:tcW w:w="912" w:type="dxa"/>
            <w:tcBorders>
              <w:top w:val="single" w:sz="4" w:space="0" w:color="auto"/>
              <w:left w:val="single" w:sz="4" w:space="0" w:color="808080"/>
              <w:bottom w:val="single" w:sz="4" w:space="0" w:color="auto"/>
              <w:right w:val="nil"/>
            </w:tcBorders>
            <w:hideMark/>
          </w:tcPr>
          <w:p w14:paraId="6A9DB562" w14:textId="77777777" w:rsidR="00D042B3" w:rsidRPr="003A5F18" w:rsidRDefault="00D042B3" w:rsidP="00D042B3">
            <w:pPr>
              <w:keepNext/>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F446378" w14:textId="441CAD4F" w:rsidR="00D042B3" w:rsidRPr="003A5F18" w:rsidRDefault="00D042B3" w:rsidP="00D042B3">
            <w:pPr>
              <w:keepNext/>
              <w:rPr>
                <w:rFonts w:ascii="Tahoma" w:hAnsi="Tahoma" w:cs="Tahoma"/>
                <w:b/>
                <w:i/>
              </w:rPr>
            </w:pPr>
            <w:r w:rsidRPr="003A5F18">
              <w:rPr>
                <w:rFonts w:ascii="Tahoma" w:hAnsi="Tahoma" w:cs="Tahoma"/>
                <w:b/>
                <w:i/>
              </w:rPr>
              <w:t>6/5</w:t>
            </w:r>
          </w:p>
        </w:tc>
      </w:tr>
    </w:tbl>
    <w:p w14:paraId="0C959415" w14:textId="27EBF4D6" w:rsidR="00D042B3" w:rsidRPr="003A5F18" w:rsidRDefault="00D042B3" w:rsidP="00D042B3">
      <w:pPr>
        <w:keepNext/>
        <w:tabs>
          <w:tab w:val="left" w:pos="993"/>
        </w:tabs>
        <w:ind w:left="993" w:hanging="993"/>
        <w:rPr>
          <w:rFonts w:ascii="Tahoma" w:hAnsi="Tahoma" w:cs="Tahoma"/>
          <w:b/>
        </w:rPr>
      </w:pPr>
      <w:r w:rsidRPr="003A5F18">
        <w:rPr>
          <w:rFonts w:ascii="Tahoma" w:hAnsi="Tahoma" w:cs="Tahoma"/>
          <w:b/>
        </w:rPr>
        <w:t>IZPOLNI KANDIDAT!!!!!!</w:t>
      </w:r>
    </w:p>
    <w:p w14:paraId="615E9B88" w14:textId="77777777" w:rsidR="00D042B3" w:rsidRPr="003A5F18" w:rsidRDefault="00D042B3" w:rsidP="00D042B3">
      <w:pPr>
        <w:keepNext/>
        <w:rPr>
          <w:rFonts w:ascii="Tahoma" w:hAnsi="Tahoma" w:cs="Tahoma"/>
          <w:sz w:val="18"/>
        </w:rPr>
      </w:pPr>
    </w:p>
    <w:p w14:paraId="05818933" w14:textId="77777777" w:rsidR="00D042B3" w:rsidRPr="003A5F18" w:rsidRDefault="00D042B3" w:rsidP="00D042B3">
      <w:pPr>
        <w:keepNext/>
        <w:jc w:val="both"/>
        <w:rPr>
          <w:rFonts w:ascii="Tahoma" w:hAnsi="Tahoma" w:cs="Tahoma"/>
        </w:rPr>
      </w:pPr>
      <w:r w:rsidRPr="003A5F18">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579265E" w14:textId="77777777" w:rsidR="00D042B3" w:rsidRPr="003A5F18" w:rsidRDefault="00D042B3" w:rsidP="00D042B3">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D042B3" w:rsidRPr="003A5F18" w14:paraId="18098CA4" w14:textId="77777777" w:rsidTr="00257607">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3C1D0DF" w14:textId="77777777" w:rsidR="00D042B3" w:rsidRPr="003A5F18" w:rsidRDefault="00D042B3" w:rsidP="00D042B3">
            <w:pPr>
              <w:keepNext/>
              <w:rPr>
                <w:rFonts w:ascii="Tahoma" w:hAnsi="Tahoma" w:cs="Tahoma"/>
              </w:rPr>
            </w:pPr>
            <w:r w:rsidRPr="003A5F18">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D76C3FE" w14:textId="77777777" w:rsidR="00D042B3" w:rsidRPr="003A5F18" w:rsidRDefault="00D042B3" w:rsidP="00D042B3">
            <w:pPr>
              <w:keepNext/>
              <w:rPr>
                <w:rFonts w:ascii="Tahoma" w:hAnsi="Tahoma" w:cs="Tahoma"/>
              </w:rPr>
            </w:pPr>
          </w:p>
          <w:p w14:paraId="3049BDF7" w14:textId="77777777" w:rsidR="00D042B3" w:rsidRPr="003A5F18" w:rsidRDefault="00D042B3" w:rsidP="00D042B3">
            <w:pPr>
              <w:keepNext/>
              <w:rPr>
                <w:rFonts w:ascii="Tahoma" w:hAnsi="Tahoma" w:cs="Tahoma"/>
              </w:rPr>
            </w:pPr>
          </w:p>
        </w:tc>
      </w:tr>
      <w:tr w:rsidR="00D042B3" w:rsidRPr="003A5F18" w14:paraId="79640EC7" w14:textId="77777777" w:rsidTr="00257607">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165363C" w14:textId="77777777" w:rsidR="00D042B3" w:rsidRPr="003A5F18" w:rsidRDefault="00D042B3" w:rsidP="00D042B3">
            <w:pPr>
              <w:keepNext/>
              <w:rPr>
                <w:rFonts w:ascii="Tahoma" w:hAnsi="Tahoma" w:cs="Tahoma"/>
              </w:rPr>
            </w:pPr>
            <w:r w:rsidRPr="003A5F18">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2DE80A6" w14:textId="77777777" w:rsidR="00D042B3" w:rsidRPr="003A5F18" w:rsidRDefault="00D042B3" w:rsidP="00D042B3">
            <w:pPr>
              <w:keepNext/>
              <w:rPr>
                <w:rFonts w:ascii="Tahoma" w:hAnsi="Tahoma" w:cs="Tahoma"/>
              </w:rPr>
            </w:pPr>
          </w:p>
          <w:p w14:paraId="0CFA4CE1" w14:textId="77777777" w:rsidR="00D042B3" w:rsidRPr="003A5F18" w:rsidRDefault="00D042B3" w:rsidP="00D042B3">
            <w:pPr>
              <w:keepNext/>
              <w:rPr>
                <w:rFonts w:ascii="Tahoma" w:hAnsi="Tahoma" w:cs="Tahoma"/>
              </w:rPr>
            </w:pPr>
          </w:p>
        </w:tc>
      </w:tr>
      <w:tr w:rsidR="00D042B3" w:rsidRPr="003A5F18" w14:paraId="2E37DC07" w14:textId="77777777" w:rsidTr="00257607">
        <w:trPr>
          <w:trHeight w:val="359"/>
        </w:trPr>
        <w:tc>
          <w:tcPr>
            <w:tcW w:w="3546" w:type="dxa"/>
            <w:tcBorders>
              <w:top w:val="single" w:sz="2" w:space="0" w:color="auto"/>
              <w:left w:val="single" w:sz="2" w:space="0" w:color="auto"/>
              <w:bottom w:val="single" w:sz="2" w:space="0" w:color="auto"/>
              <w:right w:val="single" w:sz="2" w:space="0" w:color="auto"/>
            </w:tcBorders>
            <w:vAlign w:val="center"/>
            <w:hideMark/>
          </w:tcPr>
          <w:p w14:paraId="0E97ED98" w14:textId="77777777" w:rsidR="00D042B3" w:rsidRPr="003A5F18" w:rsidRDefault="00D042B3" w:rsidP="00D042B3">
            <w:pPr>
              <w:keepNext/>
              <w:rPr>
                <w:rFonts w:ascii="Tahoma" w:hAnsi="Tahoma" w:cs="Tahoma"/>
              </w:rPr>
            </w:pPr>
            <w:r w:rsidRPr="003A5F18">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75829916" w14:textId="77777777" w:rsidR="00D042B3" w:rsidRPr="003A5F18" w:rsidRDefault="00D042B3" w:rsidP="00D042B3">
            <w:pPr>
              <w:keepNext/>
              <w:rPr>
                <w:rFonts w:ascii="Tahoma" w:hAnsi="Tahoma" w:cs="Tahoma"/>
              </w:rPr>
            </w:pPr>
          </w:p>
        </w:tc>
      </w:tr>
      <w:tr w:rsidR="00D042B3" w:rsidRPr="003A5F18" w14:paraId="5264E75E" w14:textId="77777777" w:rsidTr="00257607">
        <w:trPr>
          <w:trHeight w:val="407"/>
        </w:trPr>
        <w:tc>
          <w:tcPr>
            <w:tcW w:w="3546" w:type="dxa"/>
            <w:tcBorders>
              <w:top w:val="single" w:sz="2" w:space="0" w:color="auto"/>
              <w:left w:val="single" w:sz="2" w:space="0" w:color="auto"/>
              <w:bottom w:val="single" w:sz="2" w:space="0" w:color="auto"/>
              <w:right w:val="single" w:sz="2" w:space="0" w:color="auto"/>
            </w:tcBorders>
            <w:vAlign w:val="center"/>
            <w:hideMark/>
          </w:tcPr>
          <w:p w14:paraId="3000B5E9" w14:textId="77777777" w:rsidR="00D042B3" w:rsidRPr="003A5F18" w:rsidRDefault="00D042B3" w:rsidP="00D042B3">
            <w:pPr>
              <w:keepNext/>
              <w:rPr>
                <w:rFonts w:ascii="Tahoma" w:hAnsi="Tahoma" w:cs="Tahoma"/>
              </w:rPr>
            </w:pPr>
            <w:r w:rsidRPr="003A5F18">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64F7C6B" w14:textId="77777777" w:rsidR="00D042B3" w:rsidRPr="003A5F18" w:rsidRDefault="00D042B3" w:rsidP="00D042B3">
            <w:pPr>
              <w:keepNext/>
              <w:rPr>
                <w:rFonts w:ascii="Tahoma" w:hAnsi="Tahoma" w:cs="Tahoma"/>
              </w:rPr>
            </w:pPr>
          </w:p>
        </w:tc>
      </w:tr>
      <w:tr w:rsidR="00D042B3" w:rsidRPr="003A5F18" w14:paraId="516F6148" w14:textId="77777777" w:rsidTr="00257607">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40CDA78" w14:textId="77777777" w:rsidR="00D042B3" w:rsidRPr="003A5F18" w:rsidRDefault="00D042B3" w:rsidP="00D042B3">
            <w:pPr>
              <w:keepNext/>
              <w:rPr>
                <w:rFonts w:ascii="Tahoma" w:hAnsi="Tahoma" w:cs="Tahoma"/>
              </w:rPr>
            </w:pPr>
            <w:r w:rsidRPr="003A5F18">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C25CE7C" w14:textId="77777777" w:rsidR="00D042B3" w:rsidRPr="003A5F18" w:rsidRDefault="00D042B3" w:rsidP="00D042B3">
            <w:pPr>
              <w:keepNext/>
              <w:rPr>
                <w:rFonts w:ascii="Tahoma" w:hAnsi="Tahoma" w:cs="Tahoma"/>
              </w:rPr>
            </w:pPr>
          </w:p>
        </w:tc>
      </w:tr>
      <w:tr w:rsidR="00D042B3" w:rsidRPr="003A5F18" w14:paraId="04CB7CAB" w14:textId="77777777" w:rsidTr="00257607">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8F3F946" w14:textId="77777777" w:rsidR="00D042B3" w:rsidRPr="003A5F18" w:rsidRDefault="00D042B3" w:rsidP="00D042B3">
            <w:pPr>
              <w:keepNext/>
              <w:rPr>
                <w:rFonts w:ascii="Tahoma" w:hAnsi="Tahoma" w:cs="Tahoma"/>
              </w:rPr>
            </w:pPr>
            <w:r w:rsidRPr="003A5F18">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2AEBE69" w14:textId="77777777" w:rsidR="00D042B3" w:rsidRPr="003A5F18" w:rsidRDefault="00D042B3" w:rsidP="00D042B3">
            <w:pPr>
              <w:keepNext/>
              <w:rPr>
                <w:rFonts w:ascii="Tahoma" w:hAnsi="Tahoma" w:cs="Tahoma"/>
              </w:rPr>
            </w:pPr>
            <w:r w:rsidRPr="003A5F18">
              <w:rPr>
                <w:rFonts w:ascii="Tahoma" w:hAnsi="Tahoma" w:cs="Tahoma"/>
              </w:rPr>
              <w:t xml:space="preserve"> Od  __________________         do_________________</w:t>
            </w:r>
          </w:p>
        </w:tc>
      </w:tr>
      <w:tr w:rsidR="00D042B3" w:rsidRPr="003A5F18" w14:paraId="71D9EE5F" w14:textId="77777777" w:rsidTr="00257607">
        <w:trPr>
          <w:trHeight w:val="341"/>
        </w:trPr>
        <w:tc>
          <w:tcPr>
            <w:tcW w:w="3546" w:type="dxa"/>
            <w:tcBorders>
              <w:top w:val="single" w:sz="2" w:space="0" w:color="auto"/>
              <w:left w:val="single" w:sz="2" w:space="0" w:color="auto"/>
              <w:bottom w:val="single" w:sz="2" w:space="0" w:color="auto"/>
              <w:right w:val="single" w:sz="2" w:space="0" w:color="auto"/>
            </w:tcBorders>
            <w:vAlign w:val="center"/>
            <w:hideMark/>
          </w:tcPr>
          <w:p w14:paraId="0D7A5A48" w14:textId="77777777" w:rsidR="00D042B3" w:rsidRPr="003A5F18" w:rsidRDefault="00D042B3" w:rsidP="00D042B3">
            <w:pPr>
              <w:keepNext/>
              <w:rPr>
                <w:rFonts w:ascii="Tahoma" w:hAnsi="Tahoma" w:cs="Tahoma"/>
              </w:rPr>
            </w:pPr>
            <w:r w:rsidRPr="003A5F18">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9E6426E" w14:textId="77777777" w:rsidR="00D042B3" w:rsidRPr="003A5F18" w:rsidRDefault="00D042B3" w:rsidP="00D042B3">
            <w:pPr>
              <w:keepNext/>
              <w:rPr>
                <w:rFonts w:ascii="Tahoma" w:hAnsi="Tahoma" w:cs="Tahoma"/>
              </w:rPr>
            </w:pPr>
          </w:p>
          <w:p w14:paraId="018F4F18" w14:textId="77777777" w:rsidR="00D042B3" w:rsidRPr="003A5F18" w:rsidRDefault="00D042B3" w:rsidP="00D042B3">
            <w:pPr>
              <w:keepNext/>
              <w:rPr>
                <w:rFonts w:ascii="Tahoma" w:hAnsi="Tahoma" w:cs="Tahoma"/>
              </w:rPr>
            </w:pPr>
          </w:p>
        </w:tc>
      </w:tr>
      <w:tr w:rsidR="00D042B3" w:rsidRPr="003A5F18" w14:paraId="4172A920" w14:textId="77777777" w:rsidTr="00257607">
        <w:trPr>
          <w:trHeight w:val="201"/>
        </w:trPr>
        <w:tc>
          <w:tcPr>
            <w:tcW w:w="3546" w:type="dxa"/>
            <w:vMerge w:val="restart"/>
            <w:tcBorders>
              <w:top w:val="single" w:sz="2" w:space="0" w:color="auto"/>
              <w:left w:val="single" w:sz="2" w:space="0" w:color="auto"/>
              <w:right w:val="single" w:sz="2" w:space="0" w:color="auto"/>
            </w:tcBorders>
            <w:vAlign w:val="center"/>
          </w:tcPr>
          <w:p w14:paraId="509A9FDF" w14:textId="5FF0B8CB" w:rsidR="00D042B3" w:rsidRPr="003A5F18" w:rsidRDefault="00D042B3" w:rsidP="00FB1B87">
            <w:pPr>
              <w:keepNext/>
              <w:shd w:val="clear" w:color="auto" w:fill="FFFFFF"/>
              <w:tabs>
                <w:tab w:val="left" w:pos="0"/>
              </w:tabs>
              <w:ind w:right="6"/>
              <w:jc w:val="both"/>
              <w:rPr>
                <w:rFonts w:ascii="Tahoma" w:hAnsi="Tahoma" w:cs="Tahoma"/>
              </w:rPr>
            </w:pPr>
            <w:r w:rsidRPr="003A5F18">
              <w:rPr>
                <w:rFonts w:ascii="Tahoma" w:hAnsi="Tahoma" w:cs="Tahoma"/>
              </w:rPr>
              <w:t>U</w:t>
            </w:r>
            <w:r w:rsidR="00FB1B87">
              <w:rPr>
                <w:rFonts w:ascii="Tahoma" w:hAnsi="Tahoma" w:cs="Tahoma"/>
              </w:rPr>
              <w:t xml:space="preserve">spešno izvedena in zaključena </w:t>
            </w:r>
            <w:r w:rsidRPr="003A5F18">
              <w:rPr>
                <w:rFonts w:ascii="Tahoma" w:hAnsi="Tahoma" w:cs="Tahoma"/>
              </w:rPr>
              <w:t>gradnja</w:t>
            </w:r>
            <w:r w:rsidR="00FB1B87">
              <w:rPr>
                <w:rFonts w:ascii="Tahoma" w:hAnsi="Tahoma" w:cs="Tahoma"/>
              </w:rPr>
              <w:t xml:space="preserve"> ali obnova javne</w:t>
            </w:r>
            <w:r w:rsidRPr="003A5F18">
              <w:rPr>
                <w:rFonts w:ascii="Tahoma" w:hAnsi="Tahoma" w:cs="Tahoma"/>
              </w:rPr>
              <w:t xml:space="preserve"> kanalizacije</w:t>
            </w:r>
            <w:r w:rsidR="00B60262" w:rsidRPr="003A5F18">
              <w:rPr>
                <w:rFonts w:ascii="Tahoma" w:hAnsi="Tahoma" w:cs="Tahoma"/>
              </w:rPr>
              <w:t xml:space="preserve"> </w:t>
            </w:r>
          </w:p>
        </w:tc>
        <w:tc>
          <w:tcPr>
            <w:tcW w:w="6099" w:type="dxa"/>
            <w:tcBorders>
              <w:top w:val="single" w:sz="2" w:space="0" w:color="auto"/>
              <w:left w:val="single" w:sz="2" w:space="0" w:color="auto"/>
              <w:bottom w:val="single" w:sz="2" w:space="0" w:color="auto"/>
              <w:right w:val="single" w:sz="2" w:space="0" w:color="auto"/>
            </w:tcBorders>
            <w:vAlign w:val="center"/>
          </w:tcPr>
          <w:p w14:paraId="56F40441" w14:textId="77777777" w:rsidR="00D042B3" w:rsidRPr="003A5F18" w:rsidRDefault="00D042B3" w:rsidP="00D042B3">
            <w:pPr>
              <w:keepNext/>
              <w:jc w:val="center"/>
              <w:rPr>
                <w:rFonts w:ascii="Tahoma" w:hAnsi="Tahoma" w:cs="Tahoma"/>
              </w:rPr>
            </w:pPr>
          </w:p>
          <w:p w14:paraId="6A540E13" w14:textId="2C22F4DE" w:rsidR="00D042B3" w:rsidRPr="003A5F18" w:rsidRDefault="00FB1B87" w:rsidP="00D042B3">
            <w:pPr>
              <w:keepNext/>
              <w:keepLines/>
              <w:jc w:val="center"/>
              <w:rPr>
                <w:rFonts w:ascii="Tahoma" w:hAnsi="Tahoma" w:cs="Tahoma"/>
              </w:rPr>
            </w:pPr>
            <w:r w:rsidRPr="003A5F18">
              <w:rPr>
                <w:rFonts w:ascii="Tahoma" w:hAnsi="Tahoma" w:cs="Tahoma"/>
              </w:rPr>
              <w:t>G</w:t>
            </w:r>
            <w:r w:rsidR="00B60262" w:rsidRPr="003A5F18">
              <w:rPr>
                <w:rFonts w:ascii="Tahoma" w:hAnsi="Tahoma" w:cs="Tahoma"/>
              </w:rPr>
              <w:t>radnja</w:t>
            </w:r>
            <w:r>
              <w:rPr>
                <w:rFonts w:ascii="Tahoma" w:hAnsi="Tahoma" w:cs="Tahoma"/>
              </w:rPr>
              <w:t xml:space="preserve">      /      obnova </w:t>
            </w:r>
            <w:r w:rsidR="00B60262" w:rsidRPr="003A5F18">
              <w:rPr>
                <w:rFonts w:ascii="Tahoma" w:hAnsi="Tahoma" w:cs="Tahoma"/>
              </w:rPr>
              <w:t xml:space="preserve"> </w:t>
            </w:r>
            <w:r>
              <w:rPr>
                <w:rFonts w:ascii="Tahoma" w:hAnsi="Tahoma" w:cs="Tahoma"/>
              </w:rPr>
              <w:t xml:space="preserve">javne </w:t>
            </w:r>
            <w:r w:rsidR="00B60262" w:rsidRPr="003A5F18">
              <w:rPr>
                <w:rFonts w:ascii="Tahoma" w:hAnsi="Tahoma" w:cs="Tahoma"/>
              </w:rPr>
              <w:t xml:space="preserve">kanalizacije </w:t>
            </w:r>
            <w:r w:rsidR="00D042B3" w:rsidRPr="003A5F18">
              <w:rPr>
                <w:rFonts w:ascii="Tahoma" w:hAnsi="Tahoma" w:cs="Tahoma"/>
              </w:rPr>
              <w:t>(</w:t>
            </w:r>
            <w:r w:rsidR="00D042B3" w:rsidRPr="003A5F18">
              <w:rPr>
                <w:rFonts w:ascii="Tahoma" w:hAnsi="Tahoma" w:cs="Tahoma"/>
                <w:b/>
              </w:rPr>
              <w:t>Obkroži!</w:t>
            </w:r>
            <w:r w:rsidR="00D042B3" w:rsidRPr="003A5F18">
              <w:rPr>
                <w:rFonts w:ascii="Tahoma" w:hAnsi="Tahoma" w:cs="Tahoma"/>
              </w:rPr>
              <w:t>)</w:t>
            </w:r>
          </w:p>
          <w:p w14:paraId="35ACCE49" w14:textId="77777777" w:rsidR="00D042B3" w:rsidRPr="003A5F18" w:rsidRDefault="00D042B3" w:rsidP="00D042B3">
            <w:pPr>
              <w:keepNext/>
              <w:ind w:left="360"/>
              <w:jc w:val="center"/>
              <w:rPr>
                <w:rFonts w:ascii="Tahoma" w:hAnsi="Tahoma" w:cs="Tahoma"/>
              </w:rPr>
            </w:pPr>
          </w:p>
        </w:tc>
      </w:tr>
      <w:tr w:rsidR="00D042B3" w:rsidRPr="003A5F18" w14:paraId="4FFDC0F5" w14:textId="77777777" w:rsidTr="00257607">
        <w:trPr>
          <w:trHeight w:val="200"/>
        </w:trPr>
        <w:tc>
          <w:tcPr>
            <w:tcW w:w="3546" w:type="dxa"/>
            <w:vMerge/>
            <w:tcBorders>
              <w:left w:val="single" w:sz="2" w:space="0" w:color="auto"/>
              <w:bottom w:val="single" w:sz="2" w:space="0" w:color="auto"/>
              <w:right w:val="single" w:sz="2" w:space="0" w:color="auto"/>
            </w:tcBorders>
            <w:vAlign w:val="center"/>
          </w:tcPr>
          <w:p w14:paraId="66CF0BF6" w14:textId="77777777" w:rsidR="00D042B3" w:rsidRPr="003A5F18" w:rsidRDefault="00D042B3" w:rsidP="00D042B3">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300AC651" w14:textId="77777777" w:rsidR="00D042B3" w:rsidRPr="003A5F18" w:rsidRDefault="00D042B3" w:rsidP="00D042B3">
            <w:pPr>
              <w:keepNext/>
              <w:jc w:val="center"/>
              <w:rPr>
                <w:rFonts w:ascii="Tahoma" w:hAnsi="Tahoma" w:cs="Tahoma"/>
              </w:rPr>
            </w:pPr>
          </w:p>
          <w:p w14:paraId="2866E51F" w14:textId="77777777" w:rsidR="00D042B3" w:rsidRPr="003A5F18" w:rsidRDefault="00D042B3" w:rsidP="00D042B3">
            <w:pPr>
              <w:keepNext/>
              <w:jc w:val="center"/>
              <w:rPr>
                <w:rFonts w:ascii="Tahoma" w:hAnsi="Tahoma" w:cs="Tahoma"/>
                <w:sz w:val="16"/>
                <w:szCs w:val="16"/>
              </w:rPr>
            </w:pPr>
            <w:r w:rsidRPr="003A5F18">
              <w:rPr>
                <w:rFonts w:ascii="Tahoma" w:hAnsi="Tahoma" w:cs="Tahoma"/>
              </w:rPr>
              <w:t>Dolžina ______ m              premer _________ (250mm ali več)</w:t>
            </w:r>
          </w:p>
          <w:p w14:paraId="0E70ABFC" w14:textId="77777777" w:rsidR="00D042B3" w:rsidRPr="003A5F18" w:rsidRDefault="00D042B3" w:rsidP="00D042B3">
            <w:pPr>
              <w:keepNext/>
              <w:jc w:val="center"/>
              <w:rPr>
                <w:rFonts w:ascii="Tahoma" w:hAnsi="Tahoma" w:cs="Tahoma"/>
              </w:rPr>
            </w:pPr>
          </w:p>
          <w:p w14:paraId="13828E3C" w14:textId="77777777" w:rsidR="00D042B3" w:rsidRPr="003A5F18" w:rsidRDefault="00D042B3" w:rsidP="00D042B3">
            <w:pPr>
              <w:keepNext/>
              <w:jc w:val="center"/>
              <w:rPr>
                <w:rFonts w:ascii="Tahoma" w:hAnsi="Tahoma" w:cs="Tahoma"/>
                <w:sz w:val="16"/>
                <w:szCs w:val="16"/>
              </w:rPr>
            </w:pPr>
            <w:r w:rsidRPr="003A5F18">
              <w:rPr>
                <w:rFonts w:ascii="Tahoma" w:hAnsi="Tahoma" w:cs="Tahoma"/>
              </w:rPr>
              <w:t>Dolžina ______ m              premer _________ (800mm ali več)</w:t>
            </w:r>
          </w:p>
          <w:p w14:paraId="1297434E" w14:textId="77777777" w:rsidR="00D042B3" w:rsidRPr="003A5F18" w:rsidRDefault="00D042B3" w:rsidP="00D042B3">
            <w:pPr>
              <w:keepNext/>
              <w:jc w:val="center"/>
              <w:rPr>
                <w:rFonts w:ascii="Tahoma" w:hAnsi="Tahoma" w:cs="Tahoma"/>
              </w:rPr>
            </w:pPr>
          </w:p>
        </w:tc>
      </w:tr>
      <w:tr w:rsidR="00D042B3" w:rsidRPr="003A5F18" w14:paraId="67F6124A" w14:textId="77777777" w:rsidTr="00257607">
        <w:trPr>
          <w:trHeight w:val="318"/>
        </w:trPr>
        <w:tc>
          <w:tcPr>
            <w:tcW w:w="3546" w:type="dxa"/>
            <w:tcBorders>
              <w:top w:val="single" w:sz="2" w:space="0" w:color="auto"/>
              <w:left w:val="single" w:sz="2" w:space="0" w:color="auto"/>
              <w:bottom w:val="single" w:sz="2" w:space="0" w:color="auto"/>
              <w:right w:val="single" w:sz="2" w:space="0" w:color="auto"/>
            </w:tcBorders>
            <w:vAlign w:val="center"/>
          </w:tcPr>
          <w:p w14:paraId="54E044A1" w14:textId="77777777" w:rsidR="00D042B3" w:rsidRPr="003A5F18" w:rsidRDefault="00D042B3" w:rsidP="00D042B3">
            <w:pPr>
              <w:keepNext/>
              <w:shd w:val="clear" w:color="auto" w:fill="FFFFFF"/>
              <w:tabs>
                <w:tab w:val="left" w:pos="0"/>
              </w:tabs>
              <w:ind w:right="6"/>
              <w:jc w:val="both"/>
              <w:rPr>
                <w:rFonts w:ascii="Tahoma" w:hAnsi="Tahoma" w:cs="Tahoma"/>
              </w:rPr>
            </w:pPr>
            <w:r w:rsidRPr="003A5F18">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3AB5B539" w14:textId="77777777" w:rsidR="00D042B3" w:rsidRPr="003A5F18" w:rsidRDefault="00D042B3" w:rsidP="00D042B3">
            <w:pPr>
              <w:keepNext/>
              <w:jc w:val="center"/>
              <w:rPr>
                <w:rFonts w:ascii="Tahoma" w:hAnsi="Tahoma" w:cs="Tahoma"/>
              </w:rPr>
            </w:pPr>
          </w:p>
        </w:tc>
      </w:tr>
      <w:tr w:rsidR="00D042B3" w:rsidRPr="003A5F18" w14:paraId="53458B4C" w14:textId="77777777" w:rsidTr="00257607">
        <w:trPr>
          <w:trHeight w:val="1118"/>
        </w:trPr>
        <w:tc>
          <w:tcPr>
            <w:tcW w:w="3546" w:type="dxa"/>
            <w:tcBorders>
              <w:top w:val="single" w:sz="2" w:space="0" w:color="auto"/>
              <w:left w:val="single" w:sz="2" w:space="0" w:color="auto"/>
              <w:bottom w:val="single" w:sz="2" w:space="0" w:color="auto"/>
              <w:right w:val="single" w:sz="2" w:space="0" w:color="auto"/>
            </w:tcBorders>
            <w:vAlign w:val="center"/>
          </w:tcPr>
          <w:p w14:paraId="66287EC4" w14:textId="77777777" w:rsidR="00D042B3" w:rsidRPr="003A5F18" w:rsidRDefault="00D042B3" w:rsidP="00D042B3">
            <w:pPr>
              <w:keepNext/>
              <w:shd w:val="clear" w:color="auto" w:fill="FFFFFF"/>
              <w:tabs>
                <w:tab w:val="left" w:pos="0"/>
              </w:tabs>
              <w:ind w:right="6"/>
              <w:jc w:val="both"/>
              <w:rPr>
                <w:rFonts w:ascii="Tahoma" w:hAnsi="Tahoma" w:cs="Tahoma"/>
              </w:rPr>
            </w:pPr>
            <w:r w:rsidRPr="003A5F18">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A9415E5" w14:textId="77777777" w:rsidR="00D042B3" w:rsidRPr="003A5F18" w:rsidRDefault="00D042B3" w:rsidP="00D042B3">
            <w:pPr>
              <w:keepNext/>
              <w:jc w:val="center"/>
              <w:rPr>
                <w:rFonts w:ascii="Tahoma" w:hAnsi="Tahoma" w:cs="Tahoma"/>
              </w:rPr>
            </w:pPr>
          </w:p>
          <w:p w14:paraId="5E18D339" w14:textId="77777777" w:rsidR="00D042B3" w:rsidRPr="003A5F18" w:rsidRDefault="00D042B3" w:rsidP="00D042B3">
            <w:pPr>
              <w:keepNext/>
              <w:jc w:val="center"/>
              <w:rPr>
                <w:rFonts w:ascii="Tahoma" w:hAnsi="Tahoma" w:cs="Tahoma"/>
              </w:rPr>
            </w:pPr>
          </w:p>
          <w:p w14:paraId="796C1429" w14:textId="77777777" w:rsidR="00D042B3" w:rsidRPr="003A5F18" w:rsidRDefault="00D042B3" w:rsidP="00D042B3">
            <w:pPr>
              <w:keepNext/>
              <w:jc w:val="center"/>
              <w:rPr>
                <w:rFonts w:ascii="Tahoma" w:hAnsi="Tahoma" w:cs="Tahoma"/>
              </w:rPr>
            </w:pPr>
          </w:p>
          <w:p w14:paraId="424E5CA9" w14:textId="77777777" w:rsidR="00D042B3" w:rsidRPr="003A5F18" w:rsidRDefault="00D042B3" w:rsidP="00D042B3">
            <w:pPr>
              <w:keepNext/>
              <w:jc w:val="center"/>
              <w:rPr>
                <w:rFonts w:ascii="Tahoma" w:hAnsi="Tahoma" w:cs="Tahoma"/>
              </w:rPr>
            </w:pPr>
          </w:p>
        </w:tc>
      </w:tr>
    </w:tbl>
    <w:p w14:paraId="2DFDBC86" w14:textId="77777777" w:rsidR="00D042B3" w:rsidRPr="003A5F18" w:rsidRDefault="00D042B3" w:rsidP="00D042B3">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042B3" w:rsidRPr="003A5F18" w14:paraId="59D404B2" w14:textId="77777777" w:rsidTr="00257607">
        <w:trPr>
          <w:trHeight w:val="235"/>
        </w:trPr>
        <w:tc>
          <w:tcPr>
            <w:tcW w:w="2410" w:type="dxa"/>
            <w:tcBorders>
              <w:top w:val="nil"/>
              <w:left w:val="nil"/>
              <w:bottom w:val="single" w:sz="4" w:space="0" w:color="auto"/>
              <w:right w:val="nil"/>
            </w:tcBorders>
          </w:tcPr>
          <w:p w14:paraId="7A363951" w14:textId="77777777" w:rsidR="00D042B3" w:rsidRPr="003A5F18" w:rsidRDefault="00D042B3" w:rsidP="00D042B3">
            <w:pPr>
              <w:keepNext/>
              <w:jc w:val="both"/>
              <w:rPr>
                <w:rFonts w:ascii="Tahoma" w:hAnsi="Tahoma" w:cs="Tahoma"/>
                <w:snapToGrid w:val="0"/>
              </w:rPr>
            </w:pPr>
          </w:p>
        </w:tc>
        <w:tc>
          <w:tcPr>
            <w:tcW w:w="2693" w:type="dxa"/>
          </w:tcPr>
          <w:p w14:paraId="0D41D410" w14:textId="77777777" w:rsidR="00D042B3" w:rsidRPr="003A5F18" w:rsidRDefault="00D042B3" w:rsidP="00D042B3">
            <w:pPr>
              <w:keepNext/>
              <w:jc w:val="center"/>
              <w:rPr>
                <w:rFonts w:ascii="Tahoma" w:hAnsi="Tahoma" w:cs="Tahoma"/>
                <w:snapToGrid w:val="0"/>
              </w:rPr>
            </w:pPr>
          </w:p>
        </w:tc>
        <w:tc>
          <w:tcPr>
            <w:tcW w:w="4395" w:type="dxa"/>
            <w:tcBorders>
              <w:top w:val="nil"/>
              <w:left w:val="nil"/>
              <w:bottom w:val="single" w:sz="4" w:space="0" w:color="auto"/>
              <w:right w:val="nil"/>
            </w:tcBorders>
          </w:tcPr>
          <w:p w14:paraId="31711233" w14:textId="77777777" w:rsidR="00D042B3" w:rsidRPr="003A5F18" w:rsidRDefault="00D042B3" w:rsidP="00D042B3">
            <w:pPr>
              <w:keepNext/>
              <w:jc w:val="both"/>
              <w:rPr>
                <w:rFonts w:ascii="Tahoma" w:hAnsi="Tahoma" w:cs="Tahoma"/>
                <w:snapToGrid w:val="0"/>
                <w:sz w:val="28"/>
              </w:rPr>
            </w:pPr>
          </w:p>
        </w:tc>
      </w:tr>
      <w:tr w:rsidR="00D042B3" w:rsidRPr="003A5F18" w14:paraId="0BC3BC5D" w14:textId="77777777" w:rsidTr="00257607">
        <w:trPr>
          <w:trHeight w:val="235"/>
        </w:trPr>
        <w:tc>
          <w:tcPr>
            <w:tcW w:w="2410" w:type="dxa"/>
            <w:tcBorders>
              <w:top w:val="single" w:sz="4" w:space="0" w:color="auto"/>
              <w:left w:val="nil"/>
              <w:bottom w:val="nil"/>
              <w:right w:val="nil"/>
            </w:tcBorders>
            <w:hideMark/>
          </w:tcPr>
          <w:p w14:paraId="35C4F628" w14:textId="77777777" w:rsidR="00D042B3" w:rsidRPr="003A5F18" w:rsidRDefault="00D042B3" w:rsidP="00D042B3">
            <w:pPr>
              <w:keepNext/>
              <w:jc w:val="center"/>
              <w:rPr>
                <w:rFonts w:ascii="Tahoma" w:hAnsi="Tahoma" w:cs="Tahoma"/>
                <w:snapToGrid w:val="0"/>
              </w:rPr>
            </w:pPr>
            <w:r w:rsidRPr="003A5F18">
              <w:rPr>
                <w:rFonts w:ascii="Tahoma" w:hAnsi="Tahoma" w:cs="Tahoma"/>
                <w:snapToGrid w:val="0"/>
              </w:rPr>
              <w:t>(kraj, datum)</w:t>
            </w:r>
          </w:p>
        </w:tc>
        <w:tc>
          <w:tcPr>
            <w:tcW w:w="2693" w:type="dxa"/>
            <w:hideMark/>
          </w:tcPr>
          <w:p w14:paraId="60244009" w14:textId="77777777" w:rsidR="00D042B3" w:rsidRPr="003A5F18" w:rsidRDefault="00D042B3" w:rsidP="00D042B3">
            <w:pPr>
              <w:keepNext/>
              <w:jc w:val="center"/>
              <w:rPr>
                <w:rFonts w:ascii="Tahoma" w:hAnsi="Tahoma" w:cs="Tahoma"/>
                <w:snapToGrid w:val="0"/>
              </w:rPr>
            </w:pPr>
            <w:r w:rsidRPr="003A5F18">
              <w:rPr>
                <w:rFonts w:ascii="Tahoma" w:hAnsi="Tahoma" w:cs="Tahoma"/>
                <w:snapToGrid w:val="0"/>
              </w:rPr>
              <w:t>žig</w:t>
            </w:r>
          </w:p>
        </w:tc>
        <w:tc>
          <w:tcPr>
            <w:tcW w:w="4395" w:type="dxa"/>
            <w:tcBorders>
              <w:top w:val="single" w:sz="4" w:space="0" w:color="auto"/>
              <w:left w:val="nil"/>
              <w:bottom w:val="nil"/>
              <w:right w:val="nil"/>
            </w:tcBorders>
            <w:hideMark/>
          </w:tcPr>
          <w:p w14:paraId="69B97B80" w14:textId="77777777" w:rsidR="00D042B3" w:rsidRPr="003A5F18" w:rsidRDefault="00D042B3" w:rsidP="00D042B3">
            <w:pPr>
              <w:keepNext/>
              <w:jc w:val="center"/>
              <w:rPr>
                <w:rFonts w:ascii="Tahoma" w:hAnsi="Tahoma" w:cs="Tahoma"/>
                <w:snapToGrid w:val="0"/>
              </w:rPr>
            </w:pPr>
            <w:r w:rsidRPr="003A5F18">
              <w:rPr>
                <w:rFonts w:ascii="Tahoma" w:hAnsi="Tahoma" w:cs="Tahoma"/>
                <w:snapToGrid w:val="0"/>
              </w:rPr>
              <w:t xml:space="preserve">( podpis zakonitega zastopnika </w:t>
            </w:r>
            <w:r w:rsidRPr="003A5F18">
              <w:rPr>
                <w:rFonts w:ascii="Tahoma" w:hAnsi="Tahoma"/>
                <w:snapToGrid w:val="0"/>
              </w:rPr>
              <w:t>ponudnika</w:t>
            </w:r>
            <w:r w:rsidRPr="003A5F18">
              <w:rPr>
                <w:rFonts w:ascii="Tahoma" w:hAnsi="Tahoma" w:cs="Tahoma"/>
                <w:snapToGrid w:val="0"/>
              </w:rPr>
              <w:t>)</w:t>
            </w:r>
          </w:p>
        </w:tc>
      </w:tr>
    </w:tbl>
    <w:p w14:paraId="6F1DED9C" w14:textId="77777777" w:rsidR="00D042B3" w:rsidRPr="003A5F18" w:rsidRDefault="00D042B3" w:rsidP="00D042B3">
      <w:pPr>
        <w:keepNext/>
        <w:rPr>
          <w:rFonts w:ascii="Tahoma" w:hAnsi="Tahoma" w:cs="Tahoma"/>
          <w:b/>
        </w:rPr>
      </w:pPr>
      <w:r w:rsidRPr="003A5F18">
        <w:rPr>
          <w:rFonts w:ascii="Tahoma" w:hAnsi="Tahoma" w:cs="Tahoma"/>
          <w:b/>
        </w:rPr>
        <w:t>______________________________________________________________________</w:t>
      </w:r>
    </w:p>
    <w:p w14:paraId="6A3171DB" w14:textId="77777777" w:rsidR="00D042B3" w:rsidRPr="003A5F18" w:rsidRDefault="00D042B3" w:rsidP="00D042B3">
      <w:pPr>
        <w:keepNext/>
        <w:jc w:val="both"/>
        <w:rPr>
          <w:rFonts w:ascii="Tahoma" w:hAnsi="Tahoma" w:cs="Tahoma"/>
          <w:b/>
        </w:rPr>
      </w:pPr>
      <w:r w:rsidRPr="003A5F18">
        <w:rPr>
          <w:rFonts w:ascii="Tahoma" w:hAnsi="Tahoma" w:cs="Tahoma"/>
          <w:b/>
        </w:rPr>
        <w:t xml:space="preserve">IZPOLNI INVESTITOR (Izdajatelj reference)!!!!! </w:t>
      </w:r>
    </w:p>
    <w:p w14:paraId="05E9C5E3" w14:textId="77777777" w:rsidR="00D042B3" w:rsidRPr="003A5F18" w:rsidRDefault="00D042B3" w:rsidP="00D042B3">
      <w:pPr>
        <w:keepNext/>
        <w:jc w:val="both"/>
        <w:rPr>
          <w:rFonts w:ascii="Tahoma" w:hAnsi="Tahoma" w:cs="Tahoma"/>
        </w:rPr>
      </w:pPr>
    </w:p>
    <w:p w14:paraId="74595B72" w14:textId="77777777" w:rsidR="00D042B3" w:rsidRPr="003A5F18" w:rsidRDefault="00D042B3" w:rsidP="00D042B3">
      <w:pPr>
        <w:keepNext/>
        <w:jc w:val="both"/>
        <w:rPr>
          <w:rFonts w:ascii="Tahoma" w:hAnsi="Tahoma" w:cs="Tahoma"/>
        </w:rPr>
      </w:pPr>
      <w:r w:rsidRPr="003A5F1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3161748" w14:textId="77777777" w:rsidR="00D042B3" w:rsidRPr="003A5F18" w:rsidRDefault="00D042B3" w:rsidP="00D042B3">
      <w:pPr>
        <w:keepNext/>
        <w:rPr>
          <w:rFonts w:ascii="Tahoma" w:hAnsi="Tahoma" w:cs="Tahoma"/>
        </w:rPr>
      </w:pPr>
    </w:p>
    <w:p w14:paraId="2187EA2B" w14:textId="77777777" w:rsidR="00D042B3" w:rsidRPr="003A5F18" w:rsidRDefault="00D042B3" w:rsidP="00D042B3">
      <w:pPr>
        <w:keepNext/>
        <w:jc w:val="center"/>
        <w:rPr>
          <w:rFonts w:ascii="Tahoma" w:hAnsi="Tahoma" w:cs="Tahoma"/>
        </w:rPr>
      </w:pPr>
      <w:r w:rsidRPr="003A5F18">
        <w:rPr>
          <w:rFonts w:ascii="Tahoma" w:hAnsi="Tahoma" w:cs="Tahoma"/>
        </w:rPr>
        <w:t xml:space="preserve">Izjavljamo, da smo   </w:t>
      </w:r>
      <w:r w:rsidRPr="003A5F18">
        <w:rPr>
          <w:rFonts w:ascii="Tahoma" w:hAnsi="Tahoma" w:cs="Tahoma"/>
          <w:b/>
          <w:i/>
        </w:rPr>
        <w:t>javni  /  zasebni</w:t>
      </w:r>
      <w:r w:rsidRPr="003A5F18">
        <w:rPr>
          <w:rFonts w:ascii="Tahoma" w:hAnsi="Tahoma" w:cs="Tahoma"/>
        </w:rPr>
        <w:t xml:space="preserve">   naročnik. (Ustrezno obkrožite)</w:t>
      </w:r>
    </w:p>
    <w:p w14:paraId="762F3242" w14:textId="77777777" w:rsidR="00D042B3" w:rsidRPr="003A5F18" w:rsidRDefault="00D042B3" w:rsidP="00D042B3">
      <w:pPr>
        <w:keepNext/>
        <w:rPr>
          <w:rFonts w:ascii="Tahoma" w:hAnsi="Tahoma" w:cs="Tahoma"/>
        </w:rPr>
      </w:pPr>
    </w:p>
    <w:p w14:paraId="0BA8087D" w14:textId="77777777" w:rsidR="00D042B3" w:rsidRPr="003A5F18" w:rsidRDefault="00D042B3" w:rsidP="00D042B3">
      <w:pPr>
        <w:keepNext/>
        <w:rPr>
          <w:rFonts w:ascii="Tahoma" w:hAnsi="Tahoma" w:cs="Tahoma"/>
        </w:rPr>
      </w:pPr>
      <w:r w:rsidRPr="003A5F18">
        <w:rPr>
          <w:rFonts w:ascii="Tahoma" w:hAnsi="Tahoma" w:cs="Tahoma"/>
        </w:rPr>
        <w:t>Izdajatelj reference</w:t>
      </w:r>
    </w:p>
    <w:p w14:paraId="485A5649" w14:textId="77777777" w:rsidR="00D042B3" w:rsidRPr="003A5F18" w:rsidRDefault="00D042B3" w:rsidP="00D042B3">
      <w:pPr>
        <w:keepNext/>
        <w:rPr>
          <w:rFonts w:ascii="Tahoma" w:hAnsi="Tahoma" w:cs="Tahoma"/>
        </w:rPr>
      </w:pPr>
      <w:r w:rsidRPr="003A5F18">
        <w:rPr>
          <w:rFonts w:ascii="Tahoma" w:hAnsi="Tahoma" w:cs="Tahoma"/>
        </w:rPr>
        <w:t xml:space="preserve"> </w:t>
      </w:r>
    </w:p>
    <w:p w14:paraId="4CAD152C" w14:textId="77777777" w:rsidR="00D042B3" w:rsidRPr="003A5F18" w:rsidRDefault="00D042B3" w:rsidP="00D042B3">
      <w:pPr>
        <w:keepNext/>
        <w:rPr>
          <w:rFonts w:ascii="Tahoma" w:hAnsi="Tahoma" w:cs="Tahoma"/>
        </w:rPr>
      </w:pPr>
      <w:r w:rsidRPr="003A5F18">
        <w:rPr>
          <w:rFonts w:ascii="Tahoma" w:hAnsi="Tahoma" w:cs="Tahoma"/>
        </w:rPr>
        <w:t>__________________________________                 Žig                               _______________</w:t>
      </w:r>
    </w:p>
    <w:p w14:paraId="27120CFB" w14:textId="77777777" w:rsidR="00D042B3" w:rsidRPr="003A5F18" w:rsidRDefault="00D042B3" w:rsidP="00D042B3">
      <w:pPr>
        <w:keepNext/>
        <w:rPr>
          <w:rFonts w:ascii="Tahoma" w:hAnsi="Tahoma" w:cs="Tahoma"/>
        </w:rPr>
      </w:pPr>
      <w:r w:rsidRPr="003A5F18">
        <w:rPr>
          <w:rFonts w:ascii="Tahoma" w:hAnsi="Tahoma" w:cs="Tahoma"/>
        </w:rPr>
        <w:t xml:space="preserve">( podpis odgovorne osebe)                                                                             (kraj in datum) </w:t>
      </w:r>
    </w:p>
    <w:p w14:paraId="7A88C469" w14:textId="77777777" w:rsidR="00D042B3" w:rsidRPr="003A5F18" w:rsidRDefault="00D042B3" w:rsidP="00D042B3">
      <w:pPr>
        <w:keepNext/>
        <w:keepLines/>
        <w:rPr>
          <w:rFonts w:ascii="Tahoma" w:hAnsi="Tahoma" w:cs="Tahoma"/>
        </w:rPr>
      </w:pPr>
    </w:p>
    <w:p w14:paraId="6BE3D811" w14:textId="77777777" w:rsidR="00D042B3" w:rsidRPr="003A5F18" w:rsidRDefault="00D042B3" w:rsidP="00D042B3">
      <w:pPr>
        <w:keepNext/>
        <w:keepLines/>
        <w:rPr>
          <w:rFonts w:ascii="Tahoma" w:hAnsi="Tahoma" w:cs="Tahoma"/>
        </w:rPr>
      </w:pPr>
    </w:p>
    <w:p w14:paraId="1EE501FC" w14:textId="77777777" w:rsidR="00D042B3" w:rsidRPr="003A5F18" w:rsidRDefault="00D042B3" w:rsidP="00D042B3">
      <w:pPr>
        <w:keepNext/>
        <w:keepLines/>
        <w:jc w:val="both"/>
        <w:rPr>
          <w:rFonts w:ascii="Tahoma" w:hAnsi="Tahoma" w:cs="Tahoma"/>
          <w:i/>
          <w:sz w:val="18"/>
          <w:szCs w:val="18"/>
        </w:rPr>
      </w:pPr>
      <w:r w:rsidRPr="003A5F18">
        <w:rPr>
          <w:rFonts w:ascii="Tahoma" w:hAnsi="Tahoma" w:cs="Tahoma"/>
          <w:b/>
          <w:i/>
          <w:sz w:val="18"/>
          <w:szCs w:val="18"/>
        </w:rPr>
        <w:t>Opomba</w:t>
      </w:r>
      <w:r w:rsidRPr="003A5F18">
        <w:rPr>
          <w:rFonts w:ascii="Tahoma" w:hAnsi="Tahoma" w:cs="Tahoma"/>
          <w:i/>
          <w:sz w:val="18"/>
          <w:szCs w:val="18"/>
        </w:rPr>
        <w:t>: Obrazec se po potrebi fotokopira.</w:t>
      </w:r>
    </w:p>
    <w:p w14:paraId="026C6D6A" w14:textId="351857B0" w:rsidR="007177E2" w:rsidRPr="003A5F18" w:rsidRDefault="007177E2" w:rsidP="008D5AC8">
      <w:pPr>
        <w:keepNext/>
        <w:keepLines/>
        <w:rPr>
          <w:rFonts w:ascii="Tahoma" w:hAnsi="Tahoma" w:cs="Tahoma"/>
          <w:i/>
          <w:sz w:val="18"/>
          <w:szCs w:val="18"/>
        </w:rPr>
      </w:pPr>
      <w:r w:rsidRPr="003A5F18">
        <w:rPr>
          <w:rFonts w:ascii="Tahoma" w:hAnsi="Tahoma" w:cs="Tahoma"/>
          <w:i/>
          <w:sz w:val="18"/>
          <w:szCs w:val="18"/>
        </w:rPr>
        <w:br w:type="page"/>
      </w:r>
    </w:p>
    <w:p w14:paraId="6BA55D08" w14:textId="77777777" w:rsidR="001040B4" w:rsidRPr="003A5F18" w:rsidRDefault="001040B4" w:rsidP="008D5AC8">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FC5EAD" w:rsidRPr="003A5F18" w14:paraId="4EA43A8F" w14:textId="77777777" w:rsidTr="00283305">
        <w:tc>
          <w:tcPr>
            <w:tcW w:w="8161" w:type="dxa"/>
            <w:tcBorders>
              <w:top w:val="single" w:sz="4" w:space="0" w:color="auto"/>
              <w:left w:val="single" w:sz="4" w:space="0" w:color="auto"/>
              <w:bottom w:val="single" w:sz="4" w:space="0" w:color="auto"/>
              <w:right w:val="single" w:sz="4" w:space="0" w:color="auto"/>
            </w:tcBorders>
            <w:hideMark/>
          </w:tcPr>
          <w:p w14:paraId="135700C2" w14:textId="77777777" w:rsidR="00FC5EAD" w:rsidRPr="003A5F18" w:rsidRDefault="00FC5EAD" w:rsidP="008D5AC8">
            <w:pPr>
              <w:keepNext/>
              <w:keepLines/>
              <w:rPr>
                <w:rFonts w:ascii="Tahoma" w:hAnsi="Tahoma" w:cs="Tahoma"/>
                <w:b/>
              </w:rPr>
            </w:pPr>
            <w:r w:rsidRPr="003A5F18">
              <w:rPr>
                <w:rFonts w:ascii="Tahoma" w:hAnsi="Tahoma" w:cs="Tahoma"/>
              </w:rPr>
              <w:t>OSNUTEK POGODBE - MOL</w:t>
            </w:r>
          </w:p>
        </w:tc>
        <w:tc>
          <w:tcPr>
            <w:tcW w:w="972" w:type="dxa"/>
            <w:tcBorders>
              <w:top w:val="single" w:sz="4" w:space="0" w:color="auto"/>
              <w:left w:val="single" w:sz="4" w:space="0" w:color="auto"/>
              <w:bottom w:val="single" w:sz="4" w:space="0" w:color="auto"/>
              <w:right w:val="nil"/>
            </w:tcBorders>
            <w:hideMark/>
          </w:tcPr>
          <w:p w14:paraId="0BC4C116" w14:textId="77777777" w:rsidR="00FC5EAD" w:rsidRPr="003A5F18" w:rsidRDefault="00FC5EAD" w:rsidP="008D5AC8">
            <w:pPr>
              <w:keepNext/>
              <w:keepLines/>
              <w:jc w:val="right"/>
              <w:rPr>
                <w:rFonts w:ascii="Tahoma" w:hAnsi="Tahoma" w:cs="Tahoma"/>
                <w:b/>
              </w:rPr>
            </w:pPr>
            <w:r w:rsidRPr="003A5F18">
              <w:rPr>
                <w:rFonts w:ascii="Tahoma" w:hAnsi="Tahoma" w:cs="Tahoma"/>
                <w:b/>
                <w:i/>
              </w:rPr>
              <w:t xml:space="preserve">Priloga </w:t>
            </w:r>
          </w:p>
        </w:tc>
        <w:tc>
          <w:tcPr>
            <w:tcW w:w="587" w:type="dxa"/>
            <w:tcBorders>
              <w:top w:val="single" w:sz="4" w:space="0" w:color="auto"/>
              <w:left w:val="nil"/>
              <w:bottom w:val="single" w:sz="4" w:space="0" w:color="auto"/>
              <w:right w:val="single" w:sz="4" w:space="0" w:color="auto"/>
            </w:tcBorders>
            <w:hideMark/>
          </w:tcPr>
          <w:p w14:paraId="16301BB9" w14:textId="059494E6" w:rsidR="00FC5EAD" w:rsidRPr="003A5F18" w:rsidRDefault="00652CEB" w:rsidP="008D5AC8">
            <w:pPr>
              <w:keepNext/>
              <w:keepLines/>
              <w:rPr>
                <w:rFonts w:ascii="Tahoma" w:hAnsi="Tahoma" w:cs="Tahoma"/>
                <w:b/>
                <w:i/>
              </w:rPr>
            </w:pPr>
            <w:r w:rsidRPr="003A5F18">
              <w:rPr>
                <w:rFonts w:ascii="Tahoma" w:hAnsi="Tahoma" w:cs="Tahoma"/>
                <w:b/>
                <w:i/>
              </w:rPr>
              <w:t>7</w:t>
            </w:r>
            <w:r w:rsidR="00FC5EAD" w:rsidRPr="003A5F18">
              <w:rPr>
                <w:rFonts w:ascii="Tahoma" w:hAnsi="Tahoma" w:cs="Tahoma"/>
                <w:b/>
                <w:i/>
              </w:rPr>
              <w:t>/1</w:t>
            </w:r>
          </w:p>
        </w:tc>
      </w:tr>
    </w:tbl>
    <w:p w14:paraId="2D4DDA79" w14:textId="505D3B6E" w:rsidR="00FC5EAD" w:rsidRPr="003A5F18" w:rsidRDefault="00FC5EAD" w:rsidP="008D5AC8">
      <w:pPr>
        <w:keepNext/>
        <w:keepLines/>
        <w:jc w:val="both"/>
        <w:rPr>
          <w:rFonts w:ascii="Tahoma" w:hAnsi="Tahoma" w:cs="Tahoma"/>
        </w:rPr>
      </w:pPr>
    </w:p>
    <w:p w14:paraId="276607EB" w14:textId="77777777" w:rsidR="00804229" w:rsidRPr="003A5F18" w:rsidRDefault="00804229" w:rsidP="00804229">
      <w:pPr>
        <w:jc w:val="both"/>
        <w:rPr>
          <w:sz w:val="22"/>
          <w:szCs w:val="22"/>
        </w:rPr>
      </w:pPr>
      <w:r w:rsidRPr="003A5F18">
        <w:rPr>
          <w:b/>
          <w:sz w:val="22"/>
          <w:szCs w:val="22"/>
        </w:rPr>
        <w:t>MESTNA OBČINA LJUBLJANA</w:t>
      </w:r>
      <w:r w:rsidRPr="003A5F18">
        <w:rPr>
          <w:sz w:val="22"/>
          <w:szCs w:val="22"/>
        </w:rPr>
        <w:t xml:space="preserve">, Mestni trg 1, 1000 Ljubljana, ki jo zastopa župan Zoran Janković, </w:t>
      </w:r>
    </w:p>
    <w:p w14:paraId="104A7DA5" w14:textId="77777777" w:rsidR="00804229" w:rsidRPr="003A5F18" w:rsidRDefault="00804229" w:rsidP="00804229">
      <w:pPr>
        <w:jc w:val="both"/>
        <w:rPr>
          <w:sz w:val="22"/>
          <w:szCs w:val="22"/>
        </w:rPr>
      </w:pPr>
      <w:r w:rsidRPr="003A5F18">
        <w:rPr>
          <w:sz w:val="22"/>
          <w:szCs w:val="22"/>
        </w:rPr>
        <w:t>matična številka: 5874025000,</w:t>
      </w:r>
    </w:p>
    <w:p w14:paraId="14C2CA0F" w14:textId="77777777" w:rsidR="00804229" w:rsidRPr="003A5F18" w:rsidRDefault="00804229" w:rsidP="00804229">
      <w:pPr>
        <w:jc w:val="both"/>
        <w:rPr>
          <w:sz w:val="22"/>
          <w:szCs w:val="22"/>
        </w:rPr>
      </w:pPr>
      <w:r w:rsidRPr="003A5F18">
        <w:rPr>
          <w:sz w:val="22"/>
          <w:szCs w:val="22"/>
        </w:rPr>
        <w:t>identifikacijska številka za DDV: SI 67593321</w:t>
      </w:r>
    </w:p>
    <w:p w14:paraId="0FCE4DE3" w14:textId="77777777" w:rsidR="00804229" w:rsidRPr="003A5F18" w:rsidRDefault="00804229" w:rsidP="00804229">
      <w:pPr>
        <w:jc w:val="both"/>
        <w:rPr>
          <w:sz w:val="22"/>
          <w:szCs w:val="22"/>
        </w:rPr>
      </w:pPr>
      <w:r w:rsidRPr="003A5F18">
        <w:rPr>
          <w:sz w:val="22"/>
          <w:szCs w:val="22"/>
        </w:rPr>
        <w:t>(v nadaljevanju: naročnik)</w:t>
      </w:r>
    </w:p>
    <w:p w14:paraId="788EA5EC" w14:textId="77777777" w:rsidR="00804229" w:rsidRPr="003A5F18" w:rsidRDefault="00804229" w:rsidP="00804229">
      <w:pPr>
        <w:jc w:val="both"/>
        <w:rPr>
          <w:sz w:val="22"/>
          <w:szCs w:val="22"/>
        </w:rPr>
      </w:pPr>
    </w:p>
    <w:p w14:paraId="1380523D" w14:textId="77777777" w:rsidR="00804229" w:rsidRPr="003A5F18" w:rsidRDefault="00804229" w:rsidP="00804229">
      <w:pPr>
        <w:jc w:val="both"/>
        <w:rPr>
          <w:sz w:val="22"/>
          <w:szCs w:val="22"/>
        </w:rPr>
      </w:pPr>
    </w:p>
    <w:p w14:paraId="3CDF993F" w14:textId="77777777" w:rsidR="00804229" w:rsidRPr="003A5F18" w:rsidRDefault="00804229" w:rsidP="00804229">
      <w:pPr>
        <w:jc w:val="both"/>
        <w:rPr>
          <w:sz w:val="22"/>
          <w:szCs w:val="22"/>
        </w:rPr>
      </w:pPr>
      <w:r w:rsidRPr="003A5F18">
        <w:rPr>
          <w:sz w:val="22"/>
          <w:szCs w:val="22"/>
        </w:rPr>
        <w:t xml:space="preserve">in </w:t>
      </w:r>
    </w:p>
    <w:p w14:paraId="6906CA5E" w14:textId="77777777" w:rsidR="00804229" w:rsidRPr="003A5F18" w:rsidRDefault="00804229" w:rsidP="00804229">
      <w:pPr>
        <w:ind w:right="-286"/>
        <w:jc w:val="both"/>
        <w:rPr>
          <w:sz w:val="22"/>
          <w:szCs w:val="22"/>
        </w:rPr>
      </w:pPr>
    </w:p>
    <w:p w14:paraId="448E791A" w14:textId="77777777" w:rsidR="00804229" w:rsidRPr="003A5F18" w:rsidRDefault="00804229" w:rsidP="00804229">
      <w:pPr>
        <w:ind w:right="-286"/>
        <w:jc w:val="both"/>
        <w:rPr>
          <w:sz w:val="22"/>
          <w:szCs w:val="22"/>
        </w:rPr>
      </w:pPr>
    </w:p>
    <w:p w14:paraId="28C8A513" w14:textId="77777777" w:rsidR="00804229" w:rsidRPr="003A5F18" w:rsidRDefault="00804229" w:rsidP="00804229">
      <w:pPr>
        <w:ind w:right="-286"/>
        <w:jc w:val="both"/>
        <w:rPr>
          <w:sz w:val="22"/>
          <w:szCs w:val="22"/>
        </w:rPr>
      </w:pPr>
      <w:r w:rsidRPr="003A5F18">
        <w:rPr>
          <w:sz w:val="22"/>
          <w:szCs w:val="22"/>
        </w:rPr>
        <w:t>………………………………………………………….., ki ga zastopa …………………….,</w:t>
      </w:r>
    </w:p>
    <w:p w14:paraId="3471A072" w14:textId="77777777" w:rsidR="00804229" w:rsidRPr="003A5F18" w:rsidRDefault="00804229" w:rsidP="00804229">
      <w:pPr>
        <w:tabs>
          <w:tab w:val="num" w:pos="426"/>
        </w:tabs>
        <w:ind w:right="-286"/>
        <w:jc w:val="both"/>
        <w:rPr>
          <w:sz w:val="22"/>
          <w:szCs w:val="22"/>
        </w:rPr>
      </w:pPr>
      <w:r w:rsidRPr="003A5F18">
        <w:rPr>
          <w:sz w:val="22"/>
          <w:szCs w:val="22"/>
        </w:rPr>
        <w:t>matična številka: ………………..,</w:t>
      </w:r>
    </w:p>
    <w:p w14:paraId="06250764" w14:textId="77777777" w:rsidR="00804229" w:rsidRPr="003A5F18" w:rsidRDefault="00804229" w:rsidP="00804229">
      <w:pPr>
        <w:tabs>
          <w:tab w:val="num" w:pos="426"/>
        </w:tabs>
        <w:ind w:right="-286"/>
        <w:jc w:val="both"/>
        <w:rPr>
          <w:sz w:val="22"/>
          <w:szCs w:val="22"/>
        </w:rPr>
      </w:pPr>
      <w:r w:rsidRPr="003A5F18">
        <w:rPr>
          <w:sz w:val="22"/>
          <w:szCs w:val="22"/>
        </w:rPr>
        <w:t>identifikacijska številka za DDV: ……………………..</w:t>
      </w:r>
    </w:p>
    <w:p w14:paraId="55992FDD" w14:textId="77777777" w:rsidR="00804229" w:rsidRPr="003A5F18" w:rsidRDefault="00804229" w:rsidP="00804229">
      <w:pPr>
        <w:tabs>
          <w:tab w:val="num" w:pos="426"/>
        </w:tabs>
        <w:ind w:right="-286"/>
        <w:jc w:val="both"/>
        <w:rPr>
          <w:sz w:val="22"/>
          <w:szCs w:val="22"/>
        </w:rPr>
      </w:pPr>
      <w:r w:rsidRPr="003A5F18">
        <w:rPr>
          <w:sz w:val="22"/>
          <w:szCs w:val="22"/>
        </w:rPr>
        <w:t>(v nadaljevanju: izvajalec),</w:t>
      </w:r>
    </w:p>
    <w:p w14:paraId="70CE1563" w14:textId="77777777" w:rsidR="00804229" w:rsidRPr="003A5F18" w:rsidRDefault="00804229" w:rsidP="00804229">
      <w:pPr>
        <w:jc w:val="both"/>
        <w:rPr>
          <w:sz w:val="22"/>
          <w:szCs w:val="22"/>
        </w:rPr>
      </w:pPr>
    </w:p>
    <w:p w14:paraId="2D176A95" w14:textId="77777777" w:rsidR="00804229" w:rsidRPr="003A5F18" w:rsidRDefault="00804229" w:rsidP="00804229">
      <w:pPr>
        <w:jc w:val="both"/>
        <w:rPr>
          <w:sz w:val="22"/>
          <w:szCs w:val="22"/>
        </w:rPr>
      </w:pPr>
    </w:p>
    <w:p w14:paraId="76609417" w14:textId="77777777" w:rsidR="00804229" w:rsidRPr="003A5F18" w:rsidRDefault="00804229" w:rsidP="00804229">
      <w:pPr>
        <w:jc w:val="both"/>
        <w:rPr>
          <w:sz w:val="22"/>
          <w:szCs w:val="22"/>
        </w:rPr>
      </w:pPr>
      <w:r w:rsidRPr="003A5F18">
        <w:rPr>
          <w:sz w:val="22"/>
          <w:szCs w:val="22"/>
        </w:rPr>
        <w:t>skleneta naslednjo</w:t>
      </w:r>
    </w:p>
    <w:p w14:paraId="721E3EDF" w14:textId="77777777" w:rsidR="00804229" w:rsidRPr="003A5F18" w:rsidRDefault="00804229" w:rsidP="00804229">
      <w:pPr>
        <w:ind w:right="-286"/>
        <w:jc w:val="both"/>
        <w:rPr>
          <w:sz w:val="22"/>
          <w:szCs w:val="22"/>
        </w:rPr>
      </w:pPr>
    </w:p>
    <w:p w14:paraId="0D5EEF6B" w14:textId="77777777" w:rsidR="00804229" w:rsidRPr="003A5F18" w:rsidRDefault="00804229" w:rsidP="00804229">
      <w:pPr>
        <w:ind w:right="-286"/>
        <w:jc w:val="both"/>
        <w:rPr>
          <w:sz w:val="22"/>
          <w:szCs w:val="22"/>
        </w:rPr>
      </w:pPr>
    </w:p>
    <w:p w14:paraId="0E139FD6" w14:textId="77777777" w:rsidR="00804229" w:rsidRPr="003A5F18" w:rsidRDefault="00804229" w:rsidP="00804229">
      <w:pPr>
        <w:ind w:right="-286"/>
        <w:jc w:val="both"/>
        <w:rPr>
          <w:sz w:val="22"/>
          <w:szCs w:val="22"/>
        </w:rPr>
      </w:pPr>
    </w:p>
    <w:p w14:paraId="21E77E8E" w14:textId="77777777" w:rsidR="00804229" w:rsidRPr="003A5F18" w:rsidRDefault="00804229" w:rsidP="00804229">
      <w:pPr>
        <w:jc w:val="center"/>
        <w:outlineLvl w:val="0"/>
        <w:rPr>
          <w:b/>
          <w:bCs/>
          <w:sz w:val="22"/>
          <w:szCs w:val="22"/>
        </w:rPr>
      </w:pPr>
      <w:r w:rsidRPr="003A5F18">
        <w:rPr>
          <w:b/>
          <w:bCs/>
          <w:sz w:val="22"/>
          <w:szCs w:val="22"/>
        </w:rPr>
        <w:t xml:space="preserve">GRADBENO POGODBO </w:t>
      </w:r>
    </w:p>
    <w:p w14:paraId="48EECEB3" w14:textId="77777777" w:rsidR="00804229" w:rsidRPr="003A5F18" w:rsidRDefault="00804229" w:rsidP="00804229">
      <w:pPr>
        <w:jc w:val="center"/>
        <w:outlineLvl w:val="0"/>
        <w:rPr>
          <w:b/>
          <w:sz w:val="22"/>
          <w:szCs w:val="22"/>
        </w:rPr>
      </w:pPr>
      <w:r w:rsidRPr="003A5F18">
        <w:rPr>
          <w:b/>
          <w:sz w:val="22"/>
          <w:szCs w:val="22"/>
        </w:rPr>
        <w:t>ZA REKONSTRUKCIJO ULICE V MURGLAH NA ODSEKU OD KRIŽIŠČA S CESTO V MESTNI LOG DO H.ŠT. V MURGLAH 76 V DOLŽINI 400m V LJUBLJANI, PRI KATERIH SE UPOŠTEVAJO OKOLJSKI VIDIKI</w:t>
      </w:r>
    </w:p>
    <w:p w14:paraId="0C7C7CF3" w14:textId="77777777" w:rsidR="00804229" w:rsidRPr="003A5F18" w:rsidRDefault="00804229" w:rsidP="00804229">
      <w:pPr>
        <w:rPr>
          <w:b/>
          <w:sz w:val="22"/>
          <w:szCs w:val="22"/>
        </w:rPr>
      </w:pPr>
    </w:p>
    <w:p w14:paraId="1ED23A8A" w14:textId="77777777" w:rsidR="00804229" w:rsidRPr="003A5F18" w:rsidRDefault="00804229" w:rsidP="00804229">
      <w:pPr>
        <w:rPr>
          <w:b/>
          <w:sz w:val="22"/>
          <w:szCs w:val="22"/>
        </w:rPr>
      </w:pPr>
    </w:p>
    <w:p w14:paraId="021C85D2" w14:textId="77777777" w:rsidR="00804229" w:rsidRPr="003A5F18" w:rsidRDefault="00804229" w:rsidP="00804229">
      <w:pPr>
        <w:ind w:right="-286"/>
        <w:jc w:val="both"/>
        <w:rPr>
          <w:b/>
          <w:sz w:val="22"/>
          <w:szCs w:val="22"/>
        </w:rPr>
      </w:pPr>
    </w:p>
    <w:p w14:paraId="1B4679EC" w14:textId="77777777" w:rsidR="00804229" w:rsidRPr="003A5F18" w:rsidRDefault="00804229" w:rsidP="00804229">
      <w:pPr>
        <w:ind w:right="-286"/>
        <w:jc w:val="both"/>
        <w:outlineLvl w:val="0"/>
        <w:rPr>
          <w:b/>
          <w:sz w:val="22"/>
          <w:szCs w:val="22"/>
        </w:rPr>
      </w:pPr>
      <w:r w:rsidRPr="003A5F18">
        <w:rPr>
          <w:b/>
          <w:sz w:val="22"/>
          <w:szCs w:val="22"/>
        </w:rPr>
        <w:t>Uvodne določbe</w:t>
      </w:r>
    </w:p>
    <w:p w14:paraId="79C001CA" w14:textId="77777777" w:rsidR="00804229" w:rsidRPr="003A5F18" w:rsidRDefault="00804229" w:rsidP="00804229">
      <w:pPr>
        <w:numPr>
          <w:ilvl w:val="0"/>
          <w:numId w:val="20"/>
        </w:numPr>
        <w:tabs>
          <w:tab w:val="left" w:pos="0"/>
        </w:tabs>
        <w:spacing w:after="200" w:line="276" w:lineRule="auto"/>
        <w:ind w:left="5322"/>
        <w:contextualSpacing/>
        <w:rPr>
          <w:sz w:val="22"/>
          <w:szCs w:val="22"/>
        </w:rPr>
      </w:pPr>
      <w:r w:rsidRPr="003A5F18">
        <w:rPr>
          <w:sz w:val="22"/>
          <w:szCs w:val="22"/>
        </w:rPr>
        <w:t>člen</w:t>
      </w:r>
    </w:p>
    <w:p w14:paraId="561195EC" w14:textId="77777777" w:rsidR="00804229" w:rsidRPr="003A5F18" w:rsidRDefault="00804229" w:rsidP="00804229">
      <w:pPr>
        <w:jc w:val="both"/>
        <w:rPr>
          <w:sz w:val="22"/>
          <w:szCs w:val="22"/>
        </w:rPr>
      </w:pPr>
    </w:p>
    <w:p w14:paraId="7BB15C2B" w14:textId="77777777" w:rsidR="00804229" w:rsidRPr="003A5F18" w:rsidRDefault="00804229" w:rsidP="00804229">
      <w:pPr>
        <w:jc w:val="both"/>
        <w:rPr>
          <w:sz w:val="22"/>
          <w:szCs w:val="22"/>
        </w:rPr>
      </w:pPr>
      <w:r w:rsidRPr="003A5F18">
        <w:rPr>
          <w:sz w:val="22"/>
          <w:szCs w:val="22"/>
        </w:rPr>
        <w:t>Pogodbeni stranki ugotavljata, da:</w:t>
      </w:r>
    </w:p>
    <w:p w14:paraId="5E29CADD"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 xml:space="preserve">je  rekonstrukcija ulice V Murglah na odseku med Cesto v Mestni log </w:t>
      </w:r>
      <w:proofErr w:type="spellStart"/>
      <w:r w:rsidRPr="003A5F18">
        <w:rPr>
          <w:sz w:val="22"/>
          <w:szCs w:val="22"/>
        </w:rPr>
        <w:t>h.št</w:t>
      </w:r>
      <w:proofErr w:type="spellEnd"/>
      <w:r w:rsidRPr="003A5F18">
        <w:rPr>
          <w:sz w:val="22"/>
          <w:szCs w:val="22"/>
        </w:rPr>
        <w:t>. 76 V Murglah v dolžini 400m v Ljubljani predvidena v načrtu razvojnih programov Mestne občine Ljubljana (NRP 7560-20-2200);</w:t>
      </w:r>
    </w:p>
    <w:p w14:paraId="04587A33"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dela se izvajajo kot investicijska vzdrževalna dela in vzdrževalna dela v javno korist v skladu z 18. členom Zakona o cestah (Uradni list RS, št. 109/10, 48/12, 36/14-odl. US, 46/15 in 10/18; v nadaljevanju ZCes-1);</w:t>
      </w:r>
    </w:p>
    <w:p w14:paraId="515497F2"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gre za skupno javno naročilo pri katerem je naročnik tudi JP VOKA SNAGA d.o.o.;</w:t>
      </w:r>
    </w:p>
    <w:p w14:paraId="3555F934"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vsak naročnik skupnega javnega naročila sklepa pogodbo za svoj del naročila z izbranim izvajalcem;</w:t>
      </w:r>
    </w:p>
    <w:p w14:paraId="3E461502"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je bil izvajalec izbran na podlagi izvedenega konkurenčnega postopka s pogajanji skladno s 44. členom Zakona o javnem naročanju (Uradni list RS, št. 91/15 in 14/18; v nadaljevanju: ZJN-3);</w:t>
      </w:r>
    </w:p>
    <w:p w14:paraId="21A0D4C1"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 xml:space="preserve">je bilo obvestilo o javnem naročilu objavljeno na Portalu javnih naročil dne ………….. pod številko objave ………………………; </w:t>
      </w:r>
    </w:p>
    <w:p w14:paraId="320EC096"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je bil izvajalec izbran kot najugodnejši ponudnik z Odločitvijo o oddaji javnega naročila št. ……………… z dne ……………………;</w:t>
      </w:r>
    </w:p>
    <w:p w14:paraId="7AFF177A"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 xml:space="preserve">je skladno z Uredbo o zelenem javnem naročanju (Uradni list RS, št. 51/17) naročnik pri oddaji javnega naročila v razpisni dokumentaciji upošteval </w:t>
      </w:r>
      <w:proofErr w:type="spellStart"/>
      <w:r w:rsidRPr="003A5F18">
        <w:rPr>
          <w:sz w:val="22"/>
          <w:szCs w:val="22"/>
        </w:rPr>
        <w:t>okoljske</w:t>
      </w:r>
      <w:proofErr w:type="spellEnd"/>
      <w:r w:rsidRPr="003A5F18">
        <w:rPr>
          <w:sz w:val="22"/>
          <w:szCs w:val="22"/>
        </w:rPr>
        <w:t xml:space="preserve"> vidike;</w:t>
      </w:r>
    </w:p>
    <w:p w14:paraId="27348D1F" w14:textId="77777777" w:rsidR="00804229" w:rsidRPr="003A5F18" w:rsidRDefault="00804229" w:rsidP="00804229">
      <w:pPr>
        <w:numPr>
          <w:ilvl w:val="0"/>
          <w:numId w:val="21"/>
        </w:numPr>
        <w:spacing w:after="200" w:line="276" w:lineRule="auto"/>
        <w:contextualSpacing/>
        <w:jc w:val="both"/>
        <w:rPr>
          <w:sz w:val="22"/>
          <w:szCs w:val="22"/>
        </w:rPr>
      </w:pPr>
      <w:r w:rsidRPr="003A5F18">
        <w:rPr>
          <w:sz w:val="22"/>
          <w:szCs w:val="22"/>
        </w:rPr>
        <w:t>ima naročnik predvidena sredstva za plačilo storitev po tej pogodbi predvidena v okviru NRP 7560-16-0605, postavka 045196, konto 420500.</w:t>
      </w:r>
    </w:p>
    <w:p w14:paraId="2616A406" w14:textId="77777777" w:rsidR="00804229" w:rsidRPr="003A5F18" w:rsidRDefault="00804229" w:rsidP="00804229">
      <w:pPr>
        <w:spacing w:after="200" w:line="276" w:lineRule="auto"/>
        <w:contextualSpacing/>
        <w:rPr>
          <w:i/>
          <w:sz w:val="22"/>
          <w:szCs w:val="22"/>
        </w:rPr>
      </w:pPr>
      <w:r w:rsidRPr="003A5F18">
        <w:rPr>
          <w:i/>
          <w:sz w:val="22"/>
          <w:szCs w:val="22"/>
        </w:rPr>
        <w:t>(Opomba: se upošteva v primeru skupne ponudbe)</w:t>
      </w:r>
    </w:p>
    <w:p w14:paraId="4D9F31C7" w14:textId="77777777" w:rsidR="00804229" w:rsidRPr="003A5F18" w:rsidRDefault="00804229" w:rsidP="00804229">
      <w:pPr>
        <w:numPr>
          <w:ilvl w:val="1"/>
          <w:numId w:val="21"/>
        </w:numPr>
        <w:spacing w:after="200" w:line="276" w:lineRule="auto"/>
        <w:contextualSpacing/>
        <w:jc w:val="both"/>
        <w:rPr>
          <w:i/>
          <w:sz w:val="22"/>
          <w:szCs w:val="22"/>
        </w:rPr>
      </w:pPr>
      <w:r w:rsidRPr="003A5F18">
        <w:rPr>
          <w:i/>
          <w:sz w:val="22"/>
          <w:szCs w:val="22"/>
        </w:rPr>
        <w:lastRenderedPageBreak/>
        <w:t>so vodilni partner in partnerji  sklenili sporazum št……………………..</w:t>
      </w:r>
    </w:p>
    <w:p w14:paraId="6F457096" w14:textId="77777777" w:rsidR="00804229" w:rsidRPr="003A5F18" w:rsidRDefault="00804229" w:rsidP="00804229">
      <w:pPr>
        <w:numPr>
          <w:ilvl w:val="1"/>
          <w:numId w:val="21"/>
        </w:numPr>
        <w:spacing w:after="200" w:line="276" w:lineRule="auto"/>
        <w:contextualSpacing/>
        <w:jc w:val="both"/>
        <w:rPr>
          <w:i/>
          <w:sz w:val="22"/>
          <w:szCs w:val="22"/>
        </w:rPr>
      </w:pPr>
      <w:r w:rsidRPr="003A5F18">
        <w:rPr>
          <w:i/>
          <w:sz w:val="22"/>
          <w:szCs w:val="22"/>
        </w:rPr>
        <w:t>so vodilni partner in partner/ji naročniku solidarno odgovorni;</w:t>
      </w:r>
    </w:p>
    <w:p w14:paraId="55FD2DC4" w14:textId="77777777" w:rsidR="00804229" w:rsidRPr="003A5F18" w:rsidRDefault="00804229" w:rsidP="00804229">
      <w:pPr>
        <w:numPr>
          <w:ilvl w:val="1"/>
          <w:numId w:val="21"/>
        </w:numPr>
        <w:spacing w:after="200" w:line="276" w:lineRule="auto"/>
        <w:contextualSpacing/>
        <w:jc w:val="both"/>
        <w:rPr>
          <w:i/>
          <w:sz w:val="22"/>
          <w:szCs w:val="22"/>
        </w:rPr>
      </w:pPr>
      <w:r w:rsidRPr="003A5F18">
        <w:rPr>
          <w:i/>
          <w:sz w:val="22"/>
          <w:szCs w:val="22"/>
        </w:rPr>
        <w:t>so vodilni partner in partner/ji sporazumni, da e-račune naročniku izdaja vodilni partner in da se sredstva nakazujejo vodilnemu partnerju;</w:t>
      </w:r>
    </w:p>
    <w:p w14:paraId="6CD19B08" w14:textId="77777777" w:rsidR="00804229" w:rsidRPr="003A5F18" w:rsidRDefault="00804229" w:rsidP="00804229">
      <w:pPr>
        <w:contextualSpacing/>
        <w:jc w:val="both"/>
        <w:rPr>
          <w:sz w:val="22"/>
          <w:szCs w:val="22"/>
        </w:rPr>
      </w:pPr>
    </w:p>
    <w:p w14:paraId="40357226" w14:textId="77777777" w:rsidR="00804229" w:rsidRPr="003A5F18" w:rsidRDefault="00804229" w:rsidP="00804229">
      <w:pPr>
        <w:spacing w:after="200" w:line="276" w:lineRule="auto"/>
        <w:rPr>
          <w:sz w:val="22"/>
          <w:szCs w:val="22"/>
        </w:rPr>
      </w:pPr>
      <w:r w:rsidRPr="003A5F18">
        <w:rPr>
          <w:sz w:val="22"/>
          <w:szCs w:val="22"/>
        </w:rPr>
        <w:t>Izvajalec izjavlja, da je seznanjen z razpisnimi zahtevami, ter da so mu razumljivi in jasni pogoji ter okoliščine za pravilno in kvalitetno izvedbo prevzetih del.</w:t>
      </w:r>
    </w:p>
    <w:p w14:paraId="5D68F98A" w14:textId="77777777" w:rsidR="00804229" w:rsidRPr="003A5F18" w:rsidRDefault="00804229" w:rsidP="00804229">
      <w:pPr>
        <w:contextualSpacing/>
        <w:jc w:val="both"/>
        <w:rPr>
          <w:sz w:val="22"/>
          <w:szCs w:val="22"/>
        </w:rPr>
      </w:pPr>
    </w:p>
    <w:p w14:paraId="1F3A05E4" w14:textId="77777777" w:rsidR="00804229" w:rsidRPr="003A5F18" w:rsidRDefault="00804229" w:rsidP="00804229">
      <w:pPr>
        <w:jc w:val="both"/>
        <w:rPr>
          <w:sz w:val="22"/>
          <w:szCs w:val="22"/>
        </w:rPr>
      </w:pPr>
    </w:p>
    <w:p w14:paraId="1000BEBE" w14:textId="77777777" w:rsidR="00804229" w:rsidRPr="003A5F18" w:rsidRDefault="00804229" w:rsidP="00804229">
      <w:pPr>
        <w:ind w:right="-286"/>
        <w:jc w:val="both"/>
        <w:outlineLvl w:val="0"/>
        <w:rPr>
          <w:b/>
          <w:sz w:val="22"/>
          <w:szCs w:val="22"/>
        </w:rPr>
      </w:pPr>
      <w:r w:rsidRPr="003A5F18">
        <w:rPr>
          <w:b/>
          <w:sz w:val="22"/>
          <w:szCs w:val="22"/>
        </w:rPr>
        <w:t>Predmet pogodbe</w:t>
      </w:r>
    </w:p>
    <w:p w14:paraId="07A23A5F" w14:textId="77777777" w:rsidR="00804229" w:rsidRPr="003A5F18" w:rsidRDefault="00804229" w:rsidP="00804229">
      <w:pPr>
        <w:numPr>
          <w:ilvl w:val="0"/>
          <w:numId w:val="20"/>
        </w:numPr>
        <w:spacing w:after="200" w:line="276" w:lineRule="auto"/>
        <w:ind w:left="5322" w:right="-286"/>
        <w:contextualSpacing/>
        <w:rPr>
          <w:sz w:val="22"/>
          <w:szCs w:val="22"/>
        </w:rPr>
      </w:pPr>
      <w:r w:rsidRPr="003A5F18">
        <w:rPr>
          <w:sz w:val="22"/>
          <w:szCs w:val="22"/>
        </w:rPr>
        <w:t>člen</w:t>
      </w:r>
    </w:p>
    <w:p w14:paraId="75A5FC97" w14:textId="77777777" w:rsidR="00804229" w:rsidRPr="003A5F18" w:rsidRDefault="00804229" w:rsidP="00804229">
      <w:pPr>
        <w:ind w:right="-286"/>
        <w:jc w:val="both"/>
        <w:rPr>
          <w:sz w:val="22"/>
          <w:szCs w:val="22"/>
        </w:rPr>
      </w:pPr>
    </w:p>
    <w:p w14:paraId="7BD821E4" w14:textId="77777777" w:rsidR="00804229" w:rsidRPr="003A5F18" w:rsidRDefault="00804229" w:rsidP="00804229">
      <w:pPr>
        <w:jc w:val="both"/>
        <w:rPr>
          <w:sz w:val="22"/>
          <w:szCs w:val="22"/>
          <w:lang w:eastAsia="en-US"/>
        </w:rPr>
      </w:pPr>
      <w:r w:rsidRPr="003A5F18">
        <w:rPr>
          <w:sz w:val="22"/>
          <w:szCs w:val="22"/>
        </w:rPr>
        <w:t>Naročnik s to pogodbo naroča</w:t>
      </w:r>
      <w:r w:rsidRPr="003A5F18">
        <w:rPr>
          <w:sz w:val="22"/>
          <w:szCs w:val="22"/>
          <w:lang w:eastAsia="en-US"/>
        </w:rPr>
        <w:t xml:space="preserve">, izvajalec pa prevzame v izvedbo rekonstrukcijo ulice V Murglah na odseku med Cesto v Mestni log do </w:t>
      </w:r>
      <w:proofErr w:type="spellStart"/>
      <w:r w:rsidRPr="003A5F18">
        <w:rPr>
          <w:sz w:val="22"/>
          <w:szCs w:val="22"/>
          <w:lang w:eastAsia="en-US"/>
        </w:rPr>
        <w:t>h.š</w:t>
      </w:r>
      <w:proofErr w:type="spellEnd"/>
      <w:r w:rsidRPr="003A5F18">
        <w:rPr>
          <w:sz w:val="22"/>
          <w:szCs w:val="22"/>
          <w:lang w:eastAsia="en-US"/>
        </w:rPr>
        <w:t xml:space="preserve">. V Murglah 76 v dolžini 400m v Ljubljani, pri katerem se upoštevajo </w:t>
      </w:r>
      <w:proofErr w:type="spellStart"/>
      <w:r w:rsidRPr="003A5F18">
        <w:rPr>
          <w:sz w:val="22"/>
          <w:szCs w:val="22"/>
          <w:lang w:eastAsia="en-US"/>
        </w:rPr>
        <w:t>okoljski</w:t>
      </w:r>
      <w:proofErr w:type="spellEnd"/>
      <w:r w:rsidRPr="003A5F18">
        <w:rPr>
          <w:sz w:val="22"/>
          <w:szCs w:val="22"/>
          <w:lang w:eastAsia="en-US"/>
        </w:rPr>
        <w:t xml:space="preserve"> vidiki.</w:t>
      </w:r>
    </w:p>
    <w:p w14:paraId="2D991D8B" w14:textId="77777777" w:rsidR="00804229" w:rsidRPr="003A5F18" w:rsidRDefault="00804229" w:rsidP="00804229">
      <w:pPr>
        <w:jc w:val="both"/>
        <w:rPr>
          <w:sz w:val="22"/>
          <w:szCs w:val="22"/>
          <w:lang w:eastAsia="en-US"/>
        </w:rPr>
      </w:pPr>
    </w:p>
    <w:p w14:paraId="660F1EC2" w14:textId="77777777" w:rsidR="00804229" w:rsidRPr="003A5F18" w:rsidRDefault="00804229" w:rsidP="00804229">
      <w:pPr>
        <w:jc w:val="both"/>
        <w:rPr>
          <w:sz w:val="22"/>
          <w:szCs w:val="22"/>
          <w:lang w:eastAsia="en-US"/>
        </w:rPr>
      </w:pPr>
    </w:p>
    <w:p w14:paraId="6D1BDA55" w14:textId="77777777" w:rsidR="00804229" w:rsidRPr="003A5F18" w:rsidRDefault="00804229" w:rsidP="00804229">
      <w:pPr>
        <w:jc w:val="both"/>
        <w:rPr>
          <w:sz w:val="22"/>
          <w:szCs w:val="22"/>
          <w:lang w:eastAsia="en-US"/>
        </w:rPr>
      </w:pPr>
    </w:p>
    <w:p w14:paraId="6093D142" w14:textId="77777777" w:rsidR="00804229" w:rsidRPr="003A5F18" w:rsidRDefault="00804229" w:rsidP="00804229">
      <w:pPr>
        <w:numPr>
          <w:ilvl w:val="0"/>
          <w:numId w:val="20"/>
        </w:numPr>
        <w:spacing w:after="200" w:line="276" w:lineRule="auto"/>
        <w:ind w:left="5322"/>
        <w:contextualSpacing/>
        <w:jc w:val="both"/>
        <w:rPr>
          <w:sz w:val="22"/>
          <w:szCs w:val="22"/>
        </w:rPr>
      </w:pPr>
      <w:r w:rsidRPr="003A5F18">
        <w:rPr>
          <w:sz w:val="22"/>
          <w:szCs w:val="22"/>
        </w:rPr>
        <w:t>člen</w:t>
      </w:r>
    </w:p>
    <w:p w14:paraId="21CFBDD9" w14:textId="77777777" w:rsidR="00804229" w:rsidRPr="003A5F18" w:rsidRDefault="00804229" w:rsidP="00804229">
      <w:pPr>
        <w:ind w:left="4755"/>
        <w:jc w:val="both"/>
        <w:rPr>
          <w:sz w:val="22"/>
          <w:szCs w:val="22"/>
        </w:rPr>
      </w:pPr>
    </w:p>
    <w:p w14:paraId="39B304C0" w14:textId="77777777" w:rsidR="00804229" w:rsidRPr="003A5F18" w:rsidRDefault="00804229" w:rsidP="00804229">
      <w:pPr>
        <w:jc w:val="both"/>
        <w:rPr>
          <w:sz w:val="22"/>
          <w:szCs w:val="22"/>
        </w:rPr>
      </w:pPr>
      <w:r w:rsidRPr="003A5F18">
        <w:rPr>
          <w:sz w:val="22"/>
          <w:szCs w:val="22"/>
        </w:rPr>
        <w:t xml:space="preserve">Izvajalec se obvezuje, da bo izvršil pogodbena dela v skladu in v obsegu z naslednjimi dokumenti, ki so priloge in sestavni del te pogodbe : </w:t>
      </w:r>
    </w:p>
    <w:p w14:paraId="23CA0834" w14:textId="77777777" w:rsidR="00804229" w:rsidRPr="003A5F18" w:rsidRDefault="00804229" w:rsidP="00804229">
      <w:pPr>
        <w:numPr>
          <w:ilvl w:val="0"/>
          <w:numId w:val="22"/>
        </w:numPr>
        <w:spacing w:after="200" w:line="276" w:lineRule="auto"/>
        <w:contextualSpacing/>
        <w:jc w:val="both"/>
        <w:rPr>
          <w:sz w:val="22"/>
          <w:szCs w:val="22"/>
        </w:rPr>
      </w:pPr>
      <w:r w:rsidRPr="003A5F18">
        <w:rPr>
          <w:sz w:val="22"/>
          <w:szCs w:val="22"/>
        </w:rPr>
        <w:t>ponudbo izvajalca št. ………………. z dne …………….. in končno ponudbo dogovorjeno na pogajanjih dne ……………………;</w:t>
      </w:r>
    </w:p>
    <w:p w14:paraId="18A96D30" w14:textId="77777777" w:rsidR="00804229" w:rsidRPr="003A5F18" w:rsidRDefault="00804229" w:rsidP="00804229">
      <w:pPr>
        <w:numPr>
          <w:ilvl w:val="0"/>
          <w:numId w:val="22"/>
        </w:numPr>
        <w:spacing w:after="200" w:line="276" w:lineRule="auto"/>
        <w:contextualSpacing/>
        <w:jc w:val="both"/>
        <w:rPr>
          <w:sz w:val="22"/>
          <w:szCs w:val="22"/>
        </w:rPr>
      </w:pPr>
      <w:r w:rsidRPr="003A5F18">
        <w:rPr>
          <w:sz w:val="22"/>
          <w:szCs w:val="22"/>
        </w:rPr>
        <w:t>razpisno dokumentacijo  št. …………… z dne …………….;</w:t>
      </w:r>
    </w:p>
    <w:p w14:paraId="36CE8A0D" w14:textId="77777777" w:rsidR="00804229" w:rsidRPr="003A5F18" w:rsidRDefault="00804229" w:rsidP="00417AE9">
      <w:pPr>
        <w:numPr>
          <w:ilvl w:val="0"/>
          <w:numId w:val="22"/>
        </w:numPr>
        <w:spacing w:after="200" w:line="276" w:lineRule="auto"/>
        <w:contextualSpacing/>
        <w:jc w:val="both"/>
        <w:rPr>
          <w:sz w:val="22"/>
          <w:szCs w:val="22"/>
        </w:rPr>
      </w:pPr>
      <w:r w:rsidRPr="003A5F18">
        <w:rPr>
          <w:sz w:val="22"/>
          <w:szCs w:val="22"/>
        </w:rPr>
        <w:t>projektno dokumentacijo PZI  Rekonstrukcija  ulice v Murglah  št. BR 66/17-PZI, ki jo je izdelal Boštjan Račič s.p., Zemljemerska 12, 1000  Ljubljana, z datumom maj 2018;</w:t>
      </w:r>
    </w:p>
    <w:p w14:paraId="2C92F6BB" w14:textId="77777777" w:rsidR="00804229" w:rsidRPr="003A5F18" w:rsidRDefault="00804229" w:rsidP="00804229">
      <w:pPr>
        <w:numPr>
          <w:ilvl w:val="0"/>
          <w:numId w:val="22"/>
        </w:numPr>
        <w:overflowPunct w:val="0"/>
        <w:autoSpaceDE w:val="0"/>
        <w:autoSpaceDN w:val="0"/>
        <w:adjustRightInd w:val="0"/>
        <w:spacing w:after="200" w:line="276" w:lineRule="auto"/>
        <w:jc w:val="both"/>
        <w:textAlignment w:val="baseline"/>
        <w:rPr>
          <w:sz w:val="22"/>
          <w:szCs w:val="22"/>
        </w:rPr>
      </w:pPr>
      <w:r w:rsidRPr="003A5F18">
        <w:rPr>
          <w:sz w:val="22"/>
          <w:szCs w:val="22"/>
        </w:rPr>
        <w:t>terminskim načrtom izvedbe pogodbenih del.</w:t>
      </w:r>
    </w:p>
    <w:p w14:paraId="1D102DE4" w14:textId="77777777" w:rsidR="00804229" w:rsidRPr="003A5F18" w:rsidRDefault="00804229" w:rsidP="00804229">
      <w:pPr>
        <w:tabs>
          <w:tab w:val="center" w:pos="4536"/>
          <w:tab w:val="right" w:pos="9072"/>
        </w:tabs>
        <w:jc w:val="both"/>
        <w:rPr>
          <w:b/>
          <w:sz w:val="22"/>
          <w:szCs w:val="22"/>
        </w:rPr>
      </w:pPr>
    </w:p>
    <w:p w14:paraId="10BD4206" w14:textId="77777777" w:rsidR="00804229" w:rsidRPr="003A5F18" w:rsidRDefault="00804229" w:rsidP="00804229">
      <w:pPr>
        <w:tabs>
          <w:tab w:val="center" w:pos="4536"/>
          <w:tab w:val="right" w:pos="9072"/>
        </w:tabs>
        <w:jc w:val="both"/>
        <w:rPr>
          <w:b/>
          <w:sz w:val="22"/>
          <w:szCs w:val="22"/>
        </w:rPr>
      </w:pPr>
    </w:p>
    <w:p w14:paraId="479A8A84" w14:textId="77777777" w:rsidR="00804229" w:rsidRPr="003A5F18" w:rsidRDefault="00804229" w:rsidP="00804229">
      <w:pPr>
        <w:tabs>
          <w:tab w:val="center" w:pos="4536"/>
          <w:tab w:val="right" w:pos="9072"/>
        </w:tabs>
        <w:jc w:val="both"/>
        <w:outlineLvl w:val="0"/>
        <w:rPr>
          <w:b/>
          <w:sz w:val="22"/>
          <w:szCs w:val="22"/>
        </w:rPr>
      </w:pPr>
      <w:r w:rsidRPr="003A5F18">
        <w:rPr>
          <w:b/>
          <w:sz w:val="22"/>
          <w:szCs w:val="22"/>
        </w:rPr>
        <w:t>Cena pogodbenih del</w:t>
      </w:r>
    </w:p>
    <w:p w14:paraId="0EC0B57C" w14:textId="77777777" w:rsidR="00804229" w:rsidRPr="003A5F18" w:rsidRDefault="00804229" w:rsidP="00804229">
      <w:pPr>
        <w:tabs>
          <w:tab w:val="center" w:pos="4536"/>
          <w:tab w:val="right" w:pos="9072"/>
        </w:tabs>
        <w:jc w:val="both"/>
        <w:rPr>
          <w:b/>
          <w:color w:val="FF0000"/>
          <w:sz w:val="22"/>
          <w:szCs w:val="22"/>
        </w:rPr>
      </w:pPr>
    </w:p>
    <w:p w14:paraId="11FF0D1F" w14:textId="77777777" w:rsidR="00804229" w:rsidRPr="003A5F18" w:rsidRDefault="00804229" w:rsidP="00804229">
      <w:pPr>
        <w:numPr>
          <w:ilvl w:val="0"/>
          <w:numId w:val="20"/>
        </w:numPr>
        <w:spacing w:after="200" w:line="276" w:lineRule="auto"/>
        <w:ind w:left="5322" w:right="-286"/>
        <w:contextualSpacing/>
        <w:rPr>
          <w:sz w:val="22"/>
          <w:szCs w:val="22"/>
        </w:rPr>
      </w:pPr>
      <w:r w:rsidRPr="003A5F18">
        <w:rPr>
          <w:sz w:val="22"/>
          <w:szCs w:val="22"/>
        </w:rPr>
        <w:t>člen</w:t>
      </w:r>
    </w:p>
    <w:p w14:paraId="00A72526" w14:textId="77777777" w:rsidR="00804229" w:rsidRPr="003A5F18" w:rsidRDefault="00804229" w:rsidP="00804229">
      <w:pPr>
        <w:ind w:right="-286"/>
        <w:jc w:val="both"/>
        <w:rPr>
          <w:sz w:val="22"/>
          <w:szCs w:val="22"/>
        </w:rPr>
      </w:pPr>
    </w:p>
    <w:p w14:paraId="2748CFD7" w14:textId="77777777" w:rsidR="00804229" w:rsidRPr="003A5F18" w:rsidRDefault="00804229" w:rsidP="00804229">
      <w:pPr>
        <w:jc w:val="both"/>
        <w:rPr>
          <w:sz w:val="22"/>
          <w:szCs w:val="22"/>
          <w:lang w:eastAsia="en-US"/>
        </w:rPr>
      </w:pPr>
      <w:r w:rsidRPr="003A5F18">
        <w:rPr>
          <w:sz w:val="22"/>
          <w:szCs w:val="22"/>
          <w:lang w:eastAsia="en-US"/>
        </w:rPr>
        <w:t>Cena</w:t>
      </w:r>
      <w:r w:rsidRPr="003A5F18">
        <w:rPr>
          <w:b/>
          <w:sz w:val="22"/>
          <w:szCs w:val="22"/>
          <w:lang w:eastAsia="en-US"/>
        </w:rPr>
        <w:t xml:space="preserve"> </w:t>
      </w:r>
      <w:r w:rsidRPr="003A5F18">
        <w:rPr>
          <w:sz w:val="22"/>
          <w:szCs w:val="22"/>
          <w:lang w:eastAsia="en-US"/>
        </w:rPr>
        <w:t>pogodbenih del (v nadaljevanju: pogodbena cena) je določena po sistemu »cena na enoto« na osnovi izvajalčevega predračuna št. ……………….. z dne ………….. (v nadaljevanju: ponudbeni predračun in  končne ponudbe z dne ………….., dogovorjene na neposrednih pogajanjih z dne …………….. (v nadaljevanju: končna  ponudba):</w:t>
      </w:r>
    </w:p>
    <w:p w14:paraId="2F5A24F4" w14:textId="77777777" w:rsidR="00804229" w:rsidRPr="003A5F18" w:rsidRDefault="00804229" w:rsidP="00804229">
      <w:pPr>
        <w:tabs>
          <w:tab w:val="right" w:pos="8789"/>
        </w:tabs>
        <w:ind w:right="-286"/>
        <w:jc w:val="both"/>
        <w:rPr>
          <w:iCs/>
          <w:sz w:val="22"/>
          <w:szCs w:val="22"/>
        </w:rPr>
      </w:pPr>
    </w:p>
    <w:tbl>
      <w:tblPr>
        <w:tblStyle w:val="Tabelamrea1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686"/>
      </w:tblGrid>
      <w:tr w:rsidR="00804229" w:rsidRPr="003A5F18" w14:paraId="13325BF7" w14:textId="77777777" w:rsidTr="00804229">
        <w:tc>
          <w:tcPr>
            <w:tcW w:w="5920" w:type="dxa"/>
          </w:tcPr>
          <w:p w14:paraId="30486C50" w14:textId="77777777" w:rsidR="00804229" w:rsidRPr="003A5F18" w:rsidRDefault="00804229" w:rsidP="00804229">
            <w:pPr>
              <w:tabs>
                <w:tab w:val="right" w:pos="8789"/>
              </w:tabs>
              <w:ind w:right="-286"/>
              <w:jc w:val="both"/>
              <w:rPr>
                <w:iCs/>
              </w:rPr>
            </w:pPr>
            <w:r w:rsidRPr="003A5F18">
              <w:rPr>
                <w:iCs/>
              </w:rPr>
              <w:t xml:space="preserve">Cena brez DDV                                                                               </w:t>
            </w:r>
          </w:p>
        </w:tc>
        <w:tc>
          <w:tcPr>
            <w:tcW w:w="3686" w:type="dxa"/>
          </w:tcPr>
          <w:p w14:paraId="656FF5B7" w14:textId="77777777" w:rsidR="00804229" w:rsidRPr="003A5F18" w:rsidRDefault="00804229" w:rsidP="00804229">
            <w:pPr>
              <w:tabs>
                <w:tab w:val="right" w:pos="8789"/>
              </w:tabs>
              <w:jc w:val="right"/>
              <w:rPr>
                <w:iCs/>
              </w:rPr>
            </w:pPr>
            <w:r w:rsidRPr="003A5F18">
              <w:rPr>
                <w:iCs/>
              </w:rPr>
              <w:t>………………  EUR</w:t>
            </w:r>
          </w:p>
        </w:tc>
      </w:tr>
      <w:tr w:rsidR="00804229" w:rsidRPr="003A5F18" w14:paraId="223A3503" w14:textId="77777777" w:rsidTr="00804229">
        <w:tc>
          <w:tcPr>
            <w:tcW w:w="5920" w:type="dxa"/>
            <w:tcBorders>
              <w:bottom w:val="single" w:sz="4" w:space="0" w:color="auto"/>
            </w:tcBorders>
          </w:tcPr>
          <w:p w14:paraId="0DFED2DF" w14:textId="77777777" w:rsidR="00804229" w:rsidRPr="003A5F18" w:rsidRDefault="00804229" w:rsidP="00804229">
            <w:pPr>
              <w:tabs>
                <w:tab w:val="right" w:pos="8789"/>
              </w:tabs>
              <w:ind w:right="-286"/>
              <w:jc w:val="both"/>
              <w:rPr>
                <w:iCs/>
              </w:rPr>
            </w:pPr>
            <w:r w:rsidRPr="003A5F18">
              <w:t>Popust  ……..%</w:t>
            </w:r>
            <w:r w:rsidRPr="003A5F18">
              <w:tab/>
            </w:r>
            <w:r w:rsidRPr="003A5F18">
              <w:rPr>
                <w:u w:val="single"/>
              </w:rPr>
              <w:t>%</w:t>
            </w:r>
          </w:p>
        </w:tc>
        <w:tc>
          <w:tcPr>
            <w:tcW w:w="3686" w:type="dxa"/>
            <w:tcBorders>
              <w:bottom w:val="single" w:sz="4" w:space="0" w:color="auto"/>
            </w:tcBorders>
          </w:tcPr>
          <w:p w14:paraId="03EC7B13" w14:textId="77777777" w:rsidR="00804229" w:rsidRPr="003A5F18" w:rsidRDefault="00804229" w:rsidP="00804229">
            <w:pPr>
              <w:tabs>
                <w:tab w:val="right" w:pos="8789"/>
              </w:tabs>
              <w:jc w:val="right"/>
            </w:pPr>
            <w:r w:rsidRPr="003A5F18">
              <w:t>………………  EUR</w:t>
            </w:r>
          </w:p>
        </w:tc>
      </w:tr>
      <w:tr w:rsidR="00804229" w:rsidRPr="003A5F18" w14:paraId="64508B42" w14:textId="77777777" w:rsidTr="00804229">
        <w:tc>
          <w:tcPr>
            <w:tcW w:w="5920" w:type="dxa"/>
            <w:tcBorders>
              <w:top w:val="single" w:sz="4" w:space="0" w:color="auto"/>
            </w:tcBorders>
          </w:tcPr>
          <w:p w14:paraId="2E1074E7" w14:textId="77777777" w:rsidR="00804229" w:rsidRPr="003A5F18" w:rsidRDefault="00804229" w:rsidP="00804229">
            <w:pPr>
              <w:tabs>
                <w:tab w:val="right" w:pos="8789"/>
              </w:tabs>
              <w:ind w:right="-286"/>
              <w:jc w:val="both"/>
              <w:rPr>
                <w:iCs/>
              </w:rPr>
            </w:pPr>
            <w:r w:rsidRPr="003A5F18">
              <w:t>Cena s popustom - brez DDV</w:t>
            </w:r>
          </w:p>
        </w:tc>
        <w:tc>
          <w:tcPr>
            <w:tcW w:w="3686" w:type="dxa"/>
            <w:tcBorders>
              <w:top w:val="single" w:sz="4" w:space="0" w:color="auto"/>
            </w:tcBorders>
          </w:tcPr>
          <w:p w14:paraId="4861A054" w14:textId="77777777" w:rsidR="00804229" w:rsidRPr="003A5F18" w:rsidRDefault="00804229" w:rsidP="00804229">
            <w:pPr>
              <w:tabs>
                <w:tab w:val="right" w:pos="8789"/>
              </w:tabs>
              <w:jc w:val="right"/>
              <w:rPr>
                <w:iCs/>
              </w:rPr>
            </w:pPr>
            <w:r w:rsidRPr="003A5F18">
              <w:t xml:space="preserve">                    ………………  EUR</w:t>
            </w:r>
          </w:p>
        </w:tc>
      </w:tr>
      <w:tr w:rsidR="00804229" w:rsidRPr="003A5F18" w14:paraId="1B42D798" w14:textId="77777777" w:rsidTr="00804229">
        <w:tc>
          <w:tcPr>
            <w:tcW w:w="5920" w:type="dxa"/>
            <w:tcBorders>
              <w:bottom w:val="single" w:sz="4" w:space="0" w:color="auto"/>
            </w:tcBorders>
          </w:tcPr>
          <w:p w14:paraId="00FB4D87" w14:textId="77777777" w:rsidR="00804229" w:rsidRPr="003A5F18" w:rsidRDefault="00804229" w:rsidP="00804229">
            <w:pPr>
              <w:tabs>
                <w:tab w:val="right" w:pos="8789"/>
              </w:tabs>
              <w:ind w:right="-286"/>
              <w:jc w:val="both"/>
              <w:rPr>
                <w:iCs/>
              </w:rPr>
            </w:pPr>
            <w:r w:rsidRPr="003A5F18">
              <w:t>22 %</w:t>
            </w:r>
            <w:r w:rsidRPr="003A5F18">
              <w:tab/>
            </w:r>
            <w:r w:rsidRPr="003A5F18">
              <w:rPr>
                <w:i/>
                <w:u w:val="single"/>
              </w:rPr>
              <w:t xml:space="preserve"> V             </w:t>
            </w:r>
          </w:p>
        </w:tc>
        <w:tc>
          <w:tcPr>
            <w:tcW w:w="3686" w:type="dxa"/>
            <w:tcBorders>
              <w:bottom w:val="single" w:sz="4" w:space="0" w:color="auto"/>
            </w:tcBorders>
          </w:tcPr>
          <w:p w14:paraId="43D9F2C2" w14:textId="77777777" w:rsidR="00804229" w:rsidRPr="003A5F18" w:rsidRDefault="00804229" w:rsidP="00804229">
            <w:pPr>
              <w:tabs>
                <w:tab w:val="right" w:pos="8789"/>
              </w:tabs>
              <w:jc w:val="right"/>
              <w:rPr>
                <w:iCs/>
              </w:rPr>
            </w:pPr>
            <w:r w:rsidRPr="003A5F18">
              <w:t xml:space="preserve">           ………………  EUR</w:t>
            </w:r>
          </w:p>
        </w:tc>
      </w:tr>
      <w:tr w:rsidR="00804229" w:rsidRPr="003A5F18" w14:paraId="26D44FFA" w14:textId="77777777" w:rsidTr="00804229">
        <w:tc>
          <w:tcPr>
            <w:tcW w:w="5920" w:type="dxa"/>
            <w:tcBorders>
              <w:top w:val="single" w:sz="4" w:space="0" w:color="auto"/>
            </w:tcBorders>
          </w:tcPr>
          <w:p w14:paraId="6E559C5C" w14:textId="77777777" w:rsidR="00804229" w:rsidRPr="003A5F18" w:rsidRDefault="00804229" w:rsidP="00804229">
            <w:pPr>
              <w:tabs>
                <w:tab w:val="right" w:pos="8789"/>
              </w:tabs>
              <w:ind w:right="-286"/>
              <w:jc w:val="both"/>
              <w:rPr>
                <w:b/>
                <w:iCs/>
              </w:rPr>
            </w:pPr>
            <w:r w:rsidRPr="003A5F18">
              <w:rPr>
                <w:b/>
              </w:rPr>
              <w:t>SKUPAJ Z DDV</w:t>
            </w:r>
          </w:p>
        </w:tc>
        <w:tc>
          <w:tcPr>
            <w:tcW w:w="3686" w:type="dxa"/>
            <w:tcBorders>
              <w:top w:val="single" w:sz="4" w:space="0" w:color="auto"/>
            </w:tcBorders>
          </w:tcPr>
          <w:p w14:paraId="655C73D3" w14:textId="77777777" w:rsidR="00804229" w:rsidRPr="003A5F18" w:rsidRDefault="00804229" w:rsidP="00804229">
            <w:pPr>
              <w:tabs>
                <w:tab w:val="right" w:pos="8789"/>
              </w:tabs>
              <w:jc w:val="right"/>
              <w:rPr>
                <w:iCs/>
              </w:rPr>
            </w:pPr>
            <w:r w:rsidRPr="003A5F18">
              <w:rPr>
                <w:b/>
              </w:rPr>
              <w:t>………………  EUR</w:t>
            </w:r>
          </w:p>
        </w:tc>
      </w:tr>
    </w:tbl>
    <w:p w14:paraId="3A0CF9FF" w14:textId="77777777" w:rsidR="00804229" w:rsidRPr="003A5F18" w:rsidRDefault="00804229" w:rsidP="00804229">
      <w:pPr>
        <w:overflowPunct w:val="0"/>
        <w:autoSpaceDE w:val="0"/>
        <w:autoSpaceDN w:val="0"/>
        <w:adjustRightInd w:val="0"/>
        <w:spacing w:after="60"/>
        <w:jc w:val="both"/>
        <w:textAlignment w:val="baseline"/>
        <w:rPr>
          <w:b/>
          <w:sz w:val="22"/>
          <w:szCs w:val="22"/>
        </w:rPr>
      </w:pPr>
      <w:r w:rsidRPr="003A5F18">
        <w:rPr>
          <w:b/>
          <w:sz w:val="22"/>
          <w:szCs w:val="22"/>
        </w:rPr>
        <w:t xml:space="preserve">                    </w:t>
      </w:r>
    </w:p>
    <w:p w14:paraId="1EDF6CC0" w14:textId="77777777" w:rsidR="00804229" w:rsidRPr="003A5F18" w:rsidRDefault="00804229" w:rsidP="00804229">
      <w:pPr>
        <w:overflowPunct w:val="0"/>
        <w:autoSpaceDE w:val="0"/>
        <w:autoSpaceDN w:val="0"/>
        <w:adjustRightInd w:val="0"/>
        <w:ind w:right="-286"/>
        <w:jc w:val="both"/>
        <w:textAlignment w:val="baseline"/>
        <w:rPr>
          <w:iCs/>
          <w:sz w:val="22"/>
          <w:szCs w:val="22"/>
        </w:rPr>
      </w:pPr>
      <w:r w:rsidRPr="003A5F18">
        <w:rPr>
          <w:iCs/>
          <w:sz w:val="22"/>
          <w:szCs w:val="22"/>
        </w:rPr>
        <w:t>(z besedo: ………………………………………………… in …../100).</w:t>
      </w:r>
    </w:p>
    <w:p w14:paraId="7C5BD5AB" w14:textId="77777777" w:rsidR="00804229" w:rsidRPr="003A5F18" w:rsidRDefault="00804229" w:rsidP="00804229">
      <w:pPr>
        <w:overflowPunct w:val="0"/>
        <w:autoSpaceDE w:val="0"/>
        <w:autoSpaceDN w:val="0"/>
        <w:adjustRightInd w:val="0"/>
        <w:spacing w:after="60"/>
        <w:jc w:val="both"/>
        <w:textAlignment w:val="baseline"/>
        <w:rPr>
          <w:b/>
          <w:sz w:val="22"/>
          <w:szCs w:val="22"/>
        </w:rPr>
      </w:pPr>
      <w:r w:rsidRPr="003A5F18">
        <w:rPr>
          <w:b/>
          <w:sz w:val="22"/>
          <w:szCs w:val="22"/>
        </w:rPr>
        <w:t xml:space="preserve">                 </w:t>
      </w:r>
    </w:p>
    <w:p w14:paraId="6A20EBBE" w14:textId="77777777" w:rsidR="00804229" w:rsidRPr="003A5F18" w:rsidRDefault="00804229" w:rsidP="00804229">
      <w:pPr>
        <w:spacing w:after="200" w:line="276" w:lineRule="auto"/>
        <w:rPr>
          <w:sz w:val="22"/>
          <w:szCs w:val="22"/>
        </w:rPr>
      </w:pPr>
      <w:r w:rsidRPr="003A5F18">
        <w:rPr>
          <w:sz w:val="22"/>
          <w:szCs w:val="22"/>
        </w:rPr>
        <w:t>Cena na enoto in popusti, dogovorjeni s to pogodbo so fiksni ves čas izvedbe do uspešnega prevzema pogodbenih del.</w:t>
      </w:r>
    </w:p>
    <w:p w14:paraId="0C00C426" w14:textId="77777777" w:rsidR="00804229" w:rsidRPr="003A5F18" w:rsidRDefault="00804229" w:rsidP="00804229">
      <w:pPr>
        <w:jc w:val="both"/>
        <w:outlineLvl w:val="0"/>
        <w:rPr>
          <w:sz w:val="22"/>
          <w:szCs w:val="22"/>
        </w:rPr>
      </w:pPr>
      <w:r w:rsidRPr="003A5F18" w:rsidDel="00730AB5">
        <w:rPr>
          <w:sz w:val="22"/>
          <w:szCs w:val="22"/>
        </w:rPr>
        <w:lastRenderedPageBreak/>
        <w:t>.</w:t>
      </w:r>
    </w:p>
    <w:p w14:paraId="14719D68" w14:textId="77777777" w:rsidR="00804229" w:rsidRPr="003A5F18" w:rsidRDefault="00804229" w:rsidP="00804229">
      <w:pPr>
        <w:jc w:val="both"/>
        <w:outlineLvl w:val="0"/>
        <w:rPr>
          <w:sz w:val="22"/>
          <w:szCs w:val="22"/>
        </w:rPr>
      </w:pPr>
    </w:p>
    <w:p w14:paraId="65B049B7" w14:textId="7F6BE5D1" w:rsidR="00804229" w:rsidRPr="003A5F18" w:rsidRDefault="00804229" w:rsidP="00804229">
      <w:pPr>
        <w:spacing w:after="200" w:line="276" w:lineRule="auto"/>
        <w:rPr>
          <w:b/>
          <w:i/>
          <w:color w:val="000000"/>
          <w:sz w:val="22"/>
          <w:szCs w:val="22"/>
        </w:rPr>
      </w:pPr>
      <w:r w:rsidRPr="003A5F18">
        <w:rPr>
          <w:b/>
          <w:i/>
          <w:color w:val="000000"/>
          <w:sz w:val="22"/>
          <w:szCs w:val="22"/>
        </w:rPr>
        <w:t xml:space="preserve">(Opomba: se upošteva v primeru, če gre za obdavčljivo dejavnost naročnika)/ </w:t>
      </w:r>
    </w:p>
    <w:p w14:paraId="3708CE64" w14:textId="72678D61" w:rsidR="00804229" w:rsidRPr="003A5F18" w:rsidRDefault="00804229" w:rsidP="00804229">
      <w:pPr>
        <w:spacing w:after="200" w:line="276" w:lineRule="auto"/>
        <w:rPr>
          <w:rFonts w:asciiTheme="minorHAnsi" w:eastAsiaTheme="minorHAnsi" w:hAnsiTheme="minorHAnsi" w:cstheme="minorBidi"/>
          <w:i/>
          <w:sz w:val="22"/>
          <w:szCs w:val="22"/>
          <w:lang w:eastAsia="en-US"/>
        </w:rPr>
      </w:pPr>
      <w:r w:rsidRPr="003A5F18">
        <w:rPr>
          <w:rFonts w:asciiTheme="minorHAnsi" w:eastAsiaTheme="minorHAnsi" w:hAnsiTheme="minorHAnsi" w:cstheme="minorBidi"/>
          <w:i/>
          <w:sz w:val="22"/>
          <w:szCs w:val="22"/>
          <w:lang w:eastAsia="en-US"/>
        </w:rPr>
        <w:t>Od tega znaša vrednost del, ki se nanaša na obdavčljivo dejavnost naročnika gradnje gospodarske javne infrastrukture z upoštevanjem ……….. komercialnega popusta:</w:t>
      </w:r>
    </w:p>
    <w:p w14:paraId="67E2B528" w14:textId="77777777" w:rsidR="00804229" w:rsidRPr="003A5F18" w:rsidRDefault="00804229" w:rsidP="00804229">
      <w:pPr>
        <w:jc w:val="both"/>
        <w:outlineLvl w:val="0"/>
        <w:rPr>
          <w:sz w:val="22"/>
          <w:szCs w:val="22"/>
        </w:rPr>
      </w:pPr>
    </w:p>
    <w:p w14:paraId="7F4CAFC5" w14:textId="77777777" w:rsidR="00804229" w:rsidRPr="003A5F18" w:rsidRDefault="00804229" w:rsidP="00804229">
      <w:pPr>
        <w:numPr>
          <w:ilvl w:val="12"/>
          <w:numId w:val="0"/>
        </w:numPr>
        <w:jc w:val="both"/>
        <w:rPr>
          <w:sz w:val="22"/>
          <w:szCs w:val="22"/>
        </w:rPr>
      </w:pPr>
    </w:p>
    <w:p w14:paraId="3C001C84" w14:textId="77777777" w:rsidR="00804229" w:rsidRPr="003A5F18" w:rsidRDefault="00804229" w:rsidP="00804229">
      <w:pPr>
        <w:jc w:val="both"/>
        <w:rPr>
          <w:sz w:val="22"/>
          <w:szCs w:val="22"/>
        </w:rPr>
      </w:pPr>
      <w:r w:rsidRPr="003A5F18">
        <w:rPr>
          <w:sz w:val="22"/>
          <w:szCs w:val="22"/>
        </w:rPr>
        <w:t xml:space="preserve">Za morebitna nepredvidena dela, ki niso zajeta v ponudbi oziroma v tej pogodbi, bosta pogodbeni stranki sklenili dodatek k pogodbi, cene pa se bodo oblikovale na osnovi </w:t>
      </w:r>
      <w:proofErr w:type="spellStart"/>
      <w:r w:rsidRPr="003A5F18">
        <w:rPr>
          <w:sz w:val="22"/>
          <w:szCs w:val="22"/>
        </w:rPr>
        <w:t>kalkulativnih</w:t>
      </w:r>
      <w:proofErr w:type="spellEnd"/>
      <w:r w:rsidRPr="003A5F18">
        <w:rPr>
          <w:sz w:val="22"/>
          <w:szCs w:val="22"/>
        </w:rPr>
        <w:t xml:space="preserve"> osnov iz ponudbe izvajalca. Če le-teh ni, bosta ceno za ta dela izvajalec in naročnik določila na osnovi naknadno dogovorjenih osnov.</w:t>
      </w:r>
    </w:p>
    <w:p w14:paraId="6B52C8D8" w14:textId="77777777" w:rsidR="00804229" w:rsidRPr="003A5F18" w:rsidRDefault="00804229" w:rsidP="00804229">
      <w:pPr>
        <w:jc w:val="both"/>
        <w:rPr>
          <w:sz w:val="22"/>
          <w:szCs w:val="22"/>
        </w:rPr>
      </w:pPr>
    </w:p>
    <w:p w14:paraId="61EFFEF4" w14:textId="77777777" w:rsidR="00804229" w:rsidRPr="003A5F18" w:rsidRDefault="00804229" w:rsidP="00804229">
      <w:pPr>
        <w:spacing w:after="200" w:line="276" w:lineRule="auto"/>
        <w:rPr>
          <w:sz w:val="22"/>
          <w:szCs w:val="22"/>
        </w:rPr>
      </w:pPr>
      <w:r w:rsidRPr="003A5F18">
        <w:rPr>
          <w:sz w:val="22"/>
          <w:szCs w:val="22"/>
        </w:rPr>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14:paraId="68362B2E" w14:textId="1D420200" w:rsidR="00804229" w:rsidRPr="003A5F18" w:rsidRDefault="00804229" w:rsidP="00804229">
      <w:pPr>
        <w:tabs>
          <w:tab w:val="center" w:pos="4536"/>
          <w:tab w:val="right" w:pos="9072"/>
        </w:tabs>
        <w:jc w:val="both"/>
        <w:outlineLvl w:val="0"/>
        <w:rPr>
          <w:b/>
          <w:sz w:val="22"/>
          <w:szCs w:val="22"/>
        </w:rPr>
      </w:pPr>
    </w:p>
    <w:p w14:paraId="01237814" w14:textId="77777777" w:rsidR="00804229" w:rsidRPr="003A5F18" w:rsidRDefault="00804229" w:rsidP="00804229">
      <w:pPr>
        <w:tabs>
          <w:tab w:val="center" w:pos="4536"/>
          <w:tab w:val="right" w:pos="9072"/>
        </w:tabs>
        <w:jc w:val="both"/>
        <w:outlineLvl w:val="0"/>
        <w:rPr>
          <w:b/>
          <w:sz w:val="22"/>
          <w:szCs w:val="22"/>
        </w:rPr>
      </w:pPr>
      <w:r w:rsidRPr="003A5F18">
        <w:rPr>
          <w:b/>
          <w:sz w:val="22"/>
          <w:szCs w:val="22"/>
        </w:rPr>
        <w:t>Podizvajalci</w:t>
      </w:r>
    </w:p>
    <w:p w14:paraId="48C24E1D" w14:textId="77777777" w:rsidR="00804229" w:rsidRPr="003A5F18" w:rsidRDefault="00804229" w:rsidP="00804229">
      <w:pPr>
        <w:numPr>
          <w:ilvl w:val="0"/>
          <w:numId w:val="20"/>
        </w:numPr>
        <w:tabs>
          <w:tab w:val="left" w:pos="4253"/>
        </w:tabs>
        <w:spacing w:after="200" w:line="276" w:lineRule="auto"/>
        <w:ind w:left="5322" w:right="-286"/>
        <w:contextualSpacing/>
        <w:rPr>
          <w:sz w:val="22"/>
          <w:szCs w:val="22"/>
        </w:rPr>
      </w:pPr>
      <w:r w:rsidRPr="003A5F18">
        <w:rPr>
          <w:sz w:val="22"/>
          <w:szCs w:val="22"/>
        </w:rPr>
        <w:t>člen</w:t>
      </w:r>
    </w:p>
    <w:p w14:paraId="613B86E0" w14:textId="77777777" w:rsidR="00804229" w:rsidRPr="003A5F18" w:rsidRDefault="00804229" w:rsidP="00804229">
      <w:pPr>
        <w:ind w:right="-286"/>
        <w:jc w:val="both"/>
        <w:rPr>
          <w:sz w:val="22"/>
          <w:szCs w:val="22"/>
        </w:rPr>
      </w:pPr>
    </w:p>
    <w:p w14:paraId="43B22A99" w14:textId="77777777" w:rsidR="00804229" w:rsidRPr="003A5F18" w:rsidRDefault="00804229" w:rsidP="00804229">
      <w:pPr>
        <w:jc w:val="both"/>
        <w:rPr>
          <w:sz w:val="22"/>
          <w:szCs w:val="22"/>
        </w:rPr>
      </w:pPr>
      <w:r w:rsidRPr="003A5F18">
        <w:rPr>
          <w:sz w:val="22"/>
          <w:szCs w:val="22"/>
        </w:rPr>
        <w:t xml:space="preserve">/Določbe prvega do četrtega odstavka tega člena se upošteva v primeru, če izvajalec ne nastopa s </w:t>
      </w:r>
      <w:proofErr w:type="spellStart"/>
      <w:r w:rsidRPr="003A5F18">
        <w:rPr>
          <w:sz w:val="22"/>
          <w:szCs w:val="22"/>
        </w:rPr>
        <w:t>podizvajalc-em</w:t>
      </w:r>
      <w:proofErr w:type="spellEnd"/>
      <w:r w:rsidRPr="003A5F18">
        <w:rPr>
          <w:sz w:val="22"/>
          <w:szCs w:val="22"/>
        </w:rPr>
        <w:t>/-i /</w:t>
      </w:r>
    </w:p>
    <w:p w14:paraId="251906A7" w14:textId="77777777" w:rsidR="00804229" w:rsidRPr="003A5F18" w:rsidRDefault="00804229" w:rsidP="00804229">
      <w:pPr>
        <w:jc w:val="both"/>
        <w:rPr>
          <w:sz w:val="22"/>
          <w:szCs w:val="22"/>
        </w:rPr>
      </w:pPr>
    </w:p>
    <w:p w14:paraId="4C20EAB1" w14:textId="77777777" w:rsidR="00804229" w:rsidRPr="003A5F18" w:rsidRDefault="00804229" w:rsidP="00804229">
      <w:pPr>
        <w:jc w:val="both"/>
        <w:rPr>
          <w:sz w:val="22"/>
          <w:szCs w:val="22"/>
        </w:rPr>
      </w:pPr>
      <w:r w:rsidRPr="003A5F18">
        <w:rPr>
          <w:sz w:val="22"/>
          <w:szCs w:val="22"/>
        </w:rPr>
        <w:t>Izvajalec ob predložitvi ponudbe in ob sklenitvi te pogodbe nima prijavljenih podizvajalcev za izvedbo pogodbenih del.</w:t>
      </w:r>
    </w:p>
    <w:p w14:paraId="25D860B8" w14:textId="77777777" w:rsidR="00804229" w:rsidRPr="003A5F18" w:rsidRDefault="00804229" w:rsidP="00804229">
      <w:pPr>
        <w:jc w:val="both"/>
        <w:rPr>
          <w:sz w:val="22"/>
          <w:szCs w:val="22"/>
        </w:rPr>
      </w:pPr>
    </w:p>
    <w:p w14:paraId="79033334" w14:textId="77777777" w:rsidR="00804229" w:rsidRPr="003A5F18" w:rsidRDefault="00804229" w:rsidP="00804229">
      <w:pPr>
        <w:jc w:val="both"/>
        <w:rPr>
          <w:sz w:val="22"/>
          <w:szCs w:val="22"/>
        </w:rPr>
      </w:pPr>
      <w:r w:rsidRPr="003A5F18">
        <w:rPr>
          <w:sz w:val="22"/>
          <w:szCs w:val="22"/>
        </w:rPr>
        <w:t xml:space="preserve">Izvajalec se zavezuje, da bo v primeru naknadne nominacije podizvajalcev pisno obvestil naročnika najkasneje v 5 (petih) dneh po spremembi in mu skupaj z obvestilom posredoval  vse zahtevane dokumente v skladu s 94. členom ZJN-3. </w:t>
      </w:r>
    </w:p>
    <w:p w14:paraId="0AD05338" w14:textId="77777777" w:rsidR="00804229" w:rsidRPr="003A5F18" w:rsidRDefault="00804229" w:rsidP="00804229">
      <w:pPr>
        <w:jc w:val="both"/>
        <w:rPr>
          <w:sz w:val="22"/>
          <w:szCs w:val="22"/>
        </w:rPr>
      </w:pPr>
    </w:p>
    <w:p w14:paraId="75155299" w14:textId="77777777" w:rsidR="00804229" w:rsidRPr="003A5F18" w:rsidRDefault="00804229" w:rsidP="00804229">
      <w:pPr>
        <w:jc w:val="both"/>
        <w:rPr>
          <w:sz w:val="22"/>
          <w:szCs w:val="22"/>
        </w:rPr>
      </w:pPr>
      <w:r w:rsidRPr="003A5F18">
        <w:rPr>
          <w:sz w:val="22"/>
          <w:szCs w:val="22"/>
        </w:rPr>
        <w:t xml:space="preserve">Naročnik skladno s četrtim odstavkom 94. člena ZJN-3 nominacijo podizvajalca bodisi odobri ali zavrne. </w:t>
      </w:r>
    </w:p>
    <w:p w14:paraId="4E0EADD1" w14:textId="77777777" w:rsidR="00804229" w:rsidRPr="003A5F18" w:rsidRDefault="00804229" w:rsidP="00804229">
      <w:pPr>
        <w:jc w:val="both"/>
        <w:rPr>
          <w:sz w:val="22"/>
          <w:szCs w:val="22"/>
        </w:rPr>
      </w:pPr>
    </w:p>
    <w:p w14:paraId="242F1D0B" w14:textId="77777777" w:rsidR="00804229" w:rsidRPr="003A5F18" w:rsidRDefault="00804229" w:rsidP="00804229">
      <w:pPr>
        <w:jc w:val="both"/>
        <w:rPr>
          <w:sz w:val="22"/>
          <w:szCs w:val="22"/>
        </w:rPr>
      </w:pPr>
      <w:r w:rsidRPr="003A5F18">
        <w:rPr>
          <w:sz w:val="22"/>
          <w:szCs w:val="22"/>
        </w:rPr>
        <w:t xml:space="preserve">Vključitev </w:t>
      </w:r>
      <w:proofErr w:type="spellStart"/>
      <w:r w:rsidRPr="003A5F18">
        <w:rPr>
          <w:sz w:val="22"/>
          <w:szCs w:val="22"/>
        </w:rPr>
        <w:t>podizvajalc</w:t>
      </w:r>
      <w:proofErr w:type="spellEnd"/>
      <w:r w:rsidRPr="003A5F18">
        <w:rPr>
          <w:sz w:val="22"/>
          <w:szCs w:val="22"/>
        </w:rPr>
        <w:t>/-a/-</w:t>
      </w:r>
      <w:proofErr w:type="spellStart"/>
      <w:r w:rsidRPr="003A5F18">
        <w:rPr>
          <w:sz w:val="22"/>
          <w:szCs w:val="22"/>
        </w:rPr>
        <w:t>ev</w:t>
      </w:r>
      <w:proofErr w:type="spellEnd"/>
      <w:r w:rsidRPr="003A5F18">
        <w:rPr>
          <w:sz w:val="22"/>
          <w:szCs w:val="22"/>
        </w:rPr>
        <w:t xml:space="preserve"> med izvajanjem te pogodbe pogodbeni stranki uredita z dodatkom k tej pogodbi.</w:t>
      </w:r>
    </w:p>
    <w:p w14:paraId="3E79FAF9" w14:textId="77777777" w:rsidR="00804229" w:rsidRPr="003A5F18" w:rsidRDefault="00804229" w:rsidP="00804229">
      <w:pPr>
        <w:jc w:val="both"/>
        <w:rPr>
          <w:sz w:val="22"/>
          <w:szCs w:val="22"/>
        </w:rPr>
      </w:pPr>
    </w:p>
    <w:p w14:paraId="689E0356" w14:textId="77777777" w:rsidR="00804229" w:rsidRPr="003A5F18" w:rsidRDefault="00804229" w:rsidP="00804229">
      <w:pPr>
        <w:jc w:val="both"/>
        <w:rPr>
          <w:sz w:val="22"/>
          <w:szCs w:val="22"/>
        </w:rPr>
      </w:pPr>
      <w:r w:rsidRPr="003A5F18">
        <w:rPr>
          <w:sz w:val="22"/>
          <w:szCs w:val="22"/>
        </w:rPr>
        <w:t xml:space="preserve">/se upošteva v primeru, da izvajalec nastopa s </w:t>
      </w:r>
      <w:proofErr w:type="spellStart"/>
      <w:r w:rsidRPr="003A5F18">
        <w:rPr>
          <w:sz w:val="22"/>
          <w:szCs w:val="22"/>
        </w:rPr>
        <w:t>podizvajalc-em</w:t>
      </w:r>
      <w:proofErr w:type="spellEnd"/>
      <w:r w:rsidRPr="003A5F18">
        <w:rPr>
          <w:sz w:val="22"/>
          <w:szCs w:val="22"/>
        </w:rPr>
        <w:t>/-i/</w:t>
      </w:r>
    </w:p>
    <w:p w14:paraId="10F2F521" w14:textId="77777777" w:rsidR="00804229" w:rsidRPr="003A5F18" w:rsidRDefault="00804229" w:rsidP="00804229">
      <w:pPr>
        <w:jc w:val="both"/>
        <w:rPr>
          <w:sz w:val="22"/>
          <w:szCs w:val="22"/>
        </w:rPr>
      </w:pPr>
      <w:r w:rsidRPr="003A5F18">
        <w:rPr>
          <w:sz w:val="22"/>
          <w:szCs w:val="22"/>
        </w:rPr>
        <w:t xml:space="preserve">Izvajalec bo pogodbena dela izvedel skupaj z naslednjim/i </w:t>
      </w:r>
      <w:proofErr w:type="spellStart"/>
      <w:r w:rsidRPr="003A5F18">
        <w:rPr>
          <w:sz w:val="22"/>
          <w:szCs w:val="22"/>
        </w:rPr>
        <w:t>podizvajalc-em</w:t>
      </w:r>
      <w:proofErr w:type="spellEnd"/>
      <w:r w:rsidRPr="003A5F18">
        <w:rPr>
          <w:sz w:val="22"/>
          <w:szCs w:val="22"/>
        </w:rPr>
        <w:t>/-i:</w:t>
      </w:r>
    </w:p>
    <w:p w14:paraId="53B2A244" w14:textId="77777777" w:rsidR="00804229" w:rsidRPr="003A5F18" w:rsidRDefault="00804229" w:rsidP="00804229">
      <w:pPr>
        <w:jc w:val="both"/>
        <w:rPr>
          <w:sz w:val="22"/>
          <w:szCs w:val="22"/>
        </w:rPr>
      </w:pPr>
      <w:r w:rsidRPr="003A5F18">
        <w:rPr>
          <w:sz w:val="22"/>
          <w:szCs w:val="22"/>
        </w:rPr>
        <w:t>…………………………………… (naziv), ……………………… (polni naslov), matična številka ……………………, davčna številka/identifikacijska številka za DDV …………………, bo izvedel …………………………….. (navesti vsako vrsto ter količino del, ki jih bo izvedel podizvajalec). Vrednost teh del znaša …………. EUR (določiti z ali brez DDV) . Podizvajalec bo dela izvedel …………(navesti kraj izvedbe del) najkasneje do ……/ v roku ……… dni od …………</w:t>
      </w:r>
    </w:p>
    <w:p w14:paraId="0707FC26" w14:textId="77777777" w:rsidR="00804229" w:rsidRPr="003A5F18" w:rsidRDefault="00804229" w:rsidP="00804229">
      <w:pPr>
        <w:jc w:val="both"/>
        <w:rPr>
          <w:sz w:val="22"/>
          <w:szCs w:val="22"/>
        </w:rPr>
      </w:pPr>
      <w:r w:rsidRPr="003A5F18">
        <w:rPr>
          <w:sz w:val="22"/>
          <w:szCs w:val="22"/>
        </w:rPr>
        <w:t xml:space="preserve">(Opomba: Če je podizvajalcev več, se zgornje podatke navede za vsakega podizvajalca posebej in  preostalo besedilo tega člena ustrezno spremeni, glede na število podizvajalcev. Če izvajalec ob sklenitvi pogodbe nastopa brez podizvajalcev se besedilo tega in vseh naslednjih odstavkov tega člena  črta). </w:t>
      </w:r>
    </w:p>
    <w:p w14:paraId="5860F16E" w14:textId="77777777" w:rsidR="00804229" w:rsidRPr="003A5F18" w:rsidRDefault="00804229" w:rsidP="00804229">
      <w:pPr>
        <w:jc w:val="both"/>
        <w:rPr>
          <w:sz w:val="22"/>
          <w:szCs w:val="22"/>
        </w:rPr>
      </w:pPr>
      <w:r w:rsidRPr="003A5F18">
        <w:rPr>
          <w:sz w:val="22"/>
          <w:szCs w:val="22"/>
        </w:rPr>
        <w:t>Za podizvajalce, ki v skladu in na način, določen v drugem in tretjem odstavku 94. člena ZJN-3 zahtevajo neposredna plačila, izvajalec s to pogodbo pooblašča naročnika, da na podlagi potrjenega računa oziroma situacije neposredno plačuje podizvajalcem.</w:t>
      </w:r>
    </w:p>
    <w:p w14:paraId="1A1AE892" w14:textId="77777777" w:rsidR="00804229" w:rsidRPr="003A5F18" w:rsidRDefault="00804229" w:rsidP="00804229">
      <w:pPr>
        <w:jc w:val="both"/>
        <w:rPr>
          <w:sz w:val="22"/>
          <w:szCs w:val="22"/>
        </w:rPr>
      </w:pPr>
      <w:r w:rsidRPr="003A5F18">
        <w:rPr>
          <w:sz w:val="22"/>
          <w:szCs w:val="22"/>
        </w:rPr>
        <w:t xml:space="preserve">Za vsakega podizvajalca, ki zahteva neposredno plačilo, mora izvajalec predložiti soglasje podizvajalca, na podlagi katerega naročnik namesto glavnega izvajalca poravna podizvajalčevo terjatev do glavnega izvajalca. </w:t>
      </w:r>
    </w:p>
    <w:p w14:paraId="1558FA30" w14:textId="77777777" w:rsidR="00804229" w:rsidRPr="003A5F18" w:rsidRDefault="00804229" w:rsidP="00804229">
      <w:pPr>
        <w:jc w:val="both"/>
        <w:rPr>
          <w:sz w:val="22"/>
          <w:szCs w:val="22"/>
        </w:rPr>
      </w:pPr>
      <w:r w:rsidRPr="003A5F18">
        <w:rPr>
          <w:sz w:val="22"/>
          <w:szCs w:val="22"/>
        </w:rPr>
        <w:t xml:space="preserve">Izvajalec je naročniku predložil zahteve za neposredno plačilo za </w:t>
      </w:r>
      <w:proofErr w:type="spellStart"/>
      <w:r w:rsidRPr="003A5F18">
        <w:rPr>
          <w:sz w:val="22"/>
          <w:szCs w:val="22"/>
        </w:rPr>
        <w:t>naslednj</w:t>
      </w:r>
      <w:proofErr w:type="spellEnd"/>
      <w:r w:rsidRPr="003A5F18">
        <w:rPr>
          <w:sz w:val="22"/>
          <w:szCs w:val="22"/>
        </w:rPr>
        <w:t xml:space="preserve">-ega/-e </w:t>
      </w:r>
      <w:proofErr w:type="spellStart"/>
      <w:r w:rsidRPr="003A5F18">
        <w:rPr>
          <w:sz w:val="22"/>
          <w:szCs w:val="22"/>
        </w:rPr>
        <w:t>podizvajalc</w:t>
      </w:r>
      <w:proofErr w:type="spellEnd"/>
      <w:r w:rsidRPr="003A5F18">
        <w:rPr>
          <w:sz w:val="22"/>
          <w:szCs w:val="22"/>
        </w:rPr>
        <w:t>-a/-e:</w:t>
      </w:r>
    </w:p>
    <w:p w14:paraId="1182D26A" w14:textId="77777777" w:rsidR="00804229" w:rsidRPr="003A5F18" w:rsidRDefault="00804229" w:rsidP="00804229">
      <w:pPr>
        <w:jc w:val="both"/>
        <w:rPr>
          <w:sz w:val="22"/>
          <w:szCs w:val="22"/>
        </w:rPr>
      </w:pPr>
      <w:r w:rsidRPr="003A5F18">
        <w:rPr>
          <w:sz w:val="22"/>
          <w:szCs w:val="22"/>
        </w:rPr>
        <w:t>-……………………………,</w:t>
      </w:r>
    </w:p>
    <w:p w14:paraId="62CEF137" w14:textId="77777777" w:rsidR="00804229" w:rsidRPr="003A5F18" w:rsidRDefault="00804229" w:rsidP="00804229">
      <w:pPr>
        <w:jc w:val="both"/>
        <w:rPr>
          <w:sz w:val="22"/>
          <w:szCs w:val="22"/>
        </w:rPr>
      </w:pPr>
      <w:r w:rsidRPr="003A5F18">
        <w:rPr>
          <w:sz w:val="22"/>
          <w:szCs w:val="22"/>
        </w:rPr>
        <w:t xml:space="preserve">- …………………………… </w:t>
      </w:r>
    </w:p>
    <w:p w14:paraId="3808BA79" w14:textId="77777777" w:rsidR="00804229" w:rsidRPr="003A5F18" w:rsidRDefault="00804229" w:rsidP="00804229">
      <w:pPr>
        <w:jc w:val="both"/>
        <w:rPr>
          <w:sz w:val="22"/>
          <w:szCs w:val="22"/>
        </w:rPr>
      </w:pPr>
      <w:r w:rsidRPr="003A5F18">
        <w:rPr>
          <w:sz w:val="22"/>
          <w:szCs w:val="22"/>
        </w:rPr>
        <w:lastRenderedPageBreak/>
        <w:t xml:space="preserve">Izvajalec mora med izvajanjem te pogodbe naročnika pisno obvestiti o morebitnih spremembah informacij o podizvajalcih, ki jih je navedel v ponudbi, in sicer v 5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 </w:t>
      </w:r>
    </w:p>
    <w:p w14:paraId="41E69896" w14:textId="77777777" w:rsidR="00804229" w:rsidRPr="003A5F18" w:rsidRDefault="00804229" w:rsidP="00804229">
      <w:pPr>
        <w:jc w:val="both"/>
        <w:rPr>
          <w:sz w:val="22"/>
          <w:szCs w:val="22"/>
        </w:rPr>
      </w:pPr>
      <w:r w:rsidRPr="003A5F18">
        <w:rPr>
          <w:sz w:val="22"/>
          <w:szCs w:val="22"/>
        </w:rPr>
        <w:t xml:space="preserve">Naročnik skladno s četrtim odstavkom 94. člena ZJN-3 nominacijo podizvajalca bodisi odobri ali zavrne. </w:t>
      </w:r>
    </w:p>
    <w:p w14:paraId="46788A29" w14:textId="77777777" w:rsidR="00804229" w:rsidRPr="003A5F18" w:rsidRDefault="00804229" w:rsidP="00804229">
      <w:pPr>
        <w:jc w:val="both"/>
        <w:rPr>
          <w:sz w:val="22"/>
          <w:szCs w:val="22"/>
        </w:rPr>
      </w:pPr>
      <w:r w:rsidRPr="003A5F18">
        <w:rPr>
          <w:sz w:val="22"/>
          <w:szCs w:val="22"/>
        </w:rPr>
        <w:t>Zamenjavo podizvajalcev ali vključitev novega podizvajalca pogodbeni stranki uredita z dodatkom k tej pogodbi.</w:t>
      </w:r>
    </w:p>
    <w:p w14:paraId="19590E4E" w14:textId="77777777" w:rsidR="00804229" w:rsidRPr="003A5F18" w:rsidRDefault="00804229" w:rsidP="00804229">
      <w:pPr>
        <w:jc w:val="both"/>
        <w:rPr>
          <w:sz w:val="22"/>
          <w:szCs w:val="22"/>
        </w:rPr>
      </w:pPr>
      <w:r w:rsidRPr="003A5F18">
        <w:rPr>
          <w:sz w:val="22"/>
          <w:szCs w:val="22"/>
        </w:rPr>
        <w:t xml:space="preserve">V razmerju do naročnika izvajalec v celoti odgovarja za izvedbo del, ki so predmet te pogodbe. </w:t>
      </w:r>
    </w:p>
    <w:p w14:paraId="08867DC9" w14:textId="77777777" w:rsidR="00804229" w:rsidRPr="003A5F18" w:rsidRDefault="00804229" w:rsidP="00804229">
      <w:pPr>
        <w:jc w:val="both"/>
        <w:rPr>
          <w:sz w:val="22"/>
          <w:szCs w:val="22"/>
        </w:rPr>
      </w:pPr>
      <w:r w:rsidRPr="003A5F18">
        <w:rPr>
          <w:sz w:val="22"/>
          <w:szCs w:val="22"/>
        </w:rP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14:paraId="2A944B62" w14:textId="77777777" w:rsidR="00804229" w:rsidRPr="003A5F18" w:rsidRDefault="00804229" w:rsidP="00804229">
      <w:pPr>
        <w:jc w:val="both"/>
        <w:rPr>
          <w:i/>
          <w:sz w:val="22"/>
          <w:szCs w:val="22"/>
        </w:rPr>
      </w:pPr>
    </w:p>
    <w:p w14:paraId="161CAD65" w14:textId="77777777" w:rsidR="00804229" w:rsidRPr="003A5F18" w:rsidRDefault="00804229" w:rsidP="00804229">
      <w:pPr>
        <w:jc w:val="both"/>
        <w:rPr>
          <w:b/>
          <w:sz w:val="22"/>
          <w:szCs w:val="22"/>
        </w:rPr>
      </w:pPr>
      <w:r w:rsidRPr="003A5F18">
        <w:rPr>
          <w:b/>
          <w:sz w:val="22"/>
          <w:szCs w:val="22"/>
        </w:rPr>
        <w:t>Način obračuna in plačila pogodbenih del</w:t>
      </w:r>
    </w:p>
    <w:p w14:paraId="6534B768" w14:textId="77777777" w:rsidR="00804229" w:rsidRPr="003A5F18" w:rsidRDefault="00804229" w:rsidP="00804229">
      <w:pPr>
        <w:jc w:val="both"/>
        <w:rPr>
          <w:b/>
          <w:sz w:val="22"/>
          <w:szCs w:val="22"/>
        </w:rPr>
      </w:pPr>
    </w:p>
    <w:p w14:paraId="326D0811" w14:textId="77777777" w:rsidR="00804229" w:rsidRPr="003A5F18" w:rsidRDefault="00804229" w:rsidP="00804229">
      <w:pPr>
        <w:jc w:val="center"/>
        <w:rPr>
          <w:rFonts w:eastAsiaTheme="minorHAnsi"/>
          <w:sz w:val="22"/>
          <w:szCs w:val="22"/>
        </w:rPr>
      </w:pPr>
      <w:r w:rsidRPr="003A5F18">
        <w:rPr>
          <w:rFonts w:eastAsiaTheme="minorHAnsi"/>
          <w:sz w:val="22"/>
          <w:szCs w:val="22"/>
        </w:rPr>
        <w:t>6.člen</w:t>
      </w:r>
    </w:p>
    <w:p w14:paraId="1BDB549C" w14:textId="77777777" w:rsidR="00804229" w:rsidRPr="003A5F18" w:rsidRDefault="00804229" w:rsidP="00804229">
      <w:pPr>
        <w:jc w:val="both"/>
        <w:rPr>
          <w:sz w:val="22"/>
          <w:szCs w:val="22"/>
        </w:rPr>
      </w:pPr>
    </w:p>
    <w:p w14:paraId="4849B5BE"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Opravljena dela po tej pogodbi bo izvajalec obračunal po cenah na enoto iz ponudbenega predračuna in s popustom/i iz končne ponudbe ter po dejansko izvršenih količinah, potrjenih v knjigi obračunskih izmer.</w:t>
      </w:r>
    </w:p>
    <w:p w14:paraId="4ECE2864" w14:textId="77777777" w:rsidR="00804229" w:rsidRPr="003A5F18" w:rsidRDefault="00804229" w:rsidP="00804229">
      <w:pPr>
        <w:spacing w:after="200" w:line="276" w:lineRule="auto"/>
        <w:rPr>
          <w:rFonts w:eastAsia="Calibri"/>
          <w:sz w:val="22"/>
          <w:szCs w:val="22"/>
        </w:rPr>
      </w:pPr>
    </w:p>
    <w:p w14:paraId="55F07385"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Opravljena dela izvajalec obračuna z izstavitvijo začasnih in končne situacije.</w:t>
      </w:r>
    </w:p>
    <w:p w14:paraId="048CA470" w14:textId="77777777" w:rsidR="00804229" w:rsidRPr="003A5F18" w:rsidRDefault="00804229" w:rsidP="00804229">
      <w:pPr>
        <w:spacing w:after="200" w:line="276" w:lineRule="auto"/>
        <w:rPr>
          <w:rFonts w:eastAsia="Calibri"/>
          <w:sz w:val="22"/>
          <w:szCs w:val="22"/>
        </w:rPr>
      </w:pPr>
    </w:p>
    <w:p w14:paraId="228D1E7A"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Začasne situacije izstavlja izvajalec (</w:t>
      </w:r>
      <w:r w:rsidRPr="003A5F18">
        <w:rPr>
          <w:rFonts w:eastAsia="Calibri"/>
          <w:i/>
          <w:sz w:val="22"/>
          <w:szCs w:val="22"/>
        </w:rPr>
        <w:t>v primeru skupne ponudbe: vodilni partner</w:t>
      </w:r>
      <w:r w:rsidRPr="003A5F18">
        <w:rPr>
          <w:rFonts w:eastAsia="Calibri"/>
          <w:sz w:val="22"/>
          <w:szCs w:val="22"/>
        </w:rPr>
        <w:t>) za dobo enega meseca, pri čemer je obračunsko obdobje od prvega do zadnjega dne v mesecu.</w:t>
      </w:r>
    </w:p>
    <w:p w14:paraId="1AD6F43B" w14:textId="77777777" w:rsidR="00804229" w:rsidRPr="003A5F18" w:rsidRDefault="00804229" w:rsidP="00804229">
      <w:pPr>
        <w:spacing w:after="200" w:line="276" w:lineRule="auto"/>
        <w:rPr>
          <w:rFonts w:eastAsia="Calibri"/>
          <w:sz w:val="22"/>
          <w:szCs w:val="22"/>
        </w:rPr>
      </w:pPr>
    </w:p>
    <w:p w14:paraId="436440F8"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Če izvajalec nastopa s podizvajalci, ki zahtevajo neposredna plačila, izvajalec (</w:t>
      </w:r>
      <w:r w:rsidRPr="003A5F18">
        <w:rPr>
          <w:rFonts w:eastAsia="Calibri"/>
          <w:i/>
          <w:sz w:val="22"/>
          <w:szCs w:val="22"/>
        </w:rPr>
        <w:t>v primeru skupne ponudbe: vodilni partner</w:t>
      </w:r>
      <w:r w:rsidRPr="003A5F18">
        <w:rPr>
          <w:rFonts w:eastAsia="Calibri"/>
          <w:sz w:val="22"/>
          <w:szCs w:val="22"/>
        </w:rPr>
        <w:t>) opravljena dela obračuna z izstavitvijo začasnih in končne situacije, v katerih mora posebej prikazati obračun deležev plačil vsem nominiranim podizvajalcem, ki zahtevajo neposredna plačila.</w:t>
      </w:r>
    </w:p>
    <w:p w14:paraId="781D3325" w14:textId="77777777" w:rsidR="00804229" w:rsidRPr="003A5F18" w:rsidRDefault="00804229" w:rsidP="00804229">
      <w:pPr>
        <w:spacing w:after="200" w:line="276" w:lineRule="auto"/>
        <w:rPr>
          <w:rFonts w:eastAsia="Calibri"/>
          <w:sz w:val="22"/>
          <w:szCs w:val="22"/>
        </w:rPr>
      </w:pPr>
    </w:p>
    <w:p w14:paraId="13401678"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Izvajalec (</w:t>
      </w:r>
      <w:r w:rsidRPr="003A5F18">
        <w:rPr>
          <w:rFonts w:eastAsia="Calibri"/>
          <w:i/>
          <w:sz w:val="22"/>
          <w:szCs w:val="22"/>
        </w:rPr>
        <w:t>v primeru skupne ponudbe: vodilni partner</w:t>
      </w:r>
      <w:r w:rsidRPr="003A5F18">
        <w:rPr>
          <w:rFonts w:eastAsia="Calibri"/>
          <w:sz w:val="22"/>
          <w:szCs w:val="22"/>
        </w:rPr>
        <w:t xml:space="preserve">) za dela, opravljena v preteklem mesecu, izstavi začasno situacijo najkasneje do 5. (petega) dne v mesecu oziroma najkasneje do 20. (dvajsetega) dne v mesecu, če nastopa s podizvajalci, ki zahtevajo neposredno plačilo. </w:t>
      </w:r>
    </w:p>
    <w:p w14:paraId="1CAAAF2C" w14:textId="77777777" w:rsidR="00804229" w:rsidRPr="003A5F18" w:rsidRDefault="00804229" w:rsidP="00804229">
      <w:pPr>
        <w:spacing w:after="200" w:line="276" w:lineRule="auto"/>
        <w:rPr>
          <w:rFonts w:eastAsia="Calibri"/>
          <w:sz w:val="22"/>
          <w:szCs w:val="22"/>
        </w:rPr>
      </w:pPr>
    </w:p>
    <w:p w14:paraId="5B0ED997"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Končno obračunsko situacijo izvajalec (</w:t>
      </w:r>
      <w:r w:rsidRPr="003A5F18">
        <w:rPr>
          <w:rFonts w:eastAsia="Calibri"/>
          <w:i/>
          <w:sz w:val="22"/>
          <w:szCs w:val="22"/>
        </w:rPr>
        <w:t>v primeru skupne ponudbe: vodilni partner</w:t>
      </w:r>
      <w:r w:rsidRPr="003A5F18">
        <w:rPr>
          <w:rFonts w:eastAsia="Calibri"/>
          <w:sz w:val="22"/>
          <w:szCs w:val="22"/>
        </w:rPr>
        <w:t>)  izstavi po končnem prevzemu del.</w:t>
      </w:r>
    </w:p>
    <w:p w14:paraId="63BE4EF1" w14:textId="77777777" w:rsidR="00804229" w:rsidRPr="003A5F18" w:rsidRDefault="00804229" w:rsidP="00804229">
      <w:pPr>
        <w:spacing w:after="200" w:line="276" w:lineRule="auto"/>
        <w:rPr>
          <w:rFonts w:eastAsia="Calibri"/>
          <w:sz w:val="22"/>
          <w:szCs w:val="22"/>
        </w:rPr>
      </w:pPr>
    </w:p>
    <w:p w14:paraId="16E772A2"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 xml:space="preserve">Izvajalec mora sočasno z izstavitvijo končne situacije naročniku predložiti izpolnjene obrazce, ki se nanašajo na prevzem komunalne opreme, s katerim naročnik prevzame komunalno opremo. V primeru, da </w:t>
      </w:r>
      <w:r w:rsidRPr="003A5F18">
        <w:rPr>
          <w:rFonts w:eastAsia="Calibri"/>
          <w:sz w:val="22"/>
          <w:szCs w:val="22"/>
        </w:rPr>
        <w:lastRenderedPageBreak/>
        <w:t>naročnik ne prejme izpolnjenih obrazcev, zadrži izplačilo končne situacije. Pogoj za plačilo končne situacije je predložitev izpolnjenih obrazcev, ki se nanašajo na prevzem komunalne opreme.</w:t>
      </w:r>
    </w:p>
    <w:p w14:paraId="482566BA" w14:textId="77777777" w:rsidR="00804229" w:rsidRPr="003A5F18" w:rsidRDefault="00804229" w:rsidP="00804229">
      <w:pPr>
        <w:spacing w:after="200" w:line="276" w:lineRule="auto"/>
        <w:rPr>
          <w:rFonts w:eastAsia="Calibri"/>
          <w:sz w:val="22"/>
          <w:szCs w:val="22"/>
        </w:rPr>
      </w:pPr>
    </w:p>
    <w:p w14:paraId="5DE2B80C" w14:textId="77777777" w:rsidR="00804229" w:rsidRPr="003A5F18" w:rsidRDefault="00804229" w:rsidP="00804229">
      <w:pPr>
        <w:spacing w:after="200" w:line="276" w:lineRule="auto"/>
        <w:rPr>
          <w:b/>
          <w:i/>
          <w:color w:val="000000"/>
          <w:sz w:val="22"/>
          <w:szCs w:val="22"/>
        </w:rPr>
      </w:pPr>
      <w:r w:rsidRPr="003A5F18">
        <w:rPr>
          <w:b/>
          <w:i/>
          <w:color w:val="000000"/>
          <w:sz w:val="22"/>
          <w:szCs w:val="22"/>
        </w:rPr>
        <w:t xml:space="preserve">(Opomba: se upošteva v primeru, če gre za obdavčljivo dejavnost naročnika) </w:t>
      </w:r>
    </w:p>
    <w:p w14:paraId="5DBB9354" w14:textId="77777777" w:rsidR="00804229" w:rsidRPr="003A5F18" w:rsidRDefault="00804229" w:rsidP="00804229">
      <w:pPr>
        <w:spacing w:after="200" w:line="276" w:lineRule="auto"/>
        <w:rPr>
          <w:rFonts w:eastAsia="Calibri"/>
          <w:i/>
          <w:sz w:val="22"/>
          <w:szCs w:val="22"/>
        </w:rPr>
      </w:pPr>
      <w:r w:rsidRPr="003A5F18">
        <w:rPr>
          <w:rFonts w:eastAsia="Calibri"/>
          <w:i/>
          <w:sz w:val="22"/>
          <w:szCs w:val="22"/>
        </w:rPr>
        <w:t>Pri obračunskih situacijah mora izvajalec razmejiti pogodbena dela  na obdavčljivo in neobdavčljivo dejavnost naročnika. Obdavčljiva dejavnost se nanaša na ekonomsko dejavnost občine, oddaja gospodarske javne infrastrukture v poslovni najem. Za pogodbena dela, ki se nanašajo na obdavčljivo dejavnost naročnika, mora izvajalec uporabiti mehanizem obrnjene davčne obveznosti po 76. a členu ZDDV-1. Za neobdavčljivo dejavnost  pa mora izvajalec obračunati 22% DDV.</w:t>
      </w:r>
    </w:p>
    <w:p w14:paraId="000FD7BC" w14:textId="77777777" w:rsidR="00804229" w:rsidRPr="003A5F18" w:rsidRDefault="00804229" w:rsidP="00804229">
      <w:pPr>
        <w:spacing w:after="200" w:line="276" w:lineRule="auto"/>
        <w:rPr>
          <w:rFonts w:eastAsia="Calibri"/>
          <w:sz w:val="22"/>
          <w:szCs w:val="22"/>
        </w:rPr>
      </w:pPr>
    </w:p>
    <w:p w14:paraId="7AD3EF15" w14:textId="77777777" w:rsidR="00804229" w:rsidRPr="003A5F18" w:rsidRDefault="00804229" w:rsidP="00804229">
      <w:pPr>
        <w:spacing w:after="200" w:line="276" w:lineRule="auto"/>
        <w:rPr>
          <w:rFonts w:eastAsia="Calibri"/>
          <w:sz w:val="22"/>
          <w:szCs w:val="22"/>
        </w:rPr>
      </w:pPr>
      <w:r w:rsidRPr="003A5F18">
        <w:rPr>
          <w:rFonts w:eastAsia="Calibri"/>
          <w:sz w:val="22"/>
          <w:szCs w:val="22"/>
        </w:rPr>
        <w:t>Izvajalec (</w:t>
      </w:r>
      <w:r w:rsidRPr="003A5F18">
        <w:rPr>
          <w:rFonts w:eastAsia="Calibri"/>
          <w:i/>
          <w:sz w:val="22"/>
          <w:szCs w:val="22"/>
        </w:rPr>
        <w:t>v primeru skupne ponudbe: vodilni partner</w:t>
      </w:r>
      <w:r w:rsidRPr="003A5F18">
        <w:rPr>
          <w:rFonts w:eastAsia="Calibri"/>
          <w:sz w:val="22"/>
          <w:szCs w:val="22"/>
        </w:rPr>
        <w:t>)  je dolžan situacije posredovati naročniku izključno v elektronski obliki (e-račun).</w:t>
      </w:r>
    </w:p>
    <w:p w14:paraId="2F87E3C7" w14:textId="77777777" w:rsidR="00804229" w:rsidRPr="003A5F18" w:rsidRDefault="00804229" w:rsidP="00804229">
      <w:pPr>
        <w:jc w:val="both"/>
        <w:rPr>
          <w:sz w:val="22"/>
          <w:szCs w:val="22"/>
        </w:rPr>
      </w:pPr>
      <w:r w:rsidRPr="003A5F18">
        <w:rPr>
          <w:sz w:val="22"/>
          <w:szCs w:val="22"/>
        </w:rPr>
        <w:t xml:space="preserve">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rPr>
        <w:t xml:space="preserve"> izstavi situacije (e-račun) naročniku na naslov: Mestna občina Ljubljana, Mestni trg 1, 1000 Ljubljana, za Oddelek za gospodarske dejavnosti in promet. Na situaciji (e-računu) mora biti obvezno navedena številka pogodbe C7560-XX-XXXXXX, sicer bo naročnik situacijo (e-račun) zavrnil kot nepopolno. Številka C7560-XX-XXXXXX je hkrati številka referenčnega dokumenta na e-računu. </w:t>
      </w:r>
    </w:p>
    <w:p w14:paraId="0B3A272F" w14:textId="77777777" w:rsidR="00804229" w:rsidRPr="003A5F18" w:rsidRDefault="00804229" w:rsidP="00804229">
      <w:pPr>
        <w:jc w:val="both"/>
        <w:rPr>
          <w:sz w:val="22"/>
          <w:szCs w:val="22"/>
        </w:rPr>
      </w:pPr>
      <w:r w:rsidRPr="003A5F18">
        <w:rPr>
          <w:sz w:val="22"/>
          <w:szCs w:val="22"/>
        </w:rPr>
        <w:t xml:space="preserve">Če 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rPr>
        <w:t xml:space="preserve"> 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14:paraId="50FDDA0A" w14:textId="77777777" w:rsidR="00804229" w:rsidRPr="003A5F18" w:rsidRDefault="00804229" w:rsidP="00804229">
      <w:pPr>
        <w:jc w:val="both"/>
        <w:rPr>
          <w:sz w:val="22"/>
          <w:szCs w:val="22"/>
        </w:rPr>
      </w:pPr>
      <w:r w:rsidRPr="003A5F18">
        <w:rPr>
          <w:sz w:val="22"/>
          <w:szCs w:val="22"/>
        </w:rPr>
        <w:t xml:space="preserve">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rPr>
        <w:t>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35A292AA" w14:textId="77777777" w:rsidR="00804229" w:rsidRPr="003A5F18" w:rsidRDefault="00804229" w:rsidP="00804229">
      <w:pPr>
        <w:jc w:val="both"/>
        <w:rPr>
          <w:sz w:val="22"/>
          <w:szCs w:val="22"/>
        </w:rPr>
      </w:pPr>
      <w:r w:rsidRPr="003A5F18">
        <w:rPr>
          <w:sz w:val="22"/>
          <w:szCs w:val="22"/>
        </w:rPr>
        <w:t xml:space="preserve">Če 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rPr>
        <w:t xml:space="preserve">ne predloži potrjene situacije/računa za podizvajalca, ki je zahteval neposredno plačilo s strani naročnika, naročnik do predložitve vseh dokumentov zadrži plačilo celotnega zneska situacije/računa in zaradi tega ne pride v zamudo pri plačilu. </w:t>
      </w:r>
    </w:p>
    <w:p w14:paraId="38E16637" w14:textId="77777777" w:rsidR="00804229" w:rsidRPr="003A5F18" w:rsidRDefault="00804229" w:rsidP="00804229">
      <w:pPr>
        <w:jc w:val="both"/>
        <w:rPr>
          <w:sz w:val="22"/>
          <w:szCs w:val="22"/>
        </w:rPr>
      </w:pPr>
      <w:r w:rsidRPr="003A5F18">
        <w:rPr>
          <w:sz w:val="22"/>
          <w:szCs w:val="22"/>
        </w:rPr>
        <w:t xml:space="preserve">Nadzornik in naročnik pregledata in potrdita situacijo izvajalca in podizvajalcev v 15 (petnajstih) dneh od prejema ali pa jo v tem roku zavrneta. </w:t>
      </w:r>
    </w:p>
    <w:p w14:paraId="3A1B1962" w14:textId="77777777" w:rsidR="00804229" w:rsidRPr="003A5F18" w:rsidRDefault="00804229" w:rsidP="00804229">
      <w:pPr>
        <w:jc w:val="both"/>
        <w:rPr>
          <w:sz w:val="22"/>
          <w:szCs w:val="22"/>
        </w:rPr>
      </w:pPr>
      <w:r w:rsidRPr="003A5F18">
        <w:rPr>
          <w:sz w:val="22"/>
          <w:szCs w:val="22"/>
        </w:rPr>
        <w:t xml:space="preserve">Rok plačila situacije (e-računa) je 30. (trideseti) dan po prejemu pravilno izstavljene situacije (e-računa) izvajalca </w:t>
      </w:r>
      <w:r w:rsidRPr="003A5F18">
        <w:rPr>
          <w:rFonts w:eastAsia="Calibri"/>
          <w:sz w:val="22"/>
          <w:szCs w:val="22"/>
        </w:rPr>
        <w:t>(</w:t>
      </w:r>
      <w:r w:rsidRPr="003A5F18">
        <w:rPr>
          <w:rFonts w:eastAsia="Calibri"/>
          <w:i/>
          <w:sz w:val="22"/>
          <w:szCs w:val="22"/>
        </w:rPr>
        <w:t>v primeru skupne ponudbe: vodilnega partnerja</w:t>
      </w:r>
      <w:r w:rsidRPr="003A5F18">
        <w:rPr>
          <w:rFonts w:eastAsia="Calibri"/>
          <w:sz w:val="22"/>
          <w:szCs w:val="22"/>
        </w:rPr>
        <w:t xml:space="preserve">)  </w:t>
      </w:r>
      <w:r w:rsidRPr="003A5F18">
        <w:rPr>
          <w:sz w:val="22"/>
          <w:szCs w:val="22"/>
        </w:rPr>
        <w:t>. Če zadnji dan plačilnega roka sovpada z dnem, ko je po zakonu dela prost dan, se za zadnji dan roka šteje naslednji delavnik.</w:t>
      </w:r>
    </w:p>
    <w:p w14:paraId="3CA9906E" w14:textId="77777777" w:rsidR="00804229" w:rsidRPr="003A5F18" w:rsidRDefault="00804229" w:rsidP="00804229">
      <w:pPr>
        <w:jc w:val="both"/>
        <w:rPr>
          <w:sz w:val="22"/>
          <w:szCs w:val="22"/>
        </w:rPr>
      </w:pPr>
      <w:r w:rsidRPr="003A5F18">
        <w:rPr>
          <w:sz w:val="22"/>
          <w:szCs w:val="22"/>
        </w:rPr>
        <w:t xml:space="preserve">Naročnik bo potrjene situacije (e-račune) izvajalca </w:t>
      </w:r>
      <w:r w:rsidRPr="003A5F18">
        <w:rPr>
          <w:rFonts w:eastAsia="Calibri"/>
          <w:sz w:val="22"/>
          <w:szCs w:val="22"/>
        </w:rPr>
        <w:t xml:space="preserve"> (</w:t>
      </w:r>
      <w:r w:rsidRPr="003A5F18">
        <w:rPr>
          <w:rFonts w:eastAsia="Calibri"/>
          <w:i/>
          <w:sz w:val="22"/>
          <w:szCs w:val="22"/>
        </w:rPr>
        <w:t>v primeru skupne ponudbe: vodilnega partnerja</w:t>
      </w:r>
      <w:r w:rsidRPr="003A5F18">
        <w:rPr>
          <w:rFonts w:eastAsia="Calibri"/>
          <w:sz w:val="22"/>
          <w:szCs w:val="22"/>
        </w:rPr>
        <w:t xml:space="preserve">)  </w:t>
      </w:r>
      <w:r w:rsidRPr="003A5F18">
        <w:rPr>
          <w:sz w:val="22"/>
          <w:szCs w:val="22"/>
        </w:rPr>
        <w:t xml:space="preserve"> plačeval na njegov transakcijski račun številka: ……………, odprt pri …………………………</w:t>
      </w:r>
    </w:p>
    <w:p w14:paraId="50169EE8" w14:textId="77777777" w:rsidR="00804229" w:rsidRPr="003A5F18" w:rsidRDefault="00804229" w:rsidP="00804229">
      <w:pPr>
        <w:jc w:val="both"/>
        <w:rPr>
          <w:sz w:val="22"/>
          <w:szCs w:val="22"/>
        </w:rPr>
      </w:pPr>
    </w:p>
    <w:p w14:paraId="0EDB070C" w14:textId="77777777" w:rsidR="00804229" w:rsidRPr="003A5F18" w:rsidRDefault="00804229" w:rsidP="00804229">
      <w:pPr>
        <w:jc w:val="both"/>
        <w:rPr>
          <w:sz w:val="22"/>
          <w:szCs w:val="22"/>
        </w:rPr>
      </w:pPr>
      <w:r w:rsidRPr="003A5F18">
        <w:rPr>
          <w:sz w:val="22"/>
          <w:szCs w:val="22"/>
        </w:rPr>
        <w:t>Naročnik bo potrjene situacije (e-račune) podizvajalca/</w:t>
      </w:r>
      <w:proofErr w:type="spellStart"/>
      <w:r w:rsidRPr="003A5F18">
        <w:rPr>
          <w:sz w:val="22"/>
          <w:szCs w:val="22"/>
        </w:rPr>
        <w:t>ev</w:t>
      </w:r>
      <w:proofErr w:type="spellEnd"/>
      <w:r w:rsidRPr="003A5F18">
        <w:rPr>
          <w:sz w:val="22"/>
          <w:szCs w:val="22"/>
        </w:rPr>
        <w:t>, ki zahteva/jo neposredno plačilo s strani naročnika, poravnal neposredno podizvajalcu/-</w:t>
      </w:r>
      <w:proofErr w:type="spellStart"/>
      <w:r w:rsidRPr="003A5F18">
        <w:rPr>
          <w:sz w:val="22"/>
          <w:szCs w:val="22"/>
        </w:rPr>
        <w:t>em</w:t>
      </w:r>
      <w:proofErr w:type="spellEnd"/>
      <w:r w:rsidRPr="003A5F18">
        <w:rPr>
          <w:sz w:val="22"/>
          <w:szCs w:val="22"/>
        </w:rPr>
        <w:t xml:space="preserve"> na način in v roku kot je dogovorjeno za plačilo izvajalcu </w:t>
      </w:r>
      <w:r w:rsidRPr="003A5F18">
        <w:rPr>
          <w:rFonts w:eastAsia="Calibri"/>
          <w:sz w:val="22"/>
          <w:szCs w:val="22"/>
        </w:rPr>
        <w:t xml:space="preserve"> (</w:t>
      </w:r>
      <w:r w:rsidRPr="003A5F18">
        <w:rPr>
          <w:rFonts w:eastAsia="Calibri"/>
          <w:i/>
          <w:sz w:val="22"/>
          <w:szCs w:val="22"/>
        </w:rPr>
        <w:t>v primeru skupne ponudbe: vodilnemu partnerju</w:t>
      </w:r>
      <w:r w:rsidRPr="003A5F18">
        <w:rPr>
          <w:rFonts w:eastAsia="Calibri"/>
          <w:sz w:val="22"/>
          <w:szCs w:val="22"/>
        </w:rPr>
        <w:t xml:space="preserve">)  </w:t>
      </w:r>
      <w:r w:rsidRPr="003A5F18">
        <w:rPr>
          <w:sz w:val="22"/>
          <w:szCs w:val="22"/>
        </w:rPr>
        <w:t xml:space="preserve"> na njegov/njihov transakcijski račun:</w:t>
      </w:r>
    </w:p>
    <w:p w14:paraId="03AA05E5" w14:textId="77777777" w:rsidR="00804229" w:rsidRPr="003A5F18" w:rsidRDefault="00804229" w:rsidP="00804229">
      <w:pPr>
        <w:jc w:val="both"/>
        <w:rPr>
          <w:sz w:val="22"/>
          <w:szCs w:val="22"/>
        </w:rPr>
      </w:pPr>
      <w:r w:rsidRPr="003A5F18">
        <w:rPr>
          <w:sz w:val="22"/>
          <w:szCs w:val="22"/>
        </w:rPr>
        <w:t>- podizvajalcu …………… na transakcijski račun številka:  …………………., odprt pri …………….,</w:t>
      </w:r>
    </w:p>
    <w:p w14:paraId="2CB0CDF3" w14:textId="77777777" w:rsidR="00804229" w:rsidRPr="003A5F18" w:rsidRDefault="00804229" w:rsidP="00804229">
      <w:pPr>
        <w:jc w:val="both"/>
        <w:rPr>
          <w:sz w:val="22"/>
          <w:szCs w:val="22"/>
        </w:rPr>
      </w:pPr>
      <w:r w:rsidRPr="003A5F18">
        <w:rPr>
          <w:sz w:val="22"/>
          <w:szCs w:val="22"/>
        </w:rPr>
        <w:t>- podizvajalcu …………… na transakcijski račun številka: …………………., odprt pri ……………...</w:t>
      </w:r>
    </w:p>
    <w:p w14:paraId="15D9C01E" w14:textId="77777777" w:rsidR="00804229" w:rsidRPr="003A5F18" w:rsidRDefault="00804229" w:rsidP="00804229">
      <w:pPr>
        <w:jc w:val="both"/>
        <w:rPr>
          <w:sz w:val="22"/>
          <w:szCs w:val="22"/>
        </w:rPr>
      </w:pPr>
    </w:p>
    <w:p w14:paraId="5DABF465" w14:textId="77777777" w:rsidR="00804229" w:rsidRPr="003A5F18" w:rsidRDefault="00804229" w:rsidP="00804229">
      <w:pPr>
        <w:jc w:val="both"/>
        <w:rPr>
          <w:sz w:val="22"/>
          <w:szCs w:val="22"/>
        </w:rPr>
      </w:pPr>
      <w:r w:rsidRPr="003A5F18">
        <w:rPr>
          <w:sz w:val="22"/>
          <w:szCs w:val="22"/>
        </w:rPr>
        <w:t xml:space="preserve">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rPr>
        <w:t xml:space="preserve">mora za vse podizvajalce, ki niso zahtevali neposrednega plačila in za katere neposredno plačilo ni obvezno, naročniku najpozneje v 60 (šestdesetih) dneh od plačila končne situacije/ računa naročniku poslati svojo pisno izjavo in pisno izjavo podizvajalca, da je podizvajalec prejel plačilo za izvedena dela po tej pogodbi. </w:t>
      </w:r>
    </w:p>
    <w:p w14:paraId="28CBBB0F" w14:textId="77777777" w:rsidR="00804229" w:rsidRPr="003A5F18" w:rsidRDefault="00804229" w:rsidP="00804229">
      <w:pPr>
        <w:numPr>
          <w:ilvl w:val="12"/>
          <w:numId w:val="0"/>
        </w:numPr>
        <w:jc w:val="both"/>
        <w:rPr>
          <w:sz w:val="22"/>
          <w:szCs w:val="22"/>
        </w:rPr>
      </w:pPr>
    </w:p>
    <w:p w14:paraId="2AD3E54C" w14:textId="77777777" w:rsidR="00804229" w:rsidRPr="003A5F18" w:rsidRDefault="00804229" w:rsidP="00804229">
      <w:pPr>
        <w:numPr>
          <w:ilvl w:val="12"/>
          <w:numId w:val="0"/>
        </w:numPr>
        <w:jc w:val="both"/>
        <w:rPr>
          <w:sz w:val="22"/>
          <w:szCs w:val="22"/>
        </w:rPr>
      </w:pPr>
    </w:p>
    <w:p w14:paraId="1E106CF4" w14:textId="77777777" w:rsidR="00804229" w:rsidRPr="003A5F18" w:rsidRDefault="00804229" w:rsidP="00804229">
      <w:pPr>
        <w:ind w:right="-286"/>
        <w:jc w:val="both"/>
        <w:outlineLvl w:val="0"/>
        <w:rPr>
          <w:b/>
          <w:sz w:val="22"/>
          <w:szCs w:val="22"/>
        </w:rPr>
      </w:pPr>
      <w:r w:rsidRPr="003A5F18">
        <w:rPr>
          <w:b/>
          <w:sz w:val="22"/>
          <w:szCs w:val="22"/>
        </w:rPr>
        <w:lastRenderedPageBreak/>
        <w:t>Rok za izvedbo pogodbenih del</w:t>
      </w:r>
    </w:p>
    <w:p w14:paraId="77308608" w14:textId="77777777" w:rsidR="00804229" w:rsidRPr="003A5F18" w:rsidRDefault="00804229" w:rsidP="00804229">
      <w:pPr>
        <w:ind w:right="-286"/>
        <w:jc w:val="both"/>
        <w:rPr>
          <w:b/>
          <w:sz w:val="22"/>
          <w:szCs w:val="22"/>
        </w:rPr>
      </w:pPr>
    </w:p>
    <w:p w14:paraId="1B92E65B" w14:textId="77777777" w:rsidR="00804229" w:rsidRPr="003A5F18" w:rsidRDefault="00804229" w:rsidP="00804229">
      <w:pPr>
        <w:ind w:left="360" w:right="-286"/>
        <w:jc w:val="center"/>
        <w:rPr>
          <w:sz w:val="22"/>
          <w:szCs w:val="22"/>
        </w:rPr>
      </w:pPr>
      <w:r w:rsidRPr="003A5F18">
        <w:rPr>
          <w:sz w:val="22"/>
          <w:szCs w:val="22"/>
        </w:rPr>
        <w:t>7.</w:t>
      </w:r>
      <w:r w:rsidRPr="003A5F18">
        <w:rPr>
          <w:sz w:val="22"/>
          <w:szCs w:val="22"/>
        </w:rPr>
        <w:tab/>
        <w:t>člen</w:t>
      </w:r>
    </w:p>
    <w:p w14:paraId="6D9BF7DD" w14:textId="77777777" w:rsidR="00804229" w:rsidRPr="003A5F18" w:rsidRDefault="00804229" w:rsidP="00804229">
      <w:pPr>
        <w:ind w:right="-286"/>
        <w:jc w:val="both"/>
        <w:rPr>
          <w:sz w:val="22"/>
          <w:szCs w:val="22"/>
        </w:rPr>
      </w:pPr>
    </w:p>
    <w:p w14:paraId="1380CC14" w14:textId="77777777" w:rsidR="00804229" w:rsidRPr="003A5F18" w:rsidRDefault="00804229" w:rsidP="00804229">
      <w:pPr>
        <w:jc w:val="both"/>
        <w:rPr>
          <w:sz w:val="22"/>
          <w:szCs w:val="22"/>
        </w:rPr>
      </w:pPr>
      <w:r w:rsidRPr="003A5F18">
        <w:rPr>
          <w:sz w:val="22"/>
          <w:szCs w:val="22"/>
        </w:rPr>
        <w:t>Izvajalec se obvezuje, da bo pričel z izvajanjem pogodbenih del, najkasneje v roku 3 (treh) koledarskih dni</w:t>
      </w:r>
      <w:r w:rsidRPr="003A5F18">
        <w:rPr>
          <w:color w:val="FF0000"/>
          <w:sz w:val="22"/>
          <w:szCs w:val="22"/>
        </w:rPr>
        <w:t xml:space="preserve"> </w:t>
      </w:r>
      <w:r w:rsidRPr="003A5F18">
        <w:rPr>
          <w:sz w:val="22"/>
          <w:szCs w:val="22"/>
        </w:rPr>
        <w:t>po uvedbi v posel.</w:t>
      </w:r>
    </w:p>
    <w:p w14:paraId="4F21D93B" w14:textId="77777777" w:rsidR="00804229" w:rsidRPr="003A5F18" w:rsidRDefault="00804229" w:rsidP="00804229">
      <w:pPr>
        <w:jc w:val="both"/>
        <w:rPr>
          <w:sz w:val="22"/>
          <w:szCs w:val="22"/>
        </w:rPr>
      </w:pPr>
    </w:p>
    <w:p w14:paraId="60978E97" w14:textId="77777777" w:rsidR="00804229" w:rsidRPr="003A5F18" w:rsidRDefault="00804229" w:rsidP="00804229">
      <w:pPr>
        <w:jc w:val="both"/>
        <w:rPr>
          <w:sz w:val="22"/>
          <w:szCs w:val="22"/>
        </w:rPr>
      </w:pPr>
      <w:r w:rsidRPr="003A5F18">
        <w:rPr>
          <w:sz w:val="22"/>
          <w:szCs w:val="22"/>
        </w:rPr>
        <w:t xml:space="preserve">Gradbena pogodbena dela se izvajalec obvezuje izvajati v skladu s terminskim načrtom izvedbe pogodbenih del in jih dokončati </w:t>
      </w:r>
      <w:r w:rsidRPr="003A5F18">
        <w:rPr>
          <w:b/>
          <w:sz w:val="22"/>
          <w:szCs w:val="22"/>
        </w:rPr>
        <w:t>v roku 150 (sto petdeset) dni</w:t>
      </w:r>
      <w:r w:rsidRPr="003A5F18">
        <w:rPr>
          <w:sz w:val="22"/>
          <w:szCs w:val="22"/>
        </w:rPr>
        <w:t xml:space="preserve"> </w:t>
      </w:r>
      <w:r w:rsidRPr="003A5F18">
        <w:rPr>
          <w:b/>
          <w:sz w:val="22"/>
          <w:szCs w:val="22"/>
        </w:rPr>
        <w:t>po podpisu pogodbe.</w:t>
      </w:r>
      <w:r w:rsidRPr="003A5F18">
        <w:rPr>
          <w:sz w:val="22"/>
          <w:szCs w:val="22"/>
        </w:rPr>
        <w:t xml:space="preserve"> Ostala pogodbena dela in sicer: izdelava posnetka objekta, predaja projekta izvedenih del, predaja dokumentov o kvaliteti izvedenih del, izvedba komisijskega pregleda, primopredaja objekta, odprava ugotovljenih pomanjkljivosti in napak, končni prevzem in končni obračun se izvajalec obvezuje </w:t>
      </w:r>
      <w:r w:rsidRPr="003A5F18">
        <w:rPr>
          <w:b/>
          <w:sz w:val="22"/>
          <w:szCs w:val="22"/>
        </w:rPr>
        <w:t>dokončati v roku 200 (dvesto) dni po podpisu pogodbe.</w:t>
      </w:r>
    </w:p>
    <w:p w14:paraId="31460EBF" w14:textId="77777777" w:rsidR="00804229" w:rsidRPr="003A5F18" w:rsidRDefault="00804229" w:rsidP="00804229">
      <w:pPr>
        <w:jc w:val="both"/>
        <w:rPr>
          <w:b/>
          <w:sz w:val="22"/>
          <w:szCs w:val="22"/>
        </w:rPr>
      </w:pPr>
    </w:p>
    <w:p w14:paraId="67B091B2" w14:textId="77777777" w:rsidR="00804229" w:rsidRPr="003A5F18" w:rsidRDefault="00804229" w:rsidP="00804229">
      <w:pPr>
        <w:jc w:val="both"/>
        <w:rPr>
          <w:sz w:val="22"/>
          <w:szCs w:val="22"/>
        </w:rPr>
      </w:pPr>
      <w:r w:rsidRPr="003A5F18">
        <w:rPr>
          <w:sz w:val="22"/>
          <w:szCs w:val="22"/>
        </w:rPr>
        <w:t>Komisijski pregled objekta bo opravljen v roku 15 (petnajst) dni od končanja pogodbenih del. O komisijskem pregledu se sestavi zapisnik, ki ga s podpisom potrdita naročnik in izvajalec.</w:t>
      </w:r>
    </w:p>
    <w:p w14:paraId="7BD25179" w14:textId="77777777" w:rsidR="00804229" w:rsidRPr="003A5F18" w:rsidRDefault="00804229" w:rsidP="00804229">
      <w:pPr>
        <w:jc w:val="both"/>
        <w:rPr>
          <w:sz w:val="22"/>
          <w:szCs w:val="22"/>
        </w:rPr>
      </w:pPr>
    </w:p>
    <w:p w14:paraId="4E8C79CE" w14:textId="77777777" w:rsidR="00804229" w:rsidRPr="003A5F18" w:rsidRDefault="00804229" w:rsidP="00804229">
      <w:pPr>
        <w:jc w:val="both"/>
        <w:rPr>
          <w:sz w:val="22"/>
          <w:szCs w:val="22"/>
        </w:rPr>
      </w:pPr>
      <w:r w:rsidRPr="003A5F18">
        <w:rPr>
          <w:sz w:val="22"/>
          <w:szCs w:val="22"/>
        </w:rPr>
        <w:t>Izvajalec se obvezuje, da bo na komisijskem pregledu ugotovljene napake odpravil v rokih določenih v zapisniku komisijskega pregleda.</w:t>
      </w:r>
    </w:p>
    <w:p w14:paraId="7E29AE92" w14:textId="77777777" w:rsidR="00804229" w:rsidRPr="003A5F18" w:rsidRDefault="00804229" w:rsidP="00804229">
      <w:pPr>
        <w:jc w:val="both"/>
        <w:rPr>
          <w:sz w:val="22"/>
          <w:szCs w:val="22"/>
        </w:rPr>
      </w:pPr>
    </w:p>
    <w:p w14:paraId="201B15F8" w14:textId="77777777" w:rsidR="00804229" w:rsidRPr="003A5F18" w:rsidRDefault="00804229" w:rsidP="00804229">
      <w:pPr>
        <w:jc w:val="both"/>
        <w:rPr>
          <w:sz w:val="22"/>
          <w:szCs w:val="22"/>
        </w:rPr>
      </w:pPr>
      <w:r w:rsidRPr="003A5F18">
        <w:rPr>
          <w:sz w:val="22"/>
          <w:szCs w:val="22"/>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dodatka k tej pogodbi.</w:t>
      </w:r>
    </w:p>
    <w:p w14:paraId="4A26998B" w14:textId="77777777" w:rsidR="00804229" w:rsidRPr="003A5F18" w:rsidRDefault="00804229" w:rsidP="00804229">
      <w:pPr>
        <w:jc w:val="both"/>
        <w:rPr>
          <w:sz w:val="22"/>
          <w:szCs w:val="22"/>
        </w:rPr>
      </w:pPr>
    </w:p>
    <w:p w14:paraId="45DD4A27" w14:textId="5F6120E6" w:rsidR="00804229" w:rsidRPr="003A5F18" w:rsidRDefault="00804229" w:rsidP="00804229">
      <w:pPr>
        <w:jc w:val="both"/>
        <w:rPr>
          <w:sz w:val="22"/>
          <w:szCs w:val="22"/>
        </w:rPr>
      </w:pPr>
      <w:r w:rsidRPr="003A5F18">
        <w:rPr>
          <w:sz w:val="22"/>
          <w:szCs w:val="22"/>
        </w:rPr>
        <w:t>Izvajalec ima pravico zahtevati podaljšanje roka za izvajanje pogodbenih del, kadar zaradi spremenjenih okoliščin ali zaradi tega, ker naročnik ni izpolnil obveznosti, ni mogel izvajati del. Kot vzroki za podaljšanje roka se šteje</w:t>
      </w:r>
      <w:r w:rsidR="005C5681">
        <w:rPr>
          <w:sz w:val="22"/>
          <w:szCs w:val="22"/>
        </w:rPr>
        <w:t>jo vzroki, določeni v 41. (ena</w:t>
      </w:r>
      <w:r w:rsidRPr="003A5F18">
        <w:rPr>
          <w:sz w:val="22"/>
          <w:szCs w:val="22"/>
        </w:rPr>
        <w:t>inštirideseti) uzanci Posebnih gradbenih uzanc.</w:t>
      </w:r>
    </w:p>
    <w:p w14:paraId="5572A025" w14:textId="77777777" w:rsidR="00804229" w:rsidRPr="003A5F18" w:rsidRDefault="00804229" w:rsidP="00804229">
      <w:pPr>
        <w:jc w:val="both"/>
        <w:rPr>
          <w:sz w:val="22"/>
          <w:szCs w:val="22"/>
        </w:rPr>
      </w:pPr>
    </w:p>
    <w:p w14:paraId="29768D73" w14:textId="77777777" w:rsidR="00804229" w:rsidRPr="003A5F18" w:rsidRDefault="00804229" w:rsidP="00804229">
      <w:pPr>
        <w:jc w:val="both"/>
        <w:rPr>
          <w:sz w:val="22"/>
          <w:szCs w:val="22"/>
        </w:rPr>
      </w:pPr>
      <w:r w:rsidRPr="003A5F18">
        <w:rPr>
          <w:sz w:val="22"/>
          <w:szCs w:val="22"/>
        </w:rPr>
        <w:t>Vzroke za podaljšanje roka, potrebni čas ter posledice ugotavljata naročnik in izvajalec sproti ter jih evidentirata v gradbenem dnevniku, uredita pa z dodatkom k tej pogodbi.</w:t>
      </w:r>
    </w:p>
    <w:p w14:paraId="441D3EBB" w14:textId="77777777" w:rsidR="00804229" w:rsidRPr="003A5F18" w:rsidRDefault="00804229" w:rsidP="00804229">
      <w:pPr>
        <w:jc w:val="both"/>
        <w:rPr>
          <w:sz w:val="22"/>
          <w:szCs w:val="22"/>
        </w:rPr>
      </w:pPr>
    </w:p>
    <w:p w14:paraId="30FC707D" w14:textId="77777777" w:rsidR="00804229" w:rsidRPr="003A5F18" w:rsidRDefault="00804229" w:rsidP="00804229">
      <w:pPr>
        <w:jc w:val="both"/>
        <w:rPr>
          <w:sz w:val="22"/>
          <w:szCs w:val="22"/>
        </w:rPr>
      </w:pPr>
    </w:p>
    <w:p w14:paraId="5F743C1B" w14:textId="77777777" w:rsidR="00804229" w:rsidRPr="003A5F18" w:rsidRDefault="00804229" w:rsidP="00804229">
      <w:pPr>
        <w:ind w:right="-286"/>
        <w:jc w:val="both"/>
        <w:outlineLvl w:val="0"/>
        <w:rPr>
          <w:b/>
          <w:sz w:val="22"/>
          <w:szCs w:val="22"/>
        </w:rPr>
      </w:pPr>
      <w:r w:rsidRPr="003A5F18">
        <w:rPr>
          <w:b/>
          <w:sz w:val="22"/>
          <w:szCs w:val="22"/>
        </w:rPr>
        <w:t>Obveznosti naročnika</w:t>
      </w:r>
    </w:p>
    <w:p w14:paraId="0932C9B4" w14:textId="77777777" w:rsidR="00804229" w:rsidRPr="003A5F18" w:rsidRDefault="00804229" w:rsidP="00804229">
      <w:pPr>
        <w:ind w:right="-286"/>
        <w:jc w:val="both"/>
        <w:rPr>
          <w:b/>
          <w:sz w:val="22"/>
          <w:szCs w:val="22"/>
        </w:rPr>
      </w:pPr>
    </w:p>
    <w:p w14:paraId="7C70B576" w14:textId="77777777" w:rsidR="00804229" w:rsidRPr="003A5F18" w:rsidRDefault="00804229" w:rsidP="00804229">
      <w:pPr>
        <w:ind w:left="360" w:right="-286"/>
        <w:jc w:val="center"/>
        <w:rPr>
          <w:sz w:val="22"/>
          <w:szCs w:val="22"/>
        </w:rPr>
      </w:pPr>
      <w:r w:rsidRPr="003A5F18">
        <w:rPr>
          <w:sz w:val="22"/>
          <w:szCs w:val="22"/>
        </w:rPr>
        <w:t>8.</w:t>
      </w:r>
      <w:r w:rsidRPr="003A5F18">
        <w:rPr>
          <w:sz w:val="22"/>
          <w:szCs w:val="22"/>
        </w:rPr>
        <w:tab/>
        <w:t>člen</w:t>
      </w:r>
    </w:p>
    <w:p w14:paraId="0AEE5D1E" w14:textId="77777777" w:rsidR="00804229" w:rsidRPr="003A5F18" w:rsidRDefault="00804229" w:rsidP="00804229">
      <w:pPr>
        <w:ind w:right="-286"/>
        <w:jc w:val="both"/>
        <w:rPr>
          <w:sz w:val="22"/>
          <w:szCs w:val="22"/>
        </w:rPr>
      </w:pPr>
    </w:p>
    <w:p w14:paraId="7576F514" w14:textId="77777777" w:rsidR="00804229" w:rsidRPr="003A5F18" w:rsidRDefault="00804229" w:rsidP="00804229">
      <w:pPr>
        <w:jc w:val="both"/>
        <w:rPr>
          <w:sz w:val="22"/>
          <w:szCs w:val="22"/>
        </w:rPr>
      </w:pPr>
      <w:r w:rsidRPr="003A5F18">
        <w:rPr>
          <w:sz w:val="22"/>
          <w:szCs w:val="22"/>
        </w:rPr>
        <w:t>Naročnik je dolžan pred pričetkom izvajanja del v roku 3 (treh) koledarskih dni od dneva veljavnosti te pogodbe izvajalca uvesti v posel. Izvajalec je uveden v posel, ko mu naročnik izroči oziroma zagotovi:</w:t>
      </w:r>
    </w:p>
    <w:p w14:paraId="6FA4EE68"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1 (en) izvod potrjene projektne dokumentacije za izvedbo gradnje (PZI);</w:t>
      </w:r>
    </w:p>
    <w:p w14:paraId="255B0C96"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zemljišča, na katerih se bodo izvajala pogodbena dela;</w:t>
      </w:r>
    </w:p>
    <w:p w14:paraId="30FE9343" w14:textId="77777777" w:rsidR="00804229" w:rsidRPr="003A5F18" w:rsidRDefault="00804229" w:rsidP="00804229">
      <w:pPr>
        <w:numPr>
          <w:ilvl w:val="0"/>
          <w:numId w:val="24"/>
        </w:numPr>
        <w:spacing w:after="200" w:line="276" w:lineRule="auto"/>
        <w:jc w:val="both"/>
        <w:rPr>
          <w:sz w:val="22"/>
          <w:szCs w:val="22"/>
        </w:rPr>
      </w:pPr>
      <w:r w:rsidRPr="003A5F18">
        <w:rPr>
          <w:sz w:val="22"/>
          <w:szCs w:val="22"/>
        </w:rPr>
        <w:t xml:space="preserve">izvajanje nadzora v skladu z določili te pogodbe. </w:t>
      </w:r>
    </w:p>
    <w:p w14:paraId="316430BB" w14:textId="77777777" w:rsidR="00804229" w:rsidRPr="003A5F18" w:rsidRDefault="00804229" w:rsidP="00804229">
      <w:pPr>
        <w:jc w:val="both"/>
        <w:rPr>
          <w:sz w:val="22"/>
          <w:szCs w:val="22"/>
        </w:rPr>
      </w:pPr>
    </w:p>
    <w:p w14:paraId="6BAE4308" w14:textId="77777777" w:rsidR="00804229" w:rsidRPr="003A5F18" w:rsidRDefault="00804229" w:rsidP="00804229">
      <w:pPr>
        <w:jc w:val="both"/>
        <w:outlineLvl w:val="0"/>
        <w:rPr>
          <w:sz w:val="22"/>
          <w:szCs w:val="22"/>
        </w:rPr>
      </w:pPr>
      <w:r w:rsidRPr="003A5F18">
        <w:rPr>
          <w:sz w:val="22"/>
          <w:szCs w:val="22"/>
        </w:rPr>
        <w:t xml:space="preserve">O uvedbi izvajalca v posel se sestavi poseben zapisnik in to ugotovi v gradbenem dnevniku. </w:t>
      </w:r>
    </w:p>
    <w:p w14:paraId="174E8697" w14:textId="77777777" w:rsidR="00804229" w:rsidRPr="003A5F18" w:rsidRDefault="00804229" w:rsidP="00804229">
      <w:pPr>
        <w:jc w:val="both"/>
        <w:rPr>
          <w:sz w:val="22"/>
          <w:szCs w:val="22"/>
        </w:rPr>
      </w:pPr>
    </w:p>
    <w:p w14:paraId="3A8E0BEC" w14:textId="77777777" w:rsidR="00804229" w:rsidRPr="003A5F18" w:rsidRDefault="00804229" w:rsidP="00804229">
      <w:pPr>
        <w:ind w:left="360" w:right="-286"/>
        <w:jc w:val="center"/>
        <w:rPr>
          <w:sz w:val="22"/>
          <w:szCs w:val="22"/>
        </w:rPr>
      </w:pPr>
      <w:r w:rsidRPr="003A5F18">
        <w:rPr>
          <w:sz w:val="22"/>
          <w:szCs w:val="22"/>
        </w:rPr>
        <w:t>9.</w:t>
      </w:r>
      <w:r w:rsidRPr="003A5F18">
        <w:rPr>
          <w:sz w:val="22"/>
          <w:szCs w:val="22"/>
        </w:rPr>
        <w:tab/>
        <w:t xml:space="preserve"> člen</w:t>
      </w:r>
    </w:p>
    <w:p w14:paraId="766C37FE" w14:textId="77777777" w:rsidR="00804229" w:rsidRPr="003A5F18" w:rsidRDefault="00804229" w:rsidP="00804229">
      <w:pPr>
        <w:ind w:right="28"/>
        <w:jc w:val="both"/>
        <w:rPr>
          <w:sz w:val="22"/>
          <w:szCs w:val="22"/>
        </w:rPr>
      </w:pPr>
    </w:p>
    <w:p w14:paraId="30AD149E" w14:textId="77777777" w:rsidR="00804229" w:rsidRPr="003A5F18" w:rsidRDefault="00804229" w:rsidP="00804229">
      <w:pPr>
        <w:jc w:val="both"/>
        <w:rPr>
          <w:sz w:val="22"/>
          <w:szCs w:val="22"/>
        </w:rPr>
      </w:pPr>
      <w:r w:rsidRPr="003A5F18">
        <w:rPr>
          <w:sz w:val="22"/>
          <w:szCs w:val="22"/>
        </w:rPr>
        <w:t>V zvezi z izvajanjem pogodbenih del se naročnik obvezuje, da bo:</w:t>
      </w:r>
    </w:p>
    <w:p w14:paraId="7AFCC949"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 xml:space="preserve">izvajalcu dal vse informacije, s katerimi razpolaga, in so za prevzeti obseg del potrebne; </w:t>
      </w:r>
    </w:p>
    <w:p w14:paraId="4EC2F83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po prijavi začetka gradnje javil izvajalcu vsako spremembo v zvezi z nadzornikom;</w:t>
      </w:r>
    </w:p>
    <w:p w14:paraId="28B8679D"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sodeloval z izvajalcem s ciljem, da prevzete obveznosti izvrši pravočasno in v skladu z določili te pogodbe;</w:t>
      </w:r>
    </w:p>
    <w:p w14:paraId="456BB685"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lastRenderedPageBreak/>
        <w:t>tekoče spremljal izvajanje pogodbenih del, potrjeval predložene dokumente in plačeval naročena dela v dogovorjenih rokih.</w:t>
      </w:r>
    </w:p>
    <w:p w14:paraId="5045E6E7" w14:textId="77777777" w:rsidR="00804229" w:rsidRPr="003A5F18" w:rsidRDefault="00804229" w:rsidP="00804229">
      <w:pPr>
        <w:ind w:right="-286"/>
        <w:jc w:val="both"/>
        <w:rPr>
          <w:b/>
          <w:sz w:val="22"/>
          <w:szCs w:val="22"/>
        </w:rPr>
      </w:pPr>
    </w:p>
    <w:p w14:paraId="24B81CE9" w14:textId="77777777" w:rsidR="00804229" w:rsidRPr="003A5F18" w:rsidRDefault="00804229" w:rsidP="00804229">
      <w:pPr>
        <w:ind w:right="-286"/>
        <w:jc w:val="both"/>
        <w:rPr>
          <w:b/>
          <w:sz w:val="22"/>
          <w:szCs w:val="22"/>
        </w:rPr>
      </w:pPr>
    </w:p>
    <w:p w14:paraId="4639ED30" w14:textId="77777777" w:rsidR="00804229" w:rsidRPr="003A5F18" w:rsidRDefault="00804229" w:rsidP="00804229">
      <w:pPr>
        <w:spacing w:after="200" w:line="276" w:lineRule="auto"/>
        <w:outlineLvl w:val="0"/>
        <w:rPr>
          <w:b/>
          <w:sz w:val="22"/>
          <w:szCs w:val="22"/>
        </w:rPr>
      </w:pPr>
      <w:r w:rsidRPr="003A5F18">
        <w:rPr>
          <w:b/>
          <w:sz w:val="22"/>
          <w:szCs w:val="22"/>
        </w:rPr>
        <w:t>Obveznosti izvajalca</w:t>
      </w:r>
    </w:p>
    <w:p w14:paraId="374D1C69" w14:textId="77777777" w:rsidR="00804229" w:rsidRPr="003A5F18" w:rsidRDefault="00804229" w:rsidP="00804229">
      <w:pPr>
        <w:ind w:left="360" w:right="-286"/>
        <w:jc w:val="center"/>
        <w:rPr>
          <w:sz w:val="22"/>
          <w:szCs w:val="22"/>
        </w:rPr>
      </w:pPr>
      <w:r w:rsidRPr="003A5F18">
        <w:rPr>
          <w:sz w:val="22"/>
          <w:szCs w:val="22"/>
        </w:rPr>
        <w:t>10.</w:t>
      </w:r>
      <w:r w:rsidRPr="003A5F18">
        <w:rPr>
          <w:sz w:val="22"/>
          <w:szCs w:val="22"/>
        </w:rPr>
        <w:tab/>
        <w:t xml:space="preserve"> člen</w:t>
      </w:r>
    </w:p>
    <w:p w14:paraId="2447B70C" w14:textId="77777777" w:rsidR="00804229" w:rsidRPr="003A5F18" w:rsidRDefault="00804229" w:rsidP="00804229">
      <w:pPr>
        <w:tabs>
          <w:tab w:val="left" w:pos="0"/>
        </w:tabs>
        <w:ind w:right="28"/>
        <w:jc w:val="both"/>
        <w:rPr>
          <w:i/>
          <w:sz w:val="22"/>
          <w:szCs w:val="22"/>
        </w:rPr>
      </w:pPr>
    </w:p>
    <w:p w14:paraId="6E460519" w14:textId="77777777" w:rsidR="00804229" w:rsidRPr="003A5F18" w:rsidRDefault="00804229" w:rsidP="00804229">
      <w:pPr>
        <w:tabs>
          <w:tab w:val="left" w:pos="0"/>
        </w:tabs>
        <w:ind w:right="28"/>
        <w:jc w:val="both"/>
        <w:rPr>
          <w:sz w:val="22"/>
          <w:szCs w:val="22"/>
        </w:rPr>
      </w:pPr>
      <w:r w:rsidRPr="003A5F18">
        <w:rPr>
          <w:sz w:val="22"/>
          <w:szCs w:val="22"/>
        </w:rPr>
        <w:t>V zvezi z izvajanjem pogodbenih del se izvajalec obvezuje:</w:t>
      </w:r>
    </w:p>
    <w:p w14:paraId="0F3E83B3" w14:textId="77777777" w:rsidR="00804229" w:rsidRPr="003A5F18" w:rsidRDefault="00804229" w:rsidP="00804229">
      <w:pPr>
        <w:tabs>
          <w:tab w:val="left" w:pos="0"/>
        </w:tabs>
        <w:ind w:right="28"/>
        <w:jc w:val="both"/>
        <w:rPr>
          <w:sz w:val="22"/>
          <w:szCs w:val="22"/>
        </w:rPr>
      </w:pPr>
    </w:p>
    <w:p w14:paraId="6C4F27FE"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pred pričetkom izvajanja del pripraviti prijavo gradbišča v elektronski obliki in jo preko investitorja posredovati nadzoru, ki formalno vloži prijavo pristojnemu organu;</w:t>
      </w:r>
    </w:p>
    <w:p w14:paraId="33BE1D6E" w14:textId="77777777" w:rsidR="00804229" w:rsidRPr="003A5F18" w:rsidRDefault="00804229" w:rsidP="00804229">
      <w:pPr>
        <w:numPr>
          <w:ilvl w:val="0"/>
          <w:numId w:val="24"/>
        </w:numPr>
        <w:spacing w:after="200" w:line="276" w:lineRule="auto"/>
        <w:contextualSpacing/>
        <w:jc w:val="both"/>
        <w:rPr>
          <w:sz w:val="22"/>
          <w:szCs w:val="22"/>
        </w:rPr>
      </w:pPr>
      <w:r w:rsidRPr="003A5F18">
        <w:rPr>
          <w:rFonts w:eastAsiaTheme="minorHAnsi"/>
          <w:sz w:val="22"/>
          <w:szCs w:val="22"/>
          <w:lang w:eastAsia="en-US"/>
        </w:rPr>
        <w:t>izvršiti dela kvalitetno, v skladu z Gradbenim zakonom in na njegovi podlagi sprejetimi predpisi, ob upoštevanju ostalih veljavnih predpisov in v skladu z razpisnimi</w:t>
      </w:r>
      <w:r w:rsidRPr="003A5F18">
        <w:rPr>
          <w:rFonts w:eastAsiaTheme="minorHAnsi"/>
          <w:i/>
          <w:sz w:val="22"/>
          <w:szCs w:val="22"/>
          <w:lang w:eastAsia="en-US"/>
        </w:rPr>
        <w:t xml:space="preserve"> </w:t>
      </w:r>
      <w:r w:rsidRPr="003A5F18">
        <w:rPr>
          <w:rFonts w:eastAsiaTheme="minorHAnsi"/>
          <w:sz w:val="22"/>
          <w:szCs w:val="22"/>
          <w:lang w:eastAsia="en-US"/>
        </w:rPr>
        <w:t>zahtevami ter projektno dokumentacijo;</w:t>
      </w:r>
    </w:p>
    <w:p w14:paraId="1F7BDD01"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opozoriti naročnika na napake v projektni dokumentaciji v roku 30 (trideset) dni od sklenitve te pogodbe oz. nemudoma po odkritju napake, če napake kljub skrbnemu pregledu projektne dokumentacije ni mogel pravočasno odkriti. Če izvajalec ne izpolni dolžnosti notifikacije, izgubi pravico zahtevati podaljšanje roka iz tega naslova;</w:t>
      </w:r>
    </w:p>
    <w:p w14:paraId="6DDA333F"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pisno obvestiti naročnika o pričetku in dokončanju del;</w:t>
      </w:r>
    </w:p>
    <w:p w14:paraId="66ECE774" w14:textId="77777777" w:rsidR="00804229" w:rsidRPr="003A5F18" w:rsidRDefault="00804229" w:rsidP="00804229">
      <w:pPr>
        <w:numPr>
          <w:ilvl w:val="0"/>
          <w:numId w:val="24"/>
        </w:numPr>
        <w:spacing w:after="200" w:line="276" w:lineRule="auto"/>
        <w:contextualSpacing/>
        <w:jc w:val="both"/>
        <w:rPr>
          <w:sz w:val="22"/>
          <w:szCs w:val="22"/>
        </w:rPr>
      </w:pPr>
      <w:r w:rsidRPr="003A5F18">
        <w:rPr>
          <w:sz w:val="22"/>
          <w:szCs w:val="22"/>
        </w:rPr>
        <w:t>obveščati nadzornika pred začetkom vsake pomembne faze gradnje;</w:t>
      </w:r>
    </w:p>
    <w:p w14:paraId="297838D0"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zagotovi ustrezen načrt organizacije gradbišča;</w:t>
      </w:r>
    </w:p>
    <w:p w14:paraId="04285E14"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zagotovi ograditev in označitev gradbišča z gradbiščno tablo, ki mora biti v času od začetka gradnje do konca gradnje na vidnem mestu nameščena na gradbišču;</w:t>
      </w:r>
    </w:p>
    <w:p w14:paraId="1BADE8EE"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bo v sodelovanju z nadzornikom zagotovil zakoličenje objekta na terenu;</w:t>
      </w:r>
    </w:p>
    <w:p w14:paraId="79CDA6C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bo pri izvajanju gradnje skrbel za to, da je zagotovljena varnost objekta, življenje in zdravje ljudi, mimoidočih, prometa, sosednjih objektov in okolice;</w:t>
      </w:r>
    </w:p>
    <w:p w14:paraId="6183586F"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bo v skladu z Gradbenim zakonom in pravili stroke zagotavljal kakovost izvedbe najmanj take ravni, kot je predpisana z Gradbenim zakonom;</w:t>
      </w:r>
    </w:p>
    <w:p w14:paraId="06E49330"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 izvajati gradnjo na podlagi pravnomočnega gradbenega dovoljenja in skladno z njim, v skladu z dokumentacijo za izvedbo gradnje, pogodbo, predpisi ter pravili stroke;</w:t>
      </w:r>
    </w:p>
    <w:p w14:paraId="09EF4B64"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voditi gradbeni dnevnik in knjigo obračunskih izmer;</w:t>
      </w:r>
    </w:p>
    <w:p w14:paraId="3C2C0296" w14:textId="69F97E09"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pravočasno obveščati nadzornika pred vsako pomembno fazo izvajanja gradnje;</w:t>
      </w:r>
    </w:p>
    <w:p w14:paraId="7F6C045D"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zagotavljati varnost in zdravje delavcev, varnost ljudi in predmetov pri izvajanju gradnje ter preprečuje čezmerne obremenitve okolja;</w:t>
      </w:r>
    </w:p>
    <w:p w14:paraId="6DF055C0"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izbirati tehnološke in delovne procese, ki povzročajo najmanjše možno tveganje za nastanek nezgod pri delu, poklicnih bolezni ali bolezni v zvezi z delom ter najmanjše negativne vplive na okolje in objekte;</w:t>
      </w:r>
    </w:p>
    <w:p w14:paraId="38168B3B"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po končani gradnji odstraniti gradbene ovire in omejitve dostopa, na območju gradnje odstrani in očisti odpadke ter gradbišče ustrezno uredi;</w:t>
      </w:r>
    </w:p>
    <w:p w14:paraId="53E8203D"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podpisati izjave o dokončanju gradnje in dokazilo o zanesljivosti;</w:t>
      </w:r>
    </w:p>
    <w:p w14:paraId="0B299AC8"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pričeti z deli v pogodbeno dogovorjenem roku, dela izvajal skladno z določili te pogodbe in jih dokončati v roku, določenem s pogodbo;</w:t>
      </w:r>
    </w:p>
    <w:p w14:paraId="56239D3B"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izvajati dela po projektni dokumentaciji, v visoki kvaliteti, v skladu z veljavnimi predpisi, standardi, gradbenimi normativi in zakonodajo;</w:t>
      </w:r>
    </w:p>
    <w:p w14:paraId="2F53D194"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voditi gradbeni dnevnik v katerega vnaša pomembne podatke o izvajanju gradnje in knjigo obračunskih izmer ažurno za ves čas gradnje;</w:t>
      </w:r>
    </w:p>
    <w:p w14:paraId="3D9BD8E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v dokumentacijo za izvedbo gradnje vpisati vse spremembe nastale med gradnjo;</w:t>
      </w:r>
    </w:p>
    <w:p w14:paraId="1EDC1FD5"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opozoriti naročnika na morebitne  pomanjkljivosti ali nepravilnosti, ki jih je kot strokovno usposobljen izvajalec pri izvajanju del odkril (opozorilo poda z vpisom v gradbeni dnevnik);</w:t>
      </w:r>
    </w:p>
    <w:p w14:paraId="7DBDFE06"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lastRenderedPageBreak/>
        <w:t>pravočasno pisno obvestiti naročnika o vseh spremembah, ki bi imele za posledico način izvedbe ali pogodbeno dogovorjenih rokov;</w:t>
      </w:r>
    </w:p>
    <w:p w14:paraId="7CC72F9A"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izvajati vsa dela s strokovno usposobljenimi delavci in odgovarjati ter garantirati za svoje delo, kakor tudi za delo svojih podizvajalcev oz. kooperantov;</w:t>
      </w:r>
    </w:p>
    <w:p w14:paraId="007A17DE"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pred prevzemom izročiti naročniku originale potrebne dokumentacije o kvaliteti izvedenih del (ateste, poročila pregledov, certifikate, garancijske liste ipd.);</w:t>
      </w:r>
    </w:p>
    <w:p w14:paraId="66F248EF"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sodelovati pri pripravi dokumentacije za komisijski pregled za vsa dela po tej pogodbi;</w:t>
      </w:r>
    </w:p>
    <w:p w14:paraId="77E4D5E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sodelovati pri komisijskem pregledu in primopredaji;</w:t>
      </w:r>
    </w:p>
    <w:p w14:paraId="20EE3B56"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ob primopredaji predati izpolnjene obrazce za GJI - gospodarsko javno infrastrukturo, ki so zahtevani skladno z navodilom za prevzem komunalne opreme naročnika;</w:t>
      </w:r>
    </w:p>
    <w:p w14:paraId="6E670C0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odpraviti vse napake in pomanjkljivosti, ugotovljene na komisijskem pregledu;</w:t>
      </w:r>
    </w:p>
    <w:p w14:paraId="0244AAA8"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ob dokončanju del zagotoviti izdelavo projektne dokumentacije izvedenih del (PID) in izdelati navodila za obratovanje in vzdrževanje ter jih izročiti naročniku v 4 (štirih) izvodih in elektronski obliki (.</w:t>
      </w:r>
      <w:proofErr w:type="spellStart"/>
      <w:r w:rsidRPr="003A5F18">
        <w:rPr>
          <w:rFonts w:eastAsiaTheme="minorHAnsi"/>
          <w:sz w:val="22"/>
          <w:szCs w:val="22"/>
          <w:lang w:eastAsia="en-US"/>
        </w:rPr>
        <w:t>pdf</w:t>
      </w:r>
      <w:proofErr w:type="spellEnd"/>
      <w:r w:rsidRPr="003A5F18">
        <w:rPr>
          <w:rFonts w:eastAsiaTheme="minorHAnsi"/>
          <w:sz w:val="22"/>
          <w:szCs w:val="22"/>
          <w:lang w:eastAsia="en-US"/>
        </w:rPr>
        <w:t>. in .</w:t>
      </w:r>
      <w:proofErr w:type="spellStart"/>
      <w:r w:rsidRPr="003A5F18">
        <w:rPr>
          <w:rFonts w:eastAsiaTheme="minorHAnsi"/>
          <w:sz w:val="22"/>
          <w:szCs w:val="22"/>
          <w:lang w:eastAsia="en-US"/>
        </w:rPr>
        <w:t>dwg</w:t>
      </w:r>
      <w:proofErr w:type="spellEnd"/>
      <w:r w:rsidRPr="003A5F18">
        <w:rPr>
          <w:rFonts w:eastAsiaTheme="minorHAnsi"/>
          <w:sz w:val="22"/>
          <w:szCs w:val="22"/>
          <w:lang w:eastAsia="en-US"/>
        </w:rPr>
        <w:t xml:space="preserve"> formatu);</w:t>
      </w:r>
    </w:p>
    <w:p w14:paraId="1F53A14F"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666028F8"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skrbeti za varnostne ukrepe na gradbišču za svoje in tuje delavce, naprave, materiale in mimoidoče po veljavnem Zakonu in predpisih o varstvu pri delu;</w:t>
      </w:r>
    </w:p>
    <w:p w14:paraId="121097B3"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izvajati dela po projektu za izvedbo;</w:t>
      </w:r>
    </w:p>
    <w:p w14:paraId="21986D3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ustaviti dela v primeru zamenjave vodje nadzora, dokler je ne prevzame nov vodja nadzora. Izvajajo se lahko le dela za zaščito objekta ter okolice zaradi zavarovanja zdravja in življenja ljudi;</w:t>
      </w:r>
    </w:p>
    <w:p w14:paraId="6FA1CF5C"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ustaviti dela v primeru, če kljub opozorilu vodje nadzora nepravilnosti ni odpravil;</w:t>
      </w:r>
    </w:p>
    <w:p w14:paraId="2D9CDF1B"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v primeru zahteve naročnika zamenjati vodstvo gradbišča ali posameznika iz operative, v kolikor le ti ne upoštevajo zahtev predstavnikov naročnika oz. nadzornika ali malomarno in nekvalitetno izvajajo dela;</w:t>
      </w:r>
    </w:p>
    <w:p w14:paraId="7627CAD3"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upoštevati strokovne ocene in pripombe nadzornika glede kvalitete izvedenih del in že med izvajanjem del sproti odpraviti napake in pomanjkljivosti, na katere ga ta opozori;</w:t>
      </w:r>
    </w:p>
    <w:p w14:paraId="6F9CED72"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bo naročnika obveščal o vsem, kar bi lahko vplivalo na izvršitev pogodbenih del;</w:t>
      </w:r>
    </w:p>
    <w:p w14:paraId="724E24B9"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da bo vsak predlog sprememb pri izvajanju del dokumentiral in zanje pridobil predhodno soglasje nadzornika in naročnika;</w:t>
      </w:r>
    </w:p>
    <w:p w14:paraId="3AE3C638"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voditi evidenco o količini in vrsti gradbenih odpadkov in v imenu investitorja sproti oddajal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14:paraId="4F38134E"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po končanih delih naročniku predati evidenčne liste;</w:t>
      </w:r>
    </w:p>
    <w:p w14:paraId="354983AF"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izvesti vsa dela s skrbnostjo dobrega strokovnjaka;</w:t>
      </w:r>
    </w:p>
    <w:p w14:paraId="604D9D13"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 xml:space="preserve">sodelovati pri komisijskem pregledu; </w:t>
      </w:r>
    </w:p>
    <w:p w14:paraId="1C8FCD34"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podpisati izjavo o dokončanju gradnje in dokazilo o zanesljivosti;</w:t>
      </w:r>
    </w:p>
    <w:p w14:paraId="53BFFB90" w14:textId="77777777" w:rsidR="00804229" w:rsidRPr="003A5F18" w:rsidRDefault="00804229" w:rsidP="00804229">
      <w:pPr>
        <w:numPr>
          <w:ilvl w:val="0"/>
          <w:numId w:val="24"/>
        </w:numPr>
        <w:spacing w:after="200" w:line="276" w:lineRule="auto"/>
        <w:contextualSpacing/>
        <w:jc w:val="both"/>
        <w:rPr>
          <w:rFonts w:eastAsiaTheme="minorHAnsi"/>
          <w:sz w:val="22"/>
          <w:szCs w:val="22"/>
          <w:lang w:eastAsia="en-US"/>
        </w:rPr>
      </w:pPr>
      <w:r w:rsidRPr="003A5F18">
        <w:rPr>
          <w:rFonts w:eastAsiaTheme="minorHAnsi"/>
          <w:sz w:val="22"/>
          <w:szCs w:val="22"/>
          <w:lang w:eastAsia="en-US"/>
        </w:rPr>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14:paraId="07229B95" w14:textId="78A89B3D" w:rsidR="00804229" w:rsidRPr="003A5F18" w:rsidRDefault="00804229" w:rsidP="00804229">
      <w:pPr>
        <w:tabs>
          <w:tab w:val="left" w:pos="0"/>
        </w:tabs>
        <w:ind w:left="340" w:right="28"/>
        <w:jc w:val="both"/>
        <w:rPr>
          <w:sz w:val="22"/>
          <w:szCs w:val="22"/>
        </w:rPr>
      </w:pPr>
    </w:p>
    <w:p w14:paraId="775869C5" w14:textId="4F0B98A5" w:rsidR="00804229" w:rsidRPr="003A5F18" w:rsidRDefault="00804229" w:rsidP="00804229">
      <w:pPr>
        <w:tabs>
          <w:tab w:val="left" w:pos="0"/>
        </w:tabs>
        <w:ind w:left="340" w:right="28"/>
        <w:jc w:val="both"/>
        <w:rPr>
          <w:sz w:val="22"/>
          <w:szCs w:val="22"/>
        </w:rPr>
      </w:pPr>
    </w:p>
    <w:p w14:paraId="0AEBCDA8" w14:textId="1A7BFF4F" w:rsidR="00804229" w:rsidRPr="003A5F18" w:rsidRDefault="00804229" w:rsidP="00804229">
      <w:pPr>
        <w:tabs>
          <w:tab w:val="left" w:pos="0"/>
        </w:tabs>
        <w:ind w:left="340" w:right="28"/>
        <w:jc w:val="both"/>
        <w:rPr>
          <w:sz w:val="22"/>
          <w:szCs w:val="22"/>
        </w:rPr>
      </w:pPr>
    </w:p>
    <w:p w14:paraId="21FE33C5" w14:textId="77777777" w:rsidR="00804229" w:rsidRPr="003A5F18" w:rsidRDefault="00804229" w:rsidP="00804229">
      <w:pPr>
        <w:tabs>
          <w:tab w:val="left" w:pos="0"/>
        </w:tabs>
        <w:ind w:left="340" w:right="28"/>
        <w:jc w:val="both"/>
        <w:rPr>
          <w:sz w:val="22"/>
          <w:szCs w:val="22"/>
        </w:rPr>
      </w:pPr>
    </w:p>
    <w:p w14:paraId="55B7558E" w14:textId="77777777" w:rsidR="00804229" w:rsidRPr="003A5F18" w:rsidRDefault="00804229" w:rsidP="00804229">
      <w:pPr>
        <w:tabs>
          <w:tab w:val="left" w:pos="0"/>
        </w:tabs>
        <w:ind w:left="340" w:right="28"/>
        <w:jc w:val="both"/>
        <w:rPr>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804229" w:rsidRPr="003A5F18" w14:paraId="35FFA1DD"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755A0BCA"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lastRenderedPageBreak/>
              <w:t>Obdobje leta</w:t>
            </w:r>
          </w:p>
        </w:tc>
        <w:tc>
          <w:tcPr>
            <w:tcW w:w="2160" w:type="dxa"/>
            <w:tcBorders>
              <w:top w:val="single" w:sz="4" w:space="0" w:color="auto"/>
              <w:left w:val="single" w:sz="4" w:space="0" w:color="auto"/>
              <w:bottom w:val="single" w:sz="4" w:space="0" w:color="auto"/>
              <w:right w:val="single" w:sz="4" w:space="0" w:color="auto"/>
            </w:tcBorders>
            <w:hideMark/>
          </w:tcPr>
          <w:p w14:paraId="1A83311B"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Polne ure dneva</w:t>
            </w:r>
          </w:p>
        </w:tc>
      </w:tr>
      <w:tr w:rsidR="00804229" w:rsidRPr="003A5F18" w14:paraId="4BC93B6C"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2AF178F2"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1. januar – 27. januar</w:t>
            </w:r>
          </w:p>
        </w:tc>
        <w:tc>
          <w:tcPr>
            <w:tcW w:w="2160" w:type="dxa"/>
            <w:tcBorders>
              <w:top w:val="single" w:sz="4" w:space="0" w:color="auto"/>
              <w:left w:val="single" w:sz="4" w:space="0" w:color="auto"/>
              <w:bottom w:val="single" w:sz="4" w:space="0" w:color="auto"/>
              <w:right w:val="single" w:sz="4" w:space="0" w:color="auto"/>
            </w:tcBorders>
            <w:hideMark/>
          </w:tcPr>
          <w:p w14:paraId="0CB9B7B4"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8.00 – 17.00 h</w:t>
            </w:r>
          </w:p>
        </w:tc>
      </w:tr>
      <w:tr w:rsidR="00804229" w:rsidRPr="003A5F18" w14:paraId="190837DD"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01F97F92"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28. januar – 19. februar</w:t>
            </w:r>
          </w:p>
        </w:tc>
        <w:tc>
          <w:tcPr>
            <w:tcW w:w="2160" w:type="dxa"/>
            <w:tcBorders>
              <w:top w:val="single" w:sz="4" w:space="0" w:color="auto"/>
              <w:left w:val="single" w:sz="4" w:space="0" w:color="auto"/>
              <w:bottom w:val="single" w:sz="4" w:space="0" w:color="auto"/>
              <w:right w:val="single" w:sz="4" w:space="0" w:color="auto"/>
            </w:tcBorders>
            <w:hideMark/>
          </w:tcPr>
          <w:p w14:paraId="5B9FB5A4"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8.00 – 17.00 h</w:t>
            </w:r>
          </w:p>
        </w:tc>
      </w:tr>
      <w:tr w:rsidR="00804229" w:rsidRPr="003A5F18" w14:paraId="5BCB31D2"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6B53D740"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20. februar – 8. marec</w:t>
            </w:r>
          </w:p>
        </w:tc>
        <w:tc>
          <w:tcPr>
            <w:tcW w:w="2160" w:type="dxa"/>
            <w:tcBorders>
              <w:top w:val="single" w:sz="4" w:space="0" w:color="auto"/>
              <w:left w:val="single" w:sz="4" w:space="0" w:color="auto"/>
              <w:bottom w:val="single" w:sz="4" w:space="0" w:color="auto"/>
              <w:right w:val="single" w:sz="4" w:space="0" w:color="auto"/>
            </w:tcBorders>
            <w:hideMark/>
          </w:tcPr>
          <w:p w14:paraId="0A759469"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7.00 – 17.00 h</w:t>
            </w:r>
          </w:p>
        </w:tc>
      </w:tr>
      <w:tr w:rsidR="00804229" w:rsidRPr="003A5F18" w14:paraId="125EF0D8"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1D432F8A"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9. marec – 22. marec</w:t>
            </w:r>
          </w:p>
        </w:tc>
        <w:tc>
          <w:tcPr>
            <w:tcW w:w="2160" w:type="dxa"/>
            <w:tcBorders>
              <w:top w:val="single" w:sz="4" w:space="0" w:color="auto"/>
              <w:left w:val="single" w:sz="4" w:space="0" w:color="auto"/>
              <w:bottom w:val="single" w:sz="4" w:space="0" w:color="auto"/>
              <w:right w:val="single" w:sz="4" w:space="0" w:color="auto"/>
            </w:tcBorders>
            <w:hideMark/>
          </w:tcPr>
          <w:p w14:paraId="35838A57"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7.00 – 18.00 h</w:t>
            </w:r>
          </w:p>
        </w:tc>
      </w:tr>
      <w:tr w:rsidR="00804229" w:rsidRPr="003A5F18" w14:paraId="38453F11"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5F4A3BA6"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23. marec – 23. april</w:t>
            </w:r>
          </w:p>
        </w:tc>
        <w:tc>
          <w:tcPr>
            <w:tcW w:w="2160" w:type="dxa"/>
            <w:tcBorders>
              <w:top w:val="single" w:sz="4" w:space="0" w:color="auto"/>
              <w:left w:val="single" w:sz="4" w:space="0" w:color="auto"/>
              <w:bottom w:val="single" w:sz="4" w:space="0" w:color="auto"/>
              <w:right w:val="single" w:sz="4" w:space="0" w:color="auto"/>
            </w:tcBorders>
            <w:hideMark/>
          </w:tcPr>
          <w:p w14:paraId="3DDF3D73"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6.00 – 18.00 h</w:t>
            </w:r>
          </w:p>
        </w:tc>
      </w:tr>
      <w:tr w:rsidR="00804229" w:rsidRPr="003A5F18" w14:paraId="2076C5E8"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5391444B"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24. april – 21. avgust</w:t>
            </w:r>
          </w:p>
        </w:tc>
        <w:tc>
          <w:tcPr>
            <w:tcW w:w="2160" w:type="dxa"/>
            <w:tcBorders>
              <w:top w:val="single" w:sz="4" w:space="0" w:color="auto"/>
              <w:left w:val="single" w:sz="4" w:space="0" w:color="auto"/>
              <w:bottom w:val="single" w:sz="4" w:space="0" w:color="auto"/>
              <w:right w:val="single" w:sz="4" w:space="0" w:color="auto"/>
            </w:tcBorders>
            <w:hideMark/>
          </w:tcPr>
          <w:p w14:paraId="06F5D847"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6.00 – 19.00 h</w:t>
            </w:r>
          </w:p>
        </w:tc>
      </w:tr>
      <w:tr w:rsidR="00804229" w:rsidRPr="003A5F18" w14:paraId="4009069A"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07930BE8"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14:paraId="2F3C86B8"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6.00 – 19.00 h</w:t>
            </w:r>
          </w:p>
        </w:tc>
      </w:tr>
      <w:tr w:rsidR="00804229" w:rsidRPr="003A5F18" w14:paraId="718C82AD"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354F1FE8"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14:paraId="3787D894"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6.00 – 19.00 h</w:t>
            </w:r>
          </w:p>
        </w:tc>
      </w:tr>
      <w:tr w:rsidR="00804229" w:rsidRPr="003A5F18" w14:paraId="499989D0"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367E09AE"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1. oktober – 24. oktober</w:t>
            </w:r>
          </w:p>
        </w:tc>
        <w:tc>
          <w:tcPr>
            <w:tcW w:w="2160" w:type="dxa"/>
            <w:tcBorders>
              <w:top w:val="single" w:sz="4" w:space="0" w:color="auto"/>
              <w:left w:val="single" w:sz="4" w:space="0" w:color="auto"/>
              <w:bottom w:val="single" w:sz="4" w:space="0" w:color="auto"/>
              <w:right w:val="single" w:sz="4" w:space="0" w:color="auto"/>
            </w:tcBorders>
            <w:hideMark/>
          </w:tcPr>
          <w:p w14:paraId="1C46222B"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7.00 – 17.00 h</w:t>
            </w:r>
          </w:p>
        </w:tc>
      </w:tr>
      <w:tr w:rsidR="00804229" w:rsidRPr="003A5F18" w14:paraId="76B40C15"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2248C143"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25. oktober – 13. november</w:t>
            </w:r>
          </w:p>
        </w:tc>
        <w:tc>
          <w:tcPr>
            <w:tcW w:w="2160" w:type="dxa"/>
            <w:tcBorders>
              <w:top w:val="single" w:sz="4" w:space="0" w:color="auto"/>
              <w:left w:val="single" w:sz="4" w:space="0" w:color="auto"/>
              <w:bottom w:val="single" w:sz="4" w:space="0" w:color="auto"/>
              <w:right w:val="single" w:sz="4" w:space="0" w:color="auto"/>
            </w:tcBorders>
            <w:hideMark/>
          </w:tcPr>
          <w:p w14:paraId="5C2AF2DE"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7.00 – 17.00 h</w:t>
            </w:r>
          </w:p>
        </w:tc>
      </w:tr>
      <w:tr w:rsidR="00804229" w:rsidRPr="003A5F18" w14:paraId="47AED797" w14:textId="77777777" w:rsidTr="00804229">
        <w:tc>
          <w:tcPr>
            <w:tcW w:w="3754" w:type="dxa"/>
            <w:tcBorders>
              <w:top w:val="single" w:sz="4" w:space="0" w:color="auto"/>
              <w:left w:val="single" w:sz="4" w:space="0" w:color="auto"/>
              <w:bottom w:val="single" w:sz="4" w:space="0" w:color="auto"/>
              <w:right w:val="single" w:sz="4" w:space="0" w:color="auto"/>
            </w:tcBorders>
            <w:hideMark/>
          </w:tcPr>
          <w:p w14:paraId="74406EDF"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14. november – 31. december</w:t>
            </w:r>
          </w:p>
        </w:tc>
        <w:tc>
          <w:tcPr>
            <w:tcW w:w="2160" w:type="dxa"/>
            <w:tcBorders>
              <w:top w:val="single" w:sz="4" w:space="0" w:color="auto"/>
              <w:left w:val="single" w:sz="4" w:space="0" w:color="auto"/>
              <w:bottom w:val="single" w:sz="4" w:space="0" w:color="auto"/>
              <w:right w:val="single" w:sz="4" w:space="0" w:color="auto"/>
            </w:tcBorders>
            <w:hideMark/>
          </w:tcPr>
          <w:p w14:paraId="66EA5AEB" w14:textId="77777777" w:rsidR="00804229" w:rsidRPr="003A5F18" w:rsidRDefault="00804229" w:rsidP="00804229">
            <w:pPr>
              <w:tabs>
                <w:tab w:val="left" w:pos="0"/>
              </w:tabs>
              <w:spacing w:line="276" w:lineRule="auto"/>
              <w:ind w:right="28"/>
              <w:jc w:val="both"/>
              <w:rPr>
                <w:sz w:val="22"/>
                <w:szCs w:val="22"/>
                <w:lang w:eastAsia="en-US"/>
              </w:rPr>
            </w:pPr>
            <w:r w:rsidRPr="003A5F18">
              <w:rPr>
                <w:sz w:val="22"/>
                <w:szCs w:val="22"/>
                <w:lang w:eastAsia="en-US"/>
              </w:rPr>
              <w:t>8.00 – 17.00 h</w:t>
            </w:r>
          </w:p>
        </w:tc>
      </w:tr>
    </w:tbl>
    <w:p w14:paraId="19919D1D" w14:textId="77777777" w:rsidR="00804229" w:rsidRPr="003A5F18" w:rsidRDefault="00804229" w:rsidP="00804229">
      <w:pPr>
        <w:ind w:right="1"/>
        <w:rPr>
          <w:rFonts w:eastAsiaTheme="minorHAnsi"/>
          <w:color w:val="000000"/>
          <w:sz w:val="22"/>
          <w:szCs w:val="22"/>
          <w:lang w:eastAsia="en-US"/>
        </w:rPr>
      </w:pPr>
    </w:p>
    <w:p w14:paraId="02453289" w14:textId="77777777" w:rsidR="00804229" w:rsidRPr="003A5F18" w:rsidRDefault="00804229" w:rsidP="00804229">
      <w:pPr>
        <w:ind w:right="1"/>
        <w:rPr>
          <w:rFonts w:eastAsiaTheme="minorHAnsi"/>
          <w:color w:val="000000"/>
          <w:sz w:val="22"/>
          <w:szCs w:val="22"/>
          <w:lang w:eastAsia="en-US"/>
        </w:rPr>
      </w:pPr>
    </w:p>
    <w:p w14:paraId="33B072CF" w14:textId="77777777" w:rsidR="00804229" w:rsidRPr="003A5F18" w:rsidRDefault="00804229" w:rsidP="00804229">
      <w:pPr>
        <w:ind w:right="1"/>
        <w:jc w:val="both"/>
        <w:rPr>
          <w:rFonts w:eastAsiaTheme="minorHAnsi"/>
          <w:color w:val="000000"/>
          <w:sz w:val="22"/>
          <w:szCs w:val="22"/>
          <w:lang w:eastAsia="en-US"/>
        </w:rPr>
      </w:pPr>
      <w:r w:rsidRPr="003A5F18">
        <w:rPr>
          <w:rFonts w:eastAsiaTheme="minorHAnsi"/>
          <w:color w:val="000000"/>
          <w:sz w:val="22"/>
          <w:szCs w:val="22"/>
          <w:lang w:eastAsia="en-US"/>
        </w:rPr>
        <w:t>V primeru ugotovljenih pomanjkljivosti posameznih dokumentov s strani naročnika ali nadzornika, je izvajalec dolžan pomanjkljivosti odpraviti v roku, ki ga bo naknadno določil naročnik.</w:t>
      </w:r>
    </w:p>
    <w:p w14:paraId="13313C28" w14:textId="77777777" w:rsidR="00804229" w:rsidRPr="003A5F18" w:rsidRDefault="00804229" w:rsidP="00804229">
      <w:pPr>
        <w:ind w:right="1"/>
        <w:rPr>
          <w:rFonts w:eastAsiaTheme="minorHAnsi"/>
          <w:color w:val="000000"/>
          <w:sz w:val="22"/>
          <w:szCs w:val="22"/>
          <w:lang w:eastAsia="en-US"/>
        </w:rPr>
      </w:pPr>
    </w:p>
    <w:p w14:paraId="62DD838D" w14:textId="77777777" w:rsidR="00804229" w:rsidRPr="003A5F18" w:rsidRDefault="00804229" w:rsidP="00804229">
      <w:pPr>
        <w:ind w:right="1"/>
        <w:jc w:val="both"/>
        <w:rPr>
          <w:rFonts w:eastAsiaTheme="minorHAnsi"/>
          <w:color w:val="000000"/>
          <w:sz w:val="22"/>
          <w:szCs w:val="22"/>
          <w:lang w:eastAsia="en-US"/>
        </w:rPr>
      </w:pPr>
      <w:r w:rsidRPr="003A5F18">
        <w:rPr>
          <w:rFonts w:eastAsiaTheme="minorHAnsi"/>
          <w:color w:val="000000"/>
          <w:sz w:val="22"/>
          <w:szCs w:val="22"/>
          <w:lang w:eastAsia="en-US"/>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14:paraId="670C9AD4" w14:textId="77777777" w:rsidR="00804229" w:rsidRPr="003A5F18" w:rsidRDefault="00804229" w:rsidP="00804229">
      <w:pPr>
        <w:ind w:right="1"/>
        <w:jc w:val="both"/>
        <w:rPr>
          <w:rFonts w:eastAsiaTheme="minorHAnsi"/>
          <w:color w:val="000000"/>
          <w:sz w:val="22"/>
          <w:szCs w:val="22"/>
          <w:lang w:eastAsia="en-US"/>
        </w:rPr>
      </w:pPr>
    </w:p>
    <w:p w14:paraId="699C925A" w14:textId="77777777" w:rsidR="00804229" w:rsidRPr="003A5F18" w:rsidRDefault="00804229" w:rsidP="00804229">
      <w:pPr>
        <w:ind w:right="1"/>
        <w:jc w:val="both"/>
        <w:rPr>
          <w:rFonts w:eastAsiaTheme="minorHAnsi"/>
          <w:sz w:val="22"/>
          <w:szCs w:val="22"/>
          <w:lang w:eastAsia="en-US"/>
        </w:rPr>
      </w:pPr>
      <w:r w:rsidRPr="003A5F18">
        <w:rPr>
          <w:rFonts w:eastAsiaTheme="minorHAnsi"/>
          <w:sz w:val="22"/>
          <w:szCs w:val="22"/>
          <w:lang w:eastAsia="en-US"/>
        </w:rPr>
        <w:t>Izvajalec se zavezuje, da bo v obsegu kot je to skladno s predmetom te pogodbe, spoštoval določbe Uredbe o zelenem javnem naročanju (Uradni list RS, št. 51/17) in najkasneje pri primopredaji objekta naročniku posredoval tehnično dokumentacijo proizvajalca, iz katere izhaja, da uporabljeni gradbeni proizvodi in oprema izpolnjujejo naročnikove zahteve.</w:t>
      </w:r>
      <w:r w:rsidRPr="003A5F18">
        <w:rPr>
          <w:rFonts w:eastAsiaTheme="minorHAnsi"/>
          <w:sz w:val="22"/>
          <w:szCs w:val="22"/>
          <w:lang w:eastAsia="en-US"/>
        </w:rPr>
        <w:tab/>
      </w:r>
    </w:p>
    <w:p w14:paraId="36A770A5" w14:textId="77777777" w:rsidR="00804229" w:rsidRPr="003A5F18" w:rsidRDefault="00804229" w:rsidP="00804229">
      <w:pPr>
        <w:ind w:right="1"/>
        <w:rPr>
          <w:rFonts w:eastAsiaTheme="minorHAnsi"/>
          <w:color w:val="000000"/>
          <w:sz w:val="22"/>
          <w:szCs w:val="22"/>
          <w:lang w:eastAsia="en-US"/>
        </w:rPr>
      </w:pPr>
    </w:p>
    <w:p w14:paraId="50993DA3" w14:textId="77777777" w:rsidR="00804229" w:rsidRPr="003A5F18" w:rsidRDefault="00804229" w:rsidP="00804229">
      <w:pPr>
        <w:ind w:right="1"/>
        <w:rPr>
          <w:rFonts w:eastAsiaTheme="minorHAnsi"/>
          <w:color w:val="000000"/>
          <w:sz w:val="22"/>
          <w:szCs w:val="22"/>
          <w:lang w:eastAsia="en-US"/>
        </w:rPr>
      </w:pPr>
      <w:r w:rsidRPr="003A5F18">
        <w:rPr>
          <w:rFonts w:eastAsiaTheme="minorHAnsi"/>
          <w:color w:val="000000"/>
          <w:sz w:val="22"/>
          <w:szCs w:val="22"/>
          <w:lang w:eastAsia="en-US"/>
        </w:rPr>
        <w:t xml:space="preserve">Vsi dokumenti v zvezi z izvedbo pogodbenih del morajo biti v slovenskem jeziku. </w:t>
      </w:r>
    </w:p>
    <w:p w14:paraId="21DE6BEF" w14:textId="77777777" w:rsidR="00804229" w:rsidRPr="003A5F18" w:rsidRDefault="00804229" w:rsidP="00804229">
      <w:pPr>
        <w:tabs>
          <w:tab w:val="left" w:pos="0"/>
        </w:tabs>
        <w:ind w:right="28"/>
        <w:jc w:val="both"/>
        <w:rPr>
          <w:sz w:val="22"/>
          <w:szCs w:val="22"/>
        </w:rPr>
      </w:pPr>
    </w:p>
    <w:p w14:paraId="6CDF81DE" w14:textId="77777777" w:rsidR="00804229" w:rsidRPr="003A5F18" w:rsidRDefault="00804229" w:rsidP="00804229">
      <w:pPr>
        <w:tabs>
          <w:tab w:val="left" w:pos="0"/>
        </w:tabs>
        <w:ind w:right="28"/>
        <w:jc w:val="both"/>
        <w:rPr>
          <w:sz w:val="22"/>
          <w:szCs w:val="22"/>
        </w:rPr>
      </w:pPr>
    </w:p>
    <w:p w14:paraId="55861DE1" w14:textId="77777777" w:rsidR="00804229" w:rsidRPr="003A5F18" w:rsidRDefault="00804229" w:rsidP="00804229">
      <w:pPr>
        <w:tabs>
          <w:tab w:val="left" w:pos="0"/>
        </w:tabs>
        <w:ind w:right="28"/>
        <w:jc w:val="both"/>
        <w:rPr>
          <w:b/>
          <w:sz w:val="22"/>
          <w:szCs w:val="22"/>
        </w:rPr>
      </w:pPr>
      <w:r w:rsidRPr="003A5F18">
        <w:rPr>
          <w:b/>
          <w:sz w:val="22"/>
          <w:szCs w:val="22"/>
        </w:rPr>
        <w:t>Zavarovanje odgovornosti za škodo</w:t>
      </w:r>
    </w:p>
    <w:p w14:paraId="153520E0" w14:textId="77777777" w:rsidR="00804229" w:rsidRPr="003A5F18" w:rsidRDefault="00804229" w:rsidP="00804229">
      <w:pPr>
        <w:tabs>
          <w:tab w:val="left" w:pos="0"/>
        </w:tabs>
        <w:ind w:right="28"/>
        <w:jc w:val="center"/>
        <w:rPr>
          <w:sz w:val="22"/>
          <w:szCs w:val="22"/>
        </w:rPr>
      </w:pPr>
      <w:r w:rsidRPr="003A5F18">
        <w:rPr>
          <w:sz w:val="22"/>
          <w:szCs w:val="22"/>
        </w:rPr>
        <w:t>11. člen</w:t>
      </w:r>
    </w:p>
    <w:p w14:paraId="323AE693" w14:textId="77777777" w:rsidR="00804229" w:rsidRPr="003A5F18" w:rsidRDefault="00804229" w:rsidP="00804229">
      <w:pPr>
        <w:tabs>
          <w:tab w:val="left" w:pos="0"/>
        </w:tabs>
        <w:ind w:right="28"/>
        <w:jc w:val="both"/>
        <w:rPr>
          <w:sz w:val="22"/>
          <w:szCs w:val="22"/>
        </w:rPr>
      </w:pPr>
    </w:p>
    <w:p w14:paraId="18AC6DE5" w14:textId="77777777" w:rsidR="00804229" w:rsidRPr="003A5F18" w:rsidRDefault="00804229" w:rsidP="00804229">
      <w:pPr>
        <w:tabs>
          <w:tab w:val="left" w:pos="0"/>
        </w:tabs>
        <w:ind w:right="28"/>
        <w:jc w:val="both"/>
        <w:rPr>
          <w:sz w:val="22"/>
          <w:szCs w:val="22"/>
        </w:rPr>
      </w:pPr>
      <w:r w:rsidRPr="003A5F18">
        <w:rPr>
          <w:sz w:val="22"/>
          <w:szCs w:val="22"/>
        </w:rPr>
        <w:t>Izvajalec odgovarja za neposredno škodo, ki nastane naročniku in tretjim osebam in izvirajo iz njegovega dela in njegovih pogodbenih obveznosti.</w:t>
      </w:r>
    </w:p>
    <w:p w14:paraId="2A00B186" w14:textId="77777777" w:rsidR="00804229" w:rsidRPr="003A5F18" w:rsidRDefault="00804229" w:rsidP="00804229">
      <w:pPr>
        <w:tabs>
          <w:tab w:val="left" w:pos="0"/>
        </w:tabs>
        <w:ind w:right="28"/>
        <w:jc w:val="both"/>
        <w:rPr>
          <w:sz w:val="22"/>
          <w:szCs w:val="22"/>
        </w:rPr>
      </w:pPr>
    </w:p>
    <w:p w14:paraId="77A73885" w14:textId="77777777" w:rsidR="00804229" w:rsidRPr="003A5F18" w:rsidRDefault="00804229" w:rsidP="00804229">
      <w:pPr>
        <w:tabs>
          <w:tab w:val="left" w:pos="0"/>
        </w:tabs>
        <w:ind w:right="28"/>
        <w:jc w:val="both"/>
        <w:rPr>
          <w:sz w:val="22"/>
          <w:szCs w:val="22"/>
        </w:rPr>
      </w:pPr>
      <w:r w:rsidRPr="003A5F18">
        <w:rPr>
          <w:sz w:val="22"/>
          <w:szCs w:val="22"/>
        </w:rPr>
        <w:t xml:space="preserve">Izvajalec mora imeti ves čas svojega poslovanja do poteka vseh zastaralnih rokov za morebitne odškodninske zahtevke po tej pogodbi, zavarovano svojo odgovornost za škodo skladno z 14. členom Gradbenega zakona (Uradni list RS, št. 61/17 in 72/17 </w:t>
      </w:r>
      <w:proofErr w:type="spellStart"/>
      <w:r w:rsidRPr="003A5F18">
        <w:rPr>
          <w:sz w:val="22"/>
          <w:szCs w:val="22"/>
        </w:rPr>
        <w:t>popr</w:t>
      </w:r>
      <w:proofErr w:type="spellEnd"/>
      <w:r w:rsidRPr="003A5F18">
        <w:rPr>
          <w:sz w:val="22"/>
          <w:szCs w:val="22"/>
        </w:rPr>
        <w:t xml:space="preserve">.), ki bi utegnila nastati naročniku in tretjim osebam v zvezi z opravljanjem njegove dejavnosti z minimalno zavarovalno vsoto v višini, ki ne sme biti manjša od 200.000,00 EUR (z besedo: dvesto tisoč eurov in 00/100). </w:t>
      </w:r>
    </w:p>
    <w:p w14:paraId="65303429" w14:textId="77777777" w:rsidR="00804229" w:rsidRPr="003A5F18" w:rsidRDefault="00804229" w:rsidP="00804229">
      <w:pPr>
        <w:tabs>
          <w:tab w:val="left" w:pos="0"/>
        </w:tabs>
        <w:ind w:right="28"/>
        <w:jc w:val="both"/>
        <w:rPr>
          <w:sz w:val="22"/>
          <w:szCs w:val="22"/>
        </w:rPr>
      </w:pPr>
    </w:p>
    <w:p w14:paraId="054DEDD4" w14:textId="77777777" w:rsidR="00804229" w:rsidRPr="003A5F18" w:rsidRDefault="00804229" w:rsidP="00804229">
      <w:pPr>
        <w:tabs>
          <w:tab w:val="left" w:pos="0"/>
        </w:tabs>
        <w:ind w:right="28"/>
        <w:jc w:val="both"/>
        <w:rPr>
          <w:sz w:val="22"/>
          <w:szCs w:val="22"/>
        </w:rPr>
      </w:pPr>
      <w:r w:rsidRPr="003A5F18">
        <w:rPr>
          <w:sz w:val="22"/>
          <w:szCs w:val="22"/>
        </w:rPr>
        <w:t xml:space="preserve">Izvajalec mora izročiti naročniku dokazilo  o zavarovanju odgovornosti (fotokopijo zavarovalne police) in potrdilo o plačilu zavarovalne premije najkasneje ob uvedbi v posel. </w:t>
      </w:r>
    </w:p>
    <w:p w14:paraId="19A984D5" w14:textId="77777777" w:rsidR="00804229" w:rsidRPr="003A5F18" w:rsidRDefault="00804229" w:rsidP="00804229">
      <w:pPr>
        <w:tabs>
          <w:tab w:val="left" w:pos="0"/>
        </w:tabs>
        <w:ind w:right="28"/>
        <w:jc w:val="both"/>
        <w:rPr>
          <w:sz w:val="22"/>
          <w:szCs w:val="22"/>
        </w:rPr>
      </w:pPr>
    </w:p>
    <w:p w14:paraId="1759964E" w14:textId="77777777" w:rsidR="00804229" w:rsidRPr="003A5F18" w:rsidRDefault="00804229" w:rsidP="00804229">
      <w:pPr>
        <w:jc w:val="both"/>
        <w:outlineLvl w:val="0"/>
        <w:rPr>
          <w:b/>
          <w:sz w:val="22"/>
          <w:szCs w:val="22"/>
        </w:rPr>
      </w:pPr>
    </w:p>
    <w:p w14:paraId="62E7E748" w14:textId="77777777" w:rsidR="00804229" w:rsidRPr="003A5F18" w:rsidRDefault="00804229" w:rsidP="00804229">
      <w:pPr>
        <w:jc w:val="both"/>
        <w:outlineLvl w:val="0"/>
        <w:rPr>
          <w:b/>
          <w:sz w:val="22"/>
          <w:szCs w:val="22"/>
        </w:rPr>
      </w:pPr>
      <w:r w:rsidRPr="003A5F18">
        <w:rPr>
          <w:b/>
          <w:sz w:val="22"/>
          <w:szCs w:val="22"/>
        </w:rPr>
        <w:t xml:space="preserve">Finančno zavarovanje za dobro izvedbo pogodbenih obveznosti </w:t>
      </w:r>
    </w:p>
    <w:p w14:paraId="75A090CA" w14:textId="77777777" w:rsidR="00804229" w:rsidRPr="003A5F18" w:rsidRDefault="00804229" w:rsidP="00804229">
      <w:pPr>
        <w:jc w:val="both"/>
        <w:rPr>
          <w:sz w:val="22"/>
          <w:szCs w:val="22"/>
        </w:rPr>
      </w:pPr>
    </w:p>
    <w:p w14:paraId="2BDF9B35" w14:textId="77777777" w:rsidR="00804229" w:rsidRPr="003A5F18" w:rsidRDefault="00804229" w:rsidP="00804229">
      <w:pPr>
        <w:ind w:left="360" w:right="-286"/>
        <w:jc w:val="center"/>
        <w:outlineLvl w:val="0"/>
        <w:rPr>
          <w:sz w:val="22"/>
          <w:szCs w:val="22"/>
        </w:rPr>
      </w:pPr>
      <w:r w:rsidRPr="003A5F18">
        <w:rPr>
          <w:sz w:val="22"/>
          <w:szCs w:val="22"/>
        </w:rPr>
        <w:t xml:space="preserve">12. </w:t>
      </w:r>
      <w:r w:rsidRPr="003A5F18">
        <w:rPr>
          <w:sz w:val="22"/>
          <w:szCs w:val="22"/>
        </w:rPr>
        <w:tab/>
        <w:t>člen</w:t>
      </w:r>
    </w:p>
    <w:p w14:paraId="3C52039D" w14:textId="77777777" w:rsidR="00804229" w:rsidRPr="003A5F18" w:rsidRDefault="00804229" w:rsidP="00804229">
      <w:pPr>
        <w:jc w:val="both"/>
        <w:rPr>
          <w:sz w:val="22"/>
          <w:szCs w:val="22"/>
        </w:rPr>
      </w:pPr>
    </w:p>
    <w:p w14:paraId="31618331" w14:textId="77777777" w:rsidR="00804229" w:rsidRPr="003A5F18" w:rsidRDefault="00804229" w:rsidP="00804229">
      <w:pPr>
        <w:jc w:val="both"/>
        <w:rPr>
          <w:color w:val="000000"/>
          <w:sz w:val="22"/>
          <w:szCs w:val="22"/>
          <w:lang w:eastAsia="en-US"/>
        </w:rPr>
      </w:pPr>
      <w:r w:rsidRPr="003A5F18">
        <w:rPr>
          <w:color w:val="000000"/>
          <w:sz w:val="22"/>
          <w:szCs w:val="22"/>
          <w:lang w:eastAsia="en-US"/>
        </w:rPr>
        <w:t xml:space="preserve">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color w:val="000000"/>
          <w:sz w:val="22"/>
          <w:szCs w:val="22"/>
          <w:lang w:eastAsia="en-US"/>
        </w:rPr>
        <w:t xml:space="preserve">se zavezuje izročiti naročniku v roku 15 (petnajstih) dni od sklenitve pogodbe, kot pogoj za veljavnost te pogodbe, nepreklicno in brezpogojno bančno garancijo ali kavcijsko zavarovanje pri zavarovalnici za dobro izvedbo pogodbenih obveznosti (v nadaljevanju: </w:t>
      </w:r>
      <w:r w:rsidRPr="003A5F18">
        <w:rPr>
          <w:color w:val="000000"/>
          <w:sz w:val="22"/>
          <w:szCs w:val="22"/>
          <w:lang w:eastAsia="en-US"/>
        </w:rPr>
        <w:lastRenderedPageBreak/>
        <w:t xml:space="preserve">finančno zavarovanje), plačljivo na prvi poziv, po vzorcu iz razpisne dokumentacije, in sicer v višini 10 % (desetih odstotkov) od pogodbene vrednosti z DDV, to je ……………… EUR, ki ga bo naročnik unovčil v primeru, če izvajalec  svojih pogodbenih obveznosti ne bo izpolnil pravočasno in kvalitetno, to je s skrbnostjo dobrega strokovnjaka. </w:t>
      </w:r>
    </w:p>
    <w:p w14:paraId="04F2AA86" w14:textId="77777777" w:rsidR="00804229" w:rsidRPr="003A5F18" w:rsidRDefault="00804229" w:rsidP="00804229">
      <w:pPr>
        <w:jc w:val="both"/>
        <w:rPr>
          <w:sz w:val="22"/>
          <w:szCs w:val="22"/>
          <w:lang w:eastAsia="en-US"/>
        </w:rPr>
      </w:pPr>
    </w:p>
    <w:p w14:paraId="6C84813D" w14:textId="77777777" w:rsidR="00804229" w:rsidRPr="003A5F18" w:rsidRDefault="00804229" w:rsidP="00804229">
      <w:pPr>
        <w:jc w:val="both"/>
        <w:rPr>
          <w:sz w:val="22"/>
          <w:szCs w:val="22"/>
          <w:lang w:eastAsia="en-US"/>
        </w:rPr>
      </w:pPr>
      <w:r w:rsidRPr="003A5F18">
        <w:rPr>
          <w:sz w:val="22"/>
          <w:szCs w:val="22"/>
          <w:lang w:eastAsia="en-US"/>
        </w:rPr>
        <w:t xml:space="preserve">Če 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lang w:eastAsia="en-US"/>
        </w:rPr>
        <w:t>v roku,  navedenem v prvem odstavku tega člena,  ne bo predložil finančnega zavarovanja za dobro izvedbo</w:t>
      </w:r>
      <w:r w:rsidRPr="003A5F18">
        <w:rPr>
          <w:color w:val="000000"/>
          <w:sz w:val="22"/>
          <w:szCs w:val="22"/>
          <w:lang w:eastAsia="en-US"/>
        </w:rPr>
        <w:t xml:space="preserve"> pogodbenih obveznosti, bo naročnik unovčil finančno zavarovanje za resnost ponudbe.</w:t>
      </w:r>
    </w:p>
    <w:p w14:paraId="325EE198" w14:textId="77777777" w:rsidR="00804229" w:rsidRPr="003A5F18" w:rsidRDefault="00804229" w:rsidP="00804229">
      <w:pPr>
        <w:jc w:val="both"/>
        <w:rPr>
          <w:sz w:val="22"/>
          <w:szCs w:val="22"/>
          <w:lang w:eastAsia="en-US"/>
        </w:rPr>
      </w:pPr>
    </w:p>
    <w:p w14:paraId="7D01555D" w14:textId="77777777" w:rsidR="00804229" w:rsidRPr="003A5F18" w:rsidRDefault="00804229" w:rsidP="00804229">
      <w:pPr>
        <w:jc w:val="both"/>
        <w:rPr>
          <w:color w:val="000000"/>
          <w:sz w:val="22"/>
          <w:szCs w:val="22"/>
          <w:lang w:eastAsia="en-US"/>
        </w:rPr>
      </w:pPr>
      <w:r w:rsidRPr="003A5F18">
        <w:rPr>
          <w:color w:val="000000"/>
          <w:sz w:val="22"/>
          <w:szCs w:val="22"/>
          <w:lang w:eastAsia="en-US"/>
        </w:rPr>
        <w:t xml:space="preserve">Trajanje finančnega zavarovanja mora veljati še 90 (devetdeset) dni po preteku roka za izpolnitev vseh pogodbenih obveznosti. </w:t>
      </w:r>
    </w:p>
    <w:p w14:paraId="3734C620" w14:textId="77777777" w:rsidR="00804229" w:rsidRPr="003A5F18" w:rsidRDefault="00804229" w:rsidP="00804229">
      <w:pPr>
        <w:jc w:val="both"/>
        <w:rPr>
          <w:color w:val="000000"/>
          <w:sz w:val="22"/>
          <w:szCs w:val="22"/>
          <w:lang w:eastAsia="en-US"/>
        </w:rPr>
      </w:pPr>
    </w:p>
    <w:p w14:paraId="7EA17E7B" w14:textId="77777777" w:rsidR="00804229" w:rsidRPr="003A5F18" w:rsidRDefault="00804229" w:rsidP="00804229">
      <w:pPr>
        <w:jc w:val="both"/>
        <w:rPr>
          <w:color w:val="000000"/>
          <w:sz w:val="22"/>
          <w:szCs w:val="22"/>
          <w:lang w:eastAsia="en-US"/>
        </w:rPr>
      </w:pPr>
      <w:r w:rsidRPr="003A5F18">
        <w:rPr>
          <w:color w:val="000000"/>
          <w:sz w:val="22"/>
          <w:szCs w:val="22"/>
          <w:lang w:eastAsia="en-US"/>
        </w:rPr>
        <w:t xml:space="preserve">Če se med trajanjem izvedbe pogodbe spremeni rok za izvedbo pogodbenih del ali v primeru, da bo naročnik izvajalcu na podlagi dodatka k tej pogodbi naročil izvedbo dodatnih del, mora 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color w:val="000000"/>
          <w:sz w:val="22"/>
          <w:szCs w:val="22"/>
          <w:lang w:eastAsia="en-US"/>
        </w:rPr>
        <w:t xml:space="preserve">predložiti v roku 10 (desetih) dni od sklenitve dodatka k tej pogodbi novo finančno zavarovanje z novim rokom trajanja le-tega, v skladu s spremembo pogodbenega roka za izvedbo del, oziroma novo finančno zavarovanje s spremenjeno višino garantiranega zneska, v skladu s spremembo pogodbene vrednosti. Če izvajalec </w:t>
      </w:r>
      <w:r w:rsidRPr="003A5F18">
        <w:rPr>
          <w:rFonts w:eastAsia="Calibri"/>
          <w:sz w:val="22"/>
          <w:szCs w:val="22"/>
        </w:rPr>
        <w:t xml:space="preserve"> (</w:t>
      </w:r>
      <w:r w:rsidRPr="003A5F18">
        <w:rPr>
          <w:rFonts w:eastAsia="Calibri"/>
          <w:i/>
          <w:sz w:val="22"/>
          <w:szCs w:val="22"/>
        </w:rPr>
        <w:t>v primeru skupne ponudbe: vodilni partner</w:t>
      </w:r>
      <w:r w:rsidRPr="003A5F18">
        <w:rPr>
          <w:rFonts w:eastAsia="Calibri"/>
          <w:sz w:val="22"/>
          <w:szCs w:val="22"/>
        </w:rPr>
        <w:t xml:space="preserve">)  </w:t>
      </w:r>
      <w:r w:rsidRPr="003A5F18">
        <w:rPr>
          <w:color w:val="000000"/>
          <w:sz w:val="22"/>
          <w:szCs w:val="22"/>
          <w:lang w:eastAsia="en-US"/>
        </w:rPr>
        <w:t xml:space="preserve">v navedenem roku od sklenitve dodatka k tej pogodbi ne bo predložil ustreznega finančnega zavarovanja skladnega z določili te pogodbe, lahko naročnik unovči predloženo finančno zavarovanje za dobro izvedbo pogodbenih del. </w:t>
      </w:r>
    </w:p>
    <w:p w14:paraId="147E321E" w14:textId="77777777" w:rsidR="00804229" w:rsidRPr="003A5F18" w:rsidRDefault="00804229" w:rsidP="00804229">
      <w:pPr>
        <w:ind w:right="-286"/>
        <w:jc w:val="both"/>
        <w:rPr>
          <w:b/>
          <w:sz w:val="22"/>
          <w:szCs w:val="22"/>
        </w:rPr>
      </w:pPr>
    </w:p>
    <w:p w14:paraId="48555F12" w14:textId="77777777" w:rsidR="00804229" w:rsidRPr="003A5F18" w:rsidRDefault="00804229" w:rsidP="00804229">
      <w:pPr>
        <w:ind w:right="-286"/>
        <w:jc w:val="both"/>
        <w:rPr>
          <w:b/>
          <w:sz w:val="22"/>
          <w:szCs w:val="22"/>
        </w:rPr>
      </w:pPr>
    </w:p>
    <w:p w14:paraId="0E2D1BE5" w14:textId="77777777" w:rsidR="00804229" w:rsidRPr="003A5F18" w:rsidRDefault="00804229" w:rsidP="00804229">
      <w:pPr>
        <w:spacing w:after="200" w:line="276" w:lineRule="auto"/>
        <w:outlineLvl w:val="0"/>
        <w:rPr>
          <w:b/>
          <w:sz w:val="22"/>
          <w:szCs w:val="22"/>
        </w:rPr>
      </w:pPr>
      <w:r w:rsidRPr="003A5F18">
        <w:rPr>
          <w:b/>
          <w:sz w:val="22"/>
          <w:szCs w:val="22"/>
        </w:rPr>
        <w:t>Pogodbena kazen</w:t>
      </w:r>
    </w:p>
    <w:p w14:paraId="7393D84F" w14:textId="77777777" w:rsidR="00804229" w:rsidRPr="003A5F18" w:rsidRDefault="00804229" w:rsidP="00804229">
      <w:pPr>
        <w:ind w:left="360" w:right="-286"/>
        <w:jc w:val="center"/>
        <w:outlineLvl w:val="0"/>
        <w:rPr>
          <w:sz w:val="22"/>
          <w:szCs w:val="22"/>
        </w:rPr>
      </w:pPr>
      <w:r w:rsidRPr="003A5F18">
        <w:rPr>
          <w:sz w:val="22"/>
          <w:szCs w:val="22"/>
        </w:rPr>
        <w:t xml:space="preserve">13. </w:t>
      </w:r>
      <w:r w:rsidRPr="003A5F18">
        <w:rPr>
          <w:sz w:val="22"/>
          <w:szCs w:val="22"/>
        </w:rPr>
        <w:tab/>
        <w:t xml:space="preserve"> člen</w:t>
      </w:r>
    </w:p>
    <w:p w14:paraId="09DE50C7" w14:textId="77777777" w:rsidR="00804229" w:rsidRPr="003A5F18" w:rsidRDefault="00804229" w:rsidP="00804229">
      <w:pPr>
        <w:ind w:right="-81"/>
        <w:jc w:val="both"/>
        <w:rPr>
          <w:sz w:val="22"/>
          <w:szCs w:val="22"/>
        </w:rPr>
      </w:pPr>
    </w:p>
    <w:p w14:paraId="30CDA25C" w14:textId="77777777" w:rsidR="00804229" w:rsidRPr="003A5F18" w:rsidRDefault="00804229" w:rsidP="00804229">
      <w:pPr>
        <w:ind w:right="-81"/>
        <w:jc w:val="both"/>
        <w:rPr>
          <w:sz w:val="22"/>
          <w:szCs w:val="22"/>
        </w:rPr>
      </w:pPr>
      <w:r w:rsidRPr="003A5F18">
        <w:rPr>
          <w:sz w:val="22"/>
          <w:szCs w:val="22"/>
        </w:rPr>
        <w:t>Če izvajalec zamudi z izpolnitvijo pogodbenih obveznosti iz razlogov, za katere je odgovoren, je dolžan plačati naročniku za vsak koledarski dan zamude pogodbeno kazen v višini  2</w:t>
      </w:r>
      <w:r w:rsidRPr="003A5F18">
        <w:rPr>
          <w:sz w:val="22"/>
          <w:szCs w:val="22"/>
          <w:vertAlign w:val="superscript"/>
        </w:rPr>
        <w:t>0</w:t>
      </w:r>
      <w:r w:rsidRPr="003A5F18">
        <w:rPr>
          <w:sz w:val="22"/>
          <w:szCs w:val="22"/>
        </w:rPr>
        <w:t>/</w:t>
      </w:r>
      <w:r w:rsidRPr="003A5F18">
        <w:rPr>
          <w:sz w:val="22"/>
          <w:szCs w:val="22"/>
          <w:vertAlign w:val="subscript"/>
        </w:rPr>
        <w:t xml:space="preserve">00  </w:t>
      </w:r>
      <w:r w:rsidRPr="003A5F18">
        <w:rPr>
          <w:sz w:val="22"/>
          <w:szCs w:val="22"/>
        </w:rPr>
        <w:t xml:space="preserve">(dva promila) od pogodbene cene z vključenim DDV </w:t>
      </w:r>
      <w:proofErr w:type="spellStart"/>
      <w:r w:rsidRPr="003A5F18">
        <w:rPr>
          <w:sz w:val="22"/>
          <w:szCs w:val="22"/>
        </w:rPr>
        <w:t>t.j</w:t>
      </w:r>
      <w:proofErr w:type="spellEnd"/>
      <w:r w:rsidRPr="003A5F18">
        <w:rPr>
          <w:sz w:val="22"/>
          <w:szCs w:val="22"/>
        </w:rPr>
        <w:t xml:space="preserve"> …………. EUR. Pogodbena kazen skupno ne sme preseči 10 % (deset odstotkov) pogodbene cene z DDV. </w:t>
      </w:r>
    </w:p>
    <w:p w14:paraId="5BDA6283" w14:textId="77777777" w:rsidR="00804229" w:rsidRPr="003A5F18" w:rsidRDefault="00804229" w:rsidP="00804229">
      <w:pPr>
        <w:ind w:right="-81"/>
        <w:jc w:val="both"/>
        <w:rPr>
          <w:sz w:val="22"/>
          <w:szCs w:val="22"/>
        </w:rPr>
      </w:pPr>
    </w:p>
    <w:p w14:paraId="6402132E" w14:textId="77777777" w:rsidR="00804229" w:rsidRPr="003A5F18" w:rsidRDefault="00804229" w:rsidP="00804229">
      <w:pPr>
        <w:ind w:right="-81"/>
        <w:jc w:val="both"/>
        <w:rPr>
          <w:sz w:val="22"/>
          <w:szCs w:val="22"/>
        </w:rPr>
      </w:pPr>
    </w:p>
    <w:p w14:paraId="3EA6B283" w14:textId="77777777" w:rsidR="00804229" w:rsidRPr="003A5F18" w:rsidRDefault="00804229" w:rsidP="00804229">
      <w:pPr>
        <w:ind w:right="-81"/>
        <w:jc w:val="both"/>
        <w:rPr>
          <w:sz w:val="22"/>
          <w:szCs w:val="22"/>
        </w:rPr>
      </w:pPr>
      <w:r w:rsidRPr="003A5F18">
        <w:rPr>
          <w:sz w:val="22"/>
          <w:szCs w:val="22"/>
        </w:rPr>
        <w:t>Če naročniku zaradi zamude nastane škoda, ki je večja od pogodbene kazni, ima naročnik pravico zahtevati od izvajalca razliko do popolne odškodnine</w:t>
      </w:r>
      <w:r w:rsidRPr="003A5F18">
        <w:rPr>
          <w:b/>
          <w:sz w:val="22"/>
          <w:szCs w:val="22"/>
        </w:rPr>
        <w:t xml:space="preserve"> </w:t>
      </w:r>
      <w:r w:rsidRPr="003A5F18">
        <w:rPr>
          <w:sz w:val="22"/>
          <w:szCs w:val="22"/>
        </w:rPr>
        <w:t>in vso škodo zaradi slabo ali nestrokovno izvedenih pogodbenih del.</w:t>
      </w:r>
    </w:p>
    <w:p w14:paraId="1C1B2D86" w14:textId="77777777" w:rsidR="00804229" w:rsidRPr="003A5F18" w:rsidRDefault="00804229" w:rsidP="00804229">
      <w:pPr>
        <w:ind w:right="-81"/>
        <w:jc w:val="both"/>
        <w:rPr>
          <w:sz w:val="22"/>
          <w:szCs w:val="22"/>
        </w:rPr>
      </w:pPr>
    </w:p>
    <w:p w14:paraId="59AE30AA" w14:textId="77777777" w:rsidR="00804229" w:rsidRPr="003A5F18" w:rsidRDefault="00804229" w:rsidP="00804229">
      <w:pPr>
        <w:ind w:right="-81"/>
        <w:jc w:val="both"/>
        <w:rPr>
          <w:sz w:val="22"/>
          <w:szCs w:val="22"/>
        </w:rPr>
      </w:pPr>
      <w:r w:rsidRPr="003A5F18">
        <w:rPr>
          <w:sz w:val="22"/>
          <w:szCs w:val="22"/>
        </w:rPr>
        <w:t>Plačilo pogodbene kazni izvajalca ne odvezuje od izpolnitve pogodbenih obveznosti.</w:t>
      </w:r>
    </w:p>
    <w:p w14:paraId="0A8DD270" w14:textId="77777777" w:rsidR="00804229" w:rsidRPr="003A5F18" w:rsidRDefault="00804229" w:rsidP="00804229">
      <w:pPr>
        <w:spacing w:line="276" w:lineRule="auto"/>
        <w:rPr>
          <w:sz w:val="22"/>
          <w:szCs w:val="22"/>
        </w:rPr>
      </w:pPr>
    </w:p>
    <w:p w14:paraId="7DCEBCA5" w14:textId="77777777" w:rsidR="00804229" w:rsidRPr="003A5F18" w:rsidRDefault="00804229" w:rsidP="00804229">
      <w:pPr>
        <w:spacing w:line="276" w:lineRule="auto"/>
        <w:rPr>
          <w:sz w:val="22"/>
          <w:szCs w:val="22"/>
        </w:rPr>
      </w:pPr>
      <w:r w:rsidRPr="003A5F18">
        <w:rPr>
          <w:sz w:val="22"/>
          <w:szCs w:val="22"/>
        </w:rPr>
        <w:t xml:space="preserve">Za znesek pogodbene kazni bo naročnik izvajalcu izstavil račun, ki ga mora izvajalec poravnati v roku 30 (trideset) dni od izstavitve računa. </w:t>
      </w:r>
    </w:p>
    <w:p w14:paraId="7F27FB5A" w14:textId="77777777" w:rsidR="00804229" w:rsidRPr="003A5F18" w:rsidRDefault="00804229" w:rsidP="00804229">
      <w:pPr>
        <w:overflowPunct w:val="0"/>
        <w:autoSpaceDE w:val="0"/>
        <w:autoSpaceDN w:val="0"/>
        <w:adjustRightInd w:val="0"/>
        <w:jc w:val="both"/>
        <w:textAlignment w:val="baseline"/>
        <w:rPr>
          <w:sz w:val="22"/>
          <w:szCs w:val="22"/>
        </w:rPr>
      </w:pPr>
    </w:p>
    <w:p w14:paraId="3BE29DD0" w14:textId="77777777" w:rsidR="00804229" w:rsidRPr="003A5F18" w:rsidRDefault="00804229" w:rsidP="00804229">
      <w:pPr>
        <w:overflowPunct w:val="0"/>
        <w:autoSpaceDE w:val="0"/>
        <w:autoSpaceDN w:val="0"/>
        <w:adjustRightInd w:val="0"/>
        <w:jc w:val="both"/>
        <w:textAlignment w:val="baseline"/>
        <w:rPr>
          <w:sz w:val="22"/>
          <w:szCs w:val="22"/>
        </w:rPr>
      </w:pPr>
    </w:p>
    <w:p w14:paraId="7FCD009C" w14:textId="77777777" w:rsidR="00804229" w:rsidRPr="003A5F18" w:rsidRDefault="00804229" w:rsidP="00804229">
      <w:pPr>
        <w:overflowPunct w:val="0"/>
        <w:autoSpaceDE w:val="0"/>
        <w:autoSpaceDN w:val="0"/>
        <w:adjustRightInd w:val="0"/>
        <w:jc w:val="both"/>
        <w:textAlignment w:val="baseline"/>
        <w:rPr>
          <w:sz w:val="22"/>
          <w:szCs w:val="22"/>
        </w:rPr>
      </w:pPr>
    </w:p>
    <w:p w14:paraId="769D6EE2" w14:textId="77777777" w:rsidR="00804229" w:rsidRPr="003A5F18" w:rsidRDefault="00804229" w:rsidP="00804229">
      <w:pPr>
        <w:overflowPunct w:val="0"/>
        <w:autoSpaceDE w:val="0"/>
        <w:autoSpaceDN w:val="0"/>
        <w:adjustRightInd w:val="0"/>
        <w:ind w:left="360"/>
        <w:jc w:val="center"/>
        <w:outlineLvl w:val="0"/>
        <w:rPr>
          <w:sz w:val="22"/>
          <w:szCs w:val="22"/>
        </w:rPr>
      </w:pPr>
      <w:r w:rsidRPr="003A5F18">
        <w:rPr>
          <w:sz w:val="22"/>
          <w:szCs w:val="22"/>
        </w:rPr>
        <w:t>14.</w:t>
      </w:r>
      <w:r w:rsidRPr="003A5F18">
        <w:rPr>
          <w:sz w:val="22"/>
          <w:szCs w:val="22"/>
        </w:rPr>
        <w:tab/>
        <w:t xml:space="preserve"> člen</w:t>
      </w:r>
    </w:p>
    <w:p w14:paraId="10B3CB04" w14:textId="77777777" w:rsidR="00804229" w:rsidRPr="003A5F18" w:rsidRDefault="00804229" w:rsidP="00804229">
      <w:pPr>
        <w:ind w:right="-286"/>
        <w:jc w:val="both"/>
        <w:rPr>
          <w:sz w:val="22"/>
          <w:szCs w:val="22"/>
        </w:rPr>
      </w:pPr>
    </w:p>
    <w:p w14:paraId="5C80161E" w14:textId="77777777" w:rsidR="00804229" w:rsidRPr="003A5F18" w:rsidRDefault="00804229" w:rsidP="00804229">
      <w:pPr>
        <w:jc w:val="both"/>
        <w:rPr>
          <w:sz w:val="22"/>
          <w:szCs w:val="22"/>
        </w:rPr>
      </w:pPr>
      <w:r w:rsidRPr="003A5F18">
        <w:rPr>
          <w:sz w:val="22"/>
          <w:szCs w:val="22"/>
        </w:rPr>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DDV ločeno za vsako fazo. O vsaki ugotovitvi kršitve neizvajanja pogodbenih del, vse dni v tednu, razen ob dela prostih dnevih, določenih s predpisi, ves svetli del dneva, naročnik obvesti izvajalca pisno ali z vpisom v gradbeni dnevnik.</w:t>
      </w:r>
    </w:p>
    <w:p w14:paraId="38DD698C" w14:textId="77777777" w:rsidR="00804229" w:rsidRPr="003A5F18" w:rsidRDefault="00804229" w:rsidP="00804229">
      <w:pPr>
        <w:jc w:val="both"/>
        <w:rPr>
          <w:sz w:val="22"/>
          <w:szCs w:val="22"/>
        </w:rPr>
      </w:pPr>
    </w:p>
    <w:p w14:paraId="2126E1E0" w14:textId="77777777" w:rsidR="00804229" w:rsidRPr="003A5F18" w:rsidRDefault="00804229" w:rsidP="00804229">
      <w:pPr>
        <w:spacing w:line="276" w:lineRule="auto"/>
        <w:rPr>
          <w:sz w:val="22"/>
          <w:szCs w:val="22"/>
        </w:rPr>
      </w:pPr>
      <w:r w:rsidRPr="003A5F18">
        <w:rPr>
          <w:sz w:val="22"/>
          <w:szCs w:val="22"/>
        </w:rPr>
        <w:lastRenderedPageBreak/>
        <w:t xml:space="preserve">Za znesek pogodbene kazni bo naročnik izvajalcu izstavil račun, ki ga mora izvajalec poravnati v roku 30 (trideset) dni od izstavitve računa. </w:t>
      </w:r>
    </w:p>
    <w:p w14:paraId="6BB402D3" w14:textId="77777777" w:rsidR="00804229" w:rsidRPr="003A5F18" w:rsidRDefault="00804229" w:rsidP="00804229">
      <w:pPr>
        <w:jc w:val="both"/>
        <w:rPr>
          <w:sz w:val="22"/>
          <w:szCs w:val="22"/>
        </w:rPr>
      </w:pPr>
    </w:p>
    <w:p w14:paraId="73DD382F" w14:textId="77777777" w:rsidR="00804229" w:rsidRPr="003A5F18" w:rsidRDefault="00804229" w:rsidP="00804229">
      <w:pPr>
        <w:ind w:left="360"/>
        <w:jc w:val="center"/>
        <w:outlineLvl w:val="0"/>
        <w:rPr>
          <w:sz w:val="22"/>
          <w:szCs w:val="22"/>
        </w:rPr>
      </w:pPr>
      <w:r w:rsidRPr="003A5F18">
        <w:rPr>
          <w:sz w:val="22"/>
          <w:szCs w:val="22"/>
        </w:rPr>
        <w:t>15.</w:t>
      </w:r>
      <w:r w:rsidRPr="003A5F18">
        <w:rPr>
          <w:sz w:val="22"/>
          <w:szCs w:val="22"/>
        </w:rPr>
        <w:tab/>
        <w:t xml:space="preserve"> člen</w:t>
      </w:r>
    </w:p>
    <w:p w14:paraId="08C153B2" w14:textId="77777777" w:rsidR="00804229" w:rsidRPr="003A5F18" w:rsidRDefault="00804229" w:rsidP="00804229">
      <w:pPr>
        <w:jc w:val="both"/>
        <w:rPr>
          <w:sz w:val="22"/>
          <w:szCs w:val="22"/>
        </w:rPr>
      </w:pPr>
    </w:p>
    <w:p w14:paraId="7BB48770" w14:textId="77777777" w:rsidR="00804229" w:rsidRPr="003A5F18" w:rsidRDefault="00804229" w:rsidP="00804229">
      <w:pPr>
        <w:jc w:val="both"/>
        <w:rPr>
          <w:sz w:val="22"/>
          <w:szCs w:val="22"/>
        </w:rPr>
      </w:pPr>
      <w:r w:rsidRPr="003A5F18">
        <w:rPr>
          <w:sz w:val="22"/>
          <w:szCs w:val="22"/>
        </w:rPr>
        <w:t>Pogodbeno kazen v višini 10 % (deset odstotkov) pogodbene cene z DDV, to je ……………..</w:t>
      </w:r>
      <w:r w:rsidRPr="003A5F18">
        <w:rPr>
          <w:color w:val="000000"/>
          <w:sz w:val="22"/>
          <w:szCs w:val="22"/>
        </w:rPr>
        <w:t xml:space="preserve"> EUR</w:t>
      </w:r>
      <w:r w:rsidRPr="003A5F18">
        <w:rPr>
          <w:sz w:val="22"/>
          <w:szCs w:val="22"/>
        </w:rPr>
        <w:t>, je dolžan izvajalec plačati naročniku tudi v primeru njegove neizpolnitve pogodbe.</w:t>
      </w:r>
    </w:p>
    <w:p w14:paraId="57BCC13B" w14:textId="77777777" w:rsidR="00804229" w:rsidRPr="003A5F18" w:rsidRDefault="00804229" w:rsidP="00804229">
      <w:pPr>
        <w:jc w:val="both"/>
        <w:rPr>
          <w:sz w:val="22"/>
          <w:szCs w:val="22"/>
        </w:rPr>
      </w:pPr>
    </w:p>
    <w:p w14:paraId="7F4DE3D9" w14:textId="77777777" w:rsidR="00804229" w:rsidRPr="003A5F18" w:rsidRDefault="00804229" w:rsidP="00804229">
      <w:pPr>
        <w:jc w:val="both"/>
        <w:rPr>
          <w:sz w:val="22"/>
          <w:szCs w:val="22"/>
        </w:rPr>
      </w:pPr>
      <w:r w:rsidRPr="003A5F18">
        <w:rPr>
          <w:sz w:val="22"/>
          <w:szCs w:val="22"/>
        </w:rPr>
        <w:t>Če ima naročnik zaradi neizpolnitve obveznosti izvajalca stroške in škodo, ki presegajo pogodbeno kazen, je izvajalec poleg pogodbene kazni dolžan naročniku plačati tudi razliko do popolne odškodnine.</w:t>
      </w:r>
    </w:p>
    <w:p w14:paraId="6A2AFFDA" w14:textId="77777777" w:rsidR="00804229" w:rsidRPr="003A5F18" w:rsidRDefault="00804229" w:rsidP="00804229">
      <w:pPr>
        <w:ind w:right="-286"/>
        <w:jc w:val="both"/>
        <w:rPr>
          <w:sz w:val="22"/>
          <w:szCs w:val="22"/>
        </w:rPr>
      </w:pPr>
    </w:p>
    <w:p w14:paraId="0EA65080" w14:textId="77777777" w:rsidR="00804229" w:rsidRPr="003A5F18" w:rsidRDefault="00804229" w:rsidP="00804229">
      <w:pPr>
        <w:spacing w:line="276" w:lineRule="auto"/>
        <w:rPr>
          <w:sz w:val="22"/>
          <w:szCs w:val="22"/>
        </w:rPr>
      </w:pPr>
      <w:r w:rsidRPr="003A5F18">
        <w:rPr>
          <w:sz w:val="22"/>
          <w:szCs w:val="22"/>
        </w:rPr>
        <w:t xml:space="preserve">Za znesek pogodbene kazni bo naročnik izvajalcu izstavil račun, ki ga mora izvajalec poravnati v roku 30 (trideset) dni od izstavitve računa. </w:t>
      </w:r>
    </w:p>
    <w:p w14:paraId="1D6AED1C" w14:textId="77777777" w:rsidR="00804229" w:rsidRPr="003A5F18" w:rsidRDefault="00804229" w:rsidP="00804229">
      <w:pPr>
        <w:ind w:right="-286"/>
        <w:jc w:val="both"/>
        <w:rPr>
          <w:sz w:val="22"/>
          <w:szCs w:val="22"/>
        </w:rPr>
      </w:pPr>
    </w:p>
    <w:p w14:paraId="2A16FDE6" w14:textId="77777777" w:rsidR="00804229" w:rsidRPr="003A5F18" w:rsidRDefault="00804229" w:rsidP="00804229">
      <w:pPr>
        <w:ind w:right="-286"/>
        <w:jc w:val="both"/>
        <w:rPr>
          <w:sz w:val="22"/>
          <w:szCs w:val="22"/>
        </w:rPr>
      </w:pPr>
    </w:p>
    <w:p w14:paraId="4F173945" w14:textId="77777777" w:rsidR="00804229" w:rsidRPr="003A5F18" w:rsidRDefault="00804229" w:rsidP="00804229">
      <w:pPr>
        <w:ind w:right="-286"/>
        <w:jc w:val="both"/>
        <w:outlineLvl w:val="0"/>
        <w:rPr>
          <w:b/>
          <w:sz w:val="22"/>
          <w:szCs w:val="22"/>
        </w:rPr>
      </w:pPr>
      <w:r w:rsidRPr="003A5F18">
        <w:rPr>
          <w:b/>
          <w:sz w:val="22"/>
          <w:szCs w:val="22"/>
        </w:rPr>
        <w:t>Garancije izvajalca</w:t>
      </w:r>
    </w:p>
    <w:p w14:paraId="48FCE84E" w14:textId="77777777" w:rsidR="00804229" w:rsidRPr="003A5F18" w:rsidRDefault="00804229" w:rsidP="00804229">
      <w:pPr>
        <w:ind w:right="-286"/>
        <w:jc w:val="both"/>
        <w:rPr>
          <w:b/>
          <w:sz w:val="22"/>
          <w:szCs w:val="22"/>
        </w:rPr>
      </w:pPr>
    </w:p>
    <w:p w14:paraId="2968C2D1" w14:textId="77777777" w:rsidR="00804229" w:rsidRPr="003A5F18" w:rsidRDefault="00804229" w:rsidP="00804229">
      <w:pPr>
        <w:ind w:left="360" w:right="-286"/>
        <w:jc w:val="center"/>
        <w:outlineLvl w:val="0"/>
        <w:rPr>
          <w:sz w:val="22"/>
          <w:szCs w:val="22"/>
        </w:rPr>
      </w:pPr>
      <w:r w:rsidRPr="003A5F18">
        <w:rPr>
          <w:sz w:val="22"/>
          <w:szCs w:val="22"/>
        </w:rPr>
        <w:t xml:space="preserve">16. </w:t>
      </w:r>
      <w:r w:rsidRPr="003A5F18">
        <w:rPr>
          <w:sz w:val="22"/>
          <w:szCs w:val="22"/>
        </w:rPr>
        <w:tab/>
        <w:t>člen</w:t>
      </w:r>
    </w:p>
    <w:p w14:paraId="33069488" w14:textId="77777777" w:rsidR="00804229" w:rsidRPr="003A5F18" w:rsidRDefault="00804229" w:rsidP="00804229">
      <w:pPr>
        <w:ind w:right="-286"/>
        <w:jc w:val="both"/>
        <w:rPr>
          <w:sz w:val="22"/>
          <w:szCs w:val="22"/>
        </w:rPr>
      </w:pPr>
    </w:p>
    <w:p w14:paraId="1E7CFF9F" w14:textId="77777777" w:rsidR="00804229" w:rsidRPr="003A5F18" w:rsidRDefault="00804229" w:rsidP="00804229">
      <w:pPr>
        <w:jc w:val="both"/>
        <w:rPr>
          <w:color w:val="000000"/>
          <w:sz w:val="22"/>
          <w:szCs w:val="22"/>
        </w:rPr>
      </w:pPr>
      <w:r w:rsidRPr="003A5F18">
        <w:rPr>
          <w:color w:val="000000"/>
          <w:sz w:val="22"/>
          <w:szCs w:val="22"/>
        </w:rPr>
        <w:t>Izvajalec se s to pogodbo zavezuje, da bo odpravil vse stvarne napake, ki se bodo pokazale po prevzemu opravljenih del in daje garancijo za vsa opravljena dela (tudi za dela podizvajalcev), in sicer:</w:t>
      </w:r>
    </w:p>
    <w:p w14:paraId="3C6744EA" w14:textId="77777777" w:rsidR="00804229" w:rsidRPr="003A5F18" w:rsidRDefault="00804229" w:rsidP="001C779D">
      <w:pPr>
        <w:numPr>
          <w:ilvl w:val="0"/>
          <w:numId w:val="10"/>
        </w:numPr>
        <w:contextualSpacing/>
        <w:jc w:val="both"/>
        <w:rPr>
          <w:i/>
          <w:color w:val="000000"/>
          <w:sz w:val="24"/>
          <w:szCs w:val="22"/>
        </w:rPr>
      </w:pPr>
      <w:r w:rsidRPr="003A5F18">
        <w:rPr>
          <w:color w:val="000000"/>
          <w:sz w:val="22"/>
          <w:szCs w:val="22"/>
        </w:rPr>
        <w:t xml:space="preserve"> za solidnost gradbe 10 (deset) let;</w:t>
      </w:r>
    </w:p>
    <w:p w14:paraId="60CB89CA" w14:textId="77777777" w:rsidR="00804229" w:rsidRPr="003A5F18" w:rsidRDefault="00804229" w:rsidP="001C779D">
      <w:pPr>
        <w:numPr>
          <w:ilvl w:val="0"/>
          <w:numId w:val="10"/>
        </w:numPr>
        <w:contextualSpacing/>
        <w:jc w:val="both"/>
        <w:rPr>
          <w:color w:val="000000"/>
          <w:sz w:val="22"/>
          <w:szCs w:val="22"/>
        </w:rPr>
      </w:pPr>
      <w:r w:rsidRPr="003A5F18">
        <w:rPr>
          <w:color w:val="000000"/>
          <w:sz w:val="22"/>
          <w:szCs w:val="22"/>
        </w:rPr>
        <w:t>splošni garancijski rok za izvedena dela 5 (pet) let;</w:t>
      </w:r>
    </w:p>
    <w:p w14:paraId="7B7200D7" w14:textId="77777777" w:rsidR="00804229" w:rsidRPr="003A5F18" w:rsidRDefault="00804229" w:rsidP="00804229">
      <w:pPr>
        <w:numPr>
          <w:ilvl w:val="0"/>
          <w:numId w:val="10"/>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color w:val="000000"/>
          <w:sz w:val="22"/>
          <w:szCs w:val="22"/>
        </w:rPr>
      </w:pPr>
      <w:r w:rsidRPr="003A5F18">
        <w:rPr>
          <w:color w:val="000000"/>
          <w:sz w:val="22"/>
          <w:szCs w:val="22"/>
        </w:rPr>
        <w:t>za ostale vgrajene naprave in opremo veljajo garancijski roki proizvajalcev.</w:t>
      </w:r>
    </w:p>
    <w:p w14:paraId="4857D4DC" w14:textId="69A1FE67" w:rsidR="00804229" w:rsidRPr="003A5F18" w:rsidRDefault="00804229" w:rsidP="00804229">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3A5F18">
        <w:rPr>
          <w:color w:val="000000"/>
          <w:sz w:val="22"/>
          <w:szCs w:val="22"/>
        </w:rPr>
        <w:t xml:space="preserve">Garancijski roki začnejo teči z dnem, ko bodo pogodbena dela v celoti končana, in prevzeta, s pogojem, da morajo biti pred tem odpravljene vse pomanjkljivosti, ugotovljene med izvedbo ali ob primopredaji. </w:t>
      </w:r>
    </w:p>
    <w:p w14:paraId="6C8DE62B" w14:textId="77777777" w:rsidR="00804229" w:rsidRPr="003A5F18" w:rsidRDefault="00804229" w:rsidP="00804229">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1AC3EF31" w14:textId="77777777" w:rsidR="00804229" w:rsidRPr="003A5F18" w:rsidRDefault="00804229" w:rsidP="00804229">
      <w:pPr>
        <w:jc w:val="both"/>
        <w:rPr>
          <w:color w:val="000000"/>
          <w:sz w:val="22"/>
          <w:szCs w:val="22"/>
        </w:rPr>
      </w:pPr>
      <w:r w:rsidRPr="003A5F18">
        <w:rPr>
          <w:color w:val="000000"/>
          <w:sz w:val="22"/>
          <w:szCs w:val="22"/>
        </w:rPr>
        <w:t>Izvajalec je dolžan na svoje stroške odpraviti vse pomanjkljivosti, za katere jamči in ki se pokažejo med garancijskim rokom.</w:t>
      </w:r>
    </w:p>
    <w:p w14:paraId="69BBF01B" w14:textId="77777777" w:rsidR="00804229" w:rsidRPr="003A5F18" w:rsidRDefault="00804229" w:rsidP="00804229">
      <w:pPr>
        <w:jc w:val="both"/>
        <w:rPr>
          <w:sz w:val="22"/>
          <w:szCs w:val="22"/>
        </w:rPr>
      </w:pPr>
    </w:p>
    <w:p w14:paraId="69F73CAF" w14:textId="77777777" w:rsidR="00804229" w:rsidRPr="003A5F18" w:rsidRDefault="00804229" w:rsidP="00804229">
      <w:pPr>
        <w:jc w:val="center"/>
        <w:rPr>
          <w:sz w:val="22"/>
          <w:szCs w:val="22"/>
        </w:rPr>
      </w:pPr>
      <w:r w:rsidRPr="003A5F18">
        <w:rPr>
          <w:sz w:val="22"/>
          <w:szCs w:val="22"/>
        </w:rPr>
        <w:t>17. člen</w:t>
      </w:r>
    </w:p>
    <w:p w14:paraId="4CDFEF99" w14:textId="77777777" w:rsidR="00804229" w:rsidRPr="003A5F18" w:rsidRDefault="00804229" w:rsidP="00804229">
      <w:pPr>
        <w:jc w:val="both"/>
        <w:rPr>
          <w:sz w:val="22"/>
          <w:szCs w:val="22"/>
        </w:rPr>
      </w:pPr>
    </w:p>
    <w:p w14:paraId="45F79B3F" w14:textId="77777777" w:rsidR="00804229" w:rsidRPr="003A5F18" w:rsidRDefault="00804229" w:rsidP="00804229">
      <w:pPr>
        <w:jc w:val="both"/>
        <w:rPr>
          <w:color w:val="000000"/>
          <w:sz w:val="22"/>
          <w:szCs w:val="22"/>
        </w:rPr>
      </w:pPr>
      <w:r w:rsidRPr="003A5F18">
        <w:rPr>
          <w:color w:val="000000"/>
          <w:sz w:val="22"/>
          <w:szCs w:val="22"/>
        </w:rPr>
        <w:t>Za skrite napake, ki se pokažejo v garancijski dobi, je naročnik dolžan obvestiti izvajalca brez odlašanja. Stranki sporazumno določita primeren rok za odpravo napak, če to ne bo mogoče, pa ga določi naročnik sam.</w:t>
      </w:r>
    </w:p>
    <w:p w14:paraId="470B917C" w14:textId="77777777" w:rsidR="00804229" w:rsidRPr="003A5F18" w:rsidRDefault="00804229" w:rsidP="00804229">
      <w:pPr>
        <w:jc w:val="both"/>
        <w:rPr>
          <w:color w:val="000000"/>
          <w:sz w:val="22"/>
          <w:szCs w:val="22"/>
        </w:rPr>
      </w:pPr>
    </w:p>
    <w:p w14:paraId="21D91478" w14:textId="77777777" w:rsidR="00804229" w:rsidRPr="003A5F18" w:rsidRDefault="00804229" w:rsidP="00804229">
      <w:pPr>
        <w:jc w:val="both"/>
        <w:rPr>
          <w:color w:val="000000"/>
          <w:sz w:val="22"/>
          <w:szCs w:val="22"/>
        </w:rPr>
      </w:pPr>
      <w:r w:rsidRPr="003A5F18">
        <w:rPr>
          <w:color w:val="000000"/>
          <w:sz w:val="22"/>
          <w:szCs w:val="22"/>
        </w:rPr>
        <w:t xml:space="preserve">Izvajalec je k odpravi napak dolžan pristopiti v dogovorjenem roku, v nujnih primerih pa takoj, ko je to mogoče. </w:t>
      </w:r>
    </w:p>
    <w:p w14:paraId="1FF311F1" w14:textId="77777777" w:rsidR="00804229" w:rsidRPr="003A5F18" w:rsidRDefault="00804229" w:rsidP="00804229">
      <w:pPr>
        <w:jc w:val="both"/>
        <w:rPr>
          <w:color w:val="000000"/>
          <w:sz w:val="22"/>
          <w:szCs w:val="22"/>
        </w:rPr>
      </w:pPr>
    </w:p>
    <w:p w14:paraId="4B0415EE" w14:textId="77777777" w:rsidR="00804229" w:rsidRPr="003A5F18" w:rsidRDefault="00804229" w:rsidP="00804229">
      <w:pPr>
        <w:jc w:val="both"/>
        <w:rPr>
          <w:color w:val="000000"/>
          <w:sz w:val="22"/>
          <w:szCs w:val="22"/>
        </w:rPr>
      </w:pPr>
      <w:r w:rsidRPr="003A5F18">
        <w:rPr>
          <w:color w:val="000000"/>
          <w:sz w:val="22"/>
          <w:szCs w:val="22"/>
        </w:rPr>
        <w:t>Če izvajalec k odpravi napak ne pristopi in jih ne odpravi v primernem roku, jih po načelu dobrega gospodarja odpravi naročnik na stroške izvajalca in se poplača iz finančnega zavarovanja za odpravo napak v garancijskem roku.</w:t>
      </w:r>
    </w:p>
    <w:p w14:paraId="76CA1AF5" w14:textId="77777777" w:rsidR="00804229" w:rsidRPr="003A5F18" w:rsidRDefault="00804229" w:rsidP="00804229">
      <w:pPr>
        <w:jc w:val="both"/>
        <w:rPr>
          <w:b/>
          <w:color w:val="000000"/>
          <w:sz w:val="22"/>
          <w:szCs w:val="22"/>
        </w:rPr>
      </w:pPr>
    </w:p>
    <w:p w14:paraId="42791E7E" w14:textId="77777777" w:rsidR="00804229" w:rsidRPr="003A5F18" w:rsidRDefault="00804229" w:rsidP="00804229">
      <w:pPr>
        <w:ind w:right="-286"/>
        <w:jc w:val="both"/>
        <w:outlineLvl w:val="0"/>
        <w:rPr>
          <w:b/>
          <w:sz w:val="22"/>
          <w:szCs w:val="22"/>
        </w:rPr>
      </w:pPr>
      <w:r w:rsidRPr="003A5F18">
        <w:rPr>
          <w:b/>
          <w:sz w:val="22"/>
          <w:szCs w:val="22"/>
        </w:rPr>
        <w:t>Prevzem pogodbenih del</w:t>
      </w:r>
    </w:p>
    <w:p w14:paraId="3B939A6C" w14:textId="77777777" w:rsidR="00804229" w:rsidRPr="003A5F18" w:rsidRDefault="00804229" w:rsidP="00804229">
      <w:pPr>
        <w:ind w:right="-286"/>
        <w:jc w:val="both"/>
        <w:rPr>
          <w:b/>
          <w:sz w:val="22"/>
          <w:szCs w:val="22"/>
        </w:rPr>
      </w:pPr>
    </w:p>
    <w:p w14:paraId="2897E220" w14:textId="77777777" w:rsidR="00804229" w:rsidRPr="003A5F18" w:rsidRDefault="00804229" w:rsidP="00804229">
      <w:pPr>
        <w:ind w:left="360" w:right="-286"/>
        <w:jc w:val="center"/>
        <w:outlineLvl w:val="0"/>
        <w:rPr>
          <w:sz w:val="22"/>
          <w:szCs w:val="22"/>
        </w:rPr>
      </w:pPr>
      <w:r w:rsidRPr="003A5F18">
        <w:rPr>
          <w:sz w:val="22"/>
          <w:szCs w:val="22"/>
        </w:rPr>
        <w:t>18.</w:t>
      </w:r>
      <w:r w:rsidRPr="003A5F18">
        <w:rPr>
          <w:sz w:val="22"/>
          <w:szCs w:val="22"/>
        </w:rPr>
        <w:tab/>
        <w:t xml:space="preserve"> člen</w:t>
      </w:r>
    </w:p>
    <w:p w14:paraId="65CAA4A3" w14:textId="77777777" w:rsidR="00804229" w:rsidRPr="003A5F18" w:rsidRDefault="00804229" w:rsidP="00804229">
      <w:pPr>
        <w:ind w:left="360" w:right="-286"/>
        <w:jc w:val="center"/>
        <w:outlineLvl w:val="0"/>
        <w:rPr>
          <w:sz w:val="22"/>
          <w:szCs w:val="22"/>
        </w:rPr>
      </w:pPr>
    </w:p>
    <w:p w14:paraId="2A1AF834" w14:textId="77777777" w:rsidR="00804229" w:rsidRPr="003A5F18" w:rsidRDefault="00804229" w:rsidP="00804229">
      <w:pPr>
        <w:ind w:right="-286"/>
        <w:jc w:val="both"/>
        <w:rPr>
          <w:sz w:val="22"/>
          <w:szCs w:val="22"/>
        </w:rPr>
      </w:pPr>
      <w:r w:rsidRPr="003A5F18">
        <w:rPr>
          <w:sz w:val="22"/>
          <w:szCs w:val="22"/>
        </w:rPr>
        <w:t xml:space="preserve">Izvajalec mora takoj po dokončanju del pisno obvestiti naročnika, da so pogodbena dela končana. </w:t>
      </w:r>
    </w:p>
    <w:p w14:paraId="67B0A773" w14:textId="77777777" w:rsidR="00804229" w:rsidRPr="003A5F18" w:rsidRDefault="00804229" w:rsidP="00804229">
      <w:pPr>
        <w:ind w:right="-286"/>
        <w:jc w:val="both"/>
        <w:rPr>
          <w:sz w:val="22"/>
          <w:szCs w:val="22"/>
        </w:rPr>
      </w:pPr>
    </w:p>
    <w:p w14:paraId="7F14C855" w14:textId="77777777" w:rsidR="00804229" w:rsidRPr="003A5F18" w:rsidRDefault="00804229" w:rsidP="00804229">
      <w:pPr>
        <w:ind w:right="-286"/>
        <w:jc w:val="both"/>
        <w:rPr>
          <w:sz w:val="22"/>
          <w:szCs w:val="22"/>
        </w:rPr>
      </w:pPr>
      <w:r w:rsidRPr="003A5F18">
        <w:rPr>
          <w:sz w:val="22"/>
          <w:szCs w:val="22"/>
        </w:rPr>
        <w:t xml:space="preserve">Pogodbeni stranki pristopita k prevzemu pogodbenih del pod pogojem, da so pred tem odpravljene vse napake, ugotovljene med gradnjo, na tehničnem pregledu in kvalitativnem komisijskem pregledu, ter ob pogoju, da je pridobljeno uporabno dovoljenje. </w:t>
      </w:r>
    </w:p>
    <w:p w14:paraId="5B5651C0" w14:textId="77777777" w:rsidR="00804229" w:rsidRPr="003A5F18" w:rsidRDefault="00804229" w:rsidP="00804229">
      <w:pPr>
        <w:ind w:right="-286"/>
        <w:jc w:val="both"/>
        <w:rPr>
          <w:sz w:val="22"/>
          <w:szCs w:val="22"/>
        </w:rPr>
      </w:pPr>
    </w:p>
    <w:p w14:paraId="198B09BF" w14:textId="77777777" w:rsidR="00804229" w:rsidRPr="003A5F18" w:rsidRDefault="00804229" w:rsidP="00804229">
      <w:pPr>
        <w:ind w:right="-286"/>
        <w:jc w:val="both"/>
        <w:rPr>
          <w:sz w:val="22"/>
          <w:szCs w:val="22"/>
        </w:rPr>
      </w:pPr>
      <w:r w:rsidRPr="003A5F18">
        <w:rPr>
          <w:sz w:val="22"/>
          <w:szCs w:val="22"/>
        </w:rPr>
        <w:t>O prevzemu se sestavi prevzemni zapisnik.</w:t>
      </w:r>
    </w:p>
    <w:p w14:paraId="06019372" w14:textId="77777777" w:rsidR="00804229" w:rsidRPr="003A5F18" w:rsidRDefault="00804229" w:rsidP="00804229">
      <w:pPr>
        <w:ind w:right="-286"/>
        <w:jc w:val="both"/>
        <w:rPr>
          <w:sz w:val="22"/>
          <w:szCs w:val="22"/>
        </w:rPr>
      </w:pPr>
    </w:p>
    <w:p w14:paraId="05823297" w14:textId="77777777" w:rsidR="00804229" w:rsidRPr="003A5F18" w:rsidRDefault="00804229" w:rsidP="00804229">
      <w:pPr>
        <w:ind w:right="-286"/>
        <w:jc w:val="both"/>
        <w:rPr>
          <w:sz w:val="22"/>
          <w:szCs w:val="22"/>
        </w:rPr>
      </w:pPr>
      <w:r w:rsidRPr="003A5F18">
        <w:rPr>
          <w:sz w:val="22"/>
          <w:szCs w:val="22"/>
        </w:rPr>
        <w:t xml:space="preserve">Izvajalec </w:t>
      </w:r>
      <w:r w:rsidRPr="003A5F18">
        <w:rPr>
          <w:rFonts w:eastAsia="Calibri"/>
          <w:sz w:val="22"/>
          <w:szCs w:val="22"/>
        </w:rPr>
        <w:t>(</w:t>
      </w:r>
      <w:r w:rsidRPr="003A5F18">
        <w:rPr>
          <w:rFonts w:eastAsia="Calibri"/>
          <w:i/>
          <w:sz w:val="22"/>
          <w:szCs w:val="22"/>
        </w:rPr>
        <w:t>v primeru skupne ponudbe: vodilni partner</w:t>
      </w:r>
      <w:r w:rsidRPr="003A5F18">
        <w:rPr>
          <w:rFonts w:eastAsia="Calibri"/>
          <w:sz w:val="22"/>
          <w:szCs w:val="22"/>
        </w:rPr>
        <w:t xml:space="preserve">) </w:t>
      </w:r>
      <w:r w:rsidRPr="003A5F18">
        <w:rPr>
          <w:sz w:val="22"/>
          <w:szCs w:val="22"/>
        </w:rPr>
        <w:t xml:space="preserve">mora po prevzemu pogodbenih del izročiti naročniku nepreklicno in brezpogojno bančno garancijo ali kavcijsko zavarovanje zavarovalnice za odpravo napak v garancijskem roku, plačljivo na prvi poziv, po vzorcu iz razpisne dokumentacije (v nadaljevanju: garancija), in sicer v višini 5 % (pet odstotkov) od končne pogodbene cene z DDV.  Rok trajanja garancije mora biti za 30 (trideset) dni daljši kot splošni garancijski rok za izvedena dela, določen s to pogodbo, </w:t>
      </w:r>
      <w:r w:rsidRPr="003A5F18">
        <w:rPr>
          <w:color w:val="000000"/>
          <w:sz w:val="22"/>
          <w:szCs w:val="22"/>
        </w:rPr>
        <w:t>to je 5 (pet) let in 30 (trideset)</w:t>
      </w:r>
      <w:r w:rsidRPr="003A5F18">
        <w:rPr>
          <w:sz w:val="22"/>
          <w:szCs w:val="22"/>
        </w:rPr>
        <w:t>. Garancija služi naročniku kot jamstvo za vestno izpolnjevanje izvajalčevih obveznosti do naročnika v času garancijskega roka. V kolikor se garancijski rok podaljša, se mora hkrati podaljšati za enak čas tudi rok trajanja garancije.</w:t>
      </w:r>
    </w:p>
    <w:p w14:paraId="6EDB8AD7" w14:textId="77777777" w:rsidR="00804229" w:rsidRPr="003A5F18" w:rsidRDefault="00804229" w:rsidP="00804229">
      <w:pPr>
        <w:ind w:right="-286"/>
        <w:jc w:val="both"/>
        <w:rPr>
          <w:sz w:val="22"/>
          <w:szCs w:val="22"/>
        </w:rPr>
      </w:pPr>
    </w:p>
    <w:p w14:paraId="776A5EF3" w14:textId="77777777" w:rsidR="00804229" w:rsidRPr="003A5F18" w:rsidRDefault="00804229" w:rsidP="00804229">
      <w:pPr>
        <w:jc w:val="both"/>
        <w:rPr>
          <w:rFonts w:eastAsiaTheme="minorHAnsi"/>
          <w:sz w:val="22"/>
          <w:szCs w:val="22"/>
          <w:lang w:eastAsia="en-US"/>
        </w:rPr>
      </w:pPr>
      <w:r w:rsidRPr="003A5F18">
        <w:rPr>
          <w:rFonts w:eastAsiaTheme="minorHAnsi"/>
          <w:sz w:val="22"/>
          <w:szCs w:val="22"/>
          <w:lang w:eastAsia="en-US"/>
        </w:rPr>
        <w:t xml:space="preserve">Izvajalec </w:t>
      </w:r>
      <w:r w:rsidRPr="003A5F18">
        <w:rPr>
          <w:rFonts w:eastAsia="Calibri"/>
          <w:sz w:val="22"/>
          <w:szCs w:val="22"/>
        </w:rPr>
        <w:t>(</w:t>
      </w:r>
      <w:r w:rsidRPr="003A5F18">
        <w:rPr>
          <w:rFonts w:eastAsia="Calibri"/>
          <w:i/>
          <w:sz w:val="22"/>
          <w:szCs w:val="22"/>
        </w:rPr>
        <w:t>v primeru skupne ponudbe: vodilni partner</w:t>
      </w:r>
      <w:r w:rsidRPr="003A5F18">
        <w:rPr>
          <w:rFonts w:eastAsia="Calibri"/>
          <w:sz w:val="22"/>
          <w:szCs w:val="22"/>
        </w:rPr>
        <w:t xml:space="preserve">) </w:t>
      </w:r>
      <w:r w:rsidRPr="003A5F18">
        <w:rPr>
          <w:rFonts w:eastAsiaTheme="minorHAnsi"/>
          <w:sz w:val="22"/>
          <w:szCs w:val="22"/>
          <w:lang w:eastAsia="en-US"/>
        </w:rPr>
        <w:t xml:space="preserve">lahko predloži garancije tudi </w:t>
      </w:r>
      <w:r w:rsidRPr="003A5F18">
        <w:rPr>
          <w:rFonts w:eastAsiaTheme="minorHAnsi"/>
          <w:bCs/>
          <w:sz w:val="22"/>
          <w:szCs w:val="22"/>
          <w:lang w:eastAsia="en-US"/>
        </w:rPr>
        <w:t xml:space="preserve">za več neprekinjenih zaporednih krajših obdobij, pri čemer mora biti skupna doba trajanja vseh predloženih finančnih zavarovanj enaka celotnemu obdobju zahtevanega finančnega zavarovanja </w:t>
      </w:r>
      <w:proofErr w:type="spellStart"/>
      <w:r w:rsidRPr="003A5F18">
        <w:rPr>
          <w:rFonts w:eastAsiaTheme="minorHAnsi"/>
          <w:bCs/>
          <w:sz w:val="22"/>
          <w:szCs w:val="22"/>
          <w:lang w:eastAsia="en-US"/>
        </w:rPr>
        <w:t>t.j</w:t>
      </w:r>
      <w:proofErr w:type="spellEnd"/>
      <w:r w:rsidRPr="003A5F18">
        <w:rPr>
          <w:rFonts w:eastAsiaTheme="minorHAnsi"/>
          <w:bCs/>
          <w:sz w:val="22"/>
          <w:szCs w:val="22"/>
          <w:lang w:eastAsia="en-US"/>
        </w:rPr>
        <w:t>. 5 let in 30 dni.</w:t>
      </w:r>
      <w:r w:rsidRPr="003A5F18">
        <w:rPr>
          <w:rFonts w:eastAsiaTheme="minorHAnsi"/>
          <w:sz w:val="22"/>
          <w:szCs w:val="22"/>
          <w:lang w:eastAsia="en-US"/>
        </w:rPr>
        <w:t xml:space="preserve">  </w:t>
      </w:r>
    </w:p>
    <w:p w14:paraId="46C9926D" w14:textId="77777777" w:rsidR="00804229" w:rsidRPr="003A5F18" w:rsidRDefault="00804229" w:rsidP="00804229">
      <w:pPr>
        <w:rPr>
          <w:rFonts w:eastAsiaTheme="minorHAnsi"/>
          <w:sz w:val="22"/>
          <w:szCs w:val="22"/>
          <w:lang w:eastAsia="en-US"/>
        </w:rPr>
      </w:pPr>
    </w:p>
    <w:p w14:paraId="3E034D11" w14:textId="77777777" w:rsidR="00804229" w:rsidRPr="003A5F18" w:rsidRDefault="00804229" w:rsidP="00804229">
      <w:pPr>
        <w:rPr>
          <w:rFonts w:eastAsiaTheme="minorHAnsi"/>
          <w:sz w:val="22"/>
          <w:szCs w:val="22"/>
          <w:lang w:eastAsia="en-US"/>
        </w:rPr>
      </w:pPr>
      <w:r w:rsidRPr="003A5F18">
        <w:rPr>
          <w:rFonts w:eastAsiaTheme="minorHAnsi"/>
          <w:sz w:val="22"/>
          <w:szCs w:val="22"/>
          <w:lang w:eastAsia="en-US"/>
        </w:rPr>
        <w:t xml:space="preserve">Vsaka garancija, ki jo bo izvajalec na način iz prejšnjega odstavka tega člena predložil naročniku, mora biti v višini 5 % (petih odstotkov) </w:t>
      </w:r>
      <w:r w:rsidRPr="003A5F18">
        <w:rPr>
          <w:color w:val="000000"/>
          <w:sz w:val="22"/>
          <w:szCs w:val="22"/>
        </w:rPr>
        <w:t>od končne pogodbene vrednosti z DDV</w:t>
      </w:r>
      <w:r w:rsidRPr="003A5F18">
        <w:rPr>
          <w:rFonts w:eastAsiaTheme="minorHAnsi"/>
          <w:sz w:val="22"/>
          <w:szCs w:val="22"/>
          <w:lang w:eastAsia="en-US"/>
        </w:rPr>
        <w:t xml:space="preserve"> in trajati najmanj 1 leto, pri čemer mora izvajalec </w:t>
      </w:r>
      <w:r w:rsidRPr="003A5F18">
        <w:rPr>
          <w:rFonts w:eastAsiaTheme="minorHAnsi"/>
          <w:i/>
          <w:sz w:val="22"/>
          <w:szCs w:val="22"/>
          <w:lang w:eastAsia="en-US"/>
        </w:rPr>
        <w:t>(v primeru skupne ponudbe: vodilni partner)</w:t>
      </w:r>
      <w:r w:rsidRPr="003A5F18">
        <w:rPr>
          <w:rFonts w:eastAsiaTheme="minorHAnsi"/>
          <w:sz w:val="22"/>
          <w:szCs w:val="22"/>
          <w:lang w:eastAsia="en-US"/>
        </w:rPr>
        <w:t xml:space="preserve"> vsako novo garancijo naročniku predložiti najkasneje 30 dni pred iztekom veljavnosti obstoječe garancije, tako da bo skupna doba veljavnosti vseh predloženih garancij neprekinjena vse do izteka trajanja finančnega zavarovanja. V kolikor se garancijski rok podaljša, se mora hkrati podaljšati za enak čas tudi rok trajanja finančnega zavarovanja.</w:t>
      </w:r>
    </w:p>
    <w:p w14:paraId="1FB06D7A" w14:textId="77777777" w:rsidR="00804229" w:rsidRPr="003A5F18" w:rsidRDefault="00804229" w:rsidP="00804229">
      <w:pPr>
        <w:rPr>
          <w:rFonts w:eastAsiaTheme="minorHAnsi"/>
          <w:sz w:val="22"/>
          <w:szCs w:val="22"/>
          <w:lang w:eastAsia="en-US"/>
        </w:rPr>
      </w:pPr>
    </w:p>
    <w:p w14:paraId="4E64B52A" w14:textId="77777777" w:rsidR="00804229" w:rsidRPr="003A5F18" w:rsidRDefault="00804229" w:rsidP="00804229">
      <w:pPr>
        <w:rPr>
          <w:rFonts w:eastAsiaTheme="minorHAnsi"/>
          <w:sz w:val="22"/>
          <w:szCs w:val="22"/>
          <w:lang w:eastAsia="en-US"/>
        </w:rPr>
      </w:pPr>
      <w:r w:rsidRPr="003A5F18">
        <w:rPr>
          <w:rFonts w:eastAsiaTheme="minorHAnsi"/>
          <w:sz w:val="22"/>
          <w:szCs w:val="22"/>
          <w:lang w:eastAsia="en-US"/>
        </w:rPr>
        <w:t xml:space="preserve">V primeru, da izvajalec </w:t>
      </w:r>
      <w:r w:rsidRPr="003A5F18">
        <w:rPr>
          <w:rFonts w:eastAsiaTheme="minorHAnsi"/>
          <w:i/>
          <w:sz w:val="22"/>
          <w:szCs w:val="22"/>
          <w:lang w:eastAsia="en-US"/>
        </w:rPr>
        <w:t>(v primeru skupne ponudbe: vodilni partner</w:t>
      </w:r>
      <w:r w:rsidRPr="003A5F18">
        <w:rPr>
          <w:rFonts w:eastAsiaTheme="minorHAnsi"/>
          <w:sz w:val="22"/>
          <w:szCs w:val="22"/>
          <w:lang w:eastAsia="en-US"/>
        </w:rPr>
        <w:t xml:space="preserve">) na način in pod pogoji iz prejšnjega odstavka tega člena, naročniku ne bo pravočasno predložil nove garancije za odpravo napak v garancijski dobi, bo naročnik unovčil že prejeto finančno zavarovanje. </w:t>
      </w:r>
    </w:p>
    <w:p w14:paraId="0886EFEB" w14:textId="77777777" w:rsidR="00804229" w:rsidRPr="003A5F18" w:rsidRDefault="00804229" w:rsidP="00804229">
      <w:pPr>
        <w:ind w:right="-286"/>
        <w:jc w:val="both"/>
        <w:rPr>
          <w:sz w:val="22"/>
          <w:szCs w:val="22"/>
        </w:rPr>
      </w:pPr>
    </w:p>
    <w:p w14:paraId="3BAEADD0" w14:textId="77777777" w:rsidR="00804229" w:rsidRPr="003A5F18" w:rsidRDefault="00804229" w:rsidP="00804229">
      <w:pPr>
        <w:ind w:right="-286"/>
        <w:jc w:val="both"/>
        <w:rPr>
          <w:sz w:val="22"/>
          <w:szCs w:val="22"/>
        </w:rPr>
      </w:pPr>
      <w:r w:rsidRPr="003A5F18">
        <w:rPr>
          <w:sz w:val="22"/>
          <w:szCs w:val="22"/>
        </w:rPr>
        <w:t>Z dnem predložitve garancije iz prejšnjega odstavka se šteje, da je opravljen končni prevzem. Brez predložitve garancije končni prevzem pogodbenih del ni opravljen.</w:t>
      </w:r>
    </w:p>
    <w:p w14:paraId="374EDB2E" w14:textId="77777777" w:rsidR="00804229" w:rsidRPr="003A5F18" w:rsidRDefault="00804229" w:rsidP="00804229">
      <w:pPr>
        <w:ind w:right="-286"/>
        <w:jc w:val="both"/>
        <w:rPr>
          <w:sz w:val="22"/>
          <w:szCs w:val="22"/>
        </w:rPr>
      </w:pPr>
    </w:p>
    <w:p w14:paraId="673B4CA6" w14:textId="77777777" w:rsidR="00804229" w:rsidRPr="003A5F18" w:rsidRDefault="00804229" w:rsidP="00804229">
      <w:pPr>
        <w:ind w:right="-286"/>
        <w:jc w:val="both"/>
        <w:rPr>
          <w:sz w:val="22"/>
          <w:szCs w:val="22"/>
        </w:rPr>
      </w:pPr>
    </w:p>
    <w:p w14:paraId="68F86D72" w14:textId="77777777" w:rsidR="00804229" w:rsidRPr="003A5F18" w:rsidRDefault="00804229" w:rsidP="00804229">
      <w:pPr>
        <w:ind w:right="-286"/>
        <w:jc w:val="both"/>
        <w:rPr>
          <w:sz w:val="22"/>
          <w:szCs w:val="22"/>
        </w:rPr>
      </w:pPr>
      <w:r w:rsidRPr="003A5F18">
        <w:rPr>
          <w:sz w:val="22"/>
          <w:szCs w:val="22"/>
        </w:rPr>
        <w:t>Izvajalec odgovarja za odpravo stvarnih napak v garancijskih rokih skladno s to pogodbo, tudi če bo naročnik iz kateregakoli razloga unovčil prejeto zavarovanje za odpravo napak v garancijskem roku.</w:t>
      </w:r>
    </w:p>
    <w:p w14:paraId="1D8B92E5" w14:textId="77777777" w:rsidR="00804229" w:rsidRPr="003A5F18" w:rsidRDefault="00804229" w:rsidP="00804229">
      <w:pPr>
        <w:jc w:val="both"/>
        <w:rPr>
          <w:color w:val="000000"/>
          <w:sz w:val="22"/>
          <w:szCs w:val="22"/>
        </w:rPr>
      </w:pPr>
    </w:p>
    <w:p w14:paraId="0E8F24ED" w14:textId="77777777" w:rsidR="00804229" w:rsidRPr="003A5F18" w:rsidRDefault="00804229" w:rsidP="00804229">
      <w:pPr>
        <w:jc w:val="both"/>
        <w:rPr>
          <w:color w:val="000000"/>
          <w:sz w:val="22"/>
          <w:szCs w:val="22"/>
        </w:rPr>
      </w:pPr>
      <w:r w:rsidRPr="003A5F18">
        <w:rPr>
          <w:color w:val="000000"/>
          <w:sz w:val="22"/>
          <w:szCs w:val="22"/>
        </w:rPr>
        <w:t>Izvajalec je dolžan ob primopredaji predložiti tudi izpolnjene obrazce skladno z navodilom o prenosu zgrajene komunalne infrastrukture, s katerim ga naročnik seznani ob uvedbi v posel.</w:t>
      </w:r>
    </w:p>
    <w:p w14:paraId="24884163" w14:textId="77777777" w:rsidR="00804229" w:rsidRPr="003A5F18" w:rsidRDefault="00804229" w:rsidP="00804229">
      <w:pPr>
        <w:jc w:val="both"/>
        <w:rPr>
          <w:b/>
          <w:color w:val="000000"/>
          <w:sz w:val="22"/>
          <w:szCs w:val="22"/>
        </w:rPr>
      </w:pPr>
    </w:p>
    <w:p w14:paraId="1A4129AA" w14:textId="77777777" w:rsidR="00804229" w:rsidRPr="003A5F18" w:rsidRDefault="00804229" w:rsidP="00804229">
      <w:pPr>
        <w:jc w:val="both"/>
        <w:outlineLvl w:val="0"/>
        <w:rPr>
          <w:b/>
          <w:color w:val="000000"/>
          <w:sz w:val="22"/>
          <w:szCs w:val="22"/>
        </w:rPr>
      </w:pPr>
    </w:p>
    <w:p w14:paraId="50E82929" w14:textId="77777777" w:rsidR="00804229" w:rsidRPr="003A5F18" w:rsidRDefault="00804229" w:rsidP="00804229">
      <w:pPr>
        <w:jc w:val="both"/>
        <w:outlineLvl w:val="0"/>
        <w:rPr>
          <w:b/>
          <w:color w:val="000000"/>
          <w:sz w:val="22"/>
          <w:szCs w:val="22"/>
        </w:rPr>
      </w:pPr>
      <w:r w:rsidRPr="003A5F18">
        <w:rPr>
          <w:b/>
          <w:color w:val="000000"/>
          <w:sz w:val="22"/>
          <w:szCs w:val="22"/>
        </w:rPr>
        <w:t>Varstvo podatkov</w:t>
      </w:r>
    </w:p>
    <w:p w14:paraId="757FF1E4" w14:textId="77777777" w:rsidR="00804229" w:rsidRPr="003A5F18" w:rsidRDefault="00804229" w:rsidP="00804229">
      <w:pPr>
        <w:jc w:val="both"/>
        <w:rPr>
          <w:b/>
          <w:color w:val="000000"/>
          <w:sz w:val="22"/>
          <w:szCs w:val="22"/>
        </w:rPr>
      </w:pPr>
    </w:p>
    <w:p w14:paraId="486FBC87" w14:textId="77777777" w:rsidR="00804229" w:rsidRPr="003A5F18" w:rsidRDefault="00804229" w:rsidP="00804229">
      <w:pPr>
        <w:ind w:left="360" w:right="-286"/>
        <w:jc w:val="center"/>
        <w:outlineLvl w:val="0"/>
        <w:rPr>
          <w:sz w:val="22"/>
          <w:szCs w:val="22"/>
        </w:rPr>
      </w:pPr>
      <w:r w:rsidRPr="003A5F18">
        <w:rPr>
          <w:sz w:val="22"/>
          <w:szCs w:val="22"/>
        </w:rPr>
        <w:t>19.</w:t>
      </w:r>
      <w:r w:rsidRPr="003A5F18">
        <w:rPr>
          <w:sz w:val="22"/>
          <w:szCs w:val="22"/>
        </w:rPr>
        <w:tab/>
        <w:t xml:space="preserve"> člen</w:t>
      </w:r>
    </w:p>
    <w:p w14:paraId="01A054E6" w14:textId="77777777" w:rsidR="00804229" w:rsidRPr="003A5F18" w:rsidRDefault="00804229" w:rsidP="00804229">
      <w:pPr>
        <w:jc w:val="both"/>
        <w:rPr>
          <w:b/>
          <w:color w:val="000000"/>
          <w:sz w:val="22"/>
          <w:szCs w:val="22"/>
        </w:rPr>
      </w:pPr>
    </w:p>
    <w:p w14:paraId="7EE5A476" w14:textId="77777777" w:rsidR="00804229" w:rsidRPr="003A5F18" w:rsidRDefault="00804229" w:rsidP="00804229">
      <w:pPr>
        <w:jc w:val="both"/>
        <w:rPr>
          <w:color w:val="000000"/>
          <w:sz w:val="22"/>
          <w:szCs w:val="22"/>
        </w:rPr>
      </w:pPr>
      <w:r w:rsidRPr="003A5F18">
        <w:rPr>
          <w:color w:val="000000"/>
          <w:sz w:val="22"/>
          <w:szCs w:val="22"/>
        </w:rPr>
        <w:t xml:space="preserve">Izvajalec ne sme izkoriščati za svojo osebno uporabo ali izdati tretjemu podatkov, s katerim se seznani pri izvajanju del, ki so predmet te pogodbe, in so kot taki varovani s predpisi o varstvu osebnih podatkov oziroma podatkov, za katere je očitno, da bi naročniku nastala občutna škoda, če bi zanje izvedela nepooblaščena oseba. </w:t>
      </w:r>
    </w:p>
    <w:p w14:paraId="4AE349D0" w14:textId="77777777" w:rsidR="00804229" w:rsidRPr="003A5F18" w:rsidRDefault="00804229" w:rsidP="00804229">
      <w:pPr>
        <w:jc w:val="both"/>
        <w:rPr>
          <w:color w:val="000000"/>
          <w:sz w:val="22"/>
          <w:szCs w:val="22"/>
        </w:rPr>
      </w:pPr>
    </w:p>
    <w:p w14:paraId="0C939B30" w14:textId="77777777" w:rsidR="00804229" w:rsidRPr="003A5F18" w:rsidRDefault="00804229" w:rsidP="00804229">
      <w:pPr>
        <w:jc w:val="both"/>
        <w:rPr>
          <w:color w:val="000000"/>
          <w:sz w:val="22"/>
          <w:szCs w:val="22"/>
        </w:rPr>
      </w:pPr>
      <w:r w:rsidRPr="003A5F18">
        <w:rPr>
          <w:color w:val="000000"/>
          <w:sz w:val="22"/>
          <w:szCs w:val="22"/>
        </w:rPr>
        <w:t>Naročnik se zaveže varovati podatke, ki jih pridobi od izvajalca, v zadevah, ki so predmet te pogodbe kot poslovno skrivnost, če so bili ti podatki določeni kot poslovna skrivnost skladno z zakonom, ki ureja poslovno skrivnost, oziroma podatke, za katere je očitno, da bi nastala občutna škoda izvajalcu, če bi zanje izvedela nepooblaščena oseba.</w:t>
      </w:r>
    </w:p>
    <w:p w14:paraId="15B54620" w14:textId="77777777" w:rsidR="00804229" w:rsidRPr="003A5F18" w:rsidRDefault="00804229" w:rsidP="00804229">
      <w:pPr>
        <w:ind w:right="-286"/>
        <w:jc w:val="both"/>
        <w:rPr>
          <w:b/>
          <w:sz w:val="22"/>
          <w:szCs w:val="22"/>
        </w:rPr>
      </w:pPr>
    </w:p>
    <w:p w14:paraId="664FEA40" w14:textId="6AFBB81A" w:rsidR="00804229" w:rsidRPr="003A5F18" w:rsidRDefault="00804229" w:rsidP="00804229">
      <w:pPr>
        <w:ind w:right="-286"/>
        <w:jc w:val="both"/>
        <w:rPr>
          <w:b/>
          <w:sz w:val="22"/>
          <w:szCs w:val="22"/>
        </w:rPr>
      </w:pPr>
    </w:p>
    <w:p w14:paraId="55D2AF8F" w14:textId="5A83D24C" w:rsidR="001C779D" w:rsidRPr="003A5F18" w:rsidRDefault="001C779D" w:rsidP="00804229">
      <w:pPr>
        <w:ind w:right="-286"/>
        <w:jc w:val="both"/>
        <w:rPr>
          <w:b/>
          <w:sz w:val="22"/>
          <w:szCs w:val="22"/>
        </w:rPr>
      </w:pPr>
    </w:p>
    <w:p w14:paraId="0E27A63F" w14:textId="7EE4FD31" w:rsidR="001C779D" w:rsidRPr="003A5F18" w:rsidRDefault="001C779D" w:rsidP="00804229">
      <w:pPr>
        <w:ind w:right="-286"/>
        <w:jc w:val="both"/>
        <w:rPr>
          <w:b/>
          <w:sz w:val="22"/>
          <w:szCs w:val="22"/>
        </w:rPr>
      </w:pPr>
    </w:p>
    <w:p w14:paraId="31D24760" w14:textId="77777777" w:rsidR="001C779D" w:rsidRPr="003A5F18" w:rsidRDefault="001C779D" w:rsidP="00804229">
      <w:pPr>
        <w:ind w:right="-286"/>
        <w:jc w:val="both"/>
        <w:rPr>
          <w:b/>
          <w:sz w:val="22"/>
          <w:szCs w:val="22"/>
        </w:rPr>
      </w:pPr>
    </w:p>
    <w:p w14:paraId="22DA9509" w14:textId="77777777" w:rsidR="00804229" w:rsidRPr="003A5F18" w:rsidRDefault="00804229" w:rsidP="00804229">
      <w:pPr>
        <w:ind w:right="-286"/>
        <w:jc w:val="both"/>
        <w:outlineLvl w:val="0"/>
        <w:rPr>
          <w:b/>
          <w:sz w:val="22"/>
          <w:szCs w:val="22"/>
        </w:rPr>
      </w:pPr>
      <w:r w:rsidRPr="003A5F18">
        <w:rPr>
          <w:b/>
          <w:sz w:val="22"/>
          <w:szCs w:val="22"/>
        </w:rPr>
        <w:lastRenderedPageBreak/>
        <w:t>Pooblaščeni predstavniki pogodbenih strank</w:t>
      </w:r>
    </w:p>
    <w:p w14:paraId="36943072" w14:textId="77777777" w:rsidR="00804229" w:rsidRPr="003A5F18" w:rsidRDefault="00804229" w:rsidP="00804229">
      <w:pPr>
        <w:ind w:right="-286"/>
        <w:jc w:val="both"/>
        <w:rPr>
          <w:sz w:val="22"/>
          <w:szCs w:val="22"/>
        </w:rPr>
      </w:pPr>
    </w:p>
    <w:p w14:paraId="6E134566" w14:textId="77777777" w:rsidR="00804229" w:rsidRPr="003A5F18" w:rsidRDefault="00804229" w:rsidP="00804229">
      <w:pPr>
        <w:ind w:left="360" w:right="-286"/>
        <w:jc w:val="center"/>
        <w:outlineLvl w:val="0"/>
        <w:rPr>
          <w:sz w:val="22"/>
          <w:szCs w:val="22"/>
        </w:rPr>
      </w:pPr>
      <w:r w:rsidRPr="003A5F18">
        <w:rPr>
          <w:sz w:val="22"/>
          <w:szCs w:val="22"/>
        </w:rPr>
        <w:t>20.</w:t>
      </w:r>
      <w:r w:rsidRPr="003A5F18">
        <w:rPr>
          <w:sz w:val="22"/>
          <w:szCs w:val="22"/>
        </w:rPr>
        <w:tab/>
        <w:t xml:space="preserve"> člen</w:t>
      </w:r>
    </w:p>
    <w:p w14:paraId="745A5EE6" w14:textId="77777777" w:rsidR="00804229" w:rsidRPr="003A5F18" w:rsidRDefault="00804229" w:rsidP="00804229">
      <w:pPr>
        <w:jc w:val="both"/>
        <w:rPr>
          <w:sz w:val="22"/>
          <w:szCs w:val="22"/>
        </w:rPr>
      </w:pPr>
    </w:p>
    <w:p w14:paraId="49F79FB4" w14:textId="77777777" w:rsidR="00804229" w:rsidRPr="003A5F18" w:rsidRDefault="00804229" w:rsidP="00804229">
      <w:pPr>
        <w:jc w:val="both"/>
        <w:rPr>
          <w:sz w:val="22"/>
          <w:szCs w:val="22"/>
        </w:rPr>
      </w:pPr>
      <w:r w:rsidRPr="003A5F18">
        <w:rPr>
          <w:color w:val="000000"/>
          <w:sz w:val="22"/>
          <w:szCs w:val="22"/>
        </w:rPr>
        <w:t>Pooblaščena predstavnik naročnika za izvajanje te pogodbe je: Tea Hrovat</w:t>
      </w:r>
      <w:r w:rsidRPr="003A5F18">
        <w:rPr>
          <w:sz w:val="22"/>
          <w:szCs w:val="22"/>
        </w:rPr>
        <w:t xml:space="preserve">, </w:t>
      </w:r>
      <w:hyperlink r:id="rId35" w:history="1">
        <w:r w:rsidRPr="003A5F18">
          <w:rPr>
            <w:color w:val="0000FF" w:themeColor="hyperlink"/>
            <w:sz w:val="22"/>
            <w:szCs w:val="22"/>
            <w:u w:val="single"/>
          </w:rPr>
          <w:t>tea.hrovat@ljubljana.si</w:t>
        </w:r>
      </w:hyperlink>
      <w:r w:rsidRPr="003A5F18">
        <w:rPr>
          <w:sz w:val="22"/>
          <w:szCs w:val="22"/>
        </w:rPr>
        <w:t xml:space="preserve">, ki </w:t>
      </w:r>
      <w:r w:rsidRPr="003A5F18">
        <w:rPr>
          <w:color w:val="000000"/>
          <w:sz w:val="22"/>
          <w:szCs w:val="22"/>
        </w:rPr>
        <w:t>je skrbnik  te pogodbe.</w:t>
      </w:r>
    </w:p>
    <w:p w14:paraId="3BB6A9DD" w14:textId="77777777" w:rsidR="00804229" w:rsidRPr="003A5F18" w:rsidRDefault="00804229" w:rsidP="00804229">
      <w:pPr>
        <w:spacing w:after="200" w:line="276" w:lineRule="auto"/>
        <w:rPr>
          <w:color w:val="000000"/>
          <w:sz w:val="22"/>
          <w:szCs w:val="22"/>
        </w:rPr>
      </w:pPr>
    </w:p>
    <w:p w14:paraId="699F4538" w14:textId="77777777" w:rsidR="00804229" w:rsidRPr="003A5F18" w:rsidRDefault="00804229" w:rsidP="00804229">
      <w:pPr>
        <w:spacing w:after="200" w:line="276" w:lineRule="auto"/>
        <w:rPr>
          <w:color w:val="000000"/>
          <w:sz w:val="22"/>
          <w:szCs w:val="22"/>
        </w:rPr>
      </w:pPr>
      <w:r w:rsidRPr="003A5F18">
        <w:rPr>
          <w:color w:val="000000"/>
          <w:sz w:val="22"/>
          <w:szCs w:val="22"/>
        </w:rPr>
        <w:t>Pooblaščeni odgovorni predstavnik izvajalca je …………………………</w:t>
      </w:r>
    </w:p>
    <w:p w14:paraId="1E2F6F8E" w14:textId="77777777" w:rsidR="00804229" w:rsidRPr="003A5F18" w:rsidRDefault="00804229" w:rsidP="00804229">
      <w:pPr>
        <w:jc w:val="both"/>
        <w:rPr>
          <w:color w:val="000000"/>
          <w:sz w:val="22"/>
          <w:szCs w:val="22"/>
        </w:rPr>
      </w:pPr>
    </w:p>
    <w:p w14:paraId="1CD757E1" w14:textId="77777777" w:rsidR="00804229" w:rsidRPr="003A5F18" w:rsidRDefault="00804229" w:rsidP="00804229">
      <w:pPr>
        <w:jc w:val="both"/>
        <w:outlineLvl w:val="0"/>
        <w:rPr>
          <w:sz w:val="22"/>
          <w:szCs w:val="22"/>
        </w:rPr>
      </w:pPr>
      <w:r w:rsidRPr="003A5F18">
        <w:rPr>
          <w:sz w:val="22"/>
          <w:szCs w:val="22"/>
        </w:rPr>
        <w:t>Izvajalec za vodjo gradnje imenuje : …………… e-mail…….. tel. št. …………………………..</w:t>
      </w:r>
      <w:r w:rsidRPr="003A5F18" w:rsidDel="00067D1C">
        <w:rPr>
          <w:sz w:val="22"/>
          <w:szCs w:val="22"/>
        </w:rPr>
        <w:t xml:space="preserve"> </w:t>
      </w:r>
    </w:p>
    <w:p w14:paraId="0C531C8C" w14:textId="77777777" w:rsidR="00804229" w:rsidRPr="003A5F18" w:rsidRDefault="00804229" w:rsidP="00804229">
      <w:pPr>
        <w:jc w:val="both"/>
        <w:outlineLvl w:val="0"/>
        <w:rPr>
          <w:sz w:val="22"/>
          <w:szCs w:val="22"/>
        </w:rPr>
      </w:pPr>
    </w:p>
    <w:p w14:paraId="6B7AD71C" w14:textId="77777777" w:rsidR="00804229" w:rsidRPr="003A5F18" w:rsidRDefault="00804229" w:rsidP="00804229">
      <w:pPr>
        <w:jc w:val="both"/>
        <w:rPr>
          <w:sz w:val="22"/>
          <w:szCs w:val="22"/>
        </w:rPr>
      </w:pPr>
      <w:r w:rsidRPr="003A5F18">
        <w:rPr>
          <w:sz w:val="22"/>
          <w:szCs w:val="22"/>
        </w:rPr>
        <w:t>Vodilni pogodbenik je: .................</w:t>
      </w:r>
    </w:p>
    <w:p w14:paraId="629B4C79" w14:textId="77777777" w:rsidR="00804229" w:rsidRPr="003A5F18" w:rsidRDefault="00804229" w:rsidP="00804229">
      <w:pPr>
        <w:jc w:val="both"/>
        <w:rPr>
          <w:i/>
          <w:sz w:val="22"/>
          <w:szCs w:val="22"/>
        </w:rPr>
      </w:pPr>
      <w:r w:rsidRPr="003A5F18">
        <w:rPr>
          <w:i/>
          <w:sz w:val="22"/>
          <w:szCs w:val="22"/>
        </w:rPr>
        <w:t>(Določi naročnik v primeru, da sklene pogodbo z več pogodbeniki. Vodja gradnje in vodja del morata biti zaposlena pri vodilnemu pogodbeniku. Vodilni pogodbenik ima obveznosti izvajalca po Gradbenem zakonu. Vodilni pogodbenik ne more biti podizvajalec.)</w:t>
      </w:r>
    </w:p>
    <w:p w14:paraId="7AD1AF2C" w14:textId="77777777" w:rsidR="00804229" w:rsidRPr="003A5F18" w:rsidRDefault="00804229" w:rsidP="00804229">
      <w:pPr>
        <w:jc w:val="both"/>
        <w:rPr>
          <w:sz w:val="22"/>
          <w:szCs w:val="22"/>
        </w:rPr>
      </w:pPr>
    </w:p>
    <w:p w14:paraId="593A166E" w14:textId="77777777" w:rsidR="00804229" w:rsidRPr="003A5F18" w:rsidRDefault="00804229" w:rsidP="00804229">
      <w:pPr>
        <w:jc w:val="both"/>
        <w:rPr>
          <w:color w:val="000000"/>
          <w:sz w:val="22"/>
          <w:szCs w:val="22"/>
        </w:rPr>
      </w:pPr>
      <w:r w:rsidRPr="003A5F18">
        <w:rPr>
          <w:color w:val="000000"/>
          <w:sz w:val="22"/>
          <w:szCs w:val="22"/>
        </w:rPr>
        <w:t>Nadzor nad gradnjo, kot tudi urejanje vseh drugih vprašanj, ki bodo nastala ob izvajanju te pogodbe, bo naročnik uredil pred začetkom izvajanja pogodbenih del in o tem obvestil izvajalca.</w:t>
      </w:r>
    </w:p>
    <w:p w14:paraId="247B6616" w14:textId="77777777" w:rsidR="00804229" w:rsidRPr="003A5F18" w:rsidRDefault="00804229" w:rsidP="00804229">
      <w:pPr>
        <w:jc w:val="both"/>
        <w:rPr>
          <w:color w:val="000000"/>
          <w:sz w:val="22"/>
          <w:szCs w:val="22"/>
        </w:rPr>
      </w:pPr>
    </w:p>
    <w:p w14:paraId="2D081197" w14:textId="77777777" w:rsidR="00804229" w:rsidRPr="003A5F18" w:rsidRDefault="00804229" w:rsidP="00804229">
      <w:pPr>
        <w:jc w:val="both"/>
        <w:rPr>
          <w:color w:val="000000"/>
          <w:sz w:val="22"/>
          <w:szCs w:val="22"/>
        </w:rPr>
      </w:pPr>
      <w:r w:rsidRPr="003A5F18">
        <w:rPr>
          <w:color w:val="000000"/>
          <w:sz w:val="22"/>
          <w:szCs w:val="22"/>
        </w:rPr>
        <w:t>Izvajanje nalog koordinatorja za varnost in zdravje pri delu v izvajalni fazi projekta bo naročnik uredil pred začetkom izvajanja pogodbenih del in o tem obvestil izvajalca.</w:t>
      </w:r>
    </w:p>
    <w:p w14:paraId="29979F28" w14:textId="77777777" w:rsidR="00804229" w:rsidRPr="003A5F18" w:rsidRDefault="00804229" w:rsidP="00804229">
      <w:pPr>
        <w:jc w:val="both"/>
        <w:rPr>
          <w:color w:val="000000"/>
          <w:sz w:val="22"/>
          <w:szCs w:val="22"/>
        </w:rPr>
      </w:pPr>
    </w:p>
    <w:p w14:paraId="38C17814" w14:textId="77777777" w:rsidR="00804229" w:rsidRPr="003A5F18" w:rsidRDefault="00804229" w:rsidP="00804229">
      <w:pPr>
        <w:jc w:val="both"/>
        <w:rPr>
          <w:color w:val="000000"/>
          <w:sz w:val="22"/>
          <w:szCs w:val="22"/>
        </w:rPr>
      </w:pPr>
      <w:r w:rsidRPr="003A5F18">
        <w:rPr>
          <w:color w:val="000000"/>
          <w:sz w:val="22"/>
          <w:szCs w:val="22"/>
        </w:rPr>
        <w:t>Izvajalec mora na zahtevo naročnika zamenjati odgovorno osebo oziroma vodjo gradnje, če delo opravlja nestrokovno ali v nasprotju z interesi naročnika. V primeru spremembe pooblaščenih predstavnikov se pogodbeni stranki pisno obvestita, zamenjava vodje gradnje pa se uredi s sklenitvijo dodatka k tej pogodbi</w:t>
      </w:r>
    </w:p>
    <w:p w14:paraId="71287A18" w14:textId="77777777" w:rsidR="00804229" w:rsidRPr="003A5F18" w:rsidRDefault="00804229" w:rsidP="00804229">
      <w:pPr>
        <w:jc w:val="both"/>
        <w:rPr>
          <w:color w:val="000000"/>
          <w:sz w:val="22"/>
          <w:szCs w:val="22"/>
        </w:rPr>
      </w:pPr>
    </w:p>
    <w:p w14:paraId="38E0DAF6" w14:textId="77777777" w:rsidR="00804229" w:rsidRPr="003A5F18" w:rsidRDefault="00804229" w:rsidP="00804229">
      <w:pPr>
        <w:rPr>
          <w:sz w:val="22"/>
          <w:szCs w:val="22"/>
        </w:rPr>
      </w:pPr>
    </w:p>
    <w:p w14:paraId="253CED1B" w14:textId="77777777" w:rsidR="00804229" w:rsidRPr="003A5F18" w:rsidRDefault="00804229" w:rsidP="00804229">
      <w:pPr>
        <w:jc w:val="both"/>
        <w:outlineLvl w:val="0"/>
        <w:rPr>
          <w:b/>
          <w:sz w:val="22"/>
          <w:szCs w:val="22"/>
        </w:rPr>
      </w:pPr>
      <w:r w:rsidRPr="003A5F18">
        <w:rPr>
          <w:b/>
          <w:sz w:val="22"/>
          <w:szCs w:val="22"/>
        </w:rPr>
        <w:t>Odstop od pogodbe</w:t>
      </w:r>
    </w:p>
    <w:p w14:paraId="2D60E134" w14:textId="77777777" w:rsidR="00804229" w:rsidRPr="003A5F18" w:rsidRDefault="00804229" w:rsidP="00804229">
      <w:pPr>
        <w:jc w:val="both"/>
        <w:rPr>
          <w:b/>
          <w:color w:val="000000"/>
          <w:sz w:val="22"/>
          <w:szCs w:val="22"/>
        </w:rPr>
      </w:pPr>
    </w:p>
    <w:p w14:paraId="78AC4ACC" w14:textId="77777777" w:rsidR="00804229" w:rsidRPr="003A5F18" w:rsidRDefault="00804229" w:rsidP="00804229">
      <w:pPr>
        <w:ind w:right="-286"/>
        <w:jc w:val="center"/>
        <w:outlineLvl w:val="0"/>
        <w:rPr>
          <w:sz w:val="22"/>
          <w:szCs w:val="22"/>
        </w:rPr>
      </w:pPr>
      <w:r w:rsidRPr="003A5F18">
        <w:rPr>
          <w:sz w:val="22"/>
          <w:szCs w:val="22"/>
        </w:rPr>
        <w:t>21.  člen</w:t>
      </w:r>
    </w:p>
    <w:p w14:paraId="04BE7C2F" w14:textId="77777777" w:rsidR="00804229" w:rsidRPr="003A5F18" w:rsidRDefault="00804229" w:rsidP="00804229">
      <w:pPr>
        <w:jc w:val="both"/>
        <w:rPr>
          <w:b/>
          <w:color w:val="000000"/>
          <w:sz w:val="22"/>
          <w:szCs w:val="22"/>
        </w:rPr>
      </w:pPr>
    </w:p>
    <w:p w14:paraId="1AAEC528" w14:textId="77777777" w:rsidR="00804229" w:rsidRPr="003A5F18" w:rsidRDefault="00804229" w:rsidP="00804229">
      <w:pPr>
        <w:jc w:val="both"/>
        <w:rPr>
          <w:color w:val="000000"/>
          <w:sz w:val="22"/>
          <w:szCs w:val="22"/>
        </w:rPr>
      </w:pPr>
      <w:r w:rsidRPr="003A5F18">
        <w:rPr>
          <w:color w:val="000000"/>
          <w:sz w:val="22"/>
          <w:szCs w:val="22"/>
        </w:rPr>
        <w:t xml:space="preserve">Naročnik lahko odstopi od pogodbe, če izvajalec ne začne z izvedbo del v roku, določenem s to pogodbo in niti v naknadnem roku, ki mu ga določi naročnik. </w:t>
      </w:r>
    </w:p>
    <w:p w14:paraId="3DCE5E35" w14:textId="77777777" w:rsidR="00804229" w:rsidRPr="003A5F18" w:rsidRDefault="00804229" w:rsidP="00804229">
      <w:pPr>
        <w:jc w:val="both"/>
        <w:rPr>
          <w:color w:val="000000"/>
          <w:sz w:val="22"/>
          <w:szCs w:val="22"/>
        </w:rPr>
      </w:pPr>
    </w:p>
    <w:p w14:paraId="3100E674" w14:textId="77777777" w:rsidR="00804229" w:rsidRPr="003A5F18" w:rsidRDefault="00804229" w:rsidP="00804229">
      <w:pPr>
        <w:jc w:val="both"/>
        <w:rPr>
          <w:color w:val="000000"/>
          <w:sz w:val="22"/>
          <w:szCs w:val="22"/>
        </w:rPr>
      </w:pPr>
      <w:r w:rsidRPr="003A5F18">
        <w:rPr>
          <w:color w:val="000000"/>
          <w:sz w:val="22"/>
          <w:szCs w:val="22"/>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14:paraId="0A95C9C2" w14:textId="77777777" w:rsidR="00804229" w:rsidRPr="003A5F18" w:rsidRDefault="00804229" w:rsidP="00804229">
      <w:pPr>
        <w:jc w:val="both"/>
        <w:rPr>
          <w:color w:val="000000"/>
          <w:sz w:val="22"/>
          <w:szCs w:val="22"/>
        </w:rPr>
      </w:pPr>
    </w:p>
    <w:p w14:paraId="2F69D43F"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3A5F18">
        <w:rPr>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14:paraId="0A003448"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44E254E5"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3A5F18">
        <w:rPr>
          <w:color w:val="000000"/>
          <w:sz w:val="22"/>
          <w:szCs w:val="22"/>
        </w:rPr>
        <w:t>Naročnik lahko odstopi od te pogodbe tudi v primeru, da izvajalec kako drugače ne izpolnjuje pogodbenih obveznosti na način, predviden v tej pogodbi.</w:t>
      </w:r>
    </w:p>
    <w:p w14:paraId="39DFAB82" w14:textId="71DA6591"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62775BFE" w14:textId="5BE54474" w:rsidR="001C779D" w:rsidRPr="003A5F18" w:rsidRDefault="001C779D"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057FFD52" w14:textId="79431464" w:rsidR="001C779D" w:rsidRPr="003A5F18" w:rsidRDefault="001C779D"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1D724734" w14:textId="4D7DC25D" w:rsidR="001C779D" w:rsidRPr="003A5F18" w:rsidRDefault="001C779D"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6C9651DC" w14:textId="72A4A15A" w:rsidR="001C779D" w:rsidRPr="003A5F18" w:rsidRDefault="001C779D"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30CEF446" w14:textId="77777777" w:rsidR="001C779D" w:rsidRPr="003A5F18" w:rsidRDefault="001C779D"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3C9FC6C6" w14:textId="77777777" w:rsidR="001C779D" w:rsidRPr="003A5F18" w:rsidRDefault="001C779D"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54C37DA8" w14:textId="77777777" w:rsidR="00804229" w:rsidRPr="003A5F18" w:rsidRDefault="00804229" w:rsidP="00804229">
      <w:pPr>
        <w:spacing w:after="200" w:line="276" w:lineRule="auto"/>
        <w:jc w:val="both"/>
        <w:rPr>
          <w:rFonts w:eastAsiaTheme="minorHAnsi"/>
          <w:b/>
          <w:sz w:val="22"/>
          <w:szCs w:val="22"/>
          <w:lang w:eastAsia="en-US"/>
        </w:rPr>
      </w:pPr>
      <w:r w:rsidRPr="003A5F18">
        <w:rPr>
          <w:rFonts w:eastAsiaTheme="minorHAnsi"/>
          <w:b/>
          <w:sz w:val="22"/>
          <w:szCs w:val="22"/>
          <w:lang w:eastAsia="en-US"/>
        </w:rPr>
        <w:lastRenderedPageBreak/>
        <w:t>Razvezni pogoj</w:t>
      </w:r>
    </w:p>
    <w:p w14:paraId="6AB8714B"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sz w:val="22"/>
          <w:szCs w:val="22"/>
        </w:rPr>
      </w:pPr>
      <w:r w:rsidRPr="003A5F18">
        <w:rPr>
          <w:color w:val="000000"/>
          <w:sz w:val="22"/>
          <w:szCs w:val="22"/>
        </w:rPr>
        <w:t>22. člen</w:t>
      </w:r>
    </w:p>
    <w:p w14:paraId="40DF2D3A"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4CD6E1E3"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6AA496CE"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Ta pogodba je skladno s 67. členom ZJN-3 sklenjena pod razveznim pogojem, ki se uresniči v primeru izpolnitve ene od naslednjih okoliščin:</w:t>
      </w:r>
    </w:p>
    <w:p w14:paraId="473A58C4"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w:t>
      </w:r>
      <w:r w:rsidRPr="003A5F18">
        <w:rPr>
          <w:sz w:val="22"/>
          <w:szCs w:val="22"/>
        </w:rPr>
        <w:tab/>
        <w:t xml:space="preserve">če bo naročnik seznanjen, da je sodišče s pravnomočno odločitvijo ugotovilo kršitev obveznosti iz delovne, </w:t>
      </w:r>
      <w:proofErr w:type="spellStart"/>
      <w:r w:rsidRPr="003A5F18">
        <w:rPr>
          <w:sz w:val="22"/>
          <w:szCs w:val="22"/>
        </w:rPr>
        <w:t>okoljske</w:t>
      </w:r>
      <w:proofErr w:type="spellEnd"/>
      <w:r w:rsidRPr="003A5F18">
        <w:rPr>
          <w:sz w:val="22"/>
          <w:szCs w:val="22"/>
        </w:rPr>
        <w:t xml:space="preserve"> ali socialne zakonodaje s strani izvajalca ali podizvajalca ali </w:t>
      </w:r>
    </w:p>
    <w:p w14:paraId="246C41AE"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w:t>
      </w:r>
      <w:r w:rsidRPr="003A5F18">
        <w:rPr>
          <w:sz w:val="22"/>
          <w:szCs w:val="22"/>
        </w:rPr>
        <w:tab/>
        <w:t>če bo naročnik seznanjen, da je pristojni državni organ pri izvajalcu ali podizvajalcu v času izvajanja pogodbe ugotovil najmanj dve kršitvi v zvezi s:</w:t>
      </w:r>
    </w:p>
    <w:p w14:paraId="682067F5"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w:t>
      </w:r>
      <w:r w:rsidRPr="003A5F18">
        <w:rPr>
          <w:sz w:val="22"/>
          <w:szCs w:val="22"/>
        </w:rPr>
        <w:tab/>
        <w:t xml:space="preserve">plačilom za delo, </w:t>
      </w:r>
    </w:p>
    <w:p w14:paraId="3E41013D"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w:t>
      </w:r>
      <w:r w:rsidRPr="003A5F18">
        <w:rPr>
          <w:sz w:val="22"/>
          <w:szCs w:val="22"/>
        </w:rPr>
        <w:tab/>
        <w:t xml:space="preserve">delovnim časom, </w:t>
      </w:r>
    </w:p>
    <w:p w14:paraId="5ED955D4"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w:t>
      </w:r>
      <w:r w:rsidRPr="003A5F18">
        <w:rPr>
          <w:sz w:val="22"/>
          <w:szCs w:val="22"/>
        </w:rPr>
        <w:tab/>
        <w:t xml:space="preserve">počitki, </w:t>
      </w:r>
    </w:p>
    <w:p w14:paraId="52BE8998"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w:t>
      </w:r>
      <w:r w:rsidRPr="003A5F18">
        <w:rPr>
          <w:sz w:val="22"/>
          <w:szCs w:val="22"/>
        </w:rPr>
        <w:tab/>
        <w:t xml:space="preserve">opravljanjem dela na podlagi pogodb civilnega prava kljub obstoju elementov delovnega razmerja ali v zvezi z zaposlovanjem na črno </w:t>
      </w:r>
    </w:p>
    <w:p w14:paraId="72B1756A"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 xml:space="preserve">in za kateri mu je bila s pravnomočno odločitvijo ali več pravnomočnimi odločitvami izrečena globa za prekršek, in pod pogojem, da je od seznanitve s kršitvijo in do izteka veljavnosti pogodbe še najmanj 6 (šest) mesecev oziroma če projektant nastopa s podizvajalcem pa tudi, če zaradi ugotovljene kršitve pri podizvajalcu projektant ne nadomesti ali zamenja tega podizvajalca v skladu s 94. členom ZJN-3 in določili te pogodbe v roku 30 (trideset) dni od seznanitve s kršitvijo. </w:t>
      </w:r>
    </w:p>
    <w:p w14:paraId="1CF2649D"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3A5F18">
        <w:rPr>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1A0A8D51" w14:textId="77777777" w:rsidR="00804229" w:rsidRPr="003A5F18" w:rsidRDefault="00804229" w:rsidP="00804229">
      <w:pPr>
        <w:spacing w:after="200" w:line="276" w:lineRule="auto"/>
        <w:jc w:val="both"/>
        <w:rPr>
          <w:color w:val="000000"/>
          <w:sz w:val="22"/>
          <w:szCs w:val="22"/>
        </w:rPr>
      </w:pPr>
      <w:r w:rsidRPr="003A5F18">
        <w:rPr>
          <w:sz w:val="22"/>
          <w:szCs w:val="22"/>
        </w:rPr>
        <w:t>Če naročnik v roku 30 (tridesetih) dni od seznanitve s kršitvijo ne začne novega postopka javnega naročila, se šteje, da je pogodba razvezana 30. (trideseti) dan od seznanitve s kršitvijo.</w:t>
      </w:r>
    </w:p>
    <w:p w14:paraId="21DC0B55" w14:textId="77777777" w:rsidR="00804229" w:rsidRPr="003A5F18" w:rsidRDefault="00804229" w:rsidP="00804229">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11AB8A7B" w14:textId="77777777" w:rsidR="00804229" w:rsidRPr="003A5F18" w:rsidRDefault="00804229" w:rsidP="00804229">
      <w:pPr>
        <w:ind w:right="-286"/>
        <w:jc w:val="center"/>
        <w:rPr>
          <w:sz w:val="22"/>
          <w:szCs w:val="22"/>
        </w:rPr>
      </w:pPr>
    </w:p>
    <w:p w14:paraId="7CEC58E9" w14:textId="77777777" w:rsidR="00804229" w:rsidRPr="003A5F18" w:rsidRDefault="00804229" w:rsidP="00804229">
      <w:pPr>
        <w:keepNext/>
        <w:keepLines/>
        <w:jc w:val="both"/>
        <w:outlineLvl w:val="0"/>
        <w:rPr>
          <w:b/>
          <w:bCs/>
          <w:iCs/>
          <w:sz w:val="22"/>
          <w:szCs w:val="22"/>
        </w:rPr>
      </w:pPr>
      <w:r w:rsidRPr="003A5F18">
        <w:rPr>
          <w:b/>
          <w:bCs/>
          <w:iCs/>
          <w:sz w:val="22"/>
          <w:szCs w:val="22"/>
        </w:rPr>
        <w:t>Prepoved prenosa terjatev</w:t>
      </w:r>
    </w:p>
    <w:p w14:paraId="121BE6BF" w14:textId="77777777" w:rsidR="00804229" w:rsidRPr="003A5F18" w:rsidRDefault="00804229" w:rsidP="00804229">
      <w:pPr>
        <w:keepNext/>
        <w:keepLines/>
        <w:ind w:left="1134"/>
        <w:jc w:val="both"/>
        <w:outlineLvl w:val="6"/>
        <w:rPr>
          <w:b/>
          <w:iCs/>
          <w:sz w:val="22"/>
          <w:szCs w:val="22"/>
        </w:rPr>
      </w:pPr>
    </w:p>
    <w:p w14:paraId="536FE9DA" w14:textId="77777777" w:rsidR="00804229" w:rsidRPr="003A5F18" w:rsidRDefault="00804229" w:rsidP="00804229">
      <w:pPr>
        <w:jc w:val="center"/>
        <w:outlineLvl w:val="0"/>
        <w:rPr>
          <w:rFonts w:eastAsia="Calibri"/>
          <w:sz w:val="22"/>
          <w:szCs w:val="22"/>
        </w:rPr>
      </w:pPr>
      <w:r w:rsidRPr="003A5F18">
        <w:rPr>
          <w:rFonts w:eastAsia="Calibri"/>
          <w:sz w:val="22"/>
          <w:szCs w:val="22"/>
        </w:rPr>
        <w:t>23.  člen</w:t>
      </w:r>
    </w:p>
    <w:p w14:paraId="076B4071" w14:textId="77777777" w:rsidR="00804229" w:rsidRPr="003A5F18" w:rsidRDefault="00804229" w:rsidP="00804229">
      <w:pPr>
        <w:ind w:left="1134"/>
        <w:jc w:val="both"/>
        <w:rPr>
          <w:sz w:val="22"/>
          <w:szCs w:val="22"/>
        </w:rPr>
      </w:pPr>
    </w:p>
    <w:p w14:paraId="3893E646" w14:textId="77777777" w:rsidR="00804229" w:rsidRPr="003A5F18" w:rsidRDefault="00804229" w:rsidP="00804229">
      <w:pPr>
        <w:jc w:val="both"/>
        <w:rPr>
          <w:sz w:val="22"/>
          <w:szCs w:val="22"/>
        </w:rPr>
      </w:pPr>
      <w:r w:rsidRPr="003A5F18">
        <w:rPr>
          <w:sz w:val="22"/>
          <w:szCs w:val="22"/>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14:paraId="1CF5E040" w14:textId="77777777" w:rsidR="00804229" w:rsidRPr="003A5F18" w:rsidRDefault="00804229" w:rsidP="00804229">
      <w:pPr>
        <w:jc w:val="both"/>
        <w:rPr>
          <w:sz w:val="22"/>
          <w:szCs w:val="22"/>
        </w:rPr>
      </w:pPr>
    </w:p>
    <w:p w14:paraId="1FA8C268" w14:textId="77777777" w:rsidR="00804229" w:rsidRPr="003A5F18" w:rsidRDefault="00804229" w:rsidP="00804229">
      <w:pPr>
        <w:jc w:val="both"/>
        <w:rPr>
          <w:sz w:val="22"/>
          <w:szCs w:val="22"/>
        </w:rPr>
      </w:pPr>
      <w:r w:rsidRPr="003A5F18">
        <w:rPr>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14:paraId="2836CA61" w14:textId="77777777" w:rsidR="00804229" w:rsidRPr="003A5F18" w:rsidRDefault="00804229" w:rsidP="00804229">
      <w:pPr>
        <w:jc w:val="both"/>
        <w:rPr>
          <w:sz w:val="22"/>
          <w:szCs w:val="22"/>
        </w:rPr>
      </w:pPr>
    </w:p>
    <w:p w14:paraId="58FEA05C" w14:textId="77777777" w:rsidR="00804229" w:rsidRPr="003A5F18" w:rsidRDefault="00804229" w:rsidP="00804229">
      <w:pPr>
        <w:jc w:val="both"/>
        <w:rPr>
          <w:sz w:val="22"/>
          <w:szCs w:val="22"/>
        </w:rPr>
      </w:pPr>
      <w:r w:rsidRPr="003A5F18">
        <w:rPr>
          <w:sz w:val="22"/>
          <w:szCs w:val="22"/>
        </w:rPr>
        <w:lastRenderedPageBreak/>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14:paraId="3B5AE14F" w14:textId="77777777" w:rsidR="00804229" w:rsidRPr="003A5F18" w:rsidRDefault="00804229" w:rsidP="00804229">
      <w:pPr>
        <w:jc w:val="both"/>
        <w:rPr>
          <w:sz w:val="22"/>
          <w:szCs w:val="22"/>
        </w:rPr>
      </w:pPr>
    </w:p>
    <w:p w14:paraId="28825F27" w14:textId="77777777" w:rsidR="00804229" w:rsidRPr="003A5F18" w:rsidRDefault="00804229" w:rsidP="00804229">
      <w:pPr>
        <w:jc w:val="both"/>
        <w:rPr>
          <w:sz w:val="22"/>
          <w:szCs w:val="22"/>
        </w:rPr>
      </w:pPr>
      <w:r w:rsidRPr="003A5F18">
        <w:rPr>
          <w:sz w:val="22"/>
          <w:szCs w:val="22"/>
        </w:rPr>
        <w:t xml:space="preserve">V primeru, da bi izvajalec kljub dogovoru o prepovedi prenosa bodočih terjatev iz prvega odstavka tega člena prenesel katerokoli svojo bodočo terjatev do naročnika na drugega, je dolžan naročniku plačati tudi pogodbeno kazen v višini 10% (deset odstotkov) pogodbene vrednosti z DDV, </w:t>
      </w:r>
      <w:proofErr w:type="spellStart"/>
      <w:r w:rsidRPr="003A5F18">
        <w:rPr>
          <w:sz w:val="22"/>
          <w:szCs w:val="22"/>
        </w:rPr>
        <w:t>t.j</w:t>
      </w:r>
      <w:proofErr w:type="spellEnd"/>
      <w:r w:rsidRPr="003A5F18">
        <w:rPr>
          <w:sz w:val="22"/>
          <w:szCs w:val="22"/>
        </w:rPr>
        <w:t>.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2C8931A3" w14:textId="77777777" w:rsidR="00804229" w:rsidRPr="003A5F18" w:rsidRDefault="00804229" w:rsidP="00804229">
      <w:pPr>
        <w:jc w:val="both"/>
        <w:rPr>
          <w:sz w:val="22"/>
          <w:szCs w:val="22"/>
        </w:rPr>
      </w:pPr>
    </w:p>
    <w:p w14:paraId="26420538" w14:textId="77777777" w:rsidR="00804229" w:rsidRPr="003A5F18" w:rsidRDefault="00804229" w:rsidP="00804229">
      <w:pPr>
        <w:jc w:val="both"/>
        <w:rPr>
          <w:sz w:val="22"/>
          <w:szCs w:val="22"/>
        </w:rPr>
      </w:pPr>
      <w:r w:rsidRPr="003A5F18">
        <w:rPr>
          <w:sz w:val="22"/>
          <w:szCs w:val="22"/>
        </w:rPr>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14:paraId="4DCF085D" w14:textId="77777777" w:rsidR="00804229" w:rsidRPr="003A5F18" w:rsidRDefault="00804229" w:rsidP="00804229">
      <w:pPr>
        <w:jc w:val="both"/>
        <w:rPr>
          <w:sz w:val="22"/>
          <w:szCs w:val="22"/>
        </w:rPr>
      </w:pPr>
    </w:p>
    <w:p w14:paraId="1A80BB84" w14:textId="77777777" w:rsidR="00804229" w:rsidRPr="003A5F18" w:rsidRDefault="00804229" w:rsidP="00804229">
      <w:pPr>
        <w:jc w:val="both"/>
        <w:rPr>
          <w:sz w:val="22"/>
          <w:szCs w:val="22"/>
        </w:rPr>
      </w:pPr>
      <w:r w:rsidRPr="003A5F18">
        <w:rPr>
          <w:sz w:val="22"/>
          <w:szCs w:val="22"/>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57A687BA" w14:textId="77777777" w:rsidR="00804229" w:rsidRPr="003A5F18" w:rsidRDefault="00804229" w:rsidP="00804229">
      <w:pPr>
        <w:jc w:val="both"/>
        <w:rPr>
          <w:sz w:val="22"/>
          <w:szCs w:val="22"/>
        </w:rPr>
      </w:pPr>
    </w:p>
    <w:p w14:paraId="2AB1BD11" w14:textId="77777777" w:rsidR="00804229" w:rsidRPr="003A5F18" w:rsidRDefault="00804229" w:rsidP="00804229">
      <w:pPr>
        <w:jc w:val="both"/>
        <w:rPr>
          <w:sz w:val="22"/>
          <w:szCs w:val="22"/>
        </w:rPr>
      </w:pPr>
      <w:r w:rsidRPr="003A5F18">
        <w:rPr>
          <w:sz w:val="22"/>
          <w:szCs w:val="22"/>
        </w:rPr>
        <w:t xml:space="preserve">Pogodbeni stranki ugotavljata, da naročnik ni seznanjen s tem, da bi izvajalec katerakoli dela po tej pogodbi izvedel s podizvajalci, razen za dela, za katera je s to pogodbo izrecno dogovorjeno, da bodo izvedena s podizvajalci. </w:t>
      </w:r>
    </w:p>
    <w:p w14:paraId="7FAF0E7D" w14:textId="77777777" w:rsidR="00804229" w:rsidRPr="003A5F18" w:rsidRDefault="00804229" w:rsidP="00804229">
      <w:pPr>
        <w:rPr>
          <w:sz w:val="22"/>
          <w:szCs w:val="22"/>
        </w:rPr>
      </w:pPr>
    </w:p>
    <w:p w14:paraId="79CBBF07" w14:textId="77777777" w:rsidR="00804229" w:rsidRPr="003A5F18" w:rsidRDefault="00804229" w:rsidP="00804229">
      <w:pPr>
        <w:rPr>
          <w:sz w:val="22"/>
          <w:szCs w:val="22"/>
        </w:rPr>
      </w:pPr>
    </w:p>
    <w:p w14:paraId="186C65DC" w14:textId="77777777" w:rsidR="00804229" w:rsidRPr="003A5F18" w:rsidRDefault="00804229" w:rsidP="00804229">
      <w:pPr>
        <w:ind w:right="-286"/>
        <w:jc w:val="both"/>
        <w:outlineLvl w:val="0"/>
        <w:rPr>
          <w:b/>
          <w:sz w:val="22"/>
          <w:szCs w:val="22"/>
        </w:rPr>
      </w:pPr>
      <w:bookmarkStart w:id="16" w:name="_Toc208996117"/>
      <w:bookmarkStart w:id="17" w:name="_Toc209317675"/>
      <w:r w:rsidRPr="003A5F18">
        <w:rPr>
          <w:b/>
          <w:sz w:val="22"/>
          <w:szCs w:val="22"/>
        </w:rPr>
        <w:t>Spremembe pogodbe</w:t>
      </w:r>
      <w:bookmarkEnd w:id="16"/>
      <w:bookmarkEnd w:id="17"/>
    </w:p>
    <w:p w14:paraId="118C5535" w14:textId="77777777" w:rsidR="00804229" w:rsidRPr="003A5F18" w:rsidRDefault="00804229" w:rsidP="00804229">
      <w:pPr>
        <w:ind w:right="-286"/>
        <w:rPr>
          <w:sz w:val="22"/>
          <w:szCs w:val="22"/>
        </w:rPr>
      </w:pPr>
    </w:p>
    <w:p w14:paraId="4FAD9324" w14:textId="77777777" w:rsidR="00804229" w:rsidRPr="003A5F18" w:rsidRDefault="00804229" w:rsidP="00804229">
      <w:pPr>
        <w:ind w:right="-286"/>
        <w:jc w:val="center"/>
        <w:outlineLvl w:val="0"/>
        <w:rPr>
          <w:sz w:val="22"/>
          <w:szCs w:val="22"/>
        </w:rPr>
      </w:pPr>
      <w:r w:rsidRPr="003A5F18">
        <w:rPr>
          <w:sz w:val="22"/>
          <w:szCs w:val="22"/>
        </w:rPr>
        <w:t>24.  člen</w:t>
      </w:r>
    </w:p>
    <w:p w14:paraId="50F2B175" w14:textId="77777777" w:rsidR="00804229" w:rsidRPr="003A5F18" w:rsidRDefault="00804229" w:rsidP="00804229">
      <w:pPr>
        <w:ind w:right="-286"/>
        <w:jc w:val="both"/>
        <w:rPr>
          <w:b/>
          <w:sz w:val="22"/>
          <w:szCs w:val="22"/>
        </w:rPr>
      </w:pPr>
    </w:p>
    <w:p w14:paraId="098EA621" w14:textId="77777777" w:rsidR="00804229" w:rsidRPr="003A5F18" w:rsidRDefault="00804229" w:rsidP="00804229">
      <w:pPr>
        <w:ind w:right="-286"/>
        <w:jc w:val="both"/>
        <w:outlineLvl w:val="0"/>
        <w:rPr>
          <w:sz w:val="22"/>
          <w:szCs w:val="22"/>
        </w:rPr>
      </w:pPr>
      <w:r w:rsidRPr="003A5F18">
        <w:rPr>
          <w:sz w:val="22"/>
          <w:szCs w:val="22"/>
        </w:rPr>
        <w:t>Vse spremembe in dopolnitve te pogodbe se sklenejo le v obliki pisnih dodatkov k tej pogodbi.</w:t>
      </w:r>
    </w:p>
    <w:p w14:paraId="4088048C" w14:textId="77777777" w:rsidR="00804229" w:rsidRPr="003A5F18" w:rsidRDefault="00804229" w:rsidP="00804229">
      <w:pPr>
        <w:ind w:right="-286"/>
        <w:jc w:val="both"/>
        <w:rPr>
          <w:b/>
          <w:sz w:val="22"/>
          <w:szCs w:val="22"/>
        </w:rPr>
      </w:pPr>
    </w:p>
    <w:p w14:paraId="3D23506B" w14:textId="77777777" w:rsidR="00804229" w:rsidRPr="003A5F18" w:rsidRDefault="00804229" w:rsidP="00804229">
      <w:pPr>
        <w:ind w:right="-286"/>
        <w:jc w:val="both"/>
        <w:rPr>
          <w:b/>
          <w:sz w:val="22"/>
          <w:szCs w:val="22"/>
        </w:rPr>
      </w:pPr>
    </w:p>
    <w:p w14:paraId="0ED0DF62" w14:textId="77777777" w:rsidR="00804229" w:rsidRPr="003A5F18" w:rsidRDefault="00804229" w:rsidP="00804229">
      <w:pPr>
        <w:jc w:val="both"/>
        <w:outlineLvl w:val="0"/>
        <w:rPr>
          <w:b/>
          <w:sz w:val="22"/>
          <w:szCs w:val="22"/>
        </w:rPr>
      </w:pPr>
      <w:r w:rsidRPr="003A5F18">
        <w:rPr>
          <w:b/>
          <w:sz w:val="22"/>
          <w:szCs w:val="22"/>
        </w:rPr>
        <w:t>Reševanje sporov</w:t>
      </w:r>
    </w:p>
    <w:p w14:paraId="7E166327" w14:textId="77777777" w:rsidR="00804229" w:rsidRPr="003A5F18" w:rsidRDefault="00804229" w:rsidP="00804229">
      <w:pPr>
        <w:jc w:val="both"/>
        <w:rPr>
          <w:sz w:val="22"/>
          <w:szCs w:val="22"/>
        </w:rPr>
      </w:pPr>
    </w:p>
    <w:p w14:paraId="3BE6C3FB" w14:textId="77777777" w:rsidR="00804229" w:rsidRPr="003A5F18" w:rsidRDefault="00804229" w:rsidP="00804229">
      <w:pPr>
        <w:ind w:right="-286"/>
        <w:jc w:val="center"/>
        <w:outlineLvl w:val="0"/>
        <w:rPr>
          <w:sz w:val="22"/>
          <w:szCs w:val="22"/>
        </w:rPr>
      </w:pPr>
      <w:r w:rsidRPr="003A5F18">
        <w:rPr>
          <w:sz w:val="22"/>
          <w:szCs w:val="22"/>
        </w:rPr>
        <w:t>25.  člen</w:t>
      </w:r>
    </w:p>
    <w:p w14:paraId="1EF954EB" w14:textId="77777777" w:rsidR="00804229" w:rsidRPr="003A5F18" w:rsidRDefault="00804229" w:rsidP="00804229">
      <w:pPr>
        <w:ind w:right="-286"/>
        <w:jc w:val="both"/>
        <w:rPr>
          <w:sz w:val="22"/>
          <w:szCs w:val="22"/>
        </w:rPr>
      </w:pPr>
    </w:p>
    <w:p w14:paraId="5E3B81F4" w14:textId="77777777" w:rsidR="00804229" w:rsidRPr="003A5F18" w:rsidRDefault="00804229" w:rsidP="00804229">
      <w:pPr>
        <w:ind w:right="-286"/>
        <w:jc w:val="both"/>
        <w:rPr>
          <w:sz w:val="22"/>
          <w:szCs w:val="22"/>
        </w:rPr>
      </w:pPr>
      <w:r w:rsidRPr="003A5F18">
        <w:rPr>
          <w:sz w:val="22"/>
          <w:szCs w:val="22"/>
        </w:rPr>
        <w:t>Morebitne spore iz te pogodbe bosta pogodbeni stranki</w:t>
      </w:r>
      <w:r w:rsidRPr="003A5F18">
        <w:rPr>
          <w:color w:val="FF0000"/>
          <w:sz w:val="22"/>
          <w:szCs w:val="22"/>
        </w:rPr>
        <w:t xml:space="preserve"> </w:t>
      </w:r>
      <w:r w:rsidRPr="003A5F18">
        <w:rPr>
          <w:sz w:val="22"/>
          <w:szCs w:val="22"/>
        </w:rPr>
        <w:t>reševali sporazumno, če pa to ne bo mogoče, bo o sporih odločalo pristojno sodišče v Ljubljani.</w:t>
      </w:r>
    </w:p>
    <w:p w14:paraId="2BF54B87" w14:textId="77777777" w:rsidR="00804229" w:rsidRPr="003A5F18" w:rsidRDefault="00804229" w:rsidP="00804229">
      <w:pPr>
        <w:ind w:right="-286"/>
        <w:jc w:val="both"/>
        <w:rPr>
          <w:b/>
          <w:sz w:val="22"/>
          <w:szCs w:val="22"/>
        </w:rPr>
      </w:pPr>
    </w:p>
    <w:p w14:paraId="7C5F445E" w14:textId="406D7008" w:rsidR="00804229" w:rsidRPr="003A5F18" w:rsidRDefault="00804229" w:rsidP="00804229">
      <w:pPr>
        <w:jc w:val="both"/>
        <w:rPr>
          <w:sz w:val="22"/>
          <w:szCs w:val="22"/>
        </w:rPr>
      </w:pPr>
    </w:p>
    <w:p w14:paraId="416FB840" w14:textId="0112725E" w:rsidR="001C779D" w:rsidRPr="003A5F18" w:rsidRDefault="001C779D" w:rsidP="00804229">
      <w:pPr>
        <w:jc w:val="both"/>
        <w:rPr>
          <w:sz w:val="22"/>
          <w:szCs w:val="22"/>
        </w:rPr>
      </w:pPr>
    </w:p>
    <w:p w14:paraId="3BBA23BD" w14:textId="4EFFBBE2" w:rsidR="001C779D" w:rsidRPr="003A5F18" w:rsidRDefault="001C779D" w:rsidP="00804229">
      <w:pPr>
        <w:jc w:val="both"/>
        <w:rPr>
          <w:sz w:val="22"/>
          <w:szCs w:val="22"/>
        </w:rPr>
      </w:pPr>
    </w:p>
    <w:p w14:paraId="43D79B8D" w14:textId="77777777" w:rsidR="001C779D" w:rsidRPr="003A5F18" w:rsidRDefault="001C779D" w:rsidP="00804229">
      <w:pPr>
        <w:jc w:val="both"/>
        <w:rPr>
          <w:sz w:val="22"/>
          <w:szCs w:val="22"/>
        </w:rPr>
      </w:pPr>
    </w:p>
    <w:p w14:paraId="6DCED18B" w14:textId="77777777" w:rsidR="00804229" w:rsidRPr="003A5F18" w:rsidRDefault="00804229" w:rsidP="00804229">
      <w:pPr>
        <w:ind w:right="-286"/>
        <w:jc w:val="both"/>
        <w:outlineLvl w:val="0"/>
        <w:rPr>
          <w:b/>
          <w:sz w:val="22"/>
          <w:szCs w:val="22"/>
        </w:rPr>
      </w:pPr>
      <w:r w:rsidRPr="003A5F18">
        <w:rPr>
          <w:b/>
          <w:sz w:val="22"/>
          <w:szCs w:val="22"/>
        </w:rPr>
        <w:lastRenderedPageBreak/>
        <w:t>Protikorupcijska klavzula</w:t>
      </w:r>
    </w:p>
    <w:p w14:paraId="3249A407" w14:textId="77777777" w:rsidR="00804229" w:rsidRPr="003A5F18" w:rsidRDefault="00804229" w:rsidP="00804229">
      <w:pPr>
        <w:ind w:right="-286"/>
        <w:jc w:val="both"/>
        <w:rPr>
          <w:sz w:val="22"/>
          <w:szCs w:val="22"/>
        </w:rPr>
      </w:pPr>
    </w:p>
    <w:p w14:paraId="4E2674FD" w14:textId="77777777" w:rsidR="00804229" w:rsidRPr="003A5F18" w:rsidRDefault="00804229" w:rsidP="00804229">
      <w:pPr>
        <w:ind w:right="-286"/>
        <w:jc w:val="center"/>
        <w:outlineLvl w:val="0"/>
        <w:rPr>
          <w:sz w:val="22"/>
          <w:szCs w:val="22"/>
        </w:rPr>
      </w:pPr>
      <w:r w:rsidRPr="003A5F18">
        <w:rPr>
          <w:sz w:val="22"/>
          <w:szCs w:val="22"/>
        </w:rPr>
        <w:t>26.  člen</w:t>
      </w:r>
    </w:p>
    <w:p w14:paraId="3462DC96" w14:textId="77777777" w:rsidR="00804229" w:rsidRPr="003A5F18" w:rsidRDefault="00804229" w:rsidP="00804229">
      <w:pPr>
        <w:jc w:val="both"/>
        <w:rPr>
          <w:sz w:val="22"/>
          <w:szCs w:val="22"/>
        </w:rPr>
      </w:pPr>
    </w:p>
    <w:p w14:paraId="4FB535B1" w14:textId="77777777" w:rsidR="00804229" w:rsidRPr="003A5F18" w:rsidRDefault="00804229" w:rsidP="00804229">
      <w:pPr>
        <w:jc w:val="both"/>
        <w:rPr>
          <w:sz w:val="22"/>
          <w:szCs w:val="22"/>
        </w:rPr>
      </w:pPr>
      <w:r w:rsidRPr="003A5F18">
        <w:rPr>
          <w:sz w:val="22"/>
          <w:szCs w:val="22"/>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14:paraId="75D9A0E9" w14:textId="77777777" w:rsidR="00804229" w:rsidRPr="003A5F18" w:rsidRDefault="00804229" w:rsidP="00804229">
      <w:pPr>
        <w:jc w:val="both"/>
        <w:rPr>
          <w:sz w:val="22"/>
          <w:szCs w:val="22"/>
        </w:rPr>
      </w:pPr>
    </w:p>
    <w:p w14:paraId="38FF1424" w14:textId="77777777" w:rsidR="00804229" w:rsidRPr="003A5F18" w:rsidRDefault="00804229" w:rsidP="00804229">
      <w:pPr>
        <w:jc w:val="both"/>
        <w:rPr>
          <w:sz w:val="22"/>
          <w:szCs w:val="22"/>
        </w:rPr>
      </w:pPr>
      <w:r w:rsidRPr="003A5F18">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2CB4688B" w14:textId="77777777" w:rsidR="00804229" w:rsidRPr="003A5F18" w:rsidRDefault="00804229" w:rsidP="00804229">
      <w:pPr>
        <w:rPr>
          <w:sz w:val="22"/>
          <w:szCs w:val="22"/>
        </w:rPr>
      </w:pPr>
    </w:p>
    <w:p w14:paraId="201B7091" w14:textId="77777777" w:rsidR="00804229" w:rsidRPr="003A5F18" w:rsidRDefault="00804229" w:rsidP="00804229">
      <w:pPr>
        <w:rPr>
          <w:sz w:val="22"/>
          <w:szCs w:val="22"/>
        </w:rPr>
      </w:pPr>
      <w:r w:rsidRPr="003A5F18">
        <w:rPr>
          <w:sz w:val="22"/>
          <w:szCs w:val="22"/>
        </w:rPr>
        <w:t>Revizijska sled</w:t>
      </w:r>
    </w:p>
    <w:p w14:paraId="57BA3CDF" w14:textId="77777777" w:rsidR="00804229" w:rsidRPr="003A5F18" w:rsidRDefault="00804229" w:rsidP="00804229">
      <w:pPr>
        <w:jc w:val="center"/>
        <w:rPr>
          <w:sz w:val="22"/>
          <w:szCs w:val="22"/>
        </w:rPr>
      </w:pPr>
      <w:r w:rsidRPr="003A5F18">
        <w:rPr>
          <w:sz w:val="22"/>
          <w:szCs w:val="22"/>
        </w:rPr>
        <w:t>27. člen</w:t>
      </w:r>
    </w:p>
    <w:p w14:paraId="1EBE1AD2" w14:textId="77777777" w:rsidR="00804229" w:rsidRPr="003A5F18" w:rsidRDefault="00804229" w:rsidP="00804229">
      <w:pPr>
        <w:jc w:val="center"/>
        <w:rPr>
          <w:sz w:val="22"/>
          <w:szCs w:val="22"/>
        </w:rPr>
      </w:pPr>
    </w:p>
    <w:p w14:paraId="7E179BAA" w14:textId="77777777" w:rsidR="00804229" w:rsidRPr="003A5F18" w:rsidRDefault="00804229" w:rsidP="00804229">
      <w:pPr>
        <w:jc w:val="both"/>
        <w:rPr>
          <w:sz w:val="22"/>
          <w:szCs w:val="22"/>
        </w:rPr>
      </w:pPr>
      <w:r w:rsidRPr="003A5F18">
        <w:rPr>
          <w:sz w:val="22"/>
          <w:szCs w:val="22"/>
        </w:rPr>
        <w:t>Vsa dokumentacija, povezana z izvedbo predmeta te pogodbe, mora biti hranjena na način, da zagotavlja revizijsko sled izvedbe predmeta te pogodbe (v nadaljevanju: projekta).</w:t>
      </w:r>
    </w:p>
    <w:p w14:paraId="6ABBBD7E" w14:textId="77777777" w:rsidR="00804229" w:rsidRPr="003A5F18" w:rsidRDefault="00804229" w:rsidP="00804229">
      <w:pPr>
        <w:jc w:val="both"/>
        <w:rPr>
          <w:sz w:val="22"/>
          <w:szCs w:val="22"/>
        </w:rPr>
      </w:pPr>
      <w:r w:rsidRPr="003A5F18">
        <w:rPr>
          <w:sz w:val="22"/>
          <w:szCs w:val="22"/>
        </w:rPr>
        <w:t>Izvajalec je vso dokumentacijo, povezano z izvajanjem projekta, dolžan hraniti v skladu z veljavno zakonodajo oziroma še najmanj 10 (deset) let po izpolnitvi pogodbenih obveznosti za potrebe naknadnih preverjanj. Pred iztekom tega roka, lahko naročnik ta rok podaljša. Dokumentacija o projektu je podlaga za spremljanje in nadzor nad izvedbo projekta.</w:t>
      </w:r>
    </w:p>
    <w:p w14:paraId="3F618AFA" w14:textId="77777777" w:rsidR="00804229" w:rsidRPr="003A5F18" w:rsidRDefault="00804229" w:rsidP="00804229">
      <w:pPr>
        <w:jc w:val="both"/>
        <w:rPr>
          <w:sz w:val="22"/>
          <w:szCs w:val="22"/>
        </w:rPr>
      </w:pPr>
    </w:p>
    <w:p w14:paraId="1C1D6A7F" w14:textId="77777777" w:rsidR="00804229" w:rsidRPr="003A5F18" w:rsidRDefault="00804229" w:rsidP="00804229">
      <w:pPr>
        <w:jc w:val="both"/>
        <w:rPr>
          <w:sz w:val="22"/>
          <w:szCs w:val="22"/>
        </w:rPr>
      </w:pPr>
      <w:r w:rsidRPr="003A5F18">
        <w:rPr>
          <w:sz w:val="22"/>
          <w:szCs w:val="22"/>
        </w:rPr>
        <w:t>Izvajalec se zavezuje, da bo zagotovil dostop do celotne dokumentacije v zvezi s projektom, nadzornim organom vključenim v izvajanje, upravljanje, nadzor ali revizijo javnega razpisa ter njihovim pooblaščencem, in sicer tudi po izpolnitvi pogodbenih obveznosti oziroma po poteku pogodbe o izvedbi projekta.</w:t>
      </w:r>
    </w:p>
    <w:p w14:paraId="2F8B3D2A" w14:textId="77777777" w:rsidR="00804229" w:rsidRPr="003A5F18" w:rsidRDefault="00804229" w:rsidP="00804229">
      <w:pPr>
        <w:jc w:val="both"/>
        <w:rPr>
          <w:sz w:val="22"/>
          <w:szCs w:val="22"/>
        </w:rPr>
      </w:pPr>
    </w:p>
    <w:p w14:paraId="0BB6427D" w14:textId="77777777" w:rsidR="00804229" w:rsidRPr="003A5F18" w:rsidRDefault="00804229" w:rsidP="00804229">
      <w:pPr>
        <w:jc w:val="both"/>
        <w:rPr>
          <w:sz w:val="22"/>
          <w:szCs w:val="22"/>
        </w:rPr>
      </w:pPr>
      <w:r w:rsidRPr="003A5F18">
        <w:rPr>
          <w:sz w:val="22"/>
          <w:szCs w:val="22"/>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6A215ACC" w14:textId="77777777" w:rsidR="00804229" w:rsidRPr="003A5F18" w:rsidRDefault="00804229" w:rsidP="00804229">
      <w:pPr>
        <w:jc w:val="both"/>
        <w:rPr>
          <w:sz w:val="22"/>
          <w:szCs w:val="22"/>
        </w:rPr>
      </w:pPr>
    </w:p>
    <w:p w14:paraId="1CA53674" w14:textId="77777777" w:rsidR="00804229" w:rsidRPr="003A5F18" w:rsidRDefault="00804229" w:rsidP="00804229">
      <w:pPr>
        <w:jc w:val="both"/>
        <w:rPr>
          <w:sz w:val="22"/>
          <w:szCs w:val="22"/>
        </w:rPr>
      </w:pPr>
      <w:r w:rsidRPr="003A5F18">
        <w:rPr>
          <w:sz w:val="22"/>
          <w:szCs w:val="22"/>
        </w:rPr>
        <w:t>Informacije, ki jih revizijska sled vključuje, morajo biti takšne, da dokazujejo neoporečnost shranjene informacije. Njihov nastanek in hramba morata zagotavljati njihovo neoporečnost in uporabnost v vsem času hranjenja informacij.</w:t>
      </w:r>
    </w:p>
    <w:p w14:paraId="0926BAAA" w14:textId="77777777" w:rsidR="00804229" w:rsidRPr="003A5F18" w:rsidRDefault="00804229" w:rsidP="00804229">
      <w:pPr>
        <w:jc w:val="both"/>
        <w:rPr>
          <w:sz w:val="22"/>
          <w:szCs w:val="22"/>
        </w:rPr>
      </w:pPr>
    </w:p>
    <w:p w14:paraId="2DD3B9EA" w14:textId="77777777" w:rsidR="00804229" w:rsidRPr="003A5F18" w:rsidRDefault="00804229" w:rsidP="00804229">
      <w:pPr>
        <w:jc w:val="both"/>
        <w:outlineLvl w:val="0"/>
        <w:rPr>
          <w:b/>
          <w:sz w:val="22"/>
          <w:szCs w:val="22"/>
        </w:rPr>
      </w:pPr>
      <w:r w:rsidRPr="003A5F18">
        <w:rPr>
          <w:b/>
          <w:sz w:val="22"/>
          <w:szCs w:val="22"/>
        </w:rPr>
        <w:t>Končne določbe</w:t>
      </w:r>
    </w:p>
    <w:p w14:paraId="2E901BA7" w14:textId="77777777" w:rsidR="00804229" w:rsidRPr="003A5F18" w:rsidRDefault="00804229" w:rsidP="00804229">
      <w:pPr>
        <w:jc w:val="both"/>
        <w:rPr>
          <w:b/>
          <w:sz w:val="22"/>
          <w:szCs w:val="22"/>
        </w:rPr>
      </w:pPr>
    </w:p>
    <w:p w14:paraId="6981A0BE" w14:textId="77777777" w:rsidR="00804229" w:rsidRPr="003A5F18" w:rsidRDefault="00804229" w:rsidP="00804229">
      <w:pPr>
        <w:ind w:right="-286"/>
        <w:jc w:val="center"/>
        <w:outlineLvl w:val="0"/>
        <w:rPr>
          <w:sz w:val="22"/>
          <w:szCs w:val="22"/>
        </w:rPr>
      </w:pPr>
      <w:r w:rsidRPr="003A5F18">
        <w:rPr>
          <w:sz w:val="22"/>
          <w:szCs w:val="22"/>
        </w:rPr>
        <w:t>28.  člen</w:t>
      </w:r>
    </w:p>
    <w:p w14:paraId="2D009961" w14:textId="77777777" w:rsidR="00804229" w:rsidRPr="003A5F18" w:rsidRDefault="00804229" w:rsidP="00804229">
      <w:pPr>
        <w:ind w:right="-286"/>
        <w:jc w:val="both"/>
        <w:rPr>
          <w:sz w:val="22"/>
          <w:szCs w:val="22"/>
        </w:rPr>
      </w:pPr>
    </w:p>
    <w:p w14:paraId="0B08D77D" w14:textId="5BDC8446" w:rsidR="00804229" w:rsidRPr="003A5F18" w:rsidRDefault="00804229" w:rsidP="00804229">
      <w:pPr>
        <w:jc w:val="both"/>
        <w:rPr>
          <w:sz w:val="22"/>
          <w:szCs w:val="22"/>
        </w:rPr>
      </w:pPr>
      <w:r w:rsidRPr="003A5F18">
        <w:rPr>
          <w:sz w:val="22"/>
          <w:szCs w:val="22"/>
        </w:rPr>
        <w:t>Pogodba je sklenjena, ko jo podpišeta obe pogodbeni stranki in začne veljati z dnem predložitve finančnega  zavarovanja za dobro izvedbo pogodbenih obveznosti, pod pogojem, da je predloženo v skladu z določili te pogodbe.</w:t>
      </w:r>
    </w:p>
    <w:p w14:paraId="35CB56F5" w14:textId="7EC53485" w:rsidR="001C779D" w:rsidRPr="003A5F18" w:rsidRDefault="001C779D" w:rsidP="00804229">
      <w:pPr>
        <w:jc w:val="both"/>
        <w:rPr>
          <w:sz w:val="22"/>
          <w:szCs w:val="22"/>
        </w:rPr>
      </w:pPr>
    </w:p>
    <w:p w14:paraId="6E7CC57B" w14:textId="3B58EC6F" w:rsidR="001C779D" w:rsidRPr="003A5F18" w:rsidRDefault="001C779D" w:rsidP="00804229">
      <w:pPr>
        <w:jc w:val="both"/>
        <w:rPr>
          <w:sz w:val="22"/>
          <w:szCs w:val="22"/>
        </w:rPr>
      </w:pPr>
    </w:p>
    <w:p w14:paraId="5D73359E" w14:textId="77777777" w:rsidR="001C779D" w:rsidRPr="003A5F18" w:rsidRDefault="001C779D" w:rsidP="00804229">
      <w:pPr>
        <w:jc w:val="both"/>
        <w:rPr>
          <w:sz w:val="22"/>
          <w:szCs w:val="22"/>
        </w:rPr>
      </w:pPr>
    </w:p>
    <w:p w14:paraId="6D3F8131" w14:textId="77777777" w:rsidR="00804229" w:rsidRPr="003A5F18" w:rsidRDefault="00804229" w:rsidP="00804229">
      <w:pPr>
        <w:jc w:val="both"/>
        <w:rPr>
          <w:sz w:val="22"/>
          <w:szCs w:val="22"/>
        </w:rPr>
      </w:pPr>
    </w:p>
    <w:p w14:paraId="384C2A24" w14:textId="77777777" w:rsidR="00804229" w:rsidRPr="003A5F18" w:rsidRDefault="00804229" w:rsidP="00804229">
      <w:pPr>
        <w:ind w:right="-286"/>
        <w:jc w:val="center"/>
        <w:outlineLvl w:val="0"/>
        <w:rPr>
          <w:sz w:val="22"/>
          <w:szCs w:val="22"/>
        </w:rPr>
      </w:pPr>
      <w:r w:rsidRPr="003A5F18">
        <w:rPr>
          <w:sz w:val="22"/>
          <w:szCs w:val="22"/>
        </w:rPr>
        <w:lastRenderedPageBreak/>
        <w:t>29.  člen</w:t>
      </w:r>
    </w:p>
    <w:p w14:paraId="5CF96BF0" w14:textId="77777777" w:rsidR="00804229" w:rsidRPr="003A5F18" w:rsidRDefault="00804229" w:rsidP="00804229">
      <w:pPr>
        <w:ind w:right="-286"/>
        <w:jc w:val="both"/>
        <w:rPr>
          <w:sz w:val="22"/>
          <w:szCs w:val="22"/>
        </w:rPr>
      </w:pPr>
    </w:p>
    <w:p w14:paraId="67AEAD41" w14:textId="77777777" w:rsidR="00804229" w:rsidRPr="003A5F18" w:rsidRDefault="00804229" w:rsidP="00804229">
      <w:pPr>
        <w:jc w:val="both"/>
        <w:rPr>
          <w:sz w:val="22"/>
          <w:szCs w:val="22"/>
        </w:rPr>
      </w:pPr>
      <w:r w:rsidRPr="003A5F18">
        <w:rPr>
          <w:color w:val="000000"/>
          <w:sz w:val="22"/>
          <w:szCs w:val="22"/>
        </w:rPr>
        <w:t>Ta pogodba je sestavljena v 3</w:t>
      </w:r>
      <w:r w:rsidRPr="003A5F18">
        <w:rPr>
          <w:sz w:val="22"/>
          <w:szCs w:val="22"/>
        </w:rPr>
        <w:t xml:space="preserve"> (treh)</w:t>
      </w:r>
      <w:r w:rsidRPr="003A5F18">
        <w:rPr>
          <w:color w:val="000000"/>
          <w:sz w:val="22"/>
          <w:szCs w:val="22"/>
        </w:rPr>
        <w:t xml:space="preserve"> enakih izvodih, od katerih prejme </w:t>
      </w:r>
      <w:r w:rsidRPr="003A5F18">
        <w:rPr>
          <w:sz w:val="22"/>
          <w:szCs w:val="22"/>
        </w:rPr>
        <w:t>naročnik 2 (dva) izvoda in  izvajalec 1 (en) izvod.</w:t>
      </w:r>
    </w:p>
    <w:p w14:paraId="33397300" w14:textId="77777777" w:rsidR="00804229" w:rsidRPr="003A5F18" w:rsidRDefault="00804229" w:rsidP="00804229">
      <w:pPr>
        <w:jc w:val="both"/>
        <w:rPr>
          <w:sz w:val="22"/>
          <w:szCs w:val="22"/>
        </w:rPr>
      </w:pPr>
    </w:p>
    <w:p w14:paraId="3DFD9F6A" w14:textId="77777777" w:rsidR="00804229" w:rsidRPr="003A5F18" w:rsidRDefault="00804229" w:rsidP="00804229">
      <w:pPr>
        <w:jc w:val="both"/>
        <w:rPr>
          <w:sz w:val="22"/>
          <w:szCs w:val="22"/>
        </w:rPr>
      </w:pPr>
    </w:p>
    <w:p w14:paraId="45D98C3C" w14:textId="77777777" w:rsidR="00804229" w:rsidRPr="003A5F18" w:rsidRDefault="00804229" w:rsidP="00804229">
      <w:pPr>
        <w:ind w:right="-286"/>
        <w:jc w:val="both"/>
        <w:rPr>
          <w:sz w:val="22"/>
          <w:szCs w:val="22"/>
        </w:rPr>
      </w:pPr>
    </w:p>
    <w:p w14:paraId="45E5B4C3" w14:textId="77777777" w:rsidR="00804229" w:rsidRPr="003A5F18" w:rsidRDefault="00804229" w:rsidP="00804229">
      <w:pPr>
        <w:rPr>
          <w:color w:val="000000"/>
          <w:sz w:val="22"/>
          <w:szCs w:val="22"/>
        </w:rPr>
      </w:pPr>
    </w:p>
    <w:tbl>
      <w:tblPr>
        <w:tblW w:w="9699" w:type="dxa"/>
        <w:tblLook w:val="01E0" w:firstRow="1" w:lastRow="1" w:firstColumn="1" w:lastColumn="1" w:noHBand="0" w:noVBand="0"/>
      </w:tblPr>
      <w:tblGrid>
        <w:gridCol w:w="4730"/>
        <w:gridCol w:w="907"/>
        <w:gridCol w:w="4062"/>
      </w:tblGrid>
      <w:tr w:rsidR="00804229" w:rsidRPr="003A5F18" w14:paraId="323EF575" w14:textId="77777777" w:rsidTr="00804229">
        <w:tc>
          <w:tcPr>
            <w:tcW w:w="4730" w:type="dxa"/>
          </w:tcPr>
          <w:p w14:paraId="185463F3" w14:textId="77777777" w:rsidR="00804229" w:rsidRPr="003A5F18" w:rsidRDefault="00804229" w:rsidP="00804229">
            <w:pPr>
              <w:rPr>
                <w:color w:val="000000"/>
                <w:sz w:val="22"/>
                <w:szCs w:val="22"/>
              </w:rPr>
            </w:pPr>
          </w:p>
          <w:p w14:paraId="788B2336" w14:textId="77777777" w:rsidR="00804229" w:rsidRPr="003A5F18" w:rsidRDefault="00804229" w:rsidP="00804229">
            <w:pPr>
              <w:rPr>
                <w:color w:val="000000"/>
                <w:sz w:val="22"/>
                <w:szCs w:val="22"/>
              </w:rPr>
            </w:pPr>
          </w:p>
          <w:p w14:paraId="0CD2C8D4" w14:textId="77777777" w:rsidR="00804229" w:rsidRPr="003A5F18" w:rsidRDefault="00804229" w:rsidP="00804229">
            <w:pPr>
              <w:rPr>
                <w:color w:val="000000"/>
                <w:sz w:val="22"/>
                <w:szCs w:val="22"/>
              </w:rPr>
            </w:pPr>
            <w:r w:rsidRPr="003A5F18">
              <w:rPr>
                <w:color w:val="000000"/>
                <w:sz w:val="22"/>
                <w:szCs w:val="22"/>
              </w:rPr>
              <w:t>Datum:</w:t>
            </w:r>
          </w:p>
          <w:p w14:paraId="0D6F2A63" w14:textId="77777777" w:rsidR="00804229" w:rsidRPr="003A5F18" w:rsidRDefault="00804229" w:rsidP="00804229">
            <w:pPr>
              <w:rPr>
                <w:color w:val="000000"/>
                <w:sz w:val="22"/>
                <w:szCs w:val="22"/>
              </w:rPr>
            </w:pPr>
          </w:p>
          <w:p w14:paraId="7CB9C25F" w14:textId="77777777" w:rsidR="00804229" w:rsidRPr="003A5F18" w:rsidRDefault="00804229" w:rsidP="00804229">
            <w:pPr>
              <w:rPr>
                <w:color w:val="000000"/>
                <w:sz w:val="22"/>
                <w:szCs w:val="22"/>
              </w:rPr>
            </w:pPr>
          </w:p>
          <w:p w14:paraId="7D62AF5E" w14:textId="77777777" w:rsidR="00804229" w:rsidRPr="003A5F18" w:rsidRDefault="00804229" w:rsidP="00804229">
            <w:pPr>
              <w:rPr>
                <w:color w:val="000000"/>
                <w:sz w:val="22"/>
                <w:szCs w:val="22"/>
              </w:rPr>
            </w:pPr>
            <w:r w:rsidRPr="003A5F18">
              <w:rPr>
                <w:color w:val="000000"/>
                <w:sz w:val="22"/>
                <w:szCs w:val="22"/>
              </w:rPr>
              <w:t>Izvajalec:</w:t>
            </w:r>
          </w:p>
          <w:p w14:paraId="4DEEA8E7" w14:textId="77777777" w:rsidR="00804229" w:rsidRPr="003A5F18" w:rsidRDefault="00804229" w:rsidP="00804229">
            <w:pPr>
              <w:rPr>
                <w:b/>
                <w:color w:val="000000"/>
                <w:sz w:val="22"/>
                <w:szCs w:val="22"/>
              </w:rPr>
            </w:pPr>
            <w:r w:rsidRPr="003A5F18">
              <w:rPr>
                <w:b/>
                <w:color w:val="000000"/>
                <w:sz w:val="22"/>
                <w:szCs w:val="22"/>
              </w:rPr>
              <w:t>…………………….</w:t>
            </w:r>
          </w:p>
          <w:p w14:paraId="57D27438" w14:textId="77777777" w:rsidR="00804229" w:rsidRPr="003A5F18" w:rsidRDefault="00804229" w:rsidP="00804229">
            <w:pPr>
              <w:rPr>
                <w:b/>
                <w:color w:val="000000"/>
                <w:sz w:val="22"/>
                <w:szCs w:val="22"/>
              </w:rPr>
            </w:pPr>
          </w:p>
          <w:p w14:paraId="3FC15B11" w14:textId="77777777" w:rsidR="00804229" w:rsidRPr="003A5F18" w:rsidRDefault="00804229" w:rsidP="00804229">
            <w:pPr>
              <w:rPr>
                <w:color w:val="000000"/>
                <w:sz w:val="22"/>
                <w:szCs w:val="22"/>
              </w:rPr>
            </w:pPr>
            <w:r w:rsidRPr="003A5F18">
              <w:rPr>
                <w:color w:val="000000"/>
                <w:sz w:val="22"/>
                <w:szCs w:val="22"/>
              </w:rPr>
              <w:t>……….</w:t>
            </w:r>
          </w:p>
          <w:p w14:paraId="77CF6307" w14:textId="77777777" w:rsidR="00804229" w:rsidRPr="003A5F18" w:rsidRDefault="00804229" w:rsidP="00804229">
            <w:pPr>
              <w:rPr>
                <w:color w:val="000000"/>
                <w:sz w:val="22"/>
                <w:szCs w:val="22"/>
              </w:rPr>
            </w:pPr>
            <w:r w:rsidRPr="003A5F18">
              <w:rPr>
                <w:color w:val="000000"/>
                <w:sz w:val="22"/>
                <w:szCs w:val="22"/>
              </w:rPr>
              <w:t>………………….</w:t>
            </w:r>
          </w:p>
          <w:p w14:paraId="6A170B29" w14:textId="77777777" w:rsidR="00804229" w:rsidRPr="003A5F18" w:rsidRDefault="00804229" w:rsidP="00804229">
            <w:pPr>
              <w:rPr>
                <w:color w:val="000000"/>
                <w:sz w:val="22"/>
                <w:szCs w:val="22"/>
              </w:rPr>
            </w:pPr>
          </w:p>
        </w:tc>
        <w:tc>
          <w:tcPr>
            <w:tcW w:w="907" w:type="dxa"/>
          </w:tcPr>
          <w:p w14:paraId="11141B69" w14:textId="77777777" w:rsidR="00804229" w:rsidRPr="003A5F18" w:rsidRDefault="00804229" w:rsidP="00804229">
            <w:pPr>
              <w:rPr>
                <w:color w:val="000000"/>
                <w:sz w:val="22"/>
                <w:szCs w:val="22"/>
              </w:rPr>
            </w:pPr>
          </w:p>
        </w:tc>
        <w:tc>
          <w:tcPr>
            <w:tcW w:w="4062" w:type="dxa"/>
          </w:tcPr>
          <w:p w14:paraId="4B6C33C1" w14:textId="77777777" w:rsidR="00804229" w:rsidRPr="003A5F18" w:rsidRDefault="00804229" w:rsidP="00804229">
            <w:pPr>
              <w:rPr>
                <w:b/>
                <w:color w:val="000000" w:themeColor="text1"/>
                <w:sz w:val="22"/>
                <w:szCs w:val="22"/>
              </w:rPr>
            </w:pPr>
            <w:r w:rsidRPr="003A5F18">
              <w:rPr>
                <w:b/>
                <w:color w:val="000000"/>
                <w:sz w:val="22"/>
                <w:szCs w:val="22"/>
              </w:rPr>
              <w:t xml:space="preserve">Številka pogodbe: </w:t>
            </w:r>
            <w:r w:rsidRPr="003A5F18">
              <w:rPr>
                <w:b/>
                <w:sz w:val="22"/>
                <w:szCs w:val="22"/>
                <w:lang w:eastAsia="en-US"/>
              </w:rPr>
              <w:t>C7560-XX-XXXXXX</w:t>
            </w:r>
          </w:p>
          <w:p w14:paraId="110A5E30" w14:textId="77777777" w:rsidR="00804229" w:rsidRPr="003A5F18" w:rsidRDefault="00804229" w:rsidP="00804229">
            <w:pPr>
              <w:rPr>
                <w:color w:val="000000"/>
                <w:sz w:val="22"/>
                <w:szCs w:val="22"/>
              </w:rPr>
            </w:pPr>
            <w:r w:rsidRPr="003A5F18">
              <w:rPr>
                <w:color w:val="000000"/>
                <w:sz w:val="22"/>
                <w:szCs w:val="22"/>
              </w:rPr>
              <w:t>Številka dok. DS: 430-143/2021-</w:t>
            </w:r>
          </w:p>
          <w:p w14:paraId="55CC2091" w14:textId="77777777" w:rsidR="00804229" w:rsidRPr="003A5F18" w:rsidRDefault="00804229" w:rsidP="00804229">
            <w:pPr>
              <w:rPr>
                <w:color w:val="000000"/>
                <w:sz w:val="22"/>
                <w:szCs w:val="22"/>
              </w:rPr>
            </w:pPr>
            <w:r w:rsidRPr="003A5F18">
              <w:rPr>
                <w:color w:val="000000"/>
                <w:sz w:val="22"/>
                <w:szCs w:val="22"/>
              </w:rPr>
              <w:t>Datum:</w:t>
            </w:r>
          </w:p>
          <w:p w14:paraId="130A3F4F" w14:textId="77777777" w:rsidR="00804229" w:rsidRPr="003A5F18" w:rsidRDefault="00804229" w:rsidP="00804229">
            <w:pPr>
              <w:rPr>
                <w:color w:val="000000"/>
                <w:sz w:val="22"/>
                <w:szCs w:val="22"/>
              </w:rPr>
            </w:pPr>
          </w:p>
          <w:p w14:paraId="0B2B6B01" w14:textId="77777777" w:rsidR="00804229" w:rsidRPr="003A5F18" w:rsidRDefault="00804229" w:rsidP="00804229">
            <w:pPr>
              <w:rPr>
                <w:color w:val="000000"/>
                <w:sz w:val="22"/>
                <w:szCs w:val="22"/>
              </w:rPr>
            </w:pPr>
          </w:p>
          <w:p w14:paraId="1BB4CCC6" w14:textId="77777777" w:rsidR="00804229" w:rsidRPr="003A5F18" w:rsidRDefault="00804229" w:rsidP="00804229">
            <w:pPr>
              <w:rPr>
                <w:color w:val="000000"/>
                <w:sz w:val="22"/>
                <w:szCs w:val="22"/>
              </w:rPr>
            </w:pPr>
            <w:r w:rsidRPr="003A5F18">
              <w:rPr>
                <w:color w:val="000000"/>
                <w:sz w:val="22"/>
                <w:szCs w:val="22"/>
              </w:rPr>
              <w:t>Naročnik:</w:t>
            </w:r>
          </w:p>
          <w:p w14:paraId="02207F61" w14:textId="77777777" w:rsidR="00804229" w:rsidRPr="003A5F18" w:rsidRDefault="00804229" w:rsidP="00804229">
            <w:pPr>
              <w:rPr>
                <w:b/>
                <w:color w:val="000000"/>
                <w:sz w:val="22"/>
                <w:szCs w:val="22"/>
              </w:rPr>
            </w:pPr>
            <w:r w:rsidRPr="003A5F18">
              <w:rPr>
                <w:b/>
                <w:color w:val="000000"/>
                <w:sz w:val="22"/>
                <w:szCs w:val="22"/>
              </w:rPr>
              <w:t>MESTNA OBČINA LJUBLJANA</w:t>
            </w:r>
          </w:p>
          <w:p w14:paraId="33C36F9A" w14:textId="77777777" w:rsidR="00804229" w:rsidRPr="003A5F18" w:rsidRDefault="00804229" w:rsidP="00804229">
            <w:pPr>
              <w:rPr>
                <w:color w:val="000000"/>
                <w:sz w:val="22"/>
                <w:szCs w:val="22"/>
              </w:rPr>
            </w:pPr>
          </w:p>
          <w:p w14:paraId="6B9D25BC" w14:textId="77777777" w:rsidR="00804229" w:rsidRPr="003A5F18" w:rsidRDefault="00804229" w:rsidP="00804229">
            <w:pPr>
              <w:rPr>
                <w:color w:val="000000"/>
                <w:sz w:val="22"/>
                <w:szCs w:val="22"/>
              </w:rPr>
            </w:pPr>
            <w:r w:rsidRPr="003A5F18">
              <w:rPr>
                <w:color w:val="000000"/>
                <w:sz w:val="22"/>
                <w:szCs w:val="22"/>
              </w:rPr>
              <w:t>Župan</w:t>
            </w:r>
          </w:p>
          <w:p w14:paraId="06BD9663" w14:textId="77777777" w:rsidR="00804229" w:rsidRPr="003A5F18" w:rsidRDefault="00804229" w:rsidP="00804229">
            <w:pPr>
              <w:rPr>
                <w:color w:val="000000"/>
                <w:sz w:val="22"/>
                <w:szCs w:val="22"/>
              </w:rPr>
            </w:pPr>
            <w:r w:rsidRPr="003A5F18">
              <w:rPr>
                <w:color w:val="000000"/>
                <w:sz w:val="22"/>
                <w:szCs w:val="22"/>
              </w:rPr>
              <w:t>Zoran Janković</w:t>
            </w:r>
          </w:p>
        </w:tc>
      </w:tr>
    </w:tbl>
    <w:p w14:paraId="179C1012" w14:textId="77777777" w:rsidR="00804229" w:rsidRPr="003A5F18" w:rsidRDefault="00804229" w:rsidP="008D5AC8">
      <w:pPr>
        <w:keepNext/>
        <w:keepLines/>
        <w:jc w:val="both"/>
        <w:rPr>
          <w:b/>
          <w:sz w:val="22"/>
          <w:szCs w:val="22"/>
        </w:rPr>
      </w:pPr>
    </w:p>
    <w:p w14:paraId="17485E30" w14:textId="77777777" w:rsidR="00804229" w:rsidRPr="003A5F18" w:rsidRDefault="00804229" w:rsidP="008D5AC8">
      <w:pPr>
        <w:keepNext/>
        <w:keepLines/>
        <w:jc w:val="both"/>
        <w:rPr>
          <w:b/>
          <w:sz w:val="22"/>
          <w:szCs w:val="22"/>
        </w:rPr>
      </w:pPr>
    </w:p>
    <w:p w14:paraId="5A257FA7" w14:textId="56C66F9E" w:rsidR="002A2ADE" w:rsidRPr="003A5F18" w:rsidRDefault="002A2ADE" w:rsidP="008D5AC8">
      <w:pPr>
        <w:keepNext/>
        <w:keepLines/>
        <w:jc w:val="both"/>
        <w:rPr>
          <w:rFonts w:ascii="Tahoma" w:hAnsi="Tahoma" w:cs="Tahoma"/>
        </w:rPr>
      </w:pPr>
    </w:p>
    <w:p w14:paraId="15B4F344" w14:textId="77777777" w:rsidR="002A2ADE" w:rsidRPr="003A5F18" w:rsidRDefault="002A2ADE">
      <w:pPr>
        <w:rPr>
          <w:rFonts w:ascii="Tahoma" w:hAnsi="Tahoma" w:cs="Tahoma"/>
        </w:rPr>
      </w:pPr>
      <w:r w:rsidRPr="003A5F18">
        <w:rPr>
          <w:rFonts w:ascii="Tahoma" w:hAnsi="Tahoma" w:cs="Tahoma"/>
        </w:rPr>
        <w:br w:type="page"/>
      </w:r>
    </w:p>
    <w:p w14:paraId="61640FFE" w14:textId="77777777" w:rsidR="00D12708" w:rsidRPr="003A5F18" w:rsidRDefault="00D12708" w:rsidP="008D5AC8">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FC5EAD" w:rsidRPr="003A5F18" w14:paraId="7221C8CE" w14:textId="77777777" w:rsidTr="002F7113">
        <w:tc>
          <w:tcPr>
            <w:tcW w:w="8161" w:type="dxa"/>
            <w:tcBorders>
              <w:top w:val="single" w:sz="4" w:space="0" w:color="auto"/>
              <w:left w:val="single" w:sz="4" w:space="0" w:color="auto"/>
              <w:bottom w:val="single" w:sz="4" w:space="0" w:color="auto"/>
              <w:right w:val="single" w:sz="4" w:space="0" w:color="auto"/>
            </w:tcBorders>
            <w:hideMark/>
          </w:tcPr>
          <w:p w14:paraId="58858D3C" w14:textId="77777777" w:rsidR="00FC5EAD" w:rsidRPr="003A5F18" w:rsidRDefault="00FC5EAD" w:rsidP="008D5AC8">
            <w:pPr>
              <w:keepNext/>
              <w:keepLines/>
              <w:rPr>
                <w:rFonts w:ascii="Tahoma" w:hAnsi="Tahoma" w:cs="Tahoma"/>
                <w:b/>
              </w:rPr>
            </w:pPr>
            <w:r w:rsidRPr="003A5F18">
              <w:rPr>
                <w:rFonts w:ascii="Tahoma" w:hAnsi="Tahoma" w:cs="Tahoma"/>
              </w:rPr>
              <w:t>OSNUTEK POGODBE – JP VOKA SNAGA</w:t>
            </w:r>
          </w:p>
        </w:tc>
        <w:tc>
          <w:tcPr>
            <w:tcW w:w="972" w:type="dxa"/>
            <w:tcBorders>
              <w:top w:val="single" w:sz="4" w:space="0" w:color="auto"/>
              <w:left w:val="single" w:sz="4" w:space="0" w:color="auto"/>
              <w:bottom w:val="single" w:sz="4" w:space="0" w:color="auto"/>
              <w:right w:val="nil"/>
            </w:tcBorders>
            <w:hideMark/>
          </w:tcPr>
          <w:p w14:paraId="16880E9E" w14:textId="77777777" w:rsidR="00FC5EAD" w:rsidRPr="003A5F18" w:rsidRDefault="00FC5EAD" w:rsidP="008D5AC8">
            <w:pPr>
              <w:keepNext/>
              <w:keepLines/>
              <w:jc w:val="right"/>
              <w:rPr>
                <w:rFonts w:ascii="Tahoma" w:hAnsi="Tahoma" w:cs="Tahoma"/>
                <w:b/>
              </w:rPr>
            </w:pPr>
            <w:r w:rsidRPr="003A5F18">
              <w:rPr>
                <w:rFonts w:ascii="Tahoma" w:hAnsi="Tahoma" w:cs="Tahoma"/>
                <w:b/>
                <w:i/>
              </w:rPr>
              <w:t xml:space="preserve">Priloga </w:t>
            </w:r>
          </w:p>
        </w:tc>
        <w:tc>
          <w:tcPr>
            <w:tcW w:w="587" w:type="dxa"/>
            <w:tcBorders>
              <w:top w:val="single" w:sz="4" w:space="0" w:color="auto"/>
              <w:left w:val="nil"/>
              <w:bottom w:val="single" w:sz="4" w:space="0" w:color="auto"/>
              <w:right w:val="single" w:sz="4" w:space="0" w:color="auto"/>
            </w:tcBorders>
            <w:hideMark/>
          </w:tcPr>
          <w:p w14:paraId="7CA57260" w14:textId="7532C611" w:rsidR="00FC5EAD" w:rsidRPr="003A5F18" w:rsidRDefault="00652CEB" w:rsidP="008D5AC8">
            <w:pPr>
              <w:keepNext/>
              <w:keepLines/>
              <w:rPr>
                <w:rFonts w:ascii="Tahoma" w:hAnsi="Tahoma" w:cs="Tahoma"/>
                <w:b/>
                <w:i/>
              </w:rPr>
            </w:pPr>
            <w:r w:rsidRPr="003A5F18">
              <w:rPr>
                <w:rFonts w:ascii="Tahoma" w:hAnsi="Tahoma" w:cs="Tahoma"/>
                <w:b/>
                <w:i/>
              </w:rPr>
              <w:t>7</w:t>
            </w:r>
            <w:r w:rsidR="00FC5EAD" w:rsidRPr="003A5F18">
              <w:rPr>
                <w:rFonts w:ascii="Tahoma" w:hAnsi="Tahoma" w:cs="Tahoma"/>
                <w:b/>
                <w:i/>
              </w:rPr>
              <w:t>/2</w:t>
            </w:r>
          </w:p>
        </w:tc>
      </w:tr>
    </w:tbl>
    <w:p w14:paraId="47CDF10B" w14:textId="77777777" w:rsidR="00F33187" w:rsidRPr="003A5F18" w:rsidRDefault="00F33187" w:rsidP="00F33187">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F33187" w:rsidRPr="003A5F18" w14:paraId="57493501" w14:textId="77777777" w:rsidTr="00F33187">
        <w:tc>
          <w:tcPr>
            <w:tcW w:w="2905" w:type="dxa"/>
            <w:vAlign w:val="center"/>
          </w:tcPr>
          <w:p w14:paraId="42A50CC3" w14:textId="77777777" w:rsidR="00F33187" w:rsidRPr="003A5F18" w:rsidRDefault="00F33187" w:rsidP="00F33187">
            <w:pPr>
              <w:keepNext/>
              <w:keepLines/>
              <w:jc w:val="both"/>
              <w:rPr>
                <w:rFonts w:ascii="Tahoma" w:hAnsi="Tahoma" w:cs="Tahoma"/>
                <w:sz w:val="22"/>
                <w:szCs w:val="22"/>
                <w:lang w:eastAsia="en-US"/>
              </w:rPr>
            </w:pPr>
            <w:r w:rsidRPr="003A5F18">
              <w:rPr>
                <w:rFonts w:ascii="Tahoma" w:hAnsi="Tahoma" w:cs="Tahoma"/>
                <w:sz w:val="22"/>
                <w:szCs w:val="22"/>
                <w:lang w:eastAsia="en-US"/>
              </w:rPr>
              <w:t>Številka pogodbe naročnika:</w:t>
            </w:r>
          </w:p>
        </w:tc>
        <w:tc>
          <w:tcPr>
            <w:tcW w:w="2552" w:type="dxa"/>
            <w:tcBorders>
              <w:bottom w:val="single" w:sz="4" w:space="0" w:color="auto"/>
            </w:tcBorders>
            <w:vAlign w:val="center"/>
          </w:tcPr>
          <w:p w14:paraId="50E75F8B" w14:textId="77777777" w:rsidR="00F33187" w:rsidRPr="003A5F18" w:rsidRDefault="00F33187" w:rsidP="00F33187">
            <w:pPr>
              <w:keepNext/>
              <w:keepLines/>
              <w:jc w:val="center"/>
              <w:rPr>
                <w:rFonts w:ascii="Tahoma" w:hAnsi="Tahoma" w:cs="Tahoma"/>
                <w:b/>
                <w:sz w:val="22"/>
                <w:szCs w:val="22"/>
              </w:rPr>
            </w:pPr>
          </w:p>
        </w:tc>
      </w:tr>
      <w:tr w:rsidR="00F33187" w:rsidRPr="003A5F18" w14:paraId="0CA3BC38" w14:textId="77777777" w:rsidTr="00F33187">
        <w:tc>
          <w:tcPr>
            <w:tcW w:w="2905" w:type="dxa"/>
          </w:tcPr>
          <w:p w14:paraId="2E835B94" w14:textId="77777777" w:rsidR="00F33187" w:rsidRPr="003A5F18" w:rsidRDefault="00F33187" w:rsidP="00F33187">
            <w:pPr>
              <w:keepNext/>
              <w:keepLines/>
              <w:jc w:val="both"/>
              <w:rPr>
                <w:rFonts w:ascii="Tahoma" w:hAnsi="Tahoma" w:cs="Tahoma"/>
                <w:sz w:val="22"/>
                <w:szCs w:val="22"/>
                <w:lang w:eastAsia="en-US"/>
              </w:rPr>
            </w:pPr>
          </w:p>
        </w:tc>
        <w:tc>
          <w:tcPr>
            <w:tcW w:w="2552" w:type="dxa"/>
            <w:tcBorders>
              <w:top w:val="single" w:sz="4" w:space="0" w:color="auto"/>
            </w:tcBorders>
          </w:tcPr>
          <w:p w14:paraId="005D0C0B" w14:textId="77777777" w:rsidR="00F33187" w:rsidRPr="003A5F18" w:rsidRDefault="00F33187" w:rsidP="00F33187">
            <w:pPr>
              <w:keepNext/>
              <w:keepLines/>
              <w:jc w:val="both"/>
              <w:rPr>
                <w:rFonts w:ascii="Tahoma" w:hAnsi="Tahoma" w:cs="Tahoma"/>
                <w:sz w:val="22"/>
                <w:szCs w:val="22"/>
                <w:lang w:eastAsia="en-US"/>
              </w:rPr>
            </w:pPr>
          </w:p>
        </w:tc>
      </w:tr>
      <w:tr w:rsidR="00F33187" w:rsidRPr="003A5F18" w14:paraId="64DD0C66" w14:textId="77777777" w:rsidTr="00F33187">
        <w:tc>
          <w:tcPr>
            <w:tcW w:w="2905" w:type="dxa"/>
          </w:tcPr>
          <w:p w14:paraId="007868FF" w14:textId="77777777" w:rsidR="00F33187" w:rsidRPr="003A5F18" w:rsidRDefault="00F33187" w:rsidP="00F33187">
            <w:pPr>
              <w:keepNext/>
              <w:keepLines/>
              <w:jc w:val="both"/>
              <w:rPr>
                <w:rFonts w:ascii="Tahoma" w:hAnsi="Tahoma" w:cs="Tahoma"/>
                <w:sz w:val="22"/>
                <w:szCs w:val="22"/>
                <w:lang w:eastAsia="en-US"/>
              </w:rPr>
            </w:pPr>
            <w:r w:rsidRPr="003A5F18">
              <w:rPr>
                <w:rFonts w:ascii="Tahoma" w:hAnsi="Tahoma" w:cs="Tahoma"/>
                <w:sz w:val="22"/>
                <w:szCs w:val="22"/>
                <w:lang w:eastAsia="en-US"/>
              </w:rPr>
              <w:t>Številka pogodbe izvajalca:</w:t>
            </w:r>
          </w:p>
        </w:tc>
        <w:tc>
          <w:tcPr>
            <w:tcW w:w="2552" w:type="dxa"/>
            <w:tcBorders>
              <w:bottom w:val="single" w:sz="4" w:space="0" w:color="auto"/>
            </w:tcBorders>
          </w:tcPr>
          <w:p w14:paraId="2660A66B" w14:textId="77777777" w:rsidR="00F33187" w:rsidRPr="003A5F18" w:rsidRDefault="00F33187" w:rsidP="00F33187">
            <w:pPr>
              <w:keepNext/>
              <w:keepLines/>
              <w:jc w:val="both"/>
              <w:rPr>
                <w:rFonts w:ascii="Tahoma" w:hAnsi="Tahoma" w:cs="Tahoma"/>
                <w:sz w:val="22"/>
                <w:szCs w:val="22"/>
                <w:lang w:eastAsia="en-US"/>
              </w:rPr>
            </w:pPr>
          </w:p>
        </w:tc>
      </w:tr>
    </w:tbl>
    <w:p w14:paraId="0F3185FA" w14:textId="77777777" w:rsidR="00F33187" w:rsidRPr="003A5F18" w:rsidRDefault="00F33187" w:rsidP="00F33187">
      <w:pPr>
        <w:keepNext/>
        <w:keepLines/>
        <w:jc w:val="both"/>
        <w:rPr>
          <w:rFonts w:ascii="Tahoma" w:hAnsi="Tahoma" w:cs="Tahoma"/>
          <w:b/>
          <w:sz w:val="22"/>
          <w:szCs w:val="22"/>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F33187" w:rsidRPr="003A5F18" w14:paraId="608F045D" w14:textId="77777777" w:rsidTr="00F33187">
        <w:tc>
          <w:tcPr>
            <w:tcW w:w="1985" w:type="dxa"/>
          </w:tcPr>
          <w:p w14:paraId="79ED8C9A" w14:textId="77777777" w:rsidR="00F33187" w:rsidRPr="003A5F18" w:rsidRDefault="00F33187" w:rsidP="00F33187">
            <w:pPr>
              <w:keepNext/>
              <w:keepLines/>
              <w:jc w:val="both"/>
              <w:rPr>
                <w:rFonts w:ascii="Tahoma" w:hAnsi="Tahoma" w:cs="Tahoma"/>
                <w:sz w:val="22"/>
                <w:szCs w:val="22"/>
                <w:lang w:eastAsia="en-US"/>
              </w:rPr>
            </w:pPr>
            <w:r w:rsidRPr="003A5F18">
              <w:rPr>
                <w:rFonts w:ascii="Tahoma" w:hAnsi="Tahoma" w:cs="Tahoma"/>
                <w:sz w:val="22"/>
                <w:szCs w:val="22"/>
                <w:lang w:eastAsia="en-US"/>
              </w:rPr>
              <w:t>Naziv pogodbe:</w:t>
            </w:r>
          </w:p>
        </w:tc>
        <w:tc>
          <w:tcPr>
            <w:tcW w:w="7512" w:type="dxa"/>
          </w:tcPr>
          <w:p w14:paraId="2937E669" w14:textId="77777777" w:rsidR="00F33187" w:rsidRPr="003A5F18" w:rsidRDefault="00F33187" w:rsidP="00F33187">
            <w:pPr>
              <w:keepNext/>
              <w:keepLines/>
              <w:spacing w:after="200" w:line="276" w:lineRule="auto"/>
              <w:jc w:val="center"/>
              <w:rPr>
                <w:rFonts w:ascii="Tahoma" w:hAnsi="Tahoma" w:cs="Tahoma"/>
                <w:b/>
                <w:sz w:val="22"/>
                <w:szCs w:val="22"/>
              </w:rPr>
            </w:pPr>
            <w:r w:rsidRPr="003A5F18">
              <w:rPr>
                <w:rFonts w:ascii="Tahoma" w:hAnsi="Tahoma" w:cs="Tahoma"/>
                <w:b/>
                <w:caps/>
                <w:sz w:val="22"/>
                <w:szCs w:val="22"/>
              </w:rPr>
              <w:t>Rekonstrukcija vodovoda in kanalizacije v ulici V MURGlah V LjubljanI</w:t>
            </w:r>
            <w:r w:rsidRPr="003A5F18">
              <w:rPr>
                <w:rFonts w:ascii="Tahoma" w:hAnsi="Tahoma" w:cs="Tahoma"/>
                <w:b/>
                <w:sz w:val="22"/>
                <w:szCs w:val="22"/>
              </w:rPr>
              <w:t xml:space="preserve"> -                                                                  </w:t>
            </w:r>
            <w:r w:rsidRPr="003A5F18">
              <w:rPr>
                <w:rFonts w:ascii="Tahoma" w:eastAsia="Frutiger" w:hAnsi="Tahoma" w:cs="Tahoma"/>
                <w:b/>
                <w:sz w:val="22"/>
                <w:szCs w:val="22"/>
                <w:lang w:eastAsia="en-US"/>
              </w:rPr>
              <w:t>(severni del) v sklopu rekonstrukcije cestišča</w:t>
            </w:r>
          </w:p>
        </w:tc>
      </w:tr>
    </w:tbl>
    <w:p w14:paraId="69A742CB"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sklenjena med</w:t>
      </w:r>
    </w:p>
    <w:p w14:paraId="50BA4BDF" w14:textId="77777777" w:rsidR="00F33187" w:rsidRPr="003A5F18" w:rsidRDefault="00F33187" w:rsidP="00F33187">
      <w:pPr>
        <w:keepNext/>
        <w:keepLines/>
        <w:jc w:val="both"/>
        <w:rPr>
          <w:rFonts w:ascii="Tahoma" w:hAnsi="Tahoma" w:cs="Tahoma"/>
          <w:sz w:val="22"/>
          <w:szCs w:val="22"/>
        </w:rPr>
      </w:pPr>
    </w:p>
    <w:p w14:paraId="15FD99F5" w14:textId="77777777" w:rsidR="00F33187" w:rsidRPr="003A5F18" w:rsidRDefault="00F33187" w:rsidP="00F33187">
      <w:pPr>
        <w:keepNext/>
        <w:keepLines/>
        <w:jc w:val="both"/>
        <w:rPr>
          <w:rFonts w:ascii="Tahoma" w:hAnsi="Tahoma" w:cs="Tahoma"/>
          <w:sz w:val="22"/>
          <w:szCs w:val="22"/>
        </w:rPr>
      </w:pPr>
    </w:p>
    <w:p w14:paraId="3D080DB7"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naročnikom:</w:t>
      </w:r>
      <w:r w:rsidRPr="003A5F18">
        <w:rPr>
          <w:rFonts w:ascii="Tahoma" w:hAnsi="Tahoma" w:cs="Tahoma"/>
          <w:sz w:val="22"/>
          <w:szCs w:val="22"/>
        </w:rPr>
        <w:tab/>
      </w:r>
      <w:r w:rsidRPr="003A5F18">
        <w:rPr>
          <w:rFonts w:ascii="Tahoma" w:hAnsi="Tahoma" w:cs="Tahoma"/>
          <w:sz w:val="22"/>
          <w:szCs w:val="22"/>
        </w:rPr>
        <w:tab/>
      </w:r>
    </w:p>
    <w:p w14:paraId="79030AC8" w14:textId="77777777" w:rsidR="00F33187" w:rsidRPr="003A5F18" w:rsidRDefault="00F33187" w:rsidP="00F33187">
      <w:pPr>
        <w:keepNext/>
        <w:keepLines/>
        <w:jc w:val="both"/>
        <w:rPr>
          <w:rFonts w:ascii="Tahoma" w:hAnsi="Tahoma" w:cs="Tahoma"/>
          <w:b/>
          <w:sz w:val="22"/>
          <w:szCs w:val="22"/>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F33187" w:rsidRPr="003A5F18" w14:paraId="161DD861" w14:textId="77777777" w:rsidTr="00F33187">
        <w:trPr>
          <w:trHeight w:val="2419"/>
        </w:trPr>
        <w:tc>
          <w:tcPr>
            <w:tcW w:w="6670" w:type="dxa"/>
          </w:tcPr>
          <w:p w14:paraId="04C18AAE"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b/>
                <w:sz w:val="22"/>
                <w:szCs w:val="22"/>
              </w:rPr>
              <w:t>JAVNO PODJETJE VODOVOD KANALIZACIJA SNAGA d.o.o.</w:t>
            </w:r>
          </w:p>
          <w:p w14:paraId="0FF1D79B"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Vodovodna cesta 90</w:t>
            </w:r>
          </w:p>
          <w:p w14:paraId="4BE91718"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1000 Ljubljana,</w:t>
            </w:r>
          </w:p>
          <w:p w14:paraId="4827DFFD" w14:textId="77777777" w:rsidR="00F33187" w:rsidRPr="003A5F18" w:rsidRDefault="00F33187" w:rsidP="00F33187">
            <w:pPr>
              <w:keepNext/>
              <w:keepLines/>
              <w:jc w:val="both"/>
              <w:rPr>
                <w:rFonts w:ascii="Tahoma" w:hAnsi="Tahoma" w:cs="Tahoma"/>
                <w:sz w:val="22"/>
                <w:szCs w:val="22"/>
              </w:rPr>
            </w:pPr>
          </w:p>
          <w:p w14:paraId="3CC8D8CF"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ki ga zastopa direktor</w:t>
            </w:r>
          </w:p>
          <w:p w14:paraId="00324642" w14:textId="77777777" w:rsidR="00F33187" w:rsidRPr="003A5F18" w:rsidRDefault="00F33187" w:rsidP="00F33187">
            <w:pPr>
              <w:keepNext/>
              <w:keepLines/>
              <w:jc w:val="both"/>
              <w:rPr>
                <w:rFonts w:ascii="Tahoma" w:hAnsi="Tahoma" w:cs="Tahoma"/>
                <w:b/>
                <w:sz w:val="22"/>
                <w:szCs w:val="22"/>
              </w:rPr>
            </w:pPr>
            <w:r w:rsidRPr="003A5F18">
              <w:rPr>
                <w:rFonts w:ascii="Tahoma" w:hAnsi="Tahoma" w:cs="Tahoma"/>
                <w:b/>
                <w:sz w:val="22"/>
                <w:szCs w:val="22"/>
              </w:rPr>
              <w:t>Krištof MLAKAR</w:t>
            </w:r>
          </w:p>
          <w:p w14:paraId="23BE0947" w14:textId="77777777" w:rsidR="00F33187" w:rsidRPr="003A5F18" w:rsidRDefault="00F33187" w:rsidP="00F33187">
            <w:pPr>
              <w:keepNext/>
              <w:keepLines/>
              <w:ind w:left="1416" w:firstLine="708"/>
              <w:jc w:val="both"/>
              <w:rPr>
                <w:rFonts w:ascii="Tahoma" w:hAnsi="Tahoma" w:cs="Tahoma"/>
                <w:sz w:val="22"/>
                <w:szCs w:val="22"/>
              </w:rPr>
            </w:pPr>
          </w:p>
          <w:p w14:paraId="4C769E38"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Identifikacijska številka za DDV: SI64520463</w:t>
            </w:r>
          </w:p>
          <w:p w14:paraId="7DA09FC2"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Matična številka: 5046688000</w:t>
            </w:r>
          </w:p>
        </w:tc>
      </w:tr>
    </w:tbl>
    <w:p w14:paraId="1202C14E" w14:textId="77777777" w:rsidR="00F33187" w:rsidRPr="003A5F18" w:rsidRDefault="00F33187" w:rsidP="00F33187">
      <w:pPr>
        <w:keepNext/>
        <w:keepLines/>
        <w:jc w:val="both"/>
        <w:rPr>
          <w:rFonts w:ascii="Tahoma" w:hAnsi="Tahoma" w:cs="Tahoma"/>
          <w:sz w:val="22"/>
          <w:szCs w:val="22"/>
        </w:rPr>
      </w:pPr>
    </w:p>
    <w:p w14:paraId="0EBE8C6E"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in izvajalcem:</w:t>
      </w:r>
    </w:p>
    <w:p w14:paraId="3F1E0930" w14:textId="77777777" w:rsidR="00F33187" w:rsidRPr="003A5F18" w:rsidRDefault="00F33187" w:rsidP="00F33187">
      <w:pPr>
        <w:keepNext/>
        <w:keepLines/>
        <w:jc w:val="both"/>
        <w:rPr>
          <w:rFonts w:ascii="Tahoma" w:hAnsi="Tahoma" w:cs="Tahoma"/>
          <w:sz w:val="22"/>
          <w:szCs w:val="22"/>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F33187" w:rsidRPr="003A5F18" w14:paraId="1D9F57F0" w14:textId="77777777" w:rsidTr="00F33187">
        <w:trPr>
          <w:trHeight w:val="170"/>
        </w:trPr>
        <w:tc>
          <w:tcPr>
            <w:tcW w:w="5726" w:type="dxa"/>
          </w:tcPr>
          <w:p w14:paraId="7E535D3C" w14:textId="77777777" w:rsidR="00F33187" w:rsidRPr="003A5F18" w:rsidRDefault="00F33187" w:rsidP="00F33187">
            <w:pPr>
              <w:keepNext/>
              <w:keepLines/>
              <w:jc w:val="both"/>
              <w:rPr>
                <w:rFonts w:ascii="Tahoma" w:hAnsi="Tahoma" w:cs="Tahoma"/>
                <w:b/>
                <w:sz w:val="22"/>
                <w:szCs w:val="22"/>
              </w:rPr>
            </w:pPr>
          </w:p>
        </w:tc>
        <w:tc>
          <w:tcPr>
            <w:tcW w:w="211" w:type="dxa"/>
          </w:tcPr>
          <w:p w14:paraId="5F2CCF17" w14:textId="77777777" w:rsidR="00F33187" w:rsidRPr="003A5F18" w:rsidRDefault="00F33187" w:rsidP="00F33187">
            <w:pPr>
              <w:keepNext/>
              <w:keepLines/>
              <w:jc w:val="both"/>
              <w:rPr>
                <w:rFonts w:ascii="Tahoma" w:hAnsi="Tahoma" w:cs="Tahoma"/>
                <w:sz w:val="22"/>
                <w:szCs w:val="22"/>
              </w:rPr>
            </w:pPr>
          </w:p>
        </w:tc>
        <w:tc>
          <w:tcPr>
            <w:tcW w:w="745" w:type="dxa"/>
          </w:tcPr>
          <w:p w14:paraId="55118EC7" w14:textId="77777777" w:rsidR="00F33187" w:rsidRPr="003A5F18" w:rsidRDefault="00F33187" w:rsidP="00F33187">
            <w:pPr>
              <w:keepNext/>
              <w:keepLines/>
              <w:jc w:val="both"/>
              <w:rPr>
                <w:rFonts w:ascii="Tahoma" w:hAnsi="Tahoma" w:cs="Tahoma"/>
                <w:sz w:val="22"/>
                <w:szCs w:val="22"/>
              </w:rPr>
            </w:pPr>
          </w:p>
        </w:tc>
      </w:tr>
      <w:tr w:rsidR="00F33187" w:rsidRPr="003A5F18" w14:paraId="7109CAD5" w14:textId="77777777" w:rsidTr="00F33187">
        <w:trPr>
          <w:trHeight w:val="180"/>
        </w:trPr>
        <w:tc>
          <w:tcPr>
            <w:tcW w:w="5726" w:type="dxa"/>
          </w:tcPr>
          <w:p w14:paraId="04FD5E65" w14:textId="77777777" w:rsidR="00F33187" w:rsidRPr="003A5F18" w:rsidRDefault="00F33187" w:rsidP="00F33187">
            <w:pPr>
              <w:keepNext/>
              <w:keepLines/>
              <w:jc w:val="both"/>
              <w:rPr>
                <w:rFonts w:ascii="Tahoma" w:hAnsi="Tahoma" w:cs="Tahoma"/>
                <w:sz w:val="22"/>
                <w:szCs w:val="22"/>
              </w:rPr>
            </w:pPr>
          </w:p>
        </w:tc>
        <w:tc>
          <w:tcPr>
            <w:tcW w:w="211" w:type="dxa"/>
          </w:tcPr>
          <w:p w14:paraId="071AF1C2" w14:textId="77777777" w:rsidR="00F33187" w:rsidRPr="003A5F18" w:rsidRDefault="00F33187" w:rsidP="00F33187">
            <w:pPr>
              <w:keepNext/>
              <w:keepLines/>
              <w:jc w:val="both"/>
              <w:rPr>
                <w:rFonts w:ascii="Tahoma" w:hAnsi="Tahoma" w:cs="Tahoma"/>
                <w:sz w:val="22"/>
                <w:szCs w:val="22"/>
              </w:rPr>
            </w:pPr>
          </w:p>
        </w:tc>
        <w:tc>
          <w:tcPr>
            <w:tcW w:w="745" w:type="dxa"/>
          </w:tcPr>
          <w:p w14:paraId="2FB94145" w14:textId="77777777" w:rsidR="00F33187" w:rsidRPr="003A5F18" w:rsidRDefault="00F33187" w:rsidP="00F33187">
            <w:pPr>
              <w:keepNext/>
              <w:keepLines/>
              <w:jc w:val="both"/>
              <w:rPr>
                <w:rFonts w:ascii="Tahoma" w:hAnsi="Tahoma" w:cs="Tahoma"/>
                <w:sz w:val="22"/>
                <w:szCs w:val="22"/>
              </w:rPr>
            </w:pPr>
          </w:p>
        </w:tc>
      </w:tr>
      <w:tr w:rsidR="00F33187" w:rsidRPr="003A5F18" w14:paraId="2AB1ACDE" w14:textId="77777777" w:rsidTr="00F33187">
        <w:trPr>
          <w:trHeight w:val="180"/>
        </w:trPr>
        <w:tc>
          <w:tcPr>
            <w:tcW w:w="5726" w:type="dxa"/>
          </w:tcPr>
          <w:p w14:paraId="1FB73442" w14:textId="77777777" w:rsidR="00F33187" w:rsidRPr="003A5F18" w:rsidRDefault="00F33187" w:rsidP="00F33187">
            <w:pPr>
              <w:keepNext/>
              <w:keepLines/>
              <w:jc w:val="both"/>
              <w:rPr>
                <w:rFonts w:ascii="Tahoma" w:hAnsi="Tahoma" w:cs="Tahoma"/>
                <w:sz w:val="22"/>
                <w:szCs w:val="22"/>
              </w:rPr>
            </w:pPr>
          </w:p>
        </w:tc>
        <w:tc>
          <w:tcPr>
            <w:tcW w:w="211" w:type="dxa"/>
          </w:tcPr>
          <w:p w14:paraId="525C8A96" w14:textId="77777777" w:rsidR="00F33187" w:rsidRPr="003A5F18" w:rsidRDefault="00F33187" w:rsidP="00F33187">
            <w:pPr>
              <w:keepNext/>
              <w:keepLines/>
              <w:jc w:val="both"/>
              <w:rPr>
                <w:rFonts w:ascii="Tahoma" w:hAnsi="Tahoma" w:cs="Tahoma"/>
                <w:sz w:val="22"/>
                <w:szCs w:val="22"/>
              </w:rPr>
            </w:pPr>
          </w:p>
        </w:tc>
        <w:tc>
          <w:tcPr>
            <w:tcW w:w="745" w:type="dxa"/>
          </w:tcPr>
          <w:p w14:paraId="433D88B0" w14:textId="77777777" w:rsidR="00F33187" w:rsidRPr="003A5F18" w:rsidRDefault="00F33187" w:rsidP="00F33187">
            <w:pPr>
              <w:keepNext/>
              <w:keepLines/>
              <w:jc w:val="both"/>
              <w:rPr>
                <w:rFonts w:ascii="Tahoma" w:hAnsi="Tahoma" w:cs="Tahoma"/>
                <w:sz w:val="22"/>
                <w:szCs w:val="22"/>
              </w:rPr>
            </w:pPr>
          </w:p>
        </w:tc>
      </w:tr>
      <w:tr w:rsidR="00F33187" w:rsidRPr="003A5F18" w14:paraId="0CCFD5A6" w14:textId="77777777" w:rsidTr="00F33187">
        <w:trPr>
          <w:trHeight w:val="361"/>
        </w:trPr>
        <w:tc>
          <w:tcPr>
            <w:tcW w:w="5726" w:type="dxa"/>
          </w:tcPr>
          <w:p w14:paraId="7D418DD2" w14:textId="77777777" w:rsidR="00F33187" w:rsidRPr="003A5F18" w:rsidRDefault="00F33187" w:rsidP="00F33187">
            <w:pPr>
              <w:keepNext/>
              <w:keepLines/>
              <w:jc w:val="both"/>
              <w:rPr>
                <w:rFonts w:ascii="Tahoma" w:hAnsi="Tahoma" w:cs="Tahoma"/>
                <w:sz w:val="22"/>
                <w:szCs w:val="22"/>
              </w:rPr>
            </w:pPr>
          </w:p>
        </w:tc>
        <w:tc>
          <w:tcPr>
            <w:tcW w:w="211" w:type="dxa"/>
          </w:tcPr>
          <w:p w14:paraId="56EAB4F0" w14:textId="77777777" w:rsidR="00F33187" w:rsidRPr="003A5F18" w:rsidRDefault="00F33187" w:rsidP="00F33187">
            <w:pPr>
              <w:keepNext/>
              <w:keepLines/>
              <w:jc w:val="both"/>
              <w:rPr>
                <w:rFonts w:ascii="Tahoma" w:hAnsi="Tahoma" w:cs="Tahoma"/>
                <w:sz w:val="22"/>
                <w:szCs w:val="22"/>
              </w:rPr>
            </w:pPr>
          </w:p>
        </w:tc>
        <w:tc>
          <w:tcPr>
            <w:tcW w:w="745" w:type="dxa"/>
          </w:tcPr>
          <w:p w14:paraId="052C3A93" w14:textId="77777777" w:rsidR="00F33187" w:rsidRPr="003A5F18" w:rsidRDefault="00F33187" w:rsidP="00F33187">
            <w:pPr>
              <w:keepNext/>
              <w:keepLines/>
              <w:jc w:val="both"/>
              <w:rPr>
                <w:rFonts w:ascii="Tahoma" w:hAnsi="Tahoma" w:cs="Tahoma"/>
                <w:sz w:val="22"/>
                <w:szCs w:val="22"/>
              </w:rPr>
            </w:pPr>
          </w:p>
        </w:tc>
      </w:tr>
      <w:tr w:rsidR="00F33187" w:rsidRPr="003A5F18" w14:paraId="5D8B87A3" w14:textId="77777777" w:rsidTr="00F33187">
        <w:trPr>
          <w:trHeight w:val="80"/>
        </w:trPr>
        <w:tc>
          <w:tcPr>
            <w:tcW w:w="5726" w:type="dxa"/>
          </w:tcPr>
          <w:p w14:paraId="1C43F648"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 xml:space="preserve">ki ga zastopa direktor </w:t>
            </w:r>
          </w:p>
        </w:tc>
        <w:tc>
          <w:tcPr>
            <w:tcW w:w="211" w:type="dxa"/>
          </w:tcPr>
          <w:p w14:paraId="764BEBBD" w14:textId="77777777" w:rsidR="00F33187" w:rsidRPr="003A5F18" w:rsidRDefault="00F33187" w:rsidP="00F33187">
            <w:pPr>
              <w:keepNext/>
              <w:keepLines/>
              <w:jc w:val="both"/>
              <w:rPr>
                <w:rFonts w:ascii="Tahoma" w:hAnsi="Tahoma" w:cs="Tahoma"/>
                <w:sz w:val="22"/>
                <w:szCs w:val="22"/>
              </w:rPr>
            </w:pPr>
          </w:p>
        </w:tc>
        <w:tc>
          <w:tcPr>
            <w:tcW w:w="745" w:type="dxa"/>
          </w:tcPr>
          <w:p w14:paraId="599FABB8" w14:textId="77777777" w:rsidR="00F33187" w:rsidRPr="003A5F18" w:rsidRDefault="00F33187" w:rsidP="00F33187">
            <w:pPr>
              <w:keepNext/>
              <w:keepLines/>
              <w:jc w:val="both"/>
              <w:rPr>
                <w:rFonts w:ascii="Tahoma" w:hAnsi="Tahoma" w:cs="Tahoma"/>
                <w:sz w:val="22"/>
                <w:szCs w:val="22"/>
              </w:rPr>
            </w:pPr>
          </w:p>
        </w:tc>
      </w:tr>
      <w:tr w:rsidR="00F33187" w:rsidRPr="003A5F18" w14:paraId="73E753A4" w14:textId="77777777" w:rsidTr="00F33187">
        <w:trPr>
          <w:trHeight w:val="80"/>
        </w:trPr>
        <w:tc>
          <w:tcPr>
            <w:tcW w:w="5726" w:type="dxa"/>
          </w:tcPr>
          <w:p w14:paraId="4CDF513B" w14:textId="77777777" w:rsidR="00F33187" w:rsidRPr="003A5F18" w:rsidRDefault="00F33187" w:rsidP="00F33187">
            <w:pPr>
              <w:keepNext/>
              <w:keepLines/>
              <w:jc w:val="both"/>
              <w:rPr>
                <w:rFonts w:ascii="Tahoma" w:hAnsi="Tahoma" w:cs="Tahoma"/>
                <w:b/>
                <w:sz w:val="22"/>
                <w:szCs w:val="22"/>
              </w:rPr>
            </w:pPr>
          </w:p>
        </w:tc>
        <w:tc>
          <w:tcPr>
            <w:tcW w:w="211" w:type="dxa"/>
          </w:tcPr>
          <w:p w14:paraId="2E3C162F" w14:textId="77777777" w:rsidR="00F33187" w:rsidRPr="003A5F18" w:rsidRDefault="00F33187" w:rsidP="00F33187">
            <w:pPr>
              <w:keepNext/>
              <w:keepLines/>
              <w:jc w:val="both"/>
              <w:rPr>
                <w:rFonts w:ascii="Tahoma" w:hAnsi="Tahoma" w:cs="Tahoma"/>
                <w:sz w:val="22"/>
                <w:szCs w:val="22"/>
              </w:rPr>
            </w:pPr>
          </w:p>
        </w:tc>
        <w:tc>
          <w:tcPr>
            <w:tcW w:w="745" w:type="dxa"/>
          </w:tcPr>
          <w:p w14:paraId="522BC311" w14:textId="77777777" w:rsidR="00F33187" w:rsidRPr="003A5F18" w:rsidRDefault="00F33187" w:rsidP="00F33187">
            <w:pPr>
              <w:keepNext/>
              <w:keepLines/>
              <w:jc w:val="both"/>
              <w:rPr>
                <w:rFonts w:ascii="Tahoma" w:hAnsi="Tahoma" w:cs="Tahoma"/>
                <w:sz w:val="22"/>
                <w:szCs w:val="22"/>
              </w:rPr>
            </w:pPr>
          </w:p>
        </w:tc>
      </w:tr>
      <w:tr w:rsidR="00F33187" w:rsidRPr="003A5F18" w14:paraId="1DE7CC67" w14:textId="77777777" w:rsidTr="00F33187">
        <w:trPr>
          <w:trHeight w:val="80"/>
        </w:trPr>
        <w:tc>
          <w:tcPr>
            <w:tcW w:w="5726" w:type="dxa"/>
          </w:tcPr>
          <w:p w14:paraId="0C80AD12" w14:textId="77777777" w:rsidR="00F33187" w:rsidRPr="003A5F18" w:rsidRDefault="00F33187" w:rsidP="00F33187">
            <w:pPr>
              <w:keepNext/>
              <w:keepLines/>
              <w:jc w:val="both"/>
              <w:rPr>
                <w:rFonts w:ascii="Tahoma" w:hAnsi="Tahoma" w:cs="Tahoma"/>
                <w:b/>
                <w:sz w:val="22"/>
                <w:szCs w:val="22"/>
              </w:rPr>
            </w:pPr>
          </w:p>
        </w:tc>
        <w:tc>
          <w:tcPr>
            <w:tcW w:w="211" w:type="dxa"/>
          </w:tcPr>
          <w:p w14:paraId="3F7C53FF" w14:textId="77777777" w:rsidR="00F33187" w:rsidRPr="003A5F18" w:rsidRDefault="00F33187" w:rsidP="00F33187">
            <w:pPr>
              <w:keepNext/>
              <w:keepLines/>
              <w:jc w:val="both"/>
              <w:rPr>
                <w:rFonts w:ascii="Tahoma" w:hAnsi="Tahoma" w:cs="Tahoma"/>
                <w:sz w:val="22"/>
                <w:szCs w:val="22"/>
              </w:rPr>
            </w:pPr>
          </w:p>
        </w:tc>
        <w:tc>
          <w:tcPr>
            <w:tcW w:w="745" w:type="dxa"/>
          </w:tcPr>
          <w:p w14:paraId="1FAF29EB" w14:textId="77777777" w:rsidR="00F33187" w:rsidRPr="003A5F18" w:rsidRDefault="00F33187" w:rsidP="00F33187">
            <w:pPr>
              <w:keepNext/>
              <w:keepLines/>
              <w:jc w:val="both"/>
              <w:rPr>
                <w:rFonts w:ascii="Tahoma" w:hAnsi="Tahoma" w:cs="Tahoma"/>
                <w:sz w:val="22"/>
                <w:szCs w:val="22"/>
              </w:rPr>
            </w:pPr>
          </w:p>
        </w:tc>
      </w:tr>
      <w:tr w:rsidR="00F33187" w:rsidRPr="003A5F18" w14:paraId="5DEE9B08" w14:textId="77777777" w:rsidTr="00F33187">
        <w:trPr>
          <w:trHeight w:val="80"/>
        </w:trPr>
        <w:tc>
          <w:tcPr>
            <w:tcW w:w="5726" w:type="dxa"/>
          </w:tcPr>
          <w:p w14:paraId="60994F74"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 xml:space="preserve">Identifikacijska številka za DDV: </w:t>
            </w:r>
          </w:p>
        </w:tc>
        <w:tc>
          <w:tcPr>
            <w:tcW w:w="211" w:type="dxa"/>
          </w:tcPr>
          <w:p w14:paraId="7489EC48" w14:textId="77777777" w:rsidR="00F33187" w:rsidRPr="003A5F18" w:rsidRDefault="00F33187" w:rsidP="00F33187">
            <w:pPr>
              <w:keepNext/>
              <w:keepLines/>
              <w:jc w:val="both"/>
              <w:rPr>
                <w:rFonts w:ascii="Tahoma" w:hAnsi="Tahoma" w:cs="Tahoma"/>
                <w:sz w:val="22"/>
                <w:szCs w:val="22"/>
              </w:rPr>
            </w:pPr>
          </w:p>
        </w:tc>
        <w:tc>
          <w:tcPr>
            <w:tcW w:w="745" w:type="dxa"/>
          </w:tcPr>
          <w:p w14:paraId="6A3A6982" w14:textId="77777777" w:rsidR="00F33187" w:rsidRPr="003A5F18" w:rsidRDefault="00F33187" w:rsidP="00F33187">
            <w:pPr>
              <w:keepNext/>
              <w:keepLines/>
              <w:jc w:val="both"/>
              <w:rPr>
                <w:rFonts w:ascii="Tahoma" w:hAnsi="Tahoma" w:cs="Tahoma"/>
                <w:sz w:val="22"/>
                <w:szCs w:val="22"/>
              </w:rPr>
            </w:pPr>
          </w:p>
        </w:tc>
      </w:tr>
      <w:tr w:rsidR="00F33187" w:rsidRPr="003A5F18" w14:paraId="0A34F7F0" w14:textId="77777777" w:rsidTr="00F33187">
        <w:trPr>
          <w:trHeight w:val="80"/>
        </w:trPr>
        <w:tc>
          <w:tcPr>
            <w:tcW w:w="5726" w:type="dxa"/>
            <w:vAlign w:val="center"/>
          </w:tcPr>
          <w:p w14:paraId="25BE76F2" w14:textId="77777777" w:rsidR="00F33187" w:rsidRPr="003A5F18" w:rsidRDefault="00F33187" w:rsidP="00F33187">
            <w:pPr>
              <w:keepNext/>
              <w:keepLines/>
              <w:jc w:val="both"/>
              <w:rPr>
                <w:rFonts w:ascii="Tahoma" w:hAnsi="Tahoma" w:cs="Tahoma"/>
                <w:sz w:val="22"/>
                <w:szCs w:val="22"/>
              </w:rPr>
            </w:pPr>
            <w:r w:rsidRPr="003A5F18">
              <w:rPr>
                <w:rFonts w:ascii="Tahoma" w:hAnsi="Tahoma" w:cs="Tahoma"/>
                <w:sz w:val="22"/>
                <w:szCs w:val="22"/>
              </w:rPr>
              <w:t xml:space="preserve">Matična številka:    </w:t>
            </w:r>
          </w:p>
        </w:tc>
        <w:tc>
          <w:tcPr>
            <w:tcW w:w="211" w:type="dxa"/>
          </w:tcPr>
          <w:p w14:paraId="16E5F11E" w14:textId="77777777" w:rsidR="00F33187" w:rsidRPr="003A5F18" w:rsidRDefault="00F33187" w:rsidP="00F33187">
            <w:pPr>
              <w:keepNext/>
              <w:keepLines/>
              <w:jc w:val="both"/>
              <w:rPr>
                <w:rFonts w:ascii="Tahoma" w:hAnsi="Tahoma" w:cs="Tahoma"/>
                <w:sz w:val="22"/>
                <w:szCs w:val="22"/>
              </w:rPr>
            </w:pPr>
          </w:p>
        </w:tc>
        <w:tc>
          <w:tcPr>
            <w:tcW w:w="745" w:type="dxa"/>
          </w:tcPr>
          <w:p w14:paraId="0E5FBF27" w14:textId="77777777" w:rsidR="00F33187" w:rsidRPr="003A5F18" w:rsidRDefault="00F33187" w:rsidP="00F33187">
            <w:pPr>
              <w:keepNext/>
              <w:keepLines/>
              <w:jc w:val="both"/>
              <w:rPr>
                <w:rFonts w:ascii="Tahoma" w:hAnsi="Tahoma" w:cs="Tahoma"/>
                <w:sz w:val="22"/>
                <w:szCs w:val="22"/>
              </w:rPr>
            </w:pPr>
          </w:p>
        </w:tc>
      </w:tr>
    </w:tbl>
    <w:p w14:paraId="2D187194" w14:textId="72B1D7F6" w:rsidR="00F33187" w:rsidRPr="003A5F18" w:rsidRDefault="00F33187" w:rsidP="00F33187">
      <w:pPr>
        <w:keepNext/>
        <w:keepLines/>
        <w:spacing w:after="200" w:line="276" w:lineRule="auto"/>
        <w:rPr>
          <w:rFonts w:ascii="Tahoma" w:eastAsia="Frutiger" w:hAnsi="Tahoma" w:cs="Tahoma"/>
          <w:b/>
          <w:sz w:val="22"/>
          <w:szCs w:val="22"/>
          <w:lang w:eastAsia="en-US"/>
        </w:rPr>
      </w:pPr>
    </w:p>
    <w:p w14:paraId="2BB6E23E" w14:textId="37756172" w:rsidR="00F33187" w:rsidRPr="003A5F18" w:rsidRDefault="00F33187" w:rsidP="00F33187">
      <w:pPr>
        <w:keepNext/>
        <w:keepLines/>
        <w:spacing w:after="200" w:line="276" w:lineRule="auto"/>
        <w:rPr>
          <w:rFonts w:ascii="Tahoma" w:eastAsia="Frutiger" w:hAnsi="Tahoma" w:cs="Tahoma"/>
          <w:b/>
          <w:sz w:val="22"/>
          <w:szCs w:val="22"/>
          <w:lang w:eastAsia="en-US"/>
        </w:rPr>
      </w:pPr>
    </w:p>
    <w:p w14:paraId="2D28335F" w14:textId="60489E3E" w:rsidR="00F33187" w:rsidRPr="003A5F18" w:rsidRDefault="00F33187" w:rsidP="00F33187">
      <w:pPr>
        <w:keepNext/>
        <w:keepLines/>
        <w:spacing w:after="200" w:line="276" w:lineRule="auto"/>
        <w:rPr>
          <w:rFonts w:ascii="Tahoma" w:eastAsia="Frutiger" w:hAnsi="Tahoma" w:cs="Tahoma"/>
          <w:b/>
          <w:sz w:val="22"/>
          <w:szCs w:val="22"/>
          <w:lang w:eastAsia="en-US"/>
        </w:rPr>
      </w:pPr>
    </w:p>
    <w:p w14:paraId="5CEBA14A" w14:textId="36720D55" w:rsidR="00F33187" w:rsidRPr="003A5F18" w:rsidRDefault="00F33187" w:rsidP="00F33187">
      <w:pPr>
        <w:keepNext/>
        <w:keepLines/>
        <w:spacing w:after="200" w:line="276" w:lineRule="auto"/>
        <w:rPr>
          <w:rFonts w:ascii="Tahoma" w:eastAsia="Frutiger" w:hAnsi="Tahoma" w:cs="Tahoma"/>
          <w:b/>
          <w:sz w:val="22"/>
          <w:szCs w:val="22"/>
          <w:lang w:eastAsia="en-US"/>
        </w:rPr>
      </w:pPr>
    </w:p>
    <w:p w14:paraId="50764587" w14:textId="011558B0" w:rsidR="00F33187" w:rsidRPr="003A5F18" w:rsidRDefault="00F33187" w:rsidP="00F33187">
      <w:pPr>
        <w:keepNext/>
        <w:keepLines/>
        <w:spacing w:after="200" w:line="276" w:lineRule="auto"/>
        <w:rPr>
          <w:rFonts w:ascii="Tahoma" w:eastAsia="Frutiger" w:hAnsi="Tahoma" w:cs="Tahoma"/>
          <w:b/>
          <w:sz w:val="22"/>
          <w:szCs w:val="22"/>
          <w:lang w:eastAsia="en-US"/>
        </w:rPr>
      </w:pPr>
    </w:p>
    <w:p w14:paraId="2AF816A7" w14:textId="15C88093" w:rsidR="00F33187" w:rsidRPr="003A5F18" w:rsidRDefault="00F33187" w:rsidP="00F33187">
      <w:pPr>
        <w:keepNext/>
        <w:keepLines/>
        <w:spacing w:after="200" w:line="276" w:lineRule="auto"/>
        <w:rPr>
          <w:rFonts w:ascii="Tahoma" w:eastAsia="Frutiger" w:hAnsi="Tahoma" w:cs="Tahoma"/>
          <w:b/>
          <w:sz w:val="22"/>
          <w:szCs w:val="22"/>
          <w:lang w:eastAsia="en-US"/>
        </w:rPr>
      </w:pPr>
    </w:p>
    <w:p w14:paraId="47F9460B" w14:textId="77777777" w:rsidR="00F33187" w:rsidRPr="003A5F18" w:rsidRDefault="00F33187" w:rsidP="00F33187">
      <w:pPr>
        <w:keepNext/>
        <w:keepLines/>
        <w:spacing w:after="200" w:line="276" w:lineRule="auto"/>
        <w:rPr>
          <w:rFonts w:ascii="Tahoma" w:eastAsia="Frutiger" w:hAnsi="Tahoma" w:cs="Tahoma"/>
          <w:b/>
          <w:sz w:val="22"/>
          <w:szCs w:val="22"/>
          <w:lang w:eastAsia="en-US"/>
        </w:rPr>
      </w:pPr>
    </w:p>
    <w:p w14:paraId="1DCA07DF" w14:textId="77777777" w:rsidR="00F33187" w:rsidRPr="003A5F18" w:rsidRDefault="00F33187" w:rsidP="00F33187">
      <w:pPr>
        <w:keepNext/>
        <w:keepLines/>
        <w:spacing w:after="200" w:line="276" w:lineRule="auto"/>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UVODNA UGOTOVITEV IN PREDMET POGODBE</w:t>
      </w:r>
    </w:p>
    <w:p w14:paraId="6A9CA5F7"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697D82A" w14:textId="571CFDDB"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hAnsi="Tahoma" w:cs="Tahoma"/>
          <w:sz w:val="22"/>
          <w:szCs w:val="22"/>
        </w:rPr>
        <w:t xml:space="preserve">Pogodbeni stranki ugotavljata, da je JAVNI HOLDING Ljubljana, d.o.o., Verovškova ulica 70, 1000 Ljubljana, po pooblastilu naročnika izvedel skupno javno naročilo po konkurenčnem postopku s pogajanji naročila skladno s 44. členom Zakona </w:t>
      </w:r>
      <w:r w:rsidRPr="003A5F18">
        <w:rPr>
          <w:rFonts w:ascii="Tahoma" w:eastAsia="Frutiger" w:hAnsi="Tahoma" w:cs="Tahoma"/>
          <w:sz w:val="22"/>
          <w:szCs w:val="22"/>
          <w:lang w:eastAsia="en-US"/>
        </w:rPr>
        <w:t>o javnem naročanju (Uradni list RS, št. 91/2015, 14/2018, 69/19 - skl. US, 49/20 – ZIUZEOP in 80/20 – ZIUOOPE; v nadaljevanju: ZJN-3) št. _______________, objavljenim na Portalu javnih naročil dne ___________, pod št. _________________ z namenom sklenitve pogodbe za projekt »</w:t>
      </w:r>
      <w:r w:rsidRPr="003A5F18">
        <w:rPr>
          <w:rFonts w:ascii="Tahoma" w:eastAsia="Frutiger" w:hAnsi="Tahoma" w:cs="Tahoma"/>
          <w:b/>
          <w:sz w:val="22"/>
          <w:szCs w:val="22"/>
          <w:lang w:eastAsia="en-US"/>
        </w:rPr>
        <w:t>Rekonstrukcija vodovoda, kanalizacije in ceste V Murglah v Ljubljani</w:t>
      </w:r>
      <w:r w:rsidRPr="003A5F18">
        <w:rPr>
          <w:rFonts w:ascii="Tahoma" w:eastAsia="Frutiger" w:hAnsi="Tahoma" w:cs="Tahoma"/>
          <w:sz w:val="22"/>
          <w:szCs w:val="22"/>
          <w:lang w:eastAsia="en-US"/>
        </w:rPr>
        <w:t xml:space="preserve">«, in sicer za obdobje od dneva sklenitve pogodbe do izpolnitve vseh obveznosti iz pogodbe.      </w:t>
      </w:r>
    </w:p>
    <w:p w14:paraId="5A4C7828"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42AA7983"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Predmet te pogodbe je </w:t>
      </w:r>
      <w:r w:rsidRPr="003A5F18">
        <w:rPr>
          <w:rFonts w:ascii="Tahoma" w:eastAsia="Frutiger" w:hAnsi="Tahoma" w:cs="Tahoma"/>
          <w:b/>
          <w:sz w:val="22"/>
          <w:szCs w:val="22"/>
          <w:lang w:eastAsia="en-US"/>
        </w:rPr>
        <w:t>rekonstrukcija vodovoda in kanalizacije v ulici V Murglah (severni del) v sklopu rekonstrukcije cestišča</w:t>
      </w:r>
      <w:r w:rsidRPr="003A5F18">
        <w:rPr>
          <w:rFonts w:ascii="Tahoma" w:eastAsia="Frutiger" w:hAnsi="Tahoma" w:cs="Tahoma"/>
          <w:sz w:val="22"/>
          <w:szCs w:val="22"/>
          <w:lang w:eastAsia="en-US"/>
        </w:rPr>
        <w:t xml:space="preserve"> (v nadaljevanju: dela ali tudi pogodbena dela). Pogodba se sklene na osnovi izvedenega javnega naročila št. </w:t>
      </w:r>
      <w:r w:rsidRPr="003A5F18">
        <w:rPr>
          <w:rFonts w:ascii="Tahoma" w:hAnsi="Tahoma" w:cs="Tahoma"/>
          <w:sz w:val="22"/>
          <w:szCs w:val="22"/>
        </w:rPr>
        <w:t>____________________</w:t>
      </w:r>
      <w:r w:rsidRPr="003A5F18">
        <w:rPr>
          <w:rFonts w:ascii="Tahoma" w:eastAsia="Frutiger" w:hAnsi="Tahoma" w:cs="Tahoma"/>
          <w:sz w:val="22"/>
          <w:szCs w:val="22"/>
          <w:lang w:eastAsia="en-US"/>
        </w:rPr>
        <w:t xml:space="preserve"> ter ponudbe izvajalca za izvedbo predmetnih del št. _____________ z dne _________________ ter končno ponudbo dogovorjeno na pogajanjih dne ________________ (v nadaljevanju: ponudba izvajalca), ki je sestavni del te pogodbe, in sicer vse po pravilih stroke, s skrbnostjo dobrega strokovnjaka ter v skladu s to pogodbo.</w:t>
      </w:r>
    </w:p>
    <w:p w14:paraId="21046E6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20C6120"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POGODBENA VREDNOST</w:t>
      </w:r>
    </w:p>
    <w:p w14:paraId="6FF6DE31"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6CB6E84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Pogodbeni stranki se dogovorita za vrednosti, ki izhajajo iz ponudbe izvajalca. Za pogodbena dela naročnik ne daje avansa.</w:t>
      </w:r>
    </w:p>
    <w:p w14:paraId="3FF9A39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706A44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Pogodbena vrednost po ponudbi izvajalca na dan sklenitve te pogodbe znaša:</w:t>
      </w:r>
    </w:p>
    <w:p w14:paraId="04DA689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tbl>
      <w:tblPr>
        <w:tblStyle w:val="Tabelamrea1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F33187" w:rsidRPr="003A5F18" w14:paraId="1C1D13D4" w14:textId="77777777" w:rsidTr="00F33187">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tcPr>
          <w:p w14:paraId="49EAD599" w14:textId="77777777" w:rsidR="00F33187" w:rsidRPr="003A5F18" w:rsidRDefault="00F33187" w:rsidP="00F33187">
            <w:pPr>
              <w:keepNext/>
              <w:keepLines/>
              <w:spacing w:before="180" w:after="200" w:line="276" w:lineRule="auto"/>
              <w:rPr>
                <w:rFonts w:ascii="Tahoma" w:eastAsia="Frutiger" w:hAnsi="Tahoma" w:cs="Tahoma"/>
              </w:rPr>
            </w:pPr>
            <w:r w:rsidRPr="003A5F18">
              <w:rPr>
                <w:rFonts w:ascii="Tahoma" w:eastAsia="Frutiger" w:hAnsi="Tahoma" w:cs="Tahoma"/>
              </w:rPr>
              <w:t>OBNOVA VODOVODA</w:t>
            </w:r>
          </w:p>
        </w:tc>
        <w:tc>
          <w:tcPr>
            <w:tcW w:w="2135" w:type="dxa"/>
            <w:tcBorders>
              <w:top w:val="single" w:sz="4" w:space="0" w:color="auto"/>
              <w:left w:val="single" w:sz="4" w:space="0" w:color="auto"/>
              <w:bottom w:val="single" w:sz="4" w:space="0" w:color="auto"/>
              <w:right w:val="single" w:sz="4" w:space="0" w:color="auto"/>
            </w:tcBorders>
            <w:vAlign w:val="bottom"/>
          </w:tcPr>
          <w:p w14:paraId="511134A2" w14:textId="77777777" w:rsidR="00F33187" w:rsidRPr="003A5F18" w:rsidRDefault="00F33187" w:rsidP="00F33187">
            <w:pPr>
              <w:keepNext/>
              <w:keepLines/>
              <w:spacing w:before="180" w:after="200" w:line="276" w:lineRule="auto"/>
              <w:jc w:val="right"/>
              <w:rPr>
                <w:rFonts w:ascii="Tahoma" w:eastAsia="Frutiger" w:hAnsi="Tahoma" w:cs="Tahoma"/>
              </w:rPr>
            </w:pPr>
            <w:r w:rsidRPr="003A5F18">
              <w:rPr>
                <w:rFonts w:ascii="Tahoma" w:eastAsia="Frutiger" w:hAnsi="Tahoma" w:cs="Tahoma"/>
              </w:rPr>
              <w:t>EUR</w:t>
            </w:r>
          </w:p>
        </w:tc>
      </w:tr>
      <w:tr w:rsidR="00F33187" w:rsidRPr="003A5F18" w14:paraId="5282E404" w14:textId="77777777" w:rsidTr="00F33187">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tcPr>
          <w:p w14:paraId="228E71DA" w14:textId="77777777" w:rsidR="00F33187" w:rsidRPr="003A5F18" w:rsidRDefault="00F33187" w:rsidP="00F33187">
            <w:pPr>
              <w:keepNext/>
              <w:keepLines/>
              <w:spacing w:before="180" w:after="200" w:line="276" w:lineRule="auto"/>
              <w:rPr>
                <w:rFonts w:ascii="Tahoma" w:eastAsia="Frutiger" w:hAnsi="Tahoma" w:cs="Tahoma"/>
              </w:rPr>
            </w:pPr>
            <w:r w:rsidRPr="003A5F18">
              <w:rPr>
                <w:rFonts w:ascii="Tahoma" w:eastAsia="Frutiger" w:hAnsi="Tahoma" w:cs="Tahoma"/>
              </w:rPr>
              <w:t>OBNOVA 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tcPr>
          <w:p w14:paraId="4DB276C3" w14:textId="77777777" w:rsidR="00F33187" w:rsidRPr="003A5F18" w:rsidRDefault="00F33187" w:rsidP="00F33187">
            <w:pPr>
              <w:keepNext/>
              <w:keepLines/>
              <w:spacing w:before="180" w:after="200" w:line="276" w:lineRule="auto"/>
              <w:jc w:val="right"/>
              <w:rPr>
                <w:rFonts w:ascii="Tahoma" w:eastAsia="Frutiger" w:hAnsi="Tahoma" w:cs="Tahoma"/>
              </w:rPr>
            </w:pPr>
            <w:r w:rsidRPr="003A5F18">
              <w:rPr>
                <w:rFonts w:ascii="Tahoma" w:eastAsia="Frutiger" w:hAnsi="Tahoma" w:cs="Tahoma"/>
              </w:rPr>
              <w:t>EUR</w:t>
            </w:r>
          </w:p>
        </w:tc>
      </w:tr>
      <w:tr w:rsidR="00F33187" w:rsidRPr="003A5F18" w14:paraId="18CCECBC" w14:textId="77777777" w:rsidTr="00F33187">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tcPr>
          <w:p w14:paraId="02724ABE" w14:textId="77777777" w:rsidR="00F33187" w:rsidRPr="003A5F18" w:rsidRDefault="00F33187" w:rsidP="00F33187">
            <w:pPr>
              <w:keepNext/>
              <w:keepLines/>
              <w:spacing w:before="180" w:after="200" w:line="276" w:lineRule="auto"/>
              <w:rPr>
                <w:rFonts w:ascii="Tahoma" w:eastAsia="Frutiger" w:hAnsi="Tahoma" w:cs="Tahoma"/>
              </w:rPr>
            </w:pPr>
            <w:r w:rsidRPr="003A5F18">
              <w:rPr>
                <w:rFonts w:ascii="Tahoma" w:eastAsia="Frutiger" w:hAnsi="Tahoma" w:cs="Tahoma"/>
              </w:rPr>
              <w:t>OBNOVA KANALIZACIJE</w:t>
            </w:r>
          </w:p>
        </w:tc>
        <w:tc>
          <w:tcPr>
            <w:tcW w:w="2135" w:type="dxa"/>
            <w:tcBorders>
              <w:top w:val="single" w:sz="4" w:space="0" w:color="auto"/>
              <w:left w:val="single" w:sz="6" w:space="0" w:color="auto"/>
              <w:bottom w:val="double" w:sz="4" w:space="0" w:color="auto"/>
              <w:right w:val="single" w:sz="4" w:space="0" w:color="auto"/>
            </w:tcBorders>
            <w:vAlign w:val="bottom"/>
          </w:tcPr>
          <w:p w14:paraId="75AA13F7" w14:textId="77777777" w:rsidR="00F33187" w:rsidRPr="003A5F18" w:rsidRDefault="00F33187" w:rsidP="00F33187">
            <w:pPr>
              <w:keepNext/>
              <w:keepLines/>
              <w:spacing w:before="180" w:after="200" w:line="276" w:lineRule="auto"/>
              <w:jc w:val="right"/>
              <w:rPr>
                <w:rFonts w:ascii="Tahoma" w:eastAsia="Frutiger" w:hAnsi="Tahoma" w:cs="Tahoma"/>
              </w:rPr>
            </w:pPr>
            <w:r w:rsidRPr="003A5F18">
              <w:rPr>
                <w:rFonts w:ascii="Tahoma" w:eastAsia="Frutiger" w:hAnsi="Tahoma" w:cs="Tahoma"/>
              </w:rPr>
              <w:t>EUR</w:t>
            </w:r>
          </w:p>
        </w:tc>
      </w:tr>
      <w:tr w:rsidR="00F33187" w:rsidRPr="003A5F18" w14:paraId="4E4E0B91" w14:textId="77777777" w:rsidTr="00F33187">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tcPr>
          <w:p w14:paraId="08A2B866" w14:textId="77777777" w:rsidR="00F33187" w:rsidRPr="003A5F18" w:rsidRDefault="00F33187" w:rsidP="00F33187">
            <w:pPr>
              <w:keepNext/>
              <w:keepLines/>
              <w:spacing w:before="180" w:after="200" w:line="276" w:lineRule="auto"/>
              <w:rPr>
                <w:rFonts w:ascii="Tahoma" w:eastAsia="Frutiger" w:hAnsi="Tahoma" w:cs="Tahoma"/>
                <w:b/>
              </w:rPr>
            </w:pPr>
            <w:r w:rsidRPr="003A5F18">
              <w:rPr>
                <w:rFonts w:ascii="Tahoma" w:eastAsia="Frutiger" w:hAnsi="Tahoma" w:cs="Tahoma"/>
                <w:b/>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tcPr>
          <w:p w14:paraId="6588DB32" w14:textId="77777777" w:rsidR="00F33187" w:rsidRPr="003A5F18" w:rsidRDefault="00F33187" w:rsidP="00F33187">
            <w:pPr>
              <w:keepNext/>
              <w:keepLines/>
              <w:spacing w:before="180" w:after="200" w:line="276" w:lineRule="auto"/>
              <w:jc w:val="right"/>
              <w:rPr>
                <w:rFonts w:ascii="Tahoma" w:eastAsia="Frutiger" w:hAnsi="Tahoma" w:cs="Tahoma"/>
                <w:b/>
              </w:rPr>
            </w:pPr>
            <w:r w:rsidRPr="003A5F18">
              <w:rPr>
                <w:rFonts w:ascii="Tahoma" w:eastAsia="Frutiger" w:hAnsi="Tahoma" w:cs="Tahoma"/>
                <w:b/>
              </w:rPr>
              <w:t>EUR</w:t>
            </w:r>
          </w:p>
        </w:tc>
      </w:tr>
      <w:tr w:rsidR="00F33187" w:rsidRPr="003A5F18" w14:paraId="75776991" w14:textId="77777777" w:rsidTr="00F3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2"/>
        </w:trPr>
        <w:tc>
          <w:tcPr>
            <w:tcW w:w="6533" w:type="dxa"/>
            <w:tcBorders>
              <w:top w:val="single" w:sz="4" w:space="0" w:color="auto"/>
            </w:tcBorders>
          </w:tcPr>
          <w:p w14:paraId="231EA3ED" w14:textId="77777777" w:rsidR="00F33187" w:rsidRPr="003A5F18" w:rsidRDefault="00F33187" w:rsidP="00F33187">
            <w:pPr>
              <w:keepNext/>
              <w:keepLines/>
              <w:spacing w:before="180" w:after="200" w:line="276" w:lineRule="auto"/>
              <w:rPr>
                <w:rFonts w:ascii="Tahoma" w:eastAsia="Frutiger" w:hAnsi="Tahoma" w:cs="Tahoma"/>
              </w:rPr>
            </w:pPr>
            <w:r w:rsidRPr="003A5F18">
              <w:rPr>
                <w:rFonts w:ascii="Tahoma" w:eastAsia="Frutiger" w:hAnsi="Tahoma" w:cs="Tahoma"/>
              </w:rPr>
              <w:t>INFORMATIVNI DDV 22%</w:t>
            </w:r>
          </w:p>
        </w:tc>
        <w:tc>
          <w:tcPr>
            <w:tcW w:w="2135" w:type="dxa"/>
            <w:tcBorders>
              <w:top w:val="single" w:sz="4" w:space="0" w:color="auto"/>
            </w:tcBorders>
            <w:vAlign w:val="center"/>
          </w:tcPr>
          <w:p w14:paraId="6983844D" w14:textId="77777777" w:rsidR="00F33187" w:rsidRPr="003A5F18" w:rsidRDefault="00F33187" w:rsidP="00F33187">
            <w:pPr>
              <w:keepNext/>
              <w:keepLines/>
              <w:spacing w:before="180" w:after="200" w:line="276" w:lineRule="auto"/>
              <w:jc w:val="right"/>
              <w:rPr>
                <w:rFonts w:ascii="Tahoma" w:eastAsia="Frutiger" w:hAnsi="Tahoma" w:cs="Tahoma"/>
              </w:rPr>
            </w:pPr>
            <w:r w:rsidRPr="003A5F18">
              <w:rPr>
                <w:rFonts w:ascii="Tahoma" w:eastAsia="Frutiger" w:hAnsi="Tahoma" w:cs="Tahoma"/>
              </w:rPr>
              <w:t xml:space="preserve"> EUR</w:t>
            </w:r>
          </w:p>
        </w:tc>
      </w:tr>
      <w:tr w:rsidR="00F33187" w:rsidRPr="003A5F18" w14:paraId="0C359298" w14:textId="77777777" w:rsidTr="00F3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6533" w:type="dxa"/>
          </w:tcPr>
          <w:p w14:paraId="0119D997" w14:textId="77777777" w:rsidR="00F33187" w:rsidRPr="003A5F18" w:rsidRDefault="00F33187" w:rsidP="00F33187">
            <w:pPr>
              <w:keepNext/>
              <w:keepLines/>
              <w:spacing w:before="180" w:after="200" w:line="276" w:lineRule="auto"/>
              <w:rPr>
                <w:rFonts w:ascii="Tahoma" w:eastAsia="Frutiger" w:hAnsi="Tahoma" w:cs="Tahoma"/>
              </w:rPr>
            </w:pPr>
            <w:r w:rsidRPr="003A5F18">
              <w:rPr>
                <w:rFonts w:ascii="Tahoma" w:eastAsia="Frutiger" w:hAnsi="Tahoma" w:cs="Tahoma"/>
              </w:rPr>
              <w:t>SKUPAJ POGODBENA VREDNOST (Z INFORMATIVNIM DDV)</w:t>
            </w:r>
          </w:p>
        </w:tc>
        <w:tc>
          <w:tcPr>
            <w:tcW w:w="2135" w:type="dxa"/>
            <w:vAlign w:val="center"/>
          </w:tcPr>
          <w:p w14:paraId="57BD1759" w14:textId="77777777" w:rsidR="00F33187" w:rsidRPr="003A5F18" w:rsidRDefault="00F33187" w:rsidP="00F33187">
            <w:pPr>
              <w:keepNext/>
              <w:keepLines/>
              <w:spacing w:before="180" w:after="200" w:line="276" w:lineRule="auto"/>
              <w:jc w:val="right"/>
              <w:rPr>
                <w:rFonts w:ascii="Tahoma" w:eastAsia="Frutiger" w:hAnsi="Tahoma" w:cs="Tahoma"/>
              </w:rPr>
            </w:pPr>
            <w:r w:rsidRPr="003A5F18">
              <w:rPr>
                <w:rFonts w:ascii="Tahoma" w:eastAsia="Frutiger" w:hAnsi="Tahoma" w:cs="Tahoma"/>
              </w:rPr>
              <w:t>EUR</w:t>
            </w:r>
          </w:p>
        </w:tc>
      </w:tr>
    </w:tbl>
    <w:p w14:paraId="7E45875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C650DC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DDV se obračuna skladno z vsakokratno veljavno zakonodajo. </w:t>
      </w:r>
    </w:p>
    <w:p w14:paraId="5BCFA0E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75BBA0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lastRenderedPageBreak/>
        <w:t>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stroške, ki jih določajo splošni pogoji naročnika.</w:t>
      </w:r>
    </w:p>
    <w:p w14:paraId="24FD1DD3"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D6DFBB9"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soglaša z dinamiko izvedbe del, glede na potrjen investicijski načrt, za tekoče koledarsko leto oz. za vsako koledarsko leto posebej.</w:t>
      </w:r>
    </w:p>
    <w:p w14:paraId="202DBF02" w14:textId="2A675B94" w:rsidR="00F33187" w:rsidRPr="003A5F18" w:rsidRDefault="00F33187" w:rsidP="00F33187">
      <w:pPr>
        <w:keepNext/>
        <w:keepLines/>
        <w:spacing w:line="276" w:lineRule="auto"/>
        <w:jc w:val="both"/>
        <w:rPr>
          <w:rFonts w:ascii="Tahoma" w:eastAsia="Frutiger" w:hAnsi="Tahoma" w:cs="Tahoma"/>
          <w:sz w:val="22"/>
          <w:szCs w:val="22"/>
          <w:lang w:eastAsia="en-US"/>
        </w:rPr>
      </w:pPr>
    </w:p>
    <w:p w14:paraId="16058167"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SESTAVNI DEL POGODBE</w:t>
      </w:r>
    </w:p>
    <w:p w14:paraId="6C41FF71"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3AF186A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Sestavni del pogodbe so:  </w:t>
      </w:r>
    </w:p>
    <w:p w14:paraId="5EC70D54" w14:textId="77777777" w:rsidR="00F33187" w:rsidRPr="003A5F18" w:rsidRDefault="00F33187" w:rsidP="00F33187">
      <w:pPr>
        <w:keepNext/>
        <w:keepLines/>
        <w:numPr>
          <w:ilvl w:val="0"/>
          <w:numId w:val="32"/>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razpisna dokumentacija št. </w:t>
      </w:r>
      <w:r w:rsidRPr="003A5F18">
        <w:rPr>
          <w:rFonts w:ascii="Tahoma" w:hAnsi="Tahoma" w:cs="Tahoma"/>
          <w:sz w:val="22"/>
          <w:szCs w:val="22"/>
        </w:rPr>
        <w:t xml:space="preserve">__________________ </w:t>
      </w:r>
      <w:r w:rsidRPr="003A5F18">
        <w:rPr>
          <w:rFonts w:ascii="Tahoma" w:eastAsia="Frutiger" w:hAnsi="Tahoma" w:cs="Tahoma"/>
          <w:sz w:val="22"/>
          <w:szCs w:val="22"/>
          <w:lang w:eastAsia="en-US"/>
        </w:rPr>
        <w:t>z dne _____________,</w:t>
      </w:r>
    </w:p>
    <w:p w14:paraId="155741DC" w14:textId="77777777" w:rsidR="00F33187" w:rsidRPr="003A5F18" w:rsidRDefault="00F33187" w:rsidP="00F33187">
      <w:pPr>
        <w:keepNext/>
        <w:keepLines/>
        <w:numPr>
          <w:ilvl w:val="0"/>
          <w:numId w:val="32"/>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ponudbeni predračun izvajalca št. _____________ z dne _____________ ter končno ponudbo dogovorjeno na pogajanjih dne __________,</w:t>
      </w:r>
    </w:p>
    <w:p w14:paraId="4F864F71" w14:textId="77777777" w:rsidR="00F33187" w:rsidRPr="003A5F18" w:rsidRDefault="00F33187" w:rsidP="00F33187">
      <w:pPr>
        <w:keepNext/>
        <w:keepLines/>
        <w:numPr>
          <w:ilvl w:val="0"/>
          <w:numId w:val="32"/>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potrjena projektna dokumentacija za izvedbo, </w:t>
      </w:r>
    </w:p>
    <w:p w14:paraId="6EA27691" w14:textId="77777777" w:rsidR="00F33187" w:rsidRPr="003A5F18" w:rsidRDefault="00F33187" w:rsidP="00F33187">
      <w:pPr>
        <w:keepNext/>
        <w:keepLines/>
        <w:numPr>
          <w:ilvl w:val="0"/>
          <w:numId w:val="32"/>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potrjen terminski plan,</w:t>
      </w:r>
    </w:p>
    <w:p w14:paraId="69AB94AE" w14:textId="77777777" w:rsidR="00F33187" w:rsidRPr="003A5F18" w:rsidRDefault="00F33187" w:rsidP="00F33187">
      <w:pPr>
        <w:keepNext/>
        <w:keepLines/>
        <w:numPr>
          <w:ilvl w:val="0"/>
          <w:numId w:val="32"/>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potrjena organizacijska shema gradbišča,</w:t>
      </w:r>
    </w:p>
    <w:p w14:paraId="7673C8B9" w14:textId="77777777" w:rsidR="00F33187" w:rsidRPr="003A5F18" w:rsidRDefault="00F33187" w:rsidP="00F33187">
      <w:pPr>
        <w:keepNext/>
        <w:keepLines/>
        <w:numPr>
          <w:ilvl w:val="0"/>
          <w:numId w:val="32"/>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vsi drugi pisni sporazumi in zapisniške ugotovitve, ki so jih podpisali pooblaščeni predstavniki pogodbenih strank.</w:t>
      </w:r>
    </w:p>
    <w:p w14:paraId="52E8688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38FEDEA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Stranki pogodbe sta sporazumni, da je dokumentacija iz prejšnjega odstavka tega člena sestavni del pogodbe.</w:t>
      </w:r>
    </w:p>
    <w:p w14:paraId="24B198A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C3AC1B2"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0525A0E2"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p>
    <w:p w14:paraId="0F99C211"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DODATNA DELA</w:t>
      </w:r>
    </w:p>
    <w:p w14:paraId="18B6AFFD"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338A3E0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se obveže izvršiti eventualna dodatna dela in popravila, ki niso zajeta v ponudbi, so se pa pokazala kot nujno potrebna ali pa so dodatno naročena s strani naročnika. Vsa nujno potrebna dela ali dodatno naročena dela s strani naročnika se evidentirajo in potrdijo s strani nadzorne osebe oziroma pooblaščenega predstavnika naročnika z vpisom v gradbeni dnevnik.</w:t>
      </w:r>
    </w:p>
    <w:p w14:paraId="597A4019"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1F9E9B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Za izvedbo dodatnih del se pred izčrpanjem sredstev po tej pogodbi sklene odgovarjajoči aneks k tej pogodbi za dela, ki se obračunajo po cenah, ki so določene v ponudbi izvajalca, če pa teh cen ni, bosta izvajalec in naročnik ceno za taka dela določila pred pričetkom teh del na osnovi </w:t>
      </w:r>
      <w:proofErr w:type="spellStart"/>
      <w:r w:rsidRPr="003A5F18">
        <w:rPr>
          <w:rFonts w:ascii="Tahoma" w:eastAsia="Frutiger" w:hAnsi="Tahoma" w:cs="Tahoma"/>
          <w:sz w:val="22"/>
          <w:szCs w:val="22"/>
          <w:lang w:eastAsia="en-US"/>
        </w:rPr>
        <w:t>kalkulativnih</w:t>
      </w:r>
      <w:proofErr w:type="spellEnd"/>
      <w:r w:rsidRPr="003A5F18">
        <w:rPr>
          <w:rFonts w:ascii="Tahoma" w:eastAsia="Frutiger" w:hAnsi="Tahoma" w:cs="Tahoma"/>
          <w:sz w:val="22"/>
          <w:szCs w:val="22"/>
          <w:lang w:eastAsia="en-US"/>
        </w:rPr>
        <w:t xml:space="preserve"> elementov izvajalca, ki jih vsebuje ponudba izvajalca.</w:t>
      </w:r>
    </w:p>
    <w:p w14:paraId="2B878A7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9D6C1A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ED105A2" w14:textId="77777777" w:rsidR="00F33187" w:rsidRPr="003A5F18" w:rsidRDefault="00F33187" w:rsidP="00F33187">
      <w:pPr>
        <w:keepNext/>
        <w:keepLines/>
        <w:jc w:val="both"/>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NAČIN OBRAČUNAVANJA</w:t>
      </w:r>
    </w:p>
    <w:p w14:paraId="03D1CE07"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22D9A289" w14:textId="77777777" w:rsidR="00F33187" w:rsidRPr="003A5F18" w:rsidRDefault="00F33187" w:rsidP="00F33187">
      <w:pPr>
        <w:keepNext/>
        <w:keepLines/>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soglaša :</w:t>
      </w:r>
    </w:p>
    <w:p w14:paraId="123D19E5" w14:textId="77777777" w:rsidR="00F33187" w:rsidRPr="003A5F18" w:rsidRDefault="00F33187" w:rsidP="00F33187">
      <w:pPr>
        <w:keepNext/>
        <w:keepLines/>
        <w:numPr>
          <w:ilvl w:val="0"/>
          <w:numId w:val="33"/>
        </w:numPr>
        <w:spacing w:after="200" w:line="276" w:lineRule="auto"/>
        <w:ind w:left="567" w:hanging="425"/>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da se dela, mesečno evidentirana v knjigi obračunskih izmer, izplačujejo največ do 95% (petindevetdeset odstotkov) vrednosti mesečne situacije,</w:t>
      </w:r>
    </w:p>
    <w:p w14:paraId="4D171B8A" w14:textId="77777777" w:rsidR="00F33187" w:rsidRPr="003A5F18" w:rsidRDefault="00F33187" w:rsidP="00F33187">
      <w:pPr>
        <w:keepNext/>
        <w:keepLines/>
        <w:numPr>
          <w:ilvl w:val="0"/>
          <w:numId w:val="33"/>
        </w:numPr>
        <w:spacing w:after="200" w:line="276" w:lineRule="auto"/>
        <w:ind w:left="567" w:hanging="425"/>
        <w:jc w:val="both"/>
        <w:rPr>
          <w:rFonts w:ascii="Tahoma" w:eastAsia="Frutiger" w:hAnsi="Tahoma" w:cs="Tahoma"/>
          <w:sz w:val="22"/>
          <w:szCs w:val="22"/>
          <w:lang w:eastAsia="en-US"/>
        </w:rPr>
      </w:pPr>
      <w:r w:rsidRPr="003A5F18">
        <w:rPr>
          <w:rFonts w:ascii="Tahoma" w:eastAsia="Frutiger" w:hAnsi="Tahoma" w:cs="Tahoma"/>
          <w:sz w:val="22"/>
          <w:szCs w:val="22"/>
          <w:lang w:eastAsia="en-US"/>
        </w:rPr>
        <w:t>da se 5% (pet odstotkov) preostale vrednosti izplača po uspešno opravljenem prevzemnem pregledu in odpravi morebitno ugotovljenih napak na prevzemnem pregledu, po končnem obračunu in prejetju finančnega zavarovanja za garancijsko dobo, v skladu s 27. členom pogodbe.</w:t>
      </w:r>
    </w:p>
    <w:p w14:paraId="0A886390" w14:textId="77777777" w:rsidR="00F33187" w:rsidRPr="003A5F18" w:rsidRDefault="00F33187" w:rsidP="00F33187">
      <w:pPr>
        <w:keepNext/>
        <w:keepLines/>
        <w:ind w:left="567" w:hanging="425"/>
        <w:jc w:val="both"/>
        <w:rPr>
          <w:rFonts w:ascii="Tahoma" w:eastAsia="Frutiger" w:hAnsi="Tahoma" w:cs="Tahoma"/>
          <w:sz w:val="22"/>
          <w:szCs w:val="22"/>
          <w:lang w:eastAsia="en-US"/>
        </w:rPr>
      </w:pPr>
    </w:p>
    <w:p w14:paraId="2D604A67"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62132902"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Rok plačila je trideset (30) koledarskih dni od dneva prejema pravilne situacije za opravljena dela. Pogodbeno delo se šteje za opravljeno s pretekom zadnjega dne preteklega meseca, zajetega v situaciji.</w:t>
      </w:r>
    </w:p>
    <w:p w14:paraId="1419188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Pogodbena dela se obračunavajo v tekočem mesecu za pretekli mesec na podlagi dejansko izvršenih količin iz knjige obračunskih izmer. Obračun del se izvede na podlagi začasnih situacij in končne situacije. </w:t>
      </w:r>
    </w:p>
    <w:p w14:paraId="21CED4FA"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6CD3DCF" w14:textId="02B69975"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Izvajalec dostavi naročniku začasne/mesečne situacije ločeno za vsak komunalni vod do petega (5.) koledarskega dne v tekočem mesecu za pretekli mesec, končno situacijo pa v osmih (8.) koledarskih dneh po opravljenem </w:t>
      </w:r>
      <w:r w:rsidR="00BD1E4A">
        <w:rPr>
          <w:rFonts w:ascii="Tahoma" w:eastAsia="Frutiger" w:hAnsi="Tahoma" w:cs="Tahoma"/>
          <w:sz w:val="22"/>
          <w:szCs w:val="22"/>
          <w:lang w:eastAsia="en-US"/>
        </w:rPr>
        <w:t>primopredajnem</w:t>
      </w:r>
      <w:r w:rsidR="00BD1E4A" w:rsidRPr="003A5F18">
        <w:rPr>
          <w:rFonts w:ascii="Tahoma" w:eastAsia="Frutiger" w:hAnsi="Tahoma" w:cs="Tahoma"/>
          <w:sz w:val="22"/>
          <w:szCs w:val="22"/>
          <w:lang w:eastAsia="en-US"/>
        </w:rPr>
        <w:t xml:space="preserve"> </w:t>
      </w:r>
      <w:r w:rsidRPr="003A5F18">
        <w:rPr>
          <w:rFonts w:ascii="Tahoma" w:eastAsia="Frutiger" w:hAnsi="Tahoma" w:cs="Tahoma"/>
          <w:sz w:val="22"/>
          <w:szCs w:val="22"/>
          <w:lang w:eastAsia="en-US"/>
        </w:rPr>
        <w:t>pregledu in odpravi morebitnih pomanjkljivosti.</w:t>
      </w:r>
    </w:p>
    <w:p w14:paraId="5AC8F082"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p>
    <w:p w14:paraId="69BFA1E9"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člen </w:t>
      </w:r>
    </w:p>
    <w:p w14:paraId="77B35D0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Naročnik je dolžan plačati začasne/mesečne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14:paraId="3705D42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75A7BB2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3EC36D62"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A4814A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Izvod vsake situacije mora izvajalec dostaviti pooblaščenemu predstavniku naročnika tudi v zapisu podatkovne baze (oblika Microsoft Excel).</w:t>
      </w:r>
    </w:p>
    <w:p w14:paraId="6A4D328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2E97E8B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Situacije potrjuje naročnikov pooblaščeni predstavnik po pogodbi in sicer na osnovi potrjenih del iz knjige obračunskih izmer, ki jo vodi izvajalec.</w:t>
      </w:r>
    </w:p>
    <w:p w14:paraId="14C78A8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619180E"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NAČIN PLAČILA</w:t>
      </w:r>
    </w:p>
    <w:p w14:paraId="4BBCBCD5"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22A518DD"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 xml:space="preserve">Naročnik se obvezuje, da bo prejete račune plačal na transakcijski račun izvajalca/podizvajalca, ki je uradno evidentiran pri AJPES in bo naveden na računu. </w:t>
      </w:r>
    </w:p>
    <w:p w14:paraId="32B795D3"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47FB9AB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zamude plačila je izvajalec upravičen zaračunati naročniku zakonite zamudne obresti.</w:t>
      </w:r>
    </w:p>
    <w:p w14:paraId="1A6A466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7A1AB50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b/>
          <w:sz w:val="22"/>
          <w:szCs w:val="22"/>
          <w:lang w:eastAsia="en-US"/>
        </w:rPr>
        <w:t>PODIZVAJALCI</w:t>
      </w:r>
    </w:p>
    <w:p w14:paraId="6DA0AE4E" w14:textId="77777777" w:rsidR="00F33187" w:rsidRPr="003A5F18" w:rsidRDefault="00F33187" w:rsidP="00F33187">
      <w:pPr>
        <w:keepNext/>
        <w:keepLines/>
        <w:numPr>
          <w:ilvl w:val="0"/>
          <w:numId w:val="31"/>
        </w:numPr>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 člen</w:t>
      </w:r>
    </w:p>
    <w:p w14:paraId="484BC678" w14:textId="77777777" w:rsidR="00F33187" w:rsidRPr="003A5F18" w:rsidRDefault="00F33187" w:rsidP="00F33187">
      <w:pPr>
        <w:keepNext/>
        <w:keepLines/>
        <w:spacing w:after="200" w:line="276" w:lineRule="auto"/>
        <w:jc w:val="center"/>
        <w:rPr>
          <w:rFonts w:ascii="Tahoma" w:eastAsia="Frutiger" w:hAnsi="Tahoma" w:cs="Tahoma"/>
          <w:b/>
          <w:color w:val="000000"/>
          <w:sz w:val="22"/>
          <w:szCs w:val="22"/>
          <w:lang w:eastAsia="en-US"/>
        </w:rPr>
      </w:pPr>
      <w:r w:rsidRPr="003A5F18">
        <w:rPr>
          <w:rFonts w:ascii="Tahoma" w:eastAsia="Frutiger" w:hAnsi="Tahoma" w:cs="Tahoma"/>
          <w:b/>
          <w:color w:val="000000"/>
          <w:sz w:val="22"/>
          <w:szCs w:val="22"/>
          <w:lang w:eastAsia="en-US"/>
        </w:rPr>
        <w:t>/se upošteva v primeru, da izvajalec nastopa s podizvajalcem/</w:t>
      </w:r>
    </w:p>
    <w:p w14:paraId="1E09C53C"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F33187" w:rsidRPr="003A5F18" w14:paraId="24B149B6" w14:textId="77777777" w:rsidTr="00F33187">
        <w:trPr>
          <w:trHeight w:val="269"/>
          <w:jc w:val="center"/>
        </w:trPr>
        <w:tc>
          <w:tcPr>
            <w:tcW w:w="3527" w:type="dxa"/>
            <w:tcMar>
              <w:top w:w="0" w:type="dxa"/>
              <w:left w:w="108" w:type="dxa"/>
              <w:bottom w:w="0" w:type="dxa"/>
              <w:right w:w="108" w:type="dxa"/>
            </w:tcMar>
            <w:vAlign w:val="center"/>
            <w:hideMark/>
          </w:tcPr>
          <w:p w14:paraId="77E047E4"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Naziv podizvajalca</w:t>
            </w:r>
          </w:p>
        </w:tc>
        <w:tc>
          <w:tcPr>
            <w:tcW w:w="5633" w:type="dxa"/>
            <w:tcMar>
              <w:top w:w="0" w:type="dxa"/>
              <w:left w:w="108" w:type="dxa"/>
              <w:bottom w:w="0" w:type="dxa"/>
              <w:right w:w="108" w:type="dxa"/>
            </w:tcMar>
            <w:vAlign w:val="center"/>
          </w:tcPr>
          <w:p w14:paraId="7232DF66"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01C10BE4" w14:textId="77777777" w:rsidTr="00F33187">
        <w:trPr>
          <w:trHeight w:val="273"/>
          <w:jc w:val="center"/>
        </w:trPr>
        <w:tc>
          <w:tcPr>
            <w:tcW w:w="3527" w:type="dxa"/>
            <w:tcMar>
              <w:top w:w="0" w:type="dxa"/>
              <w:left w:w="108" w:type="dxa"/>
              <w:bottom w:w="0" w:type="dxa"/>
              <w:right w:w="108" w:type="dxa"/>
            </w:tcMar>
            <w:vAlign w:val="center"/>
            <w:hideMark/>
          </w:tcPr>
          <w:p w14:paraId="4065961F"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Polni naslov</w:t>
            </w:r>
          </w:p>
        </w:tc>
        <w:tc>
          <w:tcPr>
            <w:tcW w:w="5633" w:type="dxa"/>
            <w:tcMar>
              <w:top w:w="0" w:type="dxa"/>
              <w:left w:w="108" w:type="dxa"/>
              <w:bottom w:w="0" w:type="dxa"/>
              <w:right w:w="108" w:type="dxa"/>
            </w:tcMar>
            <w:vAlign w:val="center"/>
          </w:tcPr>
          <w:p w14:paraId="143CF649"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7507EF59" w14:textId="77777777" w:rsidTr="00F33187">
        <w:trPr>
          <w:trHeight w:val="278"/>
          <w:jc w:val="center"/>
        </w:trPr>
        <w:tc>
          <w:tcPr>
            <w:tcW w:w="3527" w:type="dxa"/>
            <w:tcMar>
              <w:top w:w="0" w:type="dxa"/>
              <w:left w:w="108" w:type="dxa"/>
              <w:bottom w:w="0" w:type="dxa"/>
              <w:right w:w="108" w:type="dxa"/>
            </w:tcMar>
            <w:vAlign w:val="center"/>
            <w:hideMark/>
          </w:tcPr>
          <w:p w14:paraId="65F1D43C"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Podizvajalec zahteva neposredno plačilo </w:t>
            </w:r>
          </w:p>
        </w:tc>
        <w:tc>
          <w:tcPr>
            <w:tcW w:w="5633" w:type="dxa"/>
            <w:tcMar>
              <w:top w:w="0" w:type="dxa"/>
              <w:left w:w="108" w:type="dxa"/>
              <w:bottom w:w="0" w:type="dxa"/>
              <w:right w:w="108" w:type="dxa"/>
            </w:tcMar>
            <w:vAlign w:val="center"/>
            <w:hideMark/>
          </w:tcPr>
          <w:p w14:paraId="0967FAAA" w14:textId="77777777" w:rsidR="00F33187" w:rsidRPr="003A5F18" w:rsidRDefault="00F33187" w:rsidP="00F33187">
            <w:pPr>
              <w:keepNext/>
              <w:keepLines/>
              <w:spacing w:after="200" w:line="276" w:lineRule="auto"/>
              <w:jc w:val="center"/>
              <w:rPr>
                <w:rFonts w:ascii="Tahoma" w:eastAsia="Frutiger" w:hAnsi="Tahoma" w:cs="Tahoma"/>
                <w:sz w:val="22"/>
                <w:szCs w:val="22"/>
                <w:lang w:eastAsia="en-US"/>
              </w:rPr>
            </w:pPr>
            <w:r w:rsidRPr="003A5F18">
              <w:rPr>
                <w:rFonts w:ascii="Tahoma" w:eastAsia="Frutiger" w:hAnsi="Tahoma" w:cs="Tahoma"/>
                <w:sz w:val="22"/>
                <w:szCs w:val="22"/>
                <w:lang w:eastAsia="en-US"/>
              </w:rPr>
              <w:t>DA / NE</w:t>
            </w:r>
          </w:p>
        </w:tc>
      </w:tr>
      <w:tr w:rsidR="00F33187" w:rsidRPr="003A5F18" w14:paraId="52036C87" w14:textId="77777777" w:rsidTr="00F33187">
        <w:trPr>
          <w:trHeight w:val="267"/>
          <w:jc w:val="center"/>
        </w:trPr>
        <w:tc>
          <w:tcPr>
            <w:tcW w:w="3527" w:type="dxa"/>
            <w:tcMar>
              <w:top w:w="0" w:type="dxa"/>
              <w:left w:w="108" w:type="dxa"/>
              <w:bottom w:w="0" w:type="dxa"/>
              <w:right w:w="108" w:type="dxa"/>
            </w:tcMar>
            <w:vAlign w:val="center"/>
            <w:hideMark/>
          </w:tcPr>
          <w:p w14:paraId="4C760DE3"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Vsi zakoniti zastopniki podizvajalca </w:t>
            </w:r>
          </w:p>
        </w:tc>
        <w:tc>
          <w:tcPr>
            <w:tcW w:w="5633" w:type="dxa"/>
            <w:tcMar>
              <w:top w:w="0" w:type="dxa"/>
              <w:left w:w="108" w:type="dxa"/>
              <w:bottom w:w="0" w:type="dxa"/>
              <w:right w:w="108" w:type="dxa"/>
            </w:tcMar>
            <w:vAlign w:val="center"/>
          </w:tcPr>
          <w:p w14:paraId="67FF8E4F"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233A431A" w14:textId="77777777" w:rsidTr="00F33187">
        <w:trPr>
          <w:trHeight w:val="285"/>
          <w:jc w:val="center"/>
        </w:trPr>
        <w:tc>
          <w:tcPr>
            <w:tcW w:w="3527" w:type="dxa"/>
            <w:tcMar>
              <w:top w:w="0" w:type="dxa"/>
              <w:left w:w="108" w:type="dxa"/>
              <w:bottom w:w="0" w:type="dxa"/>
              <w:right w:w="108" w:type="dxa"/>
            </w:tcMar>
            <w:vAlign w:val="center"/>
            <w:hideMark/>
          </w:tcPr>
          <w:p w14:paraId="68674C3C"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Matična številka podizvajalca</w:t>
            </w:r>
          </w:p>
        </w:tc>
        <w:tc>
          <w:tcPr>
            <w:tcW w:w="5633" w:type="dxa"/>
            <w:tcMar>
              <w:top w:w="0" w:type="dxa"/>
              <w:left w:w="108" w:type="dxa"/>
              <w:bottom w:w="0" w:type="dxa"/>
              <w:right w:w="108" w:type="dxa"/>
            </w:tcMar>
            <w:vAlign w:val="center"/>
          </w:tcPr>
          <w:p w14:paraId="5DE487CA"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373F9A08" w14:textId="77777777" w:rsidTr="00F33187">
        <w:trPr>
          <w:trHeight w:val="261"/>
          <w:jc w:val="center"/>
        </w:trPr>
        <w:tc>
          <w:tcPr>
            <w:tcW w:w="3527" w:type="dxa"/>
            <w:tcMar>
              <w:top w:w="0" w:type="dxa"/>
              <w:left w:w="108" w:type="dxa"/>
              <w:bottom w:w="0" w:type="dxa"/>
              <w:right w:w="108" w:type="dxa"/>
            </w:tcMar>
            <w:vAlign w:val="center"/>
            <w:hideMark/>
          </w:tcPr>
          <w:p w14:paraId="0D2CF372"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Davčna številka podizvajalca</w:t>
            </w:r>
          </w:p>
        </w:tc>
        <w:tc>
          <w:tcPr>
            <w:tcW w:w="5633" w:type="dxa"/>
            <w:tcMar>
              <w:top w:w="0" w:type="dxa"/>
              <w:left w:w="108" w:type="dxa"/>
              <w:bottom w:w="0" w:type="dxa"/>
              <w:right w:w="108" w:type="dxa"/>
            </w:tcMar>
            <w:vAlign w:val="center"/>
          </w:tcPr>
          <w:p w14:paraId="10841C55"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5955AB17" w14:textId="77777777" w:rsidTr="00F33187">
        <w:trPr>
          <w:trHeight w:val="279"/>
          <w:jc w:val="center"/>
        </w:trPr>
        <w:tc>
          <w:tcPr>
            <w:tcW w:w="3527" w:type="dxa"/>
            <w:tcMar>
              <w:top w:w="0" w:type="dxa"/>
              <w:left w:w="108" w:type="dxa"/>
              <w:bottom w:w="0" w:type="dxa"/>
              <w:right w:w="108" w:type="dxa"/>
            </w:tcMar>
            <w:vAlign w:val="center"/>
            <w:hideMark/>
          </w:tcPr>
          <w:p w14:paraId="1E0504BE"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Transakcijski račun podizvajalca</w:t>
            </w:r>
          </w:p>
        </w:tc>
        <w:tc>
          <w:tcPr>
            <w:tcW w:w="5633" w:type="dxa"/>
            <w:tcMar>
              <w:top w:w="0" w:type="dxa"/>
              <w:left w:w="108" w:type="dxa"/>
              <w:bottom w:w="0" w:type="dxa"/>
              <w:right w:w="108" w:type="dxa"/>
            </w:tcMar>
            <w:vAlign w:val="center"/>
          </w:tcPr>
          <w:p w14:paraId="4193ACB6"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17D6F859" w14:textId="77777777" w:rsidTr="00F33187">
        <w:trPr>
          <w:trHeight w:val="301"/>
          <w:jc w:val="center"/>
        </w:trPr>
        <w:tc>
          <w:tcPr>
            <w:tcW w:w="3527" w:type="dxa"/>
            <w:vMerge w:val="restart"/>
            <w:tcMar>
              <w:top w:w="0" w:type="dxa"/>
              <w:left w:w="108" w:type="dxa"/>
              <w:bottom w:w="0" w:type="dxa"/>
              <w:right w:w="108" w:type="dxa"/>
            </w:tcMar>
            <w:vAlign w:val="center"/>
            <w:hideMark/>
          </w:tcPr>
          <w:p w14:paraId="46917D8D"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Del javnega naročila, ki se oddaja v </w:t>
            </w:r>
            <w:proofErr w:type="spellStart"/>
            <w:r w:rsidRPr="003A5F18">
              <w:rPr>
                <w:rFonts w:ascii="Tahoma" w:eastAsia="Frutiger" w:hAnsi="Tahoma" w:cs="Tahoma"/>
                <w:sz w:val="22"/>
                <w:szCs w:val="22"/>
                <w:lang w:eastAsia="en-US"/>
              </w:rPr>
              <w:t>podizvajanje</w:t>
            </w:r>
            <w:proofErr w:type="spellEnd"/>
            <w:r w:rsidRPr="003A5F18">
              <w:rPr>
                <w:rFonts w:ascii="Tahoma" w:eastAsia="Frutiger" w:hAnsi="Tahoma" w:cs="Tahoma"/>
                <w:sz w:val="22"/>
                <w:szCs w:val="22"/>
                <w:lang w:eastAsia="en-US"/>
              </w:rPr>
              <w:t xml:space="preserve"> (vrsta/opis del)</w:t>
            </w:r>
          </w:p>
        </w:tc>
        <w:tc>
          <w:tcPr>
            <w:tcW w:w="5633" w:type="dxa"/>
            <w:tcMar>
              <w:top w:w="0" w:type="dxa"/>
              <w:left w:w="108" w:type="dxa"/>
              <w:bottom w:w="0" w:type="dxa"/>
              <w:right w:w="108" w:type="dxa"/>
            </w:tcMar>
            <w:vAlign w:val="center"/>
          </w:tcPr>
          <w:p w14:paraId="568A6F26"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548EF25F" w14:textId="77777777" w:rsidTr="00F33187">
        <w:trPr>
          <w:trHeight w:val="305"/>
          <w:jc w:val="center"/>
        </w:trPr>
        <w:tc>
          <w:tcPr>
            <w:tcW w:w="0" w:type="auto"/>
            <w:vMerge/>
            <w:vAlign w:val="center"/>
            <w:hideMark/>
          </w:tcPr>
          <w:p w14:paraId="2D022542"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c>
          <w:tcPr>
            <w:tcW w:w="5633" w:type="dxa"/>
            <w:tcMar>
              <w:top w:w="0" w:type="dxa"/>
              <w:left w:w="108" w:type="dxa"/>
              <w:bottom w:w="0" w:type="dxa"/>
              <w:right w:w="108" w:type="dxa"/>
            </w:tcMar>
            <w:vAlign w:val="center"/>
          </w:tcPr>
          <w:p w14:paraId="465C0DEC"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253B4B57" w14:textId="77777777" w:rsidTr="00F33187">
        <w:trPr>
          <w:trHeight w:val="235"/>
          <w:jc w:val="center"/>
        </w:trPr>
        <w:tc>
          <w:tcPr>
            <w:tcW w:w="3527" w:type="dxa"/>
            <w:tcMar>
              <w:top w:w="0" w:type="dxa"/>
              <w:left w:w="108" w:type="dxa"/>
              <w:bottom w:w="0" w:type="dxa"/>
              <w:right w:w="108" w:type="dxa"/>
            </w:tcMar>
            <w:vAlign w:val="center"/>
            <w:hideMark/>
          </w:tcPr>
          <w:p w14:paraId="0AF505F9"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Količina/Delež (%) v </w:t>
            </w:r>
            <w:proofErr w:type="spellStart"/>
            <w:r w:rsidRPr="003A5F18">
              <w:rPr>
                <w:rFonts w:ascii="Tahoma" w:eastAsia="Frutiger" w:hAnsi="Tahoma" w:cs="Tahoma"/>
                <w:sz w:val="22"/>
                <w:szCs w:val="22"/>
                <w:lang w:eastAsia="en-US"/>
              </w:rPr>
              <w:t>podizvajanju</w:t>
            </w:r>
            <w:proofErr w:type="spellEnd"/>
          </w:p>
        </w:tc>
        <w:tc>
          <w:tcPr>
            <w:tcW w:w="5633" w:type="dxa"/>
            <w:tcMar>
              <w:top w:w="0" w:type="dxa"/>
              <w:left w:w="108" w:type="dxa"/>
              <w:bottom w:w="0" w:type="dxa"/>
              <w:right w:w="108" w:type="dxa"/>
            </w:tcMar>
            <w:vAlign w:val="center"/>
          </w:tcPr>
          <w:p w14:paraId="74F2E4AA"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3B90FA75" w14:textId="77777777" w:rsidTr="00F33187">
        <w:trPr>
          <w:trHeight w:val="270"/>
          <w:jc w:val="center"/>
        </w:trPr>
        <w:tc>
          <w:tcPr>
            <w:tcW w:w="3527" w:type="dxa"/>
            <w:tcMar>
              <w:top w:w="0" w:type="dxa"/>
              <w:left w:w="108" w:type="dxa"/>
              <w:bottom w:w="0" w:type="dxa"/>
              <w:right w:w="108" w:type="dxa"/>
            </w:tcMar>
            <w:vAlign w:val="center"/>
            <w:hideMark/>
          </w:tcPr>
          <w:p w14:paraId="6EC60C90"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Vrednost del brez DDV</w:t>
            </w:r>
          </w:p>
        </w:tc>
        <w:tc>
          <w:tcPr>
            <w:tcW w:w="5633" w:type="dxa"/>
            <w:tcMar>
              <w:top w:w="0" w:type="dxa"/>
              <w:left w:w="108" w:type="dxa"/>
              <w:bottom w:w="0" w:type="dxa"/>
              <w:right w:w="108" w:type="dxa"/>
            </w:tcMar>
            <w:vAlign w:val="center"/>
          </w:tcPr>
          <w:p w14:paraId="3EDCE6D9"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3985E045" w14:textId="77777777" w:rsidTr="00F33187">
        <w:trPr>
          <w:trHeight w:val="273"/>
          <w:jc w:val="center"/>
        </w:trPr>
        <w:tc>
          <w:tcPr>
            <w:tcW w:w="3527" w:type="dxa"/>
            <w:tcMar>
              <w:top w:w="0" w:type="dxa"/>
              <w:left w:w="108" w:type="dxa"/>
              <w:bottom w:w="0" w:type="dxa"/>
              <w:right w:w="108" w:type="dxa"/>
            </w:tcMar>
            <w:vAlign w:val="center"/>
            <w:hideMark/>
          </w:tcPr>
          <w:p w14:paraId="43E53C5C"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Kraj izvedbe</w:t>
            </w:r>
          </w:p>
        </w:tc>
        <w:tc>
          <w:tcPr>
            <w:tcW w:w="5633" w:type="dxa"/>
            <w:tcMar>
              <w:top w:w="0" w:type="dxa"/>
              <w:left w:w="108" w:type="dxa"/>
              <w:bottom w:w="0" w:type="dxa"/>
              <w:right w:w="108" w:type="dxa"/>
            </w:tcMar>
            <w:vAlign w:val="center"/>
          </w:tcPr>
          <w:p w14:paraId="4C4977CD"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r w:rsidR="00F33187" w:rsidRPr="003A5F18" w14:paraId="398C0177" w14:textId="77777777" w:rsidTr="00F33187">
        <w:trPr>
          <w:trHeight w:val="277"/>
          <w:jc w:val="center"/>
        </w:trPr>
        <w:tc>
          <w:tcPr>
            <w:tcW w:w="3527" w:type="dxa"/>
            <w:tcMar>
              <w:top w:w="0" w:type="dxa"/>
              <w:left w:w="108" w:type="dxa"/>
              <w:bottom w:w="0" w:type="dxa"/>
              <w:right w:w="108" w:type="dxa"/>
            </w:tcMar>
            <w:vAlign w:val="center"/>
            <w:hideMark/>
          </w:tcPr>
          <w:p w14:paraId="5FF98703"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Rok izvedbe</w:t>
            </w:r>
          </w:p>
        </w:tc>
        <w:tc>
          <w:tcPr>
            <w:tcW w:w="5633" w:type="dxa"/>
            <w:tcMar>
              <w:top w:w="0" w:type="dxa"/>
              <w:left w:w="108" w:type="dxa"/>
              <w:bottom w:w="0" w:type="dxa"/>
              <w:right w:w="108" w:type="dxa"/>
            </w:tcMar>
            <w:vAlign w:val="center"/>
          </w:tcPr>
          <w:p w14:paraId="02BD7707" w14:textId="77777777" w:rsidR="00F33187" w:rsidRPr="003A5F18" w:rsidRDefault="00F33187" w:rsidP="00F33187">
            <w:pPr>
              <w:keepNext/>
              <w:keepLines/>
              <w:spacing w:after="200" w:line="276" w:lineRule="auto"/>
              <w:rPr>
                <w:rFonts w:ascii="Tahoma" w:eastAsia="Frutiger" w:hAnsi="Tahoma" w:cs="Tahoma"/>
                <w:sz w:val="22"/>
                <w:szCs w:val="22"/>
                <w:lang w:eastAsia="en-US"/>
              </w:rPr>
            </w:pPr>
          </w:p>
        </w:tc>
      </w:tr>
    </w:tbl>
    <w:p w14:paraId="4B20F55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A71FE66"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2397470"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413496F3"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lastRenderedPageBreak/>
        <w:t>Podizvajalec mora izpolnjevati vse pogoje in zahteve naročnika v zvezi s podizvajalci, ki so navedeni v razpisni dokumentaciji ter izpolniti vse navedene priloge, ki se nanašajo na izpolnjevanje pogojev podizvajalcev.</w:t>
      </w:r>
    </w:p>
    <w:p w14:paraId="198FACD7"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37E66F4D"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Izvajalec v razmerju do naročnika v celoti odgovarja za dobro izvedbo pogodbenih obveznosti, ne glede na število podizvajalcev.</w:t>
      </w:r>
    </w:p>
    <w:p w14:paraId="1E48A37C"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63B47C99"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E1CEE66"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56F27959"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2F263150"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673E85B4" w14:textId="77777777" w:rsidR="00F33187" w:rsidRPr="003A5F18" w:rsidRDefault="00F33187" w:rsidP="00F33187">
      <w:pPr>
        <w:keepNext/>
        <w:keepLines/>
        <w:jc w:val="center"/>
        <w:rPr>
          <w:rFonts w:ascii="Tahoma" w:eastAsia="Frutiger" w:hAnsi="Tahoma" w:cs="Tahoma"/>
          <w:b/>
          <w:bCs/>
          <w:sz w:val="22"/>
          <w:szCs w:val="22"/>
          <w:lang w:eastAsia="en-US"/>
        </w:rPr>
      </w:pPr>
      <w:r w:rsidRPr="003A5F18">
        <w:rPr>
          <w:rFonts w:ascii="Tahoma" w:eastAsia="Frutiger" w:hAnsi="Tahoma" w:cs="Tahoma"/>
          <w:b/>
          <w:bCs/>
          <w:sz w:val="22"/>
          <w:szCs w:val="22"/>
          <w:lang w:eastAsia="en-US"/>
        </w:rPr>
        <w:t>/se upošteva v primeru, da izvajalec nastopa s podizvajalcem, ki ne zahteva neposrednega plačila/</w:t>
      </w:r>
    </w:p>
    <w:p w14:paraId="649C3AB5" w14:textId="77777777" w:rsidR="00F33187" w:rsidRPr="003A5F18" w:rsidRDefault="00F33187" w:rsidP="00F33187">
      <w:pPr>
        <w:keepNext/>
        <w:keepLines/>
        <w:jc w:val="center"/>
        <w:rPr>
          <w:rFonts w:ascii="Tahoma" w:eastAsia="Frutiger" w:hAnsi="Tahoma"/>
          <w:sz w:val="22"/>
          <w:szCs w:val="22"/>
          <w:lang w:eastAsia="en-US"/>
        </w:rPr>
      </w:pPr>
    </w:p>
    <w:p w14:paraId="5885164E"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4B5A567"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47970595" w14:textId="77777777" w:rsidR="00F33187" w:rsidRPr="003A5F18" w:rsidRDefault="00F33187" w:rsidP="00F33187">
      <w:pPr>
        <w:keepNext/>
        <w:keepLines/>
        <w:jc w:val="center"/>
        <w:rPr>
          <w:rFonts w:ascii="Tahoma" w:eastAsia="Frutiger" w:hAnsi="Tahoma" w:cs="Tahoma"/>
          <w:b/>
          <w:bCs/>
          <w:sz w:val="22"/>
          <w:szCs w:val="22"/>
          <w:lang w:eastAsia="en-US"/>
        </w:rPr>
      </w:pPr>
      <w:r w:rsidRPr="003A5F18">
        <w:rPr>
          <w:rFonts w:ascii="Tahoma" w:eastAsia="Frutiger" w:hAnsi="Tahoma" w:cs="Tahoma"/>
          <w:b/>
          <w:bCs/>
          <w:sz w:val="22"/>
          <w:szCs w:val="22"/>
          <w:lang w:eastAsia="en-US"/>
        </w:rPr>
        <w:t>/se upošteva v primeru, da izvajalec nastopa s podizvajalcem, ki zahteva neposredno plačilo/</w:t>
      </w:r>
    </w:p>
    <w:p w14:paraId="07BE0291" w14:textId="77777777" w:rsidR="00F33187" w:rsidRPr="003A5F18" w:rsidRDefault="00F33187" w:rsidP="00F33187">
      <w:pPr>
        <w:keepNext/>
        <w:keepLines/>
        <w:jc w:val="both"/>
        <w:rPr>
          <w:rFonts w:ascii="Tahoma" w:eastAsia="Frutiger" w:hAnsi="Tahoma" w:cs="Tahoma"/>
          <w:sz w:val="22"/>
          <w:szCs w:val="22"/>
          <w:lang w:eastAsia="en-US"/>
        </w:rPr>
      </w:pPr>
    </w:p>
    <w:p w14:paraId="1F753B8F" w14:textId="77777777" w:rsidR="00F33187" w:rsidRPr="003A5F18" w:rsidRDefault="00F33187" w:rsidP="00F33187">
      <w:pPr>
        <w:keepNext/>
        <w:keepLines/>
        <w:spacing w:after="12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Kadar izvajalec izvaja javno naročilo s podizvajalcem, ki zahteva neposredno plačilo, mora v skladu s 94. členom ZJN-3: </w:t>
      </w:r>
    </w:p>
    <w:p w14:paraId="6F7AB058" w14:textId="77777777" w:rsidR="00F33187" w:rsidRPr="003A5F18" w:rsidRDefault="00F33187" w:rsidP="00F33187">
      <w:pPr>
        <w:keepNext/>
        <w:keepLines/>
        <w:numPr>
          <w:ilvl w:val="0"/>
          <w:numId w:val="38"/>
        </w:numPr>
        <w:spacing w:line="276" w:lineRule="auto"/>
        <w:ind w:left="714" w:hanging="357"/>
        <w:jc w:val="both"/>
        <w:rPr>
          <w:rFonts w:ascii="Tahoma" w:eastAsia="Frutiger" w:hAnsi="Tahoma" w:cs="Tahoma"/>
          <w:sz w:val="22"/>
          <w:szCs w:val="22"/>
          <w:lang w:eastAsia="en-US"/>
        </w:rPr>
      </w:pPr>
      <w:r w:rsidRPr="003A5F18">
        <w:rPr>
          <w:rFonts w:ascii="Tahoma" w:eastAsia="Frutiger" w:hAnsi="Tahoma" w:cs="Tahoma"/>
          <w:sz w:val="22"/>
          <w:szCs w:val="22"/>
          <w:lang w:eastAsia="en-US"/>
        </w:rPr>
        <w:t>pooblastiti naročnika, da na podlagi potrjenega računa oziroma situacije s strani izvajalca neposredno plačuje podizvajalcu,</w:t>
      </w:r>
    </w:p>
    <w:p w14:paraId="50CC002D" w14:textId="77777777" w:rsidR="00F33187" w:rsidRPr="003A5F18" w:rsidRDefault="00F33187" w:rsidP="00F33187">
      <w:pPr>
        <w:keepNext/>
        <w:keepLines/>
        <w:numPr>
          <w:ilvl w:val="0"/>
          <w:numId w:val="38"/>
        </w:numPr>
        <w:spacing w:line="276" w:lineRule="auto"/>
        <w:ind w:left="714" w:hanging="357"/>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predložiti soglasje podizvajalca, na podlagi katerega naročnik namesto izvajalca poravna podizvajalčevo terjatev do izvajalca, </w:t>
      </w:r>
    </w:p>
    <w:p w14:paraId="3D2FA0E1" w14:textId="77777777" w:rsidR="00F33187" w:rsidRPr="003A5F18" w:rsidRDefault="00F33187" w:rsidP="00F33187">
      <w:pPr>
        <w:keepNext/>
        <w:keepLines/>
        <w:numPr>
          <w:ilvl w:val="0"/>
          <w:numId w:val="38"/>
        </w:numPr>
        <w:spacing w:line="276" w:lineRule="auto"/>
        <w:ind w:left="714" w:hanging="357"/>
        <w:jc w:val="both"/>
        <w:rPr>
          <w:rFonts w:ascii="Tahoma" w:eastAsia="Frutiger" w:hAnsi="Tahoma" w:cs="Tahoma"/>
          <w:sz w:val="22"/>
          <w:szCs w:val="22"/>
          <w:lang w:eastAsia="en-US"/>
        </w:rPr>
      </w:pPr>
      <w:r w:rsidRPr="003A5F18">
        <w:rPr>
          <w:rFonts w:ascii="Tahoma" w:eastAsia="Frutiger" w:hAnsi="Tahoma" w:cs="Tahoma"/>
          <w:sz w:val="22"/>
          <w:szCs w:val="22"/>
          <w:lang w:eastAsia="en-US"/>
        </w:rPr>
        <w:t>svojemu računu oziroma situaciji priložiti račun oziroma situacijo podizvajalca, ki ga/jo je predhodno potrdil.</w:t>
      </w:r>
    </w:p>
    <w:p w14:paraId="673BAC1B" w14:textId="77777777" w:rsidR="00F33187" w:rsidRPr="003A5F18" w:rsidRDefault="00F33187" w:rsidP="00F33187">
      <w:pPr>
        <w:keepNext/>
        <w:keepLines/>
        <w:jc w:val="both"/>
        <w:rPr>
          <w:rFonts w:ascii="Tahoma" w:eastAsia="Frutiger" w:hAnsi="Tahoma" w:cs="Tahoma"/>
          <w:sz w:val="22"/>
          <w:szCs w:val="22"/>
          <w:lang w:eastAsia="en-US"/>
        </w:rPr>
      </w:pPr>
    </w:p>
    <w:p w14:paraId="774675E0"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S plačilom posameznega zneska podizvajalcu obveznost naročnika za plačilo izvajalcu ugasne do višine tako plačanega zneska podizvajalcu.</w:t>
      </w:r>
    </w:p>
    <w:p w14:paraId="65250C0E" w14:textId="77777777" w:rsidR="00F33187" w:rsidRPr="003A5F18" w:rsidRDefault="00F33187" w:rsidP="00F33187">
      <w:pPr>
        <w:keepNext/>
        <w:keepLines/>
        <w:spacing w:line="276" w:lineRule="auto"/>
        <w:jc w:val="both"/>
        <w:rPr>
          <w:rFonts w:ascii="Tahoma" w:eastAsia="Calibri" w:hAnsi="Tahoma" w:cs="Tahoma"/>
          <w:color w:val="1F497D"/>
          <w:sz w:val="22"/>
          <w:szCs w:val="22"/>
          <w:lang w:eastAsia="en-US"/>
        </w:rPr>
      </w:pPr>
    </w:p>
    <w:p w14:paraId="594C74B0"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lastRenderedPageBreak/>
        <w:t>V primeru, če nobeden od dokumentov iz prvega odstavka tega člena za prijavljenega podizvajalca ni predložen, naročnik do dostavitve vseh dokumentov zadrži plačilo celotnega računa oziroma situacije in s tem ne pride v zamudo pri plačilu.</w:t>
      </w:r>
    </w:p>
    <w:p w14:paraId="65256A96"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6776F6D9" w14:textId="77777777" w:rsidR="00F33187" w:rsidRPr="003A5F18" w:rsidRDefault="00F33187" w:rsidP="00F33187">
      <w:pPr>
        <w:keepNext/>
        <w:keepLines/>
        <w:spacing w:line="276" w:lineRule="auto"/>
        <w:jc w:val="both"/>
        <w:rPr>
          <w:rFonts w:ascii="Tahoma" w:eastAsia="Frutiger" w:hAnsi="Tahoma"/>
          <w:sz w:val="22"/>
          <w:szCs w:val="22"/>
          <w:lang w:eastAsia="en-US"/>
        </w:rPr>
      </w:pPr>
      <w:r w:rsidRPr="003A5F18">
        <w:rPr>
          <w:rFonts w:ascii="Tahoma" w:eastAsia="Frutiger" w:hAnsi="Tahoma"/>
          <w:sz w:val="22"/>
          <w:szCs w:val="22"/>
          <w:lang w:eastAsia="en-US"/>
        </w:rPr>
        <w:t>Naročnik bo potrjene račune oziroma situacije podizvajalcev poravnal neposredno podizvajalcem na način in v roku, kot je dogovorjeno za plačilo izvajalcu.</w:t>
      </w:r>
    </w:p>
    <w:p w14:paraId="59E8D46C" w14:textId="77777777" w:rsidR="00F33187" w:rsidRPr="003A5F18" w:rsidRDefault="00F33187" w:rsidP="00F33187">
      <w:pPr>
        <w:keepNext/>
        <w:keepLines/>
        <w:spacing w:line="276" w:lineRule="auto"/>
        <w:jc w:val="both"/>
        <w:rPr>
          <w:rFonts w:ascii="Tahoma" w:eastAsia="Frutiger" w:hAnsi="Tahoma"/>
          <w:sz w:val="22"/>
          <w:szCs w:val="22"/>
          <w:lang w:eastAsia="en-US"/>
        </w:rPr>
      </w:pPr>
    </w:p>
    <w:p w14:paraId="542A1B29" w14:textId="77777777" w:rsidR="00F33187" w:rsidRPr="003A5F18" w:rsidRDefault="00F33187" w:rsidP="00F33187">
      <w:pPr>
        <w:keepNext/>
        <w:keepLines/>
        <w:spacing w:after="200" w:line="276" w:lineRule="auto"/>
        <w:jc w:val="center"/>
        <w:rPr>
          <w:rFonts w:ascii="Tahoma" w:eastAsia="Frutiger" w:hAnsi="Tahoma" w:cs="Tahoma"/>
          <w:b/>
          <w:bCs/>
          <w:sz w:val="22"/>
          <w:szCs w:val="22"/>
          <w:lang w:eastAsia="en-US"/>
        </w:rPr>
      </w:pPr>
      <w:r w:rsidRPr="003A5F18">
        <w:rPr>
          <w:rFonts w:ascii="Tahoma" w:eastAsia="Frutiger" w:hAnsi="Tahoma" w:cs="Tahoma"/>
          <w:b/>
          <w:bCs/>
          <w:sz w:val="22"/>
          <w:szCs w:val="22"/>
          <w:lang w:eastAsia="en-US"/>
        </w:rPr>
        <w:t>ALI</w:t>
      </w:r>
    </w:p>
    <w:p w14:paraId="6E60CB42" w14:textId="77777777" w:rsidR="00F33187" w:rsidRPr="003A5F18" w:rsidRDefault="00F33187" w:rsidP="00F33187">
      <w:pPr>
        <w:keepNext/>
        <w:keepLines/>
        <w:spacing w:after="200" w:line="276" w:lineRule="auto"/>
        <w:jc w:val="center"/>
        <w:rPr>
          <w:rFonts w:ascii="Tahoma" w:eastAsia="Frutiger" w:hAnsi="Tahoma" w:cs="Tahoma"/>
          <w:b/>
          <w:bCs/>
          <w:sz w:val="22"/>
          <w:szCs w:val="22"/>
          <w:lang w:eastAsia="en-US"/>
        </w:rPr>
      </w:pPr>
      <w:r w:rsidRPr="003A5F18">
        <w:rPr>
          <w:rFonts w:ascii="Tahoma" w:eastAsia="Frutiger" w:hAnsi="Tahoma" w:cs="Tahoma"/>
          <w:b/>
          <w:bCs/>
          <w:sz w:val="22"/>
          <w:szCs w:val="22"/>
          <w:lang w:eastAsia="en-US"/>
        </w:rPr>
        <w:t>/se upošteva v primeru, da izvajalec ne nastopa s podizvajalcem/</w:t>
      </w:r>
    </w:p>
    <w:p w14:paraId="12629B3D"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ob predložitvi ponudbe in ob sklenitvi te pogodbe nima prijavljenih podizvajalcev za izvedbo predmeta te pogodbe.</w:t>
      </w:r>
    </w:p>
    <w:p w14:paraId="6BEA3B2A"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13ECA974"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Naročnik mora v skladu s četrtim odstavkom 94. člena ZJN-3, zavrniti vsakega podizvajalca, če zanj obstajajo razlogi za izključitev </w:t>
      </w:r>
      <w:r w:rsidRPr="003A5F18">
        <w:rPr>
          <w:rFonts w:ascii="Tahoma" w:eastAsia="Frutiger" w:hAnsi="Tahoma" w:cs="Tahoma"/>
          <w:bCs/>
          <w:sz w:val="22"/>
          <w:szCs w:val="22"/>
          <w:lang w:eastAsia="en-US"/>
        </w:rPr>
        <w:t>v skladu z 1., 2., 4., in 6. odstavkom 75. člena ZJN-3</w:t>
      </w:r>
      <w:r w:rsidRPr="003A5F18">
        <w:rPr>
          <w:rFonts w:ascii="Tahoma" w:eastAsia="Frutiger" w:hAnsi="Tahoma" w:cs="Tahoma"/>
          <w:sz w:val="22"/>
          <w:szCs w:val="22"/>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92D8FE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Izvajalec v razmerju do naročnika v celoti odgovarja za dobro izvedbo pogodbenih obveznosti, ne glede na število podizvajalcev.  </w:t>
      </w:r>
    </w:p>
    <w:p w14:paraId="63F62C5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760FF206"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OBVEZNOSTI NAROČNIKA</w:t>
      </w:r>
    </w:p>
    <w:p w14:paraId="5CC4CA03" w14:textId="77777777" w:rsidR="00F33187" w:rsidRPr="003A5F18" w:rsidRDefault="00F33187" w:rsidP="00F33187">
      <w:pPr>
        <w:keepNext/>
        <w:keepLines/>
        <w:numPr>
          <w:ilvl w:val="0"/>
          <w:numId w:val="31"/>
        </w:numPr>
        <w:tabs>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 člen</w:t>
      </w:r>
    </w:p>
    <w:p w14:paraId="0486BC6B" w14:textId="33835953"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Naročnik se obvezuje po sklenitvi pogodbe </w:t>
      </w:r>
      <w:r w:rsidR="00841EA4">
        <w:rPr>
          <w:rFonts w:ascii="Tahoma" w:eastAsia="Frutiger" w:hAnsi="Tahoma" w:cs="Tahoma"/>
          <w:sz w:val="22"/>
          <w:szCs w:val="22"/>
          <w:lang w:eastAsia="en-US"/>
        </w:rPr>
        <w:t xml:space="preserve">uvesti </w:t>
      </w:r>
      <w:r w:rsidRPr="003A5F18">
        <w:rPr>
          <w:rFonts w:ascii="Tahoma" w:eastAsia="Frutiger" w:hAnsi="Tahoma" w:cs="Tahoma"/>
          <w:sz w:val="22"/>
          <w:szCs w:val="22"/>
          <w:lang w:eastAsia="en-US"/>
        </w:rPr>
        <w:t>izvajalc</w:t>
      </w:r>
      <w:r w:rsidR="00841EA4">
        <w:rPr>
          <w:rFonts w:ascii="Tahoma" w:eastAsia="Frutiger" w:hAnsi="Tahoma" w:cs="Tahoma"/>
          <w:sz w:val="22"/>
          <w:szCs w:val="22"/>
          <w:lang w:eastAsia="en-US"/>
        </w:rPr>
        <w:t>a v delo in mu pri tem</w:t>
      </w:r>
      <w:r w:rsidRPr="003A5F18">
        <w:rPr>
          <w:rFonts w:ascii="Tahoma" w:eastAsia="Frutiger" w:hAnsi="Tahoma" w:cs="Tahoma"/>
          <w:sz w:val="22"/>
          <w:szCs w:val="22"/>
          <w:lang w:eastAsia="en-US"/>
        </w:rPr>
        <w:t xml:space="preserve"> izročiti:</w:t>
      </w:r>
    </w:p>
    <w:p w14:paraId="3FF71ADB" w14:textId="77777777" w:rsidR="00F33187" w:rsidRPr="003A5F18" w:rsidRDefault="00F33187" w:rsidP="00F33187">
      <w:pPr>
        <w:keepNext/>
        <w:keepLines/>
        <w:numPr>
          <w:ilvl w:val="0"/>
          <w:numId w:val="33"/>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potrjeno projektno dokumentacijo za izvedbo,</w:t>
      </w:r>
    </w:p>
    <w:p w14:paraId="05CE1010" w14:textId="77777777" w:rsidR="00F33187" w:rsidRPr="003A5F18" w:rsidRDefault="00F33187" w:rsidP="00F33187">
      <w:pPr>
        <w:keepNext/>
        <w:keepLines/>
        <w:numPr>
          <w:ilvl w:val="0"/>
          <w:numId w:val="34"/>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situacijo vseh obstoječih podzemnih in nadzemnih vodov in naprav,</w:t>
      </w:r>
    </w:p>
    <w:p w14:paraId="4D4AFABF" w14:textId="77777777" w:rsidR="00F33187" w:rsidRPr="003A5F18" w:rsidRDefault="00F33187" w:rsidP="00F33187">
      <w:pPr>
        <w:keepNext/>
        <w:keepLines/>
        <w:numPr>
          <w:ilvl w:val="0"/>
          <w:numId w:val="34"/>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pooblastilo za pridobitev cestne zapore,</w:t>
      </w:r>
    </w:p>
    <w:p w14:paraId="50824F6C" w14:textId="77777777" w:rsidR="00F33187" w:rsidRPr="003A5F18" w:rsidRDefault="00F33187" w:rsidP="00F33187">
      <w:pPr>
        <w:keepNext/>
        <w:keepLines/>
        <w:numPr>
          <w:ilvl w:val="0"/>
          <w:numId w:val="34"/>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vso drugo potrebno dokumentacijo ter pisne sporazume in zapisniške ugotovitve, ki so jih podpisali pooblaščeni predstavniki pogodbenih strank.</w:t>
      </w:r>
    </w:p>
    <w:p w14:paraId="322DBA80" w14:textId="30166114" w:rsidR="00F33187" w:rsidRDefault="00F33187" w:rsidP="00F33187">
      <w:pPr>
        <w:keepNext/>
        <w:keepLines/>
        <w:spacing w:line="276" w:lineRule="auto"/>
        <w:jc w:val="both"/>
        <w:rPr>
          <w:rFonts w:ascii="Tahoma" w:eastAsia="Frutiger" w:hAnsi="Tahoma" w:cs="Tahoma"/>
          <w:sz w:val="22"/>
          <w:szCs w:val="22"/>
          <w:lang w:eastAsia="en-US"/>
        </w:rPr>
      </w:pPr>
    </w:p>
    <w:p w14:paraId="0C4BBAD1" w14:textId="31465E42" w:rsidR="00841EA4" w:rsidRPr="003A5F18" w:rsidRDefault="00841EA4" w:rsidP="00841EA4">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Dan uvedbe izvajalca v delo se ugotovi zapisniško in e</w:t>
      </w:r>
      <w:r>
        <w:rPr>
          <w:rFonts w:ascii="Tahoma" w:eastAsia="Frutiger" w:hAnsi="Tahoma" w:cs="Tahoma"/>
          <w:sz w:val="22"/>
          <w:szCs w:val="22"/>
          <w:lang w:eastAsia="en-US"/>
        </w:rPr>
        <w:t>videntira v gradbenem dnevniku.</w:t>
      </w:r>
    </w:p>
    <w:p w14:paraId="65970E89" w14:textId="77777777" w:rsidR="00841EA4" w:rsidRPr="003A5F18" w:rsidRDefault="00841EA4" w:rsidP="00F33187">
      <w:pPr>
        <w:keepNext/>
        <w:keepLines/>
        <w:spacing w:line="276" w:lineRule="auto"/>
        <w:jc w:val="both"/>
        <w:rPr>
          <w:rFonts w:ascii="Tahoma" w:eastAsia="Frutiger" w:hAnsi="Tahoma" w:cs="Tahoma"/>
          <w:sz w:val="22"/>
          <w:szCs w:val="22"/>
          <w:lang w:eastAsia="en-US"/>
        </w:rPr>
      </w:pPr>
    </w:p>
    <w:p w14:paraId="1F58994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24FD8F17" w14:textId="45B8A76F" w:rsidR="00F33187" w:rsidRPr="003A5F18" w:rsidRDefault="00F33187" w:rsidP="00F33187">
      <w:pPr>
        <w:keepNext/>
        <w:keepLines/>
        <w:spacing w:line="276" w:lineRule="auto"/>
        <w:jc w:val="both"/>
        <w:rPr>
          <w:rFonts w:ascii="Tahoma" w:eastAsia="Frutiger" w:hAnsi="Tahoma" w:cs="Tahoma"/>
          <w:b/>
          <w:sz w:val="22"/>
          <w:szCs w:val="22"/>
          <w:lang w:eastAsia="en-US"/>
        </w:rPr>
      </w:pPr>
    </w:p>
    <w:p w14:paraId="2E672BB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b/>
          <w:sz w:val="22"/>
          <w:szCs w:val="22"/>
          <w:lang w:eastAsia="en-US"/>
        </w:rPr>
        <w:lastRenderedPageBreak/>
        <w:t>OBVEZNOSTI IZVAJALCA</w:t>
      </w:r>
    </w:p>
    <w:p w14:paraId="4704D476"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F578990" w14:textId="77777777" w:rsidR="00F33187" w:rsidRPr="003A5F18" w:rsidRDefault="00F33187" w:rsidP="00F33187">
      <w:pPr>
        <w:keepNext/>
        <w:keepLines/>
        <w:spacing w:after="200" w:line="276" w:lineRule="auto"/>
        <w:ind w:left="426" w:hanging="219"/>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se obvezuje, da bo:</w:t>
      </w:r>
    </w:p>
    <w:p w14:paraId="7C4512DB"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naročniku predložil finančno zavarovanje za dobro izvedbo pogodbenih obveznosti (skladno z vzorcem iz razpisne dokumentacije) v skladu z 18. členom te pogodbe, </w:t>
      </w:r>
    </w:p>
    <w:p w14:paraId="00F14895"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naročniku predložil finančno zavarovanje za odpravo napak v garancijskem roku v skladu s 27. členom te pogodbe,</w:t>
      </w:r>
    </w:p>
    <w:p w14:paraId="52439FDB"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v imenu naročnika izvajal vse naloge, pogojene v dovoljenju za cestno zaporo in v zvezi z danimi pogoji v odločbi nosil vso odgovornost,</w:t>
      </w:r>
    </w:p>
    <w:p w14:paraId="07586BDB"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pridobil vsa druga soglasja, ki so potrebna za izvajanje del in niso bila predmet upravnega postopka za pridobitev pravnomočnega upravnega dovoljenja,</w:t>
      </w:r>
    </w:p>
    <w:p w14:paraId="662E551F"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zavaroval svojo opremo in opremo dobaviteljev, ki bo vgrajena, proti vsem rizikom, do predaje investicije naročniku,</w:t>
      </w:r>
    </w:p>
    <w:p w14:paraId="1A8478AE"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zavaroval delovno osebje in svoje naprave, </w:t>
      </w:r>
    </w:p>
    <w:p w14:paraId="67166CB2"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6254DF6C"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strokovno pravilno, kvalitetno in v skladu z veljavnimi tehničnimi predpisi, standardi, gradbenimi normativi ter z običaji dobre prakse izvedel pogodbena dela po potrjeni projektni dokumentaciji,</w:t>
      </w:r>
    </w:p>
    <w:p w14:paraId="6D0C2E9D"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ves čas gradnje vodil gradbeni dnevnik in knjigo obračunskih izmer v skladu z veljavnim zakonom, ki ureja graditev objektov,</w:t>
      </w:r>
    </w:p>
    <w:p w14:paraId="07652AF5"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 na gradbišču varnostne ukrepe po veljavni zakonodaji tako za delavce, naprave in material ter za vse mimoidoče,</w:t>
      </w:r>
    </w:p>
    <w:p w14:paraId="4F2DBE76" w14:textId="77777777" w:rsidR="00F33187" w:rsidRPr="003A5F18" w:rsidRDefault="00F33187" w:rsidP="00F33187">
      <w:pPr>
        <w:keepNext/>
        <w:keepLines/>
        <w:numPr>
          <w:ilvl w:val="0"/>
          <w:numId w:val="35"/>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da bo izvajal dela ves svetli del dneva vse dni v tednu, (razen ob nedeljah in dela prostih dnevih) določenimi s predpisi,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F33187" w:rsidRPr="003A5F18" w14:paraId="15BDE2AB" w14:textId="77777777" w:rsidTr="00F33187">
        <w:trPr>
          <w:cantSplit/>
          <w:trHeight w:hRule="exact" w:val="454"/>
        </w:trPr>
        <w:tc>
          <w:tcPr>
            <w:tcW w:w="3520" w:type="dxa"/>
          </w:tcPr>
          <w:p w14:paraId="28F09D52"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Obdobje leta</w:t>
            </w:r>
          </w:p>
        </w:tc>
        <w:tc>
          <w:tcPr>
            <w:tcW w:w="2268" w:type="dxa"/>
          </w:tcPr>
          <w:p w14:paraId="31D00E35"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Polne ure dneva</w:t>
            </w:r>
          </w:p>
        </w:tc>
      </w:tr>
      <w:tr w:rsidR="00F33187" w:rsidRPr="003A5F18" w14:paraId="06C7F555" w14:textId="77777777" w:rsidTr="00F33187">
        <w:trPr>
          <w:cantSplit/>
          <w:trHeight w:hRule="exact" w:val="454"/>
        </w:trPr>
        <w:tc>
          <w:tcPr>
            <w:tcW w:w="3520" w:type="dxa"/>
          </w:tcPr>
          <w:p w14:paraId="30AD84AD"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1. januar – 19. februar</w:t>
            </w:r>
          </w:p>
        </w:tc>
        <w:tc>
          <w:tcPr>
            <w:tcW w:w="2268" w:type="dxa"/>
          </w:tcPr>
          <w:p w14:paraId="0BC7B06D"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8.00 – 17.00 h</w:t>
            </w:r>
          </w:p>
        </w:tc>
      </w:tr>
      <w:tr w:rsidR="00F33187" w:rsidRPr="003A5F18" w14:paraId="3C6D46D5" w14:textId="77777777" w:rsidTr="00F33187">
        <w:trPr>
          <w:cantSplit/>
          <w:trHeight w:hRule="exact" w:val="454"/>
        </w:trPr>
        <w:tc>
          <w:tcPr>
            <w:tcW w:w="3520" w:type="dxa"/>
          </w:tcPr>
          <w:p w14:paraId="401B660A"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20. februar – 8. marec</w:t>
            </w:r>
          </w:p>
        </w:tc>
        <w:tc>
          <w:tcPr>
            <w:tcW w:w="2268" w:type="dxa"/>
          </w:tcPr>
          <w:p w14:paraId="76267541"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7.00 – 17.00 h</w:t>
            </w:r>
          </w:p>
        </w:tc>
      </w:tr>
      <w:tr w:rsidR="00F33187" w:rsidRPr="003A5F18" w14:paraId="2D181729" w14:textId="77777777" w:rsidTr="00F33187">
        <w:trPr>
          <w:cantSplit/>
          <w:trHeight w:hRule="exact" w:val="454"/>
        </w:trPr>
        <w:tc>
          <w:tcPr>
            <w:tcW w:w="3520" w:type="dxa"/>
          </w:tcPr>
          <w:p w14:paraId="47433BE9"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9. marec – 22. marec</w:t>
            </w:r>
          </w:p>
        </w:tc>
        <w:tc>
          <w:tcPr>
            <w:tcW w:w="2268" w:type="dxa"/>
          </w:tcPr>
          <w:p w14:paraId="795E2E03"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7.00 – 18.00 h</w:t>
            </w:r>
          </w:p>
        </w:tc>
      </w:tr>
      <w:tr w:rsidR="00F33187" w:rsidRPr="003A5F18" w14:paraId="74DC3AE2" w14:textId="77777777" w:rsidTr="00F33187">
        <w:trPr>
          <w:cantSplit/>
          <w:trHeight w:hRule="exact" w:val="454"/>
        </w:trPr>
        <w:tc>
          <w:tcPr>
            <w:tcW w:w="3520" w:type="dxa"/>
          </w:tcPr>
          <w:p w14:paraId="103D534B"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23. marec – 23. april</w:t>
            </w:r>
          </w:p>
        </w:tc>
        <w:tc>
          <w:tcPr>
            <w:tcW w:w="2268" w:type="dxa"/>
          </w:tcPr>
          <w:p w14:paraId="1BB11E18"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6.00 – 18.00 h</w:t>
            </w:r>
          </w:p>
        </w:tc>
      </w:tr>
      <w:tr w:rsidR="00F33187" w:rsidRPr="003A5F18" w14:paraId="5B815DD6" w14:textId="77777777" w:rsidTr="00F33187">
        <w:trPr>
          <w:cantSplit/>
          <w:trHeight w:hRule="exact" w:val="454"/>
        </w:trPr>
        <w:tc>
          <w:tcPr>
            <w:tcW w:w="3520" w:type="dxa"/>
          </w:tcPr>
          <w:p w14:paraId="3FCBEAD6"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24. april – 30. september</w:t>
            </w:r>
          </w:p>
        </w:tc>
        <w:tc>
          <w:tcPr>
            <w:tcW w:w="2268" w:type="dxa"/>
          </w:tcPr>
          <w:p w14:paraId="0CFCDB9A"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6.00 – 19.00 h</w:t>
            </w:r>
          </w:p>
        </w:tc>
      </w:tr>
      <w:tr w:rsidR="00F33187" w:rsidRPr="003A5F18" w14:paraId="3CBF4FC9" w14:textId="77777777" w:rsidTr="00F33187">
        <w:trPr>
          <w:cantSplit/>
          <w:trHeight w:hRule="exact" w:val="454"/>
        </w:trPr>
        <w:tc>
          <w:tcPr>
            <w:tcW w:w="3520" w:type="dxa"/>
          </w:tcPr>
          <w:p w14:paraId="0CF9D21B"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1. oktober – 13. november</w:t>
            </w:r>
          </w:p>
        </w:tc>
        <w:tc>
          <w:tcPr>
            <w:tcW w:w="2268" w:type="dxa"/>
          </w:tcPr>
          <w:p w14:paraId="66FE16D8"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7.00 – 17.00 h</w:t>
            </w:r>
          </w:p>
        </w:tc>
      </w:tr>
      <w:tr w:rsidR="00F33187" w:rsidRPr="003A5F18" w14:paraId="40CE8815" w14:textId="77777777" w:rsidTr="00F33187">
        <w:trPr>
          <w:cantSplit/>
          <w:trHeight w:hRule="exact" w:val="454"/>
        </w:trPr>
        <w:tc>
          <w:tcPr>
            <w:tcW w:w="3520" w:type="dxa"/>
          </w:tcPr>
          <w:p w14:paraId="12649A67" w14:textId="77777777" w:rsidR="00F33187" w:rsidRPr="003A5F18" w:rsidRDefault="00F33187" w:rsidP="00F33187">
            <w:pPr>
              <w:keepNext/>
              <w:keepLines/>
              <w:spacing w:after="200" w:line="276" w:lineRule="auto"/>
              <w:ind w:left="567" w:hanging="283"/>
              <w:rPr>
                <w:rFonts w:ascii="Tahoma" w:eastAsia="Frutiger" w:hAnsi="Tahoma" w:cs="Tahoma"/>
                <w:sz w:val="22"/>
                <w:szCs w:val="22"/>
                <w:lang w:eastAsia="en-US"/>
              </w:rPr>
            </w:pPr>
            <w:r w:rsidRPr="003A5F18">
              <w:rPr>
                <w:rFonts w:ascii="Tahoma" w:eastAsia="Frutiger" w:hAnsi="Tahoma" w:cs="Tahoma"/>
                <w:sz w:val="22"/>
                <w:szCs w:val="22"/>
                <w:lang w:eastAsia="en-US"/>
              </w:rPr>
              <w:t>14. november – 31. december</w:t>
            </w:r>
          </w:p>
        </w:tc>
        <w:tc>
          <w:tcPr>
            <w:tcW w:w="2268" w:type="dxa"/>
          </w:tcPr>
          <w:p w14:paraId="388426BA" w14:textId="77777777" w:rsidR="00F33187" w:rsidRPr="003A5F18" w:rsidRDefault="00F33187" w:rsidP="00F33187">
            <w:pPr>
              <w:keepNext/>
              <w:keepLines/>
              <w:spacing w:after="200" w:line="276" w:lineRule="auto"/>
              <w:ind w:left="567" w:hanging="283"/>
              <w:jc w:val="center"/>
              <w:rPr>
                <w:rFonts w:ascii="Tahoma" w:eastAsia="Frutiger" w:hAnsi="Tahoma" w:cs="Tahoma"/>
                <w:sz w:val="22"/>
                <w:szCs w:val="22"/>
                <w:lang w:eastAsia="en-US"/>
              </w:rPr>
            </w:pPr>
            <w:r w:rsidRPr="003A5F18">
              <w:rPr>
                <w:rFonts w:ascii="Tahoma" w:eastAsia="Frutiger" w:hAnsi="Tahoma" w:cs="Tahoma"/>
                <w:sz w:val="22"/>
                <w:szCs w:val="22"/>
                <w:lang w:eastAsia="en-US"/>
              </w:rPr>
              <w:t>8.00 – 17.00 h</w:t>
            </w:r>
          </w:p>
        </w:tc>
      </w:tr>
    </w:tbl>
    <w:p w14:paraId="4E4777A7" w14:textId="77777777" w:rsidR="00F33187" w:rsidRPr="003A5F18" w:rsidRDefault="00F33187" w:rsidP="00F33187">
      <w:pPr>
        <w:keepNext/>
        <w:keepLines/>
        <w:tabs>
          <w:tab w:val="left" w:pos="0"/>
          <w:tab w:val="left" w:pos="567"/>
          <w:tab w:val="left" w:pos="1276"/>
        </w:tabs>
        <w:spacing w:after="200" w:line="276" w:lineRule="auto"/>
        <w:ind w:left="567"/>
        <w:contextualSpacing/>
        <w:jc w:val="both"/>
        <w:rPr>
          <w:rFonts w:ascii="Tahoma" w:eastAsia="Frutiger" w:hAnsi="Tahoma" w:cs="Tahoma"/>
          <w:sz w:val="22"/>
          <w:szCs w:val="22"/>
          <w:lang w:eastAsia="en-US"/>
        </w:rPr>
      </w:pPr>
    </w:p>
    <w:p w14:paraId="26C61C55" w14:textId="77777777" w:rsidR="00F33187" w:rsidRPr="003A5F18" w:rsidRDefault="00F33187" w:rsidP="00F33187">
      <w:pPr>
        <w:keepNext/>
        <w:keepLines/>
        <w:numPr>
          <w:ilvl w:val="0"/>
          <w:numId w:val="3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po zaključku del očistil gradbišče, </w:t>
      </w:r>
    </w:p>
    <w:p w14:paraId="1939BA7A" w14:textId="77777777" w:rsidR="00F33187" w:rsidRPr="003A5F18" w:rsidRDefault="00F33187" w:rsidP="00F33187">
      <w:pPr>
        <w:keepNext/>
        <w:keepLines/>
        <w:numPr>
          <w:ilvl w:val="0"/>
          <w:numId w:val="3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v roku petnajstih (15) koledarskih dni po končanju del, ki ga potrdi pooblaščen predstavnik naročnika z vpisom v gradbeni dnevnik, zagotovil projekt izvedenih del in predal naročniku vso potrebno dokumentacijo za potrebe izvedbe tehničnega pregleda,</w:t>
      </w:r>
    </w:p>
    <w:p w14:paraId="56B3ACBE" w14:textId="77777777" w:rsidR="00F33187" w:rsidRPr="003A5F18" w:rsidRDefault="00F33187" w:rsidP="00F33187">
      <w:pPr>
        <w:keepNext/>
        <w:keepLines/>
        <w:numPr>
          <w:ilvl w:val="0"/>
          <w:numId w:val="3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lastRenderedPageBreak/>
        <w:t>v roku petnajstih (15) koledarskih dni od dneva tehničnega pregleda odpravil pomanjkljivosti, ugotovljene na tehničnem pregledu.</w:t>
      </w:r>
    </w:p>
    <w:p w14:paraId="45F6C75F" w14:textId="77777777"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274B52E4" w14:textId="77777777"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Stroški vseh obveznosti izvajalca, ki so navedene v tem členu predmetne pogodbe, so zajeti v pogodbeni ceni. Izvajalec nima pravice zahtevati dodatnega plačila za navedene obveznosti.</w:t>
      </w:r>
    </w:p>
    <w:p w14:paraId="426B8BF7" w14:textId="62A3BF46"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32E5656A"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25704F7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Obnova objektov se lahko začne po:</w:t>
      </w:r>
    </w:p>
    <w:p w14:paraId="60A4D49A" w14:textId="77777777" w:rsidR="00F33187" w:rsidRPr="003A5F18" w:rsidRDefault="00F33187" w:rsidP="00F33187">
      <w:pPr>
        <w:keepNext/>
        <w:keepLines/>
        <w:numPr>
          <w:ilvl w:val="0"/>
          <w:numId w:val="30"/>
        </w:numPr>
        <w:spacing w:line="276" w:lineRule="auto"/>
        <w:ind w:left="567" w:hanging="357"/>
        <w:jc w:val="both"/>
        <w:rPr>
          <w:rFonts w:ascii="Tahoma" w:eastAsia="Frutiger" w:hAnsi="Tahoma" w:cs="Tahoma"/>
          <w:sz w:val="22"/>
          <w:szCs w:val="22"/>
          <w:lang w:eastAsia="en-US"/>
        </w:rPr>
      </w:pPr>
      <w:r w:rsidRPr="003A5F18">
        <w:rPr>
          <w:rFonts w:ascii="Tahoma" w:eastAsia="Frutiger" w:hAnsi="Tahoma" w:cs="Tahoma"/>
          <w:sz w:val="22"/>
          <w:szCs w:val="22"/>
          <w:lang w:eastAsia="en-US"/>
        </w:rPr>
        <w:t>izdelavi varnostnega načrta in</w:t>
      </w:r>
    </w:p>
    <w:p w14:paraId="2E7D1261" w14:textId="77777777" w:rsidR="00F33187" w:rsidRPr="003A5F18" w:rsidRDefault="00F33187" w:rsidP="00F33187">
      <w:pPr>
        <w:keepNext/>
        <w:keepLines/>
        <w:numPr>
          <w:ilvl w:val="0"/>
          <w:numId w:val="30"/>
        </w:numPr>
        <w:spacing w:after="200" w:line="276" w:lineRule="auto"/>
        <w:ind w:left="567"/>
        <w:jc w:val="both"/>
        <w:rPr>
          <w:rFonts w:ascii="Tahoma" w:eastAsia="Frutiger" w:hAnsi="Tahoma" w:cs="Tahoma"/>
          <w:sz w:val="22"/>
          <w:szCs w:val="22"/>
          <w:lang w:eastAsia="en-US"/>
        </w:rPr>
      </w:pPr>
      <w:r w:rsidRPr="003A5F18">
        <w:rPr>
          <w:rFonts w:ascii="Tahoma" w:eastAsia="Frutiger" w:hAnsi="Tahoma" w:cs="Tahoma"/>
          <w:sz w:val="22"/>
          <w:szCs w:val="22"/>
          <w:lang w:eastAsia="en-US"/>
        </w:rPr>
        <w:t>sklenitvi pisnega sporazuma v skladu s 25. členom Zakona o varnosti in zdravju pri delu, in predložitvi izpolnjenih izjav oziroma obrazcev:</w:t>
      </w:r>
    </w:p>
    <w:p w14:paraId="0F36E570" w14:textId="77777777" w:rsidR="00F33187" w:rsidRPr="003A5F18" w:rsidRDefault="00F33187" w:rsidP="00F33187">
      <w:pPr>
        <w:keepNext/>
        <w:keepLines/>
        <w:numPr>
          <w:ilvl w:val="0"/>
          <w:numId w:val="29"/>
        </w:numPr>
        <w:spacing w:after="200" w:line="276" w:lineRule="auto"/>
        <w:ind w:left="99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Obrazca 1 – Soglasje osebe k obveznosti prijavljanja bolezni, ki se lahko prenašajo z delom znakih iz Pravilnika o zdravstvenih zahtevah za osebe, ki pri delu proizvodnji in prometu z živili prihajajo v stik z živili (Uradni list 82/2003 in 25/2009) in </w:t>
      </w:r>
    </w:p>
    <w:p w14:paraId="480CB721" w14:textId="77777777" w:rsidR="00F33187" w:rsidRPr="003A5F18" w:rsidRDefault="00F33187" w:rsidP="00F33187">
      <w:pPr>
        <w:keepNext/>
        <w:keepLines/>
        <w:numPr>
          <w:ilvl w:val="0"/>
          <w:numId w:val="29"/>
        </w:numPr>
        <w:spacing w:after="200" w:line="276" w:lineRule="auto"/>
        <w:ind w:left="99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Obrazca 2 – Individualna izjava o bolezenskih znakih iz Pravilnika o zdravstvenih zahtevah za osebe, ki pri delu proizvodnji in prometu z živili prihajajo v stik z živili, ki jih morajo izpolniti delavci, ki bodo delali na gradbišču. Izjave je potrebno predložiti odgovorni osebi s strani naročnika.</w:t>
      </w:r>
    </w:p>
    <w:p w14:paraId="45A37B82" w14:textId="7C526FDA" w:rsidR="00F33187" w:rsidRPr="003A5F18" w:rsidRDefault="00F33187" w:rsidP="00F33187">
      <w:pPr>
        <w:keepNext/>
        <w:keepLines/>
        <w:spacing w:line="276" w:lineRule="auto"/>
        <w:jc w:val="both"/>
        <w:rPr>
          <w:rFonts w:ascii="Tahoma" w:eastAsia="Frutiger" w:hAnsi="Tahoma" w:cs="Tahoma"/>
          <w:b/>
          <w:sz w:val="22"/>
          <w:szCs w:val="22"/>
          <w:lang w:eastAsia="en-US"/>
        </w:rPr>
      </w:pPr>
    </w:p>
    <w:p w14:paraId="128B8850"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ROKI</w:t>
      </w:r>
    </w:p>
    <w:p w14:paraId="0DF91864"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28297811" w14:textId="068475EE"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Rok za dokončanje pogodbenih del je </w:t>
      </w:r>
      <w:r w:rsidR="00C8403F">
        <w:rPr>
          <w:rFonts w:ascii="Tahoma" w:eastAsia="Frutiger" w:hAnsi="Tahoma" w:cs="Tahoma"/>
          <w:sz w:val="22"/>
          <w:szCs w:val="22"/>
          <w:lang w:eastAsia="en-US"/>
        </w:rPr>
        <w:t>120</w:t>
      </w:r>
      <w:r w:rsidR="00C8403F" w:rsidRPr="003A5F18">
        <w:rPr>
          <w:rFonts w:ascii="Tahoma" w:eastAsia="Frutiger" w:hAnsi="Tahoma" w:cs="Tahoma"/>
          <w:sz w:val="22"/>
          <w:szCs w:val="22"/>
          <w:lang w:eastAsia="en-US"/>
        </w:rPr>
        <w:t xml:space="preserve"> </w:t>
      </w:r>
      <w:r w:rsidRPr="003A5F18">
        <w:rPr>
          <w:rFonts w:ascii="Tahoma" w:eastAsia="Frutiger" w:hAnsi="Tahoma" w:cs="Tahoma"/>
          <w:sz w:val="22"/>
          <w:szCs w:val="22"/>
          <w:lang w:eastAsia="en-US"/>
        </w:rPr>
        <w:t>(sto</w:t>
      </w:r>
      <w:r w:rsidR="00C8403F">
        <w:rPr>
          <w:rFonts w:ascii="Tahoma" w:eastAsia="Frutiger" w:hAnsi="Tahoma" w:cs="Tahoma"/>
          <w:sz w:val="22"/>
          <w:szCs w:val="22"/>
          <w:lang w:eastAsia="en-US"/>
        </w:rPr>
        <w:t xml:space="preserve"> dvajset</w:t>
      </w:r>
      <w:r w:rsidRPr="003A5F18">
        <w:rPr>
          <w:rFonts w:ascii="Tahoma" w:eastAsia="Frutiger" w:hAnsi="Tahoma" w:cs="Tahoma"/>
          <w:sz w:val="22"/>
          <w:szCs w:val="22"/>
          <w:lang w:eastAsia="en-US"/>
        </w:rPr>
        <w:t xml:space="preserve">) koledarskih dni od </w:t>
      </w:r>
      <w:r w:rsidR="00BD1E4A">
        <w:rPr>
          <w:rFonts w:ascii="Tahoma" w:eastAsia="Frutiger" w:hAnsi="Tahoma" w:cs="Tahoma"/>
          <w:sz w:val="22"/>
          <w:szCs w:val="22"/>
          <w:lang w:eastAsia="en-US"/>
        </w:rPr>
        <w:t>podpisa pogodbe</w:t>
      </w:r>
      <w:r w:rsidRPr="003A5F18" w:rsidDel="00BE1822">
        <w:rPr>
          <w:rFonts w:ascii="Tahoma" w:eastAsia="Frutiger" w:hAnsi="Tahoma" w:cs="Tahoma"/>
          <w:sz w:val="22"/>
          <w:szCs w:val="22"/>
          <w:lang w:eastAsia="en-US"/>
        </w:rPr>
        <w:t xml:space="preserve"> </w:t>
      </w:r>
      <w:r w:rsidRPr="003A5F18">
        <w:rPr>
          <w:rFonts w:ascii="Tahoma" w:eastAsia="Frutiger" w:hAnsi="Tahoma" w:cs="Tahoma"/>
          <w:sz w:val="22"/>
          <w:szCs w:val="22"/>
          <w:lang w:eastAsia="en-US"/>
        </w:rPr>
        <w:t xml:space="preserve">oz. glede na potek del po pogodbi Mestna občina Ljubljana za »Rekonstrukcija ulice V Murglah na odseku od križišča s Cesto v Mestni log do hišne številke V Murglah 76 v dolžini 400 m v Ljubljani, pri katerih se upoštevajo </w:t>
      </w:r>
      <w:proofErr w:type="spellStart"/>
      <w:r w:rsidRPr="003A5F18">
        <w:rPr>
          <w:rFonts w:ascii="Tahoma" w:eastAsia="Frutiger" w:hAnsi="Tahoma" w:cs="Tahoma"/>
          <w:sz w:val="22"/>
          <w:szCs w:val="22"/>
          <w:lang w:eastAsia="en-US"/>
        </w:rPr>
        <w:t>okoljski</w:t>
      </w:r>
      <w:proofErr w:type="spellEnd"/>
      <w:r w:rsidRPr="003A5F18">
        <w:rPr>
          <w:rFonts w:ascii="Tahoma" w:eastAsia="Frutiger" w:hAnsi="Tahoma" w:cs="Tahoma"/>
          <w:sz w:val="22"/>
          <w:szCs w:val="22"/>
          <w:lang w:eastAsia="en-US"/>
        </w:rPr>
        <w:t xml:space="preserve"> vidiki« z dne _____________ . V pogodbenem roku je vključen tudi rok za pridobitev cestne zapore. </w:t>
      </w:r>
    </w:p>
    <w:p w14:paraId="59EFDF71" w14:textId="77777777"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625BE5E3"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7A8F2E9F" w14:textId="3E596BE3"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Rok dokončanja del se podaljša v primerih, naštetih v </w:t>
      </w:r>
      <w:r w:rsidR="00BD1E4A">
        <w:rPr>
          <w:rFonts w:ascii="Tahoma" w:eastAsia="Frutiger" w:hAnsi="Tahoma" w:cs="Tahoma"/>
          <w:sz w:val="22"/>
          <w:szCs w:val="22"/>
          <w:lang w:eastAsia="en-US"/>
        </w:rPr>
        <w:t>41</w:t>
      </w:r>
      <w:r w:rsidRPr="003A5F18">
        <w:rPr>
          <w:rFonts w:ascii="Tahoma" w:eastAsia="Frutiger" w:hAnsi="Tahoma" w:cs="Tahoma"/>
          <w:sz w:val="22"/>
          <w:szCs w:val="22"/>
          <w:lang w:eastAsia="en-US"/>
        </w:rPr>
        <w:t>. točki Posebnih gradbenih uzanc (</w:t>
      </w:r>
      <w:r w:rsidR="002A619A">
        <w:rPr>
          <w:rFonts w:ascii="Tahoma" w:eastAsia="Frutiger" w:hAnsi="Tahoma" w:cs="Tahoma"/>
          <w:sz w:val="22"/>
          <w:szCs w:val="22"/>
          <w:lang w:eastAsia="en-US"/>
        </w:rPr>
        <w:t>PGU 2020</w:t>
      </w:r>
      <w:r w:rsidRPr="003A5F18">
        <w:rPr>
          <w:rFonts w:ascii="Tahoma" w:eastAsia="Frutiger" w:hAnsi="Tahoma" w:cs="Tahoma"/>
          <w:sz w:val="22"/>
          <w:szCs w:val="22"/>
          <w:lang w:eastAsia="en-US"/>
        </w:rPr>
        <w:t>) ter v primeru neugodnih vremenskih razmer, ki ne dopuščajo kvalitetne izvedbe del. Izvajalec je dolžan v roku treh (3) dni s pisno obrazložitvijo obvestiti pooblaščenega predstavnika naročnika o nastanku pogojev, ki vplivajo na podaljšanje roka dokončanja del.</w:t>
      </w:r>
    </w:p>
    <w:p w14:paraId="61FC7EF3" w14:textId="77777777" w:rsidR="00F33187" w:rsidRPr="003A5F18" w:rsidRDefault="00F33187" w:rsidP="00F33187">
      <w:pPr>
        <w:keepNext/>
        <w:keepLines/>
        <w:tabs>
          <w:tab w:val="left" w:pos="0"/>
          <w:tab w:val="left" w:pos="567"/>
          <w:tab w:val="left" w:pos="851"/>
        </w:tabs>
        <w:spacing w:line="276" w:lineRule="auto"/>
        <w:jc w:val="both"/>
        <w:rPr>
          <w:rFonts w:ascii="Tahoma" w:eastAsia="Frutiger" w:hAnsi="Tahoma" w:cs="Tahoma"/>
          <w:sz w:val="22"/>
          <w:szCs w:val="22"/>
          <w:lang w:eastAsia="en-US"/>
        </w:rPr>
      </w:pPr>
    </w:p>
    <w:p w14:paraId="2E9F0D6A"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26D26CE2"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3A5F18">
        <w:rPr>
          <w:rFonts w:ascii="Tahoma" w:eastAsia="Frutiger" w:hAnsi="Tahoma" w:cs="Tahoma"/>
          <w:sz w:val="22"/>
          <w:szCs w:val="22"/>
          <w:lang w:val="x-none" w:eastAsia="en-US"/>
        </w:rPr>
        <w:t xml:space="preserve">V primeru, da izvajalec ne more pričeti z deli po naročnikovi krivdi, ima pravico zahtevati nov rok dokončanja del. </w:t>
      </w:r>
    </w:p>
    <w:p w14:paraId="71A7D79D"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4F07A71B"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3A5F18">
        <w:rPr>
          <w:rFonts w:ascii="Tahoma" w:eastAsia="Frutiger" w:hAnsi="Tahoma" w:cs="Tahoma"/>
          <w:sz w:val="22"/>
          <w:szCs w:val="22"/>
          <w:lang w:val="x-none" w:eastAsia="en-US"/>
        </w:rPr>
        <w:t xml:space="preserve">V primeru prekoračitve pogodbenega roka je vse stroške, ki bi nastali zaradi zamude, dolžna nositi tista pogodbena stranka, ki je povzročila zamudo. </w:t>
      </w:r>
    </w:p>
    <w:p w14:paraId="73A2A76C"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41FDDAA9"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42BA6C1F"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3A5F18">
        <w:rPr>
          <w:rFonts w:ascii="Tahoma" w:eastAsia="Frutiger" w:hAnsi="Tahoma" w:cs="Tahoma"/>
          <w:sz w:val="22"/>
          <w:szCs w:val="22"/>
          <w:lang w:val="x-none" w:eastAsia="en-US"/>
        </w:rPr>
        <w:lastRenderedPageBreak/>
        <w:t>V primeru nastanka pogojev iz 15. in 16. člena pogodbe, pogodbene stranke za nov rok dokončanja del sklenejo odgovarjajoči aneks k pogodbi.</w:t>
      </w:r>
    </w:p>
    <w:p w14:paraId="04D2BC3B" w14:textId="77777777"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1D532376" w14:textId="45691E15" w:rsidR="00F33187" w:rsidRPr="003A5F18" w:rsidRDefault="00F33187" w:rsidP="00F3318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14:paraId="19842FAD" w14:textId="77777777" w:rsidR="00F33187" w:rsidRPr="003A5F18" w:rsidRDefault="00F33187" w:rsidP="00F33187">
      <w:pPr>
        <w:keepNext/>
        <w:keepLines/>
        <w:jc w:val="both"/>
        <w:rPr>
          <w:rFonts w:ascii="Tahoma" w:eastAsia="Frutiger" w:hAnsi="Tahoma" w:cs="Tahoma"/>
          <w:b/>
          <w:sz w:val="22"/>
          <w:szCs w:val="22"/>
          <w:lang w:eastAsia="en-US"/>
        </w:rPr>
      </w:pPr>
      <w:r w:rsidRPr="003A5F18">
        <w:rPr>
          <w:rFonts w:ascii="Tahoma" w:eastAsia="Frutiger" w:hAnsi="Tahoma" w:cs="Tahoma"/>
          <w:b/>
          <w:sz w:val="22"/>
          <w:szCs w:val="22"/>
          <w:lang w:eastAsia="en-US"/>
        </w:rPr>
        <w:t>FINANČNO ZAVAROVANJE</w:t>
      </w:r>
    </w:p>
    <w:p w14:paraId="7F25B019"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63E1AE62"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Izvajalec mora najkasneje v petnajstih koledarskih (15) dneh od dneva sklenitve pogodbe predložiti naročniku bančno garancijo oziroma kavcijsko zavarovanje zavarovalnice za dobro izvedbo pogodbenih obveznosti (skladno z vzorcem iz razpisne dokumentacije) v višini pet odstotkov (5%) skupne pogodbene vrednosti z DDV, z dobo veljavnosti še najmanj devetdeset (90) koledarskih dni po pogodbenem roku dokončanja del.   </w:t>
      </w:r>
    </w:p>
    <w:p w14:paraId="63EBD6D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99CFB5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 </w:t>
      </w:r>
    </w:p>
    <w:p w14:paraId="4664577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27D0013"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60788C1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BA2B76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7C63BA7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8F580B0"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D56936A"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72E9532" w14:textId="682DB1B5" w:rsidR="00F33187" w:rsidRPr="003A5F18" w:rsidRDefault="00F33187" w:rsidP="00F33187">
      <w:pPr>
        <w:keepNext/>
        <w:keepLines/>
        <w:spacing w:line="276" w:lineRule="auto"/>
        <w:jc w:val="both"/>
        <w:rPr>
          <w:rFonts w:ascii="Tahoma" w:eastAsia="Frutiger" w:hAnsi="Tahoma" w:cs="Tahoma"/>
          <w:sz w:val="22"/>
          <w:szCs w:val="22"/>
          <w:lang w:eastAsia="en-US"/>
        </w:rPr>
      </w:pPr>
    </w:p>
    <w:p w14:paraId="57B98D19" w14:textId="77777777" w:rsidR="00F33187" w:rsidRPr="003A5F18" w:rsidRDefault="00F33187" w:rsidP="00F33187">
      <w:pPr>
        <w:keepNext/>
        <w:keepLines/>
        <w:jc w:val="both"/>
        <w:outlineLvl w:val="1"/>
        <w:rPr>
          <w:rFonts w:ascii="Tahoma" w:eastAsia="Frutiger" w:hAnsi="Tahoma" w:cs="Tahoma"/>
          <w:b/>
          <w:sz w:val="22"/>
          <w:szCs w:val="22"/>
          <w:lang w:eastAsia="en-US"/>
        </w:rPr>
      </w:pPr>
      <w:r w:rsidRPr="003A5F18">
        <w:rPr>
          <w:rFonts w:ascii="Tahoma" w:eastAsia="Frutiger" w:hAnsi="Tahoma" w:cs="Tahoma"/>
          <w:b/>
          <w:sz w:val="22"/>
          <w:szCs w:val="22"/>
          <w:lang w:eastAsia="en-US"/>
        </w:rPr>
        <w:t>POGODBENA KAZEN</w:t>
      </w:r>
    </w:p>
    <w:p w14:paraId="0466ECAD"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7B924E3C"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da izvajalec po svoji krivdi ne izvede pravočasno pogodbenih del, je naročniku dolžan plačati pogodbeno kazen. O tem mora naročnik nemudoma obvestiti izvajalca skladno s petim odstavkom 251. člena Obligacijskega zakonika (Ur. l. RS, št.: 83/2001 s spremembami):</w:t>
      </w:r>
    </w:p>
    <w:p w14:paraId="288DBAD8" w14:textId="081CF67C" w:rsidR="00F33187"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lastRenderedPageBreak/>
        <w:t>-</w:t>
      </w:r>
      <w:r w:rsidRPr="003A5F18">
        <w:rPr>
          <w:rFonts w:ascii="Tahoma" w:eastAsia="Frutiger" w:hAnsi="Tahoma" w:cs="Tahoma"/>
          <w:sz w:val="22"/>
          <w:szCs w:val="22"/>
          <w:lang w:eastAsia="en-US"/>
        </w:rPr>
        <w:tab/>
        <w:t>za vsak koledarski dan prekoračitve roka dokončanja del v višini 0,5% (nič celih pet odstotkov) skupne pogodbene vrednosti z DDV, vendar skupno največ v višini 10% (deset odstotkov) skupne pogodbene  vrednosti z DDV</w:t>
      </w:r>
      <w:r w:rsidR="0089114D">
        <w:rPr>
          <w:rFonts w:ascii="Tahoma" w:eastAsia="Frutiger" w:hAnsi="Tahoma" w:cs="Tahoma"/>
          <w:sz w:val="22"/>
          <w:szCs w:val="22"/>
          <w:lang w:eastAsia="en-US"/>
        </w:rPr>
        <w:t>.</w:t>
      </w:r>
    </w:p>
    <w:p w14:paraId="5A28986F" w14:textId="77777777" w:rsidR="008C3E63" w:rsidRPr="003A5F18" w:rsidRDefault="008C3E63" w:rsidP="00F33187">
      <w:pPr>
        <w:keepNext/>
        <w:keepLines/>
        <w:spacing w:line="276" w:lineRule="auto"/>
        <w:jc w:val="both"/>
        <w:rPr>
          <w:rFonts w:ascii="Tahoma" w:eastAsia="Frutiger" w:hAnsi="Tahoma" w:cs="Tahoma"/>
          <w:sz w:val="22"/>
          <w:szCs w:val="22"/>
          <w:lang w:eastAsia="en-US"/>
        </w:rPr>
      </w:pPr>
    </w:p>
    <w:p w14:paraId="6045BE0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kolikor pogodbena kazen za zamudo po prvi alineji prejšnjega odstavka preseže 10% (deset odstotkov) skupne pogodbene vrednosti z DDV oz. pogodbena kazen za zamudo po drugi alineji prejšnjega odstavka preseže 5% (pet odstotkov) skupne pogodbene vrednosti z DDV, lahko naročnik unovči finančno zavarovanje za dobro izvedbo pogodbenih obveznosti ali tudi odstopi od pogodbe.</w:t>
      </w:r>
    </w:p>
    <w:p w14:paraId="6E979F9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9D1E1D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Pogodbena kazen se s strani naročnika obračuna pri končni situaciji. </w:t>
      </w:r>
    </w:p>
    <w:p w14:paraId="13D185F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80D298C"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5BFFD16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001030D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82E36DF"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6FFBB42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V primeru, da izvajalec ne dostavi začasne/mesečne situacije v zahtevanem roku iz 7. člena te pogodbe, ima naročnik pravico da ne odobri izplačila začasne/mesečne situacije in jo pisno, brez obrazložitve, zavrne. </w:t>
      </w:r>
    </w:p>
    <w:p w14:paraId="263BD51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06ACAB7" w14:textId="77777777" w:rsidR="00F33187" w:rsidRPr="003A5F18" w:rsidRDefault="00F33187" w:rsidP="00F33187">
      <w:pPr>
        <w:keepNext/>
        <w:keepLines/>
        <w:jc w:val="both"/>
        <w:rPr>
          <w:rFonts w:ascii="Tahoma" w:eastAsia="Frutiger" w:hAnsi="Tahoma" w:cs="Tahoma"/>
          <w:b/>
          <w:sz w:val="22"/>
          <w:szCs w:val="22"/>
          <w:lang w:eastAsia="en-US"/>
        </w:rPr>
      </w:pPr>
      <w:r w:rsidRPr="003A5F18">
        <w:rPr>
          <w:rFonts w:ascii="Tahoma" w:eastAsia="Frutiger" w:hAnsi="Tahoma" w:cs="Tahoma"/>
          <w:b/>
          <w:sz w:val="22"/>
          <w:szCs w:val="22"/>
          <w:lang w:eastAsia="en-US"/>
        </w:rPr>
        <w:t>PREDSTAVNIKI POGODBENIH STRANK</w:t>
      </w:r>
    </w:p>
    <w:p w14:paraId="7BEFB5E1" w14:textId="77777777" w:rsidR="00F33187" w:rsidRPr="003A5F18" w:rsidRDefault="00F33187" w:rsidP="00F33187">
      <w:pPr>
        <w:keepNext/>
        <w:keepLines/>
        <w:jc w:val="both"/>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 </w:t>
      </w:r>
    </w:p>
    <w:p w14:paraId="36216C0E"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3B3B1D8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Predstavnik izvajalca je:  ________________</w:t>
      </w:r>
    </w:p>
    <w:p w14:paraId="65E929C5" w14:textId="77777777" w:rsidR="00F33187" w:rsidRPr="003A5F18" w:rsidRDefault="00F33187" w:rsidP="00F33187">
      <w:pPr>
        <w:keepNext/>
        <w:keepLines/>
        <w:spacing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Vodja gradnje je:  _______________________</w:t>
      </w:r>
    </w:p>
    <w:p w14:paraId="3CF46753" w14:textId="0E26DFB3" w:rsidR="00F33187" w:rsidRPr="003A5F18" w:rsidRDefault="00F33187" w:rsidP="00F33187">
      <w:pPr>
        <w:keepNext/>
        <w:keepLines/>
        <w:spacing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Predstavnik naročnika in skrbnik pogodbe je: </w:t>
      </w:r>
      <w:r w:rsidR="00BD1E4A">
        <w:rPr>
          <w:rFonts w:ascii="Tahoma" w:eastAsia="Frutiger" w:hAnsi="Tahoma" w:cs="Tahoma"/>
          <w:sz w:val="22"/>
          <w:szCs w:val="22"/>
          <w:lang w:eastAsia="en-US"/>
        </w:rPr>
        <w:t>Tomaž Žarkovič</w:t>
      </w:r>
    </w:p>
    <w:p w14:paraId="072C9F3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  </w:t>
      </w:r>
    </w:p>
    <w:p w14:paraId="55E3CB9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14:paraId="1F05D01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3D0E098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brez naročnikovega predhodnega soglasja ne sme spremeniti vodje gradnje.</w:t>
      </w:r>
    </w:p>
    <w:p w14:paraId="5E9173B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 </w:t>
      </w:r>
    </w:p>
    <w:p w14:paraId="0D0FFE62"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399EA81B" w14:textId="6335E00A"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14:paraId="24E0BF78" w14:textId="77777777" w:rsidR="00DC22C6" w:rsidRPr="003A5F18" w:rsidRDefault="00DC22C6" w:rsidP="00F33187">
      <w:pPr>
        <w:keepNext/>
        <w:keepLines/>
        <w:spacing w:line="276" w:lineRule="auto"/>
        <w:jc w:val="both"/>
        <w:rPr>
          <w:rFonts w:ascii="Tahoma" w:eastAsia="Frutiger" w:hAnsi="Tahoma" w:cs="Tahoma"/>
          <w:sz w:val="22"/>
          <w:szCs w:val="22"/>
          <w:lang w:eastAsia="en-US"/>
        </w:rPr>
      </w:pPr>
    </w:p>
    <w:p w14:paraId="16A3D79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lastRenderedPageBreak/>
        <w:t>Izvajalec se obvezuje, da bo pri svojem delu upošteval določila Pravilnika o zdravstvenih zahtevah za osebe, ki pri delu v proizvodnji in prometu z živili prihajajo v stik z živili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2693B10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AFA165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Delavci izvajalca morajo imeti opravljen zdravstveni pregled, v skladu z veljavnim Pravilnikom o preventivnih zdravstvenih pregledih delavcev (Ur. l. RS, št. 87/02, 29/03 - </w:t>
      </w:r>
      <w:proofErr w:type="spellStart"/>
      <w:r w:rsidRPr="003A5F18">
        <w:rPr>
          <w:rFonts w:ascii="Tahoma" w:eastAsia="Frutiger" w:hAnsi="Tahoma" w:cs="Tahoma"/>
          <w:sz w:val="22"/>
          <w:szCs w:val="22"/>
          <w:lang w:eastAsia="en-US"/>
        </w:rPr>
        <w:t>popr</w:t>
      </w:r>
      <w:proofErr w:type="spellEnd"/>
      <w:r w:rsidRPr="003A5F18">
        <w:rPr>
          <w:rFonts w:ascii="Tahoma" w:eastAsia="Frutiger" w:hAnsi="Tahoma" w:cs="Tahoma"/>
          <w:sz w:val="22"/>
          <w:szCs w:val="22"/>
          <w:lang w:eastAsia="en-US"/>
        </w:rPr>
        <w:t xml:space="preserve">., 124/06 in 43/11 - ZVZD-1). </w:t>
      </w:r>
    </w:p>
    <w:p w14:paraId="3738743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BCFC6B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3D08093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7855700B" w14:textId="77777777" w:rsidR="00F33187" w:rsidRPr="003A5F18" w:rsidRDefault="00F33187" w:rsidP="00F33187">
      <w:pPr>
        <w:keepNext/>
        <w:keepLines/>
        <w:jc w:val="both"/>
        <w:outlineLvl w:val="1"/>
        <w:rPr>
          <w:rFonts w:ascii="Tahoma" w:eastAsia="Frutiger" w:hAnsi="Tahoma" w:cs="Tahoma"/>
          <w:sz w:val="22"/>
          <w:szCs w:val="22"/>
          <w:lang w:eastAsia="en-US"/>
        </w:rPr>
      </w:pPr>
      <w:r w:rsidRPr="003A5F18">
        <w:rPr>
          <w:rFonts w:ascii="Tahoma" w:eastAsia="Frutiger" w:hAnsi="Tahoma" w:cs="Tahoma"/>
          <w:b/>
          <w:sz w:val="22"/>
          <w:szCs w:val="22"/>
          <w:lang w:eastAsia="en-US"/>
        </w:rPr>
        <w:t>NADZOR</w:t>
      </w:r>
    </w:p>
    <w:p w14:paraId="00B84EA3"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39AD6169"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Naročnik bo opravljal nadzor nad izvajanjem del izvajalca iz te pogodbe. V okviru izvajanja nadzora, naročnik lahko, na stroške izvajalca, zahteva točkovni izkop s preverjanjem vgrajenih materialov. </w:t>
      </w:r>
    </w:p>
    <w:p w14:paraId="4B7EDAB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5C98FD5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743CA7AF"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55F9C8A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V kolikor naročnik ugotovi, da izvajalec ne izpolnjuje svojih obveznosti v skladu z določili te pogodbe in zahtevami iz razpisne dokumentacije javnega naročila ter projektne dokumentacije za izvedbo ter kršitve ne prenehajo po pisnem opominu, lahko naročnik pisno odstopi od pogodbe, brez odškodninske obveznosti do izvajalca. </w:t>
      </w:r>
    </w:p>
    <w:p w14:paraId="55C857FE" w14:textId="1B7C8D45" w:rsidR="00F33187" w:rsidRPr="003A5F18" w:rsidRDefault="00F33187" w:rsidP="00F33187">
      <w:pPr>
        <w:keepNext/>
        <w:keepLines/>
        <w:spacing w:line="276" w:lineRule="auto"/>
        <w:jc w:val="both"/>
        <w:rPr>
          <w:rFonts w:ascii="Tahoma" w:eastAsia="Frutiger" w:hAnsi="Tahoma" w:cs="Tahoma"/>
          <w:sz w:val="22"/>
          <w:szCs w:val="22"/>
          <w:lang w:eastAsia="en-US"/>
        </w:rPr>
      </w:pPr>
    </w:p>
    <w:p w14:paraId="5F43FB1F" w14:textId="77777777" w:rsidR="00F33187" w:rsidRPr="003A5F18" w:rsidRDefault="00F33187" w:rsidP="00F33187">
      <w:pPr>
        <w:keepNext/>
        <w:keepLines/>
        <w:jc w:val="both"/>
        <w:outlineLvl w:val="1"/>
        <w:rPr>
          <w:rFonts w:ascii="Tahoma" w:eastAsia="Frutiger" w:hAnsi="Tahoma" w:cs="Tahoma"/>
          <w:b/>
          <w:sz w:val="22"/>
          <w:szCs w:val="22"/>
          <w:lang w:eastAsia="en-US"/>
        </w:rPr>
      </w:pPr>
      <w:r w:rsidRPr="003A5F18">
        <w:rPr>
          <w:rFonts w:ascii="Tahoma" w:eastAsia="Frutiger" w:hAnsi="Tahoma" w:cs="Tahoma"/>
          <w:b/>
          <w:sz w:val="22"/>
          <w:szCs w:val="22"/>
          <w:lang w:eastAsia="en-US"/>
        </w:rPr>
        <w:t>PREVZEM IN GARANCIJA</w:t>
      </w:r>
    </w:p>
    <w:p w14:paraId="4E05AF73"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4B28AACA"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14:paraId="722CE351"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3F1995C2" w14:textId="5772D734" w:rsidR="00F33187"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6BB6DCB9" w14:textId="4DB8C2B5" w:rsidR="008C3E63" w:rsidRDefault="008C3E63" w:rsidP="00F33187">
      <w:pPr>
        <w:keepNext/>
        <w:keepLines/>
        <w:spacing w:line="276" w:lineRule="auto"/>
        <w:jc w:val="both"/>
        <w:rPr>
          <w:rFonts w:ascii="Tahoma" w:eastAsia="Frutiger" w:hAnsi="Tahoma" w:cs="Tahoma"/>
          <w:sz w:val="22"/>
          <w:szCs w:val="22"/>
          <w:lang w:eastAsia="en-US"/>
        </w:rPr>
      </w:pPr>
    </w:p>
    <w:p w14:paraId="4412722B" w14:textId="36420B8A" w:rsidR="008C3E63" w:rsidRDefault="008C3E63" w:rsidP="00F33187">
      <w:pPr>
        <w:keepNext/>
        <w:keepLines/>
        <w:spacing w:line="276" w:lineRule="auto"/>
        <w:jc w:val="both"/>
        <w:rPr>
          <w:rFonts w:ascii="Tahoma" w:eastAsia="Frutiger" w:hAnsi="Tahoma" w:cs="Tahoma"/>
          <w:sz w:val="22"/>
          <w:szCs w:val="22"/>
          <w:lang w:eastAsia="en-US"/>
        </w:rPr>
      </w:pPr>
    </w:p>
    <w:p w14:paraId="1EC1803B" w14:textId="5ED46F56" w:rsidR="008C3E63" w:rsidRDefault="008C3E63" w:rsidP="00F33187">
      <w:pPr>
        <w:keepNext/>
        <w:keepLines/>
        <w:spacing w:line="276" w:lineRule="auto"/>
        <w:jc w:val="both"/>
        <w:rPr>
          <w:rFonts w:ascii="Tahoma" w:eastAsia="Frutiger" w:hAnsi="Tahoma" w:cs="Tahoma"/>
          <w:sz w:val="22"/>
          <w:szCs w:val="22"/>
          <w:lang w:eastAsia="en-US"/>
        </w:rPr>
      </w:pPr>
    </w:p>
    <w:p w14:paraId="16C01BD9" w14:textId="77777777" w:rsidR="008C3E63" w:rsidRPr="003A5F18" w:rsidRDefault="008C3E63" w:rsidP="00F33187">
      <w:pPr>
        <w:keepNext/>
        <w:keepLines/>
        <w:spacing w:line="276" w:lineRule="auto"/>
        <w:jc w:val="both"/>
        <w:rPr>
          <w:rFonts w:ascii="Tahoma" w:eastAsia="Frutiger" w:hAnsi="Tahoma" w:cs="Tahoma"/>
          <w:sz w:val="22"/>
          <w:szCs w:val="22"/>
          <w:lang w:eastAsia="en-US"/>
        </w:rPr>
      </w:pPr>
    </w:p>
    <w:p w14:paraId="1522ADBF" w14:textId="1CFE8A5A" w:rsidR="00F33187" w:rsidRPr="003A5F18" w:rsidRDefault="00F33187" w:rsidP="00F33187">
      <w:pPr>
        <w:keepNext/>
        <w:keepLines/>
        <w:spacing w:line="276" w:lineRule="auto"/>
        <w:jc w:val="both"/>
        <w:rPr>
          <w:rFonts w:ascii="Tahoma" w:eastAsia="Frutiger" w:hAnsi="Tahoma" w:cs="Tahoma"/>
          <w:sz w:val="22"/>
          <w:szCs w:val="22"/>
          <w:lang w:eastAsia="en-US"/>
        </w:rPr>
      </w:pPr>
    </w:p>
    <w:p w14:paraId="6E7023EB"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 xml:space="preserve">člen </w:t>
      </w:r>
    </w:p>
    <w:p w14:paraId="5F1EDCAA"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14:paraId="3E044DF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630896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4F14DC02"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E49288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07A4507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5AF5FC3"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73F98BB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771B71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14:paraId="7089851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6C44CE6"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3C70992"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se obveže, da bo na naročnikovo zahtevo na svoje stroške odpravil vse pomanjkljivosti v garancijski dobi.</w:t>
      </w:r>
    </w:p>
    <w:p w14:paraId="7D2536BF" w14:textId="529D081B" w:rsidR="00F33187" w:rsidRPr="003A5F18" w:rsidRDefault="00F33187" w:rsidP="00F33187">
      <w:pPr>
        <w:keepNext/>
        <w:keepLines/>
        <w:spacing w:line="276" w:lineRule="auto"/>
        <w:jc w:val="both"/>
        <w:rPr>
          <w:rFonts w:ascii="Tahoma" w:eastAsia="Frutiger" w:hAnsi="Tahoma" w:cs="Tahoma"/>
          <w:sz w:val="22"/>
          <w:szCs w:val="22"/>
          <w:lang w:eastAsia="en-US"/>
        </w:rPr>
      </w:pPr>
    </w:p>
    <w:p w14:paraId="490F0910"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ODSTOP OD POGODBE</w:t>
      </w:r>
    </w:p>
    <w:p w14:paraId="60DB92D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29C13E5"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8B42C5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Naročnik lahko odstopi od pogodbe brez obveznosti do izvajalca, če izvajalec:</w:t>
      </w:r>
    </w:p>
    <w:p w14:paraId="5315812F" w14:textId="77777777" w:rsidR="00F33187" w:rsidRPr="003A5F18" w:rsidRDefault="00F33187" w:rsidP="00F33187">
      <w:pPr>
        <w:keepNext/>
        <w:keepLines/>
        <w:spacing w:line="276" w:lineRule="auto"/>
        <w:ind w:left="567" w:hanging="283"/>
        <w:jc w:val="both"/>
        <w:rPr>
          <w:rFonts w:ascii="Tahoma" w:eastAsia="Frutiger" w:hAnsi="Tahoma" w:cs="Tahoma"/>
          <w:sz w:val="22"/>
          <w:szCs w:val="22"/>
          <w:lang w:eastAsia="en-US"/>
        </w:rPr>
      </w:pPr>
      <w:r w:rsidRPr="003A5F18">
        <w:rPr>
          <w:rFonts w:ascii="Tahoma" w:eastAsia="Frutiger" w:hAnsi="Tahoma" w:cs="Tahoma"/>
          <w:sz w:val="22"/>
          <w:szCs w:val="22"/>
          <w:lang w:eastAsia="en-US"/>
        </w:rPr>
        <w:t>-</w:t>
      </w:r>
      <w:r w:rsidRPr="003A5F18">
        <w:rPr>
          <w:rFonts w:ascii="Tahoma" w:eastAsia="Frutiger" w:hAnsi="Tahoma" w:cs="Tahoma"/>
          <w:sz w:val="22"/>
          <w:szCs w:val="22"/>
          <w:lang w:eastAsia="en-US"/>
        </w:rPr>
        <w:tab/>
        <w:t>ne upošteva navodil naročnika in tega kljub opozorilu ne popravi,</w:t>
      </w:r>
    </w:p>
    <w:p w14:paraId="7B09CCC6" w14:textId="77777777" w:rsidR="00F33187" w:rsidRPr="003A5F18" w:rsidRDefault="00F33187" w:rsidP="00F33187">
      <w:pPr>
        <w:keepNext/>
        <w:keepLines/>
        <w:spacing w:line="276" w:lineRule="auto"/>
        <w:ind w:left="567" w:hanging="283"/>
        <w:jc w:val="both"/>
        <w:rPr>
          <w:rFonts w:ascii="Tahoma" w:eastAsia="Frutiger" w:hAnsi="Tahoma" w:cs="Tahoma"/>
          <w:sz w:val="22"/>
          <w:szCs w:val="22"/>
          <w:lang w:eastAsia="en-US"/>
        </w:rPr>
      </w:pPr>
      <w:r w:rsidRPr="003A5F18">
        <w:rPr>
          <w:rFonts w:ascii="Tahoma" w:eastAsia="Frutiger" w:hAnsi="Tahoma" w:cs="Tahoma"/>
          <w:sz w:val="22"/>
          <w:szCs w:val="22"/>
          <w:lang w:eastAsia="en-US"/>
        </w:rPr>
        <w:t>-</w:t>
      </w:r>
      <w:r w:rsidRPr="003A5F18">
        <w:rPr>
          <w:rFonts w:ascii="Tahoma" w:eastAsia="Frutiger" w:hAnsi="Tahoma" w:cs="Tahoma"/>
          <w:sz w:val="22"/>
          <w:szCs w:val="22"/>
          <w:lang w:eastAsia="en-US"/>
        </w:rPr>
        <w:tab/>
        <w:t>poviša cene v času veljavnosti pogodbe,</w:t>
      </w:r>
    </w:p>
    <w:p w14:paraId="4201CCED" w14:textId="77777777" w:rsidR="00F33187" w:rsidRPr="003A5F18" w:rsidRDefault="00F33187" w:rsidP="00F33187">
      <w:pPr>
        <w:keepNext/>
        <w:keepLines/>
        <w:spacing w:line="276" w:lineRule="auto"/>
        <w:ind w:left="567" w:hanging="283"/>
        <w:jc w:val="both"/>
        <w:rPr>
          <w:rFonts w:ascii="Tahoma" w:eastAsia="Frutiger" w:hAnsi="Tahoma" w:cs="Tahoma"/>
          <w:sz w:val="22"/>
          <w:szCs w:val="22"/>
          <w:lang w:eastAsia="en-US"/>
        </w:rPr>
      </w:pPr>
      <w:r w:rsidRPr="003A5F18">
        <w:rPr>
          <w:rFonts w:ascii="Tahoma" w:eastAsia="Frutiger" w:hAnsi="Tahoma" w:cs="Tahoma"/>
          <w:sz w:val="22"/>
          <w:szCs w:val="22"/>
          <w:lang w:eastAsia="en-US"/>
        </w:rPr>
        <w:t>-</w:t>
      </w:r>
      <w:r w:rsidRPr="003A5F18">
        <w:rPr>
          <w:rFonts w:ascii="Tahoma" w:eastAsia="Frutiger" w:hAnsi="Tahoma" w:cs="Tahoma"/>
          <w:sz w:val="22"/>
          <w:szCs w:val="22"/>
          <w:lang w:eastAsia="en-US"/>
        </w:rPr>
        <w:tab/>
        <w:t>ne izvaja predmeta pogodbe v dogovorjeni kvaliteti ali v dogovorjenih rokih,</w:t>
      </w:r>
    </w:p>
    <w:p w14:paraId="5A1F89D2" w14:textId="77777777" w:rsidR="00F33187" w:rsidRPr="003A5F18" w:rsidRDefault="00F33187" w:rsidP="00F33187">
      <w:pPr>
        <w:keepNext/>
        <w:keepLines/>
        <w:spacing w:line="276" w:lineRule="auto"/>
        <w:ind w:left="567" w:hanging="283"/>
        <w:jc w:val="both"/>
        <w:rPr>
          <w:rFonts w:ascii="Tahoma" w:eastAsia="Frutiger" w:hAnsi="Tahoma" w:cs="Tahoma"/>
          <w:sz w:val="22"/>
          <w:szCs w:val="22"/>
          <w:lang w:eastAsia="en-US"/>
        </w:rPr>
      </w:pPr>
      <w:r w:rsidRPr="003A5F18">
        <w:rPr>
          <w:rFonts w:ascii="Tahoma" w:eastAsia="Frutiger" w:hAnsi="Tahoma" w:cs="Tahoma"/>
          <w:sz w:val="22"/>
          <w:szCs w:val="22"/>
          <w:lang w:eastAsia="en-US"/>
        </w:rPr>
        <w:t>-</w:t>
      </w:r>
      <w:r w:rsidRPr="003A5F18">
        <w:rPr>
          <w:rFonts w:ascii="Tahoma" w:eastAsia="Frutiger" w:hAnsi="Tahoma" w:cs="Tahoma"/>
          <w:sz w:val="22"/>
          <w:szCs w:val="22"/>
          <w:lang w:eastAsia="en-US"/>
        </w:rPr>
        <w:tab/>
        <w:t>ne izpolnjuje vseh svojih obveznosti iz pogodbe,</w:t>
      </w:r>
    </w:p>
    <w:p w14:paraId="06F72272" w14:textId="77777777" w:rsidR="00F33187" w:rsidRPr="003A5F18" w:rsidRDefault="00F33187" w:rsidP="00F33187">
      <w:pPr>
        <w:keepNext/>
        <w:keepLines/>
        <w:spacing w:line="276" w:lineRule="auto"/>
        <w:ind w:left="567" w:hanging="283"/>
        <w:jc w:val="both"/>
        <w:rPr>
          <w:rFonts w:ascii="Tahoma" w:eastAsia="Frutiger" w:hAnsi="Tahoma" w:cs="Tahoma"/>
          <w:sz w:val="22"/>
          <w:szCs w:val="22"/>
          <w:lang w:eastAsia="en-US"/>
        </w:rPr>
      </w:pPr>
      <w:r w:rsidRPr="003A5F18">
        <w:rPr>
          <w:rFonts w:ascii="Tahoma" w:eastAsia="Frutiger" w:hAnsi="Tahoma" w:cs="Tahoma"/>
          <w:sz w:val="22"/>
          <w:szCs w:val="22"/>
          <w:lang w:eastAsia="en-US"/>
        </w:rPr>
        <w:t>-</w:t>
      </w:r>
      <w:r w:rsidRPr="003A5F18">
        <w:rPr>
          <w:rFonts w:ascii="Tahoma" w:eastAsia="Frutiger" w:hAnsi="Tahoma" w:cs="Tahoma"/>
          <w:sz w:val="22"/>
          <w:szCs w:val="22"/>
          <w:lang w:eastAsia="en-US"/>
        </w:rPr>
        <w:tab/>
        <w:t>prekine z deli brez predhodnega pisnega soglasja naročnika,</w:t>
      </w:r>
    </w:p>
    <w:p w14:paraId="51F12B22" w14:textId="77777777" w:rsidR="00F33187" w:rsidRPr="003A5F18" w:rsidRDefault="00F33187" w:rsidP="00F33187">
      <w:pPr>
        <w:keepNext/>
        <w:keepLines/>
        <w:spacing w:line="276" w:lineRule="auto"/>
        <w:ind w:left="567" w:hanging="283"/>
        <w:jc w:val="both"/>
        <w:rPr>
          <w:rFonts w:ascii="Tahoma" w:eastAsia="Frutiger" w:hAnsi="Tahoma" w:cs="Tahoma"/>
          <w:sz w:val="22"/>
          <w:szCs w:val="22"/>
          <w:lang w:eastAsia="en-US"/>
        </w:rPr>
      </w:pPr>
      <w:r w:rsidRPr="003A5F18">
        <w:rPr>
          <w:rFonts w:ascii="Tahoma" w:eastAsia="Frutiger" w:hAnsi="Tahoma" w:cs="Tahoma"/>
          <w:sz w:val="22"/>
          <w:szCs w:val="22"/>
          <w:lang w:eastAsia="en-US"/>
        </w:rPr>
        <w:t>-</w:t>
      </w:r>
      <w:r w:rsidRPr="003A5F18">
        <w:rPr>
          <w:rFonts w:ascii="Tahoma" w:eastAsia="Frutiger" w:hAnsi="Tahoma" w:cs="Tahoma"/>
          <w:sz w:val="22"/>
          <w:szCs w:val="22"/>
          <w:lang w:eastAsia="en-US"/>
        </w:rPr>
        <w:tab/>
        <w:t>v drugih primerih in obsegu, določenem v tej pogodbi.</w:t>
      </w:r>
    </w:p>
    <w:p w14:paraId="2C10884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148C5D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lastRenderedPageBreak/>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DB805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2D8116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062171C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4C17418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odstopa od pogodbe sta stranki dolžni do tedaj prevzete obveznosti izpolniti tako, kot je bilo to dogovorjeno pred odstopom.</w:t>
      </w:r>
    </w:p>
    <w:p w14:paraId="3338B3A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2150D394"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Med veljavnostjo pogodbe lahko naročnik, ne glede na določbe zakona, ki ureja obligacijska razmerja, odstopi od pogodbe tudi v primerih iz 96. člena ZJN-3.</w:t>
      </w:r>
    </w:p>
    <w:p w14:paraId="34D19A4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8194507"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ODPOVED POGODBE</w:t>
      </w:r>
    </w:p>
    <w:p w14:paraId="2C79FB34"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5EA6D5A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drugim pogodbenim strankam poslana s priporočeno poštno pošiljko. Odpovedni rok prične teči z dnem oddaje odpovedi na pošto, s priporočeno pošiljko.</w:t>
      </w:r>
    </w:p>
    <w:p w14:paraId="41603B3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23CD9AD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se obvezuje, v času odpovedi medsebojnega razmerja po pogodbi, izvajati pogodbena dela do izteka odpovednega roka.</w:t>
      </w:r>
    </w:p>
    <w:p w14:paraId="191AC50B" w14:textId="03CCAF09" w:rsidR="00F33187" w:rsidRPr="003A5F18" w:rsidRDefault="00F33187" w:rsidP="00F33187">
      <w:pPr>
        <w:keepNext/>
        <w:keepLines/>
        <w:spacing w:line="276" w:lineRule="auto"/>
        <w:jc w:val="both"/>
        <w:rPr>
          <w:rFonts w:ascii="Tahoma" w:eastAsia="Frutiger" w:hAnsi="Tahoma" w:cs="Tahoma"/>
          <w:b/>
          <w:sz w:val="22"/>
          <w:szCs w:val="22"/>
          <w:lang w:eastAsia="en-US"/>
        </w:rPr>
      </w:pPr>
    </w:p>
    <w:p w14:paraId="0EED46F7"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REŠEVANJE SPOROV</w:t>
      </w:r>
    </w:p>
    <w:p w14:paraId="3FC818B2"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7A68298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Vse morebitne spore iz te pogodbe bodo pogodbene stranke prvenstveno reševale sporazumno. V nasprotnem primeru je za reševanje spora pristojno stvarno pristojno sodišče v Ljubljani.</w:t>
      </w:r>
    </w:p>
    <w:p w14:paraId="090DD0C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720E0BEC"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Če katerokoli od pogodbenih določb je ali postane neveljavno, to ne vpliva na ostala pogodbena določila. Neveljavno določilo se nadomesti z veljavnim, ki mora čim bolj ustrezati namenu, ki ga je želelo doseči neveljavno določilo.</w:t>
      </w:r>
    </w:p>
    <w:p w14:paraId="1FEC4317" w14:textId="1374C734" w:rsidR="00F33187" w:rsidRDefault="00F33187" w:rsidP="00F33187">
      <w:pPr>
        <w:keepNext/>
        <w:keepLines/>
        <w:spacing w:line="276" w:lineRule="auto"/>
        <w:rPr>
          <w:rFonts w:ascii="Tahoma" w:eastAsia="Frutiger" w:hAnsi="Tahoma" w:cs="Tahoma"/>
          <w:sz w:val="22"/>
          <w:szCs w:val="22"/>
          <w:lang w:eastAsia="en-US"/>
        </w:rPr>
      </w:pPr>
    </w:p>
    <w:p w14:paraId="020AE17F" w14:textId="72907BA3" w:rsidR="008C3E63" w:rsidRDefault="008C3E63" w:rsidP="00F33187">
      <w:pPr>
        <w:keepNext/>
        <w:keepLines/>
        <w:spacing w:line="276" w:lineRule="auto"/>
        <w:rPr>
          <w:rFonts w:ascii="Tahoma" w:eastAsia="Frutiger" w:hAnsi="Tahoma" w:cs="Tahoma"/>
          <w:sz w:val="22"/>
          <w:szCs w:val="22"/>
          <w:lang w:eastAsia="en-US"/>
        </w:rPr>
      </w:pPr>
    </w:p>
    <w:p w14:paraId="2BE3FFCC" w14:textId="2D90E4E3" w:rsidR="008C3E63" w:rsidRDefault="008C3E63" w:rsidP="00F33187">
      <w:pPr>
        <w:keepNext/>
        <w:keepLines/>
        <w:spacing w:line="276" w:lineRule="auto"/>
        <w:rPr>
          <w:rFonts w:ascii="Tahoma" w:eastAsia="Frutiger" w:hAnsi="Tahoma" w:cs="Tahoma"/>
          <w:sz w:val="22"/>
          <w:szCs w:val="22"/>
          <w:lang w:eastAsia="en-US"/>
        </w:rPr>
      </w:pPr>
    </w:p>
    <w:p w14:paraId="2AA9A0D9" w14:textId="0BA05C98" w:rsidR="008C3E63" w:rsidRDefault="008C3E63" w:rsidP="00F33187">
      <w:pPr>
        <w:keepNext/>
        <w:keepLines/>
        <w:spacing w:line="276" w:lineRule="auto"/>
        <w:rPr>
          <w:rFonts w:ascii="Tahoma" w:eastAsia="Frutiger" w:hAnsi="Tahoma" w:cs="Tahoma"/>
          <w:sz w:val="22"/>
          <w:szCs w:val="22"/>
          <w:lang w:eastAsia="en-US"/>
        </w:rPr>
      </w:pPr>
    </w:p>
    <w:p w14:paraId="220CFA7A" w14:textId="51A0C599" w:rsidR="008C3E63" w:rsidRDefault="008C3E63" w:rsidP="00F33187">
      <w:pPr>
        <w:keepNext/>
        <w:keepLines/>
        <w:spacing w:line="276" w:lineRule="auto"/>
        <w:rPr>
          <w:rFonts w:ascii="Tahoma" w:eastAsia="Frutiger" w:hAnsi="Tahoma" w:cs="Tahoma"/>
          <w:sz w:val="22"/>
          <w:szCs w:val="22"/>
          <w:lang w:eastAsia="en-US"/>
        </w:rPr>
      </w:pPr>
    </w:p>
    <w:p w14:paraId="1FC95534" w14:textId="3A081026" w:rsidR="008C3E63" w:rsidRDefault="008C3E63" w:rsidP="00F33187">
      <w:pPr>
        <w:keepNext/>
        <w:keepLines/>
        <w:spacing w:line="276" w:lineRule="auto"/>
        <w:rPr>
          <w:rFonts w:ascii="Tahoma" w:eastAsia="Frutiger" w:hAnsi="Tahoma" w:cs="Tahoma"/>
          <w:sz w:val="22"/>
          <w:szCs w:val="22"/>
          <w:lang w:eastAsia="en-US"/>
        </w:rPr>
      </w:pPr>
    </w:p>
    <w:p w14:paraId="62605473" w14:textId="77777777" w:rsidR="008C3E63" w:rsidRPr="003A5F18" w:rsidRDefault="008C3E63" w:rsidP="00F33187">
      <w:pPr>
        <w:keepNext/>
        <w:keepLines/>
        <w:spacing w:line="276" w:lineRule="auto"/>
        <w:rPr>
          <w:rFonts w:ascii="Tahoma" w:eastAsia="Frutiger" w:hAnsi="Tahoma" w:cs="Tahoma"/>
          <w:sz w:val="22"/>
          <w:szCs w:val="22"/>
          <w:lang w:eastAsia="en-US"/>
        </w:rPr>
      </w:pPr>
    </w:p>
    <w:p w14:paraId="45D681A0" w14:textId="77777777" w:rsidR="00F33187" w:rsidRPr="003A5F18" w:rsidRDefault="00F33187" w:rsidP="00F33187">
      <w:pPr>
        <w:keepNext/>
        <w:keepLines/>
        <w:jc w:val="both"/>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RAZVEZNI POGOJ</w:t>
      </w:r>
    </w:p>
    <w:p w14:paraId="5137C0C6"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62EB4A1D" w14:textId="77777777" w:rsidR="00F33187" w:rsidRPr="003A5F18" w:rsidRDefault="00F33187" w:rsidP="00F33187">
      <w:pPr>
        <w:keepNext/>
        <w:keepLines/>
        <w:spacing w:after="200" w:line="276" w:lineRule="auto"/>
        <w:jc w:val="both"/>
        <w:rPr>
          <w:rFonts w:ascii="Tahoma" w:eastAsia="Frutiger" w:hAnsi="Tahoma" w:cs="Tahoma"/>
          <w:sz w:val="22"/>
          <w:szCs w:val="22"/>
        </w:rPr>
      </w:pPr>
      <w:r w:rsidRPr="003A5F18">
        <w:rPr>
          <w:rFonts w:ascii="Tahoma" w:eastAsia="Frutiger" w:hAnsi="Tahoma" w:cs="Tahoma"/>
          <w:sz w:val="22"/>
          <w:szCs w:val="22"/>
          <w:lang w:eastAsia="en-US"/>
        </w:rPr>
        <w:t>Ta pogodba je sklenjena pod razveznim pogojem, ki se uresniči v primeru izpolnitve ene od naslednjih okoliščin:</w:t>
      </w:r>
    </w:p>
    <w:p w14:paraId="778720BC" w14:textId="77777777" w:rsidR="00F33187" w:rsidRPr="003A5F18" w:rsidRDefault="00F33187" w:rsidP="00F33187">
      <w:pPr>
        <w:keepNext/>
        <w:keepLines/>
        <w:numPr>
          <w:ilvl w:val="0"/>
          <w:numId w:val="7"/>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če bo naročnik seznanjen, da je sodišče s pravnomočno odločitvijo ugotovilo kršitev obveznosti delovne, </w:t>
      </w:r>
      <w:proofErr w:type="spellStart"/>
      <w:r w:rsidRPr="003A5F18">
        <w:rPr>
          <w:rFonts w:ascii="Tahoma" w:eastAsia="Frutiger" w:hAnsi="Tahoma" w:cs="Tahoma"/>
          <w:sz w:val="22"/>
          <w:szCs w:val="22"/>
          <w:lang w:eastAsia="en-US"/>
        </w:rPr>
        <w:t>okoljske</w:t>
      </w:r>
      <w:proofErr w:type="spellEnd"/>
      <w:r w:rsidRPr="003A5F18">
        <w:rPr>
          <w:rFonts w:ascii="Tahoma" w:eastAsia="Frutiger" w:hAnsi="Tahoma" w:cs="Tahoma"/>
          <w:sz w:val="22"/>
          <w:szCs w:val="22"/>
          <w:lang w:eastAsia="en-US"/>
        </w:rPr>
        <w:t xml:space="preserve"> ali socialne zakonodaje s strani izvajalca ali podizvajalca ali </w:t>
      </w:r>
    </w:p>
    <w:p w14:paraId="15FFC336" w14:textId="77777777" w:rsidR="00F33187" w:rsidRPr="003A5F18" w:rsidRDefault="00F33187" w:rsidP="00F33187">
      <w:pPr>
        <w:keepNext/>
        <w:keepLines/>
        <w:numPr>
          <w:ilvl w:val="0"/>
          <w:numId w:val="7"/>
        </w:numPr>
        <w:spacing w:after="200" w:line="276" w:lineRule="auto"/>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0FF0AC49" w14:textId="77777777" w:rsidR="00F33187" w:rsidRPr="003A5F18" w:rsidRDefault="00F33187" w:rsidP="00F33187">
      <w:pPr>
        <w:keepNext/>
        <w:keepLines/>
        <w:jc w:val="both"/>
        <w:rPr>
          <w:rFonts w:ascii="Tahoma" w:eastAsia="Frutiger" w:hAnsi="Tahoma" w:cs="Tahoma"/>
          <w:sz w:val="22"/>
          <w:szCs w:val="22"/>
          <w:lang w:eastAsia="en-US"/>
        </w:rPr>
      </w:pPr>
    </w:p>
    <w:p w14:paraId="1F0E32CE"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7EBFCAD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ED5C1A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0972B67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0CF3081" w14:textId="77777777" w:rsidR="00F33187" w:rsidRPr="003A5F18" w:rsidRDefault="00F33187" w:rsidP="00F33187">
      <w:pPr>
        <w:keepNext/>
        <w:keepLines/>
        <w:tabs>
          <w:tab w:val="left" w:pos="1418"/>
          <w:tab w:val="left" w:pos="1702"/>
        </w:tab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Če naročnik v roku trideset  (30) dni od seznanitve s kršitvijo ne začne novega postopka javnega naročila, se šteje, da je pogodba razvezana trideseti  (30.) dan od seznanitve s kršitvijo.</w:t>
      </w:r>
    </w:p>
    <w:p w14:paraId="58A6E25A" w14:textId="0570647A" w:rsidR="00F33187" w:rsidRPr="003A5F18" w:rsidRDefault="00F33187" w:rsidP="00F33187">
      <w:pPr>
        <w:keepNext/>
        <w:keepLines/>
        <w:spacing w:line="276" w:lineRule="auto"/>
        <w:jc w:val="both"/>
        <w:rPr>
          <w:rFonts w:ascii="Tahoma" w:eastAsia="Frutiger" w:hAnsi="Tahoma" w:cs="Tahoma"/>
          <w:b/>
          <w:sz w:val="22"/>
          <w:szCs w:val="22"/>
          <w:lang w:eastAsia="en-US"/>
        </w:rPr>
      </w:pPr>
    </w:p>
    <w:p w14:paraId="2F06BEE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b/>
          <w:sz w:val="22"/>
          <w:szCs w:val="22"/>
          <w:lang w:eastAsia="en-US"/>
        </w:rPr>
        <w:t>PROTIKORUPCIJSKA KLAVZULA</w:t>
      </w:r>
      <w:r w:rsidRPr="003A5F18">
        <w:rPr>
          <w:rFonts w:ascii="Tahoma" w:eastAsia="Frutiger" w:hAnsi="Tahoma" w:cs="Tahoma"/>
          <w:sz w:val="22"/>
          <w:szCs w:val="22"/>
          <w:lang w:eastAsia="en-US"/>
        </w:rPr>
        <w:t xml:space="preserve"> </w:t>
      </w:r>
    </w:p>
    <w:p w14:paraId="30D70A06"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člen </w:t>
      </w:r>
    </w:p>
    <w:p w14:paraId="44A85B0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09B9D785"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398DBBF8" w14:textId="4290397E" w:rsidR="00F33187"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1FA7D80" w14:textId="77777777" w:rsidR="008C3E63" w:rsidRPr="003A5F18" w:rsidRDefault="008C3E63" w:rsidP="00F33187">
      <w:pPr>
        <w:keepNext/>
        <w:keepLines/>
        <w:spacing w:line="276" w:lineRule="auto"/>
        <w:jc w:val="both"/>
        <w:rPr>
          <w:rFonts w:ascii="Tahoma" w:eastAsia="Frutiger" w:hAnsi="Tahoma" w:cs="Tahoma"/>
          <w:sz w:val="22"/>
          <w:szCs w:val="22"/>
          <w:lang w:eastAsia="en-US"/>
        </w:rPr>
      </w:pPr>
    </w:p>
    <w:p w14:paraId="0D70EAD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3FEE1A77"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člen</w:t>
      </w:r>
    </w:p>
    <w:p w14:paraId="2C7A115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61F7DC5E" w14:textId="77777777" w:rsidR="00F33187" w:rsidRPr="003A5F18" w:rsidRDefault="00F33187" w:rsidP="00F33187">
      <w:pPr>
        <w:keepNext/>
        <w:keepLines/>
        <w:numPr>
          <w:ilvl w:val="0"/>
          <w:numId w:val="37"/>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svojih ustanoviteljih, družbenikih, vključno s tihimi družbeniki, delničarjih, </w:t>
      </w:r>
      <w:proofErr w:type="spellStart"/>
      <w:r w:rsidRPr="003A5F18">
        <w:rPr>
          <w:rFonts w:ascii="Tahoma" w:eastAsia="Frutiger" w:hAnsi="Tahoma" w:cs="Tahoma"/>
          <w:sz w:val="22"/>
          <w:szCs w:val="22"/>
          <w:lang w:eastAsia="en-US"/>
        </w:rPr>
        <w:t>komanditistih</w:t>
      </w:r>
      <w:proofErr w:type="spellEnd"/>
      <w:r w:rsidRPr="003A5F18">
        <w:rPr>
          <w:rFonts w:ascii="Tahoma" w:eastAsia="Frutiger" w:hAnsi="Tahoma" w:cs="Tahoma"/>
          <w:sz w:val="22"/>
          <w:szCs w:val="22"/>
          <w:lang w:eastAsia="en-US"/>
        </w:rPr>
        <w:t xml:space="preserve"> ali drugih  lastnikih in podatke o lastniških deležih navedenih oseb,</w:t>
      </w:r>
    </w:p>
    <w:p w14:paraId="7CCDF0F7" w14:textId="77777777" w:rsidR="00F33187" w:rsidRPr="003A5F18" w:rsidRDefault="00F33187" w:rsidP="00F33187">
      <w:pPr>
        <w:keepNext/>
        <w:keepLines/>
        <w:numPr>
          <w:ilvl w:val="0"/>
          <w:numId w:val="37"/>
        </w:numPr>
        <w:spacing w:after="200" w:line="276" w:lineRule="auto"/>
        <w:ind w:left="567" w:hanging="283"/>
        <w:contextualSpacing/>
        <w:jc w:val="both"/>
        <w:rPr>
          <w:rFonts w:ascii="Tahoma" w:eastAsia="Frutiger" w:hAnsi="Tahoma" w:cs="Tahoma"/>
          <w:sz w:val="22"/>
          <w:szCs w:val="22"/>
          <w:lang w:eastAsia="en-US"/>
        </w:rPr>
      </w:pPr>
      <w:r w:rsidRPr="003A5F18">
        <w:rPr>
          <w:rFonts w:ascii="Tahoma" w:eastAsia="Frutiger" w:hAnsi="Tahoma" w:cs="Tahoma"/>
          <w:sz w:val="22"/>
          <w:szCs w:val="22"/>
          <w:lang w:eastAsia="en-US"/>
        </w:rPr>
        <w:t>gospodarskih subjektih, za katere se glede na določbe zakona, ki ureja gospodarske družbe, šteje, da so z njim povezane družbe.</w:t>
      </w:r>
    </w:p>
    <w:p w14:paraId="03A22660" w14:textId="77777777" w:rsidR="00F33187" w:rsidRPr="003A5F18" w:rsidRDefault="00F33187" w:rsidP="00F33187">
      <w:pPr>
        <w:keepNext/>
        <w:keepLines/>
        <w:spacing w:line="276" w:lineRule="auto"/>
        <w:rPr>
          <w:rFonts w:ascii="Tahoma" w:eastAsia="Frutiger" w:hAnsi="Tahoma" w:cs="Tahoma"/>
          <w:sz w:val="22"/>
          <w:szCs w:val="22"/>
          <w:lang w:eastAsia="en-US"/>
        </w:rPr>
      </w:pPr>
    </w:p>
    <w:p w14:paraId="7EA6E10D"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OSTALA DOLOČILA</w:t>
      </w:r>
    </w:p>
    <w:p w14:paraId="6314A80E"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2A80168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0EEBF82E" w14:textId="77777777" w:rsidR="00F33187" w:rsidRPr="003A5F18" w:rsidRDefault="00F33187" w:rsidP="00F33187">
      <w:pPr>
        <w:keepNext/>
        <w:keepLines/>
        <w:tabs>
          <w:tab w:val="num" w:pos="4605"/>
        </w:tabs>
        <w:ind w:left="454"/>
        <w:rPr>
          <w:rFonts w:ascii="Tahoma" w:eastAsia="Frutiger" w:hAnsi="Tahoma" w:cs="Tahoma"/>
          <w:b/>
          <w:sz w:val="22"/>
          <w:szCs w:val="22"/>
          <w:lang w:eastAsia="en-US"/>
        </w:rPr>
      </w:pPr>
    </w:p>
    <w:p w14:paraId="0D9CC1B9"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člen </w:t>
      </w:r>
    </w:p>
    <w:p w14:paraId="51C094D9" w14:textId="7AC42314"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Pogodbeni stranki bodo to pogodbo kot tudi vse medsebojne dogovore, podatke in dokumentacijo, ki je predmet te pogodbe oz. njenega izvajanja, varovale kot poslovno skrivnost in jih ne bodo neupravičeno uporabljale v svojo korist oziroma komercialno izkoriščale ali posredovale tretjim osebam izven organizacij, ki niso vključene v izvajanje nalog predmeta pogodbe razen podatkov, ki po veljavnih predpisih štejejo za javne.</w:t>
      </w:r>
    </w:p>
    <w:p w14:paraId="5182C261" w14:textId="18FA472D" w:rsidR="00F33187" w:rsidRPr="003A5F18" w:rsidRDefault="00F33187" w:rsidP="00F33187">
      <w:pPr>
        <w:keepNext/>
        <w:keepLines/>
        <w:spacing w:line="276" w:lineRule="auto"/>
        <w:jc w:val="both"/>
        <w:rPr>
          <w:rFonts w:ascii="Tahoma" w:eastAsia="Frutiger" w:hAnsi="Tahoma" w:cs="Tahoma"/>
          <w:sz w:val="22"/>
          <w:szCs w:val="22"/>
          <w:lang w:eastAsia="en-US"/>
        </w:rPr>
      </w:pPr>
    </w:p>
    <w:p w14:paraId="54894178"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641B1CFA"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7F337BFB"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Pogodbeni stranki se zavezujejo,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528523A"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26E779A0"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931C106"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Spremembe ali dopolnitve te pogodbe veljajo samo v pisni obliki in v primeru, da jih podpišeta obe pogodbeni stranki.</w:t>
      </w:r>
    </w:p>
    <w:p w14:paraId="24C6CB1D"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796AD965"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1322EAEF" w14:textId="4BA467D3" w:rsidR="00F33187"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Pogodba v celoti zavezuje tudi morebitne vsakokratne pravne naslednike vsake od pogodbenih strank, kar velja tudi v primeru organizacijsko – statusnih ter lastninskih sprememb.</w:t>
      </w:r>
    </w:p>
    <w:p w14:paraId="7D2FE044" w14:textId="3D904D52" w:rsidR="008C3E63" w:rsidRDefault="008C3E63" w:rsidP="00F33187">
      <w:pPr>
        <w:keepNext/>
        <w:keepLines/>
        <w:spacing w:line="276" w:lineRule="auto"/>
        <w:jc w:val="both"/>
        <w:rPr>
          <w:rFonts w:ascii="Tahoma" w:eastAsia="Frutiger" w:hAnsi="Tahoma" w:cs="Tahoma"/>
          <w:sz w:val="22"/>
          <w:szCs w:val="22"/>
          <w:lang w:eastAsia="en-US"/>
        </w:rPr>
      </w:pPr>
    </w:p>
    <w:p w14:paraId="63F310A3" w14:textId="77777777" w:rsidR="008C3E63" w:rsidRPr="003A5F18" w:rsidRDefault="008C3E63" w:rsidP="00F33187">
      <w:pPr>
        <w:keepNext/>
        <w:keepLines/>
        <w:spacing w:line="276" w:lineRule="auto"/>
        <w:jc w:val="both"/>
        <w:rPr>
          <w:rFonts w:ascii="Tahoma" w:eastAsia="Frutiger" w:hAnsi="Tahoma" w:cs="Tahoma"/>
          <w:sz w:val="22"/>
          <w:szCs w:val="22"/>
          <w:lang w:eastAsia="en-US"/>
        </w:rPr>
      </w:pPr>
    </w:p>
    <w:p w14:paraId="3D9B9463"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14987156"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lastRenderedPageBreak/>
        <w:t xml:space="preserve">člen </w:t>
      </w:r>
    </w:p>
    <w:p w14:paraId="37409BC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44A4E939"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p>
    <w:p w14:paraId="059417F0"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Glede garancijskih določil, pogodba velja vse do poteka vseh garancijskih rokov.</w:t>
      </w:r>
    </w:p>
    <w:p w14:paraId="125FD2CE" w14:textId="716594EF" w:rsidR="00F33187" w:rsidRPr="003A5F18" w:rsidRDefault="00F33187" w:rsidP="00F33187">
      <w:pPr>
        <w:keepNext/>
        <w:keepLines/>
        <w:spacing w:line="276" w:lineRule="auto"/>
        <w:jc w:val="both"/>
        <w:rPr>
          <w:rFonts w:ascii="Tahoma" w:eastAsia="Frutiger" w:hAnsi="Tahoma" w:cs="Tahoma"/>
          <w:sz w:val="22"/>
          <w:szCs w:val="22"/>
          <w:lang w:eastAsia="en-US"/>
        </w:rPr>
      </w:pPr>
    </w:p>
    <w:p w14:paraId="0126F245" w14:textId="77777777" w:rsidR="00F33187" w:rsidRPr="003A5F18" w:rsidRDefault="00F33187" w:rsidP="00F33187">
      <w:pPr>
        <w:keepNext/>
        <w:keepLines/>
        <w:numPr>
          <w:ilvl w:val="0"/>
          <w:numId w:val="3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3A5F18">
        <w:rPr>
          <w:rFonts w:ascii="Tahoma" w:eastAsia="Frutiger" w:hAnsi="Tahoma" w:cs="Tahoma"/>
          <w:b/>
          <w:sz w:val="22"/>
          <w:szCs w:val="22"/>
          <w:lang w:eastAsia="en-US"/>
        </w:rPr>
        <w:t>člen</w:t>
      </w:r>
    </w:p>
    <w:p w14:paraId="4E28F4D7" w14:textId="77777777" w:rsidR="00F33187" w:rsidRPr="003A5F18" w:rsidRDefault="00F33187" w:rsidP="00F33187">
      <w:pPr>
        <w:keepNext/>
        <w:keepLines/>
        <w:spacing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Pogodba je sestavljena in podpisana v štirih (4) enakih izvodih, od katerih prejmeta obe stranki po (2) dva izvoda.</w:t>
      </w:r>
    </w:p>
    <w:p w14:paraId="1445C9A8"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F33187" w:rsidRPr="003A5F18" w14:paraId="4BA087ED" w14:textId="77777777" w:rsidTr="00F33187">
        <w:trPr>
          <w:trHeight w:val="737"/>
        </w:trPr>
        <w:tc>
          <w:tcPr>
            <w:tcW w:w="4597" w:type="dxa"/>
          </w:tcPr>
          <w:p w14:paraId="5455E009"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Ljubljana, dne ………………… </w:t>
            </w:r>
          </w:p>
        </w:tc>
        <w:tc>
          <w:tcPr>
            <w:tcW w:w="5123" w:type="dxa"/>
          </w:tcPr>
          <w:p w14:paraId="7D80A756" w14:textId="77777777" w:rsidR="00F33187" w:rsidRPr="003A5F18" w:rsidRDefault="00F33187" w:rsidP="00F33187">
            <w:pPr>
              <w:keepNext/>
              <w:keepLines/>
              <w:spacing w:after="200" w:line="276" w:lineRule="auto"/>
              <w:rPr>
                <w:rFonts w:ascii="Tahoma" w:eastAsia="Frutiger" w:hAnsi="Tahoma" w:cs="Tahoma"/>
                <w:sz w:val="22"/>
                <w:szCs w:val="22"/>
                <w:lang w:eastAsia="en-US"/>
              </w:rPr>
            </w:pPr>
            <w:r w:rsidRPr="003A5F18">
              <w:rPr>
                <w:rFonts w:ascii="Tahoma" w:eastAsia="Frutiger" w:hAnsi="Tahoma" w:cs="Tahoma"/>
                <w:sz w:val="22"/>
                <w:szCs w:val="22"/>
                <w:lang w:eastAsia="en-US"/>
              </w:rPr>
              <w:t xml:space="preserve">Ljubljana, dne ………………… </w:t>
            </w:r>
          </w:p>
        </w:tc>
      </w:tr>
      <w:tr w:rsidR="00F33187" w:rsidRPr="003A5F18" w14:paraId="065C5760" w14:textId="77777777" w:rsidTr="00F33187">
        <w:trPr>
          <w:trHeight w:val="2410"/>
        </w:trPr>
        <w:tc>
          <w:tcPr>
            <w:tcW w:w="4597" w:type="dxa"/>
          </w:tcPr>
          <w:p w14:paraId="688B6856"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IZVAJALEC: </w:t>
            </w:r>
          </w:p>
          <w:p w14:paraId="472E91E5"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p>
          <w:p w14:paraId="609FD22F"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p>
          <w:p w14:paraId="6E4F46AA"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 xml:space="preserve">Direktor: </w:t>
            </w:r>
          </w:p>
          <w:p w14:paraId="7256CFAE"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p>
        </w:tc>
        <w:tc>
          <w:tcPr>
            <w:tcW w:w="5123" w:type="dxa"/>
          </w:tcPr>
          <w:p w14:paraId="076A4405"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NAROČNIK:</w:t>
            </w:r>
          </w:p>
          <w:p w14:paraId="12C02665" w14:textId="77777777" w:rsidR="00F33187" w:rsidRPr="003A5F18" w:rsidRDefault="00F33187" w:rsidP="00F33187">
            <w:pPr>
              <w:keepNext/>
              <w:keepLines/>
              <w:spacing w:line="276" w:lineRule="auto"/>
              <w:jc w:val="both"/>
              <w:rPr>
                <w:rFonts w:ascii="Tahoma" w:eastAsia="Frutiger" w:hAnsi="Tahoma" w:cs="Tahoma"/>
                <w:b/>
                <w:sz w:val="22"/>
                <w:szCs w:val="22"/>
                <w:lang w:eastAsia="en-US"/>
              </w:rPr>
            </w:pPr>
            <w:r w:rsidRPr="003A5F18">
              <w:rPr>
                <w:rFonts w:ascii="Tahoma" w:eastAsia="Frutiger" w:hAnsi="Tahoma" w:cs="Tahoma"/>
                <w:b/>
                <w:sz w:val="22"/>
                <w:szCs w:val="22"/>
                <w:lang w:eastAsia="en-US"/>
              </w:rPr>
              <w:t xml:space="preserve">JAVNO PODJETJE </w:t>
            </w:r>
          </w:p>
          <w:p w14:paraId="708DBB78"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b/>
                <w:sz w:val="22"/>
                <w:szCs w:val="22"/>
                <w:lang w:eastAsia="en-US"/>
              </w:rPr>
              <w:t>VODOVOD KANALIZACIJA SNAGA</w:t>
            </w:r>
            <w:r w:rsidRPr="003A5F18">
              <w:rPr>
                <w:rFonts w:ascii="Tahoma" w:eastAsia="Frutiger" w:hAnsi="Tahoma" w:cs="Tahoma"/>
                <w:sz w:val="22"/>
                <w:szCs w:val="22"/>
                <w:lang w:eastAsia="en-US"/>
              </w:rPr>
              <w:t xml:space="preserve"> </w:t>
            </w:r>
            <w:r w:rsidRPr="003A5F18">
              <w:rPr>
                <w:rFonts w:ascii="Tahoma" w:eastAsia="Frutiger" w:hAnsi="Tahoma" w:cs="Tahoma"/>
                <w:b/>
                <w:sz w:val="22"/>
                <w:szCs w:val="22"/>
                <w:lang w:eastAsia="en-US"/>
              </w:rPr>
              <w:t>d.o.o</w:t>
            </w:r>
            <w:r w:rsidRPr="003A5F18">
              <w:rPr>
                <w:rFonts w:ascii="Tahoma" w:eastAsia="Frutiger" w:hAnsi="Tahoma" w:cs="Tahoma"/>
                <w:sz w:val="22"/>
                <w:szCs w:val="22"/>
                <w:lang w:eastAsia="en-US"/>
              </w:rPr>
              <w:t xml:space="preserve">. </w:t>
            </w:r>
          </w:p>
          <w:p w14:paraId="085DCF14"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Direktor:</w:t>
            </w:r>
          </w:p>
          <w:p w14:paraId="11DDD5B6" w14:textId="77777777" w:rsidR="00F33187" w:rsidRPr="003A5F18" w:rsidRDefault="00F33187" w:rsidP="00F33187">
            <w:pPr>
              <w:keepNext/>
              <w:keepLines/>
              <w:spacing w:after="200" w:line="276" w:lineRule="auto"/>
              <w:jc w:val="both"/>
              <w:rPr>
                <w:rFonts w:ascii="Tahoma" w:eastAsia="Frutiger" w:hAnsi="Tahoma" w:cs="Tahoma"/>
                <w:sz w:val="22"/>
                <w:szCs w:val="22"/>
                <w:lang w:eastAsia="en-US"/>
              </w:rPr>
            </w:pPr>
            <w:r w:rsidRPr="003A5F18">
              <w:rPr>
                <w:rFonts w:ascii="Tahoma" w:eastAsia="Frutiger" w:hAnsi="Tahoma" w:cs="Tahoma"/>
                <w:sz w:val="22"/>
                <w:szCs w:val="22"/>
                <w:lang w:eastAsia="en-US"/>
              </w:rPr>
              <w:t>Krištof Mlakar</w:t>
            </w:r>
          </w:p>
        </w:tc>
      </w:tr>
    </w:tbl>
    <w:p w14:paraId="1F90B074" w14:textId="77777777" w:rsidR="00F33187" w:rsidRPr="003A5F18" w:rsidRDefault="00F33187" w:rsidP="00F33187">
      <w:pPr>
        <w:keepNext/>
        <w:keepLines/>
        <w:jc w:val="both"/>
        <w:rPr>
          <w:rFonts w:ascii="Tahoma" w:hAnsi="Tahoma" w:cs="Tahoma"/>
          <w:b/>
        </w:rPr>
      </w:pPr>
    </w:p>
    <w:p w14:paraId="28BBF4BC" w14:textId="347A56E8" w:rsidR="001C779D" w:rsidRPr="003A5F18" w:rsidRDefault="001C779D">
      <w:pPr>
        <w:rPr>
          <w:rFonts w:ascii="Tahoma" w:hAnsi="Tahoma" w:cs="Tahoma"/>
        </w:rPr>
      </w:pPr>
    </w:p>
    <w:p w14:paraId="74A6C633" w14:textId="77777777" w:rsidR="00D12708" w:rsidRPr="003A5F18" w:rsidRDefault="00D12708" w:rsidP="008D5AC8">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62648" w:rsidRPr="003A5F18" w14:paraId="18F4D598" w14:textId="77777777" w:rsidTr="00F62648">
        <w:tc>
          <w:tcPr>
            <w:tcW w:w="599" w:type="dxa"/>
            <w:tcBorders>
              <w:right w:val="nil"/>
            </w:tcBorders>
          </w:tcPr>
          <w:p w14:paraId="5438B44C" w14:textId="77777777" w:rsidR="00F62648" w:rsidRPr="003A5F18" w:rsidRDefault="00F62648" w:rsidP="008D5AC8">
            <w:pPr>
              <w:keepNext/>
              <w:keepLines/>
              <w:jc w:val="both"/>
              <w:rPr>
                <w:rFonts w:ascii="Tahoma" w:hAnsi="Tahoma" w:cs="Tahoma"/>
              </w:rPr>
            </w:pPr>
          </w:p>
        </w:tc>
        <w:tc>
          <w:tcPr>
            <w:tcW w:w="7653" w:type="dxa"/>
            <w:tcBorders>
              <w:left w:val="nil"/>
            </w:tcBorders>
          </w:tcPr>
          <w:p w14:paraId="1E69A56C" w14:textId="41F76EE4" w:rsidR="00F62648" w:rsidRPr="003A5F18" w:rsidRDefault="00F62648" w:rsidP="008D5AC8">
            <w:pPr>
              <w:keepNext/>
              <w:keepLines/>
              <w:jc w:val="both"/>
              <w:rPr>
                <w:rFonts w:ascii="Tahoma" w:hAnsi="Tahoma" w:cs="Tahoma"/>
              </w:rPr>
            </w:pPr>
            <w:r w:rsidRPr="003A5F18">
              <w:rPr>
                <w:rFonts w:ascii="Tahoma" w:hAnsi="Tahoma" w:cs="Tahoma"/>
              </w:rPr>
              <w:t>FINANČN</w:t>
            </w:r>
            <w:r w:rsidR="002E4368" w:rsidRPr="003A5F18">
              <w:rPr>
                <w:rFonts w:ascii="Tahoma" w:hAnsi="Tahoma" w:cs="Tahoma"/>
              </w:rPr>
              <w:t>O ZAVAROVANJE ZA RESNOST PRIJAVE</w:t>
            </w:r>
          </w:p>
        </w:tc>
        <w:tc>
          <w:tcPr>
            <w:tcW w:w="912" w:type="dxa"/>
            <w:tcBorders>
              <w:right w:val="nil"/>
            </w:tcBorders>
          </w:tcPr>
          <w:p w14:paraId="55FBE398" w14:textId="77777777" w:rsidR="00F62648" w:rsidRPr="003A5F18" w:rsidRDefault="00F62648" w:rsidP="008D5AC8">
            <w:pPr>
              <w:keepNext/>
              <w:keepLines/>
              <w:jc w:val="both"/>
              <w:rPr>
                <w:rFonts w:ascii="Tahoma" w:hAnsi="Tahoma" w:cs="Tahoma"/>
                <w:b/>
              </w:rPr>
            </w:pPr>
            <w:r w:rsidRPr="003A5F18">
              <w:rPr>
                <w:rFonts w:ascii="Tahoma" w:hAnsi="Tahoma" w:cs="Tahoma"/>
                <w:b/>
                <w:i/>
              </w:rPr>
              <w:t xml:space="preserve">Priloga </w:t>
            </w:r>
          </w:p>
        </w:tc>
        <w:tc>
          <w:tcPr>
            <w:tcW w:w="551" w:type="dxa"/>
            <w:tcBorders>
              <w:left w:val="nil"/>
            </w:tcBorders>
          </w:tcPr>
          <w:p w14:paraId="3B57235F" w14:textId="2635ADFD" w:rsidR="00F62648" w:rsidRPr="003A5F18" w:rsidRDefault="00652CEB" w:rsidP="008D5AC8">
            <w:pPr>
              <w:keepNext/>
              <w:keepLines/>
              <w:jc w:val="both"/>
              <w:rPr>
                <w:rFonts w:ascii="Tahoma" w:hAnsi="Tahoma" w:cs="Tahoma"/>
                <w:b/>
                <w:i/>
              </w:rPr>
            </w:pPr>
            <w:r w:rsidRPr="003A5F18">
              <w:rPr>
                <w:rFonts w:ascii="Tahoma" w:hAnsi="Tahoma" w:cs="Tahoma"/>
                <w:b/>
                <w:i/>
              </w:rPr>
              <w:t>8</w:t>
            </w:r>
            <w:r w:rsidR="00F62648" w:rsidRPr="003A5F18">
              <w:rPr>
                <w:rFonts w:ascii="Tahoma" w:hAnsi="Tahoma" w:cs="Tahoma"/>
                <w:b/>
                <w:i/>
              </w:rPr>
              <w:t>/1</w:t>
            </w:r>
          </w:p>
        </w:tc>
      </w:tr>
    </w:tbl>
    <w:p w14:paraId="03B2F92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040CBA8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3A5F18">
        <w:rPr>
          <w:rFonts w:ascii="Tahoma" w:hAnsi="Tahoma" w:cs="Tahoma"/>
          <w:i/>
          <w:lang w:eastAsia="en-US"/>
        </w:rPr>
        <w:t xml:space="preserve">Glava s podatki o garantu (banki) ali SWIFT-ključ </w:t>
      </w:r>
    </w:p>
    <w:p w14:paraId="775C04A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02BB5C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lang w:eastAsia="en-US"/>
        </w:rPr>
        <w:t>Za: JAVNI HOLDING Ljubljana, d.o.o., Verovškova ulica 70, 1000 Ljubljana</w:t>
      </w:r>
      <w:r w:rsidRPr="003A5F18">
        <w:rPr>
          <w:rFonts w:ascii="Tahoma" w:hAnsi="Tahoma" w:cs="Tahoma"/>
          <w:i/>
          <w:lang w:eastAsia="en-US"/>
        </w:rPr>
        <w:t xml:space="preserve"> (vpiše se upravičenca tj. izvajalca postopka javnega naročanja)</w:t>
      </w:r>
    </w:p>
    <w:p w14:paraId="47E8E91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3A5F18">
        <w:rPr>
          <w:rFonts w:ascii="Tahoma" w:hAnsi="Tahoma" w:cs="Tahoma"/>
          <w:lang w:eastAsia="en-US"/>
        </w:rPr>
        <w:t xml:space="preserve">Datum: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(vpiše se datum izdaje)</w:t>
      </w:r>
    </w:p>
    <w:p w14:paraId="4D43A6E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766833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VRSTA ZAVAROVANJA:</w:t>
      </w:r>
      <w:r w:rsidRPr="003A5F18">
        <w:rPr>
          <w:rFonts w:ascii="Tahoma" w:hAnsi="Tahoma" w:cs="Tahoma"/>
          <w:lang w:eastAsia="en-US"/>
        </w:rPr>
        <w:t xml:space="preserve">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i/>
          <w:lang w:eastAsia="en-US"/>
        </w:rPr>
        <w:t xml:space="preserve"> (vpiše se vrsta zavarovanja: </w:t>
      </w:r>
      <w:r w:rsidRPr="003A5F18">
        <w:rPr>
          <w:rFonts w:ascii="Tahoma" w:hAnsi="Tahoma" w:cs="Tahoma"/>
          <w:i/>
          <w:sz w:val="18"/>
        </w:rPr>
        <w:t>bančna garancija/kavcijsko zavarovanje</w:t>
      </w:r>
      <w:r w:rsidRPr="003A5F18">
        <w:rPr>
          <w:rFonts w:ascii="Tahoma" w:hAnsi="Tahoma" w:cs="Tahoma"/>
          <w:i/>
          <w:lang w:eastAsia="en-US"/>
        </w:rPr>
        <w:t>)</w:t>
      </w:r>
    </w:p>
    <w:p w14:paraId="72C4E7FD"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704BD4A"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 xml:space="preserve">ŠTEVILKA: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(vpiše se številka zavarovanja)</w:t>
      </w:r>
    </w:p>
    <w:p w14:paraId="5BDE7468"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024A04A"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GARANT:</w:t>
      </w:r>
      <w:r w:rsidRPr="003A5F18">
        <w:rPr>
          <w:rFonts w:ascii="Tahoma" w:hAnsi="Tahoma" w:cs="Tahoma"/>
          <w:lang w:eastAsia="en-US"/>
        </w:rPr>
        <w:t xml:space="preserve">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(vpiše se ime in naslov banke/zavarovalnice v kraju izdaje)</w:t>
      </w:r>
    </w:p>
    <w:p w14:paraId="1825D69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A5BF3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3A5F18">
        <w:rPr>
          <w:rFonts w:ascii="Tahoma" w:hAnsi="Tahoma" w:cs="Tahoma"/>
          <w:b/>
          <w:lang w:eastAsia="en-US"/>
        </w:rPr>
        <w:t xml:space="preserve">NAROČNIK: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(vpišeta se ime in naslov naročnika zavarovanja, tj. ponudnika v postopku javnega naročanja)</w:t>
      </w:r>
    </w:p>
    <w:p w14:paraId="37A65657"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4B2917"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UPRAVIČENEC:</w:t>
      </w:r>
      <w:r w:rsidRPr="003A5F18">
        <w:rPr>
          <w:rFonts w:ascii="Tahoma" w:hAnsi="Tahoma" w:cs="Tahoma"/>
          <w:lang w:eastAsia="en-US"/>
        </w:rPr>
        <w:t xml:space="preserve"> </w:t>
      </w:r>
      <w:r w:rsidRPr="003A5F18">
        <w:rPr>
          <w:rFonts w:ascii="Tahoma" w:hAnsi="Tahoma" w:cs="Tahoma"/>
        </w:rPr>
        <w:t>JAVNI HOLDING Ljubljana, d.o.o., Verovškova ulica 70, 1000 Ljubljana</w:t>
      </w:r>
    </w:p>
    <w:p w14:paraId="757416E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9F2A3C" w14:textId="08934B75"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 xml:space="preserve">OSNOVNI POSEL: </w:t>
      </w:r>
      <w:r w:rsidRPr="003A5F18">
        <w:rPr>
          <w:rFonts w:ascii="Tahoma" w:hAnsi="Tahoma" w:cs="Tahoma"/>
          <w:lang w:eastAsia="en-US"/>
        </w:rPr>
        <w:t xml:space="preserve">obveznost naročnika zavarovanja iz njegove ponudbe, predložene v postopku javnega naročanja št. </w:t>
      </w:r>
      <w:r w:rsidR="00593216" w:rsidRPr="003A5F18">
        <w:rPr>
          <w:rFonts w:ascii="Tahoma" w:hAnsi="Tahoma" w:cs="Tahoma"/>
          <w:b/>
          <w:lang w:eastAsia="en-US"/>
        </w:rPr>
        <w:t>JHL-3/21</w:t>
      </w:r>
      <w:r w:rsidRPr="003A5F18">
        <w:rPr>
          <w:rFonts w:ascii="Tahoma" w:hAnsi="Tahoma" w:cs="Tahoma"/>
          <w:lang w:eastAsia="en-US"/>
        </w:rPr>
        <w:t xml:space="preserve"> </w:t>
      </w:r>
      <w:r w:rsidRPr="003A5F18">
        <w:rPr>
          <w:rFonts w:ascii="Tahoma" w:hAnsi="Tahoma" w:cs="Tahoma"/>
          <w:i/>
          <w:lang w:eastAsia="en-US"/>
        </w:rPr>
        <w:t>(vpiše se številka objave oziroma interne oznake postopka oddaje javnega naročila)</w:t>
      </w:r>
      <w:r w:rsidRPr="003A5F18">
        <w:rPr>
          <w:rFonts w:ascii="Tahoma" w:hAnsi="Tahoma" w:cs="Tahoma"/>
          <w:lang w:eastAsia="en-US"/>
        </w:rPr>
        <w:t xml:space="preserve">, katerega predmet je </w:t>
      </w:r>
      <w:r w:rsidRPr="003A5F18">
        <w:rPr>
          <w:rFonts w:ascii="Tahoma" w:hAnsi="Tahoma" w:cs="Tahoma"/>
          <w:b/>
        </w:rPr>
        <w:t>»</w:t>
      </w:r>
      <w:r w:rsidR="001C779D" w:rsidRPr="003A5F18">
        <w:rPr>
          <w:rFonts w:ascii="Tahoma" w:hAnsi="Tahoma" w:cs="Tahoma"/>
          <w:b/>
        </w:rPr>
        <w:t>Rekonstrukcija vodovoda, kanalizacije in ceste V Murglah v Ljubljani</w:t>
      </w:r>
      <w:r w:rsidRPr="003A5F18">
        <w:rPr>
          <w:rFonts w:ascii="Tahoma" w:hAnsi="Tahoma" w:cs="Tahoma"/>
          <w:b/>
        </w:rPr>
        <w:t>«</w:t>
      </w:r>
      <w:r w:rsidRPr="003A5F18">
        <w:rPr>
          <w:rFonts w:ascii="Tahoma" w:hAnsi="Tahoma" w:cs="Tahoma"/>
          <w:lang w:eastAsia="en-US"/>
        </w:rPr>
        <w:t xml:space="preserve"> </w:t>
      </w:r>
      <w:r w:rsidRPr="003A5F18">
        <w:rPr>
          <w:rFonts w:ascii="Tahoma" w:hAnsi="Tahoma" w:cs="Tahoma"/>
          <w:i/>
          <w:lang w:eastAsia="en-US"/>
        </w:rPr>
        <w:t>(vpiše se predmet javnega naročila)</w:t>
      </w:r>
      <w:r w:rsidRPr="003A5F18">
        <w:rPr>
          <w:rFonts w:ascii="Tahoma" w:hAnsi="Tahoma" w:cs="Tahoma"/>
          <w:lang w:eastAsia="en-US"/>
        </w:rPr>
        <w:t>.</w:t>
      </w:r>
    </w:p>
    <w:p w14:paraId="5223FE83"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9E7C2B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 xml:space="preserve">ZNESEK V EUR: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(vpiše se najvišji znesek s številko in besedo)</w:t>
      </w:r>
    </w:p>
    <w:p w14:paraId="5B2553E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2107698"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 xml:space="preserve">LISTINE, KI JIH JE POLEG IZJAVE TREBA PRILOŽITI ZAHTEVI ZA PLAČILO IN SE IZRECNO ZAHTEVAJO V SPODNJEM BESEDILU: </w:t>
      </w:r>
      <w:r w:rsidRPr="003A5F18">
        <w:rPr>
          <w:rFonts w:ascii="Tahoma" w:hAnsi="Tahoma" w:cs="Tahoma"/>
          <w:lang w:eastAsia="en-US"/>
        </w:rPr>
        <w:t>nobena</w:t>
      </w:r>
    </w:p>
    <w:p w14:paraId="0CA28F78"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366B7C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JEZIK V ZAHTEVANIH LISTINAH:</w:t>
      </w:r>
      <w:r w:rsidRPr="003A5F18">
        <w:rPr>
          <w:rFonts w:ascii="Tahoma" w:hAnsi="Tahoma" w:cs="Tahoma"/>
          <w:lang w:eastAsia="en-US"/>
        </w:rPr>
        <w:t xml:space="preserve"> slovenski</w:t>
      </w:r>
    </w:p>
    <w:p w14:paraId="26A5F8B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8430B4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OBLIKA PREDLOŽITVE:</w:t>
      </w:r>
      <w:r w:rsidRPr="003A5F18">
        <w:rPr>
          <w:rFonts w:ascii="Tahoma" w:hAnsi="Tahoma" w:cs="Tahoma"/>
          <w:lang w:eastAsia="en-US"/>
        </w:rPr>
        <w:t xml:space="preserve"> v papirni obliki s priporočeno pošto ali katerokoli obliko hitre pošte ali osebno ali v elektronski obliki po SWIFT sistemu na naslov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(navede se SWIFT naslova garanta)</w:t>
      </w:r>
    </w:p>
    <w:p w14:paraId="4F1550C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FC7D66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3A5F18">
        <w:rPr>
          <w:rFonts w:ascii="Tahoma" w:hAnsi="Tahoma" w:cs="Tahoma"/>
          <w:b/>
          <w:lang w:eastAsia="en-US"/>
        </w:rPr>
        <w:t>KRAJ PREDLOŽITVE:</w:t>
      </w:r>
      <w:r w:rsidRPr="003A5F18">
        <w:rPr>
          <w:rFonts w:ascii="Tahoma" w:hAnsi="Tahoma" w:cs="Tahoma"/>
          <w:lang w:eastAsia="en-US"/>
        </w:rPr>
        <w:t xml:space="preserve">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(garant vpiše naslov podružnice, kjer se opravi predložitev papirnih listin, ali elektronski naslov za predložitev v elektronski obliki, kot na primer garantov SWIFT naslov)</w:t>
      </w:r>
    </w:p>
    <w:p w14:paraId="3079028A"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6328C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lang w:eastAsia="en-US"/>
        </w:rPr>
        <w:t>Ne glede na naslov podružnice, ki jo je vpisal garant, se predložitev papirnih listin lahko opravi v katerikoli podružnici garanta na območju Republike Slovenije.</w:t>
      </w:r>
      <w:r w:rsidRPr="003A5F18" w:rsidDel="00D4087F">
        <w:rPr>
          <w:rFonts w:ascii="Tahoma" w:hAnsi="Tahoma" w:cs="Tahoma"/>
          <w:lang w:eastAsia="en-US"/>
        </w:rPr>
        <w:t xml:space="preserve"> </w:t>
      </w:r>
    </w:p>
    <w:p w14:paraId="5020EA9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19D4331E"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 xml:space="preserve">ROK VELJAVNOSTI: </w:t>
      </w:r>
      <w:r w:rsidRPr="003A5F18">
        <w:rPr>
          <w:rFonts w:ascii="Tahoma" w:hAnsi="Tahoma" w:cs="Tahoma"/>
          <w:lang w:eastAsia="en-US"/>
        </w:rPr>
        <w:fldChar w:fldCharType="begin">
          <w:ffData>
            <w:name w:val="Besedilo2"/>
            <w:enabled/>
            <w:calcOnExit w:val="0"/>
            <w:textInput>
              <w:default w:val="DD. MM. LLLL"/>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DD. MM. LLLL</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(vpiše se datum, ki je naveden v razpisni dokumentaciji za oddajo predmetnega javnega naročila - tj. z dobo veljavnosti (vsaj) do dneva veljavnosti ponudbe)</w:t>
      </w:r>
    </w:p>
    <w:p w14:paraId="7CB9C95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6DADFF"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3A5F18">
        <w:rPr>
          <w:rFonts w:ascii="Tahoma" w:hAnsi="Tahoma" w:cs="Tahoma"/>
          <w:b/>
          <w:lang w:eastAsia="en-US"/>
        </w:rPr>
        <w:t>STRANKA, KI MORA PLAČATI STROŠKE:</w:t>
      </w:r>
      <w:r w:rsidRPr="003A5F18">
        <w:rPr>
          <w:rFonts w:ascii="Tahoma" w:hAnsi="Tahoma" w:cs="Tahoma"/>
          <w:lang w:eastAsia="en-US"/>
        </w:rPr>
        <w:t xml:space="preserve"> </w:t>
      </w:r>
      <w:r w:rsidRPr="003A5F18">
        <w:rPr>
          <w:rFonts w:ascii="Tahoma" w:hAnsi="Tahoma" w:cs="Tahoma"/>
          <w:lang w:eastAsia="en-US"/>
        </w:rPr>
        <w:fldChar w:fldCharType="begin">
          <w:ffData>
            <w:name w:val="Besedilo2"/>
            <w:enabled/>
            <w:calcOnExit w:val="0"/>
            <w:textInput/>
          </w:ffData>
        </w:fldChar>
      </w:r>
      <w:r w:rsidRPr="003A5F18">
        <w:rPr>
          <w:rFonts w:ascii="Tahoma" w:hAnsi="Tahoma" w:cs="Tahoma"/>
          <w:lang w:eastAsia="en-US"/>
        </w:rPr>
        <w:instrText xml:space="preserve"> FORMTEXT </w:instrText>
      </w:r>
      <w:r w:rsidRPr="003A5F18">
        <w:rPr>
          <w:rFonts w:ascii="Tahoma" w:hAnsi="Tahoma" w:cs="Tahoma"/>
          <w:lang w:eastAsia="en-US"/>
        </w:rPr>
      </w:r>
      <w:r w:rsidRPr="003A5F18">
        <w:rPr>
          <w:rFonts w:ascii="Tahoma" w:hAnsi="Tahoma" w:cs="Tahoma"/>
          <w:lang w:eastAsia="en-US"/>
        </w:rPr>
        <w:fldChar w:fldCharType="separate"/>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noProof/>
          <w:lang w:eastAsia="en-US"/>
        </w:rPr>
        <w:t> </w:t>
      </w:r>
      <w:r w:rsidRPr="003A5F18">
        <w:rPr>
          <w:rFonts w:ascii="Tahoma" w:hAnsi="Tahoma" w:cs="Tahoma"/>
          <w:lang w:eastAsia="en-US"/>
        </w:rPr>
        <w:fldChar w:fldCharType="end"/>
      </w:r>
      <w:r w:rsidRPr="003A5F18">
        <w:rPr>
          <w:rFonts w:ascii="Tahoma" w:hAnsi="Tahoma" w:cs="Tahoma"/>
          <w:lang w:eastAsia="en-US"/>
        </w:rPr>
        <w:t xml:space="preserve"> </w:t>
      </w:r>
      <w:r w:rsidRPr="003A5F18">
        <w:rPr>
          <w:rFonts w:ascii="Tahoma" w:hAnsi="Tahoma" w:cs="Tahoma"/>
          <w:i/>
          <w:lang w:eastAsia="en-US"/>
        </w:rPr>
        <w:t xml:space="preserve">(vpiše se ime naročnika zavarovanja, tj. ponudnika v postopku javnega naročanja) </w:t>
      </w:r>
    </w:p>
    <w:p w14:paraId="50B9140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742759C" w14:textId="77777777" w:rsidR="00F62648" w:rsidRPr="003A5F18" w:rsidRDefault="00F62648" w:rsidP="008D5AC8">
      <w:pPr>
        <w:keepNext/>
        <w:keepLines/>
        <w:jc w:val="both"/>
        <w:rPr>
          <w:rFonts w:ascii="Tahoma" w:hAnsi="Tahoma" w:cs="Tahoma"/>
          <w:lang w:eastAsia="en-US"/>
        </w:rPr>
      </w:pPr>
      <w:r w:rsidRPr="003A5F18">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BA6C16D" w14:textId="77777777" w:rsidR="00F62648" w:rsidRPr="003A5F18" w:rsidRDefault="00F62648" w:rsidP="008D5AC8">
      <w:pPr>
        <w:keepNext/>
        <w:keepLines/>
        <w:jc w:val="both"/>
        <w:rPr>
          <w:rFonts w:ascii="Tahoma" w:hAnsi="Tahoma" w:cs="Tahoma"/>
          <w:lang w:eastAsia="en-US"/>
        </w:rPr>
      </w:pPr>
    </w:p>
    <w:p w14:paraId="4757780B" w14:textId="77777777" w:rsidR="00F62648" w:rsidRPr="003A5F18" w:rsidRDefault="00F62648" w:rsidP="008D5AC8">
      <w:pPr>
        <w:keepNext/>
        <w:keepLines/>
        <w:jc w:val="both"/>
        <w:rPr>
          <w:rFonts w:ascii="Tahoma" w:hAnsi="Tahoma" w:cs="Tahoma"/>
          <w:lang w:eastAsia="en-US"/>
        </w:rPr>
      </w:pPr>
    </w:p>
    <w:p w14:paraId="01A52B2C" w14:textId="77777777" w:rsidR="00F62648" w:rsidRPr="003A5F18" w:rsidRDefault="00F62648" w:rsidP="008D5AC8">
      <w:pPr>
        <w:keepNext/>
        <w:keepLines/>
        <w:jc w:val="both"/>
        <w:rPr>
          <w:rFonts w:ascii="Tahoma" w:hAnsi="Tahoma" w:cs="Tahoma"/>
          <w:lang w:eastAsia="en-US"/>
        </w:rPr>
      </w:pPr>
    </w:p>
    <w:p w14:paraId="3875DD0C" w14:textId="77777777" w:rsidR="00F62648" w:rsidRPr="003A5F18" w:rsidRDefault="00F62648" w:rsidP="008D5AC8">
      <w:pPr>
        <w:keepNext/>
        <w:keepLines/>
        <w:spacing w:after="120"/>
        <w:jc w:val="both"/>
        <w:rPr>
          <w:rFonts w:ascii="Tahoma" w:hAnsi="Tahoma" w:cs="Tahoma"/>
          <w:lang w:eastAsia="en-US"/>
        </w:rPr>
      </w:pPr>
      <w:r w:rsidRPr="003A5F18">
        <w:rPr>
          <w:rFonts w:ascii="Tahoma" w:hAnsi="Tahoma" w:cs="Tahoma"/>
          <w:lang w:eastAsia="en-US"/>
        </w:rPr>
        <w:lastRenderedPageBreak/>
        <w:t xml:space="preserve">Zavarovanje se lahko unovči iz naslednjih razlogov, ki morajo biti navedeni v izjavi upravičenca oziroma zahtevi za plačilo: </w:t>
      </w:r>
    </w:p>
    <w:p w14:paraId="1CADF9B1" w14:textId="77777777" w:rsidR="00F62648" w:rsidRPr="003A5F18" w:rsidRDefault="00F62648" w:rsidP="00156A6E">
      <w:pPr>
        <w:keepNext/>
        <w:keepLines/>
        <w:numPr>
          <w:ilvl w:val="0"/>
          <w:numId w:val="39"/>
        </w:numPr>
        <w:spacing w:line="276" w:lineRule="auto"/>
        <w:ind w:left="426" w:hanging="284"/>
        <w:jc w:val="both"/>
        <w:rPr>
          <w:rFonts w:ascii="Tahoma" w:hAnsi="Tahoma" w:cs="Tahoma"/>
          <w:lang w:eastAsia="en-US"/>
        </w:rPr>
      </w:pPr>
      <w:r w:rsidRPr="003A5F18">
        <w:rPr>
          <w:rFonts w:ascii="Tahoma" w:hAnsi="Tahoma" w:cs="Tahoma"/>
          <w:lang w:eastAsia="en-US"/>
        </w:rPr>
        <w:t>naročnik zavarovanja je umaknil ponudbo po poteku roka za prejem ponudb ali nedopustno spremenil ponudbo v času njene veljavnosti; ali</w:t>
      </w:r>
    </w:p>
    <w:p w14:paraId="5950C28E" w14:textId="77777777" w:rsidR="00F62648" w:rsidRPr="003A5F18" w:rsidRDefault="00F62648" w:rsidP="00156A6E">
      <w:pPr>
        <w:keepNext/>
        <w:keepLines/>
        <w:numPr>
          <w:ilvl w:val="0"/>
          <w:numId w:val="39"/>
        </w:numPr>
        <w:spacing w:line="276" w:lineRule="auto"/>
        <w:ind w:left="426" w:hanging="284"/>
        <w:jc w:val="both"/>
        <w:rPr>
          <w:rFonts w:ascii="Tahoma" w:hAnsi="Tahoma" w:cs="Tahoma"/>
          <w:lang w:eastAsia="en-US"/>
        </w:rPr>
      </w:pPr>
      <w:r w:rsidRPr="003A5F18">
        <w:rPr>
          <w:rFonts w:ascii="Tahoma" w:hAnsi="Tahoma" w:cs="Tahoma"/>
          <w:lang w:eastAsia="en-US"/>
        </w:rPr>
        <w:t>izbrani naročnik zavarovanja na poziv upravičenca ni podpisal pogodbe; ali</w:t>
      </w:r>
    </w:p>
    <w:p w14:paraId="0A44B7D4" w14:textId="77777777" w:rsidR="00F62648" w:rsidRPr="003A5F18" w:rsidRDefault="00F62648" w:rsidP="00156A6E">
      <w:pPr>
        <w:keepNext/>
        <w:keepLines/>
        <w:numPr>
          <w:ilvl w:val="0"/>
          <w:numId w:val="39"/>
        </w:numPr>
        <w:spacing w:after="200" w:line="276" w:lineRule="auto"/>
        <w:ind w:left="426" w:hanging="284"/>
        <w:jc w:val="both"/>
        <w:rPr>
          <w:rFonts w:ascii="Tahoma" w:hAnsi="Tahoma" w:cs="Tahoma"/>
          <w:lang w:eastAsia="en-US"/>
        </w:rPr>
      </w:pPr>
      <w:r w:rsidRPr="003A5F18">
        <w:rPr>
          <w:rFonts w:ascii="Tahoma" w:hAnsi="Tahoma" w:cs="Tahoma"/>
          <w:lang w:eastAsia="en-US"/>
        </w:rPr>
        <w:t>izbrani naročnik zavarovanja ni predložil zavarovanja za dobro izvedbo obveznosti v skladu s pogoji naročila.</w:t>
      </w:r>
    </w:p>
    <w:p w14:paraId="094CE542" w14:textId="77777777" w:rsidR="00F62648" w:rsidRPr="003A5F18" w:rsidRDefault="00F62648" w:rsidP="008D5AC8">
      <w:pPr>
        <w:keepNext/>
        <w:keepLines/>
        <w:jc w:val="both"/>
        <w:rPr>
          <w:rFonts w:ascii="Tahoma" w:hAnsi="Tahoma" w:cs="Tahoma"/>
          <w:lang w:eastAsia="en-US"/>
        </w:rPr>
      </w:pPr>
      <w:r w:rsidRPr="003A5F18">
        <w:rPr>
          <w:rFonts w:ascii="Tahoma" w:hAnsi="Tahoma" w:cs="Tahoma"/>
          <w:lang w:eastAsia="en-US"/>
        </w:rPr>
        <w:t>Katerokoli zahtevo za plačilo po tem zavarovanju moramo prejeti na datum veljavnosti zavarovanja ali pred njim v zgoraj navedenem kraju predložitve.</w:t>
      </w:r>
    </w:p>
    <w:p w14:paraId="6603D304" w14:textId="77777777" w:rsidR="00F62648" w:rsidRPr="003A5F18" w:rsidRDefault="00F62648" w:rsidP="008D5AC8">
      <w:pPr>
        <w:keepNext/>
        <w:keepLines/>
        <w:jc w:val="both"/>
        <w:rPr>
          <w:rFonts w:ascii="Tahoma" w:hAnsi="Tahoma" w:cs="Tahoma"/>
          <w:lang w:eastAsia="en-US"/>
        </w:rPr>
      </w:pPr>
    </w:p>
    <w:p w14:paraId="3BC32994" w14:textId="77777777" w:rsidR="00F62648" w:rsidRPr="003A5F18" w:rsidRDefault="00F62648" w:rsidP="008D5AC8">
      <w:pPr>
        <w:keepNext/>
        <w:keepLines/>
        <w:jc w:val="both"/>
        <w:rPr>
          <w:rFonts w:ascii="Tahoma" w:hAnsi="Tahoma" w:cs="Tahoma"/>
          <w:lang w:eastAsia="en-US"/>
        </w:rPr>
      </w:pPr>
      <w:r w:rsidRPr="003A5F18">
        <w:rPr>
          <w:rFonts w:ascii="Tahoma" w:hAnsi="Tahoma" w:cs="Tahoma"/>
          <w:lang w:eastAsia="en-US"/>
        </w:rPr>
        <w:t>Morebitne spore v zvezi s tem zavarovanjem rešuje stvarno pristojno sodišče v Ljubljani po slovenskem pravu.</w:t>
      </w:r>
    </w:p>
    <w:p w14:paraId="491EE68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17EF27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rPr>
        <w:t>Za to zavarovanje veljajo Enotna pravila za garancije na poziv (EPGP) revizija iz leta 2010, izdana pri MTZ pod št. 758.</w:t>
      </w:r>
    </w:p>
    <w:p w14:paraId="3E28406E"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93C923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t xml:space="preserve"> garant</w:t>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r>
      <w:r w:rsidRPr="003A5F18">
        <w:rPr>
          <w:rFonts w:ascii="Tahoma" w:hAnsi="Tahoma" w:cs="Tahoma"/>
          <w:lang w:eastAsia="en-US"/>
        </w:rPr>
        <w:tab/>
        <w:t>(žig in podpis)</w:t>
      </w:r>
    </w:p>
    <w:p w14:paraId="13C1B15B" w14:textId="77777777" w:rsidR="00F62648" w:rsidRPr="003A5F18" w:rsidRDefault="00F62648" w:rsidP="008D5AC8">
      <w:pPr>
        <w:keepNext/>
        <w:keepLines/>
        <w:rPr>
          <w:rFonts w:ascii="Arial" w:hAnsi="Arial" w:cs="Arial"/>
          <w:lang w:eastAsia="en-US"/>
        </w:rPr>
      </w:pPr>
    </w:p>
    <w:p w14:paraId="08BDA915" w14:textId="77777777" w:rsidR="00F62648" w:rsidRPr="003A5F18" w:rsidRDefault="00F62648" w:rsidP="008D5AC8">
      <w:pPr>
        <w:keepNext/>
        <w:keepLines/>
        <w:jc w:val="both"/>
        <w:rPr>
          <w:rFonts w:ascii="Tahoma" w:hAnsi="Tahoma" w:cs="Tahoma"/>
          <w:i/>
          <w:iCs/>
          <w:sz w:val="18"/>
          <w:szCs w:val="22"/>
        </w:rPr>
      </w:pPr>
    </w:p>
    <w:p w14:paraId="6F0C46DE" w14:textId="77777777" w:rsidR="00F62648" w:rsidRPr="003A5F18" w:rsidRDefault="00F62648" w:rsidP="008D5AC8">
      <w:pPr>
        <w:keepNext/>
        <w:keepLines/>
        <w:jc w:val="both"/>
        <w:rPr>
          <w:rFonts w:ascii="Tahoma" w:hAnsi="Tahoma" w:cs="Tahoma"/>
          <w:i/>
          <w:iCs/>
          <w:sz w:val="18"/>
          <w:szCs w:val="22"/>
        </w:rPr>
      </w:pPr>
    </w:p>
    <w:p w14:paraId="4507B459" w14:textId="77777777" w:rsidR="00F62648" w:rsidRPr="003A5F18" w:rsidRDefault="00F62648" w:rsidP="008D5AC8">
      <w:pPr>
        <w:keepNext/>
        <w:keepLines/>
        <w:jc w:val="both"/>
        <w:rPr>
          <w:rFonts w:ascii="Tahoma" w:hAnsi="Tahoma" w:cs="Tahoma"/>
          <w:i/>
          <w:iCs/>
          <w:sz w:val="18"/>
          <w:szCs w:val="22"/>
        </w:rPr>
      </w:pPr>
    </w:p>
    <w:p w14:paraId="539EA45B" w14:textId="77777777" w:rsidR="00F62648" w:rsidRPr="003A5F18" w:rsidRDefault="00F62648" w:rsidP="008D5AC8">
      <w:pPr>
        <w:keepNext/>
        <w:keepLines/>
        <w:jc w:val="both"/>
        <w:rPr>
          <w:rFonts w:ascii="Tahoma" w:hAnsi="Tahoma" w:cs="Tahoma"/>
          <w:i/>
          <w:iCs/>
          <w:sz w:val="18"/>
          <w:szCs w:val="22"/>
        </w:rPr>
      </w:pPr>
    </w:p>
    <w:p w14:paraId="081411BA" w14:textId="77777777" w:rsidR="00F62648" w:rsidRPr="003A5F18" w:rsidRDefault="00F62648" w:rsidP="008D5AC8">
      <w:pPr>
        <w:keepNext/>
        <w:keepLines/>
        <w:jc w:val="both"/>
        <w:rPr>
          <w:rFonts w:ascii="Tahoma" w:hAnsi="Tahoma" w:cs="Tahoma"/>
          <w:i/>
          <w:iCs/>
          <w:sz w:val="18"/>
          <w:szCs w:val="22"/>
        </w:rPr>
      </w:pPr>
    </w:p>
    <w:p w14:paraId="04F8B7CF"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3A5F18">
        <w:rPr>
          <w:rFonts w:ascii="Tahoma" w:hAnsi="Tahoma" w:cs="Tahoma"/>
          <w:b/>
          <w:i/>
          <w:u w:val="single"/>
          <w:lang w:eastAsia="en-US"/>
        </w:rPr>
        <w:t>Opozorilo glede kavcijskega zavarovanja:</w:t>
      </w:r>
    </w:p>
    <w:p w14:paraId="54B02C42" w14:textId="77777777" w:rsidR="00F62648" w:rsidRPr="003A5F18" w:rsidRDefault="00F62648" w:rsidP="008D5AC8">
      <w:pPr>
        <w:keepNext/>
        <w:keepLines/>
        <w:jc w:val="both"/>
        <w:rPr>
          <w:rFonts w:ascii="Tahoma" w:hAnsi="Tahoma" w:cs="Tahoma"/>
          <w:sz w:val="18"/>
        </w:rPr>
      </w:pPr>
      <w:r w:rsidRPr="003A5F18">
        <w:rPr>
          <w:rFonts w:ascii="Tahoma" w:hAnsi="Tahoma" w:cs="Tahoma"/>
          <w:i/>
          <w:sz w:val="18"/>
        </w:rPr>
        <w:t xml:space="preserve">Kavcijska zavarovanja </w:t>
      </w:r>
      <w:r w:rsidRPr="003A5F18">
        <w:rPr>
          <w:rFonts w:ascii="Tahoma" w:hAnsi="Tahoma" w:cs="Tahoma"/>
          <w:i/>
          <w:sz w:val="18"/>
          <w:u w:val="single"/>
        </w:rPr>
        <w:t>morajo</w:t>
      </w:r>
      <w:r w:rsidRPr="003A5F18">
        <w:rPr>
          <w:rFonts w:ascii="Tahoma" w:hAnsi="Tahoma" w:cs="Tahoma"/>
          <w:i/>
          <w:sz w:val="18"/>
        </w:rPr>
        <w:t xml:space="preserve"> vsebovati klavzulo: »Zahtevi za plačilo ni potrebno priložiti originalnega izvoda zavarovanja.« </w:t>
      </w:r>
    </w:p>
    <w:p w14:paraId="059EB25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342BE588"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3A5F18">
        <w:rPr>
          <w:rFonts w:ascii="Tahoma" w:hAnsi="Tahoma" w:cs="Tahoma"/>
          <w:i/>
          <w:sz w:val="18"/>
          <w:szCs w:val="18"/>
          <w:lang w:eastAsia="en-US"/>
        </w:rPr>
        <w:t xml:space="preserve">Kavcijsko zavarovanje </w:t>
      </w:r>
      <w:r w:rsidRPr="003A5F18">
        <w:rPr>
          <w:rFonts w:ascii="Tahoma" w:hAnsi="Tahoma" w:cs="Tahoma"/>
          <w:i/>
          <w:sz w:val="18"/>
          <w:szCs w:val="18"/>
          <w:u w:val="single"/>
          <w:lang w:eastAsia="en-US"/>
        </w:rPr>
        <w:t>ne sme</w:t>
      </w:r>
      <w:r w:rsidRPr="003A5F18">
        <w:rPr>
          <w:rFonts w:ascii="Tahoma" w:hAnsi="Tahoma" w:cs="Tahoma"/>
          <w:i/>
          <w:sz w:val="18"/>
          <w:szCs w:val="18"/>
          <w:lang w:eastAsia="en-US"/>
        </w:rPr>
        <w:t xml:space="preserve"> vsebovati klavzulo: »Za to zavarovanje veljajo Enotna pravila za garancije na poziv (EPGP) revizija iz leta 2010, izdana pri MTZ pod št. 758.«</w:t>
      </w:r>
    </w:p>
    <w:p w14:paraId="131161E9" w14:textId="77777777" w:rsidR="00F62648" w:rsidRPr="003A5F18" w:rsidRDefault="00F62648" w:rsidP="008D5AC8">
      <w:pPr>
        <w:keepNext/>
        <w:keepLines/>
        <w:jc w:val="both"/>
        <w:rPr>
          <w:rFonts w:ascii="Tahoma" w:hAnsi="Tahoma" w:cs="Tahoma"/>
          <w:i/>
          <w:iCs/>
          <w:sz w:val="18"/>
          <w:szCs w:val="22"/>
        </w:rPr>
      </w:pPr>
    </w:p>
    <w:p w14:paraId="1CE5D068" w14:textId="77777777" w:rsidR="00F62648" w:rsidRPr="003A5F18" w:rsidRDefault="00F62648" w:rsidP="008D5AC8">
      <w:pPr>
        <w:keepNext/>
        <w:keepLines/>
        <w:jc w:val="both"/>
        <w:rPr>
          <w:rFonts w:ascii="Tahoma" w:hAnsi="Tahoma" w:cs="Tahoma"/>
          <w:i/>
          <w:iCs/>
          <w:sz w:val="18"/>
          <w:szCs w:val="22"/>
        </w:rPr>
      </w:pPr>
    </w:p>
    <w:p w14:paraId="3778F86E" w14:textId="77777777" w:rsidR="00F62648" w:rsidRPr="003A5F18" w:rsidRDefault="00F62648" w:rsidP="008D5AC8">
      <w:pPr>
        <w:keepNext/>
        <w:keepLines/>
        <w:rPr>
          <w:rFonts w:ascii="Tahoma" w:hAnsi="Tahoma" w:cs="Tahoma"/>
        </w:rPr>
      </w:pPr>
      <w:r w:rsidRPr="003A5F18">
        <w:rPr>
          <w:rFonts w:ascii="Tahoma" w:hAnsi="Tahoma" w:cs="Tahoma"/>
          <w:b/>
          <w:i/>
          <w:sz w:val="18"/>
          <w:szCs w:val="18"/>
          <w:u w:val="single"/>
        </w:rPr>
        <w:t>Navodilo</w:t>
      </w:r>
      <w:r w:rsidRPr="003A5F18">
        <w:rPr>
          <w:rFonts w:ascii="Tahoma" w:hAnsi="Tahoma" w:cs="Tahoma"/>
          <w:b/>
          <w:i/>
          <w:sz w:val="18"/>
          <w:szCs w:val="18"/>
        </w:rPr>
        <w:t xml:space="preserve">: </w:t>
      </w:r>
    </w:p>
    <w:p w14:paraId="36DF54DA" w14:textId="1EF5867E" w:rsidR="00F62648" w:rsidRPr="003A5F18" w:rsidRDefault="00C159C4" w:rsidP="008D5AC8">
      <w:pPr>
        <w:keepNext/>
        <w:keepLines/>
        <w:jc w:val="both"/>
        <w:rPr>
          <w:rFonts w:ascii="Tahoma" w:hAnsi="Tahoma" w:cs="Tahoma"/>
          <w:i/>
          <w:iCs/>
          <w:sz w:val="18"/>
          <w:szCs w:val="22"/>
        </w:rPr>
      </w:pPr>
      <w:r w:rsidRPr="003A5F18">
        <w:rPr>
          <w:rFonts w:ascii="Tahoma" w:hAnsi="Tahoma" w:cs="Tahoma"/>
          <w:i/>
          <w:iCs/>
          <w:sz w:val="18"/>
          <w:szCs w:val="22"/>
        </w:rPr>
        <w:t>Kandidat</w:t>
      </w:r>
      <w:r w:rsidR="00F62648" w:rsidRPr="003A5F18">
        <w:rPr>
          <w:rFonts w:ascii="Tahoma" w:hAnsi="Tahoma" w:cs="Tahoma"/>
          <w:i/>
          <w:iCs/>
          <w:sz w:val="18"/>
          <w:szCs w:val="22"/>
        </w:rPr>
        <w:t xml:space="preserve"> </w:t>
      </w:r>
      <w:r w:rsidR="00F62648" w:rsidRPr="003A5F18">
        <w:rPr>
          <w:rFonts w:ascii="Tahoma" w:hAnsi="Tahoma" w:cs="Tahoma"/>
          <w:i/>
          <w:iCs/>
          <w:sz w:val="18"/>
          <w:szCs w:val="22"/>
          <w:u w:val="single"/>
        </w:rPr>
        <w:t xml:space="preserve">zavarovanje za resnost </w:t>
      </w:r>
      <w:r w:rsidRPr="003A5F18">
        <w:rPr>
          <w:rFonts w:ascii="Tahoma" w:hAnsi="Tahoma" w:cs="Tahoma"/>
          <w:i/>
          <w:iCs/>
          <w:sz w:val="18"/>
          <w:szCs w:val="22"/>
          <w:u w:val="single"/>
        </w:rPr>
        <w:t>prijave</w:t>
      </w:r>
      <w:r w:rsidR="00F62648" w:rsidRPr="003A5F18">
        <w:rPr>
          <w:rFonts w:ascii="Tahoma" w:hAnsi="Tahoma" w:cs="Tahoma"/>
          <w:b/>
          <w:i/>
          <w:iCs/>
          <w:sz w:val="18"/>
          <w:szCs w:val="22"/>
        </w:rPr>
        <w:t xml:space="preserve"> </w:t>
      </w:r>
      <w:r w:rsidR="00F62648" w:rsidRPr="003A5F18">
        <w:rPr>
          <w:rFonts w:ascii="Tahoma" w:hAnsi="Tahoma" w:cs="Tahoma"/>
          <w:i/>
          <w:iCs/>
          <w:sz w:val="18"/>
          <w:szCs w:val="22"/>
        </w:rPr>
        <w:t>v okviru informacijskega sistema e-JN</w:t>
      </w:r>
      <w:r w:rsidR="00F62648" w:rsidRPr="003A5F18">
        <w:rPr>
          <w:rFonts w:ascii="Tahoma" w:hAnsi="Tahoma" w:cs="Tahoma"/>
          <w:b/>
          <w:i/>
          <w:iCs/>
          <w:sz w:val="18"/>
          <w:szCs w:val="22"/>
        </w:rPr>
        <w:t xml:space="preserve"> </w:t>
      </w:r>
      <w:r w:rsidR="00F62648" w:rsidRPr="003A5F18">
        <w:rPr>
          <w:rFonts w:ascii="Tahoma" w:hAnsi="Tahoma" w:cs="Tahoma"/>
          <w:b/>
          <w:i/>
          <w:iCs/>
          <w:sz w:val="18"/>
          <w:szCs w:val="22"/>
          <w:u w:val="single"/>
        </w:rPr>
        <w:t>naloži v razdelek »Drugi dokumenti«!!!</w:t>
      </w:r>
    </w:p>
    <w:p w14:paraId="30C6EE36" w14:textId="77777777" w:rsidR="00F62648" w:rsidRPr="003A5F18" w:rsidRDefault="00F62648" w:rsidP="008D5AC8">
      <w:pPr>
        <w:keepNext/>
        <w:keepLines/>
        <w:jc w:val="both"/>
        <w:rPr>
          <w:rFonts w:ascii="Tahoma" w:hAnsi="Tahoma" w:cs="Tahoma"/>
          <w:b/>
        </w:rPr>
      </w:pPr>
    </w:p>
    <w:p w14:paraId="5AAD5E3D" w14:textId="77777777" w:rsidR="00F62648" w:rsidRPr="003A5F18" w:rsidRDefault="00F62648" w:rsidP="008D5AC8">
      <w:pPr>
        <w:keepNext/>
        <w:keepLines/>
      </w:pPr>
    </w:p>
    <w:p w14:paraId="48053515" w14:textId="77777777" w:rsidR="00F62648" w:rsidRPr="003A5F18" w:rsidRDefault="00F62648" w:rsidP="008D5AC8">
      <w:pPr>
        <w:keepNext/>
        <w:keepLines/>
      </w:pPr>
    </w:p>
    <w:p w14:paraId="0AD24830"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0281FF2"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E5E5DD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4282D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A1DFA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0EAF7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26E23E0"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46631254" w14:textId="77777777" w:rsidR="00F62648" w:rsidRPr="003A5F18" w:rsidRDefault="00F62648" w:rsidP="008D5AC8">
      <w:pPr>
        <w:keepNext/>
        <w:keepLines/>
        <w:jc w:val="both"/>
        <w:rPr>
          <w:rFonts w:ascii="Tahoma" w:hAnsi="Tahoma" w:cs="Tahoma"/>
          <w:lang w:eastAsia="en-US"/>
        </w:rPr>
      </w:pPr>
    </w:p>
    <w:p w14:paraId="61C30511" w14:textId="77777777" w:rsidR="00F62648" w:rsidRPr="003A5F18" w:rsidRDefault="00F62648" w:rsidP="008D5AC8">
      <w:pPr>
        <w:keepNext/>
        <w:keepLines/>
        <w:ind w:left="720"/>
        <w:jc w:val="both"/>
        <w:rPr>
          <w:rFonts w:ascii="Tahoma" w:hAnsi="Tahoma" w:cs="Tahoma"/>
          <w:lang w:eastAsia="en-US"/>
        </w:rPr>
      </w:pPr>
    </w:p>
    <w:p w14:paraId="11A6543D"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FA73B0" w14:textId="77777777" w:rsidR="00F62648" w:rsidRPr="003A5F18" w:rsidRDefault="00F62648" w:rsidP="008D5AC8">
      <w:pPr>
        <w:keepNext/>
        <w:keepLines/>
        <w:jc w:val="both"/>
        <w:rPr>
          <w:rFonts w:ascii="Tahoma" w:hAnsi="Tahoma" w:cs="Tahoma"/>
          <w:i/>
          <w:iCs/>
          <w:sz w:val="18"/>
          <w:szCs w:val="22"/>
        </w:rPr>
      </w:pPr>
    </w:p>
    <w:p w14:paraId="07350460" w14:textId="77777777" w:rsidR="00F62648" w:rsidRPr="003A5F18" w:rsidRDefault="00F62648" w:rsidP="008D5AC8">
      <w:pPr>
        <w:keepNext/>
        <w:keepLines/>
        <w:jc w:val="both"/>
        <w:rPr>
          <w:rFonts w:ascii="Tahoma" w:hAnsi="Tahoma" w:cs="Tahoma"/>
          <w:i/>
          <w:iCs/>
          <w:sz w:val="18"/>
          <w:szCs w:val="22"/>
        </w:rPr>
      </w:pPr>
    </w:p>
    <w:p w14:paraId="17F59DC3" w14:textId="77777777" w:rsidR="00F62648" w:rsidRPr="003A5F18" w:rsidRDefault="00F62648" w:rsidP="008D5AC8">
      <w:pPr>
        <w:keepNext/>
        <w:keepLines/>
        <w:jc w:val="both"/>
        <w:rPr>
          <w:rFonts w:ascii="Tahoma" w:hAnsi="Tahoma" w:cs="Tahoma"/>
          <w:iCs/>
          <w:szCs w:val="22"/>
        </w:rPr>
      </w:pPr>
    </w:p>
    <w:p w14:paraId="44B1EEDF" w14:textId="77777777" w:rsidR="00F62648" w:rsidRPr="003A5F18" w:rsidRDefault="00F62648" w:rsidP="008D5AC8">
      <w:pPr>
        <w:keepNext/>
        <w:keepLines/>
        <w:jc w:val="both"/>
        <w:rPr>
          <w:rFonts w:ascii="Tahoma" w:hAnsi="Tahoma" w:cs="Tahoma"/>
          <w:iCs/>
          <w:szCs w:val="22"/>
        </w:rPr>
      </w:pPr>
    </w:p>
    <w:p w14:paraId="7925C137" w14:textId="77777777" w:rsidR="00F62648" w:rsidRPr="003A5F18" w:rsidRDefault="00F62648" w:rsidP="008D5AC8">
      <w:pPr>
        <w:keepNext/>
        <w:keepLines/>
        <w:jc w:val="both"/>
        <w:rPr>
          <w:rFonts w:ascii="Tahoma" w:hAnsi="Tahoma" w:cs="Tahoma"/>
          <w:i/>
          <w:iCs/>
          <w:sz w:val="18"/>
          <w:szCs w:val="22"/>
        </w:rPr>
      </w:pPr>
    </w:p>
    <w:p w14:paraId="387263E0" w14:textId="77777777" w:rsidR="00F62648" w:rsidRPr="003A5F18" w:rsidRDefault="00F62648" w:rsidP="008D5AC8">
      <w:pPr>
        <w:keepNext/>
        <w:keepLines/>
        <w:rPr>
          <w:rFonts w:ascii="Tahoma" w:hAnsi="Tahoma" w:cs="Tahoma"/>
          <w:b/>
        </w:rPr>
      </w:pPr>
      <w:r w:rsidRPr="003A5F18">
        <w:rPr>
          <w:rFonts w:ascii="Tahoma" w:hAnsi="Tahoma" w:cs="Tahoma"/>
          <w:b/>
        </w:rPr>
        <w:br w:type="page"/>
      </w:r>
    </w:p>
    <w:p w14:paraId="176E5CD2"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62648" w:rsidRPr="003A5F18" w14:paraId="6892DE8C" w14:textId="77777777" w:rsidTr="00F62648">
        <w:tc>
          <w:tcPr>
            <w:tcW w:w="599" w:type="dxa"/>
            <w:tcBorders>
              <w:right w:val="nil"/>
            </w:tcBorders>
          </w:tcPr>
          <w:p w14:paraId="7FEBB2F6" w14:textId="77777777" w:rsidR="00F62648" w:rsidRPr="003A5F18" w:rsidRDefault="00F62648" w:rsidP="008D5AC8">
            <w:pPr>
              <w:keepNext/>
              <w:keepLines/>
              <w:jc w:val="both"/>
              <w:rPr>
                <w:rFonts w:ascii="Tahoma" w:hAnsi="Tahoma" w:cs="Tahoma"/>
              </w:rPr>
            </w:pPr>
          </w:p>
        </w:tc>
        <w:tc>
          <w:tcPr>
            <w:tcW w:w="7653" w:type="dxa"/>
            <w:tcBorders>
              <w:left w:val="nil"/>
            </w:tcBorders>
          </w:tcPr>
          <w:p w14:paraId="103D7CEF" w14:textId="77777777" w:rsidR="00F62648" w:rsidRPr="003A5F18" w:rsidRDefault="00F62648" w:rsidP="008D5AC8">
            <w:pPr>
              <w:keepNext/>
              <w:keepLines/>
              <w:jc w:val="both"/>
              <w:rPr>
                <w:rFonts w:ascii="Tahoma" w:hAnsi="Tahoma" w:cs="Tahoma"/>
              </w:rPr>
            </w:pPr>
            <w:r w:rsidRPr="003A5F18">
              <w:rPr>
                <w:rFonts w:ascii="Tahoma" w:hAnsi="Tahoma" w:cs="Tahoma"/>
              </w:rPr>
              <w:t xml:space="preserve">FINANČNO ZAVAROVANJE ZA DOBRO IZVEDBO POGODBENIH OBVEZNOSTI </w:t>
            </w:r>
          </w:p>
        </w:tc>
        <w:tc>
          <w:tcPr>
            <w:tcW w:w="912" w:type="dxa"/>
            <w:tcBorders>
              <w:right w:val="nil"/>
            </w:tcBorders>
          </w:tcPr>
          <w:p w14:paraId="21EE9027" w14:textId="77777777" w:rsidR="00F62648" w:rsidRPr="003A5F18" w:rsidRDefault="00F62648" w:rsidP="008D5AC8">
            <w:pPr>
              <w:keepNext/>
              <w:keepLines/>
              <w:jc w:val="both"/>
              <w:rPr>
                <w:rFonts w:ascii="Tahoma" w:hAnsi="Tahoma" w:cs="Tahoma"/>
                <w:b/>
              </w:rPr>
            </w:pPr>
            <w:r w:rsidRPr="003A5F18">
              <w:rPr>
                <w:rFonts w:ascii="Tahoma" w:hAnsi="Tahoma" w:cs="Tahoma"/>
                <w:b/>
                <w:i/>
              </w:rPr>
              <w:t xml:space="preserve">Priloga </w:t>
            </w:r>
          </w:p>
        </w:tc>
        <w:tc>
          <w:tcPr>
            <w:tcW w:w="551" w:type="dxa"/>
            <w:tcBorders>
              <w:left w:val="nil"/>
            </w:tcBorders>
          </w:tcPr>
          <w:p w14:paraId="581CEBE7" w14:textId="01F8F621" w:rsidR="00F62648" w:rsidRPr="003A5F18" w:rsidRDefault="00652CEB" w:rsidP="008D5AC8">
            <w:pPr>
              <w:keepNext/>
              <w:keepLines/>
              <w:jc w:val="both"/>
              <w:rPr>
                <w:rFonts w:ascii="Tahoma" w:hAnsi="Tahoma" w:cs="Tahoma"/>
                <w:b/>
                <w:i/>
              </w:rPr>
            </w:pPr>
            <w:r w:rsidRPr="003A5F18">
              <w:rPr>
                <w:rFonts w:ascii="Tahoma" w:hAnsi="Tahoma" w:cs="Tahoma"/>
                <w:b/>
                <w:i/>
              </w:rPr>
              <w:t>8</w:t>
            </w:r>
            <w:r w:rsidR="00F62648" w:rsidRPr="003A5F18">
              <w:rPr>
                <w:rFonts w:ascii="Tahoma" w:hAnsi="Tahoma" w:cs="Tahoma"/>
                <w:b/>
                <w:i/>
              </w:rPr>
              <w:t>/2</w:t>
            </w:r>
          </w:p>
        </w:tc>
      </w:tr>
    </w:tbl>
    <w:p w14:paraId="657094B2"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B0569D3"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A5F18">
        <w:rPr>
          <w:rFonts w:ascii="Tahoma" w:hAnsi="Tahoma" w:cs="Tahoma"/>
          <w:i/>
        </w:rPr>
        <w:t>Glava s podatki o garantu (zavarovalnici/banki) ali SWIFT ključ</w:t>
      </w:r>
    </w:p>
    <w:p w14:paraId="09B9927B"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F352F7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rPr>
        <w:t xml:space="preserve">Za:       </w:t>
      </w:r>
      <w:r w:rsidRPr="003A5F18">
        <w:rPr>
          <w:rFonts w:ascii="Tahoma" w:hAnsi="Tahoma" w:cs="Tahoma"/>
          <w:i/>
        </w:rPr>
        <w:fldChar w:fldCharType="begin">
          <w:ffData>
            <w:name w:val="Besedilo2"/>
            <w:enabled/>
            <w:calcOnExit w:val="0"/>
            <w:textInput/>
          </w:ffData>
        </w:fldChar>
      </w:r>
      <w:r w:rsidRPr="003A5F18">
        <w:rPr>
          <w:rFonts w:ascii="Tahoma" w:hAnsi="Tahoma" w:cs="Tahoma"/>
          <w:i/>
        </w:rPr>
        <w:instrText xml:space="preserve"> FORMTEXT </w:instrText>
      </w:r>
      <w:r w:rsidRPr="003A5F18">
        <w:rPr>
          <w:rFonts w:ascii="Tahoma" w:hAnsi="Tahoma" w:cs="Tahoma"/>
          <w:i/>
        </w:rPr>
      </w:r>
      <w:r w:rsidRPr="003A5F18">
        <w:rPr>
          <w:rFonts w:ascii="Tahoma" w:hAnsi="Tahoma" w:cs="Tahoma"/>
          <w:i/>
        </w:rPr>
        <w:fldChar w:fldCharType="separate"/>
      </w:r>
      <w:r w:rsidRPr="003A5F18">
        <w:rPr>
          <w:rFonts w:ascii="Tahoma" w:hAnsi="Tahoma" w:cs="Tahoma"/>
          <w:i/>
          <w:noProof/>
        </w:rPr>
        <w:t> </w:t>
      </w:r>
      <w:r w:rsidRPr="003A5F18">
        <w:rPr>
          <w:rFonts w:ascii="Tahoma" w:hAnsi="Tahoma" w:cs="Tahoma"/>
          <w:i/>
          <w:noProof/>
        </w:rPr>
        <w:t> </w:t>
      </w:r>
      <w:r w:rsidRPr="003A5F18">
        <w:rPr>
          <w:rFonts w:ascii="Tahoma" w:hAnsi="Tahoma" w:cs="Tahoma"/>
          <w:i/>
          <w:noProof/>
        </w:rPr>
        <w:t> </w:t>
      </w:r>
      <w:r w:rsidRPr="003A5F18">
        <w:rPr>
          <w:rFonts w:ascii="Tahoma" w:hAnsi="Tahoma" w:cs="Tahoma"/>
          <w:i/>
          <w:noProof/>
        </w:rPr>
        <w:t> </w:t>
      </w:r>
      <w:r w:rsidRPr="003A5F18">
        <w:rPr>
          <w:rFonts w:ascii="Tahoma" w:hAnsi="Tahoma" w:cs="Tahoma"/>
          <w:i/>
          <w:noProof/>
        </w:rPr>
        <w:t> </w:t>
      </w:r>
      <w:r w:rsidRPr="003A5F18">
        <w:rPr>
          <w:rFonts w:ascii="Tahoma" w:hAnsi="Tahoma" w:cs="Tahoma"/>
          <w:i/>
        </w:rPr>
        <w:fldChar w:fldCharType="end"/>
      </w:r>
      <w:r w:rsidRPr="003A5F18">
        <w:rPr>
          <w:rFonts w:ascii="Tahoma" w:hAnsi="Tahoma" w:cs="Tahoma"/>
          <w:i/>
        </w:rPr>
        <w:t xml:space="preserve">  (vpiše se upravičenca tj. financerja)</w:t>
      </w:r>
    </w:p>
    <w:p w14:paraId="266A6CE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A5F18">
        <w:rPr>
          <w:rFonts w:ascii="Tahoma" w:hAnsi="Tahoma" w:cs="Tahoma"/>
        </w:rPr>
        <w:t xml:space="preserve">Datum: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datum izdaje)</w:t>
      </w:r>
    </w:p>
    <w:p w14:paraId="5BDFB14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F9FE953"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A5F18">
        <w:rPr>
          <w:rFonts w:ascii="Tahoma" w:hAnsi="Tahoma" w:cs="Tahoma"/>
          <w:b/>
        </w:rPr>
        <w:t>VRSTA ZAVAROVANJA:</w:t>
      </w:r>
      <w:r w:rsidRPr="003A5F18">
        <w:rPr>
          <w:rFonts w:ascii="Tahoma" w:hAnsi="Tahoma" w:cs="Tahoma"/>
        </w:rPr>
        <w:t xml:space="preserv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vrsta zavarovanja: bančna garancija/kavcijsko zavarovanje)</w:t>
      </w:r>
    </w:p>
    <w:p w14:paraId="24C6DF6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C7572D7"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 xml:space="preserve">ŠTEVILKA: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številka zavarovanja)</w:t>
      </w:r>
    </w:p>
    <w:p w14:paraId="40C3AF0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E1F2C7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GARANT:</w:t>
      </w:r>
      <w:r w:rsidRPr="003A5F18">
        <w:rPr>
          <w:rFonts w:ascii="Tahoma" w:hAnsi="Tahoma" w:cs="Tahoma"/>
        </w:rPr>
        <w:t xml:space="preserv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ime in naslov banke/ zavarovalnice v kraju izdaje)</w:t>
      </w:r>
    </w:p>
    <w:p w14:paraId="7CF9812E"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ADDCB82"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 xml:space="preserve">NAROČNIK: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ime in naslov naročnika zavarovanja, tj. v postopku javnega naročanja izbranega ponudnika)</w:t>
      </w:r>
    </w:p>
    <w:p w14:paraId="79D4EF33"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8E9617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UPRAVIČENEC:</w:t>
      </w:r>
      <w:r w:rsidRPr="003A5F18">
        <w:rPr>
          <w:rFonts w:ascii="Tahoma" w:hAnsi="Tahoma" w:cs="Tahoma"/>
        </w:rPr>
        <w:t xml:space="preserv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naročnika javnega naročila)</w:t>
      </w:r>
    </w:p>
    <w:p w14:paraId="2C4D592B"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E6283FD"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A5F18">
        <w:rPr>
          <w:rFonts w:ascii="Tahoma" w:hAnsi="Tahoma" w:cs="Tahoma"/>
          <w:b/>
        </w:rPr>
        <w:t xml:space="preserve">OSNOVNI POSEL: </w:t>
      </w:r>
      <w:r w:rsidRPr="003A5F18">
        <w:rPr>
          <w:rFonts w:ascii="Tahoma" w:hAnsi="Tahoma" w:cs="Tahoma"/>
        </w:rPr>
        <w:t xml:space="preserve">obveznost naročnika zavarovanja iz pogodbe št.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z dne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številko in datum pogodbe o izvedbi javnega naročila, sklenjene na podlagi postopka z oznako XXXXXX)</w:t>
      </w:r>
      <w:r w:rsidRPr="003A5F18">
        <w:rPr>
          <w:rFonts w:ascii="Tahoma" w:hAnsi="Tahoma" w:cs="Tahoma"/>
        </w:rPr>
        <w:t xml:space="preserve"> za</w:t>
      </w:r>
      <w:r w:rsidRPr="003A5F18">
        <w:rPr>
          <w:rFonts w:ascii="Tahoma" w:hAnsi="Tahoma" w:cs="Tahoma"/>
          <w:i/>
        </w:rPr>
        <w:t xml:space="preserv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predmet javnega naročila)</w:t>
      </w:r>
    </w:p>
    <w:p w14:paraId="146E51B0"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i/>
        </w:rPr>
        <w:t xml:space="preserve"> </w:t>
      </w:r>
    </w:p>
    <w:p w14:paraId="6740791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 xml:space="preserve">ZNESEK IN VALUTA: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najvišji znesek s številko in besedo ter valuta)</w:t>
      </w:r>
    </w:p>
    <w:p w14:paraId="2F7180DB"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06918D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 xml:space="preserve">LISTINE, KI JIH JE POLEG IZJAVE TREBA PRILOŽITI ZAHTEVI ZA PLAČILO IN SE IZRECNO ZAHTEVAJO V SPODNJEM BESEDILU: </w:t>
      </w:r>
      <w:r w:rsidRPr="003A5F18">
        <w:rPr>
          <w:rFonts w:ascii="Tahoma" w:hAnsi="Tahoma" w:cs="Tahoma"/>
        </w:rPr>
        <w:t>nobena</w:t>
      </w:r>
    </w:p>
    <w:p w14:paraId="4AE9D9CD"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855591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JEZIK V ZAHTEVANIH LISTINAH:</w:t>
      </w:r>
      <w:r w:rsidRPr="003A5F18">
        <w:rPr>
          <w:rFonts w:ascii="Tahoma" w:hAnsi="Tahoma" w:cs="Tahoma"/>
        </w:rPr>
        <w:t xml:space="preserve"> slovenski</w:t>
      </w:r>
    </w:p>
    <w:p w14:paraId="4D47124E"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A96237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OBLIKA PREDLOŽITVE:</w:t>
      </w:r>
      <w:r w:rsidRPr="003A5F18">
        <w:rPr>
          <w:rFonts w:ascii="Tahoma" w:hAnsi="Tahoma" w:cs="Tahoma"/>
        </w:rPr>
        <w:t xml:space="preserve"> v papirni obliki s priporočeno pošto ali katerokoli obliko hitre pošte ali v elektronski obliki po SWIFT sistemu na naslov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(navede se SWIFT naslova garanta)</w:t>
      </w:r>
    </w:p>
    <w:p w14:paraId="2CDB39A3"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13EFEE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KRAJ PREDLOŽITVE:</w:t>
      </w:r>
      <w:r w:rsidRPr="003A5F18">
        <w:rPr>
          <w:rFonts w:ascii="Tahoma" w:hAnsi="Tahoma" w:cs="Tahoma"/>
        </w:rPr>
        <w:t xml:space="preserv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(garant vpiše naslov podružnice, kjer se opravi predložitev papirnih listin, ali elektronski naslov za predložitev v elektronski obliki, kot na primer garantov SWIFT naslov)</w:t>
      </w:r>
      <w:r w:rsidRPr="003A5F18">
        <w:rPr>
          <w:rFonts w:ascii="Tahoma" w:hAnsi="Tahoma" w:cs="Tahoma"/>
        </w:rPr>
        <w:t xml:space="preserve"> </w:t>
      </w:r>
    </w:p>
    <w:p w14:paraId="18C5B1D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rPr>
        <w:t>Ne glede na navedeno, se predložitev papirnih listin lahko opravi v katerikoli podružnici garanta na območju Republike Slovenije.</w:t>
      </w:r>
      <w:r w:rsidRPr="003A5F18" w:rsidDel="00D4087F">
        <w:rPr>
          <w:rFonts w:ascii="Tahoma" w:hAnsi="Tahoma" w:cs="Tahoma"/>
        </w:rPr>
        <w:t xml:space="preserve"> </w:t>
      </w:r>
    </w:p>
    <w:p w14:paraId="734481B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rPr>
        <w:t xml:space="preserve">  </w:t>
      </w:r>
    </w:p>
    <w:p w14:paraId="2630FF9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 xml:space="preserve">DATUM VELJAVNOSTI: </w:t>
      </w:r>
      <w:r w:rsidRPr="003A5F18">
        <w:rPr>
          <w:rFonts w:ascii="Tahoma" w:hAnsi="Tahoma" w:cs="Tahoma"/>
        </w:rPr>
        <w:fldChar w:fldCharType="begin">
          <w:ffData>
            <w:name w:val="Besedilo2"/>
            <w:enabled/>
            <w:calcOnExit w:val="0"/>
            <w:textInput>
              <w:default w:val="DD. MM. LLLL"/>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DD. MM. LLLL</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datum zapadlosti zavarovanja)</w:t>
      </w:r>
    </w:p>
    <w:p w14:paraId="40C9B04D"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47D4428"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A5F18">
        <w:rPr>
          <w:rFonts w:ascii="Tahoma" w:hAnsi="Tahoma" w:cs="Tahoma"/>
          <w:b/>
        </w:rPr>
        <w:t>STRANKA, KI JE DOLŽNA PLAČATI STROŠKE:</w:t>
      </w:r>
      <w:r w:rsidRPr="003A5F18">
        <w:rPr>
          <w:rFonts w:ascii="Tahoma" w:hAnsi="Tahoma" w:cs="Tahoma"/>
        </w:rPr>
        <w:t xml:space="preserve"> </w:t>
      </w:r>
      <w:r w:rsidRPr="003A5F18">
        <w:rPr>
          <w:rFonts w:ascii="Tahoma" w:hAnsi="Tahoma" w:cs="Tahoma"/>
        </w:rPr>
        <w:fldChar w:fldCharType="begin">
          <w:ffData>
            <w:name w:val="Besedilo2"/>
            <w:enabled/>
            <w:calcOnExit w:val="0"/>
            <w:textInput/>
          </w:ffData>
        </w:fldChar>
      </w:r>
      <w:r w:rsidRPr="003A5F18">
        <w:rPr>
          <w:rFonts w:ascii="Tahoma" w:hAnsi="Tahoma" w:cs="Tahoma"/>
        </w:rPr>
        <w:instrText xml:space="preserve"> FORMTEXT </w:instrText>
      </w:r>
      <w:r w:rsidRPr="003A5F18">
        <w:rPr>
          <w:rFonts w:ascii="Tahoma" w:hAnsi="Tahoma" w:cs="Tahoma"/>
        </w:rPr>
      </w:r>
      <w:r w:rsidRPr="003A5F18">
        <w:rPr>
          <w:rFonts w:ascii="Tahoma" w:hAnsi="Tahoma" w:cs="Tahoma"/>
        </w:rPr>
        <w:fldChar w:fldCharType="separate"/>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noProof/>
        </w:rPr>
        <w:t> </w:t>
      </w:r>
      <w:r w:rsidRPr="003A5F18">
        <w:rPr>
          <w:rFonts w:ascii="Tahoma" w:hAnsi="Tahoma" w:cs="Tahoma"/>
        </w:rPr>
        <w:fldChar w:fldCharType="end"/>
      </w:r>
      <w:r w:rsidRPr="003A5F18">
        <w:rPr>
          <w:rFonts w:ascii="Tahoma" w:hAnsi="Tahoma" w:cs="Tahoma"/>
        </w:rPr>
        <w:t xml:space="preserve"> </w:t>
      </w:r>
      <w:r w:rsidRPr="003A5F18">
        <w:rPr>
          <w:rFonts w:ascii="Tahoma" w:hAnsi="Tahoma" w:cs="Tahoma"/>
          <w:i/>
        </w:rPr>
        <w:t>(vpiše se ime naročnika zavarovanja, tj. v postopku javnega naročanja izbranega ponudnika)</w:t>
      </w:r>
    </w:p>
    <w:p w14:paraId="24AC5F4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3CF780B" w14:textId="77777777" w:rsidR="00F62648" w:rsidRPr="003A5F18" w:rsidRDefault="00F62648" w:rsidP="008D5AC8">
      <w:pPr>
        <w:keepNext/>
        <w:keepLines/>
        <w:jc w:val="both"/>
        <w:rPr>
          <w:rFonts w:ascii="Tahoma" w:hAnsi="Tahoma" w:cs="Tahoma"/>
        </w:rPr>
      </w:pPr>
      <w:r w:rsidRPr="003A5F18">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3CE449" w14:textId="77777777" w:rsidR="00F62648" w:rsidRPr="003A5F18" w:rsidRDefault="00F62648" w:rsidP="008D5AC8">
      <w:pPr>
        <w:keepNext/>
        <w:keepLines/>
        <w:jc w:val="both"/>
        <w:rPr>
          <w:rFonts w:ascii="Tahoma" w:hAnsi="Tahoma" w:cs="Tahoma"/>
        </w:rPr>
      </w:pPr>
    </w:p>
    <w:p w14:paraId="400E9764" w14:textId="77777777" w:rsidR="00F62648" w:rsidRPr="003A5F18" w:rsidRDefault="00F62648" w:rsidP="008D5AC8">
      <w:pPr>
        <w:keepNext/>
        <w:keepLines/>
        <w:jc w:val="both"/>
        <w:rPr>
          <w:rFonts w:ascii="Tahoma" w:hAnsi="Tahoma" w:cs="Tahoma"/>
        </w:rPr>
      </w:pPr>
      <w:r w:rsidRPr="003A5F18">
        <w:rPr>
          <w:rFonts w:ascii="Tahoma" w:hAnsi="Tahoma" w:cs="Tahoma"/>
        </w:rPr>
        <w:t>Katerokoli zahtevo za plačilo po tem zavarovanju moramo prejeti na datum veljavnosti zavarovanja ali pred njim v zgoraj navedenem kraju predložitve.</w:t>
      </w:r>
    </w:p>
    <w:p w14:paraId="0AD2AD20" w14:textId="77777777" w:rsidR="00F62648" w:rsidRPr="003A5F18" w:rsidRDefault="00F62648" w:rsidP="008D5AC8">
      <w:pPr>
        <w:keepNext/>
        <w:keepLines/>
        <w:jc w:val="both"/>
        <w:rPr>
          <w:rFonts w:ascii="Tahoma" w:hAnsi="Tahoma" w:cs="Tahoma"/>
        </w:rPr>
      </w:pPr>
    </w:p>
    <w:p w14:paraId="4F485747" w14:textId="77777777" w:rsidR="00F62648" w:rsidRPr="003A5F18" w:rsidRDefault="00F62648" w:rsidP="008D5AC8">
      <w:pPr>
        <w:keepNext/>
        <w:keepLines/>
        <w:jc w:val="both"/>
        <w:rPr>
          <w:rFonts w:ascii="Tahoma" w:hAnsi="Tahoma" w:cs="Tahoma"/>
        </w:rPr>
      </w:pPr>
      <w:r w:rsidRPr="003A5F18">
        <w:rPr>
          <w:rFonts w:ascii="Tahoma" w:hAnsi="Tahoma" w:cs="Tahoma"/>
        </w:rPr>
        <w:t>Morebitne spore v zvezi s tem zavarovanjem rešuje stvarno pristojno sodišče v Ljubljani po slovenskem pravu.</w:t>
      </w:r>
    </w:p>
    <w:p w14:paraId="2549108B" w14:textId="77777777" w:rsidR="00F62648" w:rsidRPr="003A5F18" w:rsidRDefault="00F62648" w:rsidP="008D5AC8">
      <w:pPr>
        <w:keepNext/>
        <w:keepLines/>
        <w:jc w:val="both"/>
        <w:rPr>
          <w:rFonts w:ascii="Tahoma" w:hAnsi="Tahoma" w:cs="Tahoma"/>
        </w:rPr>
      </w:pPr>
    </w:p>
    <w:p w14:paraId="7F0C5E7D" w14:textId="77777777" w:rsidR="00F62648" w:rsidRPr="003A5F18" w:rsidRDefault="00F62648" w:rsidP="008D5AC8">
      <w:pPr>
        <w:keepNext/>
        <w:keepLines/>
        <w:jc w:val="both"/>
        <w:rPr>
          <w:rFonts w:ascii="Tahoma" w:hAnsi="Tahoma" w:cs="Tahoma"/>
        </w:rPr>
      </w:pPr>
      <w:r w:rsidRPr="003A5F18">
        <w:rPr>
          <w:rFonts w:ascii="Tahoma" w:hAnsi="Tahoma" w:cs="Tahoma"/>
        </w:rPr>
        <w:lastRenderedPageBreak/>
        <w:t>Za to zavarovanje veljajo Enotna pravila za garancije na poziv (EPGP) revizija iz leta 2010, izdana pri MTZ pod št. 758.</w:t>
      </w:r>
    </w:p>
    <w:p w14:paraId="1891D1E1" w14:textId="77777777" w:rsidR="00F62648" w:rsidRPr="003A5F18" w:rsidRDefault="00F62648" w:rsidP="008D5AC8">
      <w:pPr>
        <w:keepNext/>
        <w:keepLines/>
        <w:jc w:val="both"/>
        <w:rPr>
          <w:rFonts w:ascii="Tahoma" w:hAnsi="Tahoma" w:cs="Tahoma"/>
        </w:rPr>
      </w:pPr>
    </w:p>
    <w:p w14:paraId="2D2D70F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529CFA"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t xml:space="preserve">     garant</w:t>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r>
      <w:r w:rsidRPr="003A5F18">
        <w:rPr>
          <w:rFonts w:ascii="Tahoma" w:hAnsi="Tahoma" w:cs="Tahoma"/>
        </w:rPr>
        <w:tab/>
        <w:t>(žig in podpis)</w:t>
      </w:r>
    </w:p>
    <w:p w14:paraId="535CEAFA" w14:textId="77777777" w:rsidR="00F62648" w:rsidRPr="003A5F18" w:rsidRDefault="00F62648" w:rsidP="008D5AC8">
      <w:pPr>
        <w:keepNext/>
        <w:keepLines/>
        <w:jc w:val="both"/>
        <w:rPr>
          <w:rFonts w:ascii="Tahoma" w:hAnsi="Tahoma" w:cs="Tahoma"/>
          <w:b/>
        </w:rPr>
      </w:pPr>
    </w:p>
    <w:p w14:paraId="2EAF4F97" w14:textId="77777777" w:rsidR="00F62648" w:rsidRPr="003A5F18" w:rsidRDefault="00F62648" w:rsidP="008D5AC8">
      <w:pPr>
        <w:keepNext/>
        <w:keepLines/>
        <w:jc w:val="both"/>
        <w:rPr>
          <w:rFonts w:ascii="Tahoma" w:hAnsi="Tahoma" w:cs="Tahoma"/>
          <w:b/>
        </w:rPr>
      </w:pPr>
    </w:p>
    <w:p w14:paraId="168D145F"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3D53430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E400897"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964B8B"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3A5F18">
        <w:rPr>
          <w:rFonts w:ascii="Tahoma" w:hAnsi="Tahoma" w:cs="Tahoma"/>
          <w:b/>
          <w:i/>
          <w:u w:val="single"/>
          <w:lang w:eastAsia="en-US"/>
        </w:rPr>
        <w:t>Opozorilo glede kavcijskega zavarovanja:</w:t>
      </w:r>
    </w:p>
    <w:p w14:paraId="55DCE04C" w14:textId="77777777" w:rsidR="00F62648" w:rsidRPr="003A5F18" w:rsidRDefault="00F62648" w:rsidP="008D5AC8">
      <w:pPr>
        <w:keepNext/>
        <w:keepLines/>
        <w:jc w:val="both"/>
        <w:rPr>
          <w:rFonts w:ascii="Tahoma" w:hAnsi="Tahoma" w:cs="Tahoma"/>
          <w:sz w:val="18"/>
        </w:rPr>
      </w:pPr>
      <w:r w:rsidRPr="003A5F18">
        <w:rPr>
          <w:rFonts w:ascii="Tahoma" w:hAnsi="Tahoma" w:cs="Tahoma"/>
          <w:i/>
          <w:sz w:val="18"/>
        </w:rPr>
        <w:t xml:space="preserve">Kavcijska zavarovanja </w:t>
      </w:r>
      <w:r w:rsidRPr="003A5F18">
        <w:rPr>
          <w:rFonts w:ascii="Tahoma" w:hAnsi="Tahoma" w:cs="Tahoma"/>
          <w:i/>
          <w:sz w:val="18"/>
          <w:u w:val="single"/>
        </w:rPr>
        <w:t>morajo</w:t>
      </w:r>
      <w:r w:rsidRPr="003A5F18">
        <w:rPr>
          <w:rFonts w:ascii="Tahoma" w:hAnsi="Tahoma" w:cs="Tahoma"/>
          <w:i/>
          <w:sz w:val="18"/>
        </w:rPr>
        <w:t xml:space="preserve"> vsebovati klavzulo: »Zahtevi za plačilo ni potrebno priložiti originalnega izvoda zavarovanja.« </w:t>
      </w:r>
    </w:p>
    <w:p w14:paraId="1595A46B"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28D16A6C"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3A5F18">
        <w:rPr>
          <w:rFonts w:ascii="Tahoma" w:hAnsi="Tahoma" w:cs="Tahoma"/>
          <w:i/>
          <w:sz w:val="18"/>
          <w:szCs w:val="18"/>
          <w:lang w:eastAsia="en-US"/>
        </w:rPr>
        <w:t xml:space="preserve">Kavcijsko zavarovanje </w:t>
      </w:r>
      <w:r w:rsidRPr="003A5F18">
        <w:rPr>
          <w:rFonts w:ascii="Tahoma" w:hAnsi="Tahoma" w:cs="Tahoma"/>
          <w:i/>
          <w:sz w:val="18"/>
          <w:szCs w:val="18"/>
          <w:u w:val="single"/>
          <w:lang w:eastAsia="en-US"/>
        </w:rPr>
        <w:t>ne sme</w:t>
      </w:r>
      <w:r w:rsidRPr="003A5F18">
        <w:rPr>
          <w:rFonts w:ascii="Tahoma" w:hAnsi="Tahoma" w:cs="Tahoma"/>
          <w:i/>
          <w:sz w:val="18"/>
          <w:szCs w:val="18"/>
          <w:lang w:eastAsia="en-US"/>
        </w:rPr>
        <w:t xml:space="preserve"> vsebovati klavzulo: »Za to zavarovanje veljajo Enotna pravila za garancije na poziv (EPGP) revizija iz leta 2010, izdana pri MTZ pod št. 758.«</w:t>
      </w:r>
    </w:p>
    <w:p w14:paraId="04EC8B0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19D49B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A215BE8"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CCF7AC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EA5B257"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5B7A2CD" w14:textId="77777777" w:rsidR="00F62648" w:rsidRPr="003A5F18" w:rsidRDefault="00F62648" w:rsidP="008D5AC8">
      <w:pPr>
        <w:keepNext/>
        <w:keepLines/>
        <w:jc w:val="both"/>
        <w:rPr>
          <w:rFonts w:ascii="Tahoma" w:hAnsi="Tahoma" w:cs="Tahoma"/>
          <w:b/>
        </w:rPr>
      </w:pPr>
    </w:p>
    <w:p w14:paraId="60ED5B3A" w14:textId="77777777" w:rsidR="00F62648" w:rsidRPr="003A5F18" w:rsidRDefault="00F62648" w:rsidP="008D5AC8">
      <w:pPr>
        <w:keepNext/>
        <w:keepLines/>
        <w:jc w:val="both"/>
        <w:rPr>
          <w:rFonts w:ascii="Tahoma" w:hAnsi="Tahoma" w:cs="Tahoma"/>
          <w:b/>
        </w:rPr>
      </w:pPr>
    </w:p>
    <w:p w14:paraId="0CD1A839" w14:textId="77777777" w:rsidR="00F62648" w:rsidRPr="003A5F18" w:rsidRDefault="00F62648" w:rsidP="008D5AC8">
      <w:pPr>
        <w:keepNext/>
        <w:keepLines/>
        <w:jc w:val="both"/>
        <w:rPr>
          <w:rFonts w:ascii="Tahoma" w:hAnsi="Tahoma" w:cs="Tahoma"/>
          <w:b/>
          <w:sz w:val="24"/>
        </w:rPr>
      </w:pPr>
    </w:p>
    <w:p w14:paraId="622F589D"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D676AEE" w14:textId="77777777" w:rsidR="00F62648" w:rsidRPr="003A5F18" w:rsidRDefault="00F62648" w:rsidP="008D5AC8">
      <w:pPr>
        <w:keepNext/>
        <w:keepLines/>
        <w:jc w:val="right"/>
        <w:rPr>
          <w:rFonts w:ascii="Tahoma" w:hAnsi="Tahoma" w:cs="Tahoma"/>
          <w:b/>
        </w:rPr>
      </w:pPr>
    </w:p>
    <w:p w14:paraId="137E1BE2" w14:textId="77777777" w:rsidR="00F62648" w:rsidRPr="003A5F18" w:rsidRDefault="00F62648" w:rsidP="008D5AC8">
      <w:pPr>
        <w:keepNext/>
        <w:keepLines/>
        <w:jc w:val="both"/>
        <w:rPr>
          <w:rFonts w:ascii="Tahoma" w:hAnsi="Tahoma" w:cs="Tahoma"/>
          <w:sz w:val="10"/>
        </w:rPr>
      </w:pPr>
    </w:p>
    <w:p w14:paraId="68006466" w14:textId="77777777" w:rsidR="00F62648" w:rsidRPr="003A5F18" w:rsidRDefault="00F62648" w:rsidP="008D5AC8">
      <w:pPr>
        <w:keepNext/>
        <w:keepLines/>
        <w:rPr>
          <w:rFonts w:ascii="Tahoma" w:hAnsi="Tahoma" w:cs="Tahoma"/>
          <w:sz w:val="10"/>
        </w:rPr>
      </w:pPr>
      <w:r w:rsidRPr="003A5F18">
        <w:rPr>
          <w:rFonts w:ascii="Tahoma" w:hAnsi="Tahoma" w:cs="Tahoma"/>
          <w:sz w:val="10"/>
        </w:rPr>
        <w:br w:type="page"/>
      </w:r>
    </w:p>
    <w:p w14:paraId="721878D7" w14:textId="77777777" w:rsidR="00F62648" w:rsidRPr="003A5F18" w:rsidRDefault="00F62648" w:rsidP="008D5AC8">
      <w:pPr>
        <w:keepNext/>
        <w:keepLines/>
        <w:rPr>
          <w:rFonts w:ascii="Tahoma" w:hAnsi="Tahoma" w:cs="Tahoma"/>
          <w:sz w:val="10"/>
        </w:rPr>
      </w:pPr>
    </w:p>
    <w:p w14:paraId="2FE0BD81" w14:textId="77777777" w:rsidR="00F62648" w:rsidRPr="003A5F18" w:rsidRDefault="00F62648" w:rsidP="008D5AC8">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62648" w:rsidRPr="003A5F18" w14:paraId="71E5389F" w14:textId="77777777" w:rsidTr="00F62648">
        <w:tc>
          <w:tcPr>
            <w:tcW w:w="599" w:type="dxa"/>
            <w:tcBorders>
              <w:right w:val="nil"/>
            </w:tcBorders>
          </w:tcPr>
          <w:p w14:paraId="5BD2B8D5" w14:textId="77777777" w:rsidR="00F62648" w:rsidRPr="003A5F18" w:rsidRDefault="00F62648" w:rsidP="008D5AC8">
            <w:pPr>
              <w:keepNext/>
              <w:keepLines/>
              <w:jc w:val="both"/>
              <w:rPr>
                <w:rFonts w:ascii="Tahoma" w:hAnsi="Tahoma" w:cs="Tahoma"/>
              </w:rPr>
            </w:pPr>
          </w:p>
        </w:tc>
        <w:tc>
          <w:tcPr>
            <w:tcW w:w="7653" w:type="dxa"/>
            <w:tcBorders>
              <w:left w:val="nil"/>
            </w:tcBorders>
          </w:tcPr>
          <w:p w14:paraId="3E099B58" w14:textId="77777777" w:rsidR="00F62648" w:rsidRPr="003A5F18" w:rsidRDefault="00F62648" w:rsidP="008D5AC8">
            <w:pPr>
              <w:keepNext/>
              <w:keepLines/>
              <w:jc w:val="both"/>
              <w:rPr>
                <w:rFonts w:ascii="Tahoma" w:hAnsi="Tahoma" w:cs="Tahoma"/>
              </w:rPr>
            </w:pPr>
            <w:r w:rsidRPr="003A5F18">
              <w:rPr>
                <w:rFonts w:ascii="Tahoma" w:hAnsi="Tahoma" w:cs="Tahoma"/>
              </w:rPr>
              <w:t>FINANČNO ZAVAROVANJE ZA DOBRO ODPRAVO NAPAK V GARANCIJSKEM ROKU</w:t>
            </w:r>
          </w:p>
        </w:tc>
        <w:tc>
          <w:tcPr>
            <w:tcW w:w="912" w:type="dxa"/>
            <w:tcBorders>
              <w:right w:val="nil"/>
            </w:tcBorders>
          </w:tcPr>
          <w:p w14:paraId="11996240" w14:textId="77777777" w:rsidR="00F62648" w:rsidRPr="003A5F18" w:rsidRDefault="00F62648" w:rsidP="008D5AC8">
            <w:pPr>
              <w:keepNext/>
              <w:keepLines/>
              <w:jc w:val="both"/>
              <w:rPr>
                <w:rFonts w:ascii="Tahoma" w:hAnsi="Tahoma" w:cs="Tahoma"/>
                <w:b/>
              </w:rPr>
            </w:pPr>
            <w:r w:rsidRPr="003A5F18">
              <w:rPr>
                <w:rFonts w:ascii="Tahoma" w:hAnsi="Tahoma" w:cs="Tahoma"/>
                <w:b/>
                <w:i/>
              </w:rPr>
              <w:t xml:space="preserve">Priloga </w:t>
            </w:r>
          </w:p>
        </w:tc>
        <w:tc>
          <w:tcPr>
            <w:tcW w:w="551" w:type="dxa"/>
            <w:tcBorders>
              <w:left w:val="nil"/>
            </w:tcBorders>
          </w:tcPr>
          <w:p w14:paraId="445AFE93" w14:textId="7732DF37" w:rsidR="00F62648" w:rsidRPr="003A5F18" w:rsidRDefault="00652CEB" w:rsidP="008D5AC8">
            <w:pPr>
              <w:keepNext/>
              <w:keepLines/>
              <w:jc w:val="both"/>
              <w:rPr>
                <w:rFonts w:ascii="Tahoma" w:hAnsi="Tahoma" w:cs="Tahoma"/>
                <w:b/>
                <w:i/>
              </w:rPr>
            </w:pPr>
            <w:r w:rsidRPr="003A5F18">
              <w:rPr>
                <w:rFonts w:ascii="Tahoma" w:hAnsi="Tahoma" w:cs="Tahoma"/>
                <w:b/>
                <w:i/>
              </w:rPr>
              <w:t>8</w:t>
            </w:r>
            <w:r w:rsidR="00F62648" w:rsidRPr="003A5F18">
              <w:rPr>
                <w:rFonts w:ascii="Tahoma" w:hAnsi="Tahoma" w:cs="Tahoma"/>
                <w:b/>
                <w:i/>
              </w:rPr>
              <w:t>/3</w:t>
            </w:r>
          </w:p>
        </w:tc>
      </w:tr>
    </w:tbl>
    <w:p w14:paraId="01BA2932" w14:textId="77777777" w:rsidR="00F62648" w:rsidRPr="003A5F18" w:rsidRDefault="00F62648" w:rsidP="008D5AC8">
      <w:pPr>
        <w:keepNext/>
        <w:keepLines/>
        <w:rPr>
          <w:rFonts w:ascii="Tahoma" w:hAnsi="Tahoma" w:cs="Tahoma"/>
          <w:sz w:val="10"/>
        </w:rPr>
      </w:pPr>
    </w:p>
    <w:p w14:paraId="5DCB1956" w14:textId="77777777" w:rsidR="00F62648" w:rsidRPr="003A5F18" w:rsidRDefault="00F62648" w:rsidP="008D5AC8">
      <w:pPr>
        <w:keepNext/>
        <w:keepLines/>
        <w:rPr>
          <w:rFonts w:ascii="Tahoma" w:hAnsi="Tahoma" w:cs="Tahoma"/>
          <w:sz w:val="10"/>
        </w:rPr>
      </w:pPr>
    </w:p>
    <w:p w14:paraId="5397DE99"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A5F18">
        <w:rPr>
          <w:rFonts w:ascii="Tahoma" w:hAnsi="Tahoma" w:cs="Tahoma"/>
          <w:i/>
        </w:rPr>
        <w:t>Glava s podatki o garantu (zavarovalnici/banki) ali SWIFT ključ</w:t>
      </w:r>
    </w:p>
    <w:p w14:paraId="044362B6" w14:textId="77777777" w:rsidR="00F62648" w:rsidRPr="003A5F18" w:rsidRDefault="00F62648" w:rsidP="008D5AC8">
      <w:pPr>
        <w:keepNext/>
        <w:keepLines/>
        <w:jc w:val="both"/>
        <w:rPr>
          <w:rFonts w:ascii="Tahoma" w:eastAsia="Calibri" w:hAnsi="Tahoma" w:cs="Tahoma"/>
          <w:lang w:eastAsia="en-US"/>
        </w:rPr>
      </w:pPr>
    </w:p>
    <w:p w14:paraId="282E8C67"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lang w:eastAsia="en-US"/>
        </w:rPr>
        <w:t xml:space="preserve">Za: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i/>
          <w:lang w:eastAsia="en-US"/>
        </w:rPr>
        <w:t xml:space="preserve"> (vpiše se upravičenca tj. naročnika javnega naročila)</w:t>
      </w:r>
    </w:p>
    <w:p w14:paraId="1CCD0C4F" w14:textId="77777777" w:rsidR="00F62648" w:rsidRPr="003A5F18" w:rsidRDefault="00F62648" w:rsidP="008D5AC8">
      <w:pPr>
        <w:keepNext/>
        <w:keepLines/>
        <w:jc w:val="both"/>
        <w:rPr>
          <w:rFonts w:ascii="Tahoma" w:eastAsia="Calibri" w:hAnsi="Tahoma" w:cs="Tahoma"/>
          <w:i/>
          <w:lang w:eastAsia="en-US"/>
        </w:rPr>
      </w:pPr>
      <w:r w:rsidRPr="003A5F18">
        <w:rPr>
          <w:rFonts w:ascii="Tahoma" w:eastAsia="Calibri" w:hAnsi="Tahoma" w:cs="Tahoma"/>
          <w:lang w:eastAsia="en-US"/>
        </w:rPr>
        <w:t xml:space="preserve">Datum: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datum izdaje)</w:t>
      </w:r>
    </w:p>
    <w:p w14:paraId="015DF1B8" w14:textId="77777777" w:rsidR="00F62648" w:rsidRPr="003A5F18" w:rsidRDefault="00F62648" w:rsidP="008D5AC8">
      <w:pPr>
        <w:keepNext/>
        <w:keepLines/>
        <w:jc w:val="both"/>
        <w:rPr>
          <w:rFonts w:ascii="Tahoma" w:eastAsia="Calibri" w:hAnsi="Tahoma" w:cs="Tahoma"/>
          <w:lang w:eastAsia="en-US"/>
        </w:rPr>
      </w:pPr>
    </w:p>
    <w:p w14:paraId="0C0ECA1B" w14:textId="77777777" w:rsidR="00F62648" w:rsidRPr="003A5F18" w:rsidRDefault="00F62648" w:rsidP="008D5AC8">
      <w:pPr>
        <w:keepNext/>
        <w:keepLines/>
        <w:jc w:val="both"/>
        <w:rPr>
          <w:rFonts w:ascii="Tahoma" w:eastAsia="Calibri" w:hAnsi="Tahoma" w:cs="Tahoma"/>
          <w:i/>
          <w:lang w:eastAsia="en-US"/>
        </w:rPr>
      </w:pPr>
      <w:r w:rsidRPr="003A5F18">
        <w:rPr>
          <w:rFonts w:ascii="Tahoma" w:eastAsia="Calibri" w:hAnsi="Tahoma" w:cs="Tahoma"/>
          <w:b/>
          <w:lang w:eastAsia="en-US"/>
        </w:rPr>
        <w:t>VRSTA:</w:t>
      </w:r>
      <w:r w:rsidRPr="003A5F18">
        <w:rPr>
          <w:rFonts w:ascii="Tahoma" w:eastAsia="Calibri" w:hAnsi="Tahoma" w:cs="Tahoma"/>
          <w:lang w:eastAsia="en-US"/>
        </w:rPr>
        <w:t xml:space="preserv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i/>
          <w:lang w:eastAsia="en-US"/>
        </w:rPr>
        <w:t xml:space="preserve"> vpiše se vrsta zavarovanja: kavcijsko zavarovanje/bančna garancija)</w:t>
      </w:r>
    </w:p>
    <w:p w14:paraId="2E6C325F" w14:textId="77777777" w:rsidR="00F62648" w:rsidRPr="003A5F18" w:rsidRDefault="00F62648" w:rsidP="008D5AC8">
      <w:pPr>
        <w:keepNext/>
        <w:keepLines/>
        <w:jc w:val="both"/>
        <w:rPr>
          <w:rFonts w:ascii="Tahoma" w:eastAsia="Calibri" w:hAnsi="Tahoma" w:cs="Tahoma"/>
          <w:lang w:eastAsia="en-US"/>
        </w:rPr>
      </w:pPr>
    </w:p>
    <w:p w14:paraId="07D52D36"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 xml:space="preserve">ŠTEVILKA: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številka zavarovanja)</w:t>
      </w:r>
    </w:p>
    <w:p w14:paraId="18341F6A" w14:textId="77777777" w:rsidR="00F62648" w:rsidRPr="003A5F18" w:rsidRDefault="00F62648" w:rsidP="008D5AC8">
      <w:pPr>
        <w:keepNext/>
        <w:keepLines/>
        <w:jc w:val="both"/>
        <w:rPr>
          <w:rFonts w:ascii="Tahoma" w:eastAsia="Calibri" w:hAnsi="Tahoma" w:cs="Tahoma"/>
          <w:lang w:eastAsia="en-US"/>
        </w:rPr>
      </w:pPr>
    </w:p>
    <w:p w14:paraId="22A5D67A" w14:textId="77777777" w:rsidR="00F62648" w:rsidRPr="003A5F18" w:rsidRDefault="00F62648" w:rsidP="008D5AC8">
      <w:pPr>
        <w:keepNext/>
        <w:keepLines/>
        <w:jc w:val="both"/>
        <w:rPr>
          <w:rFonts w:ascii="Tahoma" w:eastAsia="Calibri" w:hAnsi="Tahoma" w:cs="Tahoma"/>
          <w:i/>
          <w:lang w:eastAsia="en-US"/>
        </w:rPr>
      </w:pPr>
      <w:r w:rsidRPr="003A5F18">
        <w:rPr>
          <w:rFonts w:ascii="Tahoma" w:eastAsia="Calibri" w:hAnsi="Tahoma" w:cs="Tahoma"/>
          <w:b/>
          <w:lang w:eastAsia="en-US"/>
        </w:rPr>
        <w:t>GARANT:</w:t>
      </w:r>
      <w:r w:rsidRPr="003A5F18">
        <w:rPr>
          <w:rFonts w:ascii="Tahoma" w:eastAsia="Calibri" w:hAnsi="Tahoma" w:cs="Tahoma"/>
          <w:lang w:eastAsia="en-US"/>
        </w:rPr>
        <w:t xml:space="preserv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(vpišeta se ime in naslov zavarovalnice/banke v kraju izdaje)</w:t>
      </w:r>
    </w:p>
    <w:p w14:paraId="4F21C18D" w14:textId="77777777" w:rsidR="00F62648" w:rsidRPr="003A5F18" w:rsidRDefault="00F62648" w:rsidP="008D5AC8">
      <w:pPr>
        <w:keepNext/>
        <w:keepLines/>
        <w:jc w:val="both"/>
        <w:rPr>
          <w:rFonts w:ascii="Tahoma" w:eastAsia="Calibri" w:hAnsi="Tahoma" w:cs="Tahoma"/>
          <w:lang w:eastAsia="en-US"/>
        </w:rPr>
      </w:pPr>
    </w:p>
    <w:p w14:paraId="5D0B1B65"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 xml:space="preserve">NAROČNIK: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ime in naslov naročnika zavarovanja, tj. v postopku javnega naročanja izbranega ponudnika)</w:t>
      </w:r>
    </w:p>
    <w:p w14:paraId="0E26D9B2" w14:textId="77777777" w:rsidR="00F62648" w:rsidRPr="003A5F18" w:rsidRDefault="00F62648" w:rsidP="008D5AC8">
      <w:pPr>
        <w:keepNext/>
        <w:keepLines/>
        <w:jc w:val="both"/>
        <w:rPr>
          <w:rFonts w:ascii="Tahoma" w:eastAsia="Calibri" w:hAnsi="Tahoma" w:cs="Tahoma"/>
          <w:lang w:eastAsia="en-US"/>
        </w:rPr>
      </w:pPr>
    </w:p>
    <w:p w14:paraId="037A39A4"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UPRAVIČENEC:</w:t>
      </w:r>
      <w:r w:rsidRPr="003A5F18">
        <w:rPr>
          <w:rFonts w:ascii="Tahoma" w:eastAsia="Calibri" w:hAnsi="Tahoma" w:cs="Tahoma"/>
          <w:lang w:eastAsia="en-US"/>
        </w:rPr>
        <w:t xml:space="preserv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i/>
          <w:lang w:eastAsia="en-US"/>
        </w:rPr>
        <w:t xml:space="preserve"> (vpiše se naročnik javnega naročila)</w:t>
      </w:r>
    </w:p>
    <w:p w14:paraId="0301EFFF" w14:textId="77777777" w:rsidR="00F62648" w:rsidRPr="003A5F18" w:rsidRDefault="00F62648" w:rsidP="008D5AC8">
      <w:pPr>
        <w:keepNext/>
        <w:keepLines/>
        <w:jc w:val="both"/>
        <w:rPr>
          <w:rFonts w:ascii="Tahoma" w:eastAsia="Calibri" w:hAnsi="Tahoma" w:cs="Tahoma"/>
          <w:lang w:eastAsia="en-US"/>
        </w:rPr>
      </w:pPr>
    </w:p>
    <w:p w14:paraId="7C60AB93" w14:textId="77777777" w:rsidR="00F62648" w:rsidRPr="003A5F18" w:rsidRDefault="00F62648" w:rsidP="008D5AC8">
      <w:pPr>
        <w:keepNext/>
        <w:keepLines/>
        <w:jc w:val="both"/>
        <w:rPr>
          <w:rFonts w:ascii="Tahoma" w:eastAsia="Calibri" w:hAnsi="Tahoma" w:cs="Tahoma"/>
          <w:i/>
          <w:lang w:eastAsia="en-US"/>
        </w:rPr>
      </w:pPr>
      <w:r w:rsidRPr="003A5F18">
        <w:rPr>
          <w:rFonts w:ascii="Tahoma" w:eastAsia="Calibri" w:hAnsi="Tahoma" w:cs="Tahoma"/>
          <w:b/>
          <w:lang w:eastAsia="en-US"/>
        </w:rPr>
        <w:t xml:space="preserve">OSNOVNI POSEL: </w:t>
      </w:r>
      <w:r w:rsidRPr="003A5F18">
        <w:rPr>
          <w:rFonts w:ascii="Tahoma" w:eastAsia="Calibri" w:hAnsi="Tahoma" w:cs="Tahoma"/>
          <w:lang w:eastAsia="en-US"/>
        </w:rPr>
        <w:t xml:space="preserve">obveznost naročnika zavarovanja za odpravo napak v garancijskem roku, ki izhaja iz pogodbe št.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z dne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 xml:space="preserve">(vpiše se pogodbo o izvedbi javnega naročila), </w:t>
      </w:r>
      <w:r w:rsidRPr="003A5F18">
        <w:rPr>
          <w:rFonts w:ascii="Tahoma" w:eastAsia="Calibri" w:hAnsi="Tahoma" w:cs="Tahoma"/>
          <w:lang w:eastAsia="en-US"/>
        </w:rPr>
        <w:t xml:space="preserve">katere predmet je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predmet javnega naročila).</w:t>
      </w:r>
    </w:p>
    <w:p w14:paraId="23A33179" w14:textId="77777777" w:rsidR="00F62648" w:rsidRPr="003A5F18" w:rsidRDefault="00F62648" w:rsidP="008D5AC8">
      <w:pPr>
        <w:keepNext/>
        <w:keepLines/>
        <w:jc w:val="both"/>
        <w:rPr>
          <w:rFonts w:ascii="Tahoma" w:eastAsia="Calibri" w:hAnsi="Tahoma" w:cs="Tahoma"/>
          <w:lang w:eastAsia="en-US"/>
        </w:rPr>
      </w:pPr>
    </w:p>
    <w:p w14:paraId="46ADBE4E" w14:textId="1F772555"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ZNESEK V EUR:</w:t>
      </w:r>
      <w:r w:rsidR="00CD2DB2" w:rsidRPr="003A5F18">
        <w:rPr>
          <w:rFonts w:ascii="Tahoma" w:eastAsia="Calibri" w:hAnsi="Tahoma" w:cs="Tahoma"/>
          <w:b/>
          <w:lang w:eastAsia="en-US"/>
        </w:rPr>
        <w:t xml:space="preserve"> </w:t>
      </w:r>
      <w:r w:rsidRPr="003A5F18">
        <w:rPr>
          <w:rFonts w:ascii="Tahoma" w:eastAsia="Calibri" w:hAnsi="Tahoma" w:cs="Tahoma"/>
          <w:b/>
          <w:lang w:eastAsia="en-US"/>
        </w:rPr>
        <w:t xml:space="preserv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najvišji znesek s številko in besedo)</w:t>
      </w:r>
    </w:p>
    <w:p w14:paraId="126A9DE4" w14:textId="77777777" w:rsidR="00F62648" w:rsidRPr="003A5F18" w:rsidRDefault="00F62648" w:rsidP="008D5AC8">
      <w:pPr>
        <w:keepNext/>
        <w:keepLines/>
        <w:jc w:val="both"/>
        <w:rPr>
          <w:rFonts w:ascii="Tahoma" w:eastAsia="Calibri" w:hAnsi="Tahoma" w:cs="Tahoma"/>
          <w:lang w:eastAsia="en-US"/>
        </w:rPr>
      </w:pPr>
    </w:p>
    <w:p w14:paraId="1F37E85B"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 xml:space="preserve">LISTINE, KI JIH JE POLEG IZJAVE TREBA PRILOŽITI ZAHTEVI ZA PLAČILO IN SE IZRECNO ZAHTEVAJO V SPODNJEM BESEDILU: </w:t>
      </w:r>
      <w:r w:rsidRPr="003A5F18">
        <w:rPr>
          <w:rFonts w:ascii="Tahoma" w:eastAsia="Calibri" w:hAnsi="Tahoma" w:cs="Tahoma"/>
          <w:lang w:eastAsia="en-US"/>
        </w:rPr>
        <w:t>nobena</w:t>
      </w:r>
    </w:p>
    <w:p w14:paraId="3ED9AB33" w14:textId="77777777" w:rsidR="00F62648" w:rsidRPr="003A5F18" w:rsidRDefault="00F62648" w:rsidP="008D5AC8">
      <w:pPr>
        <w:keepNext/>
        <w:keepLines/>
        <w:jc w:val="both"/>
        <w:rPr>
          <w:rFonts w:ascii="Tahoma" w:eastAsia="Calibri" w:hAnsi="Tahoma" w:cs="Tahoma"/>
          <w:lang w:eastAsia="en-US"/>
        </w:rPr>
      </w:pPr>
    </w:p>
    <w:p w14:paraId="3F898996"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JEZIK V ZAHTEVANIH LISTINAH:</w:t>
      </w:r>
      <w:r w:rsidRPr="003A5F18">
        <w:rPr>
          <w:rFonts w:ascii="Tahoma" w:eastAsia="Calibri" w:hAnsi="Tahoma" w:cs="Tahoma"/>
          <w:lang w:eastAsia="en-US"/>
        </w:rPr>
        <w:t xml:space="preserve"> slovenski</w:t>
      </w:r>
    </w:p>
    <w:p w14:paraId="1A7012F7" w14:textId="77777777" w:rsidR="00F62648" w:rsidRPr="003A5F18" w:rsidRDefault="00F62648" w:rsidP="008D5AC8">
      <w:pPr>
        <w:keepNext/>
        <w:keepLines/>
        <w:jc w:val="both"/>
        <w:rPr>
          <w:rFonts w:ascii="Tahoma" w:eastAsia="Calibri" w:hAnsi="Tahoma" w:cs="Tahoma"/>
          <w:lang w:eastAsia="en-US"/>
        </w:rPr>
      </w:pPr>
    </w:p>
    <w:p w14:paraId="58944E8B"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OBLIKA PREDLOŽITVE:</w:t>
      </w:r>
      <w:r w:rsidRPr="003A5F18">
        <w:rPr>
          <w:rFonts w:ascii="Tahoma" w:eastAsia="Calibri" w:hAnsi="Tahoma" w:cs="Tahoma"/>
          <w:lang w:eastAsia="en-US"/>
        </w:rPr>
        <w:t xml:space="preserve"> v papirni obliki s priporočeno pošto ali katerokoli obliko hitre pošte ali osebno ali v elektronski obliki po SWIFT sistemu na naslov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(navede se SWIFT naslova garanta)</w:t>
      </w:r>
    </w:p>
    <w:p w14:paraId="4C9608E8" w14:textId="77777777" w:rsidR="00F62648" w:rsidRPr="003A5F18" w:rsidRDefault="00F62648" w:rsidP="008D5AC8">
      <w:pPr>
        <w:keepNext/>
        <w:keepLines/>
        <w:jc w:val="both"/>
        <w:rPr>
          <w:rFonts w:ascii="Tahoma" w:eastAsia="Calibri" w:hAnsi="Tahoma" w:cs="Tahoma"/>
          <w:lang w:eastAsia="en-US"/>
        </w:rPr>
      </w:pPr>
    </w:p>
    <w:p w14:paraId="32E08107"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3A5F18">
        <w:rPr>
          <w:rFonts w:ascii="Tahoma" w:eastAsia="Calibri" w:hAnsi="Tahoma" w:cs="Tahoma"/>
          <w:b/>
          <w:lang w:eastAsia="en-US"/>
        </w:rPr>
        <w:t>KRAJ PREDLOŽITVE:</w:t>
      </w:r>
      <w:r w:rsidRPr="003A5F18">
        <w:rPr>
          <w:rFonts w:ascii="Tahoma" w:eastAsia="Calibri" w:hAnsi="Tahoma" w:cs="Tahoma"/>
          <w:lang w:eastAsia="en-US"/>
        </w:rPr>
        <w:t xml:space="preserv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69C2ADBA"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C8F9DA5"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3A5F18">
        <w:rPr>
          <w:rFonts w:ascii="Tahoma" w:eastAsia="Calibri" w:hAnsi="Tahoma" w:cs="Tahoma"/>
          <w:lang w:eastAsia="en-US"/>
        </w:rPr>
        <w:t>Ne glede na naslov podružnice, ki jo je vpisal garant, se predložitev papirnih listin lahko opravi v katerikoli podružnici garanta na območju Republike Slovenije.</w:t>
      </w:r>
      <w:r w:rsidRPr="003A5F18" w:rsidDel="00D4087F">
        <w:rPr>
          <w:rFonts w:ascii="Tahoma" w:eastAsia="Calibri" w:hAnsi="Tahoma" w:cs="Tahoma"/>
          <w:lang w:eastAsia="en-US"/>
        </w:rPr>
        <w:t xml:space="preserve"> </w:t>
      </w:r>
    </w:p>
    <w:p w14:paraId="5C9FC46B" w14:textId="77777777" w:rsidR="00F62648" w:rsidRPr="003A5F18" w:rsidRDefault="00F62648" w:rsidP="008D5AC8">
      <w:pPr>
        <w:keepNext/>
        <w:keepLines/>
        <w:jc w:val="both"/>
        <w:rPr>
          <w:rFonts w:ascii="Tahoma" w:eastAsia="Calibri" w:hAnsi="Tahoma" w:cs="Tahoma"/>
          <w:lang w:eastAsia="en-US"/>
        </w:rPr>
      </w:pPr>
    </w:p>
    <w:p w14:paraId="783F11E9"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 xml:space="preserve">DATUM VELJAVNOSTI: </w:t>
      </w:r>
      <w:r w:rsidRPr="003A5F18">
        <w:rPr>
          <w:rFonts w:ascii="Tahoma" w:eastAsia="Calibri" w:hAnsi="Tahoma" w:cs="Tahoma"/>
          <w:lang w:eastAsia="en-US"/>
        </w:rPr>
        <w:fldChar w:fldCharType="begin">
          <w:ffData>
            <w:name w:val="Besedilo2"/>
            <w:enabled/>
            <w:calcOnExit w:val="0"/>
            <w:textInput>
              <w:default w:val="DD. MM. LLLL"/>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DD. MM. LLLL</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datum zapadlosti zavarovanja)</w:t>
      </w:r>
    </w:p>
    <w:p w14:paraId="269F1E11" w14:textId="77777777" w:rsidR="00F62648" w:rsidRPr="003A5F18" w:rsidRDefault="00F62648" w:rsidP="008D5AC8">
      <w:pPr>
        <w:keepNext/>
        <w:keepLines/>
        <w:jc w:val="both"/>
        <w:rPr>
          <w:rFonts w:ascii="Tahoma" w:eastAsia="Calibri" w:hAnsi="Tahoma" w:cs="Tahoma"/>
          <w:lang w:eastAsia="en-US"/>
        </w:rPr>
      </w:pPr>
    </w:p>
    <w:p w14:paraId="415146EC"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b/>
          <w:lang w:eastAsia="en-US"/>
        </w:rPr>
        <w:t>STRANKA, KI JE DOLŽNA PLAČATI STROŠKE:</w:t>
      </w:r>
      <w:r w:rsidRPr="003A5F18">
        <w:rPr>
          <w:rFonts w:ascii="Tahoma" w:eastAsia="Calibri" w:hAnsi="Tahoma" w:cs="Tahoma"/>
          <w:lang w:eastAsia="en-US"/>
        </w:rPr>
        <w:t xml:space="preserve"> </w:t>
      </w:r>
      <w:r w:rsidRPr="003A5F18">
        <w:rPr>
          <w:rFonts w:ascii="Tahoma" w:eastAsia="Calibri" w:hAnsi="Tahoma" w:cs="Tahoma"/>
          <w:lang w:eastAsia="en-US"/>
        </w:rPr>
        <w:fldChar w:fldCharType="begin">
          <w:ffData>
            <w:name w:val="Besedilo2"/>
            <w:enabled/>
            <w:calcOnExit w:val="0"/>
            <w:textInput/>
          </w:ffData>
        </w:fldChar>
      </w:r>
      <w:r w:rsidRPr="003A5F18">
        <w:rPr>
          <w:rFonts w:ascii="Tahoma" w:eastAsia="Calibri" w:hAnsi="Tahoma" w:cs="Tahoma"/>
          <w:lang w:eastAsia="en-US"/>
        </w:rPr>
        <w:instrText xml:space="preserve"> FORMTEXT </w:instrText>
      </w:r>
      <w:r w:rsidRPr="003A5F18">
        <w:rPr>
          <w:rFonts w:ascii="Tahoma" w:eastAsia="Calibri" w:hAnsi="Tahoma" w:cs="Tahoma"/>
          <w:lang w:eastAsia="en-US"/>
        </w:rPr>
      </w:r>
      <w:r w:rsidRPr="003A5F18">
        <w:rPr>
          <w:rFonts w:ascii="Tahoma" w:eastAsia="Calibri" w:hAnsi="Tahoma" w:cs="Tahoma"/>
          <w:lang w:eastAsia="en-US"/>
        </w:rPr>
        <w:fldChar w:fldCharType="separate"/>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t> </w:t>
      </w:r>
      <w:r w:rsidRPr="003A5F18">
        <w:rPr>
          <w:rFonts w:ascii="Tahoma" w:eastAsia="Calibri" w:hAnsi="Tahoma" w:cs="Tahoma"/>
          <w:lang w:eastAsia="en-US"/>
        </w:rPr>
        <w:fldChar w:fldCharType="end"/>
      </w:r>
      <w:r w:rsidRPr="003A5F18">
        <w:rPr>
          <w:rFonts w:ascii="Tahoma" w:eastAsia="Calibri" w:hAnsi="Tahoma" w:cs="Tahoma"/>
          <w:lang w:eastAsia="en-US"/>
        </w:rPr>
        <w:t xml:space="preserve"> </w:t>
      </w:r>
      <w:r w:rsidRPr="003A5F18">
        <w:rPr>
          <w:rFonts w:ascii="Tahoma" w:eastAsia="Calibri" w:hAnsi="Tahoma" w:cs="Tahoma"/>
          <w:i/>
          <w:lang w:eastAsia="en-US"/>
        </w:rPr>
        <w:t>(vpiše se ime naročnika zavarovanja, tj. v postopku javnega naročanja izbranega ponudnika)</w:t>
      </w:r>
    </w:p>
    <w:p w14:paraId="661A8FEB"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24100F74"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D89E5" w14:textId="77777777" w:rsidR="00F62648" w:rsidRPr="003A5F18" w:rsidRDefault="00F62648" w:rsidP="008D5AC8">
      <w:pPr>
        <w:keepNext/>
        <w:keepLines/>
        <w:jc w:val="both"/>
        <w:rPr>
          <w:rFonts w:ascii="Tahoma" w:eastAsia="Calibri" w:hAnsi="Tahoma" w:cs="Tahoma"/>
          <w:lang w:eastAsia="en-US"/>
        </w:rPr>
      </w:pPr>
    </w:p>
    <w:p w14:paraId="490FC4DF"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lang w:eastAsia="en-US"/>
        </w:rPr>
        <w:t>Katerokoli zahtevo za plačilo po tem zavarovanju moramo prejeti na datum veljavnosti zavarovanja ali pred njim v zgoraj navedenem kraju predložitve.</w:t>
      </w:r>
    </w:p>
    <w:p w14:paraId="7D007F11" w14:textId="77777777" w:rsidR="00F62648" w:rsidRPr="003A5F18" w:rsidRDefault="00F62648" w:rsidP="008D5AC8">
      <w:pPr>
        <w:keepNext/>
        <w:keepLines/>
        <w:jc w:val="both"/>
        <w:rPr>
          <w:rFonts w:ascii="Tahoma" w:eastAsia="Calibri" w:hAnsi="Tahoma" w:cs="Tahoma"/>
          <w:lang w:eastAsia="en-US"/>
        </w:rPr>
      </w:pPr>
    </w:p>
    <w:p w14:paraId="1717AA23"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lang w:eastAsia="en-US"/>
        </w:rPr>
        <w:lastRenderedPageBreak/>
        <w:t>Morebitne spore v zvezi s tem zavarovanjem rešuje stvarno pristojno sodišče v Ljubljani po slovenskem pravu.</w:t>
      </w:r>
    </w:p>
    <w:p w14:paraId="01E6B70B" w14:textId="77777777" w:rsidR="00F62648" w:rsidRPr="003A5F18" w:rsidRDefault="00F62648" w:rsidP="008D5AC8">
      <w:pPr>
        <w:keepNext/>
        <w:keepLines/>
        <w:jc w:val="both"/>
        <w:rPr>
          <w:rFonts w:ascii="Tahoma" w:eastAsia="Calibri" w:hAnsi="Tahoma" w:cs="Tahoma"/>
          <w:lang w:eastAsia="en-US"/>
        </w:rPr>
      </w:pPr>
    </w:p>
    <w:p w14:paraId="0B08C890" w14:textId="77777777" w:rsidR="00F62648" w:rsidRPr="003A5F18" w:rsidRDefault="00F62648" w:rsidP="008D5AC8">
      <w:pPr>
        <w:keepNext/>
        <w:keepLines/>
        <w:jc w:val="both"/>
        <w:rPr>
          <w:rFonts w:ascii="Tahoma" w:eastAsia="Calibri" w:hAnsi="Tahoma" w:cs="Tahoma"/>
          <w:lang w:eastAsia="en-US"/>
        </w:rPr>
      </w:pPr>
      <w:r w:rsidRPr="003A5F18">
        <w:rPr>
          <w:rFonts w:ascii="Tahoma" w:eastAsia="Calibri" w:hAnsi="Tahoma" w:cs="Tahoma"/>
          <w:lang w:eastAsia="en-US"/>
        </w:rPr>
        <w:t>Za to zavarovanje veljajo Enotna pravila za garancije na poziv (EPGP) revizija iz leta 2010, izdana pri MTZ pod št. 758.</w:t>
      </w:r>
    </w:p>
    <w:p w14:paraId="6B02EC31" w14:textId="77777777" w:rsidR="00F62648" w:rsidRPr="003A5F18" w:rsidRDefault="00F62648" w:rsidP="008D5AC8">
      <w:pPr>
        <w:keepNext/>
        <w:keepLines/>
        <w:jc w:val="both"/>
        <w:rPr>
          <w:rFonts w:ascii="Tahoma" w:eastAsia="Calibri" w:hAnsi="Tahoma" w:cs="Tahoma"/>
          <w:i/>
          <w:lang w:eastAsia="en-US"/>
        </w:rPr>
      </w:pPr>
    </w:p>
    <w:p w14:paraId="6A2C0741"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t>garant</w:t>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p>
    <w:p w14:paraId="361F3616"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r>
      <w:r w:rsidRPr="003A5F18">
        <w:rPr>
          <w:rFonts w:ascii="Tahoma" w:eastAsia="Calibri" w:hAnsi="Tahoma" w:cs="Tahoma"/>
          <w:lang w:eastAsia="en-US"/>
        </w:rPr>
        <w:tab/>
        <w:t>(žig in podpis)</w:t>
      </w:r>
    </w:p>
    <w:p w14:paraId="666AABED" w14:textId="77777777" w:rsidR="00F62648" w:rsidRPr="003A5F18" w:rsidRDefault="00F62648" w:rsidP="008D5AC8">
      <w:pPr>
        <w:keepNext/>
        <w:keepLines/>
        <w:jc w:val="both"/>
        <w:rPr>
          <w:rFonts w:ascii="Tahoma" w:eastAsia="Calibri" w:hAnsi="Tahoma" w:cs="Tahoma"/>
          <w:sz w:val="18"/>
          <w:szCs w:val="18"/>
          <w:lang w:eastAsia="en-US"/>
        </w:rPr>
      </w:pPr>
    </w:p>
    <w:p w14:paraId="25529D4F" w14:textId="77777777" w:rsidR="00F62648" w:rsidRPr="003A5F18" w:rsidRDefault="00F62648" w:rsidP="008D5AC8">
      <w:pPr>
        <w:keepNext/>
        <w:keepLines/>
        <w:jc w:val="both"/>
        <w:rPr>
          <w:rFonts w:ascii="Tahoma" w:eastAsia="Calibri" w:hAnsi="Tahoma" w:cs="Tahoma"/>
          <w:b/>
          <w:i/>
          <w:sz w:val="18"/>
          <w:szCs w:val="18"/>
          <w:lang w:eastAsia="en-US"/>
        </w:rPr>
      </w:pPr>
    </w:p>
    <w:p w14:paraId="6D699CFD" w14:textId="77777777" w:rsidR="00F62648" w:rsidRPr="003A5F18" w:rsidRDefault="00F62648" w:rsidP="008D5AC8">
      <w:pPr>
        <w:keepNext/>
        <w:keepLines/>
        <w:jc w:val="both"/>
        <w:rPr>
          <w:rFonts w:ascii="Tahoma" w:eastAsia="Calibri" w:hAnsi="Tahoma" w:cs="Tahoma"/>
          <w:b/>
          <w:i/>
          <w:sz w:val="18"/>
          <w:szCs w:val="18"/>
          <w:lang w:eastAsia="en-US"/>
        </w:rPr>
      </w:pPr>
    </w:p>
    <w:p w14:paraId="07B88615" w14:textId="77777777" w:rsidR="00F62648" w:rsidRPr="003A5F18" w:rsidRDefault="00F62648" w:rsidP="008D5AC8">
      <w:pPr>
        <w:keepNext/>
        <w:keepLines/>
        <w:jc w:val="both"/>
        <w:rPr>
          <w:rFonts w:ascii="Tahoma" w:eastAsia="Calibri" w:hAnsi="Tahoma" w:cs="Tahoma"/>
          <w:b/>
          <w:i/>
          <w:lang w:eastAsia="en-US"/>
        </w:rPr>
      </w:pPr>
    </w:p>
    <w:p w14:paraId="4CFC83F5" w14:textId="77777777" w:rsidR="00F62648" w:rsidRPr="003A5F18" w:rsidRDefault="00F62648" w:rsidP="008D5AC8">
      <w:pPr>
        <w:keepNext/>
        <w:keepLines/>
        <w:jc w:val="both"/>
        <w:rPr>
          <w:rFonts w:ascii="Tahoma" w:eastAsia="Calibri" w:hAnsi="Tahoma" w:cs="Tahoma"/>
          <w:b/>
          <w:i/>
          <w:lang w:eastAsia="en-US"/>
        </w:rPr>
      </w:pPr>
    </w:p>
    <w:p w14:paraId="0E5F2DEA" w14:textId="77777777" w:rsidR="00F62648" w:rsidRPr="003A5F18" w:rsidRDefault="00F62648" w:rsidP="008D5AC8">
      <w:pPr>
        <w:keepNext/>
        <w:keepLines/>
        <w:jc w:val="both"/>
        <w:rPr>
          <w:rFonts w:ascii="Tahoma" w:eastAsia="Calibri" w:hAnsi="Tahoma" w:cs="Tahoma"/>
          <w:b/>
          <w:i/>
          <w:lang w:eastAsia="en-US"/>
        </w:rPr>
      </w:pPr>
    </w:p>
    <w:p w14:paraId="747130AA" w14:textId="77777777" w:rsidR="00F62648" w:rsidRPr="003A5F18" w:rsidRDefault="00F62648" w:rsidP="008D5AC8">
      <w:pPr>
        <w:keepNext/>
        <w:keepLines/>
        <w:rPr>
          <w:rFonts w:ascii="Tahoma" w:hAnsi="Tahoma" w:cs="Tahoma"/>
          <w:sz w:val="10"/>
        </w:rPr>
      </w:pPr>
    </w:p>
    <w:p w14:paraId="3564CE9D" w14:textId="77777777" w:rsidR="00F62648" w:rsidRPr="003A5F18" w:rsidRDefault="00F62648" w:rsidP="008D5AC8">
      <w:pPr>
        <w:keepNext/>
        <w:keepLines/>
        <w:jc w:val="both"/>
        <w:rPr>
          <w:rFonts w:ascii="Tahoma" w:hAnsi="Tahoma" w:cs="Tahoma"/>
          <w:b/>
        </w:rPr>
      </w:pPr>
    </w:p>
    <w:p w14:paraId="7757236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3A5F18">
        <w:rPr>
          <w:rFonts w:ascii="Tahoma" w:hAnsi="Tahoma" w:cs="Tahoma"/>
          <w:b/>
          <w:i/>
          <w:sz w:val="18"/>
          <w:szCs w:val="18"/>
          <w:u w:val="single"/>
          <w:lang w:eastAsia="en-US"/>
        </w:rPr>
        <w:t>Opozorilo glede kavcijskega zavarovanja:</w:t>
      </w:r>
    </w:p>
    <w:p w14:paraId="64F5A2AB" w14:textId="77777777" w:rsidR="00F62648" w:rsidRPr="003A5F18" w:rsidRDefault="00F62648" w:rsidP="008D5AC8">
      <w:pPr>
        <w:keepNext/>
        <w:keepLines/>
        <w:jc w:val="both"/>
        <w:rPr>
          <w:rFonts w:ascii="Tahoma" w:hAnsi="Tahoma" w:cs="Tahoma"/>
          <w:sz w:val="18"/>
          <w:szCs w:val="18"/>
        </w:rPr>
      </w:pPr>
      <w:r w:rsidRPr="003A5F18">
        <w:rPr>
          <w:rFonts w:ascii="Tahoma" w:hAnsi="Tahoma" w:cs="Tahoma"/>
          <w:i/>
          <w:sz w:val="18"/>
          <w:szCs w:val="18"/>
        </w:rPr>
        <w:t xml:space="preserve">Kavcijska zavarovanja </w:t>
      </w:r>
      <w:r w:rsidRPr="003A5F18">
        <w:rPr>
          <w:rFonts w:ascii="Tahoma" w:hAnsi="Tahoma" w:cs="Tahoma"/>
          <w:i/>
          <w:sz w:val="18"/>
          <w:szCs w:val="18"/>
          <w:u w:val="single"/>
        </w:rPr>
        <w:t>morajo</w:t>
      </w:r>
      <w:r w:rsidRPr="003A5F18">
        <w:rPr>
          <w:rFonts w:ascii="Tahoma" w:hAnsi="Tahoma" w:cs="Tahoma"/>
          <w:i/>
          <w:sz w:val="18"/>
          <w:szCs w:val="18"/>
        </w:rPr>
        <w:t xml:space="preserve"> vsebovati klavzulo: »Zahtevi za plačilo ni potrebno priložiti originalnega izvoda zavarovanja.« </w:t>
      </w:r>
    </w:p>
    <w:p w14:paraId="3E6E7754"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EE49900" w14:textId="77777777" w:rsidR="00F62648" w:rsidRPr="003A5F18" w:rsidRDefault="00F62648" w:rsidP="008D5A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3A5F18">
        <w:rPr>
          <w:rFonts w:ascii="Tahoma" w:hAnsi="Tahoma" w:cs="Tahoma"/>
          <w:i/>
          <w:sz w:val="18"/>
          <w:szCs w:val="18"/>
          <w:lang w:eastAsia="en-US"/>
        </w:rPr>
        <w:t xml:space="preserve">Kavcijsko zavarovanje </w:t>
      </w:r>
      <w:r w:rsidRPr="003A5F18">
        <w:rPr>
          <w:rFonts w:ascii="Tahoma" w:hAnsi="Tahoma" w:cs="Tahoma"/>
          <w:i/>
          <w:sz w:val="18"/>
          <w:szCs w:val="18"/>
          <w:u w:val="single"/>
          <w:lang w:eastAsia="en-US"/>
        </w:rPr>
        <w:t>ne sme</w:t>
      </w:r>
      <w:r w:rsidRPr="003A5F18">
        <w:rPr>
          <w:rFonts w:ascii="Tahoma" w:hAnsi="Tahoma" w:cs="Tahoma"/>
          <w:i/>
          <w:sz w:val="18"/>
          <w:szCs w:val="18"/>
          <w:lang w:eastAsia="en-US"/>
        </w:rPr>
        <w:t xml:space="preserve"> vsebovati klavzulo: »Za to zavarovanje veljajo Enotna pravila za garancije na poziv (EPGP) revizija iz leta 2010, izdana pri MTZ pod št. 758.«</w:t>
      </w:r>
    </w:p>
    <w:p w14:paraId="1870032D" w14:textId="6FE13AD8" w:rsidR="00F62648" w:rsidRPr="003A5F18" w:rsidRDefault="00F62648" w:rsidP="008D5AC8">
      <w:pPr>
        <w:keepNext/>
        <w:keepLines/>
        <w:jc w:val="both"/>
        <w:rPr>
          <w:rFonts w:ascii="Tahoma" w:hAnsi="Tahoma" w:cs="Tahoma"/>
        </w:rPr>
      </w:pPr>
    </w:p>
    <w:p w14:paraId="2E9B6E20" w14:textId="1CB89428" w:rsidR="00F62648" w:rsidRPr="003A5F18" w:rsidRDefault="00F62648" w:rsidP="008D5AC8">
      <w:pPr>
        <w:keepNext/>
        <w:keepLines/>
        <w:jc w:val="both"/>
        <w:rPr>
          <w:rFonts w:ascii="Tahoma" w:hAnsi="Tahoma" w:cs="Tahoma"/>
        </w:rPr>
      </w:pPr>
    </w:p>
    <w:p w14:paraId="70188E95" w14:textId="426CF205" w:rsidR="00F62648" w:rsidRPr="003A5F18" w:rsidRDefault="00F62648" w:rsidP="008D5AC8">
      <w:pPr>
        <w:keepNext/>
        <w:keepLines/>
        <w:jc w:val="both"/>
        <w:rPr>
          <w:rFonts w:ascii="Tahoma" w:hAnsi="Tahoma" w:cs="Tahoma"/>
        </w:rPr>
      </w:pPr>
    </w:p>
    <w:p w14:paraId="688D71F8" w14:textId="4D14E2C1" w:rsidR="00F62648" w:rsidRPr="003A5F18" w:rsidRDefault="00F62648" w:rsidP="008D5AC8">
      <w:pPr>
        <w:keepNext/>
        <w:keepLines/>
        <w:jc w:val="both"/>
        <w:rPr>
          <w:rFonts w:ascii="Tahoma" w:hAnsi="Tahoma" w:cs="Tahoma"/>
        </w:rPr>
      </w:pPr>
    </w:p>
    <w:p w14:paraId="354BE8DF" w14:textId="07AEA937" w:rsidR="00F62648" w:rsidRPr="003A5F18" w:rsidRDefault="00F62648" w:rsidP="008D5AC8">
      <w:pPr>
        <w:keepNext/>
        <w:keepLines/>
        <w:jc w:val="both"/>
        <w:rPr>
          <w:rFonts w:ascii="Tahoma" w:hAnsi="Tahoma" w:cs="Tahoma"/>
        </w:rPr>
      </w:pPr>
    </w:p>
    <w:p w14:paraId="529E522F" w14:textId="102F7EAE" w:rsidR="00F62648" w:rsidRPr="003A5F18" w:rsidRDefault="00F62648" w:rsidP="008D5AC8">
      <w:pPr>
        <w:keepNext/>
        <w:keepLines/>
        <w:jc w:val="both"/>
        <w:rPr>
          <w:rFonts w:ascii="Tahoma" w:hAnsi="Tahoma" w:cs="Tahoma"/>
        </w:rPr>
      </w:pPr>
    </w:p>
    <w:p w14:paraId="091B81C0" w14:textId="359A00E2" w:rsidR="00F62648" w:rsidRPr="003A5F18" w:rsidRDefault="00F62648" w:rsidP="008D5AC8">
      <w:pPr>
        <w:keepNext/>
        <w:keepLines/>
        <w:jc w:val="both"/>
        <w:rPr>
          <w:rFonts w:ascii="Tahoma" w:hAnsi="Tahoma" w:cs="Tahoma"/>
        </w:rPr>
      </w:pPr>
    </w:p>
    <w:p w14:paraId="7020B311" w14:textId="1BF4DA1D" w:rsidR="00F62648" w:rsidRPr="003A5F18" w:rsidRDefault="00F62648" w:rsidP="008D5AC8">
      <w:pPr>
        <w:keepNext/>
        <w:keepLines/>
        <w:jc w:val="both"/>
        <w:rPr>
          <w:rFonts w:ascii="Tahoma" w:hAnsi="Tahoma" w:cs="Tahoma"/>
        </w:rPr>
      </w:pPr>
    </w:p>
    <w:p w14:paraId="1B604189" w14:textId="403A6405" w:rsidR="00F62648" w:rsidRPr="003A5F18" w:rsidRDefault="00F62648" w:rsidP="008D5AC8">
      <w:pPr>
        <w:keepNext/>
        <w:keepLines/>
        <w:jc w:val="both"/>
        <w:rPr>
          <w:rFonts w:ascii="Tahoma" w:hAnsi="Tahoma" w:cs="Tahoma"/>
        </w:rPr>
      </w:pPr>
    </w:p>
    <w:p w14:paraId="1B1BEE2F" w14:textId="179128EA" w:rsidR="00F62648" w:rsidRPr="003A5F18" w:rsidRDefault="00F62648" w:rsidP="008D5AC8">
      <w:pPr>
        <w:keepNext/>
        <w:keepLines/>
        <w:jc w:val="both"/>
        <w:rPr>
          <w:rFonts w:ascii="Tahoma" w:hAnsi="Tahoma" w:cs="Tahoma"/>
        </w:rPr>
      </w:pPr>
    </w:p>
    <w:p w14:paraId="36DB5D92" w14:textId="6D4E390B" w:rsidR="00F62648" w:rsidRPr="003A5F18" w:rsidRDefault="00F62648" w:rsidP="008D5AC8">
      <w:pPr>
        <w:keepNext/>
        <w:keepLines/>
        <w:jc w:val="both"/>
        <w:rPr>
          <w:rFonts w:ascii="Tahoma" w:hAnsi="Tahoma" w:cs="Tahoma"/>
        </w:rPr>
      </w:pPr>
    </w:p>
    <w:p w14:paraId="6CEF501B" w14:textId="465874E4" w:rsidR="00F62648" w:rsidRPr="003A5F18" w:rsidRDefault="00F62648" w:rsidP="008D5AC8">
      <w:pPr>
        <w:keepNext/>
        <w:keepLines/>
        <w:jc w:val="both"/>
        <w:rPr>
          <w:rFonts w:ascii="Tahoma" w:hAnsi="Tahoma" w:cs="Tahoma"/>
        </w:rPr>
      </w:pPr>
    </w:p>
    <w:p w14:paraId="4A89333B" w14:textId="61D58566" w:rsidR="00F62648" w:rsidRPr="003A5F18" w:rsidRDefault="00F62648" w:rsidP="008D5AC8">
      <w:pPr>
        <w:keepNext/>
        <w:keepLines/>
        <w:jc w:val="both"/>
        <w:rPr>
          <w:rFonts w:ascii="Tahoma" w:hAnsi="Tahoma" w:cs="Tahoma"/>
        </w:rPr>
      </w:pPr>
    </w:p>
    <w:p w14:paraId="576B8739" w14:textId="26C09655" w:rsidR="00F62648" w:rsidRPr="003A5F18" w:rsidRDefault="00F62648" w:rsidP="008D5AC8">
      <w:pPr>
        <w:keepNext/>
        <w:keepLines/>
        <w:jc w:val="both"/>
        <w:rPr>
          <w:rFonts w:ascii="Tahoma" w:hAnsi="Tahoma" w:cs="Tahoma"/>
        </w:rPr>
      </w:pPr>
    </w:p>
    <w:p w14:paraId="4554038F" w14:textId="5E3A5B36" w:rsidR="00F62648" w:rsidRPr="003A5F18" w:rsidRDefault="00F62648" w:rsidP="008D5AC8">
      <w:pPr>
        <w:keepNext/>
        <w:keepLines/>
        <w:jc w:val="both"/>
        <w:rPr>
          <w:rFonts w:ascii="Tahoma" w:hAnsi="Tahoma" w:cs="Tahoma"/>
        </w:rPr>
      </w:pPr>
    </w:p>
    <w:p w14:paraId="7FCA1788" w14:textId="41F8BC65" w:rsidR="00F62648" w:rsidRPr="003A5F18" w:rsidRDefault="00F62648" w:rsidP="008D5AC8">
      <w:pPr>
        <w:keepNext/>
        <w:keepLines/>
        <w:jc w:val="both"/>
        <w:rPr>
          <w:rFonts w:ascii="Tahoma" w:hAnsi="Tahoma" w:cs="Tahoma"/>
        </w:rPr>
      </w:pPr>
    </w:p>
    <w:p w14:paraId="7E6042D5" w14:textId="1DA1C78E" w:rsidR="00F62648" w:rsidRPr="003A5F18" w:rsidRDefault="00F62648" w:rsidP="008D5AC8">
      <w:pPr>
        <w:keepNext/>
        <w:keepLines/>
        <w:jc w:val="both"/>
        <w:rPr>
          <w:rFonts w:ascii="Tahoma" w:hAnsi="Tahoma" w:cs="Tahoma"/>
        </w:rPr>
      </w:pPr>
    </w:p>
    <w:p w14:paraId="6271636F" w14:textId="3FD27A94" w:rsidR="00283305" w:rsidRPr="003A5F18" w:rsidRDefault="00283305" w:rsidP="008D5AC8">
      <w:pPr>
        <w:keepNext/>
        <w:keepLines/>
        <w:rPr>
          <w:rFonts w:ascii="Tahoma" w:hAnsi="Tahoma" w:cs="Tahoma"/>
        </w:rPr>
      </w:pPr>
      <w:r w:rsidRPr="003A5F18">
        <w:rPr>
          <w:rFonts w:ascii="Tahoma" w:hAnsi="Tahoma" w:cs="Tahoma"/>
        </w:rPr>
        <w:br w:type="page"/>
      </w:r>
    </w:p>
    <w:p w14:paraId="0E528C41" w14:textId="2B4F8840" w:rsidR="00F62648" w:rsidRPr="003A5F18" w:rsidRDefault="00F62648" w:rsidP="008D5AC8">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F62648" w:rsidRPr="003A5F18" w14:paraId="6E224BAD" w14:textId="77777777" w:rsidTr="00F62648">
        <w:tc>
          <w:tcPr>
            <w:tcW w:w="599" w:type="dxa"/>
            <w:tcBorders>
              <w:top w:val="single" w:sz="4" w:space="0" w:color="auto"/>
              <w:left w:val="single" w:sz="4" w:space="0" w:color="auto"/>
              <w:bottom w:val="single" w:sz="4" w:space="0" w:color="auto"/>
              <w:right w:val="nil"/>
            </w:tcBorders>
            <w:hideMark/>
          </w:tcPr>
          <w:p w14:paraId="0FDB5243" w14:textId="77777777" w:rsidR="00F62648" w:rsidRPr="003A5F18" w:rsidRDefault="00F62648" w:rsidP="008D5AC8">
            <w:pPr>
              <w:keepNext/>
              <w:keepLines/>
              <w:jc w:val="right"/>
              <w:rPr>
                <w:rFonts w:ascii="Tahoma" w:hAnsi="Tahoma" w:cs="Tahoma"/>
              </w:rPr>
            </w:pPr>
            <w:r w:rsidRPr="003A5F18">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6BEF941A" w14:textId="77777777" w:rsidR="00F62648" w:rsidRPr="003A5F18" w:rsidRDefault="00F62648" w:rsidP="008D5AC8">
            <w:pPr>
              <w:keepNext/>
              <w:keepLines/>
              <w:rPr>
                <w:rFonts w:ascii="Tahoma" w:hAnsi="Tahoma" w:cs="Tahoma"/>
              </w:rPr>
            </w:pPr>
            <w:r w:rsidRPr="003A5F18">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61119963" w14:textId="77777777" w:rsidR="00F62648" w:rsidRPr="003A5F18" w:rsidRDefault="00F62648" w:rsidP="008D5AC8">
            <w:pPr>
              <w:keepNext/>
              <w:keepLines/>
              <w:jc w:val="right"/>
              <w:rPr>
                <w:rFonts w:ascii="Tahoma" w:hAnsi="Tahoma" w:cs="Tahoma"/>
                <w:b/>
              </w:rPr>
            </w:pPr>
            <w:r w:rsidRPr="003A5F1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B365330" w14:textId="00E6E0CA" w:rsidR="00F62648" w:rsidRPr="003A5F18" w:rsidRDefault="00652CEB" w:rsidP="008D5AC8">
            <w:pPr>
              <w:keepNext/>
              <w:keepLines/>
              <w:rPr>
                <w:rFonts w:ascii="Tahoma" w:hAnsi="Tahoma" w:cs="Tahoma"/>
                <w:b/>
                <w:i/>
              </w:rPr>
            </w:pPr>
            <w:r w:rsidRPr="003A5F18">
              <w:rPr>
                <w:rFonts w:ascii="Tahoma" w:hAnsi="Tahoma" w:cs="Tahoma"/>
                <w:b/>
                <w:i/>
              </w:rPr>
              <w:t>9</w:t>
            </w:r>
          </w:p>
        </w:tc>
      </w:tr>
    </w:tbl>
    <w:p w14:paraId="34BE13C6" w14:textId="77777777" w:rsidR="00F62648" w:rsidRPr="003A5F18" w:rsidRDefault="00F62648" w:rsidP="008D5AC8">
      <w:pPr>
        <w:keepNext/>
        <w:keepLines/>
        <w:rPr>
          <w:rFonts w:ascii="Tahoma" w:hAnsi="Tahoma" w:cs="Tahoma"/>
          <w:sz w:val="16"/>
        </w:rPr>
      </w:pPr>
    </w:p>
    <w:p w14:paraId="7B096A5E" w14:textId="77777777" w:rsidR="00F62648" w:rsidRPr="003A5F18" w:rsidRDefault="00F62648" w:rsidP="008D5AC8">
      <w:pPr>
        <w:keepNext/>
        <w:keepLines/>
        <w:jc w:val="both"/>
        <w:rPr>
          <w:rFonts w:ascii="Tahoma" w:hAnsi="Tahoma" w:cs="Tahoma"/>
        </w:rPr>
      </w:pPr>
      <w:r w:rsidRPr="003A5F18">
        <w:rPr>
          <w:rFonts w:ascii="Tahoma" w:hAnsi="Tahoma" w:cs="Tahoma"/>
        </w:rPr>
        <w:t>Kot dokazilo za izpolnjevanje pogoja mora kandidat predložiti kopijo veljavne zavarovalne pogodbe in /ali police. V primeru, da odda več kandidatov skupno prijavo, morajo kopijo veljavne zavarovalne pogodbe in /ali police predložiti vsi kandidati. V primeru, da odda kandidat prijavo s podizvajalci, mora predložiti kopijo veljavne zavarovalne pogodbe in /ali police za vsakega podizvajalca.</w:t>
      </w:r>
    </w:p>
    <w:p w14:paraId="3F4DB597" w14:textId="1D9F4ECD" w:rsidR="00F62648" w:rsidRPr="003A5F18" w:rsidRDefault="00F62648" w:rsidP="008D5AC8">
      <w:pPr>
        <w:keepNext/>
        <w:keepLines/>
      </w:pPr>
    </w:p>
    <w:p w14:paraId="5829C397" w14:textId="20801224" w:rsidR="00F62648" w:rsidRPr="003A5F18" w:rsidRDefault="00F62648" w:rsidP="008D5AC8">
      <w:pPr>
        <w:keepNext/>
        <w:keepLines/>
      </w:pPr>
    </w:p>
    <w:p w14:paraId="6C44B5A8" w14:textId="799735A6" w:rsidR="00F62648" w:rsidRPr="003A5F18" w:rsidRDefault="00F62648" w:rsidP="008D5AC8">
      <w:pPr>
        <w:keepNext/>
        <w:keepLines/>
      </w:pPr>
    </w:p>
    <w:p w14:paraId="38F21C56" w14:textId="393247D6" w:rsidR="00F62648" w:rsidRPr="003A5F18" w:rsidRDefault="00F62648" w:rsidP="008D5AC8">
      <w:pPr>
        <w:keepNext/>
        <w:keepLines/>
      </w:pPr>
      <w:r w:rsidRPr="003A5F18">
        <w:br w:type="page"/>
      </w:r>
    </w:p>
    <w:p w14:paraId="6E4D78F8" w14:textId="77777777" w:rsidR="00F62648" w:rsidRPr="003A5F18" w:rsidRDefault="00F62648" w:rsidP="008D5AC8">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83305" w:rsidRPr="003A5F18" w14:paraId="48836001" w14:textId="77777777" w:rsidTr="001040B4">
        <w:tc>
          <w:tcPr>
            <w:tcW w:w="600" w:type="dxa"/>
            <w:tcBorders>
              <w:top w:val="single" w:sz="4" w:space="0" w:color="auto"/>
              <w:left w:val="single" w:sz="4" w:space="0" w:color="auto"/>
              <w:bottom w:val="single" w:sz="4" w:space="0" w:color="auto"/>
              <w:right w:val="nil"/>
            </w:tcBorders>
          </w:tcPr>
          <w:p w14:paraId="3E270B81" w14:textId="77777777" w:rsidR="00283305" w:rsidRPr="003A5F18" w:rsidRDefault="00283305" w:rsidP="008D5AC8">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AF1339E" w14:textId="77777777" w:rsidR="00283305" w:rsidRPr="003A5F18" w:rsidRDefault="00283305" w:rsidP="008D5AC8">
            <w:pPr>
              <w:keepNext/>
              <w:keepLines/>
              <w:rPr>
                <w:rFonts w:ascii="Tahoma" w:hAnsi="Tahoma"/>
              </w:rPr>
            </w:pPr>
            <w:r w:rsidRPr="003A5F18">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125639D9" w14:textId="77777777" w:rsidR="00283305" w:rsidRPr="003A5F18" w:rsidRDefault="00283305" w:rsidP="008D5AC8">
            <w:pPr>
              <w:keepNext/>
              <w:keepLines/>
              <w:jc w:val="right"/>
              <w:rPr>
                <w:rFonts w:ascii="Tahoma" w:hAnsi="Tahoma"/>
                <w:b/>
              </w:rPr>
            </w:pPr>
            <w:r w:rsidRPr="003A5F18">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10F600A4" w14:textId="1D51E139" w:rsidR="00283305" w:rsidRPr="003A5F18" w:rsidRDefault="001D65E2" w:rsidP="008D5AC8">
            <w:pPr>
              <w:keepNext/>
              <w:keepLines/>
              <w:rPr>
                <w:rFonts w:ascii="Tahoma" w:hAnsi="Tahoma"/>
                <w:b/>
                <w:i/>
              </w:rPr>
            </w:pPr>
            <w:r w:rsidRPr="003A5F18">
              <w:rPr>
                <w:rFonts w:ascii="Tahoma" w:hAnsi="Tahoma"/>
                <w:b/>
                <w:i/>
              </w:rPr>
              <w:t>10</w:t>
            </w:r>
          </w:p>
        </w:tc>
      </w:tr>
    </w:tbl>
    <w:p w14:paraId="7306EAB1" w14:textId="77777777" w:rsidR="00283305" w:rsidRPr="003A5F18" w:rsidRDefault="00283305" w:rsidP="008D5AC8">
      <w:pPr>
        <w:keepNext/>
        <w:keepLines/>
        <w:rPr>
          <w:rFonts w:ascii="Tahoma" w:hAnsi="Tahoma" w:cs="Tahoma"/>
          <w:sz w:val="16"/>
        </w:rPr>
      </w:pPr>
    </w:p>
    <w:p w14:paraId="6B666A74" w14:textId="77777777" w:rsidR="00283305" w:rsidRPr="003A5F18" w:rsidRDefault="00283305" w:rsidP="008D5AC8">
      <w:pPr>
        <w:keepNext/>
        <w:keepLines/>
        <w:jc w:val="center"/>
        <w:outlineLvl w:val="2"/>
        <w:rPr>
          <w:rFonts w:ascii="Tahoma" w:hAnsi="Tahoma"/>
          <w:b/>
          <w:spacing w:val="20"/>
          <w:sz w:val="24"/>
          <w:szCs w:val="24"/>
          <w:lang w:val="x-none"/>
        </w:rPr>
      </w:pPr>
      <w:r w:rsidRPr="003A5F18">
        <w:rPr>
          <w:rFonts w:ascii="Tahoma" w:hAnsi="Tahoma"/>
          <w:b/>
          <w:spacing w:val="20"/>
          <w:sz w:val="24"/>
          <w:szCs w:val="24"/>
          <w:lang w:val="x-none"/>
        </w:rPr>
        <w:t>IZJAVA</w:t>
      </w:r>
    </w:p>
    <w:p w14:paraId="530EE28B" w14:textId="77777777" w:rsidR="00283305" w:rsidRPr="003A5F18" w:rsidRDefault="00283305" w:rsidP="008D5AC8">
      <w:pPr>
        <w:keepNext/>
        <w:keepLines/>
        <w:tabs>
          <w:tab w:val="left" w:pos="708"/>
          <w:tab w:val="center" w:pos="4536"/>
          <w:tab w:val="right" w:pos="9072"/>
        </w:tabs>
        <w:rPr>
          <w:rFonts w:ascii="Tahoma" w:hAnsi="Tahoma"/>
          <w:sz w:val="16"/>
          <w:szCs w:val="16"/>
          <w:lang w:val="x-none"/>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3A5F18" w14:paraId="573D5FDE" w14:textId="77777777" w:rsidTr="001040B4">
        <w:trPr>
          <w:trHeight w:val="268"/>
        </w:trPr>
        <w:tc>
          <w:tcPr>
            <w:tcW w:w="2500" w:type="dxa"/>
          </w:tcPr>
          <w:p w14:paraId="7D15D8D1" w14:textId="77777777" w:rsidR="00283305" w:rsidRPr="003A5F18" w:rsidRDefault="00283305" w:rsidP="008D5AC8">
            <w:pPr>
              <w:keepNext/>
              <w:keepLines/>
              <w:tabs>
                <w:tab w:val="left" w:pos="708"/>
                <w:tab w:val="center" w:pos="4536"/>
                <w:tab w:val="right" w:pos="9072"/>
              </w:tabs>
              <w:rPr>
                <w:rFonts w:ascii="Tahoma" w:hAnsi="Tahoma"/>
                <w:b/>
                <w:lang w:val="x-none"/>
              </w:rPr>
            </w:pPr>
            <w:r w:rsidRPr="003A5F18">
              <w:rPr>
                <w:rFonts w:ascii="Tahoma" w:hAnsi="Tahoma"/>
                <w:b/>
                <w:lang w:val="x-none"/>
              </w:rPr>
              <w:t>PONUDNIK – NAZIV:</w:t>
            </w:r>
          </w:p>
          <w:p w14:paraId="4A2BC076" w14:textId="77777777" w:rsidR="00283305" w:rsidRPr="003A5F18"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0B83567F" w14:textId="77777777" w:rsidR="00283305" w:rsidRPr="003A5F18" w:rsidRDefault="00283305" w:rsidP="008D5AC8">
            <w:pPr>
              <w:keepNext/>
              <w:keepLines/>
              <w:tabs>
                <w:tab w:val="center" w:pos="4536"/>
                <w:tab w:val="right" w:pos="9072"/>
              </w:tabs>
              <w:rPr>
                <w:rFonts w:ascii="Tahoma" w:hAnsi="Tahoma"/>
                <w:b/>
                <w:lang w:val="x-none"/>
              </w:rPr>
            </w:pPr>
          </w:p>
          <w:p w14:paraId="489A01A1" w14:textId="77777777" w:rsidR="00283305" w:rsidRPr="003A5F18" w:rsidRDefault="00283305" w:rsidP="008D5AC8">
            <w:pPr>
              <w:keepNext/>
              <w:keepLines/>
              <w:tabs>
                <w:tab w:val="center" w:pos="4536"/>
                <w:tab w:val="right" w:pos="9072"/>
              </w:tabs>
              <w:rPr>
                <w:rFonts w:ascii="Tahoma" w:hAnsi="Tahoma"/>
                <w:b/>
                <w:lang w:val="x-none"/>
              </w:rPr>
            </w:pPr>
            <w:r w:rsidRPr="003A5F18">
              <w:rPr>
                <w:rFonts w:ascii="Tahoma" w:hAnsi="Tahoma"/>
                <w:b/>
                <w:lang w:val="x-none"/>
              </w:rPr>
              <w:tab/>
            </w:r>
            <w:r w:rsidRPr="003A5F18">
              <w:rPr>
                <w:rFonts w:ascii="Tahoma" w:hAnsi="Tahoma"/>
                <w:b/>
                <w:lang w:val="x-none"/>
              </w:rPr>
              <w:tab/>
            </w:r>
            <w:r w:rsidRPr="003A5F18">
              <w:rPr>
                <w:rFonts w:ascii="Tahoma" w:hAnsi="Tahoma"/>
                <w:b/>
                <w:lang w:val="x-none"/>
              </w:rPr>
              <w:tab/>
              <w:t xml:space="preserve">_____________________________________________________  </w:t>
            </w:r>
          </w:p>
        </w:tc>
      </w:tr>
      <w:tr w:rsidR="00283305" w:rsidRPr="003A5F18" w14:paraId="19E9491B" w14:textId="77777777" w:rsidTr="001040B4">
        <w:trPr>
          <w:trHeight w:val="266"/>
        </w:trPr>
        <w:tc>
          <w:tcPr>
            <w:tcW w:w="2500" w:type="dxa"/>
          </w:tcPr>
          <w:p w14:paraId="6893B471" w14:textId="77777777" w:rsidR="00283305" w:rsidRPr="003A5F18" w:rsidRDefault="00283305" w:rsidP="008D5AC8">
            <w:pPr>
              <w:keepNext/>
              <w:keepLines/>
              <w:tabs>
                <w:tab w:val="left" w:pos="708"/>
                <w:tab w:val="center" w:pos="4536"/>
                <w:tab w:val="right" w:pos="9072"/>
              </w:tabs>
              <w:rPr>
                <w:rFonts w:ascii="Tahoma" w:hAnsi="Tahoma"/>
                <w:b/>
                <w:lang w:val="x-none"/>
              </w:rPr>
            </w:pPr>
            <w:r w:rsidRPr="003A5F18">
              <w:rPr>
                <w:rFonts w:ascii="Tahoma" w:hAnsi="Tahoma"/>
                <w:b/>
                <w:lang w:val="x-none"/>
              </w:rPr>
              <w:t>NASLOV:</w:t>
            </w:r>
          </w:p>
          <w:p w14:paraId="057E495E" w14:textId="77777777" w:rsidR="00283305" w:rsidRPr="003A5F18"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58D1475B" w14:textId="77777777" w:rsidR="00283305" w:rsidRPr="003A5F18" w:rsidRDefault="00283305" w:rsidP="008D5AC8">
            <w:pPr>
              <w:keepNext/>
              <w:keepLines/>
              <w:tabs>
                <w:tab w:val="left" w:pos="708"/>
                <w:tab w:val="center" w:pos="4536"/>
                <w:tab w:val="right" w:pos="9072"/>
              </w:tabs>
              <w:rPr>
                <w:rFonts w:ascii="Tahoma" w:hAnsi="Tahoma"/>
                <w:b/>
                <w:lang w:val="x-none"/>
              </w:rPr>
            </w:pPr>
          </w:p>
          <w:p w14:paraId="6FAB4E57" w14:textId="77777777" w:rsidR="00283305" w:rsidRPr="003A5F18" w:rsidRDefault="00283305" w:rsidP="008D5AC8">
            <w:pPr>
              <w:keepNext/>
              <w:keepLines/>
              <w:tabs>
                <w:tab w:val="left" w:pos="708"/>
                <w:tab w:val="center" w:pos="4536"/>
                <w:tab w:val="right" w:pos="9072"/>
              </w:tabs>
              <w:rPr>
                <w:rFonts w:ascii="Tahoma" w:hAnsi="Tahoma"/>
                <w:b/>
                <w:lang w:val="x-none"/>
              </w:rPr>
            </w:pPr>
          </w:p>
        </w:tc>
      </w:tr>
    </w:tbl>
    <w:p w14:paraId="25A6610F" w14:textId="77777777" w:rsidR="00283305" w:rsidRPr="003A5F18" w:rsidRDefault="00283305" w:rsidP="008D5AC8">
      <w:pPr>
        <w:keepNext/>
        <w:keepLines/>
        <w:rPr>
          <w:rFonts w:ascii="Tahoma" w:hAnsi="Tahoma"/>
          <w:sz w:val="16"/>
          <w:szCs w:val="16"/>
        </w:rPr>
      </w:pPr>
    </w:p>
    <w:p w14:paraId="7AE64487" w14:textId="77777777" w:rsidR="00283305" w:rsidRPr="003A5F18" w:rsidRDefault="00283305" w:rsidP="008D5AC8">
      <w:pPr>
        <w:keepNext/>
        <w:keepLines/>
        <w:jc w:val="center"/>
        <w:rPr>
          <w:rFonts w:ascii="Tahoma" w:hAnsi="Tahoma"/>
        </w:rPr>
      </w:pPr>
      <w:r w:rsidRPr="003A5F18">
        <w:rPr>
          <w:rFonts w:ascii="Tahoma" w:hAnsi="Tahoma"/>
        </w:rPr>
        <w:t>ki se javljamo na javni razpis:</w:t>
      </w:r>
    </w:p>
    <w:p w14:paraId="6EDFE534" w14:textId="77777777" w:rsidR="00283305" w:rsidRPr="003A5F18" w:rsidRDefault="00283305" w:rsidP="008D5AC8">
      <w:pPr>
        <w:keepNext/>
        <w:keepLines/>
        <w:jc w:val="center"/>
        <w:rPr>
          <w:rFonts w:ascii="Tahoma" w:hAnsi="Tahoma"/>
          <w:sz w:val="16"/>
          <w:szCs w:val="16"/>
        </w:rPr>
      </w:pPr>
    </w:p>
    <w:p w14:paraId="1E68E6F7" w14:textId="5F14B674" w:rsidR="00283305" w:rsidRPr="003A5F18" w:rsidRDefault="00593216" w:rsidP="008D5AC8">
      <w:pPr>
        <w:keepNext/>
        <w:keepLines/>
        <w:jc w:val="center"/>
        <w:rPr>
          <w:rFonts w:ascii="Tahoma" w:hAnsi="Tahoma" w:cs="Tahoma"/>
        </w:rPr>
      </w:pPr>
      <w:r w:rsidRPr="003A5F18">
        <w:rPr>
          <w:rFonts w:ascii="Tahoma" w:hAnsi="Tahoma" w:cs="Tahoma"/>
          <w:b/>
        </w:rPr>
        <w:t>JHL-3/21</w:t>
      </w:r>
      <w:r w:rsidR="002E4368" w:rsidRPr="003A5F18">
        <w:rPr>
          <w:rFonts w:ascii="Tahoma" w:hAnsi="Tahoma" w:cs="Tahoma"/>
          <w:b/>
        </w:rPr>
        <w:t xml:space="preserve"> </w:t>
      </w:r>
      <w:r w:rsidR="001C779D" w:rsidRPr="003A5F18">
        <w:rPr>
          <w:rFonts w:ascii="Tahoma" w:hAnsi="Tahoma" w:cs="Tahoma"/>
          <w:b/>
        </w:rPr>
        <w:t>Rekonstrukcija vodovoda, kanalizacije in ceste V Murglah v Ljubljani</w:t>
      </w:r>
    </w:p>
    <w:p w14:paraId="39715AF0" w14:textId="77777777" w:rsidR="00283305" w:rsidRPr="003A5F18" w:rsidRDefault="00283305" w:rsidP="008D5AC8">
      <w:pPr>
        <w:keepNext/>
        <w:keepLines/>
        <w:jc w:val="center"/>
        <w:rPr>
          <w:rFonts w:ascii="Tahoma" w:hAnsi="Tahoma"/>
        </w:rPr>
      </w:pPr>
    </w:p>
    <w:p w14:paraId="4CBA6E6C" w14:textId="77777777" w:rsidR="00283305" w:rsidRPr="003A5F18" w:rsidRDefault="00283305" w:rsidP="008D5AC8">
      <w:pPr>
        <w:keepNext/>
        <w:keepLines/>
        <w:jc w:val="center"/>
        <w:rPr>
          <w:rFonts w:ascii="Tahoma" w:hAnsi="Tahoma"/>
        </w:rPr>
      </w:pPr>
      <w:r w:rsidRPr="003A5F18">
        <w:rPr>
          <w:rFonts w:ascii="Tahoma" w:hAnsi="Tahoma"/>
          <w:b/>
          <w:spacing w:val="20"/>
        </w:rPr>
        <w:t>IZJAVLJAMO</w:t>
      </w:r>
      <w:r w:rsidRPr="003A5F18">
        <w:rPr>
          <w:rFonts w:ascii="Tahoma" w:hAnsi="Tahoma"/>
          <w:spacing w:val="20"/>
        </w:rPr>
        <w:t>,</w:t>
      </w:r>
    </w:p>
    <w:p w14:paraId="272AF8C8" w14:textId="77777777" w:rsidR="00283305" w:rsidRPr="003A5F18" w:rsidRDefault="00283305" w:rsidP="008D5AC8">
      <w:pPr>
        <w:keepNext/>
        <w:keepLines/>
        <w:jc w:val="center"/>
        <w:rPr>
          <w:rFonts w:ascii="Tahoma" w:hAnsi="Tahoma"/>
        </w:rPr>
      </w:pPr>
      <w:r w:rsidRPr="003A5F18">
        <w:rPr>
          <w:rFonts w:ascii="Tahoma" w:hAnsi="Tahoma"/>
        </w:rPr>
        <w:t xml:space="preserve">da smo seznanjeni z </w:t>
      </w:r>
    </w:p>
    <w:p w14:paraId="3696D870" w14:textId="77777777" w:rsidR="00283305" w:rsidRPr="003A5F18" w:rsidRDefault="00283305" w:rsidP="008D5AC8">
      <w:pPr>
        <w:keepNext/>
        <w:keepLines/>
        <w:jc w:val="center"/>
        <w:rPr>
          <w:rFonts w:ascii="Tahoma" w:hAnsi="Tahoma"/>
          <w:sz w:val="16"/>
          <w:szCs w:val="16"/>
        </w:rPr>
      </w:pPr>
    </w:p>
    <w:p w14:paraId="53FA1AFA" w14:textId="77777777" w:rsidR="00283305" w:rsidRPr="003A5F18"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3CE9BDF0" w14:textId="77777777" w:rsidR="00283305" w:rsidRPr="003A5F18"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3A5F18">
        <w:rPr>
          <w:rFonts w:ascii="Tahoma" w:hAnsi="Tahoma"/>
          <w:b/>
          <w:sz w:val="24"/>
        </w:rPr>
        <w:t xml:space="preserve">ZDRAVSTVENIMI ZAHTEVAMI  ZA ZUNANJE IZVAJALCE , </w:t>
      </w:r>
    </w:p>
    <w:p w14:paraId="6E288736" w14:textId="77777777" w:rsidR="00283305" w:rsidRPr="003A5F18"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3A5F18">
        <w:rPr>
          <w:rFonts w:ascii="Tahoma" w:hAnsi="Tahoma"/>
          <w:b/>
          <w:sz w:val="24"/>
        </w:rPr>
        <w:t>KI PRI SVOJEM DELU PRIHAJAJO V STIK Z PITNO VODO</w:t>
      </w:r>
    </w:p>
    <w:p w14:paraId="23D81975" w14:textId="77777777" w:rsidR="00283305" w:rsidRPr="003A5F18" w:rsidRDefault="00283305" w:rsidP="008D5AC8">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34555447" w14:textId="77777777" w:rsidR="00283305" w:rsidRPr="003A5F18" w:rsidRDefault="00283305" w:rsidP="008D5AC8">
      <w:pPr>
        <w:keepNext/>
        <w:keepLines/>
        <w:rPr>
          <w:rFonts w:ascii="Tahoma" w:hAnsi="Tahoma"/>
        </w:rPr>
      </w:pPr>
    </w:p>
    <w:p w14:paraId="488EF92A" w14:textId="77777777" w:rsidR="00283305" w:rsidRPr="003A5F18" w:rsidRDefault="00283305" w:rsidP="008D5AC8">
      <w:pPr>
        <w:keepNext/>
        <w:keepLines/>
        <w:jc w:val="center"/>
        <w:rPr>
          <w:rFonts w:ascii="Tahoma" w:hAnsi="Tahoma"/>
        </w:rPr>
      </w:pPr>
      <w:r w:rsidRPr="003A5F18">
        <w:rPr>
          <w:rFonts w:ascii="Tahoma" w:hAnsi="Tahoma"/>
        </w:rPr>
        <w:t xml:space="preserve">in, da bomo izpolnjevali zahteve iz Pravilnika o zdravstvenih zahtevah za osebe, ki pri delu v proizvodnji in prometu z živili prihajajo v stik z živili </w:t>
      </w:r>
      <w:r w:rsidRPr="003A5F18">
        <w:rPr>
          <w:rFonts w:ascii="Tahoma" w:hAnsi="Tahoma" w:cs="Tahoma"/>
        </w:rPr>
        <w:t>(</w:t>
      </w:r>
      <w:proofErr w:type="spellStart"/>
      <w:r w:rsidRPr="003A5F18">
        <w:rPr>
          <w:rFonts w:ascii="Tahoma" w:hAnsi="Tahoma" w:cs="Tahoma"/>
        </w:rPr>
        <w:t>Ur.l</w:t>
      </w:r>
      <w:proofErr w:type="spellEnd"/>
      <w:r w:rsidRPr="003A5F18">
        <w:rPr>
          <w:rFonts w:ascii="Tahoma" w:hAnsi="Tahoma" w:cs="Tahoma"/>
        </w:rPr>
        <w:t xml:space="preserve">. RS št. 82/2003 in </w:t>
      </w:r>
      <w:proofErr w:type="spellStart"/>
      <w:r w:rsidRPr="003A5F18">
        <w:rPr>
          <w:rFonts w:ascii="Tahoma" w:hAnsi="Tahoma" w:cs="Tahoma"/>
        </w:rPr>
        <w:t>Ur.l</w:t>
      </w:r>
      <w:proofErr w:type="spellEnd"/>
      <w:r w:rsidRPr="003A5F18">
        <w:rPr>
          <w:rFonts w:ascii="Tahoma" w:hAnsi="Tahoma" w:cs="Tahoma"/>
        </w:rPr>
        <w:t xml:space="preserve">. RS št. 25/2009) </w:t>
      </w:r>
      <w:r w:rsidRPr="003A5F18">
        <w:rPr>
          <w:rFonts w:ascii="Tahoma" w:hAnsi="Tahoma"/>
        </w:rPr>
        <w:t xml:space="preserve">in ob podpisu </w:t>
      </w:r>
      <w:r w:rsidRPr="003A5F18">
        <w:rPr>
          <w:rFonts w:ascii="Tahoma" w:hAnsi="Tahoma" w:cs="Tahoma"/>
        </w:rPr>
        <w:t>pogodbe</w:t>
      </w:r>
      <w:r w:rsidRPr="003A5F18">
        <w:rPr>
          <w:rFonts w:ascii="Tahoma" w:hAnsi="Tahoma"/>
        </w:rPr>
        <w:t xml:space="preserve"> predali podpisana soglasja zaposlenih.</w:t>
      </w:r>
    </w:p>
    <w:p w14:paraId="2FF9A423" w14:textId="77777777" w:rsidR="00283305" w:rsidRPr="003A5F18" w:rsidRDefault="00283305" w:rsidP="008D5AC8">
      <w:pPr>
        <w:keepNext/>
        <w:keepLines/>
        <w:rPr>
          <w:rFonts w:ascii="Tahoma" w:hAnsi="Tahoma"/>
        </w:rPr>
      </w:pPr>
    </w:p>
    <w:p w14:paraId="171AB16D" w14:textId="77777777" w:rsidR="00283305" w:rsidRPr="003A5F18" w:rsidRDefault="00283305" w:rsidP="008D5AC8">
      <w:pPr>
        <w:keepNext/>
        <w:keepLines/>
        <w:jc w:val="both"/>
        <w:rPr>
          <w:rFonts w:ascii="Tahoma" w:hAnsi="Tahoma"/>
          <w:sz w:val="16"/>
        </w:rPr>
      </w:pPr>
      <w:r w:rsidRPr="003A5F18">
        <w:rPr>
          <w:rFonts w:ascii="Tahoma" w:hAnsi="Tahoma"/>
          <w:sz w:val="16"/>
          <w:u w:val="single"/>
        </w:rPr>
        <w:t>Pravilnik o zdravstvenih zahtevah za osebe, ki pri delu v proizvodnji in prometu z živili prihajajo v stik z živili (</w:t>
      </w:r>
      <w:proofErr w:type="spellStart"/>
      <w:r w:rsidRPr="003A5F18">
        <w:rPr>
          <w:rFonts w:ascii="Tahoma" w:hAnsi="Tahoma"/>
          <w:sz w:val="16"/>
          <w:u w:val="single"/>
        </w:rPr>
        <w:t>Ur.l</w:t>
      </w:r>
      <w:proofErr w:type="spellEnd"/>
      <w:r w:rsidRPr="003A5F18">
        <w:rPr>
          <w:rFonts w:ascii="Tahoma" w:hAnsi="Tahoma"/>
          <w:sz w:val="16"/>
          <w:u w:val="single"/>
        </w:rPr>
        <w:t xml:space="preserve">. RS št. 82/2003 in </w:t>
      </w:r>
      <w:proofErr w:type="spellStart"/>
      <w:r w:rsidRPr="003A5F18">
        <w:rPr>
          <w:rFonts w:ascii="Tahoma" w:hAnsi="Tahoma"/>
          <w:sz w:val="16"/>
          <w:u w:val="single"/>
        </w:rPr>
        <w:t>Ur.l</w:t>
      </w:r>
      <w:proofErr w:type="spellEnd"/>
      <w:r w:rsidRPr="003A5F18">
        <w:rPr>
          <w:rFonts w:ascii="Tahoma" w:hAnsi="Tahoma"/>
          <w:sz w:val="16"/>
          <w:u w:val="single"/>
        </w:rPr>
        <w:t>. RS št. 25/2009)</w:t>
      </w:r>
      <w:r w:rsidRPr="003A5F18">
        <w:rPr>
          <w:rFonts w:ascii="Tahoma" w:hAnsi="Tahoma" w:cs="Tahoma"/>
        </w:rPr>
        <w:t xml:space="preserve"> </w:t>
      </w:r>
      <w:r w:rsidRPr="003A5F18">
        <w:rPr>
          <w:rFonts w:ascii="Tahoma" w:hAnsi="Tahoma"/>
          <w:sz w:val="16"/>
        </w:rPr>
        <w:t>določa :</w:t>
      </w:r>
    </w:p>
    <w:p w14:paraId="76156CD9" w14:textId="77777777" w:rsidR="00283305" w:rsidRPr="003A5F18" w:rsidRDefault="00283305" w:rsidP="00156A6E">
      <w:pPr>
        <w:keepNext/>
        <w:keepLines/>
        <w:numPr>
          <w:ilvl w:val="0"/>
          <w:numId w:val="11"/>
        </w:numPr>
        <w:jc w:val="both"/>
        <w:rPr>
          <w:rFonts w:ascii="Tahoma" w:hAnsi="Tahoma"/>
          <w:sz w:val="16"/>
        </w:rPr>
      </w:pPr>
      <w:r w:rsidRPr="003A5F18">
        <w:rPr>
          <w:rFonts w:ascii="Tahoma" w:hAnsi="Tahoma"/>
          <w:sz w:val="16"/>
        </w:rPr>
        <w:t xml:space="preserve">zdravstvene zahteve za osebe, ki pri delu v proizvodnji in prometu z živili , </w:t>
      </w:r>
      <w:r w:rsidRPr="003A5F18">
        <w:rPr>
          <w:rFonts w:ascii="Tahoma" w:hAnsi="Tahoma"/>
          <w:sz w:val="16"/>
          <w:u w:val="single"/>
        </w:rPr>
        <w:t>vključno z pitno vodo</w:t>
      </w:r>
      <w:r w:rsidRPr="003A5F18">
        <w:rPr>
          <w:rFonts w:ascii="Tahoma" w:hAnsi="Tahoma"/>
          <w:sz w:val="16"/>
        </w:rPr>
        <w:t xml:space="preserve"> , prihajajo stalno ali občasno v stik z živili ( pitno vodo) </w:t>
      </w:r>
    </w:p>
    <w:p w14:paraId="2EFDC143" w14:textId="77777777" w:rsidR="00283305" w:rsidRPr="003A5F18" w:rsidRDefault="00283305" w:rsidP="00156A6E">
      <w:pPr>
        <w:keepNext/>
        <w:keepLines/>
        <w:numPr>
          <w:ilvl w:val="0"/>
          <w:numId w:val="11"/>
        </w:numPr>
        <w:jc w:val="both"/>
        <w:rPr>
          <w:rFonts w:ascii="Tahoma" w:hAnsi="Tahoma"/>
          <w:sz w:val="16"/>
        </w:rPr>
      </w:pPr>
      <w:r w:rsidRPr="003A5F18">
        <w:rPr>
          <w:rFonts w:ascii="Tahoma" w:hAnsi="Tahoma"/>
          <w:sz w:val="16"/>
        </w:rPr>
        <w:t>dolžnosti oseb</w:t>
      </w:r>
    </w:p>
    <w:p w14:paraId="57EBE7B4" w14:textId="77777777" w:rsidR="00283305" w:rsidRPr="003A5F18" w:rsidRDefault="00283305" w:rsidP="00156A6E">
      <w:pPr>
        <w:keepNext/>
        <w:keepLines/>
        <w:numPr>
          <w:ilvl w:val="0"/>
          <w:numId w:val="11"/>
        </w:numPr>
        <w:jc w:val="both"/>
        <w:rPr>
          <w:rFonts w:ascii="Tahoma" w:hAnsi="Tahoma"/>
          <w:sz w:val="16"/>
        </w:rPr>
      </w:pPr>
      <w:r w:rsidRPr="003A5F18">
        <w:rPr>
          <w:rFonts w:ascii="Tahoma" w:hAnsi="Tahoma"/>
          <w:sz w:val="16"/>
        </w:rPr>
        <w:t>obseg, način in pogoje za opravljanje pregledov oseb</w:t>
      </w:r>
    </w:p>
    <w:p w14:paraId="1024BF5B" w14:textId="77777777" w:rsidR="00283305" w:rsidRPr="003A5F18" w:rsidRDefault="00283305" w:rsidP="00156A6E">
      <w:pPr>
        <w:keepNext/>
        <w:keepLines/>
        <w:numPr>
          <w:ilvl w:val="0"/>
          <w:numId w:val="11"/>
        </w:numPr>
        <w:jc w:val="both"/>
        <w:rPr>
          <w:rFonts w:ascii="Tahoma" w:hAnsi="Tahoma"/>
          <w:sz w:val="16"/>
        </w:rPr>
      </w:pPr>
      <w:r w:rsidRPr="003A5F18">
        <w:rPr>
          <w:rFonts w:ascii="Tahoma" w:hAnsi="Tahoma"/>
          <w:sz w:val="16"/>
        </w:rPr>
        <w:t>dolžnosti nosilcev živilske dejavnosti</w:t>
      </w:r>
    </w:p>
    <w:p w14:paraId="6CCDCD2A" w14:textId="77777777" w:rsidR="00283305" w:rsidRPr="003A5F18" w:rsidRDefault="00283305" w:rsidP="008D5AC8">
      <w:pPr>
        <w:keepNext/>
        <w:keepLines/>
        <w:jc w:val="both"/>
        <w:rPr>
          <w:rFonts w:ascii="Tahoma" w:hAnsi="Tahoma"/>
          <w:sz w:val="16"/>
        </w:rPr>
      </w:pPr>
    </w:p>
    <w:p w14:paraId="2E44AC8F" w14:textId="77777777" w:rsidR="00283305" w:rsidRPr="003A5F18" w:rsidRDefault="00283305" w:rsidP="008D5AC8">
      <w:pPr>
        <w:keepNext/>
        <w:keepLines/>
        <w:jc w:val="both"/>
        <w:rPr>
          <w:rFonts w:ascii="Tahoma" w:hAnsi="Tahoma"/>
          <w:b/>
          <w:sz w:val="16"/>
        </w:rPr>
      </w:pPr>
      <w:r w:rsidRPr="003A5F18">
        <w:rPr>
          <w:rFonts w:ascii="Tahoma" w:hAnsi="Tahoma"/>
          <w:b/>
          <w:sz w:val="16"/>
        </w:rPr>
        <w:t>Stik z živili ( pitno vodo) v smislu tega pravilnika pomeni stik z:</w:t>
      </w:r>
    </w:p>
    <w:p w14:paraId="1B9CBDCC" w14:textId="77777777" w:rsidR="00283305" w:rsidRPr="003A5F18" w:rsidRDefault="00283305" w:rsidP="00156A6E">
      <w:pPr>
        <w:keepNext/>
        <w:keepLines/>
        <w:numPr>
          <w:ilvl w:val="0"/>
          <w:numId w:val="12"/>
        </w:numPr>
        <w:jc w:val="both"/>
        <w:rPr>
          <w:rFonts w:ascii="Tahoma" w:hAnsi="Tahoma"/>
          <w:sz w:val="16"/>
        </w:rPr>
      </w:pPr>
      <w:r w:rsidRPr="003A5F18">
        <w:rPr>
          <w:rFonts w:ascii="Tahoma" w:hAnsi="Tahoma"/>
          <w:sz w:val="16"/>
        </w:rPr>
        <w:t>delovno opremo,</w:t>
      </w:r>
    </w:p>
    <w:p w14:paraId="6729F866" w14:textId="77777777" w:rsidR="00283305" w:rsidRPr="003A5F18" w:rsidRDefault="00283305" w:rsidP="00156A6E">
      <w:pPr>
        <w:keepNext/>
        <w:keepLines/>
        <w:numPr>
          <w:ilvl w:val="0"/>
          <w:numId w:val="12"/>
        </w:numPr>
        <w:jc w:val="both"/>
        <w:rPr>
          <w:rFonts w:ascii="Tahoma" w:hAnsi="Tahoma"/>
          <w:sz w:val="16"/>
        </w:rPr>
      </w:pPr>
      <w:r w:rsidRPr="003A5F18">
        <w:rPr>
          <w:rFonts w:ascii="Tahoma" w:hAnsi="Tahoma"/>
          <w:sz w:val="16"/>
        </w:rPr>
        <w:t>delovnimi površinami,</w:t>
      </w:r>
    </w:p>
    <w:p w14:paraId="502B5139" w14:textId="77777777" w:rsidR="00283305" w:rsidRPr="003A5F18" w:rsidRDefault="00283305" w:rsidP="00156A6E">
      <w:pPr>
        <w:keepNext/>
        <w:keepLines/>
        <w:numPr>
          <w:ilvl w:val="0"/>
          <w:numId w:val="12"/>
        </w:numPr>
        <w:jc w:val="both"/>
        <w:rPr>
          <w:rFonts w:ascii="Tahoma" w:hAnsi="Tahoma"/>
          <w:sz w:val="16"/>
        </w:rPr>
      </w:pPr>
      <w:r w:rsidRPr="003A5F18">
        <w:rPr>
          <w:rFonts w:ascii="Tahoma" w:hAnsi="Tahoma"/>
          <w:sz w:val="16"/>
        </w:rPr>
        <w:t>predmeti ali materiali, ki neposredno prihajajo v stik z živili.</w:t>
      </w:r>
    </w:p>
    <w:p w14:paraId="28D7CE53" w14:textId="77777777" w:rsidR="00283305" w:rsidRPr="003A5F18" w:rsidRDefault="00283305" w:rsidP="008D5AC8">
      <w:pPr>
        <w:keepNext/>
        <w:keepLines/>
        <w:jc w:val="both"/>
        <w:rPr>
          <w:rFonts w:ascii="Tahoma" w:hAnsi="Tahoma"/>
          <w:sz w:val="16"/>
        </w:rPr>
      </w:pPr>
    </w:p>
    <w:p w14:paraId="7A131F17" w14:textId="77777777" w:rsidR="00283305" w:rsidRPr="003A5F18" w:rsidRDefault="00283305" w:rsidP="008D5AC8">
      <w:pPr>
        <w:keepNext/>
        <w:keepLines/>
        <w:ind w:right="-2"/>
        <w:jc w:val="both"/>
        <w:rPr>
          <w:rFonts w:ascii="Tahoma" w:hAnsi="Tahoma"/>
          <w:b/>
          <w:sz w:val="16"/>
          <w:lang w:val="x-none"/>
        </w:rPr>
      </w:pPr>
      <w:r w:rsidRPr="003A5F18">
        <w:rPr>
          <w:rFonts w:ascii="Tahoma" w:hAnsi="Tahoma"/>
          <w:b/>
          <w:sz w:val="16"/>
          <w:lang w:val="x-none"/>
        </w:rPr>
        <w:t>Zahteve za zunanje izvajalce, ki izvajajo pogodbena ali druga dela za JAVNO PODJETJE VODOVOD</w:t>
      </w:r>
      <w:r w:rsidRPr="003A5F18">
        <w:rPr>
          <w:rFonts w:ascii="Tahoma" w:hAnsi="Tahoma"/>
          <w:b/>
          <w:sz w:val="16"/>
        </w:rPr>
        <w:t xml:space="preserve"> </w:t>
      </w:r>
      <w:r w:rsidRPr="003A5F18">
        <w:rPr>
          <w:rFonts w:ascii="Tahoma" w:hAnsi="Tahoma"/>
          <w:b/>
          <w:sz w:val="16"/>
          <w:lang w:val="x-none"/>
        </w:rPr>
        <w:t>KANALIZACIJA</w:t>
      </w:r>
      <w:r w:rsidRPr="003A5F18">
        <w:rPr>
          <w:rFonts w:ascii="Tahoma" w:hAnsi="Tahoma"/>
          <w:b/>
          <w:sz w:val="16"/>
        </w:rPr>
        <w:t xml:space="preserve"> SNAGA</w:t>
      </w:r>
      <w:r w:rsidRPr="003A5F18">
        <w:rPr>
          <w:rFonts w:ascii="Tahoma" w:hAnsi="Tahoma"/>
          <w:b/>
          <w:sz w:val="16"/>
          <w:lang w:val="x-none"/>
        </w:rPr>
        <w:t>:</w:t>
      </w:r>
    </w:p>
    <w:p w14:paraId="4A9CA67F" w14:textId="77777777" w:rsidR="00283305" w:rsidRPr="003A5F18" w:rsidRDefault="00283305" w:rsidP="00156A6E">
      <w:pPr>
        <w:keepNext/>
        <w:keepLines/>
        <w:numPr>
          <w:ilvl w:val="0"/>
          <w:numId w:val="13"/>
        </w:numPr>
        <w:jc w:val="both"/>
        <w:rPr>
          <w:rFonts w:ascii="Tahoma" w:hAnsi="Tahoma"/>
          <w:sz w:val="16"/>
        </w:rPr>
      </w:pPr>
      <w:r w:rsidRPr="003A5F18">
        <w:rPr>
          <w:rFonts w:ascii="Tahoma" w:hAnsi="Tahoma"/>
          <w:sz w:val="16"/>
        </w:rPr>
        <w:t>Pred pričetkom pogodbenega ali drugega dela mora izvajalec obvestiti JAVNO PODJETJE VODOVOD KANALIZACIJA SNAGA d.o.o. o zdravstvenem stanju zaposlenih , ki bodo opravljali delo in sicer z:</w:t>
      </w:r>
    </w:p>
    <w:p w14:paraId="76AC3AC3" w14:textId="27D7FE64" w:rsidR="00283305" w:rsidRPr="003A5F18" w:rsidRDefault="00283305" w:rsidP="00156A6E">
      <w:pPr>
        <w:keepNext/>
        <w:keepLines/>
        <w:numPr>
          <w:ilvl w:val="2"/>
          <w:numId w:val="12"/>
        </w:numPr>
        <w:tabs>
          <w:tab w:val="num" w:pos="1560"/>
        </w:tabs>
        <w:ind w:left="1560" w:hanging="284"/>
        <w:jc w:val="both"/>
        <w:rPr>
          <w:rFonts w:ascii="Tahoma" w:hAnsi="Tahoma"/>
          <w:sz w:val="16"/>
        </w:rPr>
      </w:pPr>
      <w:r w:rsidRPr="003A5F18">
        <w:rPr>
          <w:rFonts w:ascii="Tahoma" w:hAnsi="Tahoma"/>
          <w:sz w:val="16"/>
        </w:rPr>
        <w:t>predložitvijo podpisa</w:t>
      </w:r>
      <w:r w:rsidR="00481699" w:rsidRPr="003A5F18">
        <w:rPr>
          <w:rFonts w:ascii="Tahoma" w:hAnsi="Tahoma"/>
          <w:sz w:val="16"/>
        </w:rPr>
        <w:t>nih Prilog 11</w:t>
      </w:r>
      <w:r w:rsidRPr="003A5F18">
        <w:rPr>
          <w:rFonts w:ascii="Tahoma" w:hAnsi="Tahoma"/>
          <w:sz w:val="16"/>
        </w:rPr>
        <w:t xml:space="preserve">  (Soglasje osebe k obveznosti prijavljanja bolezni, ki se lahko prenašajo z delom) za vse zaposlene, ki bodo pri svojem delu prihajali stalno ali občasno v stik s pitno vodo,</w:t>
      </w:r>
    </w:p>
    <w:p w14:paraId="485748DE" w14:textId="0F454535" w:rsidR="00283305" w:rsidRPr="003A5F18" w:rsidRDefault="00283305" w:rsidP="00156A6E">
      <w:pPr>
        <w:keepNext/>
        <w:keepLines/>
        <w:numPr>
          <w:ilvl w:val="2"/>
          <w:numId w:val="12"/>
        </w:numPr>
        <w:tabs>
          <w:tab w:val="num" w:pos="1560"/>
        </w:tabs>
        <w:ind w:left="1560" w:hanging="284"/>
        <w:jc w:val="both"/>
        <w:rPr>
          <w:rFonts w:ascii="Tahoma" w:hAnsi="Tahoma"/>
          <w:sz w:val="16"/>
        </w:rPr>
      </w:pPr>
      <w:r w:rsidRPr="003A5F18">
        <w:rPr>
          <w:rFonts w:ascii="Tahoma" w:hAnsi="Tahoma"/>
          <w:sz w:val="16"/>
        </w:rPr>
        <w:t>pr</w:t>
      </w:r>
      <w:r w:rsidR="00481699" w:rsidRPr="003A5F18">
        <w:rPr>
          <w:rFonts w:ascii="Tahoma" w:hAnsi="Tahoma"/>
          <w:sz w:val="16"/>
        </w:rPr>
        <w:t>edložitvijo podpisanih Prilog 11</w:t>
      </w:r>
      <w:r w:rsidRPr="003A5F18">
        <w:rPr>
          <w:rFonts w:ascii="Tahoma" w:hAnsi="Tahoma"/>
          <w:sz w:val="16"/>
        </w:rPr>
        <w:t>.a  (Individualna izjava o bolezenskih znakih ) za vse zaposlene, ki bodo pri svojem delu prihajali stalno ali občasno v stik z pitno vodo, da se ugotovi začetno zdravstveno stanje zaposlenih.</w:t>
      </w:r>
    </w:p>
    <w:p w14:paraId="57935A91" w14:textId="77777777" w:rsidR="00283305" w:rsidRPr="003A5F18" w:rsidRDefault="00283305" w:rsidP="008D5AC8">
      <w:pPr>
        <w:keepNext/>
        <w:keepLines/>
        <w:jc w:val="both"/>
        <w:rPr>
          <w:rFonts w:ascii="Tahoma" w:hAnsi="Tahoma"/>
          <w:sz w:val="16"/>
        </w:rPr>
      </w:pPr>
    </w:p>
    <w:p w14:paraId="4B06586C" w14:textId="1EA41AB0" w:rsidR="00283305" w:rsidRPr="003A5F18" w:rsidRDefault="00283305" w:rsidP="00156A6E">
      <w:pPr>
        <w:keepNext/>
        <w:keepLines/>
        <w:numPr>
          <w:ilvl w:val="0"/>
          <w:numId w:val="14"/>
        </w:numPr>
        <w:jc w:val="both"/>
        <w:rPr>
          <w:rFonts w:ascii="Tahoma" w:hAnsi="Tahoma"/>
          <w:sz w:val="16"/>
        </w:rPr>
      </w:pPr>
      <w:r w:rsidRPr="003A5F18">
        <w:rPr>
          <w:rFonts w:ascii="Tahoma" w:hAnsi="Tahoma"/>
          <w:sz w:val="16"/>
        </w:rPr>
        <w:t xml:space="preserve">V primeru pojava </w:t>
      </w:r>
      <w:r w:rsidR="00481699" w:rsidRPr="003A5F18">
        <w:rPr>
          <w:rFonts w:ascii="Tahoma" w:hAnsi="Tahoma"/>
          <w:sz w:val="16"/>
        </w:rPr>
        <w:t>bolezenskih znakov iz Priloge 11</w:t>
      </w:r>
      <w:r w:rsidRPr="003A5F18">
        <w:rPr>
          <w:rFonts w:ascii="Tahoma" w:hAnsi="Tahoma"/>
          <w:sz w:val="16"/>
        </w:rPr>
        <w:t>.a pri zaposlenem pred ali med izvajanjem pogodbenega ali drugega dela mora izvajalec del obvestiti JAVNO PODJETJE VODOVOD KANALIZACIJA SNAGA d.o.o.:</w:t>
      </w:r>
    </w:p>
    <w:p w14:paraId="4D7B08B7" w14:textId="77777777" w:rsidR="00283305" w:rsidRPr="003A5F18" w:rsidRDefault="00283305" w:rsidP="00156A6E">
      <w:pPr>
        <w:keepNext/>
        <w:keepLines/>
        <w:numPr>
          <w:ilvl w:val="3"/>
          <w:numId w:val="14"/>
        </w:numPr>
        <w:tabs>
          <w:tab w:val="num" w:pos="1560"/>
        </w:tabs>
        <w:ind w:left="1560" w:hanging="284"/>
        <w:jc w:val="both"/>
        <w:rPr>
          <w:rFonts w:ascii="Tahoma" w:hAnsi="Tahoma"/>
          <w:sz w:val="16"/>
        </w:rPr>
      </w:pPr>
      <w:r w:rsidRPr="003A5F18">
        <w:rPr>
          <w:rFonts w:ascii="Tahoma" w:hAnsi="Tahoma"/>
          <w:sz w:val="16"/>
        </w:rPr>
        <w:t xml:space="preserve">o napotitvi in ugotovitvah ter morebitnem ukrepanju javnega zdravstvenega zavoda, ki je opravil pregled zaposlenega in </w:t>
      </w:r>
    </w:p>
    <w:p w14:paraId="040A3A63" w14:textId="40DA44E3" w:rsidR="00283305" w:rsidRPr="003A5F18" w:rsidRDefault="00283305" w:rsidP="00156A6E">
      <w:pPr>
        <w:keepNext/>
        <w:keepLines/>
        <w:numPr>
          <w:ilvl w:val="3"/>
          <w:numId w:val="14"/>
        </w:numPr>
        <w:tabs>
          <w:tab w:val="num" w:pos="1560"/>
        </w:tabs>
        <w:ind w:left="1560" w:hanging="284"/>
        <w:jc w:val="both"/>
        <w:rPr>
          <w:rFonts w:ascii="Tahoma" w:hAnsi="Tahoma"/>
          <w:sz w:val="16"/>
        </w:rPr>
      </w:pPr>
      <w:r w:rsidRPr="003A5F18">
        <w:rPr>
          <w:rFonts w:ascii="Tahoma" w:hAnsi="Tahoma"/>
          <w:sz w:val="16"/>
        </w:rPr>
        <w:t>predložiti  Potrdilo o pregledu osebe, ki pri delu priha</w:t>
      </w:r>
      <w:r w:rsidR="00481699" w:rsidRPr="003A5F18">
        <w:rPr>
          <w:rFonts w:ascii="Tahoma" w:hAnsi="Tahoma"/>
          <w:sz w:val="16"/>
        </w:rPr>
        <w:t>ja v stik z živili iz Priloge 11</w:t>
      </w:r>
      <w:r w:rsidR="006B6FC7" w:rsidRPr="003A5F18">
        <w:rPr>
          <w:rFonts w:ascii="Tahoma" w:hAnsi="Tahoma"/>
          <w:sz w:val="16"/>
        </w:rPr>
        <w:t>.</w:t>
      </w:r>
      <w:r w:rsidRPr="003A5F18">
        <w:rPr>
          <w:rFonts w:ascii="Tahoma" w:hAnsi="Tahoma"/>
          <w:sz w:val="16"/>
        </w:rPr>
        <w:t>b.</w:t>
      </w:r>
    </w:p>
    <w:p w14:paraId="176E9CA4" w14:textId="77777777" w:rsidR="00283305" w:rsidRPr="003A5F18" w:rsidRDefault="00283305" w:rsidP="008D5AC8">
      <w:pPr>
        <w:keepNext/>
        <w:keepLines/>
        <w:tabs>
          <w:tab w:val="num" w:pos="2508"/>
        </w:tabs>
        <w:jc w:val="both"/>
        <w:rPr>
          <w:rFonts w:ascii="Tahoma" w:hAnsi="Tahoma"/>
          <w:sz w:val="16"/>
        </w:rPr>
      </w:pPr>
    </w:p>
    <w:p w14:paraId="097C0DA8" w14:textId="77777777" w:rsidR="00283305" w:rsidRPr="003A5F18" w:rsidRDefault="00283305" w:rsidP="008D5AC8">
      <w:pPr>
        <w:keepNext/>
        <w:keepLines/>
        <w:tabs>
          <w:tab w:val="num" w:pos="2508"/>
        </w:tabs>
        <w:jc w:val="both"/>
        <w:rPr>
          <w:rFonts w:ascii="Tahoma" w:hAnsi="Tahoma"/>
          <w:sz w:val="16"/>
        </w:rPr>
      </w:pPr>
    </w:p>
    <w:p w14:paraId="7724A3D8" w14:textId="77777777" w:rsidR="00283305" w:rsidRPr="003A5F18" w:rsidRDefault="00283305" w:rsidP="008D5AC8">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3A5F18" w14:paraId="52ED08E7" w14:textId="77777777" w:rsidTr="001040B4">
        <w:trPr>
          <w:trHeight w:val="235"/>
        </w:trPr>
        <w:tc>
          <w:tcPr>
            <w:tcW w:w="2410" w:type="dxa"/>
          </w:tcPr>
          <w:p w14:paraId="53AE900D" w14:textId="77777777" w:rsidR="00283305" w:rsidRPr="003A5F18" w:rsidRDefault="00283305" w:rsidP="008D5AC8">
            <w:pPr>
              <w:keepNext/>
              <w:keepLines/>
              <w:jc w:val="both"/>
              <w:rPr>
                <w:rFonts w:ascii="Tahoma" w:hAnsi="Tahoma"/>
                <w:snapToGrid w:val="0"/>
              </w:rPr>
            </w:pPr>
          </w:p>
        </w:tc>
        <w:tc>
          <w:tcPr>
            <w:tcW w:w="2693" w:type="dxa"/>
          </w:tcPr>
          <w:p w14:paraId="6AD922DA" w14:textId="77777777" w:rsidR="00283305" w:rsidRPr="003A5F18" w:rsidRDefault="00283305" w:rsidP="008D5AC8">
            <w:pPr>
              <w:keepNext/>
              <w:keepLines/>
              <w:jc w:val="center"/>
              <w:rPr>
                <w:rFonts w:ascii="Tahoma" w:hAnsi="Tahoma"/>
                <w:snapToGrid w:val="0"/>
              </w:rPr>
            </w:pPr>
          </w:p>
        </w:tc>
        <w:tc>
          <w:tcPr>
            <w:tcW w:w="4395" w:type="dxa"/>
          </w:tcPr>
          <w:p w14:paraId="271B071F" w14:textId="77777777" w:rsidR="00283305" w:rsidRPr="003A5F18" w:rsidRDefault="00283305" w:rsidP="008D5AC8">
            <w:pPr>
              <w:keepNext/>
              <w:keepLines/>
              <w:jc w:val="both"/>
              <w:rPr>
                <w:rFonts w:ascii="Tahoma" w:hAnsi="Tahoma"/>
                <w:snapToGrid w:val="0"/>
              </w:rPr>
            </w:pPr>
          </w:p>
        </w:tc>
      </w:tr>
      <w:tr w:rsidR="00283305" w:rsidRPr="003A5F18" w14:paraId="091C8E06" w14:textId="77777777" w:rsidTr="001040B4">
        <w:trPr>
          <w:trHeight w:val="235"/>
        </w:trPr>
        <w:tc>
          <w:tcPr>
            <w:tcW w:w="2410" w:type="dxa"/>
            <w:tcBorders>
              <w:top w:val="single" w:sz="4" w:space="0" w:color="auto"/>
              <w:left w:val="nil"/>
              <w:bottom w:val="nil"/>
              <w:right w:val="nil"/>
            </w:tcBorders>
            <w:hideMark/>
          </w:tcPr>
          <w:p w14:paraId="6A7B5B2F"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(kraj, datum)</w:t>
            </w:r>
          </w:p>
        </w:tc>
        <w:tc>
          <w:tcPr>
            <w:tcW w:w="2693" w:type="dxa"/>
            <w:hideMark/>
          </w:tcPr>
          <w:p w14:paraId="19660F0A"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žig</w:t>
            </w:r>
          </w:p>
        </w:tc>
        <w:tc>
          <w:tcPr>
            <w:tcW w:w="4395" w:type="dxa"/>
            <w:tcBorders>
              <w:top w:val="single" w:sz="4" w:space="0" w:color="auto"/>
              <w:left w:val="nil"/>
              <w:bottom w:val="nil"/>
              <w:right w:val="nil"/>
            </w:tcBorders>
            <w:hideMark/>
          </w:tcPr>
          <w:p w14:paraId="7B5BBADC"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(naziv ponudnika, podpis odgovorne osebe)</w:t>
            </w:r>
          </w:p>
        </w:tc>
      </w:tr>
    </w:tbl>
    <w:p w14:paraId="278138A6" w14:textId="77777777" w:rsidR="00283305" w:rsidRPr="003A5F18" w:rsidRDefault="00283305" w:rsidP="008D5AC8">
      <w:pPr>
        <w:keepNext/>
        <w:keepLines/>
        <w:rPr>
          <w:rFonts w:ascii="Tahoma" w:hAnsi="Tahoma" w:cs="Tahoma"/>
          <w:sz w:val="16"/>
        </w:rPr>
      </w:pPr>
    </w:p>
    <w:p w14:paraId="23670230" w14:textId="77777777" w:rsidR="00283305" w:rsidRPr="003A5F18" w:rsidRDefault="00283305" w:rsidP="008D5AC8">
      <w:pPr>
        <w:keepNext/>
        <w:keepLines/>
        <w:rPr>
          <w:rFonts w:ascii="Tahoma" w:hAnsi="Tahoma" w:cs="Tahoma"/>
          <w:sz w:val="16"/>
        </w:rPr>
      </w:pPr>
      <w:r w:rsidRPr="003A5F18">
        <w:rPr>
          <w:rFonts w:ascii="Tahoma" w:hAnsi="Tahoma" w:cs="Tahoma"/>
          <w:sz w:val="16"/>
        </w:rPr>
        <w:br w:type="page"/>
      </w:r>
    </w:p>
    <w:p w14:paraId="41CBA2A9" w14:textId="77777777" w:rsidR="00283305" w:rsidRPr="003A5F18" w:rsidRDefault="00283305" w:rsidP="008D5AC8">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83305" w:rsidRPr="003A5F18" w14:paraId="609CBCB3" w14:textId="77777777" w:rsidTr="001040B4">
        <w:trPr>
          <w:trHeight w:val="100"/>
        </w:trPr>
        <w:tc>
          <w:tcPr>
            <w:tcW w:w="600" w:type="dxa"/>
            <w:tcBorders>
              <w:top w:val="single" w:sz="4" w:space="0" w:color="auto"/>
              <w:left w:val="single" w:sz="4" w:space="0" w:color="auto"/>
              <w:bottom w:val="single" w:sz="4" w:space="0" w:color="auto"/>
              <w:right w:val="nil"/>
            </w:tcBorders>
          </w:tcPr>
          <w:p w14:paraId="3C2C0237" w14:textId="77777777" w:rsidR="00283305" w:rsidRPr="003A5F18" w:rsidRDefault="00283305" w:rsidP="008D5AC8">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7F5DC321" w14:textId="77777777" w:rsidR="00283305" w:rsidRPr="003A5F18" w:rsidRDefault="00283305" w:rsidP="008D5AC8">
            <w:pPr>
              <w:keepNext/>
              <w:keepLines/>
              <w:rPr>
                <w:rFonts w:ascii="Tahoma" w:hAnsi="Tahoma"/>
              </w:rPr>
            </w:pPr>
            <w:r w:rsidRPr="003A5F18">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4B13D04F" w14:textId="77777777" w:rsidR="00283305" w:rsidRPr="003A5F18" w:rsidRDefault="00283305" w:rsidP="008D5AC8">
            <w:pPr>
              <w:keepNext/>
              <w:keepLines/>
              <w:jc w:val="right"/>
              <w:rPr>
                <w:rFonts w:ascii="Tahoma" w:hAnsi="Tahoma"/>
                <w:b/>
              </w:rPr>
            </w:pPr>
            <w:r w:rsidRPr="003A5F18">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522B4256" w14:textId="6B96DE9E" w:rsidR="00283305" w:rsidRPr="003A5F18" w:rsidRDefault="001D65E2" w:rsidP="008D5AC8">
            <w:pPr>
              <w:keepNext/>
              <w:keepLines/>
              <w:rPr>
                <w:rFonts w:ascii="Tahoma" w:hAnsi="Tahoma"/>
                <w:b/>
                <w:i/>
              </w:rPr>
            </w:pPr>
            <w:r w:rsidRPr="003A5F18">
              <w:rPr>
                <w:rFonts w:ascii="Tahoma" w:hAnsi="Tahoma"/>
                <w:b/>
                <w:i/>
              </w:rPr>
              <w:t>11</w:t>
            </w:r>
          </w:p>
        </w:tc>
      </w:tr>
    </w:tbl>
    <w:p w14:paraId="78000899" w14:textId="77777777" w:rsidR="00283305" w:rsidRPr="003A5F18" w:rsidRDefault="00283305" w:rsidP="008D5AC8">
      <w:pPr>
        <w:keepNext/>
        <w:keepLines/>
        <w:tabs>
          <w:tab w:val="left" w:pos="567"/>
          <w:tab w:val="left" w:pos="993"/>
        </w:tabs>
        <w:ind w:left="1213"/>
        <w:rPr>
          <w:rFonts w:ascii="Tahoma" w:hAnsi="Tahoma"/>
          <w:sz w:val="16"/>
        </w:rPr>
      </w:pPr>
    </w:p>
    <w:p w14:paraId="3456D32A" w14:textId="77777777" w:rsidR="00283305" w:rsidRPr="003A5F18" w:rsidRDefault="00283305" w:rsidP="008D5AC8">
      <w:pPr>
        <w:keepNext/>
        <w:keepLines/>
        <w:tabs>
          <w:tab w:val="left" w:pos="567"/>
          <w:tab w:val="num" w:pos="851"/>
          <w:tab w:val="left" w:pos="993"/>
        </w:tabs>
        <w:jc w:val="both"/>
        <w:rPr>
          <w:rFonts w:ascii="Tahoma" w:hAnsi="Tahoma"/>
          <w:lang w:val="x-none"/>
        </w:rPr>
      </w:pPr>
    </w:p>
    <w:p w14:paraId="01EFB639" w14:textId="77777777" w:rsidR="00283305" w:rsidRPr="003A5F18" w:rsidRDefault="00283305" w:rsidP="008D5AC8">
      <w:pPr>
        <w:keepNext/>
        <w:keepLines/>
        <w:tabs>
          <w:tab w:val="left" w:pos="567"/>
          <w:tab w:val="num" w:pos="851"/>
          <w:tab w:val="left" w:pos="993"/>
        </w:tabs>
        <w:jc w:val="both"/>
        <w:rPr>
          <w:rFonts w:ascii="Tahoma" w:hAnsi="Tahoma"/>
          <w:lang w:val="x-none"/>
        </w:rPr>
      </w:pPr>
    </w:p>
    <w:p w14:paraId="642E5284" w14:textId="77777777" w:rsidR="00283305" w:rsidRPr="003A5F18" w:rsidRDefault="00283305" w:rsidP="008D5AC8">
      <w:pPr>
        <w:keepNext/>
        <w:keepLines/>
        <w:jc w:val="center"/>
        <w:rPr>
          <w:rFonts w:ascii="Tahoma" w:hAnsi="Tahoma"/>
          <w:b/>
        </w:rPr>
      </w:pPr>
      <w:r w:rsidRPr="003A5F18">
        <w:rPr>
          <w:rFonts w:ascii="Tahoma" w:hAnsi="Tahoma"/>
          <w:b/>
        </w:rPr>
        <w:t>VZOREC</w:t>
      </w:r>
    </w:p>
    <w:p w14:paraId="6020796E" w14:textId="77777777" w:rsidR="00283305" w:rsidRPr="003A5F18" w:rsidRDefault="00283305" w:rsidP="008D5AC8">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3A5F18" w14:paraId="37E847D6" w14:textId="77777777" w:rsidTr="001040B4">
        <w:trPr>
          <w:trHeight w:val="268"/>
        </w:trPr>
        <w:tc>
          <w:tcPr>
            <w:tcW w:w="2500" w:type="dxa"/>
          </w:tcPr>
          <w:p w14:paraId="58DF5BE2" w14:textId="77777777" w:rsidR="00283305" w:rsidRPr="003A5F18" w:rsidRDefault="00283305" w:rsidP="008D5AC8">
            <w:pPr>
              <w:keepNext/>
              <w:keepLines/>
              <w:tabs>
                <w:tab w:val="left" w:pos="708"/>
                <w:tab w:val="center" w:pos="4536"/>
                <w:tab w:val="right" w:pos="9072"/>
              </w:tabs>
              <w:rPr>
                <w:rFonts w:ascii="Tahoma" w:hAnsi="Tahoma" w:cs="Tahoma"/>
                <w:b/>
                <w:lang w:val="x-none"/>
              </w:rPr>
            </w:pPr>
            <w:r w:rsidRPr="003A5F18">
              <w:rPr>
                <w:rFonts w:ascii="Tahoma" w:hAnsi="Tahoma" w:cs="Tahoma"/>
                <w:b/>
                <w:lang w:val="x-none"/>
              </w:rPr>
              <w:t>PONUDNIK – NAZIV:</w:t>
            </w:r>
          </w:p>
          <w:p w14:paraId="0BD4CEA9"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14:paraId="7E08EFE6" w14:textId="77777777" w:rsidR="00283305" w:rsidRPr="003A5F18" w:rsidRDefault="00283305" w:rsidP="008D5AC8">
            <w:pPr>
              <w:keepNext/>
              <w:keepLines/>
              <w:tabs>
                <w:tab w:val="center" w:pos="4536"/>
                <w:tab w:val="right" w:pos="9072"/>
              </w:tabs>
              <w:rPr>
                <w:rFonts w:ascii="Tahoma" w:hAnsi="Tahoma" w:cs="Tahoma"/>
                <w:b/>
                <w:lang w:val="x-none"/>
              </w:rPr>
            </w:pPr>
            <w:r w:rsidRPr="003A5F18">
              <w:rPr>
                <w:rFonts w:ascii="Tahoma" w:hAnsi="Tahoma" w:cs="Tahoma"/>
                <w:b/>
                <w:lang w:val="x-none"/>
              </w:rPr>
              <w:tab/>
            </w:r>
            <w:r w:rsidRPr="003A5F18">
              <w:rPr>
                <w:rFonts w:ascii="Tahoma" w:hAnsi="Tahoma" w:cs="Tahoma"/>
                <w:b/>
                <w:lang w:val="x-none"/>
              </w:rPr>
              <w:tab/>
            </w:r>
            <w:r w:rsidRPr="003A5F18">
              <w:rPr>
                <w:rFonts w:ascii="Tahoma" w:hAnsi="Tahoma" w:cs="Tahoma"/>
                <w:b/>
                <w:lang w:val="x-none"/>
              </w:rPr>
              <w:tab/>
              <w:t xml:space="preserve">_____________________________________________________  </w:t>
            </w:r>
          </w:p>
        </w:tc>
      </w:tr>
      <w:tr w:rsidR="00283305" w:rsidRPr="003A5F18" w14:paraId="1D64097C" w14:textId="77777777" w:rsidTr="001040B4">
        <w:trPr>
          <w:trHeight w:val="153"/>
        </w:trPr>
        <w:tc>
          <w:tcPr>
            <w:tcW w:w="2500" w:type="dxa"/>
          </w:tcPr>
          <w:p w14:paraId="6518AB31"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c>
          <w:tcPr>
            <w:tcW w:w="6994" w:type="dxa"/>
          </w:tcPr>
          <w:p w14:paraId="7E6C5774"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r>
      <w:tr w:rsidR="00283305" w:rsidRPr="003A5F18" w14:paraId="25F92586" w14:textId="77777777" w:rsidTr="001040B4">
        <w:trPr>
          <w:trHeight w:val="266"/>
        </w:trPr>
        <w:tc>
          <w:tcPr>
            <w:tcW w:w="2500" w:type="dxa"/>
          </w:tcPr>
          <w:p w14:paraId="21CC95C4" w14:textId="77777777" w:rsidR="00283305" w:rsidRPr="003A5F18" w:rsidRDefault="00283305" w:rsidP="008D5AC8">
            <w:pPr>
              <w:keepNext/>
              <w:keepLines/>
              <w:tabs>
                <w:tab w:val="left" w:pos="708"/>
                <w:tab w:val="center" w:pos="4536"/>
                <w:tab w:val="right" w:pos="9072"/>
              </w:tabs>
              <w:rPr>
                <w:rFonts w:ascii="Tahoma" w:hAnsi="Tahoma" w:cs="Tahoma"/>
                <w:b/>
                <w:lang w:val="x-none"/>
              </w:rPr>
            </w:pPr>
            <w:r w:rsidRPr="003A5F18">
              <w:rPr>
                <w:rFonts w:ascii="Tahoma" w:hAnsi="Tahoma" w:cs="Tahoma"/>
                <w:b/>
                <w:lang w:val="x-none"/>
              </w:rPr>
              <w:t>NASLOV:</w:t>
            </w:r>
          </w:p>
          <w:p w14:paraId="409A5120"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7B27190E"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r>
    </w:tbl>
    <w:p w14:paraId="62214DD5" w14:textId="77777777" w:rsidR="00283305" w:rsidRPr="003A5F18" w:rsidRDefault="00283305" w:rsidP="008D5AC8">
      <w:pPr>
        <w:keepNext/>
        <w:keepLines/>
        <w:jc w:val="center"/>
        <w:rPr>
          <w:rFonts w:ascii="Tahoma" w:hAnsi="Tahoma" w:cs="Tahoma"/>
          <w:lang w:val="x-none"/>
        </w:rPr>
      </w:pPr>
    </w:p>
    <w:p w14:paraId="32B3E183" w14:textId="77777777" w:rsidR="00283305" w:rsidRPr="003A5F18" w:rsidRDefault="00283305" w:rsidP="008D5AC8">
      <w:pPr>
        <w:keepNext/>
        <w:keepLines/>
        <w:jc w:val="center"/>
        <w:rPr>
          <w:rFonts w:ascii="Tahoma" w:hAnsi="Tahoma" w:cs="Tahoma"/>
          <w:lang w:val="x-none"/>
        </w:rPr>
      </w:pPr>
    </w:p>
    <w:p w14:paraId="39DF1F1B" w14:textId="77777777" w:rsidR="00283305" w:rsidRPr="003A5F18" w:rsidRDefault="00283305" w:rsidP="008D5AC8">
      <w:pPr>
        <w:keepNext/>
        <w:keepLines/>
        <w:jc w:val="center"/>
        <w:rPr>
          <w:rFonts w:ascii="Tahoma" w:hAnsi="Tahoma" w:cs="Tahoma"/>
          <w:b/>
          <w:lang w:val="x-none"/>
        </w:rPr>
      </w:pPr>
      <w:r w:rsidRPr="003A5F18">
        <w:rPr>
          <w:rFonts w:ascii="Tahoma" w:hAnsi="Tahoma" w:cs="Tahoma"/>
          <w:b/>
          <w:lang w:val="x-none"/>
        </w:rPr>
        <w:t xml:space="preserve">SOGLASJE OSEBE K OBVEZNOSTI PRIJAVLJANJA BOLEZNI, KI SE LAHKO </w:t>
      </w:r>
    </w:p>
    <w:p w14:paraId="3FB91158" w14:textId="77777777" w:rsidR="00283305" w:rsidRPr="003A5F18" w:rsidRDefault="00283305" w:rsidP="008D5AC8">
      <w:pPr>
        <w:keepNext/>
        <w:keepLines/>
        <w:jc w:val="center"/>
        <w:rPr>
          <w:rFonts w:ascii="Tahoma" w:hAnsi="Tahoma" w:cs="Tahoma"/>
          <w:b/>
          <w:lang w:val="x-none"/>
        </w:rPr>
      </w:pPr>
      <w:r w:rsidRPr="003A5F18">
        <w:rPr>
          <w:rFonts w:ascii="Tahoma" w:hAnsi="Tahoma" w:cs="Tahoma"/>
          <w:b/>
          <w:lang w:val="x-none"/>
        </w:rPr>
        <w:t>PRENAŠAJO Z DELOM</w:t>
      </w:r>
    </w:p>
    <w:p w14:paraId="39DB4233" w14:textId="77777777" w:rsidR="00283305" w:rsidRPr="003A5F18" w:rsidRDefault="00283305" w:rsidP="008D5AC8">
      <w:pPr>
        <w:keepNext/>
        <w:keepLines/>
        <w:jc w:val="center"/>
        <w:rPr>
          <w:rFonts w:ascii="Tahoma" w:hAnsi="Tahoma" w:cs="Tahoma"/>
        </w:rPr>
      </w:pPr>
    </w:p>
    <w:p w14:paraId="2B876137" w14:textId="77777777" w:rsidR="00283305" w:rsidRPr="003A5F18" w:rsidRDefault="00283305" w:rsidP="008D5AC8">
      <w:pPr>
        <w:keepNext/>
        <w:keepLines/>
        <w:rPr>
          <w:rFonts w:ascii="Tahoma" w:hAnsi="Tahoma" w:cs="Tahoma"/>
        </w:rPr>
      </w:pPr>
    </w:p>
    <w:p w14:paraId="03A947C9" w14:textId="77777777" w:rsidR="00283305" w:rsidRPr="003A5F18" w:rsidRDefault="00283305" w:rsidP="008D5AC8">
      <w:pPr>
        <w:keepNext/>
        <w:keepLines/>
        <w:ind w:right="-2"/>
        <w:jc w:val="both"/>
        <w:rPr>
          <w:rFonts w:ascii="Tahoma" w:hAnsi="Tahoma" w:cs="Tahoma"/>
          <w:b/>
          <w:lang w:val="x-none"/>
        </w:rPr>
      </w:pPr>
      <w:r w:rsidRPr="003A5F18">
        <w:rPr>
          <w:rFonts w:ascii="Tahoma" w:hAnsi="Tahoma" w:cs="Tahoma"/>
          <w:b/>
          <w:lang w:val="x-none"/>
        </w:rPr>
        <w:t>Podpisani _________________________________ soglašam, da bom takoj obvestil nosilca živilske dejavnosti naročnika ter, če bo potrebno, opravil zdravstvene preglede in/ali prenehal z delom v primeru naslednjih zdravstvenih težav:</w:t>
      </w:r>
    </w:p>
    <w:p w14:paraId="1033A478" w14:textId="77777777" w:rsidR="00283305" w:rsidRPr="003A5F18" w:rsidRDefault="00283305" w:rsidP="008D5AC8">
      <w:pPr>
        <w:keepNext/>
        <w:keepLines/>
        <w:jc w:val="both"/>
        <w:rPr>
          <w:rFonts w:ascii="Tahoma" w:hAnsi="Tahoma" w:cs="Tahoma"/>
        </w:rPr>
      </w:pPr>
    </w:p>
    <w:p w14:paraId="283936C8" w14:textId="77777777" w:rsidR="00283305" w:rsidRPr="003A5F18" w:rsidRDefault="00283305" w:rsidP="00156A6E">
      <w:pPr>
        <w:keepNext/>
        <w:keepLines/>
        <w:numPr>
          <w:ilvl w:val="0"/>
          <w:numId w:val="16"/>
        </w:numPr>
        <w:jc w:val="both"/>
        <w:rPr>
          <w:rFonts w:ascii="Tahoma" w:hAnsi="Tahoma" w:cs="Tahoma"/>
        </w:rPr>
      </w:pPr>
      <w:r w:rsidRPr="003A5F18">
        <w:rPr>
          <w:rFonts w:ascii="Tahoma" w:hAnsi="Tahoma" w:cs="Tahoma"/>
        </w:rPr>
        <w:t>V vsakem primeru:</w:t>
      </w:r>
    </w:p>
    <w:p w14:paraId="35F7706C" w14:textId="77777777" w:rsidR="00283305" w:rsidRPr="003A5F18" w:rsidRDefault="00283305" w:rsidP="00156A6E">
      <w:pPr>
        <w:keepNext/>
        <w:keepLines/>
        <w:numPr>
          <w:ilvl w:val="0"/>
          <w:numId w:val="17"/>
        </w:numPr>
        <w:jc w:val="both"/>
        <w:rPr>
          <w:rFonts w:ascii="Tahoma" w:hAnsi="Tahoma" w:cs="Tahoma"/>
        </w:rPr>
      </w:pPr>
      <w:r w:rsidRPr="003A5F18">
        <w:rPr>
          <w:rFonts w:ascii="Tahoma" w:hAnsi="Tahoma" w:cs="Tahoma"/>
        </w:rPr>
        <w:t>bruhanje;</w:t>
      </w:r>
    </w:p>
    <w:p w14:paraId="70A0A9EF" w14:textId="77777777" w:rsidR="00283305" w:rsidRPr="003A5F18" w:rsidRDefault="00283305" w:rsidP="00156A6E">
      <w:pPr>
        <w:keepNext/>
        <w:keepLines/>
        <w:numPr>
          <w:ilvl w:val="0"/>
          <w:numId w:val="17"/>
        </w:numPr>
        <w:jc w:val="both"/>
        <w:rPr>
          <w:rFonts w:ascii="Tahoma" w:hAnsi="Tahoma" w:cs="Tahoma"/>
        </w:rPr>
      </w:pPr>
      <w:r w:rsidRPr="003A5F18">
        <w:rPr>
          <w:rFonts w:ascii="Tahoma" w:hAnsi="Tahoma" w:cs="Tahoma"/>
        </w:rPr>
        <w:t>driske;</w:t>
      </w:r>
    </w:p>
    <w:p w14:paraId="5EA439B2" w14:textId="4405EE0E" w:rsidR="00283305" w:rsidRPr="003A5F18" w:rsidRDefault="00283305" w:rsidP="00156A6E">
      <w:pPr>
        <w:keepNext/>
        <w:keepLines/>
        <w:numPr>
          <w:ilvl w:val="0"/>
          <w:numId w:val="17"/>
        </w:numPr>
        <w:jc w:val="both"/>
        <w:rPr>
          <w:rFonts w:ascii="Tahoma" w:hAnsi="Tahoma" w:cs="Tahoma"/>
        </w:rPr>
      </w:pPr>
      <w:r w:rsidRPr="003A5F18">
        <w:rPr>
          <w:rFonts w:ascii="Tahoma" w:hAnsi="Tahoma" w:cs="Tahoma"/>
        </w:rPr>
        <w:t>gnojnih sprememb na koži (ognojki, gnojne rane,</w:t>
      </w:r>
      <w:r w:rsidR="008C3E63">
        <w:rPr>
          <w:rFonts w:ascii="Tahoma" w:hAnsi="Tahoma" w:cs="Tahoma"/>
        </w:rPr>
        <w:t xml:space="preserve"> </w:t>
      </w:r>
      <w:r w:rsidRPr="003A5F18">
        <w:rPr>
          <w:rFonts w:ascii="Tahoma" w:hAnsi="Tahoma" w:cs="Tahoma"/>
        </w:rPr>
        <w:t>turi itd.);</w:t>
      </w:r>
    </w:p>
    <w:p w14:paraId="5D4655E0" w14:textId="77777777" w:rsidR="00283305" w:rsidRPr="003A5F18" w:rsidRDefault="00283305" w:rsidP="00156A6E">
      <w:pPr>
        <w:keepNext/>
        <w:keepLines/>
        <w:numPr>
          <w:ilvl w:val="0"/>
          <w:numId w:val="17"/>
        </w:numPr>
        <w:jc w:val="both"/>
        <w:rPr>
          <w:rFonts w:ascii="Tahoma" w:hAnsi="Tahoma" w:cs="Tahoma"/>
        </w:rPr>
      </w:pPr>
      <w:r w:rsidRPr="003A5F18">
        <w:rPr>
          <w:rFonts w:ascii="Tahoma" w:hAnsi="Tahoma" w:cs="Tahoma"/>
        </w:rPr>
        <w:t>izcedka iz ušes, nosu.</w:t>
      </w:r>
    </w:p>
    <w:p w14:paraId="6E596803" w14:textId="77777777" w:rsidR="00283305" w:rsidRPr="003A5F18" w:rsidRDefault="00283305" w:rsidP="008D5AC8">
      <w:pPr>
        <w:keepNext/>
        <w:keepLines/>
        <w:jc w:val="both"/>
        <w:rPr>
          <w:rFonts w:ascii="Tahoma" w:hAnsi="Tahoma" w:cs="Tahoma"/>
        </w:rPr>
      </w:pPr>
    </w:p>
    <w:p w14:paraId="76F81BAB" w14:textId="77777777" w:rsidR="00283305" w:rsidRPr="003A5F18" w:rsidRDefault="00283305" w:rsidP="00156A6E">
      <w:pPr>
        <w:keepNext/>
        <w:keepLines/>
        <w:numPr>
          <w:ilvl w:val="0"/>
          <w:numId w:val="16"/>
        </w:numPr>
        <w:jc w:val="both"/>
        <w:rPr>
          <w:rFonts w:ascii="Tahoma" w:hAnsi="Tahoma" w:cs="Tahoma"/>
        </w:rPr>
      </w:pPr>
      <w:r w:rsidRPr="003A5F18">
        <w:rPr>
          <w:rFonts w:ascii="Tahoma" w:hAnsi="Tahoma" w:cs="Tahoma"/>
        </w:rPr>
        <w:t>Vsakokrat po preboleli nalezljivi bolezni, pred vrnitvijo na delo.</w:t>
      </w:r>
    </w:p>
    <w:p w14:paraId="274A7492" w14:textId="77777777" w:rsidR="00283305" w:rsidRPr="003A5F18" w:rsidRDefault="00283305" w:rsidP="008D5AC8">
      <w:pPr>
        <w:keepNext/>
        <w:keepLines/>
        <w:jc w:val="both"/>
        <w:rPr>
          <w:rFonts w:ascii="Tahoma" w:hAnsi="Tahoma" w:cs="Tahoma"/>
        </w:rPr>
      </w:pPr>
    </w:p>
    <w:p w14:paraId="6E66CBD8" w14:textId="77777777" w:rsidR="00283305" w:rsidRPr="003A5F18" w:rsidRDefault="00283305" w:rsidP="00156A6E">
      <w:pPr>
        <w:keepNext/>
        <w:keepLines/>
        <w:numPr>
          <w:ilvl w:val="0"/>
          <w:numId w:val="16"/>
        </w:numPr>
        <w:jc w:val="both"/>
        <w:rPr>
          <w:rFonts w:ascii="Tahoma" w:hAnsi="Tahoma" w:cs="Tahoma"/>
        </w:rPr>
      </w:pPr>
      <w:r w:rsidRPr="003A5F18">
        <w:rPr>
          <w:rFonts w:ascii="Tahoma" w:hAnsi="Tahoma" w:cs="Tahoma"/>
        </w:rPr>
        <w:t>V primeru pojava driske in/ali bruhanja v družini.</w:t>
      </w:r>
    </w:p>
    <w:p w14:paraId="78A71041" w14:textId="77777777" w:rsidR="00283305" w:rsidRPr="003A5F18" w:rsidRDefault="00283305" w:rsidP="008D5AC8">
      <w:pPr>
        <w:keepNext/>
        <w:keepLines/>
        <w:jc w:val="both"/>
        <w:rPr>
          <w:rFonts w:ascii="Tahoma" w:hAnsi="Tahoma" w:cs="Tahoma"/>
        </w:rPr>
      </w:pPr>
    </w:p>
    <w:p w14:paraId="3C27984E" w14:textId="77777777" w:rsidR="00283305" w:rsidRPr="003A5F18" w:rsidRDefault="00283305" w:rsidP="00156A6E">
      <w:pPr>
        <w:keepNext/>
        <w:keepLines/>
        <w:numPr>
          <w:ilvl w:val="0"/>
          <w:numId w:val="16"/>
        </w:numPr>
        <w:jc w:val="both"/>
        <w:rPr>
          <w:rFonts w:ascii="Tahoma" w:hAnsi="Tahoma" w:cs="Tahoma"/>
        </w:rPr>
      </w:pPr>
      <w:r w:rsidRPr="003A5F18">
        <w:rPr>
          <w:rFonts w:ascii="Tahoma" w:hAnsi="Tahoma" w:cs="Tahoma"/>
        </w:rPr>
        <w:t xml:space="preserve">Po vrnitvi na delo, po daljši odsotnosti, če sem v tem času prebolel drisko ali sem bruhal ali je kdorkoli iz skupine ljudi, s katerimi sem bil v stiku, prebolel drisko ali je bruhal. </w:t>
      </w:r>
    </w:p>
    <w:p w14:paraId="560ACA91" w14:textId="77777777" w:rsidR="00283305" w:rsidRPr="003A5F18" w:rsidRDefault="00283305" w:rsidP="008D5AC8">
      <w:pPr>
        <w:keepNext/>
        <w:keepLines/>
        <w:jc w:val="both"/>
        <w:rPr>
          <w:rFonts w:ascii="Tahoma" w:hAnsi="Tahoma" w:cs="Tahoma"/>
        </w:rPr>
      </w:pPr>
    </w:p>
    <w:p w14:paraId="7709FB88" w14:textId="77777777" w:rsidR="00283305" w:rsidRPr="003A5F18" w:rsidRDefault="00283305" w:rsidP="008D5AC8">
      <w:pPr>
        <w:keepNext/>
        <w:keepLines/>
        <w:jc w:val="both"/>
        <w:rPr>
          <w:rFonts w:ascii="Tahoma" w:hAnsi="Tahoma" w:cs="Tahoma"/>
        </w:rPr>
      </w:pPr>
    </w:p>
    <w:p w14:paraId="55038EF6" w14:textId="77777777" w:rsidR="00283305" w:rsidRPr="003A5F18" w:rsidRDefault="00283305" w:rsidP="008D5AC8">
      <w:pPr>
        <w:keepNext/>
        <w:keepLines/>
        <w:ind w:firstLine="360"/>
        <w:jc w:val="both"/>
        <w:rPr>
          <w:rFonts w:ascii="Tahoma" w:hAnsi="Tahoma" w:cs="Tahoma"/>
        </w:rPr>
      </w:pPr>
      <w:r w:rsidRPr="003A5F18">
        <w:rPr>
          <w:rFonts w:ascii="Tahoma" w:hAnsi="Tahoma" w:cs="Tahoma"/>
        </w:rPr>
        <w:t xml:space="preserve">Podpis osebe:                                                                     Datum:  </w:t>
      </w:r>
    </w:p>
    <w:p w14:paraId="04904545" w14:textId="77777777" w:rsidR="00283305" w:rsidRPr="003A5F18" w:rsidRDefault="00283305" w:rsidP="008D5AC8">
      <w:pPr>
        <w:keepNext/>
        <w:keepLines/>
        <w:jc w:val="both"/>
        <w:rPr>
          <w:rFonts w:ascii="Tahoma" w:hAnsi="Tahoma"/>
          <w:lang w:val="x-none"/>
        </w:rPr>
      </w:pPr>
    </w:p>
    <w:p w14:paraId="2DBE09A3" w14:textId="77777777" w:rsidR="00283305" w:rsidRPr="003A5F18" w:rsidRDefault="00283305" w:rsidP="008D5AC8">
      <w:pPr>
        <w:keepNext/>
        <w:keepLines/>
        <w:rPr>
          <w:rFonts w:ascii="Tahoma" w:hAnsi="Tahoma"/>
        </w:rPr>
      </w:pPr>
    </w:p>
    <w:p w14:paraId="6E847413" w14:textId="77777777" w:rsidR="00283305" w:rsidRPr="003A5F18" w:rsidRDefault="00283305" w:rsidP="008D5AC8">
      <w:pPr>
        <w:keepNext/>
        <w:keepLines/>
        <w:rPr>
          <w:rFonts w:ascii="Tahoma" w:hAnsi="Tahoma"/>
        </w:rPr>
      </w:pPr>
    </w:p>
    <w:p w14:paraId="6A65F024" w14:textId="77777777" w:rsidR="00283305" w:rsidRPr="003A5F18" w:rsidRDefault="00283305" w:rsidP="008D5AC8">
      <w:pPr>
        <w:keepNext/>
        <w:keepLines/>
        <w:rPr>
          <w:rFonts w:ascii="Tahoma" w:hAnsi="Tahoma"/>
        </w:rPr>
      </w:pPr>
    </w:p>
    <w:p w14:paraId="63BA7D00" w14:textId="77777777" w:rsidR="00283305" w:rsidRPr="003A5F18" w:rsidRDefault="00283305" w:rsidP="008D5AC8">
      <w:pPr>
        <w:keepNext/>
        <w:keepLines/>
        <w:rPr>
          <w:rFonts w:ascii="Tahoma" w:hAnsi="Tahoma"/>
        </w:rPr>
      </w:pPr>
    </w:p>
    <w:p w14:paraId="045A66BC" w14:textId="77777777" w:rsidR="00283305" w:rsidRPr="003A5F18" w:rsidRDefault="00283305" w:rsidP="008D5AC8">
      <w:pPr>
        <w:keepNext/>
        <w:keepLines/>
        <w:rPr>
          <w:rFonts w:ascii="Tahoma" w:hAnsi="Tahoma"/>
        </w:rPr>
      </w:pPr>
    </w:p>
    <w:p w14:paraId="1B23E5D5" w14:textId="77777777" w:rsidR="00283305" w:rsidRPr="003A5F18" w:rsidRDefault="00283305" w:rsidP="008D5AC8">
      <w:pPr>
        <w:keepNext/>
        <w:keepLines/>
        <w:rPr>
          <w:rFonts w:ascii="Tahoma" w:hAnsi="Tahoma"/>
        </w:rPr>
      </w:pPr>
    </w:p>
    <w:p w14:paraId="4B34E44F" w14:textId="77777777" w:rsidR="00283305" w:rsidRPr="003A5F18" w:rsidRDefault="00283305" w:rsidP="008D5AC8">
      <w:pPr>
        <w:keepNext/>
        <w:keepLines/>
        <w:rPr>
          <w:rFonts w:ascii="Tahoma" w:hAnsi="Tahoma"/>
        </w:rPr>
      </w:pPr>
    </w:p>
    <w:p w14:paraId="472792ED" w14:textId="77777777" w:rsidR="00283305" w:rsidRPr="003A5F18" w:rsidRDefault="00283305" w:rsidP="008D5AC8">
      <w:pPr>
        <w:keepNext/>
        <w:keepLines/>
        <w:rPr>
          <w:rFonts w:ascii="Tahoma" w:hAnsi="Tahoma"/>
        </w:rPr>
      </w:pPr>
    </w:p>
    <w:p w14:paraId="543C5AF9" w14:textId="77777777" w:rsidR="00283305" w:rsidRPr="003A5F18" w:rsidRDefault="00283305" w:rsidP="008D5AC8">
      <w:pPr>
        <w:keepNext/>
        <w:keepLines/>
        <w:rPr>
          <w:rFonts w:ascii="Tahoma" w:hAnsi="Tahoma"/>
        </w:rPr>
      </w:pPr>
    </w:p>
    <w:p w14:paraId="2A7AEA3C" w14:textId="77777777" w:rsidR="00283305" w:rsidRPr="003A5F18" w:rsidRDefault="00283305" w:rsidP="008D5AC8">
      <w:pPr>
        <w:keepNext/>
        <w:keepLines/>
        <w:rPr>
          <w:rFonts w:ascii="Tahoma" w:hAnsi="Tahoma"/>
        </w:rPr>
      </w:pPr>
    </w:p>
    <w:p w14:paraId="4878C93A" w14:textId="77777777" w:rsidR="00283305" w:rsidRPr="003A5F18" w:rsidRDefault="00283305" w:rsidP="008D5AC8">
      <w:pPr>
        <w:keepNext/>
        <w:keepLines/>
        <w:rPr>
          <w:rFonts w:ascii="Tahoma" w:hAnsi="Tahoma"/>
        </w:rPr>
      </w:pPr>
    </w:p>
    <w:p w14:paraId="5CCC9035" w14:textId="77777777" w:rsidR="00283305" w:rsidRPr="003A5F18" w:rsidRDefault="00283305" w:rsidP="008D5AC8">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3A5F18" w14:paraId="155FE866" w14:textId="77777777" w:rsidTr="001040B4">
        <w:trPr>
          <w:trHeight w:val="235"/>
        </w:trPr>
        <w:tc>
          <w:tcPr>
            <w:tcW w:w="2410" w:type="dxa"/>
          </w:tcPr>
          <w:p w14:paraId="2EC52ECD" w14:textId="77777777" w:rsidR="00283305" w:rsidRPr="003A5F18" w:rsidRDefault="00283305" w:rsidP="008D5AC8">
            <w:pPr>
              <w:keepNext/>
              <w:keepLines/>
              <w:jc w:val="both"/>
              <w:rPr>
                <w:rFonts w:ascii="Tahoma" w:hAnsi="Tahoma"/>
                <w:snapToGrid w:val="0"/>
              </w:rPr>
            </w:pPr>
          </w:p>
        </w:tc>
        <w:tc>
          <w:tcPr>
            <w:tcW w:w="2693" w:type="dxa"/>
          </w:tcPr>
          <w:p w14:paraId="5DA13760" w14:textId="77777777" w:rsidR="00283305" w:rsidRPr="003A5F18" w:rsidRDefault="00283305" w:rsidP="008D5AC8">
            <w:pPr>
              <w:keepNext/>
              <w:keepLines/>
              <w:jc w:val="center"/>
              <w:rPr>
                <w:rFonts w:ascii="Tahoma" w:hAnsi="Tahoma"/>
                <w:snapToGrid w:val="0"/>
              </w:rPr>
            </w:pPr>
          </w:p>
        </w:tc>
        <w:tc>
          <w:tcPr>
            <w:tcW w:w="4395" w:type="dxa"/>
          </w:tcPr>
          <w:p w14:paraId="0CD653F7" w14:textId="77777777" w:rsidR="00283305" w:rsidRPr="003A5F18" w:rsidRDefault="00283305" w:rsidP="008D5AC8">
            <w:pPr>
              <w:keepNext/>
              <w:keepLines/>
              <w:jc w:val="both"/>
              <w:rPr>
                <w:rFonts w:ascii="Tahoma" w:hAnsi="Tahoma"/>
                <w:snapToGrid w:val="0"/>
              </w:rPr>
            </w:pPr>
          </w:p>
        </w:tc>
      </w:tr>
      <w:tr w:rsidR="00283305" w:rsidRPr="003A5F18" w14:paraId="04927528" w14:textId="77777777" w:rsidTr="001040B4">
        <w:trPr>
          <w:trHeight w:val="235"/>
        </w:trPr>
        <w:tc>
          <w:tcPr>
            <w:tcW w:w="2410" w:type="dxa"/>
            <w:tcBorders>
              <w:top w:val="single" w:sz="4" w:space="0" w:color="auto"/>
              <w:left w:val="nil"/>
              <w:bottom w:val="nil"/>
              <w:right w:val="nil"/>
            </w:tcBorders>
            <w:hideMark/>
          </w:tcPr>
          <w:p w14:paraId="1B635757"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(kraj, datum)</w:t>
            </w:r>
          </w:p>
        </w:tc>
        <w:tc>
          <w:tcPr>
            <w:tcW w:w="2693" w:type="dxa"/>
            <w:hideMark/>
          </w:tcPr>
          <w:p w14:paraId="4D1A669E"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žig</w:t>
            </w:r>
          </w:p>
        </w:tc>
        <w:tc>
          <w:tcPr>
            <w:tcW w:w="4395" w:type="dxa"/>
            <w:tcBorders>
              <w:top w:val="single" w:sz="4" w:space="0" w:color="auto"/>
              <w:left w:val="nil"/>
              <w:bottom w:val="nil"/>
              <w:right w:val="nil"/>
            </w:tcBorders>
            <w:hideMark/>
          </w:tcPr>
          <w:p w14:paraId="08DF9637"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(naziv ponudnika, podpis odgovorne osebe)</w:t>
            </w:r>
          </w:p>
        </w:tc>
      </w:tr>
    </w:tbl>
    <w:p w14:paraId="01A5235A" w14:textId="77777777" w:rsidR="00283305" w:rsidRPr="003A5F18" w:rsidRDefault="00283305" w:rsidP="008D5AC8">
      <w:pPr>
        <w:keepNext/>
        <w:keepLines/>
        <w:rPr>
          <w:rFonts w:ascii="Tahoma" w:hAnsi="Tahoma"/>
        </w:rPr>
      </w:pPr>
    </w:p>
    <w:p w14:paraId="3749E06E" w14:textId="089816C5" w:rsidR="00283305" w:rsidRPr="003A5F18" w:rsidRDefault="00283305" w:rsidP="008D5AC8">
      <w:pPr>
        <w:keepNext/>
        <w:keepLines/>
        <w:rPr>
          <w:rFonts w:ascii="Tahoma" w:hAnsi="Tahoma"/>
        </w:rPr>
      </w:pPr>
    </w:p>
    <w:p w14:paraId="4DAE279B" w14:textId="77777777" w:rsidR="006B6FC7" w:rsidRPr="003A5F18" w:rsidRDefault="006B6FC7" w:rsidP="008D5AC8">
      <w:pPr>
        <w:keepNext/>
        <w:keepLines/>
        <w:rPr>
          <w:rFonts w:ascii="Tahoma" w:hAnsi="Tahoma"/>
        </w:rPr>
      </w:pPr>
    </w:p>
    <w:p w14:paraId="2833A04C" w14:textId="77777777" w:rsidR="00283305" w:rsidRPr="003A5F18" w:rsidRDefault="00283305" w:rsidP="008D5AC8">
      <w:pPr>
        <w:keepNext/>
        <w:keepLines/>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83305" w:rsidRPr="003A5F18" w14:paraId="788F8518" w14:textId="77777777" w:rsidTr="001040B4">
        <w:tc>
          <w:tcPr>
            <w:tcW w:w="599" w:type="dxa"/>
            <w:tcBorders>
              <w:top w:val="single" w:sz="4" w:space="0" w:color="auto"/>
              <w:left w:val="single" w:sz="4" w:space="0" w:color="auto"/>
              <w:bottom w:val="single" w:sz="4" w:space="0" w:color="auto"/>
              <w:right w:val="nil"/>
            </w:tcBorders>
            <w:hideMark/>
          </w:tcPr>
          <w:p w14:paraId="5F995BB9" w14:textId="77777777" w:rsidR="00283305" w:rsidRPr="003A5F18" w:rsidRDefault="00283305" w:rsidP="008D5AC8">
            <w:pPr>
              <w:keepNext/>
              <w:keepLines/>
              <w:jc w:val="right"/>
              <w:rPr>
                <w:rFonts w:ascii="Tahoma" w:hAnsi="Tahoma"/>
              </w:rPr>
            </w:pPr>
            <w:r w:rsidRPr="003A5F18">
              <w:lastRenderedPageBreak/>
              <w:br w:type="page"/>
            </w:r>
            <w:r w:rsidRPr="003A5F18">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1960B96D" w14:textId="77777777" w:rsidR="00283305" w:rsidRPr="003A5F18" w:rsidRDefault="00283305" w:rsidP="008D5AC8">
            <w:pPr>
              <w:keepNext/>
              <w:keepLines/>
              <w:rPr>
                <w:rFonts w:ascii="Tahoma" w:hAnsi="Tahoma"/>
              </w:rPr>
            </w:pPr>
            <w:r w:rsidRPr="003A5F18">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14:paraId="2EB64FAF" w14:textId="77777777" w:rsidR="00283305" w:rsidRPr="003A5F18" w:rsidRDefault="00283305" w:rsidP="008D5AC8">
            <w:pPr>
              <w:keepNext/>
              <w:keepLines/>
              <w:rPr>
                <w:rFonts w:ascii="Tahoma" w:hAnsi="Tahoma"/>
                <w:b/>
              </w:rPr>
            </w:pPr>
            <w:r w:rsidRPr="003A5F18">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231BB22F" w14:textId="4AB109E7" w:rsidR="00283305" w:rsidRPr="003A5F18" w:rsidRDefault="001D65E2" w:rsidP="008D5AC8">
            <w:pPr>
              <w:keepNext/>
              <w:keepLines/>
              <w:rPr>
                <w:rFonts w:ascii="Tahoma" w:hAnsi="Tahoma"/>
                <w:b/>
                <w:i/>
              </w:rPr>
            </w:pPr>
            <w:r w:rsidRPr="003A5F18">
              <w:rPr>
                <w:rFonts w:ascii="Tahoma" w:hAnsi="Tahoma"/>
                <w:b/>
                <w:i/>
              </w:rPr>
              <w:t>11</w:t>
            </w:r>
            <w:r w:rsidR="00283305" w:rsidRPr="003A5F18">
              <w:rPr>
                <w:rFonts w:ascii="Tahoma" w:hAnsi="Tahoma"/>
                <w:b/>
                <w:i/>
              </w:rPr>
              <w:t>.a</w:t>
            </w:r>
          </w:p>
        </w:tc>
      </w:tr>
    </w:tbl>
    <w:p w14:paraId="34F1E99F" w14:textId="77777777" w:rsidR="00283305" w:rsidRPr="003A5F18" w:rsidRDefault="00283305" w:rsidP="008D5AC8">
      <w:pPr>
        <w:keepNext/>
        <w:keepLines/>
        <w:jc w:val="center"/>
        <w:outlineLvl w:val="5"/>
        <w:rPr>
          <w:rFonts w:ascii="Tahoma" w:hAnsi="Tahoma"/>
          <w:b/>
          <w:lang w:val="x-none"/>
        </w:rPr>
      </w:pPr>
    </w:p>
    <w:p w14:paraId="3F9C5500" w14:textId="77777777" w:rsidR="00283305" w:rsidRPr="003A5F18" w:rsidRDefault="00283305" w:rsidP="008D5AC8">
      <w:pPr>
        <w:keepNext/>
        <w:keepLines/>
        <w:jc w:val="center"/>
        <w:outlineLvl w:val="5"/>
        <w:rPr>
          <w:rFonts w:ascii="Tahoma" w:hAnsi="Tahoma"/>
          <w:b/>
          <w:lang w:val="x-none"/>
        </w:rPr>
      </w:pPr>
      <w:r w:rsidRPr="003A5F18">
        <w:rPr>
          <w:rFonts w:ascii="Tahoma" w:hAnsi="Tahoma"/>
          <w:b/>
          <w:lang w:val="x-none"/>
        </w:rPr>
        <w:t>VZOREC</w:t>
      </w:r>
    </w:p>
    <w:p w14:paraId="6B75AB7A" w14:textId="77777777" w:rsidR="00283305" w:rsidRPr="003A5F18" w:rsidRDefault="00283305" w:rsidP="008D5AC8">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3A5F18" w14:paraId="47784C79" w14:textId="77777777" w:rsidTr="001040B4">
        <w:trPr>
          <w:trHeight w:val="268"/>
        </w:trPr>
        <w:tc>
          <w:tcPr>
            <w:tcW w:w="2500" w:type="dxa"/>
          </w:tcPr>
          <w:p w14:paraId="1C40564B" w14:textId="77777777" w:rsidR="00283305" w:rsidRPr="003A5F18" w:rsidRDefault="00283305" w:rsidP="008D5AC8">
            <w:pPr>
              <w:keepNext/>
              <w:keepLines/>
              <w:tabs>
                <w:tab w:val="left" w:pos="708"/>
                <w:tab w:val="center" w:pos="4536"/>
                <w:tab w:val="right" w:pos="9072"/>
              </w:tabs>
              <w:rPr>
                <w:rFonts w:ascii="Tahoma" w:hAnsi="Tahoma"/>
                <w:b/>
                <w:lang w:val="x-none"/>
              </w:rPr>
            </w:pPr>
            <w:r w:rsidRPr="003A5F18">
              <w:rPr>
                <w:rFonts w:ascii="Tahoma" w:hAnsi="Tahoma"/>
                <w:b/>
                <w:lang w:val="x-none"/>
              </w:rPr>
              <w:t>PONUDNIK – NAZIV:</w:t>
            </w:r>
          </w:p>
          <w:p w14:paraId="6B3B2F2B" w14:textId="77777777" w:rsidR="00283305" w:rsidRPr="003A5F18"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588D801A" w14:textId="77777777" w:rsidR="00283305" w:rsidRPr="003A5F18" w:rsidRDefault="00283305" w:rsidP="008D5AC8">
            <w:pPr>
              <w:keepNext/>
              <w:keepLines/>
              <w:tabs>
                <w:tab w:val="center" w:pos="4536"/>
                <w:tab w:val="right" w:pos="9072"/>
              </w:tabs>
              <w:rPr>
                <w:rFonts w:ascii="Tahoma" w:hAnsi="Tahoma"/>
                <w:b/>
                <w:lang w:val="x-none"/>
              </w:rPr>
            </w:pPr>
          </w:p>
        </w:tc>
      </w:tr>
      <w:tr w:rsidR="00283305" w:rsidRPr="003A5F18" w14:paraId="0699A3CB" w14:textId="77777777" w:rsidTr="001040B4">
        <w:trPr>
          <w:trHeight w:val="153"/>
        </w:trPr>
        <w:tc>
          <w:tcPr>
            <w:tcW w:w="2500" w:type="dxa"/>
          </w:tcPr>
          <w:p w14:paraId="6D1A8E6D" w14:textId="77777777" w:rsidR="00283305" w:rsidRPr="003A5F18" w:rsidRDefault="00283305" w:rsidP="008D5AC8">
            <w:pPr>
              <w:keepNext/>
              <w:keepLines/>
              <w:tabs>
                <w:tab w:val="left" w:pos="708"/>
                <w:tab w:val="center" w:pos="4536"/>
                <w:tab w:val="right" w:pos="9072"/>
              </w:tabs>
              <w:rPr>
                <w:rFonts w:ascii="Tahoma" w:hAnsi="Tahoma"/>
                <w:b/>
                <w:lang w:val="x-none"/>
              </w:rPr>
            </w:pPr>
          </w:p>
        </w:tc>
        <w:tc>
          <w:tcPr>
            <w:tcW w:w="6994" w:type="dxa"/>
          </w:tcPr>
          <w:p w14:paraId="2ED6EEF3" w14:textId="77777777" w:rsidR="00283305" w:rsidRPr="003A5F18" w:rsidRDefault="00283305" w:rsidP="008D5AC8">
            <w:pPr>
              <w:keepNext/>
              <w:keepLines/>
              <w:tabs>
                <w:tab w:val="left" w:pos="708"/>
                <w:tab w:val="center" w:pos="4536"/>
                <w:tab w:val="right" w:pos="9072"/>
              </w:tabs>
              <w:rPr>
                <w:rFonts w:ascii="Tahoma" w:hAnsi="Tahoma"/>
                <w:b/>
                <w:lang w:val="x-none"/>
              </w:rPr>
            </w:pPr>
          </w:p>
        </w:tc>
      </w:tr>
      <w:tr w:rsidR="00283305" w:rsidRPr="003A5F18" w14:paraId="493C9F3B" w14:textId="77777777" w:rsidTr="001040B4">
        <w:trPr>
          <w:trHeight w:val="266"/>
        </w:trPr>
        <w:tc>
          <w:tcPr>
            <w:tcW w:w="2500" w:type="dxa"/>
          </w:tcPr>
          <w:p w14:paraId="4F2D491C" w14:textId="77777777" w:rsidR="00283305" w:rsidRPr="003A5F18" w:rsidRDefault="00283305" w:rsidP="008D5AC8">
            <w:pPr>
              <w:keepNext/>
              <w:keepLines/>
              <w:tabs>
                <w:tab w:val="left" w:pos="708"/>
                <w:tab w:val="center" w:pos="4536"/>
                <w:tab w:val="right" w:pos="9072"/>
              </w:tabs>
              <w:rPr>
                <w:rFonts w:ascii="Tahoma" w:hAnsi="Tahoma"/>
                <w:b/>
                <w:lang w:val="x-none"/>
              </w:rPr>
            </w:pPr>
            <w:r w:rsidRPr="003A5F18">
              <w:rPr>
                <w:rFonts w:ascii="Tahoma" w:hAnsi="Tahoma"/>
                <w:b/>
                <w:lang w:val="x-none"/>
              </w:rPr>
              <w:t>NASLOV:</w:t>
            </w:r>
          </w:p>
          <w:p w14:paraId="175A9104" w14:textId="77777777" w:rsidR="00283305" w:rsidRPr="003A5F18" w:rsidRDefault="00283305" w:rsidP="008D5AC8">
            <w:pPr>
              <w:keepNext/>
              <w:keepLines/>
              <w:tabs>
                <w:tab w:val="left" w:pos="708"/>
                <w:tab w:val="center" w:pos="4536"/>
                <w:tab w:val="right" w:pos="9072"/>
              </w:tabs>
              <w:rPr>
                <w:rFonts w:ascii="Tahoma" w:hAnsi="Tahoma"/>
                <w:b/>
                <w:lang w:val="x-none"/>
              </w:rPr>
            </w:pPr>
          </w:p>
        </w:tc>
        <w:tc>
          <w:tcPr>
            <w:tcW w:w="6994" w:type="dxa"/>
            <w:tcBorders>
              <w:top w:val="nil"/>
              <w:left w:val="nil"/>
              <w:bottom w:val="single" w:sz="4" w:space="0" w:color="auto"/>
              <w:right w:val="nil"/>
            </w:tcBorders>
            <w:shd w:val="pct10" w:color="auto" w:fill="auto"/>
          </w:tcPr>
          <w:p w14:paraId="0879F1C4" w14:textId="77777777" w:rsidR="00283305" w:rsidRPr="003A5F18" w:rsidRDefault="00283305" w:rsidP="008D5AC8">
            <w:pPr>
              <w:keepNext/>
              <w:keepLines/>
              <w:tabs>
                <w:tab w:val="left" w:pos="708"/>
                <w:tab w:val="center" w:pos="4536"/>
                <w:tab w:val="right" w:pos="9072"/>
              </w:tabs>
              <w:rPr>
                <w:rFonts w:ascii="Tahoma" w:hAnsi="Tahoma"/>
                <w:b/>
                <w:lang w:val="x-none"/>
              </w:rPr>
            </w:pPr>
          </w:p>
        </w:tc>
      </w:tr>
    </w:tbl>
    <w:p w14:paraId="35B568A9" w14:textId="77777777" w:rsidR="00283305" w:rsidRPr="003A5F18" w:rsidRDefault="00283305" w:rsidP="008D5AC8">
      <w:pPr>
        <w:keepNext/>
        <w:keepLines/>
        <w:jc w:val="center"/>
        <w:rPr>
          <w:rFonts w:ascii="Tahoma" w:hAnsi="Tahoma"/>
          <w:b/>
        </w:rPr>
      </w:pPr>
    </w:p>
    <w:p w14:paraId="0B7CE727" w14:textId="77777777" w:rsidR="00283305" w:rsidRPr="003A5F18" w:rsidRDefault="00283305" w:rsidP="008D5AC8">
      <w:pPr>
        <w:keepNext/>
        <w:keepLines/>
        <w:tabs>
          <w:tab w:val="left" w:pos="0"/>
          <w:tab w:val="left" w:pos="8080"/>
        </w:tabs>
        <w:jc w:val="both"/>
        <w:outlineLvl w:val="1"/>
        <w:rPr>
          <w:rFonts w:ascii="Tahoma" w:eastAsia="Calibri" w:hAnsi="Tahoma" w:cs="Tahoma"/>
          <w:lang w:val="x-none"/>
        </w:rPr>
      </w:pPr>
      <w:r w:rsidRPr="003A5F18">
        <w:rPr>
          <w:rFonts w:ascii="Tahoma" w:eastAsia="Calibri" w:hAnsi="Tahoma" w:cs="Tahoma"/>
          <w:lang w:val="x-none"/>
        </w:rPr>
        <w:t>INDIVIDUALNA IZJAVA O BOLEZENSKIH ZNAKIH</w:t>
      </w:r>
    </w:p>
    <w:p w14:paraId="51BC68C8" w14:textId="77777777" w:rsidR="00283305" w:rsidRPr="003A5F18" w:rsidRDefault="00283305" w:rsidP="008D5AC8">
      <w:pPr>
        <w:keepNext/>
        <w:keepLines/>
        <w:jc w:val="both"/>
        <w:rPr>
          <w:rFonts w:ascii="Tahoma" w:hAnsi="Tahoma"/>
        </w:rPr>
      </w:pPr>
    </w:p>
    <w:p w14:paraId="440CA18A" w14:textId="77777777" w:rsidR="00283305" w:rsidRPr="003A5F18" w:rsidRDefault="00283305" w:rsidP="008D5AC8">
      <w:pPr>
        <w:keepNext/>
        <w:keepLines/>
        <w:jc w:val="both"/>
        <w:rPr>
          <w:rFonts w:ascii="Tahoma" w:hAnsi="Tahoma"/>
        </w:rPr>
      </w:pPr>
      <w:r w:rsidRPr="003A5F18">
        <w:rPr>
          <w:rFonts w:ascii="Tahoma" w:hAnsi="Tahoma"/>
        </w:rPr>
        <w:t>Ime in priimek:</w:t>
      </w:r>
      <w:r w:rsidRPr="003A5F18">
        <w:rPr>
          <w:rFonts w:ascii="Tahoma" w:hAnsi="Tahoma"/>
        </w:rPr>
        <w:tab/>
        <w:t>___________________________________________________________</w:t>
      </w:r>
    </w:p>
    <w:p w14:paraId="339DFFA7" w14:textId="77777777" w:rsidR="00283305" w:rsidRPr="003A5F18" w:rsidRDefault="00283305" w:rsidP="008D5AC8">
      <w:pPr>
        <w:keepNext/>
        <w:keepLines/>
        <w:jc w:val="both"/>
        <w:rPr>
          <w:rFonts w:ascii="Tahoma" w:hAnsi="Tahoma"/>
        </w:rPr>
      </w:pPr>
    </w:p>
    <w:p w14:paraId="4F657F4F" w14:textId="77777777" w:rsidR="00283305" w:rsidRPr="003A5F18" w:rsidRDefault="00283305" w:rsidP="008D5AC8">
      <w:pPr>
        <w:keepNext/>
        <w:keepLines/>
        <w:rPr>
          <w:rFonts w:ascii="Tahoma" w:hAnsi="Tahoma"/>
        </w:rPr>
      </w:pPr>
      <w:r w:rsidRPr="003A5F18">
        <w:rPr>
          <w:rFonts w:ascii="Tahoma" w:hAnsi="Tahoma"/>
        </w:rPr>
        <w:t>Naslov bivališča:___________________________________________________________</w:t>
      </w:r>
    </w:p>
    <w:p w14:paraId="03D1EB25" w14:textId="77777777" w:rsidR="00283305" w:rsidRPr="003A5F18" w:rsidRDefault="00283305" w:rsidP="008D5AC8">
      <w:pPr>
        <w:keepNext/>
        <w:keepLines/>
        <w:jc w:val="both"/>
        <w:rPr>
          <w:rFonts w:ascii="Tahoma" w:hAnsi="Tahoma"/>
        </w:rPr>
      </w:pPr>
    </w:p>
    <w:p w14:paraId="27369E12" w14:textId="77777777" w:rsidR="00283305" w:rsidRPr="003A5F18" w:rsidRDefault="00283305" w:rsidP="008D5AC8">
      <w:pPr>
        <w:keepNext/>
        <w:keepLines/>
        <w:jc w:val="both"/>
        <w:rPr>
          <w:rFonts w:ascii="Tahoma" w:hAnsi="Tahoma"/>
        </w:rPr>
      </w:pPr>
      <w:r w:rsidRPr="003A5F18">
        <w:rPr>
          <w:rFonts w:ascii="Tahoma" w:hAnsi="Tahoma"/>
        </w:rPr>
        <w:t>Delovno mesto:</w:t>
      </w:r>
      <w:r w:rsidRPr="003A5F18">
        <w:rPr>
          <w:rFonts w:ascii="Tahoma" w:hAnsi="Tahoma"/>
        </w:rPr>
        <w:tab/>
        <w:t>___________________________________________________________</w:t>
      </w:r>
    </w:p>
    <w:p w14:paraId="755AD1C8" w14:textId="77777777" w:rsidR="00283305" w:rsidRPr="003A5F18" w:rsidRDefault="00283305" w:rsidP="008D5AC8">
      <w:pPr>
        <w:keepNext/>
        <w:keepLines/>
        <w:jc w:val="both"/>
        <w:rPr>
          <w:rFonts w:ascii="Tahoma" w:hAnsi="Tahoma"/>
        </w:rPr>
      </w:pPr>
    </w:p>
    <w:p w14:paraId="382EDD2B" w14:textId="77777777" w:rsidR="00283305" w:rsidRPr="003A5F18" w:rsidRDefault="00283305" w:rsidP="008D5AC8">
      <w:pPr>
        <w:keepNext/>
        <w:keepLines/>
        <w:tabs>
          <w:tab w:val="left" w:pos="708"/>
          <w:tab w:val="left" w:pos="2155"/>
        </w:tabs>
        <w:jc w:val="both"/>
        <w:rPr>
          <w:rFonts w:ascii="Tahoma" w:hAnsi="Tahoma"/>
        </w:rPr>
      </w:pPr>
      <w:r w:rsidRPr="003A5F18">
        <w:rPr>
          <w:rFonts w:ascii="Tahoma" w:hAnsi="Tahoma"/>
        </w:rPr>
        <w:t>Opis bolezenskih znakov:</w:t>
      </w:r>
    </w:p>
    <w:p w14:paraId="78E789AB" w14:textId="77777777" w:rsidR="00283305" w:rsidRPr="003A5F18" w:rsidRDefault="00283305" w:rsidP="008D5AC8">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83305" w:rsidRPr="003A5F18" w14:paraId="080E0C21" w14:textId="77777777" w:rsidTr="001040B4">
        <w:tc>
          <w:tcPr>
            <w:tcW w:w="5457" w:type="dxa"/>
            <w:tcBorders>
              <w:top w:val="single" w:sz="18" w:space="0" w:color="auto"/>
              <w:left w:val="single" w:sz="18" w:space="0" w:color="auto"/>
              <w:bottom w:val="single" w:sz="2" w:space="0" w:color="auto"/>
              <w:right w:val="single" w:sz="18" w:space="0" w:color="auto"/>
            </w:tcBorders>
            <w:hideMark/>
          </w:tcPr>
          <w:p w14:paraId="65995729" w14:textId="77777777" w:rsidR="00283305" w:rsidRPr="003A5F18" w:rsidRDefault="00283305" w:rsidP="008D5AC8">
            <w:pPr>
              <w:keepNext/>
              <w:keepLines/>
              <w:jc w:val="both"/>
              <w:rPr>
                <w:rFonts w:ascii="Tahoma" w:hAnsi="Tahoma"/>
                <w:b/>
              </w:rPr>
            </w:pPr>
            <w:r w:rsidRPr="003A5F18">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46B1AB6B" w14:textId="77777777" w:rsidR="00283305" w:rsidRPr="003A5F18" w:rsidRDefault="00283305" w:rsidP="008D5AC8">
            <w:pPr>
              <w:keepNext/>
              <w:keepLines/>
              <w:jc w:val="center"/>
              <w:rPr>
                <w:rFonts w:ascii="Tahoma" w:hAnsi="Tahoma"/>
                <w:b/>
              </w:rPr>
            </w:pPr>
            <w:r w:rsidRPr="003A5F18">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909F473" w14:textId="77777777" w:rsidR="00283305" w:rsidRPr="003A5F18" w:rsidRDefault="00283305" w:rsidP="008D5AC8">
            <w:pPr>
              <w:keepNext/>
              <w:keepLines/>
              <w:jc w:val="center"/>
              <w:rPr>
                <w:rFonts w:ascii="Tahoma" w:hAnsi="Tahoma"/>
                <w:b/>
              </w:rPr>
            </w:pPr>
            <w:r w:rsidRPr="003A5F18">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7DF3ABAD" w14:textId="77777777" w:rsidR="00283305" w:rsidRPr="003A5F18" w:rsidRDefault="00283305" w:rsidP="008D5AC8">
            <w:pPr>
              <w:keepNext/>
              <w:keepLines/>
              <w:jc w:val="both"/>
              <w:rPr>
                <w:rFonts w:ascii="Tahoma" w:hAnsi="Tahoma"/>
                <w:b/>
              </w:rPr>
            </w:pPr>
            <w:r w:rsidRPr="003A5F18">
              <w:rPr>
                <w:rFonts w:ascii="Tahoma" w:hAnsi="Tahoma"/>
                <w:b/>
              </w:rPr>
              <w:t>Datum pojava</w:t>
            </w:r>
          </w:p>
        </w:tc>
      </w:tr>
      <w:tr w:rsidR="00283305" w:rsidRPr="003A5F18" w14:paraId="6972EBF2"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1DF40044" w14:textId="77777777" w:rsidR="00283305" w:rsidRPr="003A5F18" w:rsidRDefault="00283305" w:rsidP="008D5AC8">
            <w:pPr>
              <w:keepNext/>
              <w:keepLines/>
              <w:jc w:val="both"/>
              <w:rPr>
                <w:rFonts w:ascii="Tahoma" w:hAnsi="Tahoma"/>
              </w:rPr>
            </w:pPr>
            <w:r w:rsidRPr="003A5F18">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4BB05F9"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5E0F010"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16637AF" w14:textId="77777777" w:rsidR="00283305" w:rsidRPr="003A5F18" w:rsidRDefault="00283305" w:rsidP="008D5AC8">
            <w:pPr>
              <w:keepNext/>
              <w:keepLines/>
              <w:jc w:val="both"/>
              <w:rPr>
                <w:rFonts w:ascii="Tahoma" w:hAnsi="Tahoma"/>
              </w:rPr>
            </w:pPr>
          </w:p>
        </w:tc>
      </w:tr>
      <w:tr w:rsidR="00283305" w:rsidRPr="003A5F18" w14:paraId="08085612"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78D285AB" w14:textId="77777777" w:rsidR="00283305" w:rsidRPr="003A5F18" w:rsidRDefault="00283305" w:rsidP="008D5AC8">
            <w:pPr>
              <w:keepNext/>
              <w:keepLines/>
              <w:jc w:val="both"/>
              <w:rPr>
                <w:rFonts w:ascii="Tahoma" w:hAnsi="Tahoma"/>
              </w:rPr>
            </w:pPr>
            <w:r w:rsidRPr="003A5F18">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3F5EDA65"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4ED3679"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B4F9B60" w14:textId="77777777" w:rsidR="00283305" w:rsidRPr="003A5F18" w:rsidRDefault="00283305" w:rsidP="008D5AC8">
            <w:pPr>
              <w:keepNext/>
              <w:keepLines/>
              <w:jc w:val="both"/>
              <w:rPr>
                <w:rFonts w:ascii="Tahoma" w:hAnsi="Tahoma"/>
              </w:rPr>
            </w:pPr>
          </w:p>
        </w:tc>
      </w:tr>
      <w:tr w:rsidR="00283305" w:rsidRPr="003A5F18" w14:paraId="033E906A"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42DA99C0" w14:textId="77777777" w:rsidR="00283305" w:rsidRPr="003A5F18" w:rsidRDefault="00283305" w:rsidP="008D5AC8">
            <w:pPr>
              <w:keepNext/>
              <w:keepLines/>
              <w:jc w:val="both"/>
              <w:rPr>
                <w:rFonts w:ascii="Tahoma" w:hAnsi="Tahoma"/>
              </w:rPr>
            </w:pPr>
            <w:r w:rsidRPr="003A5F18">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574930D7"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DE39CFF"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00AA3E7" w14:textId="77777777" w:rsidR="00283305" w:rsidRPr="003A5F18" w:rsidRDefault="00283305" w:rsidP="008D5AC8">
            <w:pPr>
              <w:keepNext/>
              <w:keepLines/>
              <w:jc w:val="both"/>
              <w:rPr>
                <w:rFonts w:ascii="Tahoma" w:hAnsi="Tahoma"/>
              </w:rPr>
            </w:pPr>
          </w:p>
        </w:tc>
      </w:tr>
      <w:tr w:rsidR="00283305" w:rsidRPr="003A5F18" w14:paraId="253F59EF"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1236EE87" w14:textId="365A2CFF" w:rsidR="00283305" w:rsidRPr="003A5F18" w:rsidRDefault="00283305" w:rsidP="008D5AC8">
            <w:pPr>
              <w:keepNext/>
              <w:keepLines/>
              <w:jc w:val="both"/>
              <w:rPr>
                <w:rFonts w:ascii="Tahoma" w:hAnsi="Tahoma"/>
              </w:rPr>
            </w:pPr>
            <w:r w:rsidRPr="003A5F18">
              <w:rPr>
                <w:rFonts w:ascii="Tahoma" w:hAnsi="Tahoma"/>
              </w:rPr>
              <w:t>Gnojne spremembe na koži, ob nohtih,</w:t>
            </w:r>
            <w:r w:rsidR="008C3E63">
              <w:rPr>
                <w:rFonts w:ascii="Tahoma" w:hAnsi="Tahoma"/>
              </w:rPr>
              <w:t xml:space="preserve"> </w:t>
            </w:r>
            <w:bookmarkStart w:id="18" w:name="_GoBack"/>
            <w:bookmarkEnd w:id="18"/>
            <w:r w:rsidRPr="003A5F18">
              <w:rPr>
                <w:rFonts w:ascii="Tahoma" w:hAnsi="Tahoma"/>
              </w:rPr>
              <w:t>očesni ječmen, gnojne rane</w:t>
            </w:r>
          </w:p>
        </w:tc>
        <w:tc>
          <w:tcPr>
            <w:tcW w:w="992" w:type="dxa"/>
            <w:tcBorders>
              <w:top w:val="single" w:sz="2" w:space="0" w:color="auto"/>
              <w:left w:val="single" w:sz="18" w:space="0" w:color="auto"/>
              <w:bottom w:val="single" w:sz="2" w:space="0" w:color="auto"/>
              <w:right w:val="single" w:sz="18" w:space="0" w:color="auto"/>
            </w:tcBorders>
          </w:tcPr>
          <w:p w14:paraId="6069777A"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9196A46"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F0EC8EF" w14:textId="77777777" w:rsidR="00283305" w:rsidRPr="003A5F18" w:rsidRDefault="00283305" w:rsidP="008D5AC8">
            <w:pPr>
              <w:keepNext/>
              <w:keepLines/>
              <w:jc w:val="both"/>
              <w:rPr>
                <w:rFonts w:ascii="Tahoma" w:hAnsi="Tahoma"/>
              </w:rPr>
            </w:pPr>
          </w:p>
        </w:tc>
      </w:tr>
      <w:tr w:rsidR="00283305" w:rsidRPr="003A5F18" w14:paraId="21FBAE50"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0A69E8E3" w14:textId="77777777" w:rsidR="00283305" w:rsidRPr="003A5F18" w:rsidRDefault="00283305" w:rsidP="008D5AC8">
            <w:pPr>
              <w:keepNext/>
              <w:keepLines/>
              <w:jc w:val="both"/>
              <w:rPr>
                <w:rFonts w:ascii="Tahoma" w:hAnsi="Tahoma"/>
              </w:rPr>
            </w:pPr>
            <w:r w:rsidRPr="003A5F18">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C1815BF"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3070C96"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07ACC48" w14:textId="77777777" w:rsidR="00283305" w:rsidRPr="003A5F18" w:rsidRDefault="00283305" w:rsidP="008D5AC8">
            <w:pPr>
              <w:keepNext/>
              <w:keepLines/>
              <w:jc w:val="both"/>
              <w:rPr>
                <w:rFonts w:ascii="Tahoma" w:hAnsi="Tahoma"/>
              </w:rPr>
            </w:pPr>
          </w:p>
        </w:tc>
      </w:tr>
      <w:tr w:rsidR="00283305" w:rsidRPr="003A5F18" w14:paraId="34784A29" w14:textId="77777777" w:rsidTr="001040B4">
        <w:tc>
          <w:tcPr>
            <w:tcW w:w="5457" w:type="dxa"/>
            <w:tcBorders>
              <w:top w:val="single" w:sz="2" w:space="0" w:color="auto"/>
              <w:left w:val="single" w:sz="18" w:space="0" w:color="auto"/>
              <w:bottom w:val="single" w:sz="2" w:space="0" w:color="auto"/>
              <w:right w:val="single" w:sz="18" w:space="0" w:color="auto"/>
            </w:tcBorders>
            <w:hideMark/>
          </w:tcPr>
          <w:p w14:paraId="4F5B09D4" w14:textId="77777777" w:rsidR="00283305" w:rsidRPr="003A5F18" w:rsidRDefault="00283305" w:rsidP="008D5AC8">
            <w:pPr>
              <w:keepNext/>
              <w:keepLines/>
              <w:jc w:val="both"/>
              <w:rPr>
                <w:rFonts w:ascii="Tahoma" w:hAnsi="Tahoma"/>
              </w:rPr>
            </w:pPr>
            <w:r w:rsidRPr="003A5F18">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7294F0E4"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6EA43BA"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4351BCC" w14:textId="77777777" w:rsidR="00283305" w:rsidRPr="003A5F18" w:rsidRDefault="00283305" w:rsidP="008D5AC8">
            <w:pPr>
              <w:keepNext/>
              <w:keepLines/>
              <w:jc w:val="both"/>
              <w:rPr>
                <w:rFonts w:ascii="Tahoma" w:hAnsi="Tahoma"/>
              </w:rPr>
            </w:pPr>
          </w:p>
        </w:tc>
      </w:tr>
      <w:tr w:rsidR="00283305" w:rsidRPr="003A5F18" w14:paraId="767A9895" w14:textId="77777777" w:rsidTr="001040B4">
        <w:tc>
          <w:tcPr>
            <w:tcW w:w="5457" w:type="dxa"/>
            <w:tcBorders>
              <w:top w:val="single" w:sz="2" w:space="0" w:color="auto"/>
              <w:left w:val="single" w:sz="18" w:space="0" w:color="auto"/>
              <w:bottom w:val="single" w:sz="18" w:space="0" w:color="auto"/>
              <w:right w:val="single" w:sz="18" w:space="0" w:color="auto"/>
            </w:tcBorders>
            <w:hideMark/>
          </w:tcPr>
          <w:p w14:paraId="05C1D3DA" w14:textId="77777777" w:rsidR="00283305" w:rsidRPr="003A5F18" w:rsidRDefault="00283305" w:rsidP="008D5AC8">
            <w:pPr>
              <w:keepNext/>
              <w:keepLines/>
              <w:jc w:val="both"/>
              <w:rPr>
                <w:rFonts w:ascii="Tahoma" w:hAnsi="Tahoma"/>
              </w:rPr>
            </w:pPr>
            <w:r w:rsidRPr="003A5F18">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77E8F436" w14:textId="77777777" w:rsidR="00283305" w:rsidRPr="003A5F18" w:rsidRDefault="00283305" w:rsidP="008D5AC8">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3EEDA74A" w14:textId="77777777" w:rsidR="00283305" w:rsidRPr="003A5F18" w:rsidRDefault="00283305" w:rsidP="008D5AC8">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3E379C79" w14:textId="77777777" w:rsidR="00283305" w:rsidRPr="003A5F18" w:rsidRDefault="00283305" w:rsidP="008D5AC8">
            <w:pPr>
              <w:keepNext/>
              <w:keepLines/>
              <w:jc w:val="both"/>
              <w:rPr>
                <w:rFonts w:ascii="Tahoma" w:hAnsi="Tahoma"/>
              </w:rPr>
            </w:pPr>
          </w:p>
        </w:tc>
      </w:tr>
    </w:tbl>
    <w:p w14:paraId="583C8909" w14:textId="77777777" w:rsidR="00283305" w:rsidRPr="003A5F18" w:rsidRDefault="00283305" w:rsidP="008D5AC8">
      <w:pPr>
        <w:keepNext/>
        <w:keepLines/>
        <w:jc w:val="both"/>
        <w:rPr>
          <w:rFonts w:ascii="Tahoma" w:hAnsi="Tahoma"/>
        </w:rPr>
      </w:pPr>
    </w:p>
    <w:p w14:paraId="2561F051" w14:textId="77777777" w:rsidR="00283305" w:rsidRPr="003A5F18" w:rsidRDefault="00283305" w:rsidP="008D5AC8">
      <w:pPr>
        <w:keepNext/>
        <w:keepLines/>
        <w:jc w:val="both"/>
        <w:rPr>
          <w:rFonts w:ascii="Tahoma" w:hAnsi="Tahoma"/>
        </w:rPr>
      </w:pPr>
      <w:r w:rsidRPr="003A5F18">
        <w:rPr>
          <w:rFonts w:ascii="Tahoma" w:hAnsi="Tahoma"/>
        </w:rPr>
        <w:t xml:space="preserve">Če ste na katerokoli vprašanje odgovorili z </w:t>
      </w:r>
      <w:r w:rsidRPr="003A5F18">
        <w:rPr>
          <w:rFonts w:ascii="Tahoma" w:hAnsi="Tahoma"/>
          <w:b/>
        </w:rPr>
        <w:t>DA</w:t>
      </w:r>
      <w:r w:rsidRPr="003A5F18">
        <w:rPr>
          <w:rFonts w:ascii="Tahoma" w:hAnsi="Tahoma"/>
        </w:rPr>
        <w:t>, prosimo, da dodatno obrazložite vaše težave:</w:t>
      </w:r>
    </w:p>
    <w:p w14:paraId="394D294B" w14:textId="77777777" w:rsidR="00283305" w:rsidRPr="003A5F18" w:rsidRDefault="00283305" w:rsidP="008D5AC8">
      <w:pPr>
        <w:keepNext/>
        <w:keepLines/>
        <w:jc w:val="both"/>
        <w:rPr>
          <w:rFonts w:ascii="Tahoma" w:hAnsi="Tahoma"/>
          <w:b/>
          <w:lang w:val="x-none"/>
        </w:rPr>
      </w:pPr>
      <w:r w:rsidRPr="003A5F18">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6023A" w14:textId="77777777" w:rsidR="00283305" w:rsidRPr="003A5F18" w:rsidRDefault="00283305" w:rsidP="008D5AC8">
      <w:pPr>
        <w:keepNext/>
        <w:keepLines/>
        <w:jc w:val="both"/>
        <w:rPr>
          <w:rFonts w:ascii="Tahoma" w:hAnsi="Tahoma"/>
        </w:rPr>
      </w:pPr>
    </w:p>
    <w:p w14:paraId="13005F10" w14:textId="77777777" w:rsidR="00283305" w:rsidRPr="003A5F18" w:rsidRDefault="00283305" w:rsidP="008D5AC8">
      <w:pPr>
        <w:keepNext/>
        <w:keepLines/>
        <w:jc w:val="both"/>
        <w:rPr>
          <w:rFonts w:ascii="Tahoma" w:hAnsi="Tahoma"/>
        </w:rPr>
      </w:pPr>
      <w:r w:rsidRPr="003A5F18">
        <w:rPr>
          <w:rFonts w:ascii="Tahoma" w:hAnsi="Tahoma"/>
        </w:rPr>
        <w:t>Potrjujem, da so odgovori na vprašanja ter dodatne informacije resnični.</w:t>
      </w:r>
    </w:p>
    <w:p w14:paraId="104BA32F" w14:textId="77777777" w:rsidR="00283305" w:rsidRPr="003A5F18" w:rsidRDefault="00283305" w:rsidP="008D5AC8">
      <w:pPr>
        <w:keepNext/>
        <w:keepLines/>
        <w:jc w:val="both"/>
        <w:rPr>
          <w:rFonts w:ascii="Tahoma" w:hAnsi="Tahoma"/>
        </w:rPr>
      </w:pPr>
    </w:p>
    <w:p w14:paraId="40C008A8" w14:textId="77777777" w:rsidR="00283305" w:rsidRPr="003A5F18" w:rsidRDefault="00283305" w:rsidP="008D5AC8">
      <w:pPr>
        <w:keepNext/>
        <w:keepLines/>
        <w:jc w:val="both"/>
        <w:rPr>
          <w:rFonts w:ascii="Tahoma" w:hAnsi="Tahoma"/>
        </w:rPr>
      </w:pPr>
      <w:r w:rsidRPr="003A5F18">
        <w:rPr>
          <w:rFonts w:ascii="Tahoma" w:hAnsi="Tahoma"/>
        </w:rPr>
        <w:t>Podpis osebe:                                                                                Datum:</w:t>
      </w:r>
    </w:p>
    <w:p w14:paraId="2218F2EB" w14:textId="77777777" w:rsidR="00283305" w:rsidRPr="003A5F18" w:rsidRDefault="00283305" w:rsidP="008D5AC8">
      <w:pPr>
        <w:keepNext/>
        <w:keepLines/>
        <w:pBdr>
          <w:bottom w:val="single" w:sz="12" w:space="1" w:color="auto"/>
        </w:pBdr>
        <w:jc w:val="both"/>
        <w:rPr>
          <w:rFonts w:ascii="Tahoma" w:hAnsi="Tahoma"/>
        </w:rPr>
      </w:pPr>
    </w:p>
    <w:p w14:paraId="322BEBB3" w14:textId="77777777" w:rsidR="00283305" w:rsidRPr="003A5F18" w:rsidRDefault="00283305" w:rsidP="008D5AC8">
      <w:pPr>
        <w:keepNext/>
        <w:keepLines/>
        <w:pBdr>
          <w:bottom w:val="single" w:sz="12" w:space="1" w:color="auto"/>
        </w:pBdr>
        <w:jc w:val="both"/>
        <w:rPr>
          <w:rFonts w:ascii="Tahoma" w:hAnsi="Tahoma"/>
        </w:rPr>
      </w:pPr>
    </w:p>
    <w:p w14:paraId="59FE130F" w14:textId="77777777" w:rsidR="00283305" w:rsidRPr="003A5F18" w:rsidRDefault="00283305" w:rsidP="008D5AC8">
      <w:pPr>
        <w:keepNext/>
        <w:keepLines/>
        <w:jc w:val="both"/>
        <w:rPr>
          <w:rFonts w:ascii="Tahoma" w:hAnsi="Tahoma"/>
        </w:rPr>
      </w:pPr>
    </w:p>
    <w:p w14:paraId="032E08E9" w14:textId="77777777" w:rsidR="00283305" w:rsidRPr="003A5F18" w:rsidRDefault="00283305" w:rsidP="008D5AC8">
      <w:pPr>
        <w:keepNext/>
        <w:keepLines/>
        <w:jc w:val="both"/>
        <w:rPr>
          <w:rFonts w:ascii="Tahoma" w:hAnsi="Tahoma"/>
        </w:rPr>
      </w:pPr>
      <w:r w:rsidRPr="003A5F18">
        <w:rPr>
          <w:rFonts w:ascii="Tahoma" w:hAnsi="Tahoma"/>
        </w:rPr>
        <w:t>Napoten na zdravniški pregled                   da                     ne</w:t>
      </w:r>
    </w:p>
    <w:p w14:paraId="181879AF" w14:textId="77777777" w:rsidR="00283305" w:rsidRPr="003A5F18" w:rsidRDefault="00283305" w:rsidP="008D5AC8">
      <w:pPr>
        <w:keepNext/>
        <w:keepLines/>
        <w:jc w:val="both"/>
        <w:rPr>
          <w:rFonts w:ascii="Tahoma" w:hAnsi="Tahoma"/>
        </w:rPr>
      </w:pPr>
    </w:p>
    <w:p w14:paraId="7E00FA67" w14:textId="77777777" w:rsidR="00283305" w:rsidRPr="003A5F18" w:rsidRDefault="00283305" w:rsidP="008D5AC8">
      <w:pPr>
        <w:keepNext/>
        <w:keepLines/>
        <w:rPr>
          <w:rFonts w:ascii="Tahoma" w:hAnsi="Tahoma"/>
        </w:rPr>
      </w:pPr>
      <w:r w:rsidRPr="003A5F18">
        <w:rPr>
          <w:rFonts w:ascii="Tahoma" w:hAnsi="Tahoma"/>
        </w:rPr>
        <w:t xml:space="preserve">Podpis nosilca živilske dejavnosti oziroma odgovorne osebe:       </w:t>
      </w:r>
      <w:r w:rsidRPr="003A5F18">
        <w:rPr>
          <w:rFonts w:ascii="Tahoma" w:hAnsi="Tahoma"/>
        </w:rPr>
        <w:tab/>
      </w:r>
    </w:p>
    <w:p w14:paraId="06932B5F" w14:textId="77777777" w:rsidR="00283305" w:rsidRPr="003A5F18" w:rsidRDefault="00283305" w:rsidP="008D5AC8">
      <w:pPr>
        <w:keepNext/>
        <w:keepLines/>
        <w:rPr>
          <w:rFonts w:ascii="Tahoma" w:hAnsi="Tahoma"/>
        </w:rPr>
      </w:pPr>
    </w:p>
    <w:p w14:paraId="56F388FE" w14:textId="77777777" w:rsidR="00283305" w:rsidRPr="003A5F18" w:rsidRDefault="00283305" w:rsidP="008D5AC8">
      <w:pPr>
        <w:keepNext/>
        <w:keepLines/>
        <w:rPr>
          <w:rFonts w:ascii="Tahoma" w:hAnsi="Tahoma"/>
        </w:rPr>
      </w:pPr>
    </w:p>
    <w:p w14:paraId="57DB5BED" w14:textId="77777777" w:rsidR="00283305" w:rsidRPr="003A5F18" w:rsidRDefault="00283305" w:rsidP="008D5AC8">
      <w:pPr>
        <w:keepNext/>
        <w:keepLines/>
        <w:rPr>
          <w:rFonts w:ascii="Tahoma" w:hAnsi="Tahoma"/>
        </w:rPr>
      </w:pPr>
    </w:p>
    <w:p w14:paraId="15628345" w14:textId="77777777" w:rsidR="00283305" w:rsidRPr="003A5F18" w:rsidRDefault="00283305" w:rsidP="008D5AC8">
      <w:pPr>
        <w:keepNext/>
        <w:keepLines/>
        <w:rPr>
          <w:rFonts w:ascii="Tahoma" w:hAnsi="Tahoma"/>
        </w:rPr>
      </w:pPr>
    </w:p>
    <w:p w14:paraId="7F529E51" w14:textId="77777777" w:rsidR="00283305" w:rsidRPr="003A5F18" w:rsidRDefault="00283305" w:rsidP="008D5AC8">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3A5F18" w14:paraId="21EB5B34" w14:textId="77777777" w:rsidTr="001040B4">
        <w:trPr>
          <w:trHeight w:val="235"/>
        </w:trPr>
        <w:tc>
          <w:tcPr>
            <w:tcW w:w="2410" w:type="dxa"/>
          </w:tcPr>
          <w:p w14:paraId="1F9088BB" w14:textId="77777777" w:rsidR="00283305" w:rsidRPr="003A5F18" w:rsidRDefault="00283305" w:rsidP="008D5AC8">
            <w:pPr>
              <w:keepNext/>
              <w:keepLines/>
              <w:jc w:val="both"/>
              <w:rPr>
                <w:rFonts w:ascii="Tahoma" w:hAnsi="Tahoma"/>
                <w:snapToGrid w:val="0"/>
              </w:rPr>
            </w:pPr>
          </w:p>
        </w:tc>
        <w:tc>
          <w:tcPr>
            <w:tcW w:w="2693" w:type="dxa"/>
          </w:tcPr>
          <w:p w14:paraId="06DA38CA" w14:textId="77777777" w:rsidR="00283305" w:rsidRPr="003A5F18" w:rsidRDefault="00283305" w:rsidP="008D5AC8">
            <w:pPr>
              <w:keepNext/>
              <w:keepLines/>
              <w:jc w:val="center"/>
              <w:rPr>
                <w:rFonts w:ascii="Tahoma" w:hAnsi="Tahoma"/>
                <w:snapToGrid w:val="0"/>
              </w:rPr>
            </w:pPr>
          </w:p>
        </w:tc>
        <w:tc>
          <w:tcPr>
            <w:tcW w:w="4395" w:type="dxa"/>
          </w:tcPr>
          <w:p w14:paraId="7CC16277" w14:textId="77777777" w:rsidR="00283305" w:rsidRPr="003A5F18" w:rsidRDefault="00283305" w:rsidP="008D5AC8">
            <w:pPr>
              <w:keepNext/>
              <w:keepLines/>
              <w:jc w:val="both"/>
              <w:rPr>
                <w:rFonts w:ascii="Tahoma" w:hAnsi="Tahoma"/>
                <w:snapToGrid w:val="0"/>
              </w:rPr>
            </w:pPr>
          </w:p>
        </w:tc>
      </w:tr>
      <w:tr w:rsidR="00283305" w:rsidRPr="003A5F18" w14:paraId="1E691BE5" w14:textId="77777777" w:rsidTr="001040B4">
        <w:trPr>
          <w:trHeight w:val="235"/>
        </w:trPr>
        <w:tc>
          <w:tcPr>
            <w:tcW w:w="2410" w:type="dxa"/>
            <w:tcBorders>
              <w:top w:val="single" w:sz="4" w:space="0" w:color="auto"/>
              <w:left w:val="nil"/>
              <w:bottom w:val="nil"/>
              <w:right w:val="nil"/>
            </w:tcBorders>
            <w:hideMark/>
          </w:tcPr>
          <w:p w14:paraId="5D16A9FD"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(kraj, datum)</w:t>
            </w:r>
          </w:p>
        </w:tc>
        <w:tc>
          <w:tcPr>
            <w:tcW w:w="2693" w:type="dxa"/>
            <w:hideMark/>
          </w:tcPr>
          <w:p w14:paraId="49842F6B"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žig</w:t>
            </w:r>
          </w:p>
        </w:tc>
        <w:tc>
          <w:tcPr>
            <w:tcW w:w="4395" w:type="dxa"/>
            <w:tcBorders>
              <w:top w:val="single" w:sz="4" w:space="0" w:color="auto"/>
              <w:left w:val="nil"/>
              <w:bottom w:val="nil"/>
              <w:right w:val="nil"/>
            </w:tcBorders>
            <w:hideMark/>
          </w:tcPr>
          <w:p w14:paraId="6F1BF3E9"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(naziv ponudnika, podpis odgovorne osebe)</w:t>
            </w:r>
          </w:p>
        </w:tc>
      </w:tr>
    </w:tbl>
    <w:p w14:paraId="415FE98C" w14:textId="77777777" w:rsidR="00283305" w:rsidRPr="003A5F18" w:rsidRDefault="00283305" w:rsidP="008D5AC8">
      <w:pPr>
        <w:keepNext/>
        <w:keepLines/>
        <w:rPr>
          <w:rFonts w:ascii="Tahoma" w:hAnsi="Tahoma"/>
        </w:rPr>
      </w:pPr>
    </w:p>
    <w:p w14:paraId="178F7308" w14:textId="26011DD4" w:rsidR="00283305" w:rsidRPr="003A5F18" w:rsidRDefault="00283305" w:rsidP="008D5AC8">
      <w:pPr>
        <w:keepNext/>
        <w:keepLines/>
        <w:rPr>
          <w:rFonts w:ascii="Tahoma" w:hAnsi="Tahoma"/>
        </w:rPr>
      </w:pPr>
    </w:p>
    <w:p w14:paraId="13E21833" w14:textId="5424419E" w:rsidR="006B6FC7" w:rsidRPr="003A5F18" w:rsidRDefault="006B6FC7" w:rsidP="008D5AC8">
      <w:pPr>
        <w:keepNext/>
        <w:keepLines/>
        <w:rPr>
          <w:rFonts w:ascii="Tahoma" w:hAnsi="Tahoma"/>
        </w:rPr>
      </w:pPr>
    </w:p>
    <w:p w14:paraId="0DF6333A" w14:textId="77777777" w:rsidR="00D261A4" w:rsidRPr="003A5F18" w:rsidRDefault="00D261A4" w:rsidP="008D5AC8">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83305" w:rsidRPr="003A5F18" w14:paraId="09ABD133" w14:textId="77777777" w:rsidTr="001040B4">
        <w:tc>
          <w:tcPr>
            <w:tcW w:w="599" w:type="dxa"/>
            <w:tcBorders>
              <w:top w:val="single" w:sz="4" w:space="0" w:color="auto"/>
              <w:left w:val="single" w:sz="4" w:space="0" w:color="auto"/>
              <w:bottom w:val="single" w:sz="4" w:space="0" w:color="auto"/>
              <w:right w:val="nil"/>
            </w:tcBorders>
            <w:hideMark/>
          </w:tcPr>
          <w:p w14:paraId="753CC535" w14:textId="77777777" w:rsidR="00283305" w:rsidRPr="003A5F18" w:rsidRDefault="00283305" w:rsidP="008D5AC8">
            <w:pPr>
              <w:keepNext/>
              <w:keepLines/>
              <w:jc w:val="right"/>
              <w:rPr>
                <w:rFonts w:ascii="Tahoma" w:hAnsi="Tahoma"/>
              </w:rPr>
            </w:pPr>
            <w:r w:rsidRPr="003A5F18">
              <w:lastRenderedPageBreak/>
              <w:br w:type="page"/>
            </w:r>
            <w:r w:rsidRPr="003A5F18">
              <w:br w:type="page"/>
            </w:r>
            <w:r w:rsidRPr="003A5F18">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37667126" w14:textId="77777777" w:rsidR="00283305" w:rsidRPr="003A5F18" w:rsidRDefault="00283305" w:rsidP="008D5AC8">
            <w:pPr>
              <w:keepNext/>
              <w:keepLines/>
              <w:rPr>
                <w:rFonts w:ascii="Tahoma" w:hAnsi="Tahoma"/>
              </w:rPr>
            </w:pPr>
            <w:r w:rsidRPr="003A5F18">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14:paraId="700F920C" w14:textId="77777777" w:rsidR="00283305" w:rsidRPr="003A5F18" w:rsidRDefault="00283305" w:rsidP="008D5AC8">
            <w:pPr>
              <w:keepNext/>
              <w:keepLines/>
              <w:rPr>
                <w:rFonts w:ascii="Tahoma" w:hAnsi="Tahoma"/>
                <w:b/>
              </w:rPr>
            </w:pPr>
            <w:r w:rsidRPr="003A5F18">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2062CEFF" w14:textId="7F417F5C" w:rsidR="00283305" w:rsidRPr="003A5F18" w:rsidRDefault="001D65E2" w:rsidP="008D5AC8">
            <w:pPr>
              <w:keepNext/>
              <w:keepLines/>
              <w:rPr>
                <w:rFonts w:ascii="Tahoma" w:hAnsi="Tahoma"/>
                <w:b/>
                <w:i/>
              </w:rPr>
            </w:pPr>
            <w:r w:rsidRPr="003A5F18">
              <w:rPr>
                <w:rFonts w:ascii="Tahoma" w:hAnsi="Tahoma"/>
                <w:b/>
                <w:i/>
              </w:rPr>
              <w:t>11</w:t>
            </w:r>
            <w:r w:rsidR="00283305" w:rsidRPr="003A5F18">
              <w:rPr>
                <w:rFonts w:ascii="Tahoma" w:hAnsi="Tahoma"/>
                <w:b/>
                <w:i/>
              </w:rPr>
              <w:t>.b</w:t>
            </w:r>
          </w:p>
        </w:tc>
      </w:tr>
    </w:tbl>
    <w:p w14:paraId="1F854CB9" w14:textId="77777777" w:rsidR="00283305" w:rsidRPr="003A5F18" w:rsidRDefault="00283305" w:rsidP="008D5AC8">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83305" w:rsidRPr="003A5F18" w14:paraId="5E3BB285" w14:textId="77777777" w:rsidTr="001040B4">
        <w:trPr>
          <w:trHeight w:val="268"/>
        </w:trPr>
        <w:tc>
          <w:tcPr>
            <w:tcW w:w="2500" w:type="dxa"/>
          </w:tcPr>
          <w:p w14:paraId="57DD1BB7" w14:textId="77777777" w:rsidR="00283305" w:rsidRPr="003A5F18" w:rsidRDefault="00283305" w:rsidP="008D5AC8">
            <w:pPr>
              <w:keepNext/>
              <w:keepLines/>
              <w:tabs>
                <w:tab w:val="left" w:pos="708"/>
                <w:tab w:val="center" w:pos="4536"/>
                <w:tab w:val="right" w:pos="9072"/>
              </w:tabs>
              <w:rPr>
                <w:rFonts w:ascii="Tahoma" w:hAnsi="Tahoma" w:cs="Tahoma"/>
                <w:b/>
                <w:lang w:val="x-none"/>
              </w:rPr>
            </w:pPr>
            <w:r w:rsidRPr="003A5F18">
              <w:rPr>
                <w:rFonts w:ascii="Tahoma" w:hAnsi="Tahoma" w:cs="Tahoma"/>
                <w:b/>
                <w:lang w:val="x-none"/>
              </w:rPr>
              <w:t>PONUDNIK – NAZIV:</w:t>
            </w:r>
          </w:p>
          <w:p w14:paraId="587D1265"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hideMark/>
          </w:tcPr>
          <w:p w14:paraId="5137A181" w14:textId="77777777" w:rsidR="00283305" w:rsidRPr="003A5F18" w:rsidRDefault="00283305" w:rsidP="008D5AC8">
            <w:pPr>
              <w:keepNext/>
              <w:keepLines/>
              <w:tabs>
                <w:tab w:val="center" w:pos="4536"/>
                <w:tab w:val="right" w:pos="9072"/>
              </w:tabs>
              <w:rPr>
                <w:rFonts w:ascii="Tahoma" w:hAnsi="Tahoma" w:cs="Tahoma"/>
                <w:b/>
                <w:lang w:val="x-none"/>
              </w:rPr>
            </w:pPr>
            <w:r w:rsidRPr="003A5F18">
              <w:rPr>
                <w:rFonts w:ascii="Tahoma" w:hAnsi="Tahoma" w:cs="Tahoma"/>
                <w:b/>
                <w:lang w:val="x-none"/>
              </w:rPr>
              <w:t xml:space="preserve">_____________________________________________________  </w:t>
            </w:r>
          </w:p>
        </w:tc>
      </w:tr>
      <w:tr w:rsidR="00283305" w:rsidRPr="003A5F18" w14:paraId="6CF8B891" w14:textId="77777777" w:rsidTr="001040B4">
        <w:trPr>
          <w:trHeight w:val="153"/>
        </w:trPr>
        <w:tc>
          <w:tcPr>
            <w:tcW w:w="2500" w:type="dxa"/>
          </w:tcPr>
          <w:p w14:paraId="333C7E4B"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c>
          <w:tcPr>
            <w:tcW w:w="6994" w:type="dxa"/>
          </w:tcPr>
          <w:p w14:paraId="32C5E541"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r>
      <w:tr w:rsidR="00283305" w:rsidRPr="003A5F18" w14:paraId="37F11AF5" w14:textId="77777777" w:rsidTr="001040B4">
        <w:trPr>
          <w:trHeight w:val="266"/>
        </w:trPr>
        <w:tc>
          <w:tcPr>
            <w:tcW w:w="2500" w:type="dxa"/>
          </w:tcPr>
          <w:p w14:paraId="1CCD773B" w14:textId="77777777" w:rsidR="00283305" w:rsidRPr="003A5F18" w:rsidRDefault="00283305" w:rsidP="008D5AC8">
            <w:pPr>
              <w:keepNext/>
              <w:keepLines/>
              <w:tabs>
                <w:tab w:val="left" w:pos="708"/>
                <w:tab w:val="center" w:pos="4536"/>
                <w:tab w:val="right" w:pos="9072"/>
              </w:tabs>
              <w:rPr>
                <w:rFonts w:ascii="Tahoma" w:hAnsi="Tahoma" w:cs="Tahoma"/>
                <w:b/>
                <w:lang w:val="x-none"/>
              </w:rPr>
            </w:pPr>
            <w:r w:rsidRPr="003A5F18">
              <w:rPr>
                <w:rFonts w:ascii="Tahoma" w:hAnsi="Tahoma" w:cs="Tahoma"/>
                <w:b/>
                <w:lang w:val="x-none"/>
              </w:rPr>
              <w:t>NASLOV:</w:t>
            </w:r>
          </w:p>
          <w:p w14:paraId="1163E349"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c>
          <w:tcPr>
            <w:tcW w:w="6994" w:type="dxa"/>
            <w:tcBorders>
              <w:top w:val="nil"/>
              <w:left w:val="nil"/>
              <w:bottom w:val="single" w:sz="4" w:space="0" w:color="auto"/>
              <w:right w:val="nil"/>
            </w:tcBorders>
            <w:shd w:val="pct5" w:color="auto" w:fill="auto"/>
          </w:tcPr>
          <w:p w14:paraId="40131A9F" w14:textId="77777777" w:rsidR="00283305" w:rsidRPr="003A5F18" w:rsidRDefault="00283305" w:rsidP="008D5AC8">
            <w:pPr>
              <w:keepNext/>
              <w:keepLines/>
              <w:tabs>
                <w:tab w:val="left" w:pos="708"/>
                <w:tab w:val="center" w:pos="4536"/>
                <w:tab w:val="right" w:pos="9072"/>
              </w:tabs>
              <w:rPr>
                <w:rFonts w:ascii="Tahoma" w:hAnsi="Tahoma" w:cs="Tahoma"/>
                <w:b/>
                <w:lang w:val="x-none"/>
              </w:rPr>
            </w:pPr>
          </w:p>
        </w:tc>
      </w:tr>
    </w:tbl>
    <w:p w14:paraId="37A3F0A3" w14:textId="77777777" w:rsidR="00283305" w:rsidRPr="003A5F18" w:rsidRDefault="00283305" w:rsidP="008D5AC8">
      <w:pPr>
        <w:keepNext/>
        <w:keepLines/>
        <w:jc w:val="center"/>
        <w:rPr>
          <w:rFonts w:ascii="Tahoma" w:hAnsi="Tahoma" w:cs="Tahoma"/>
          <w:b/>
        </w:rPr>
      </w:pPr>
    </w:p>
    <w:p w14:paraId="27536992" w14:textId="77777777" w:rsidR="00283305" w:rsidRPr="003A5F18" w:rsidRDefault="00283305" w:rsidP="008D5AC8">
      <w:pPr>
        <w:keepNext/>
        <w:keepLines/>
        <w:tabs>
          <w:tab w:val="num" w:pos="2508"/>
        </w:tabs>
        <w:jc w:val="center"/>
        <w:rPr>
          <w:rFonts w:ascii="Tahoma" w:hAnsi="Tahoma" w:cs="Tahoma"/>
          <w:b/>
        </w:rPr>
      </w:pPr>
      <w:r w:rsidRPr="003A5F18">
        <w:rPr>
          <w:rFonts w:ascii="Tahoma" w:hAnsi="Tahoma" w:cs="Tahoma"/>
          <w:b/>
        </w:rPr>
        <w:t>POTRDILO O PREGLEDU OSEBE, KI PRI DELU PRIHAJA V STIK Z ŽIVILI*</w:t>
      </w:r>
    </w:p>
    <w:p w14:paraId="4605BD09" w14:textId="77777777" w:rsidR="00283305" w:rsidRPr="003A5F18" w:rsidRDefault="00283305" w:rsidP="008D5AC8">
      <w:pPr>
        <w:keepNext/>
        <w:keepLines/>
        <w:tabs>
          <w:tab w:val="num" w:pos="2508"/>
        </w:tabs>
        <w:jc w:val="center"/>
        <w:rPr>
          <w:rFonts w:ascii="Tahoma" w:hAnsi="Tahoma" w:cs="Tahoma"/>
          <w:b/>
        </w:rPr>
      </w:pPr>
    </w:p>
    <w:p w14:paraId="6531E88B" w14:textId="77777777" w:rsidR="00283305" w:rsidRPr="003A5F18" w:rsidRDefault="00283305" w:rsidP="008D5AC8">
      <w:pPr>
        <w:keepNext/>
        <w:keepLines/>
        <w:jc w:val="both"/>
        <w:rPr>
          <w:rFonts w:ascii="Tahoma" w:hAnsi="Tahoma" w:cs="Tahoma"/>
        </w:rPr>
      </w:pPr>
      <w:r w:rsidRPr="003A5F18">
        <w:rPr>
          <w:rFonts w:ascii="Tahoma" w:hAnsi="Tahoma" w:cs="Tahoma"/>
        </w:rPr>
        <w:t>Potrdilo o pregledu osebe, ki je opravljen po Pravilniku o zdravstvenih zahtevah za osebe, ki pri delu v proizvodnji in prometu z živili prihajajo v stik z živili (</w:t>
      </w:r>
      <w:proofErr w:type="spellStart"/>
      <w:r w:rsidRPr="003A5F18">
        <w:rPr>
          <w:rFonts w:ascii="Tahoma" w:hAnsi="Tahoma" w:cs="Tahoma"/>
        </w:rPr>
        <w:t>Ur.l</w:t>
      </w:r>
      <w:proofErr w:type="spellEnd"/>
      <w:r w:rsidRPr="003A5F18">
        <w:rPr>
          <w:rFonts w:ascii="Tahoma" w:hAnsi="Tahoma" w:cs="Tahoma"/>
        </w:rPr>
        <w:t xml:space="preserve">. RS št. 82/2003 in </w:t>
      </w:r>
      <w:proofErr w:type="spellStart"/>
      <w:r w:rsidRPr="003A5F18">
        <w:rPr>
          <w:rFonts w:ascii="Tahoma" w:hAnsi="Tahoma" w:cs="Tahoma"/>
        </w:rPr>
        <w:t>Ur.l</w:t>
      </w:r>
      <w:proofErr w:type="spellEnd"/>
      <w:r w:rsidRPr="003A5F18">
        <w:rPr>
          <w:rFonts w:ascii="Tahoma" w:hAnsi="Tahoma" w:cs="Tahoma"/>
        </w:rPr>
        <w:t>. RS št. 25/2009).</w:t>
      </w:r>
    </w:p>
    <w:p w14:paraId="46B31A60" w14:textId="77777777" w:rsidR="00283305" w:rsidRPr="003A5F18" w:rsidRDefault="00283305" w:rsidP="008D5AC8">
      <w:pPr>
        <w:keepNext/>
        <w:keepLines/>
        <w:jc w:val="both"/>
        <w:rPr>
          <w:rFonts w:ascii="Tahoma" w:hAnsi="Tahoma" w:cs="Tahoma"/>
        </w:rPr>
      </w:pPr>
    </w:p>
    <w:p w14:paraId="6007B4B5" w14:textId="77777777" w:rsidR="00283305" w:rsidRPr="003A5F18" w:rsidRDefault="00283305" w:rsidP="008D5AC8">
      <w:pPr>
        <w:keepNext/>
        <w:keepLines/>
        <w:jc w:val="both"/>
        <w:rPr>
          <w:rFonts w:ascii="Tahoma" w:hAnsi="Tahoma" w:cs="Tahoma"/>
        </w:rPr>
      </w:pPr>
      <w:r w:rsidRPr="003A5F18">
        <w:rPr>
          <w:rFonts w:ascii="Tahoma" w:hAnsi="Tahoma" w:cs="Tahoma"/>
        </w:rPr>
        <w:t>Na podlagi opravljenega pregleda je bilo ugotovljeno, da:</w:t>
      </w:r>
    </w:p>
    <w:p w14:paraId="22AC69CF" w14:textId="77777777" w:rsidR="00283305" w:rsidRPr="003A5F18" w:rsidRDefault="00283305" w:rsidP="008D5AC8">
      <w:pPr>
        <w:keepNext/>
        <w:keepLines/>
        <w:jc w:val="both"/>
        <w:rPr>
          <w:rFonts w:ascii="Tahoma" w:hAnsi="Tahoma" w:cs="Tahoma"/>
        </w:rPr>
      </w:pPr>
    </w:p>
    <w:p w14:paraId="4B63ECCF" w14:textId="77777777" w:rsidR="00283305" w:rsidRPr="003A5F18" w:rsidRDefault="00283305" w:rsidP="008D5AC8">
      <w:pPr>
        <w:keepNext/>
        <w:keepLines/>
        <w:jc w:val="both"/>
        <w:rPr>
          <w:rFonts w:ascii="Tahoma" w:hAnsi="Tahoma" w:cs="Tahoma"/>
        </w:rPr>
      </w:pPr>
      <w:r w:rsidRPr="003A5F18">
        <w:rPr>
          <w:rFonts w:ascii="Tahoma" w:hAnsi="Tahoma" w:cs="Tahoma"/>
        </w:rPr>
        <w:t>Ime in priimek:</w:t>
      </w:r>
      <w:r w:rsidRPr="003A5F18">
        <w:rPr>
          <w:rFonts w:ascii="Tahoma" w:hAnsi="Tahoma" w:cs="Tahoma"/>
        </w:rPr>
        <w:tab/>
      </w:r>
      <w:r w:rsidRPr="003A5F18">
        <w:rPr>
          <w:rFonts w:ascii="Tahoma" w:hAnsi="Tahoma" w:cs="Tahoma"/>
        </w:rPr>
        <w:tab/>
        <w:t>___________________________________________________________</w:t>
      </w:r>
    </w:p>
    <w:p w14:paraId="5380AD65" w14:textId="77777777" w:rsidR="00283305" w:rsidRPr="003A5F18" w:rsidRDefault="00283305" w:rsidP="008D5AC8">
      <w:pPr>
        <w:keepNext/>
        <w:keepLines/>
        <w:jc w:val="both"/>
        <w:rPr>
          <w:rFonts w:ascii="Tahoma" w:hAnsi="Tahoma" w:cs="Tahoma"/>
        </w:rPr>
      </w:pPr>
    </w:p>
    <w:p w14:paraId="0A88E0A0" w14:textId="77777777" w:rsidR="00283305" w:rsidRPr="003A5F18" w:rsidRDefault="00283305" w:rsidP="008D5AC8">
      <w:pPr>
        <w:keepNext/>
        <w:keepLines/>
        <w:rPr>
          <w:rFonts w:ascii="Tahoma" w:hAnsi="Tahoma" w:cs="Tahoma"/>
        </w:rPr>
      </w:pPr>
      <w:r w:rsidRPr="003A5F18">
        <w:rPr>
          <w:rFonts w:ascii="Tahoma" w:hAnsi="Tahoma" w:cs="Tahoma"/>
        </w:rPr>
        <w:t>Nosilec živilske stroke:</w:t>
      </w:r>
      <w:r w:rsidRPr="003A5F18">
        <w:rPr>
          <w:rFonts w:ascii="Tahoma" w:hAnsi="Tahoma" w:cs="Tahoma"/>
        </w:rPr>
        <w:tab/>
        <w:t>___________________________________________________________</w:t>
      </w:r>
    </w:p>
    <w:p w14:paraId="401E00F0" w14:textId="77777777" w:rsidR="00283305" w:rsidRPr="003A5F18" w:rsidRDefault="00283305" w:rsidP="008D5AC8">
      <w:pPr>
        <w:keepNext/>
        <w:keepLines/>
        <w:jc w:val="both"/>
        <w:rPr>
          <w:rFonts w:ascii="Tahoma" w:hAnsi="Tahoma" w:cs="Tahoma"/>
        </w:rPr>
      </w:pPr>
    </w:p>
    <w:p w14:paraId="5A16D479" w14:textId="77777777" w:rsidR="00283305" w:rsidRPr="003A5F18" w:rsidRDefault="00283305" w:rsidP="008D5AC8">
      <w:pPr>
        <w:keepNext/>
        <w:keepLines/>
        <w:jc w:val="both"/>
        <w:rPr>
          <w:rFonts w:ascii="Tahoma" w:hAnsi="Tahoma" w:cs="Tahoma"/>
        </w:rPr>
      </w:pPr>
      <w:r w:rsidRPr="003A5F18">
        <w:rPr>
          <w:rFonts w:ascii="Tahoma" w:hAnsi="Tahoma" w:cs="Tahoma"/>
        </w:rPr>
        <w:t>Delovno mesto:</w:t>
      </w:r>
      <w:r w:rsidRPr="003A5F18">
        <w:rPr>
          <w:rFonts w:ascii="Tahoma" w:hAnsi="Tahoma" w:cs="Tahoma"/>
        </w:rPr>
        <w:tab/>
      </w:r>
      <w:r w:rsidRPr="003A5F18">
        <w:rPr>
          <w:rFonts w:ascii="Tahoma" w:hAnsi="Tahoma" w:cs="Tahoma"/>
        </w:rPr>
        <w:tab/>
        <w:t>___________________________________________________________</w:t>
      </w:r>
    </w:p>
    <w:p w14:paraId="38E20544" w14:textId="77777777" w:rsidR="00283305" w:rsidRPr="003A5F18" w:rsidRDefault="00283305" w:rsidP="008D5AC8">
      <w:pPr>
        <w:keepNext/>
        <w:keepLines/>
        <w:jc w:val="both"/>
        <w:rPr>
          <w:rFonts w:ascii="Tahoma" w:hAnsi="Tahoma" w:cs="Tahoma"/>
        </w:rPr>
      </w:pPr>
    </w:p>
    <w:p w14:paraId="51F0DD57" w14:textId="77777777" w:rsidR="00283305" w:rsidRPr="003A5F18" w:rsidRDefault="00283305" w:rsidP="008D5AC8">
      <w:pPr>
        <w:keepNext/>
        <w:keepLines/>
        <w:jc w:val="both"/>
        <w:rPr>
          <w:rFonts w:ascii="Tahoma" w:hAnsi="Tahoma" w:cs="Tahoma"/>
        </w:rPr>
      </w:pPr>
      <w:r w:rsidRPr="003A5F18">
        <w:rPr>
          <w:rFonts w:ascii="Tahoma" w:hAnsi="Tahoma" w:cs="Tahoma"/>
        </w:rPr>
        <w:t>Izpolnjuje pogoje za delo z živili</w:t>
      </w:r>
    </w:p>
    <w:p w14:paraId="20683211" w14:textId="77777777" w:rsidR="00283305" w:rsidRPr="003A5F18" w:rsidRDefault="00283305" w:rsidP="00156A6E">
      <w:pPr>
        <w:keepNext/>
        <w:keepLines/>
        <w:numPr>
          <w:ilvl w:val="0"/>
          <w:numId w:val="18"/>
        </w:numPr>
        <w:tabs>
          <w:tab w:val="clear" w:pos="360"/>
          <w:tab w:val="num" w:pos="567"/>
        </w:tabs>
        <w:ind w:hanging="76"/>
        <w:jc w:val="both"/>
        <w:rPr>
          <w:rFonts w:ascii="Tahoma" w:hAnsi="Tahoma" w:cs="Tahoma"/>
        </w:rPr>
      </w:pPr>
      <w:r w:rsidRPr="003A5F18">
        <w:rPr>
          <w:rFonts w:ascii="Tahoma" w:hAnsi="Tahoma" w:cs="Tahoma"/>
        </w:rPr>
        <w:t>Izpolnjuje pogoje za delo z živili z omejitvijo</w:t>
      </w:r>
    </w:p>
    <w:p w14:paraId="58557963" w14:textId="77777777" w:rsidR="00283305" w:rsidRPr="003A5F18" w:rsidRDefault="00283305" w:rsidP="00156A6E">
      <w:pPr>
        <w:keepNext/>
        <w:keepLines/>
        <w:numPr>
          <w:ilvl w:val="0"/>
          <w:numId w:val="18"/>
        </w:numPr>
        <w:tabs>
          <w:tab w:val="clear" w:pos="360"/>
          <w:tab w:val="num" w:pos="567"/>
        </w:tabs>
        <w:ind w:hanging="76"/>
        <w:jc w:val="both"/>
        <w:rPr>
          <w:rFonts w:ascii="Tahoma" w:hAnsi="Tahoma" w:cs="Tahoma"/>
        </w:rPr>
      </w:pPr>
      <w:r w:rsidRPr="003A5F18">
        <w:rPr>
          <w:rFonts w:ascii="Tahoma" w:hAnsi="Tahoma" w:cs="Tahoma"/>
        </w:rPr>
        <w:t>Ne izpolnjuje pogoje za delo z živili, zaradi</w:t>
      </w:r>
    </w:p>
    <w:p w14:paraId="621EA22E" w14:textId="77777777" w:rsidR="00283305" w:rsidRPr="003A5F18" w:rsidRDefault="00283305" w:rsidP="00156A6E">
      <w:pPr>
        <w:keepNext/>
        <w:keepLines/>
        <w:numPr>
          <w:ilvl w:val="0"/>
          <w:numId w:val="18"/>
        </w:numPr>
        <w:tabs>
          <w:tab w:val="clear" w:pos="360"/>
          <w:tab w:val="num" w:pos="567"/>
        </w:tabs>
        <w:ind w:hanging="76"/>
        <w:jc w:val="both"/>
        <w:rPr>
          <w:rFonts w:ascii="Tahoma" w:hAnsi="Tahoma" w:cs="Tahoma"/>
        </w:rPr>
      </w:pPr>
    </w:p>
    <w:p w14:paraId="4C40A909" w14:textId="77777777" w:rsidR="00283305" w:rsidRPr="003A5F18" w:rsidRDefault="00283305" w:rsidP="00156A6E">
      <w:pPr>
        <w:keepNext/>
        <w:keepLines/>
        <w:numPr>
          <w:ilvl w:val="0"/>
          <w:numId w:val="18"/>
        </w:numPr>
        <w:tabs>
          <w:tab w:val="clear" w:pos="360"/>
          <w:tab w:val="num" w:pos="567"/>
        </w:tabs>
        <w:ind w:hanging="76"/>
        <w:jc w:val="both"/>
        <w:rPr>
          <w:rFonts w:ascii="Tahoma" w:hAnsi="Tahoma" w:cs="Tahoma"/>
        </w:rPr>
      </w:pPr>
    </w:p>
    <w:p w14:paraId="67A18E71" w14:textId="77777777" w:rsidR="00283305" w:rsidRPr="003A5F18" w:rsidRDefault="00283305" w:rsidP="00156A6E">
      <w:pPr>
        <w:keepNext/>
        <w:keepLines/>
        <w:numPr>
          <w:ilvl w:val="0"/>
          <w:numId w:val="18"/>
        </w:numPr>
        <w:tabs>
          <w:tab w:val="clear" w:pos="360"/>
          <w:tab w:val="num" w:pos="567"/>
        </w:tabs>
        <w:ind w:hanging="76"/>
        <w:jc w:val="both"/>
        <w:rPr>
          <w:rFonts w:ascii="Tahoma" w:hAnsi="Tahoma" w:cs="Tahoma"/>
        </w:rPr>
      </w:pPr>
    </w:p>
    <w:p w14:paraId="3BE26C87" w14:textId="77777777" w:rsidR="00283305" w:rsidRPr="003A5F18" w:rsidRDefault="00283305" w:rsidP="00156A6E">
      <w:pPr>
        <w:keepNext/>
        <w:keepLines/>
        <w:numPr>
          <w:ilvl w:val="0"/>
          <w:numId w:val="18"/>
        </w:numPr>
        <w:tabs>
          <w:tab w:val="clear" w:pos="360"/>
          <w:tab w:val="num" w:pos="567"/>
        </w:tabs>
        <w:ind w:hanging="76"/>
        <w:jc w:val="both"/>
        <w:rPr>
          <w:rFonts w:ascii="Tahoma" w:hAnsi="Tahoma" w:cs="Tahoma"/>
        </w:rPr>
      </w:pPr>
    </w:p>
    <w:p w14:paraId="786A4AF6" w14:textId="77777777" w:rsidR="00283305" w:rsidRPr="003A5F18" w:rsidRDefault="00283305" w:rsidP="008D5AC8">
      <w:pPr>
        <w:keepNext/>
        <w:keepLines/>
        <w:jc w:val="both"/>
        <w:rPr>
          <w:rFonts w:ascii="Tahoma" w:hAnsi="Tahoma" w:cs="Tahoma"/>
        </w:rPr>
      </w:pPr>
    </w:p>
    <w:p w14:paraId="20CAA9FE" w14:textId="77777777" w:rsidR="00283305" w:rsidRPr="003A5F18" w:rsidRDefault="00283305" w:rsidP="008D5AC8">
      <w:pPr>
        <w:keepNext/>
        <w:keepLines/>
        <w:jc w:val="both"/>
        <w:rPr>
          <w:rFonts w:ascii="Tahoma" w:hAnsi="Tahoma" w:cs="Tahoma"/>
        </w:rPr>
      </w:pPr>
      <w:r w:rsidRPr="003A5F18">
        <w:rPr>
          <w:rFonts w:ascii="Tahoma" w:hAnsi="Tahoma" w:cs="Tahoma"/>
        </w:rPr>
        <w:t>Predlagani ukrepi:</w:t>
      </w:r>
    </w:p>
    <w:p w14:paraId="19E83B09" w14:textId="77777777" w:rsidR="00283305" w:rsidRPr="003A5F18" w:rsidRDefault="00283305" w:rsidP="00156A6E">
      <w:pPr>
        <w:keepNext/>
        <w:keepLines/>
        <w:numPr>
          <w:ilvl w:val="0"/>
          <w:numId w:val="19"/>
        </w:numPr>
        <w:tabs>
          <w:tab w:val="num" w:pos="567"/>
        </w:tabs>
        <w:ind w:hanging="76"/>
        <w:jc w:val="both"/>
        <w:rPr>
          <w:rFonts w:ascii="Tahoma" w:hAnsi="Tahoma" w:cs="Tahoma"/>
        </w:rPr>
      </w:pPr>
    </w:p>
    <w:p w14:paraId="7D2D7FDD" w14:textId="77777777" w:rsidR="00283305" w:rsidRPr="003A5F18" w:rsidRDefault="00283305" w:rsidP="00156A6E">
      <w:pPr>
        <w:keepNext/>
        <w:keepLines/>
        <w:numPr>
          <w:ilvl w:val="0"/>
          <w:numId w:val="19"/>
        </w:numPr>
        <w:tabs>
          <w:tab w:val="num" w:pos="567"/>
        </w:tabs>
        <w:ind w:hanging="76"/>
        <w:jc w:val="both"/>
        <w:rPr>
          <w:rFonts w:ascii="Tahoma" w:hAnsi="Tahoma" w:cs="Tahoma"/>
        </w:rPr>
      </w:pPr>
    </w:p>
    <w:p w14:paraId="558F38F2" w14:textId="77777777" w:rsidR="00283305" w:rsidRPr="003A5F18" w:rsidRDefault="00283305" w:rsidP="00156A6E">
      <w:pPr>
        <w:keepNext/>
        <w:keepLines/>
        <w:numPr>
          <w:ilvl w:val="0"/>
          <w:numId w:val="19"/>
        </w:numPr>
        <w:tabs>
          <w:tab w:val="num" w:pos="567"/>
        </w:tabs>
        <w:ind w:hanging="76"/>
        <w:jc w:val="both"/>
        <w:rPr>
          <w:rFonts w:ascii="Tahoma" w:hAnsi="Tahoma" w:cs="Tahoma"/>
        </w:rPr>
      </w:pPr>
    </w:p>
    <w:p w14:paraId="728878E6" w14:textId="77777777" w:rsidR="00283305" w:rsidRPr="003A5F18" w:rsidRDefault="00283305" w:rsidP="00156A6E">
      <w:pPr>
        <w:keepNext/>
        <w:keepLines/>
        <w:numPr>
          <w:ilvl w:val="0"/>
          <w:numId w:val="19"/>
        </w:numPr>
        <w:tabs>
          <w:tab w:val="num" w:pos="567"/>
        </w:tabs>
        <w:ind w:hanging="76"/>
        <w:jc w:val="both"/>
        <w:rPr>
          <w:rFonts w:ascii="Tahoma" w:hAnsi="Tahoma" w:cs="Tahoma"/>
        </w:rPr>
      </w:pPr>
    </w:p>
    <w:p w14:paraId="7892F95A" w14:textId="77777777" w:rsidR="00283305" w:rsidRPr="003A5F18" w:rsidRDefault="00283305" w:rsidP="008D5AC8">
      <w:pPr>
        <w:keepNext/>
        <w:keepLines/>
        <w:jc w:val="both"/>
        <w:rPr>
          <w:rFonts w:ascii="Tahoma" w:hAnsi="Tahoma" w:cs="Tahoma"/>
        </w:rPr>
      </w:pPr>
    </w:p>
    <w:p w14:paraId="3974DDD1" w14:textId="77777777" w:rsidR="00283305" w:rsidRPr="003A5F18" w:rsidRDefault="00283305" w:rsidP="008D5AC8">
      <w:pPr>
        <w:keepNext/>
        <w:keepLines/>
        <w:jc w:val="both"/>
        <w:rPr>
          <w:rFonts w:ascii="Tahoma" w:hAnsi="Tahoma" w:cs="Tahoma"/>
        </w:rPr>
      </w:pPr>
      <w:r w:rsidRPr="003A5F18">
        <w:rPr>
          <w:rFonts w:ascii="Tahoma" w:hAnsi="Tahoma" w:cs="Tahoma"/>
        </w:rPr>
        <w:t>Naziv pooblaščenega javnega zdravstvenega zavoda, ki je potrdilo izdal:</w:t>
      </w:r>
    </w:p>
    <w:p w14:paraId="536E78F6" w14:textId="77777777" w:rsidR="00283305" w:rsidRPr="003A5F18" w:rsidRDefault="00283305" w:rsidP="008D5AC8">
      <w:pPr>
        <w:keepNext/>
        <w:keepLines/>
        <w:jc w:val="both"/>
        <w:rPr>
          <w:rFonts w:ascii="Tahoma" w:hAnsi="Tahoma" w:cs="Tahoma"/>
        </w:rPr>
      </w:pPr>
      <w:r w:rsidRPr="003A5F18">
        <w:rPr>
          <w:rFonts w:ascii="Tahoma" w:hAnsi="Tahoma" w:cs="Tahoma"/>
        </w:rPr>
        <w:t>………………………………………………………………………………………………………………………..</w:t>
      </w:r>
    </w:p>
    <w:p w14:paraId="50234DA2" w14:textId="77777777" w:rsidR="00283305" w:rsidRPr="003A5F18" w:rsidRDefault="00283305" w:rsidP="008D5AC8">
      <w:pPr>
        <w:keepNext/>
        <w:keepLines/>
        <w:jc w:val="both"/>
        <w:rPr>
          <w:rFonts w:ascii="Tahoma" w:hAnsi="Tahoma" w:cs="Tahoma"/>
        </w:rPr>
      </w:pPr>
      <w:r w:rsidRPr="003A5F18">
        <w:rPr>
          <w:rFonts w:ascii="Tahoma" w:hAnsi="Tahoma" w:cs="Tahoma"/>
        </w:rPr>
        <w:t>………………………………………………………………………………………………………………………..</w:t>
      </w:r>
    </w:p>
    <w:p w14:paraId="756618A3" w14:textId="77777777" w:rsidR="00283305" w:rsidRPr="003A5F18" w:rsidRDefault="00283305" w:rsidP="008D5AC8">
      <w:pPr>
        <w:keepNext/>
        <w:keepLines/>
        <w:jc w:val="both"/>
        <w:rPr>
          <w:rFonts w:ascii="Tahoma" w:hAnsi="Tahoma" w:cs="Tahoma"/>
        </w:rPr>
      </w:pPr>
      <w:r w:rsidRPr="003A5F18">
        <w:rPr>
          <w:rFonts w:ascii="Tahoma" w:hAnsi="Tahoma" w:cs="Tahoma"/>
        </w:rPr>
        <w:t>………………………………………………………………………………………………………………………..</w:t>
      </w:r>
    </w:p>
    <w:p w14:paraId="68CC2EC8" w14:textId="77777777" w:rsidR="00283305" w:rsidRPr="003A5F18" w:rsidRDefault="00283305" w:rsidP="008D5AC8">
      <w:pPr>
        <w:keepNext/>
        <w:keepLines/>
        <w:jc w:val="both"/>
        <w:rPr>
          <w:rFonts w:ascii="Tahoma" w:hAnsi="Tahoma" w:cs="Tahoma"/>
        </w:rPr>
      </w:pPr>
      <w:r w:rsidRPr="003A5F18">
        <w:rPr>
          <w:rFonts w:ascii="Tahoma" w:hAnsi="Tahoma" w:cs="Tahoma"/>
        </w:rPr>
        <w:t>………………………………………………………………………………………………………………………..</w:t>
      </w:r>
    </w:p>
    <w:p w14:paraId="7C2B9B60" w14:textId="77777777" w:rsidR="00283305" w:rsidRPr="003A5F18" w:rsidRDefault="00283305" w:rsidP="008D5AC8">
      <w:pPr>
        <w:keepNext/>
        <w:keepLines/>
        <w:jc w:val="both"/>
        <w:rPr>
          <w:rFonts w:ascii="Tahoma" w:hAnsi="Tahoma" w:cs="Tahoma"/>
        </w:rPr>
      </w:pPr>
      <w:r w:rsidRPr="003A5F18">
        <w:rPr>
          <w:rFonts w:ascii="Tahoma" w:hAnsi="Tahoma" w:cs="Tahoma"/>
        </w:rPr>
        <w:t>………………………………………………………………………………………………………………………..</w:t>
      </w:r>
    </w:p>
    <w:p w14:paraId="2FF4A138" w14:textId="77777777" w:rsidR="00283305" w:rsidRPr="003A5F18" w:rsidRDefault="00283305" w:rsidP="008D5AC8">
      <w:pPr>
        <w:keepNext/>
        <w:keepLines/>
        <w:jc w:val="both"/>
        <w:rPr>
          <w:rFonts w:ascii="Tahoma" w:hAnsi="Tahoma" w:cs="Tahoma"/>
        </w:rPr>
      </w:pPr>
    </w:p>
    <w:p w14:paraId="797BD0EA" w14:textId="6A1BD9B4" w:rsidR="00283305" w:rsidRPr="003A5F18" w:rsidRDefault="00283305" w:rsidP="008D5AC8">
      <w:pPr>
        <w:keepNext/>
        <w:keepLines/>
        <w:jc w:val="center"/>
        <w:rPr>
          <w:rFonts w:ascii="Tahoma" w:hAnsi="Tahoma" w:cs="Tahoma"/>
        </w:rPr>
      </w:pPr>
      <w:r w:rsidRPr="003A5F18">
        <w:rPr>
          <w:rFonts w:ascii="Tahoma" w:hAnsi="Tahoma" w:cs="Tahoma"/>
        </w:rPr>
        <w:t xml:space="preserve">                                   </w:t>
      </w:r>
    </w:p>
    <w:p w14:paraId="1E0AAC27" w14:textId="77777777" w:rsidR="00283305" w:rsidRPr="003A5F18" w:rsidRDefault="00283305" w:rsidP="008D5AC8">
      <w:pPr>
        <w:keepNext/>
        <w:keepLines/>
        <w:jc w:val="center"/>
        <w:rPr>
          <w:rFonts w:ascii="Tahoma" w:hAnsi="Tahoma" w:cs="Tahoma"/>
        </w:rPr>
      </w:pPr>
      <w:r w:rsidRPr="003A5F18">
        <w:rPr>
          <w:rFonts w:ascii="Tahoma" w:hAnsi="Tahoma" w:cs="Tahoma"/>
        </w:rPr>
        <w:t xml:space="preserve">                                                                                        Žig in podpis zdravnika</w:t>
      </w:r>
    </w:p>
    <w:p w14:paraId="1A7B137C" w14:textId="77777777" w:rsidR="00283305" w:rsidRPr="003A5F18" w:rsidRDefault="00283305" w:rsidP="008D5AC8">
      <w:pPr>
        <w:keepNext/>
        <w:keepLines/>
        <w:jc w:val="both"/>
        <w:rPr>
          <w:rFonts w:ascii="Tahoma" w:hAnsi="Tahoma" w:cs="Tahoma"/>
        </w:rPr>
      </w:pPr>
    </w:p>
    <w:p w14:paraId="7EA7422D" w14:textId="77777777" w:rsidR="00283305" w:rsidRPr="003A5F18" w:rsidRDefault="00283305" w:rsidP="008D5AC8">
      <w:pPr>
        <w:keepNext/>
        <w:keepLines/>
        <w:jc w:val="both"/>
        <w:rPr>
          <w:rFonts w:ascii="Tahoma" w:hAnsi="Tahoma" w:cs="Tahoma"/>
        </w:rPr>
      </w:pPr>
      <w:r w:rsidRPr="003A5F18">
        <w:rPr>
          <w:rFonts w:ascii="Tahoma" w:hAnsi="Tahoma" w:cs="Tahoma"/>
        </w:rPr>
        <w:t>*izpolni se v dveh (2) izvodih (za nosilca živilske dejavnosti in izvajalca pregleda)</w:t>
      </w:r>
    </w:p>
    <w:p w14:paraId="71A2B926" w14:textId="77777777" w:rsidR="00283305" w:rsidRPr="003A5F18" w:rsidRDefault="00283305" w:rsidP="008D5AC8">
      <w:pPr>
        <w:keepNext/>
        <w:keepLines/>
      </w:pPr>
    </w:p>
    <w:p w14:paraId="0AA5C9F0" w14:textId="77777777" w:rsidR="00283305" w:rsidRPr="003A5F18" w:rsidRDefault="00283305" w:rsidP="008D5AC8">
      <w:pPr>
        <w:keepNext/>
        <w:keepLines/>
      </w:pPr>
    </w:p>
    <w:p w14:paraId="1540BBA8" w14:textId="77777777" w:rsidR="00283305" w:rsidRPr="003A5F18" w:rsidRDefault="00283305" w:rsidP="008D5AC8">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83305" w:rsidRPr="003A5F18" w14:paraId="5F9A9965" w14:textId="77777777" w:rsidTr="001040B4">
        <w:trPr>
          <w:trHeight w:val="235"/>
        </w:trPr>
        <w:tc>
          <w:tcPr>
            <w:tcW w:w="2410" w:type="dxa"/>
          </w:tcPr>
          <w:p w14:paraId="6F6BC9BC" w14:textId="77777777" w:rsidR="00283305" w:rsidRPr="003A5F18" w:rsidRDefault="00283305" w:rsidP="008D5AC8">
            <w:pPr>
              <w:keepNext/>
              <w:keepLines/>
              <w:jc w:val="both"/>
              <w:rPr>
                <w:rFonts w:ascii="Tahoma" w:hAnsi="Tahoma"/>
                <w:snapToGrid w:val="0"/>
              </w:rPr>
            </w:pPr>
          </w:p>
        </w:tc>
        <w:tc>
          <w:tcPr>
            <w:tcW w:w="2693" w:type="dxa"/>
          </w:tcPr>
          <w:p w14:paraId="152729DC" w14:textId="77777777" w:rsidR="00283305" w:rsidRPr="003A5F18" w:rsidRDefault="00283305" w:rsidP="008D5AC8">
            <w:pPr>
              <w:keepNext/>
              <w:keepLines/>
              <w:jc w:val="center"/>
              <w:rPr>
                <w:rFonts w:ascii="Tahoma" w:hAnsi="Tahoma"/>
                <w:snapToGrid w:val="0"/>
              </w:rPr>
            </w:pPr>
          </w:p>
        </w:tc>
        <w:tc>
          <w:tcPr>
            <w:tcW w:w="4395" w:type="dxa"/>
          </w:tcPr>
          <w:p w14:paraId="1A7D9A71" w14:textId="77777777" w:rsidR="00283305" w:rsidRPr="003A5F18" w:rsidRDefault="00283305" w:rsidP="008D5AC8">
            <w:pPr>
              <w:keepNext/>
              <w:keepLines/>
              <w:jc w:val="both"/>
              <w:rPr>
                <w:rFonts w:ascii="Tahoma" w:hAnsi="Tahoma"/>
                <w:snapToGrid w:val="0"/>
              </w:rPr>
            </w:pPr>
          </w:p>
        </w:tc>
      </w:tr>
      <w:tr w:rsidR="00283305" w:rsidRPr="00283305" w14:paraId="0A8090FA" w14:textId="77777777" w:rsidTr="001040B4">
        <w:trPr>
          <w:trHeight w:val="235"/>
        </w:trPr>
        <w:tc>
          <w:tcPr>
            <w:tcW w:w="2410" w:type="dxa"/>
            <w:tcBorders>
              <w:top w:val="single" w:sz="4" w:space="0" w:color="auto"/>
              <w:left w:val="nil"/>
              <w:bottom w:val="nil"/>
              <w:right w:val="nil"/>
            </w:tcBorders>
            <w:hideMark/>
          </w:tcPr>
          <w:p w14:paraId="48FBA84F"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(kraj, datum)</w:t>
            </w:r>
          </w:p>
        </w:tc>
        <w:tc>
          <w:tcPr>
            <w:tcW w:w="2693" w:type="dxa"/>
            <w:hideMark/>
          </w:tcPr>
          <w:p w14:paraId="7974B8C3" w14:textId="77777777" w:rsidR="00283305" w:rsidRPr="003A5F18" w:rsidRDefault="00283305" w:rsidP="008D5AC8">
            <w:pPr>
              <w:keepNext/>
              <w:keepLines/>
              <w:jc w:val="center"/>
              <w:rPr>
                <w:rFonts w:ascii="Tahoma" w:hAnsi="Tahoma"/>
                <w:snapToGrid w:val="0"/>
              </w:rPr>
            </w:pPr>
            <w:r w:rsidRPr="003A5F18">
              <w:rPr>
                <w:rFonts w:ascii="Tahoma" w:hAnsi="Tahoma"/>
                <w:snapToGrid w:val="0"/>
              </w:rPr>
              <w:t>žig</w:t>
            </w:r>
          </w:p>
        </w:tc>
        <w:tc>
          <w:tcPr>
            <w:tcW w:w="4395" w:type="dxa"/>
            <w:tcBorders>
              <w:top w:val="single" w:sz="4" w:space="0" w:color="auto"/>
              <w:left w:val="nil"/>
              <w:bottom w:val="nil"/>
              <w:right w:val="nil"/>
            </w:tcBorders>
            <w:hideMark/>
          </w:tcPr>
          <w:p w14:paraId="0DE0F76C" w14:textId="77777777" w:rsidR="00283305" w:rsidRPr="00283305" w:rsidRDefault="00283305" w:rsidP="008D5AC8">
            <w:pPr>
              <w:keepNext/>
              <w:keepLines/>
              <w:jc w:val="center"/>
              <w:rPr>
                <w:rFonts w:ascii="Tahoma" w:hAnsi="Tahoma"/>
                <w:snapToGrid w:val="0"/>
              </w:rPr>
            </w:pPr>
            <w:r w:rsidRPr="003A5F18">
              <w:rPr>
                <w:rFonts w:ascii="Tahoma" w:hAnsi="Tahoma"/>
                <w:snapToGrid w:val="0"/>
              </w:rPr>
              <w:t>(naziv ponudnika, podpis odgovorne osebe)</w:t>
            </w:r>
          </w:p>
        </w:tc>
      </w:tr>
    </w:tbl>
    <w:p w14:paraId="5968AD59" w14:textId="118F91E1" w:rsidR="00F62648" w:rsidRDefault="00F62648" w:rsidP="008D5AC8">
      <w:pPr>
        <w:keepNext/>
        <w:keepLines/>
      </w:pPr>
    </w:p>
    <w:p w14:paraId="4B9D594A" w14:textId="48FE2849" w:rsidR="00F62648" w:rsidRDefault="00F62648" w:rsidP="008D5AC8">
      <w:pPr>
        <w:keepNext/>
        <w:keepLines/>
      </w:pPr>
    </w:p>
    <w:p w14:paraId="595C5940" w14:textId="2CAE7C9F" w:rsidR="00F62648" w:rsidRDefault="00F62648" w:rsidP="008D5AC8">
      <w:pPr>
        <w:keepNext/>
        <w:keepLines/>
      </w:pPr>
    </w:p>
    <w:p w14:paraId="3CEFB81A" w14:textId="2365D2AF" w:rsidR="00F62648" w:rsidRDefault="00F62648" w:rsidP="008D5AC8">
      <w:pPr>
        <w:keepNext/>
        <w:keepLines/>
      </w:pPr>
    </w:p>
    <w:p w14:paraId="14505759" w14:textId="0649B53C" w:rsidR="00F62648" w:rsidRDefault="00F62648" w:rsidP="008D5AC8">
      <w:pPr>
        <w:keepNext/>
        <w:keepLines/>
      </w:pPr>
    </w:p>
    <w:p w14:paraId="54BA7678" w14:textId="77777777" w:rsidR="00D261A4" w:rsidRDefault="00D261A4" w:rsidP="008D5AC8">
      <w:pPr>
        <w:keepNext/>
        <w:keepLines/>
      </w:pPr>
    </w:p>
    <w:sectPr w:rsidR="00D261A4" w:rsidSect="00804229">
      <w:footerReference w:type="default" r:id="rId36"/>
      <w:pgSz w:w="11906" w:h="16838" w:code="9"/>
      <w:pgMar w:top="709" w:right="1133" w:bottom="1077" w:left="1276" w:header="56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F35CA" w14:textId="77777777" w:rsidR="002A5DC6" w:rsidRDefault="002A5DC6">
      <w:r>
        <w:separator/>
      </w:r>
    </w:p>
  </w:endnote>
  <w:endnote w:type="continuationSeparator" w:id="0">
    <w:p w14:paraId="6A7D99B8" w14:textId="77777777" w:rsidR="002A5DC6" w:rsidRDefault="002A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4095" w14:textId="77777777" w:rsidR="002A5DC6" w:rsidRPr="007653AE" w:rsidRDefault="002A5DC6"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4115D35" wp14:editId="4931901F">
          <wp:extent cx="3429000" cy="637540"/>
          <wp:effectExtent l="0" t="0" r="0"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A664" w14:textId="77777777" w:rsidR="002A5DC6" w:rsidRDefault="002A5DC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72D5" w14:textId="77777777" w:rsidR="002A5DC6" w:rsidRDefault="002A5DC6" w:rsidP="00D92424">
    <w:pPr>
      <w:pStyle w:val="Noga"/>
      <w:tabs>
        <w:tab w:val="left" w:pos="4353"/>
      </w:tabs>
      <w:ind w:right="-1276"/>
      <w:jc w:val="right"/>
    </w:pPr>
    <w:r>
      <w:tab/>
    </w:r>
    <w:r>
      <w:rPr>
        <w:noProof/>
        <w:lang w:val="sl-SI"/>
      </w:rPr>
      <w:drawing>
        <wp:inline distT="0" distB="0" distL="0" distR="0" wp14:anchorId="00D34554" wp14:editId="441747BC">
          <wp:extent cx="3789045" cy="34925"/>
          <wp:effectExtent l="0" t="0" r="1905" b="317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2922B7A" w14:textId="77777777" w:rsidR="002A5DC6" w:rsidRPr="00B1262D" w:rsidRDefault="002A5DC6" w:rsidP="002303FA">
    <w:pPr>
      <w:pStyle w:val="Noga"/>
      <w:tabs>
        <w:tab w:val="clear" w:pos="4536"/>
        <w:tab w:val="clear" w:pos="9072"/>
      </w:tabs>
      <w:ind w:right="-2"/>
      <w:jc w:val="right"/>
      <w:rPr>
        <w:sz w:val="16"/>
        <w:szCs w:val="16"/>
      </w:rPr>
    </w:pPr>
  </w:p>
  <w:p w14:paraId="3C9A8F7B" w14:textId="0722BE40" w:rsidR="002A5DC6" w:rsidRDefault="002A5DC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B1B87">
      <w:rPr>
        <w:noProof/>
        <w:sz w:val="16"/>
        <w:szCs w:val="16"/>
      </w:rPr>
      <w:t>38</w:t>
    </w:r>
    <w:r w:rsidRPr="00394716">
      <w:rPr>
        <w:sz w:val="16"/>
        <w:szCs w:val="16"/>
      </w:rPr>
      <w:fldChar w:fldCharType="end"/>
    </w:r>
  </w:p>
  <w:p w14:paraId="107F4951" w14:textId="77777777" w:rsidR="002A5DC6" w:rsidRPr="007653AE" w:rsidRDefault="002A5DC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1108" w14:textId="77777777" w:rsidR="002A5DC6" w:rsidRDefault="002A5DC6" w:rsidP="0073769E">
    <w:pPr>
      <w:pStyle w:val="Noga"/>
      <w:ind w:right="-1134"/>
      <w:jc w:val="right"/>
    </w:pPr>
    <w:r>
      <w:rPr>
        <w:noProof/>
        <w:lang w:val="sl-SI"/>
      </w:rPr>
      <w:drawing>
        <wp:inline distT="0" distB="0" distL="0" distR="0" wp14:anchorId="032DBAAB" wp14:editId="0C5EDD82">
          <wp:extent cx="3789045" cy="34925"/>
          <wp:effectExtent l="0" t="0" r="1905" b="3175"/>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DE522AB" w14:textId="77777777" w:rsidR="002A5DC6" w:rsidRDefault="002A5DC6" w:rsidP="0073769E">
    <w:pPr>
      <w:pStyle w:val="Noga"/>
      <w:jc w:val="center"/>
      <w:rPr>
        <w:sz w:val="16"/>
        <w:szCs w:val="16"/>
      </w:rPr>
    </w:pPr>
  </w:p>
  <w:p w14:paraId="1A6FCDE5" w14:textId="77777777" w:rsidR="002A5DC6" w:rsidRDefault="002A5DC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E3A8084" w14:textId="77777777" w:rsidR="002A5DC6" w:rsidRDefault="002A5DC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2EFB" w14:textId="77777777" w:rsidR="002A5DC6" w:rsidRDefault="002A5DC6" w:rsidP="00C27A1B">
    <w:pPr>
      <w:pStyle w:val="Noga"/>
      <w:tabs>
        <w:tab w:val="left" w:pos="4353"/>
      </w:tabs>
      <w:ind w:right="-1276"/>
    </w:pPr>
    <w:r>
      <w:tab/>
    </w:r>
    <w:r>
      <w:rPr>
        <w:noProof/>
        <w:lang w:val="sl-SI"/>
      </w:rPr>
      <w:drawing>
        <wp:inline distT="0" distB="0" distL="0" distR="0" wp14:anchorId="2E647E3A" wp14:editId="604B31CE">
          <wp:extent cx="3789045" cy="34925"/>
          <wp:effectExtent l="0" t="0" r="1905" b="317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4C42FA6" w14:textId="77777777" w:rsidR="002A5DC6" w:rsidRPr="00B1262D" w:rsidRDefault="002A5DC6" w:rsidP="002303FA">
    <w:pPr>
      <w:pStyle w:val="Noga"/>
      <w:tabs>
        <w:tab w:val="clear" w:pos="4536"/>
        <w:tab w:val="clear" w:pos="9072"/>
      </w:tabs>
      <w:ind w:right="-2"/>
      <w:jc w:val="right"/>
      <w:rPr>
        <w:sz w:val="16"/>
        <w:szCs w:val="16"/>
      </w:rPr>
    </w:pPr>
  </w:p>
  <w:p w14:paraId="1564AC54" w14:textId="05455FD6" w:rsidR="002A5DC6" w:rsidRDefault="002A5DC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C3E63">
      <w:rPr>
        <w:noProof/>
        <w:sz w:val="16"/>
        <w:szCs w:val="16"/>
      </w:rPr>
      <w:t>93</w:t>
    </w:r>
    <w:r w:rsidRPr="00394716">
      <w:rPr>
        <w:sz w:val="16"/>
        <w:szCs w:val="16"/>
      </w:rPr>
      <w:fldChar w:fldCharType="end"/>
    </w:r>
  </w:p>
  <w:p w14:paraId="5233CEC2" w14:textId="77777777" w:rsidR="002A5DC6" w:rsidRPr="007653AE" w:rsidRDefault="002A5DC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8986" w14:textId="77777777" w:rsidR="002A5DC6" w:rsidRDefault="002A5DC6">
      <w:r>
        <w:separator/>
      </w:r>
    </w:p>
  </w:footnote>
  <w:footnote w:type="continuationSeparator" w:id="0">
    <w:p w14:paraId="6E0CDDA3" w14:textId="77777777" w:rsidR="002A5DC6" w:rsidRDefault="002A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5ACB" w14:textId="77777777" w:rsidR="002A5DC6" w:rsidRDefault="002A5DC6" w:rsidP="009670F5">
    <w:pPr>
      <w:pStyle w:val="Glava"/>
      <w:jc w:val="center"/>
    </w:pPr>
  </w:p>
  <w:p w14:paraId="1DF7170F" w14:textId="77777777" w:rsidR="002A5DC6" w:rsidRDefault="002A5DC6" w:rsidP="002303FA">
    <w:pPr>
      <w:pStyle w:val="Glava"/>
      <w:tabs>
        <w:tab w:val="clear" w:pos="4536"/>
        <w:tab w:val="clear" w:pos="9072"/>
      </w:tabs>
      <w:ind w:right="-1276"/>
      <w:jc w:val="right"/>
    </w:pPr>
    <w:r>
      <w:rPr>
        <w:noProof/>
        <w:lang w:val="sl-SI"/>
      </w:rPr>
      <w:drawing>
        <wp:inline distT="0" distB="0" distL="0" distR="0" wp14:anchorId="7E193148" wp14:editId="2784933D">
          <wp:extent cx="4052570" cy="2016125"/>
          <wp:effectExtent l="0" t="0" r="5080" b="317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2B3C50EC" w14:textId="77777777" w:rsidR="002A5DC6" w:rsidRPr="009670F5" w:rsidRDefault="002A5DC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EEF3" w14:textId="77777777" w:rsidR="002A5DC6" w:rsidRDefault="002A5DC6" w:rsidP="0000613B">
    <w:pPr>
      <w:pStyle w:val="Glava"/>
      <w:tabs>
        <w:tab w:val="clear" w:pos="4536"/>
        <w:tab w:val="clear" w:pos="9072"/>
      </w:tabs>
      <w:spacing w:after="120"/>
      <w:jc w:val="right"/>
    </w:pPr>
  </w:p>
  <w:p w14:paraId="217A99AD" w14:textId="77777777" w:rsidR="002A5DC6" w:rsidRDefault="002A5DC6" w:rsidP="009670F5">
    <w:pPr>
      <w:pStyle w:val="Glava"/>
      <w:spacing w:after="120"/>
    </w:pPr>
  </w:p>
  <w:p w14:paraId="77663A91" w14:textId="77777777" w:rsidR="002A5DC6" w:rsidRDefault="002A5DC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204B" w14:textId="77777777" w:rsidR="002A5DC6" w:rsidRDefault="002A5DC6" w:rsidP="009670F5">
    <w:pPr>
      <w:pStyle w:val="Glava"/>
      <w:jc w:val="center"/>
    </w:pPr>
    <w:r>
      <w:rPr>
        <w:noProof/>
        <w:lang w:val="sl-SI"/>
      </w:rPr>
      <w:drawing>
        <wp:inline distT="0" distB="0" distL="0" distR="0" wp14:anchorId="0D72D540" wp14:editId="096B9F84">
          <wp:extent cx="831215" cy="609600"/>
          <wp:effectExtent l="0" t="0" r="698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384924C" w14:textId="77777777" w:rsidR="002A5DC6" w:rsidRPr="00667509" w:rsidRDefault="002A5DC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CB45" w14:textId="77777777" w:rsidR="002A5DC6" w:rsidRDefault="002A5DC6" w:rsidP="000C1E30">
    <w:pPr>
      <w:pStyle w:val="Glava"/>
      <w:jc w:val="center"/>
    </w:pPr>
    <w:r>
      <w:rPr>
        <w:noProof/>
        <w:lang w:val="sl-SI"/>
      </w:rPr>
      <w:drawing>
        <wp:inline distT="0" distB="0" distL="0" distR="0" wp14:anchorId="4C27D52F" wp14:editId="2F2A41DE">
          <wp:extent cx="831215" cy="60960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3E6B6F7" w14:textId="77777777" w:rsidR="002A5DC6" w:rsidRDefault="002A5DC6" w:rsidP="009670F5">
    <w:pPr>
      <w:pStyle w:val="Glava"/>
      <w:spacing w:after="120"/>
      <w:jc w:val="center"/>
    </w:pPr>
  </w:p>
  <w:p w14:paraId="4505CB3E" w14:textId="77777777" w:rsidR="002A5DC6" w:rsidRPr="00001A3E" w:rsidRDefault="002A5DC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6" w15:restartNumberingAfterBreak="0">
    <w:nsid w:val="20102DF1"/>
    <w:multiLevelType w:val="hybridMultilevel"/>
    <w:tmpl w:val="7F1AAAF4"/>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20116F4F"/>
    <w:multiLevelType w:val="multilevel"/>
    <w:tmpl w:val="2B641C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1C65A33"/>
    <w:multiLevelType w:val="hybridMultilevel"/>
    <w:tmpl w:val="4E72ED4C"/>
    <w:lvl w:ilvl="0" w:tplc="763098E0">
      <w:start w:val="1"/>
      <w:numFmt w:val="bullet"/>
      <w:lvlText w:val="-"/>
      <w:lvlJc w:val="left"/>
      <w:pPr>
        <w:ind w:left="720" w:hanging="360"/>
      </w:pPr>
      <w:rPr>
        <w:rFonts w:ascii="Stencil" w:hAnsi="Stenci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6E670C"/>
    <w:multiLevelType w:val="hybridMultilevel"/>
    <w:tmpl w:val="1706993A"/>
    <w:lvl w:ilvl="0" w:tplc="0424000F">
      <w:start w:val="1"/>
      <w:numFmt w:val="decimal"/>
      <w:lvlText w:val="%1."/>
      <w:lvlJc w:val="left"/>
      <w:pPr>
        <w:ind w:left="475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15:restartNumberingAfterBreak="0">
    <w:nsid w:val="3FA02F15"/>
    <w:multiLevelType w:val="hybridMultilevel"/>
    <w:tmpl w:val="19A63B8C"/>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48F6C67"/>
    <w:multiLevelType w:val="hybridMultilevel"/>
    <w:tmpl w:val="8E16592E"/>
    <w:lvl w:ilvl="0" w:tplc="9FA89528">
      <w:start w:val="1000"/>
      <w:numFmt w:val="bullet"/>
      <w:lvlText w:val="-"/>
      <w:lvlJc w:val="left"/>
      <w:pPr>
        <w:tabs>
          <w:tab w:val="num" w:pos="340"/>
        </w:tabs>
        <w:ind w:left="340" w:hanging="340"/>
      </w:pPr>
      <w:rPr>
        <w:rFonts w:ascii="Times New Roman" w:eastAsia="Times New Roman" w:hAnsi="Times New Roman" w:cs="Times New Roman" w:hint="default"/>
        <w:b w:val="0"/>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2" w15:restartNumberingAfterBreak="0">
    <w:nsid w:val="4BFB230C"/>
    <w:multiLevelType w:val="hybridMultilevel"/>
    <w:tmpl w:val="EFFAEFCC"/>
    <w:lvl w:ilvl="0" w:tplc="133C30CC">
      <w:start w:val="1"/>
      <w:numFmt w:val="lowerLetter"/>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4" w15:restartNumberingAfterBreak="0">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6" w15:restartNumberingAfterBreak="0">
    <w:nsid w:val="654D19EF"/>
    <w:multiLevelType w:val="hybridMultilevel"/>
    <w:tmpl w:val="20B411B2"/>
    <w:lvl w:ilvl="0" w:tplc="9C481304">
      <w:start w:val="1"/>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BD0E56"/>
    <w:multiLevelType w:val="hybridMultilevel"/>
    <w:tmpl w:val="68249A90"/>
    <w:lvl w:ilvl="0" w:tplc="8EF4D184">
      <w:numFmt w:val="bullet"/>
      <w:lvlText w:val="-"/>
      <w:lvlJc w:val="left"/>
      <w:pPr>
        <w:ind w:left="720" w:hanging="360"/>
      </w:pPr>
      <w:rPr>
        <w:rFonts w:ascii="HelveticaNeueLT Pro 45 Lt" w:eastAsia="Times New Roman" w:hAnsi="HelveticaNeueLT Pro 45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0" w15:restartNumberingAfterBreak="0">
    <w:nsid w:val="75CA07B0"/>
    <w:multiLevelType w:val="hybridMultilevel"/>
    <w:tmpl w:val="896EE2E2"/>
    <w:lvl w:ilvl="0" w:tplc="94FC2466">
      <w:start w:val="1"/>
      <w:numFmt w:val="decimal"/>
      <w:lvlText w:val="%1"/>
      <w:lvlJc w:val="left"/>
      <w:pPr>
        <w:ind w:left="-180" w:hanging="360"/>
      </w:pPr>
      <w:rPr>
        <w:rFonts w:hint="default"/>
        <w:i w:val="0"/>
        <w:sz w:val="14"/>
      </w:rPr>
    </w:lvl>
    <w:lvl w:ilvl="1" w:tplc="04240019" w:tentative="1">
      <w:start w:val="1"/>
      <w:numFmt w:val="lowerLetter"/>
      <w:lvlText w:val="%2."/>
      <w:lvlJc w:val="left"/>
      <w:pPr>
        <w:ind w:left="540" w:hanging="360"/>
      </w:pPr>
    </w:lvl>
    <w:lvl w:ilvl="2" w:tplc="0424001B" w:tentative="1">
      <w:start w:val="1"/>
      <w:numFmt w:val="lowerRoman"/>
      <w:lvlText w:val="%3."/>
      <w:lvlJc w:val="right"/>
      <w:pPr>
        <w:ind w:left="1260" w:hanging="180"/>
      </w:pPr>
    </w:lvl>
    <w:lvl w:ilvl="3" w:tplc="0424000F" w:tentative="1">
      <w:start w:val="1"/>
      <w:numFmt w:val="decimal"/>
      <w:lvlText w:val="%4."/>
      <w:lvlJc w:val="left"/>
      <w:pPr>
        <w:ind w:left="1980" w:hanging="360"/>
      </w:pPr>
    </w:lvl>
    <w:lvl w:ilvl="4" w:tplc="04240019" w:tentative="1">
      <w:start w:val="1"/>
      <w:numFmt w:val="lowerLetter"/>
      <w:lvlText w:val="%5."/>
      <w:lvlJc w:val="left"/>
      <w:pPr>
        <w:ind w:left="2700" w:hanging="360"/>
      </w:pPr>
    </w:lvl>
    <w:lvl w:ilvl="5" w:tplc="0424001B" w:tentative="1">
      <w:start w:val="1"/>
      <w:numFmt w:val="lowerRoman"/>
      <w:lvlText w:val="%6."/>
      <w:lvlJc w:val="right"/>
      <w:pPr>
        <w:ind w:left="3420" w:hanging="180"/>
      </w:pPr>
    </w:lvl>
    <w:lvl w:ilvl="6" w:tplc="0424000F" w:tentative="1">
      <w:start w:val="1"/>
      <w:numFmt w:val="decimal"/>
      <w:lvlText w:val="%7."/>
      <w:lvlJc w:val="left"/>
      <w:pPr>
        <w:ind w:left="4140" w:hanging="360"/>
      </w:pPr>
    </w:lvl>
    <w:lvl w:ilvl="7" w:tplc="04240019" w:tentative="1">
      <w:start w:val="1"/>
      <w:numFmt w:val="lowerLetter"/>
      <w:lvlText w:val="%8."/>
      <w:lvlJc w:val="left"/>
      <w:pPr>
        <w:ind w:left="4860" w:hanging="360"/>
      </w:pPr>
    </w:lvl>
    <w:lvl w:ilvl="8" w:tplc="0424001B" w:tentative="1">
      <w:start w:val="1"/>
      <w:numFmt w:val="lowerRoman"/>
      <w:lvlText w:val="%9."/>
      <w:lvlJc w:val="right"/>
      <w:pPr>
        <w:ind w:left="5580" w:hanging="180"/>
      </w:pPr>
    </w:lvl>
  </w:abstractNum>
  <w:abstractNum w:abstractNumId="5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11"/>
  </w:num>
  <w:num w:numId="2">
    <w:abstractNumId w:val="17"/>
  </w:num>
  <w:num w:numId="3">
    <w:abstractNumId w:val="40"/>
  </w:num>
  <w:num w:numId="4">
    <w:abstractNumId w:val="29"/>
  </w:num>
  <w:num w:numId="5">
    <w:abstractNumId w:val="35"/>
  </w:num>
  <w:num w:numId="6">
    <w:abstractNumId w:val="25"/>
  </w:num>
  <w:num w:numId="7">
    <w:abstractNumId w:val="14"/>
  </w:num>
  <w:num w:numId="8">
    <w:abstractNumId w:val="19"/>
  </w:num>
  <w:num w:numId="9">
    <w:abstractNumId w:val="32"/>
  </w:num>
  <w:num w:numId="10">
    <w:abstractNumId w:val="10"/>
  </w:num>
  <w:num w:numId="11">
    <w:abstractNumId w:val="15"/>
  </w:num>
  <w:num w:numId="12">
    <w:abstractNumId w:val="45"/>
  </w:num>
  <w:num w:numId="13">
    <w:abstractNumId w:val="43"/>
  </w:num>
  <w:num w:numId="14">
    <w:abstractNumId w:val="6"/>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num>
  <w:num w:numId="17">
    <w:abstractNumId w:val="24"/>
  </w:num>
  <w:num w:numId="18">
    <w:abstractNumId w:val="30"/>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1"/>
  </w:num>
  <w:num w:numId="23">
    <w:abstractNumId w:val="16"/>
  </w:num>
  <w:num w:numId="24">
    <w:abstractNumId w:val="38"/>
  </w:num>
  <w:num w:numId="25">
    <w:abstractNumId w:val="23"/>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18"/>
  </w:num>
  <w:num w:numId="29">
    <w:abstractNumId w:val="33"/>
  </w:num>
  <w:num w:numId="30">
    <w:abstractNumId w:val="52"/>
  </w:num>
  <w:num w:numId="31">
    <w:abstractNumId w:val="31"/>
  </w:num>
  <w:num w:numId="32">
    <w:abstractNumId w:val="5"/>
  </w:num>
  <w:num w:numId="33">
    <w:abstractNumId w:val="21"/>
  </w:num>
  <w:num w:numId="34">
    <w:abstractNumId w:val="26"/>
  </w:num>
  <w:num w:numId="35">
    <w:abstractNumId w:val="54"/>
  </w:num>
  <w:num w:numId="36">
    <w:abstractNumId w:val="34"/>
  </w:num>
  <w:num w:numId="37">
    <w:abstractNumId w:val="53"/>
  </w:num>
  <w:num w:numId="38">
    <w:abstractNumId w:val="8"/>
  </w:num>
  <w:num w:numId="39">
    <w:abstractNumId w:val="28"/>
  </w:num>
  <w:num w:numId="40">
    <w:abstractNumId w:val="12"/>
  </w:num>
  <w:num w:numId="41">
    <w:abstractNumId w:val="9"/>
  </w:num>
  <w:num w:numId="42">
    <w:abstractNumId w:val="37"/>
  </w:num>
  <w:num w:numId="43">
    <w:abstractNumId w:val="42"/>
  </w:num>
  <w:num w:numId="44">
    <w:abstractNumId w:val="22"/>
  </w:num>
  <w:num w:numId="45">
    <w:abstractNumId w:val="51"/>
  </w:num>
  <w:num w:numId="46">
    <w:abstractNumId w:val="46"/>
  </w:num>
  <w:num w:numId="47">
    <w:abstractNumId w:val="36"/>
  </w:num>
  <w:num w:numId="48">
    <w:abstractNumId w:val="50"/>
  </w:num>
  <w:num w:numId="49">
    <w:abstractNumId w:val="47"/>
  </w:num>
  <w:num w:numId="50">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7D4"/>
    <w:rsid w:val="00001A3E"/>
    <w:rsid w:val="00001D78"/>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07760"/>
    <w:rsid w:val="00010FE1"/>
    <w:rsid w:val="00011089"/>
    <w:rsid w:val="00011993"/>
    <w:rsid w:val="00011B83"/>
    <w:rsid w:val="00012CF7"/>
    <w:rsid w:val="00012CF8"/>
    <w:rsid w:val="000132DD"/>
    <w:rsid w:val="00013E83"/>
    <w:rsid w:val="0001445A"/>
    <w:rsid w:val="000145A5"/>
    <w:rsid w:val="0001484A"/>
    <w:rsid w:val="00014A6F"/>
    <w:rsid w:val="0001580C"/>
    <w:rsid w:val="00015B7C"/>
    <w:rsid w:val="00015D3D"/>
    <w:rsid w:val="00015D6E"/>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64"/>
    <w:rsid w:val="00025B4F"/>
    <w:rsid w:val="00025CC9"/>
    <w:rsid w:val="00026931"/>
    <w:rsid w:val="00026CAA"/>
    <w:rsid w:val="00027EBB"/>
    <w:rsid w:val="00031DDA"/>
    <w:rsid w:val="00032009"/>
    <w:rsid w:val="0003244D"/>
    <w:rsid w:val="000325BE"/>
    <w:rsid w:val="00032754"/>
    <w:rsid w:val="00034339"/>
    <w:rsid w:val="00037AB0"/>
    <w:rsid w:val="000404C9"/>
    <w:rsid w:val="000414D7"/>
    <w:rsid w:val="00044A7E"/>
    <w:rsid w:val="0004599E"/>
    <w:rsid w:val="00045E2C"/>
    <w:rsid w:val="000478FE"/>
    <w:rsid w:val="00047A4C"/>
    <w:rsid w:val="00050762"/>
    <w:rsid w:val="000507C6"/>
    <w:rsid w:val="000514D8"/>
    <w:rsid w:val="00051E9C"/>
    <w:rsid w:val="00052493"/>
    <w:rsid w:val="0005290E"/>
    <w:rsid w:val="00052EFD"/>
    <w:rsid w:val="000538C0"/>
    <w:rsid w:val="00053CFA"/>
    <w:rsid w:val="00054E69"/>
    <w:rsid w:val="00054F9F"/>
    <w:rsid w:val="000569BD"/>
    <w:rsid w:val="00056D91"/>
    <w:rsid w:val="000606B6"/>
    <w:rsid w:val="00060F32"/>
    <w:rsid w:val="000611F7"/>
    <w:rsid w:val="00062896"/>
    <w:rsid w:val="0006349C"/>
    <w:rsid w:val="00064A9B"/>
    <w:rsid w:val="00066178"/>
    <w:rsid w:val="00070790"/>
    <w:rsid w:val="000710B3"/>
    <w:rsid w:val="00072391"/>
    <w:rsid w:val="00072448"/>
    <w:rsid w:val="0007251E"/>
    <w:rsid w:val="00072CCA"/>
    <w:rsid w:val="000730E7"/>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421"/>
    <w:rsid w:val="00085CC2"/>
    <w:rsid w:val="00086971"/>
    <w:rsid w:val="00087D1D"/>
    <w:rsid w:val="00087DAE"/>
    <w:rsid w:val="00091C34"/>
    <w:rsid w:val="00094688"/>
    <w:rsid w:val="0009474A"/>
    <w:rsid w:val="00095012"/>
    <w:rsid w:val="0009631F"/>
    <w:rsid w:val="00096374"/>
    <w:rsid w:val="00096C88"/>
    <w:rsid w:val="000972BC"/>
    <w:rsid w:val="00097F8C"/>
    <w:rsid w:val="000A0069"/>
    <w:rsid w:val="000A0388"/>
    <w:rsid w:val="000A04B3"/>
    <w:rsid w:val="000A076D"/>
    <w:rsid w:val="000A104F"/>
    <w:rsid w:val="000A159C"/>
    <w:rsid w:val="000A18DF"/>
    <w:rsid w:val="000A1EC6"/>
    <w:rsid w:val="000A1EFA"/>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988"/>
    <w:rsid w:val="000D1CA4"/>
    <w:rsid w:val="000D2C8B"/>
    <w:rsid w:val="000D3507"/>
    <w:rsid w:val="000D3E47"/>
    <w:rsid w:val="000D500C"/>
    <w:rsid w:val="000D516C"/>
    <w:rsid w:val="000D55CA"/>
    <w:rsid w:val="000D5DDC"/>
    <w:rsid w:val="000D62A3"/>
    <w:rsid w:val="000D6692"/>
    <w:rsid w:val="000D6F85"/>
    <w:rsid w:val="000D748B"/>
    <w:rsid w:val="000D79BC"/>
    <w:rsid w:val="000D7E09"/>
    <w:rsid w:val="000D7F61"/>
    <w:rsid w:val="000E0371"/>
    <w:rsid w:val="000E08F3"/>
    <w:rsid w:val="000E0ABD"/>
    <w:rsid w:val="000E1097"/>
    <w:rsid w:val="000E12CB"/>
    <w:rsid w:val="000E1C4B"/>
    <w:rsid w:val="000E2191"/>
    <w:rsid w:val="000E4A63"/>
    <w:rsid w:val="000F0136"/>
    <w:rsid w:val="000F0AAB"/>
    <w:rsid w:val="000F12A7"/>
    <w:rsid w:val="000F2296"/>
    <w:rsid w:val="000F2ACA"/>
    <w:rsid w:val="000F3D6D"/>
    <w:rsid w:val="000F4891"/>
    <w:rsid w:val="000F4B2C"/>
    <w:rsid w:val="000F5850"/>
    <w:rsid w:val="000F596A"/>
    <w:rsid w:val="000F5AE8"/>
    <w:rsid w:val="000F6570"/>
    <w:rsid w:val="000F6B53"/>
    <w:rsid w:val="000F6FD7"/>
    <w:rsid w:val="00100668"/>
    <w:rsid w:val="001008DA"/>
    <w:rsid w:val="00100A01"/>
    <w:rsid w:val="001015DC"/>
    <w:rsid w:val="00102BE1"/>
    <w:rsid w:val="001033B9"/>
    <w:rsid w:val="001040B4"/>
    <w:rsid w:val="00104E2A"/>
    <w:rsid w:val="00105220"/>
    <w:rsid w:val="00105222"/>
    <w:rsid w:val="0010568C"/>
    <w:rsid w:val="001060E9"/>
    <w:rsid w:val="00106233"/>
    <w:rsid w:val="0010683B"/>
    <w:rsid w:val="001073E4"/>
    <w:rsid w:val="001073E7"/>
    <w:rsid w:val="00110BE2"/>
    <w:rsid w:val="00110E02"/>
    <w:rsid w:val="001110AF"/>
    <w:rsid w:val="00111630"/>
    <w:rsid w:val="001117E1"/>
    <w:rsid w:val="00112D9C"/>
    <w:rsid w:val="00115C6D"/>
    <w:rsid w:val="00115E9D"/>
    <w:rsid w:val="00116838"/>
    <w:rsid w:val="001169E1"/>
    <w:rsid w:val="001175D4"/>
    <w:rsid w:val="00117A3E"/>
    <w:rsid w:val="00117AB9"/>
    <w:rsid w:val="00120B84"/>
    <w:rsid w:val="00121CF3"/>
    <w:rsid w:val="00122700"/>
    <w:rsid w:val="0012294E"/>
    <w:rsid w:val="00122C7F"/>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5300"/>
    <w:rsid w:val="0013536A"/>
    <w:rsid w:val="001360A5"/>
    <w:rsid w:val="00136A13"/>
    <w:rsid w:val="00136A97"/>
    <w:rsid w:val="00136DA0"/>
    <w:rsid w:val="00136F5C"/>
    <w:rsid w:val="00137110"/>
    <w:rsid w:val="001372AD"/>
    <w:rsid w:val="00137300"/>
    <w:rsid w:val="0013754D"/>
    <w:rsid w:val="00137AF7"/>
    <w:rsid w:val="00137B63"/>
    <w:rsid w:val="00137BF1"/>
    <w:rsid w:val="001417B7"/>
    <w:rsid w:val="0014181D"/>
    <w:rsid w:val="00141D57"/>
    <w:rsid w:val="0014292D"/>
    <w:rsid w:val="001429DD"/>
    <w:rsid w:val="00143913"/>
    <w:rsid w:val="00143AEF"/>
    <w:rsid w:val="00143F99"/>
    <w:rsid w:val="001441BA"/>
    <w:rsid w:val="0014486A"/>
    <w:rsid w:val="00145AB9"/>
    <w:rsid w:val="00145DE1"/>
    <w:rsid w:val="00146585"/>
    <w:rsid w:val="001468EB"/>
    <w:rsid w:val="00146A30"/>
    <w:rsid w:val="00146A50"/>
    <w:rsid w:val="00146BBA"/>
    <w:rsid w:val="00146E76"/>
    <w:rsid w:val="00146F1B"/>
    <w:rsid w:val="00147135"/>
    <w:rsid w:val="0014759E"/>
    <w:rsid w:val="0014775B"/>
    <w:rsid w:val="00150C14"/>
    <w:rsid w:val="00150D46"/>
    <w:rsid w:val="001514B7"/>
    <w:rsid w:val="001521CC"/>
    <w:rsid w:val="00152C07"/>
    <w:rsid w:val="0015365F"/>
    <w:rsid w:val="00153D7E"/>
    <w:rsid w:val="001554E4"/>
    <w:rsid w:val="00155ABF"/>
    <w:rsid w:val="001563A4"/>
    <w:rsid w:val="00156A6E"/>
    <w:rsid w:val="00156AC3"/>
    <w:rsid w:val="00156AD5"/>
    <w:rsid w:val="0015756F"/>
    <w:rsid w:val="0015781A"/>
    <w:rsid w:val="001579DE"/>
    <w:rsid w:val="00157B4C"/>
    <w:rsid w:val="00157C20"/>
    <w:rsid w:val="00160DB0"/>
    <w:rsid w:val="00161574"/>
    <w:rsid w:val="00165C5E"/>
    <w:rsid w:val="00166531"/>
    <w:rsid w:val="00167CDD"/>
    <w:rsid w:val="00170399"/>
    <w:rsid w:val="0017082A"/>
    <w:rsid w:val="00171035"/>
    <w:rsid w:val="0017110D"/>
    <w:rsid w:val="0017136B"/>
    <w:rsid w:val="00171476"/>
    <w:rsid w:val="00171BAB"/>
    <w:rsid w:val="00171DC0"/>
    <w:rsid w:val="00172229"/>
    <w:rsid w:val="00172798"/>
    <w:rsid w:val="00173DE8"/>
    <w:rsid w:val="00174EEE"/>
    <w:rsid w:val="00175156"/>
    <w:rsid w:val="001760EC"/>
    <w:rsid w:val="00176C8C"/>
    <w:rsid w:val="00177058"/>
    <w:rsid w:val="00180C5C"/>
    <w:rsid w:val="001812BA"/>
    <w:rsid w:val="00181CFB"/>
    <w:rsid w:val="00182036"/>
    <w:rsid w:val="0018230B"/>
    <w:rsid w:val="00182A9D"/>
    <w:rsid w:val="0018369E"/>
    <w:rsid w:val="001836F7"/>
    <w:rsid w:val="001846FA"/>
    <w:rsid w:val="00184726"/>
    <w:rsid w:val="00184D04"/>
    <w:rsid w:val="00185074"/>
    <w:rsid w:val="00185B2B"/>
    <w:rsid w:val="00185F8A"/>
    <w:rsid w:val="001872DC"/>
    <w:rsid w:val="00187759"/>
    <w:rsid w:val="00187B33"/>
    <w:rsid w:val="00190370"/>
    <w:rsid w:val="0019085B"/>
    <w:rsid w:val="0019106C"/>
    <w:rsid w:val="001917DD"/>
    <w:rsid w:val="00193548"/>
    <w:rsid w:val="00193E0E"/>
    <w:rsid w:val="00194C32"/>
    <w:rsid w:val="00195B85"/>
    <w:rsid w:val="00195E67"/>
    <w:rsid w:val="00197D5C"/>
    <w:rsid w:val="001A0819"/>
    <w:rsid w:val="001A0989"/>
    <w:rsid w:val="001A1717"/>
    <w:rsid w:val="001A2465"/>
    <w:rsid w:val="001A2C12"/>
    <w:rsid w:val="001A3EC6"/>
    <w:rsid w:val="001A4340"/>
    <w:rsid w:val="001A4BF6"/>
    <w:rsid w:val="001A4C2F"/>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931"/>
    <w:rsid w:val="001B7B78"/>
    <w:rsid w:val="001C096E"/>
    <w:rsid w:val="001C0AA2"/>
    <w:rsid w:val="001C0FAC"/>
    <w:rsid w:val="001C0FE5"/>
    <w:rsid w:val="001C1C16"/>
    <w:rsid w:val="001C20B3"/>
    <w:rsid w:val="001C22D4"/>
    <w:rsid w:val="001C24AB"/>
    <w:rsid w:val="001C29EB"/>
    <w:rsid w:val="001C2CC6"/>
    <w:rsid w:val="001C49D3"/>
    <w:rsid w:val="001C4D5E"/>
    <w:rsid w:val="001C5BC7"/>
    <w:rsid w:val="001C5E30"/>
    <w:rsid w:val="001C6509"/>
    <w:rsid w:val="001C7160"/>
    <w:rsid w:val="001C779D"/>
    <w:rsid w:val="001C7C6B"/>
    <w:rsid w:val="001C7EBF"/>
    <w:rsid w:val="001D1811"/>
    <w:rsid w:val="001D27BC"/>
    <w:rsid w:val="001D294D"/>
    <w:rsid w:val="001D381E"/>
    <w:rsid w:val="001D3B30"/>
    <w:rsid w:val="001D40F7"/>
    <w:rsid w:val="001D42EF"/>
    <w:rsid w:val="001D4BF8"/>
    <w:rsid w:val="001D5681"/>
    <w:rsid w:val="001D6040"/>
    <w:rsid w:val="001D65E2"/>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62"/>
    <w:rsid w:val="001F2382"/>
    <w:rsid w:val="001F2D4D"/>
    <w:rsid w:val="001F39E8"/>
    <w:rsid w:val="001F47B5"/>
    <w:rsid w:val="001F4904"/>
    <w:rsid w:val="001F5B0F"/>
    <w:rsid w:val="001F5E2F"/>
    <w:rsid w:val="001F5FDB"/>
    <w:rsid w:val="001F6EA2"/>
    <w:rsid w:val="001F738B"/>
    <w:rsid w:val="001F7457"/>
    <w:rsid w:val="001F7820"/>
    <w:rsid w:val="001F78EC"/>
    <w:rsid w:val="001F7D65"/>
    <w:rsid w:val="0020005E"/>
    <w:rsid w:val="00200159"/>
    <w:rsid w:val="002008E0"/>
    <w:rsid w:val="00200AE0"/>
    <w:rsid w:val="00200B1B"/>
    <w:rsid w:val="00200C77"/>
    <w:rsid w:val="00200CC4"/>
    <w:rsid w:val="0020162A"/>
    <w:rsid w:val="00201C6F"/>
    <w:rsid w:val="00203567"/>
    <w:rsid w:val="00203C40"/>
    <w:rsid w:val="00203D01"/>
    <w:rsid w:val="00205398"/>
    <w:rsid w:val="00205C2D"/>
    <w:rsid w:val="00206554"/>
    <w:rsid w:val="002073EC"/>
    <w:rsid w:val="00207F2B"/>
    <w:rsid w:val="00211213"/>
    <w:rsid w:val="00211345"/>
    <w:rsid w:val="0021325E"/>
    <w:rsid w:val="0021341B"/>
    <w:rsid w:val="00213E93"/>
    <w:rsid w:val="00214449"/>
    <w:rsid w:val="00214905"/>
    <w:rsid w:val="002150F8"/>
    <w:rsid w:val="0021579E"/>
    <w:rsid w:val="0021668E"/>
    <w:rsid w:val="00216FF9"/>
    <w:rsid w:val="00217EC0"/>
    <w:rsid w:val="002202F6"/>
    <w:rsid w:val="002229A3"/>
    <w:rsid w:val="00222AE7"/>
    <w:rsid w:val="00223656"/>
    <w:rsid w:val="00224914"/>
    <w:rsid w:val="002249BC"/>
    <w:rsid w:val="00224B82"/>
    <w:rsid w:val="002252FB"/>
    <w:rsid w:val="002254EE"/>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883"/>
    <w:rsid w:val="00231E11"/>
    <w:rsid w:val="00232B2D"/>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055"/>
    <w:rsid w:val="002505DE"/>
    <w:rsid w:val="0025101D"/>
    <w:rsid w:val="00251458"/>
    <w:rsid w:val="002517B1"/>
    <w:rsid w:val="00253633"/>
    <w:rsid w:val="00253AB2"/>
    <w:rsid w:val="002569E2"/>
    <w:rsid w:val="00256CA6"/>
    <w:rsid w:val="00256D56"/>
    <w:rsid w:val="00257607"/>
    <w:rsid w:val="0026110C"/>
    <w:rsid w:val="00261B00"/>
    <w:rsid w:val="002632AE"/>
    <w:rsid w:val="002657B7"/>
    <w:rsid w:val="002659FA"/>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48E"/>
    <w:rsid w:val="00275625"/>
    <w:rsid w:val="0027636D"/>
    <w:rsid w:val="002768C9"/>
    <w:rsid w:val="0027731C"/>
    <w:rsid w:val="00277BDE"/>
    <w:rsid w:val="00277D7D"/>
    <w:rsid w:val="00277E1B"/>
    <w:rsid w:val="00281154"/>
    <w:rsid w:val="00281E57"/>
    <w:rsid w:val="00283305"/>
    <w:rsid w:val="00286AA3"/>
    <w:rsid w:val="00286C9E"/>
    <w:rsid w:val="0028701D"/>
    <w:rsid w:val="00287459"/>
    <w:rsid w:val="00290554"/>
    <w:rsid w:val="0029058B"/>
    <w:rsid w:val="00290BA8"/>
    <w:rsid w:val="00291B3D"/>
    <w:rsid w:val="00291BCA"/>
    <w:rsid w:val="002926DD"/>
    <w:rsid w:val="00292D87"/>
    <w:rsid w:val="002933E2"/>
    <w:rsid w:val="0029348C"/>
    <w:rsid w:val="00294185"/>
    <w:rsid w:val="00294ACF"/>
    <w:rsid w:val="00295A10"/>
    <w:rsid w:val="002966B7"/>
    <w:rsid w:val="0029692E"/>
    <w:rsid w:val="00297ED2"/>
    <w:rsid w:val="002A0BF1"/>
    <w:rsid w:val="002A0C54"/>
    <w:rsid w:val="002A1134"/>
    <w:rsid w:val="002A23A6"/>
    <w:rsid w:val="002A2ADE"/>
    <w:rsid w:val="002A4934"/>
    <w:rsid w:val="002A4DF3"/>
    <w:rsid w:val="002A54E7"/>
    <w:rsid w:val="002A550C"/>
    <w:rsid w:val="002A5721"/>
    <w:rsid w:val="002A5D90"/>
    <w:rsid w:val="002A5DC6"/>
    <w:rsid w:val="002A619A"/>
    <w:rsid w:val="002A720D"/>
    <w:rsid w:val="002B0526"/>
    <w:rsid w:val="002B1931"/>
    <w:rsid w:val="002B2389"/>
    <w:rsid w:val="002B2D0F"/>
    <w:rsid w:val="002B3693"/>
    <w:rsid w:val="002B3B18"/>
    <w:rsid w:val="002B3B8D"/>
    <w:rsid w:val="002B5329"/>
    <w:rsid w:val="002B54C0"/>
    <w:rsid w:val="002B561A"/>
    <w:rsid w:val="002B6DB7"/>
    <w:rsid w:val="002B70C2"/>
    <w:rsid w:val="002C0787"/>
    <w:rsid w:val="002C07EF"/>
    <w:rsid w:val="002C1258"/>
    <w:rsid w:val="002C21F5"/>
    <w:rsid w:val="002C2A8F"/>
    <w:rsid w:val="002C318E"/>
    <w:rsid w:val="002C3A4C"/>
    <w:rsid w:val="002C43CE"/>
    <w:rsid w:val="002C56D9"/>
    <w:rsid w:val="002C6116"/>
    <w:rsid w:val="002C6799"/>
    <w:rsid w:val="002C6872"/>
    <w:rsid w:val="002C6A50"/>
    <w:rsid w:val="002C70CC"/>
    <w:rsid w:val="002C77F9"/>
    <w:rsid w:val="002C7D53"/>
    <w:rsid w:val="002C7FAC"/>
    <w:rsid w:val="002D05E7"/>
    <w:rsid w:val="002D1B80"/>
    <w:rsid w:val="002D339A"/>
    <w:rsid w:val="002D393D"/>
    <w:rsid w:val="002D39A7"/>
    <w:rsid w:val="002D3A31"/>
    <w:rsid w:val="002D3EC8"/>
    <w:rsid w:val="002D4194"/>
    <w:rsid w:val="002D4A3C"/>
    <w:rsid w:val="002D5EE1"/>
    <w:rsid w:val="002D64E0"/>
    <w:rsid w:val="002D7813"/>
    <w:rsid w:val="002E07C4"/>
    <w:rsid w:val="002E09CC"/>
    <w:rsid w:val="002E2082"/>
    <w:rsid w:val="002E35F5"/>
    <w:rsid w:val="002E3813"/>
    <w:rsid w:val="002E4368"/>
    <w:rsid w:val="002E50EF"/>
    <w:rsid w:val="002E6DA4"/>
    <w:rsid w:val="002F003F"/>
    <w:rsid w:val="002F0256"/>
    <w:rsid w:val="002F0FBD"/>
    <w:rsid w:val="002F248B"/>
    <w:rsid w:val="002F2738"/>
    <w:rsid w:val="002F3789"/>
    <w:rsid w:val="002F3B96"/>
    <w:rsid w:val="002F3C63"/>
    <w:rsid w:val="002F4376"/>
    <w:rsid w:val="002F4DD2"/>
    <w:rsid w:val="002F52B9"/>
    <w:rsid w:val="002F7113"/>
    <w:rsid w:val="00300381"/>
    <w:rsid w:val="00301748"/>
    <w:rsid w:val="003020E0"/>
    <w:rsid w:val="0030280F"/>
    <w:rsid w:val="00302FD5"/>
    <w:rsid w:val="00303280"/>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21C3"/>
    <w:rsid w:val="00312FB5"/>
    <w:rsid w:val="00313D65"/>
    <w:rsid w:val="0031519C"/>
    <w:rsid w:val="00316474"/>
    <w:rsid w:val="003164CD"/>
    <w:rsid w:val="00317F3E"/>
    <w:rsid w:val="00320A1B"/>
    <w:rsid w:val="0032256F"/>
    <w:rsid w:val="0032263C"/>
    <w:rsid w:val="003227B3"/>
    <w:rsid w:val="00322BBD"/>
    <w:rsid w:val="0032334A"/>
    <w:rsid w:val="0032379D"/>
    <w:rsid w:val="00324BDA"/>
    <w:rsid w:val="00325548"/>
    <w:rsid w:val="00325C29"/>
    <w:rsid w:val="003262D0"/>
    <w:rsid w:val="0033014E"/>
    <w:rsid w:val="00330C64"/>
    <w:rsid w:val="00330C6E"/>
    <w:rsid w:val="00330CC1"/>
    <w:rsid w:val="003312E4"/>
    <w:rsid w:val="00332110"/>
    <w:rsid w:val="0033313E"/>
    <w:rsid w:val="00333198"/>
    <w:rsid w:val="00333BF8"/>
    <w:rsid w:val="00333C26"/>
    <w:rsid w:val="00334536"/>
    <w:rsid w:val="003346CB"/>
    <w:rsid w:val="0033476A"/>
    <w:rsid w:val="00334BB3"/>
    <w:rsid w:val="0033587C"/>
    <w:rsid w:val="00335D52"/>
    <w:rsid w:val="00336B6C"/>
    <w:rsid w:val="00336BA1"/>
    <w:rsid w:val="00336F0D"/>
    <w:rsid w:val="00337464"/>
    <w:rsid w:val="003375F6"/>
    <w:rsid w:val="00337D19"/>
    <w:rsid w:val="00337E4A"/>
    <w:rsid w:val="0034017D"/>
    <w:rsid w:val="0034044D"/>
    <w:rsid w:val="003408B8"/>
    <w:rsid w:val="0034095F"/>
    <w:rsid w:val="00341440"/>
    <w:rsid w:val="003418E8"/>
    <w:rsid w:val="00341923"/>
    <w:rsid w:val="003419FC"/>
    <w:rsid w:val="00342A7D"/>
    <w:rsid w:val="00343206"/>
    <w:rsid w:val="0034451F"/>
    <w:rsid w:val="00344917"/>
    <w:rsid w:val="00344CE0"/>
    <w:rsid w:val="0034637A"/>
    <w:rsid w:val="003470A3"/>
    <w:rsid w:val="0034712E"/>
    <w:rsid w:val="00347AD8"/>
    <w:rsid w:val="003504A0"/>
    <w:rsid w:val="00350772"/>
    <w:rsid w:val="0035149A"/>
    <w:rsid w:val="00352146"/>
    <w:rsid w:val="003521EC"/>
    <w:rsid w:val="00352782"/>
    <w:rsid w:val="00352EA1"/>
    <w:rsid w:val="00354D86"/>
    <w:rsid w:val="00354EDB"/>
    <w:rsid w:val="00355386"/>
    <w:rsid w:val="00355727"/>
    <w:rsid w:val="00356B57"/>
    <w:rsid w:val="00357AF8"/>
    <w:rsid w:val="00357BC9"/>
    <w:rsid w:val="00357CE3"/>
    <w:rsid w:val="003603AA"/>
    <w:rsid w:val="00361C09"/>
    <w:rsid w:val="00361F67"/>
    <w:rsid w:val="00362905"/>
    <w:rsid w:val="00363745"/>
    <w:rsid w:val="003647C5"/>
    <w:rsid w:val="00364D42"/>
    <w:rsid w:val="00365056"/>
    <w:rsid w:val="00365A83"/>
    <w:rsid w:val="0036621D"/>
    <w:rsid w:val="00366599"/>
    <w:rsid w:val="003676CB"/>
    <w:rsid w:val="0037187E"/>
    <w:rsid w:val="003727E4"/>
    <w:rsid w:val="00373040"/>
    <w:rsid w:val="0037324E"/>
    <w:rsid w:val="0037336A"/>
    <w:rsid w:val="003747EA"/>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4FBA"/>
    <w:rsid w:val="00385AF8"/>
    <w:rsid w:val="00385E71"/>
    <w:rsid w:val="00386EE2"/>
    <w:rsid w:val="0038733F"/>
    <w:rsid w:val="003875B4"/>
    <w:rsid w:val="003876B3"/>
    <w:rsid w:val="0038776E"/>
    <w:rsid w:val="0039160E"/>
    <w:rsid w:val="00391627"/>
    <w:rsid w:val="00391940"/>
    <w:rsid w:val="00391D6D"/>
    <w:rsid w:val="00391E13"/>
    <w:rsid w:val="00391E61"/>
    <w:rsid w:val="00391FBD"/>
    <w:rsid w:val="003924BA"/>
    <w:rsid w:val="00392AE2"/>
    <w:rsid w:val="00392CD1"/>
    <w:rsid w:val="003939D0"/>
    <w:rsid w:val="00393B3E"/>
    <w:rsid w:val="00394670"/>
    <w:rsid w:val="00394C07"/>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F18"/>
    <w:rsid w:val="003A60BF"/>
    <w:rsid w:val="003A64DB"/>
    <w:rsid w:val="003A6C89"/>
    <w:rsid w:val="003A6D8E"/>
    <w:rsid w:val="003A706B"/>
    <w:rsid w:val="003A7275"/>
    <w:rsid w:val="003B176A"/>
    <w:rsid w:val="003B2B5D"/>
    <w:rsid w:val="003B34D4"/>
    <w:rsid w:val="003B38A4"/>
    <w:rsid w:val="003B4866"/>
    <w:rsid w:val="003B5F1C"/>
    <w:rsid w:val="003B620D"/>
    <w:rsid w:val="003B6810"/>
    <w:rsid w:val="003B6B37"/>
    <w:rsid w:val="003B6E3A"/>
    <w:rsid w:val="003B70B5"/>
    <w:rsid w:val="003B7267"/>
    <w:rsid w:val="003B734F"/>
    <w:rsid w:val="003B7D1A"/>
    <w:rsid w:val="003C01C9"/>
    <w:rsid w:val="003C0563"/>
    <w:rsid w:val="003C06CE"/>
    <w:rsid w:val="003C0E5D"/>
    <w:rsid w:val="003C1EE1"/>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0DF"/>
    <w:rsid w:val="003E514D"/>
    <w:rsid w:val="003E65B5"/>
    <w:rsid w:val="003F10E4"/>
    <w:rsid w:val="003F16FB"/>
    <w:rsid w:val="003F16FE"/>
    <w:rsid w:val="003F1D3C"/>
    <w:rsid w:val="003F21DD"/>
    <w:rsid w:val="003F2ADC"/>
    <w:rsid w:val="003F2E7C"/>
    <w:rsid w:val="003F3442"/>
    <w:rsid w:val="003F363A"/>
    <w:rsid w:val="003F38C2"/>
    <w:rsid w:val="003F3BC5"/>
    <w:rsid w:val="003F3F47"/>
    <w:rsid w:val="003F441A"/>
    <w:rsid w:val="003F4473"/>
    <w:rsid w:val="003F460A"/>
    <w:rsid w:val="003F480B"/>
    <w:rsid w:val="003F5593"/>
    <w:rsid w:val="003F7FCC"/>
    <w:rsid w:val="004004E0"/>
    <w:rsid w:val="0040123A"/>
    <w:rsid w:val="004018CF"/>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17AE9"/>
    <w:rsid w:val="004200A7"/>
    <w:rsid w:val="00421DBA"/>
    <w:rsid w:val="00422341"/>
    <w:rsid w:val="00422687"/>
    <w:rsid w:val="0042338B"/>
    <w:rsid w:val="004243D5"/>
    <w:rsid w:val="004244F8"/>
    <w:rsid w:val="00424B4A"/>
    <w:rsid w:val="004255AB"/>
    <w:rsid w:val="00425A6F"/>
    <w:rsid w:val="00425B3A"/>
    <w:rsid w:val="00427EF5"/>
    <w:rsid w:val="004320E0"/>
    <w:rsid w:val="004320E3"/>
    <w:rsid w:val="00432243"/>
    <w:rsid w:val="004341E0"/>
    <w:rsid w:val="00434564"/>
    <w:rsid w:val="00435386"/>
    <w:rsid w:val="00436A36"/>
    <w:rsid w:val="00436D27"/>
    <w:rsid w:val="0043765A"/>
    <w:rsid w:val="00437ADD"/>
    <w:rsid w:val="00437C2D"/>
    <w:rsid w:val="00440318"/>
    <w:rsid w:val="00440550"/>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5DDB"/>
    <w:rsid w:val="00455E46"/>
    <w:rsid w:val="00456D33"/>
    <w:rsid w:val="00456FF4"/>
    <w:rsid w:val="004573BA"/>
    <w:rsid w:val="00460372"/>
    <w:rsid w:val="00460544"/>
    <w:rsid w:val="004607A5"/>
    <w:rsid w:val="00460AEF"/>
    <w:rsid w:val="00461414"/>
    <w:rsid w:val="00461504"/>
    <w:rsid w:val="00461C7C"/>
    <w:rsid w:val="00461D4B"/>
    <w:rsid w:val="00462275"/>
    <w:rsid w:val="00462481"/>
    <w:rsid w:val="00462DD3"/>
    <w:rsid w:val="00463E11"/>
    <w:rsid w:val="00463E54"/>
    <w:rsid w:val="0046576E"/>
    <w:rsid w:val="00466671"/>
    <w:rsid w:val="004679FF"/>
    <w:rsid w:val="00471CC6"/>
    <w:rsid w:val="0047238D"/>
    <w:rsid w:val="00472446"/>
    <w:rsid w:val="004731D7"/>
    <w:rsid w:val="00473859"/>
    <w:rsid w:val="00474527"/>
    <w:rsid w:val="00475493"/>
    <w:rsid w:val="00475828"/>
    <w:rsid w:val="0047610A"/>
    <w:rsid w:val="00476C22"/>
    <w:rsid w:val="00476FB1"/>
    <w:rsid w:val="00480AC6"/>
    <w:rsid w:val="00481699"/>
    <w:rsid w:val="00481853"/>
    <w:rsid w:val="004833C9"/>
    <w:rsid w:val="00483421"/>
    <w:rsid w:val="004834A7"/>
    <w:rsid w:val="00484A1F"/>
    <w:rsid w:val="00485860"/>
    <w:rsid w:val="00485AAA"/>
    <w:rsid w:val="00490C99"/>
    <w:rsid w:val="00491E8D"/>
    <w:rsid w:val="0049306C"/>
    <w:rsid w:val="004930D6"/>
    <w:rsid w:val="00493CB8"/>
    <w:rsid w:val="004942AA"/>
    <w:rsid w:val="00495391"/>
    <w:rsid w:val="00495496"/>
    <w:rsid w:val="004958CB"/>
    <w:rsid w:val="00495EE0"/>
    <w:rsid w:val="00496A3D"/>
    <w:rsid w:val="00497058"/>
    <w:rsid w:val="00497684"/>
    <w:rsid w:val="00497925"/>
    <w:rsid w:val="004A1868"/>
    <w:rsid w:val="004A2430"/>
    <w:rsid w:val="004A2656"/>
    <w:rsid w:val="004A307B"/>
    <w:rsid w:val="004A3159"/>
    <w:rsid w:val="004A32E7"/>
    <w:rsid w:val="004A3816"/>
    <w:rsid w:val="004A4753"/>
    <w:rsid w:val="004A4A50"/>
    <w:rsid w:val="004A4F5F"/>
    <w:rsid w:val="004A5431"/>
    <w:rsid w:val="004A595E"/>
    <w:rsid w:val="004A5BEE"/>
    <w:rsid w:val="004A6156"/>
    <w:rsid w:val="004A68C5"/>
    <w:rsid w:val="004A6B70"/>
    <w:rsid w:val="004B0C28"/>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484"/>
    <w:rsid w:val="004C352F"/>
    <w:rsid w:val="004C3D17"/>
    <w:rsid w:val="004C579A"/>
    <w:rsid w:val="004C6E2B"/>
    <w:rsid w:val="004C7FF8"/>
    <w:rsid w:val="004D091E"/>
    <w:rsid w:val="004D191E"/>
    <w:rsid w:val="004D1B09"/>
    <w:rsid w:val="004D2534"/>
    <w:rsid w:val="004D38C4"/>
    <w:rsid w:val="004D4073"/>
    <w:rsid w:val="004D49B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4508"/>
    <w:rsid w:val="004E644A"/>
    <w:rsid w:val="004E6511"/>
    <w:rsid w:val="004E6B5E"/>
    <w:rsid w:val="004E7686"/>
    <w:rsid w:val="004F0403"/>
    <w:rsid w:val="004F05EC"/>
    <w:rsid w:val="004F0A28"/>
    <w:rsid w:val="004F0F39"/>
    <w:rsid w:val="004F14B1"/>
    <w:rsid w:val="004F161D"/>
    <w:rsid w:val="004F1C91"/>
    <w:rsid w:val="004F272A"/>
    <w:rsid w:val="004F2EA8"/>
    <w:rsid w:val="004F33B3"/>
    <w:rsid w:val="004F498B"/>
    <w:rsid w:val="004F5032"/>
    <w:rsid w:val="004F523A"/>
    <w:rsid w:val="004F586D"/>
    <w:rsid w:val="004F5D5A"/>
    <w:rsid w:val="004F5FEB"/>
    <w:rsid w:val="004F675D"/>
    <w:rsid w:val="004F741F"/>
    <w:rsid w:val="004F7C9D"/>
    <w:rsid w:val="00500A39"/>
    <w:rsid w:val="0050113B"/>
    <w:rsid w:val="00501EB9"/>
    <w:rsid w:val="00502008"/>
    <w:rsid w:val="0050253B"/>
    <w:rsid w:val="005029E9"/>
    <w:rsid w:val="00502E14"/>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288C"/>
    <w:rsid w:val="00512B5C"/>
    <w:rsid w:val="005132B2"/>
    <w:rsid w:val="005135D4"/>
    <w:rsid w:val="005141C5"/>
    <w:rsid w:val="0051443B"/>
    <w:rsid w:val="0051464E"/>
    <w:rsid w:val="00514708"/>
    <w:rsid w:val="00515A85"/>
    <w:rsid w:val="00516894"/>
    <w:rsid w:val="005179F6"/>
    <w:rsid w:val="00520623"/>
    <w:rsid w:val="0052109E"/>
    <w:rsid w:val="005223D6"/>
    <w:rsid w:val="00522C41"/>
    <w:rsid w:val="00522D9D"/>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1B1B"/>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3A08"/>
    <w:rsid w:val="00544C84"/>
    <w:rsid w:val="005450C5"/>
    <w:rsid w:val="0054520B"/>
    <w:rsid w:val="00545802"/>
    <w:rsid w:val="00545BD7"/>
    <w:rsid w:val="005462AB"/>
    <w:rsid w:val="00546B3C"/>
    <w:rsid w:val="00546F80"/>
    <w:rsid w:val="005510DA"/>
    <w:rsid w:val="005515EC"/>
    <w:rsid w:val="00551652"/>
    <w:rsid w:val="00551B3C"/>
    <w:rsid w:val="00551CF2"/>
    <w:rsid w:val="00552305"/>
    <w:rsid w:val="00553098"/>
    <w:rsid w:val="0055321F"/>
    <w:rsid w:val="005553C5"/>
    <w:rsid w:val="00555417"/>
    <w:rsid w:val="005578E9"/>
    <w:rsid w:val="0056309F"/>
    <w:rsid w:val="0056453C"/>
    <w:rsid w:val="00564949"/>
    <w:rsid w:val="005649BD"/>
    <w:rsid w:val="00564C1F"/>
    <w:rsid w:val="00564C84"/>
    <w:rsid w:val="005652B8"/>
    <w:rsid w:val="00565300"/>
    <w:rsid w:val="005661CC"/>
    <w:rsid w:val="0056639B"/>
    <w:rsid w:val="005668F6"/>
    <w:rsid w:val="00571DD3"/>
    <w:rsid w:val="00572C6A"/>
    <w:rsid w:val="00572E68"/>
    <w:rsid w:val="00573760"/>
    <w:rsid w:val="00573E69"/>
    <w:rsid w:val="00574C47"/>
    <w:rsid w:val="00575670"/>
    <w:rsid w:val="00575A99"/>
    <w:rsid w:val="00575CCE"/>
    <w:rsid w:val="0057632C"/>
    <w:rsid w:val="00576D47"/>
    <w:rsid w:val="00576F4B"/>
    <w:rsid w:val="00577909"/>
    <w:rsid w:val="00580017"/>
    <w:rsid w:val="00580115"/>
    <w:rsid w:val="005807AD"/>
    <w:rsid w:val="00580E37"/>
    <w:rsid w:val="00581FA8"/>
    <w:rsid w:val="0058271C"/>
    <w:rsid w:val="00582DA7"/>
    <w:rsid w:val="00582E4F"/>
    <w:rsid w:val="005836E1"/>
    <w:rsid w:val="005853DD"/>
    <w:rsid w:val="00585A6B"/>
    <w:rsid w:val="00585A92"/>
    <w:rsid w:val="00585C50"/>
    <w:rsid w:val="00585F2E"/>
    <w:rsid w:val="00586216"/>
    <w:rsid w:val="00586922"/>
    <w:rsid w:val="00586A62"/>
    <w:rsid w:val="0058743F"/>
    <w:rsid w:val="00591473"/>
    <w:rsid w:val="00591A73"/>
    <w:rsid w:val="00591B2A"/>
    <w:rsid w:val="0059209E"/>
    <w:rsid w:val="0059245B"/>
    <w:rsid w:val="00593216"/>
    <w:rsid w:val="005932B1"/>
    <w:rsid w:val="00594470"/>
    <w:rsid w:val="005947E7"/>
    <w:rsid w:val="00594CD9"/>
    <w:rsid w:val="0059527E"/>
    <w:rsid w:val="00596DA5"/>
    <w:rsid w:val="00596EB4"/>
    <w:rsid w:val="0059701D"/>
    <w:rsid w:val="00597C7F"/>
    <w:rsid w:val="005A0B2E"/>
    <w:rsid w:val="005A13E4"/>
    <w:rsid w:val="005A1B2C"/>
    <w:rsid w:val="005A2020"/>
    <w:rsid w:val="005A210D"/>
    <w:rsid w:val="005A2F76"/>
    <w:rsid w:val="005A3001"/>
    <w:rsid w:val="005A3A15"/>
    <w:rsid w:val="005A3AF8"/>
    <w:rsid w:val="005A3FC1"/>
    <w:rsid w:val="005A468E"/>
    <w:rsid w:val="005A5E3D"/>
    <w:rsid w:val="005A65F4"/>
    <w:rsid w:val="005A6EAB"/>
    <w:rsid w:val="005A7AC9"/>
    <w:rsid w:val="005A7F1C"/>
    <w:rsid w:val="005B02F8"/>
    <w:rsid w:val="005B03F8"/>
    <w:rsid w:val="005B1A6C"/>
    <w:rsid w:val="005B2E09"/>
    <w:rsid w:val="005B43F6"/>
    <w:rsid w:val="005B5707"/>
    <w:rsid w:val="005B67DD"/>
    <w:rsid w:val="005B78FB"/>
    <w:rsid w:val="005B7DCB"/>
    <w:rsid w:val="005C0A41"/>
    <w:rsid w:val="005C1BB3"/>
    <w:rsid w:val="005C1E29"/>
    <w:rsid w:val="005C2313"/>
    <w:rsid w:val="005C3987"/>
    <w:rsid w:val="005C4321"/>
    <w:rsid w:val="005C476A"/>
    <w:rsid w:val="005C4F9A"/>
    <w:rsid w:val="005C5602"/>
    <w:rsid w:val="005C5681"/>
    <w:rsid w:val="005C5A5A"/>
    <w:rsid w:val="005C6107"/>
    <w:rsid w:val="005C65EF"/>
    <w:rsid w:val="005C6DA7"/>
    <w:rsid w:val="005C7255"/>
    <w:rsid w:val="005D04FF"/>
    <w:rsid w:val="005D0870"/>
    <w:rsid w:val="005D138A"/>
    <w:rsid w:val="005D1D6C"/>
    <w:rsid w:val="005D2618"/>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60010A"/>
    <w:rsid w:val="00600663"/>
    <w:rsid w:val="006009C0"/>
    <w:rsid w:val="00600F77"/>
    <w:rsid w:val="006023E7"/>
    <w:rsid w:val="006025A7"/>
    <w:rsid w:val="006036E7"/>
    <w:rsid w:val="006048F3"/>
    <w:rsid w:val="00606492"/>
    <w:rsid w:val="00606D23"/>
    <w:rsid w:val="006109AD"/>
    <w:rsid w:val="00610BE7"/>
    <w:rsid w:val="00610C6B"/>
    <w:rsid w:val="00612A96"/>
    <w:rsid w:val="00613299"/>
    <w:rsid w:val="00613CF9"/>
    <w:rsid w:val="00613E0A"/>
    <w:rsid w:val="00614667"/>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483"/>
    <w:rsid w:val="006366DE"/>
    <w:rsid w:val="00636A36"/>
    <w:rsid w:val="006372F5"/>
    <w:rsid w:val="006374C6"/>
    <w:rsid w:val="00637A2C"/>
    <w:rsid w:val="00640063"/>
    <w:rsid w:val="006402A9"/>
    <w:rsid w:val="00640D45"/>
    <w:rsid w:val="00640F3C"/>
    <w:rsid w:val="00641D52"/>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CEB"/>
    <w:rsid w:val="00652D98"/>
    <w:rsid w:val="00653208"/>
    <w:rsid w:val="0065320F"/>
    <w:rsid w:val="0065336D"/>
    <w:rsid w:val="00654AC8"/>
    <w:rsid w:val="006552D8"/>
    <w:rsid w:val="00656590"/>
    <w:rsid w:val="00656A2B"/>
    <w:rsid w:val="0065736F"/>
    <w:rsid w:val="00661254"/>
    <w:rsid w:val="00662FA6"/>
    <w:rsid w:val="00666136"/>
    <w:rsid w:val="00667509"/>
    <w:rsid w:val="00670077"/>
    <w:rsid w:val="00670492"/>
    <w:rsid w:val="00670E6F"/>
    <w:rsid w:val="0067139F"/>
    <w:rsid w:val="006716FD"/>
    <w:rsid w:val="006719A1"/>
    <w:rsid w:val="00671C9A"/>
    <w:rsid w:val="0067207E"/>
    <w:rsid w:val="00672611"/>
    <w:rsid w:val="00673CDE"/>
    <w:rsid w:val="00673F32"/>
    <w:rsid w:val="006748B9"/>
    <w:rsid w:val="00674B58"/>
    <w:rsid w:val="00674EFC"/>
    <w:rsid w:val="0067582A"/>
    <w:rsid w:val="00675D97"/>
    <w:rsid w:val="006767E5"/>
    <w:rsid w:val="00676FDC"/>
    <w:rsid w:val="006770C2"/>
    <w:rsid w:val="0068027F"/>
    <w:rsid w:val="00680575"/>
    <w:rsid w:val="00681A84"/>
    <w:rsid w:val="00682247"/>
    <w:rsid w:val="00682FF4"/>
    <w:rsid w:val="00683F3A"/>
    <w:rsid w:val="006859F3"/>
    <w:rsid w:val="00686279"/>
    <w:rsid w:val="0068650B"/>
    <w:rsid w:val="0068683C"/>
    <w:rsid w:val="00686B87"/>
    <w:rsid w:val="00686FD5"/>
    <w:rsid w:val="006871B2"/>
    <w:rsid w:val="00687E8E"/>
    <w:rsid w:val="006928D2"/>
    <w:rsid w:val="00692BE8"/>
    <w:rsid w:val="00692E7B"/>
    <w:rsid w:val="00693F44"/>
    <w:rsid w:val="00695813"/>
    <w:rsid w:val="0069659C"/>
    <w:rsid w:val="00697821"/>
    <w:rsid w:val="006A14E1"/>
    <w:rsid w:val="006A15FC"/>
    <w:rsid w:val="006A1CBC"/>
    <w:rsid w:val="006A26FA"/>
    <w:rsid w:val="006A2795"/>
    <w:rsid w:val="006A2891"/>
    <w:rsid w:val="006A2935"/>
    <w:rsid w:val="006A368E"/>
    <w:rsid w:val="006A3BAE"/>
    <w:rsid w:val="006A3F6C"/>
    <w:rsid w:val="006A40B2"/>
    <w:rsid w:val="006A40EC"/>
    <w:rsid w:val="006A5327"/>
    <w:rsid w:val="006A5D86"/>
    <w:rsid w:val="006A6E68"/>
    <w:rsid w:val="006B0BE7"/>
    <w:rsid w:val="006B1B68"/>
    <w:rsid w:val="006B1D1F"/>
    <w:rsid w:val="006B1EDB"/>
    <w:rsid w:val="006B30E9"/>
    <w:rsid w:val="006B3202"/>
    <w:rsid w:val="006B34B8"/>
    <w:rsid w:val="006B3A9F"/>
    <w:rsid w:val="006B4477"/>
    <w:rsid w:val="006B67C5"/>
    <w:rsid w:val="006B6E4E"/>
    <w:rsid w:val="006B6FC7"/>
    <w:rsid w:val="006B73DD"/>
    <w:rsid w:val="006B757D"/>
    <w:rsid w:val="006C1C39"/>
    <w:rsid w:val="006C27F4"/>
    <w:rsid w:val="006C2FC7"/>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4E3"/>
    <w:rsid w:val="006D4A7C"/>
    <w:rsid w:val="006D4F85"/>
    <w:rsid w:val="006D53B7"/>
    <w:rsid w:val="006D57D9"/>
    <w:rsid w:val="006E0216"/>
    <w:rsid w:val="006E0465"/>
    <w:rsid w:val="006E0A56"/>
    <w:rsid w:val="006E1B8B"/>
    <w:rsid w:val="006E2F13"/>
    <w:rsid w:val="006E3742"/>
    <w:rsid w:val="006E3F6B"/>
    <w:rsid w:val="006E3FD9"/>
    <w:rsid w:val="006E4416"/>
    <w:rsid w:val="006E4743"/>
    <w:rsid w:val="006E4864"/>
    <w:rsid w:val="006E49FD"/>
    <w:rsid w:val="006E54F7"/>
    <w:rsid w:val="006E5AF6"/>
    <w:rsid w:val="006E68AE"/>
    <w:rsid w:val="006E71C3"/>
    <w:rsid w:val="006E7C2D"/>
    <w:rsid w:val="006F0C7F"/>
    <w:rsid w:val="006F100D"/>
    <w:rsid w:val="006F205E"/>
    <w:rsid w:val="006F2B25"/>
    <w:rsid w:val="006F4206"/>
    <w:rsid w:val="006F4B76"/>
    <w:rsid w:val="006F4DD0"/>
    <w:rsid w:val="006F50C1"/>
    <w:rsid w:val="006F53DE"/>
    <w:rsid w:val="006F6E96"/>
    <w:rsid w:val="006F6EB0"/>
    <w:rsid w:val="006F7982"/>
    <w:rsid w:val="00700175"/>
    <w:rsid w:val="00700480"/>
    <w:rsid w:val="00700614"/>
    <w:rsid w:val="007007B8"/>
    <w:rsid w:val="007009BF"/>
    <w:rsid w:val="00702B79"/>
    <w:rsid w:val="007037A1"/>
    <w:rsid w:val="00703B47"/>
    <w:rsid w:val="00703EF9"/>
    <w:rsid w:val="007044B3"/>
    <w:rsid w:val="00704627"/>
    <w:rsid w:val="00704807"/>
    <w:rsid w:val="007049AC"/>
    <w:rsid w:val="00704DB7"/>
    <w:rsid w:val="007056F5"/>
    <w:rsid w:val="007067C8"/>
    <w:rsid w:val="00706C97"/>
    <w:rsid w:val="00706F0F"/>
    <w:rsid w:val="007079C1"/>
    <w:rsid w:val="007103F9"/>
    <w:rsid w:val="00710B71"/>
    <w:rsid w:val="007116AE"/>
    <w:rsid w:val="00712029"/>
    <w:rsid w:val="00712C35"/>
    <w:rsid w:val="00712EF3"/>
    <w:rsid w:val="00713FEA"/>
    <w:rsid w:val="00715DED"/>
    <w:rsid w:val="00715FDB"/>
    <w:rsid w:val="00716F57"/>
    <w:rsid w:val="007176E4"/>
    <w:rsid w:val="00717732"/>
    <w:rsid w:val="0071777F"/>
    <w:rsid w:val="007177E2"/>
    <w:rsid w:val="00717F3A"/>
    <w:rsid w:val="007200F7"/>
    <w:rsid w:val="007209B7"/>
    <w:rsid w:val="00721FF8"/>
    <w:rsid w:val="0072252C"/>
    <w:rsid w:val="00722628"/>
    <w:rsid w:val="007226C9"/>
    <w:rsid w:val="00722D93"/>
    <w:rsid w:val="00722E68"/>
    <w:rsid w:val="00723283"/>
    <w:rsid w:val="00723B9D"/>
    <w:rsid w:val="00723D17"/>
    <w:rsid w:val="00723FBC"/>
    <w:rsid w:val="0072434B"/>
    <w:rsid w:val="007244F6"/>
    <w:rsid w:val="00724726"/>
    <w:rsid w:val="00724E4E"/>
    <w:rsid w:val="00725277"/>
    <w:rsid w:val="007254E5"/>
    <w:rsid w:val="007255A4"/>
    <w:rsid w:val="007258EC"/>
    <w:rsid w:val="00725B9B"/>
    <w:rsid w:val="007270E4"/>
    <w:rsid w:val="00727416"/>
    <w:rsid w:val="0072787D"/>
    <w:rsid w:val="00727C2E"/>
    <w:rsid w:val="00727E4A"/>
    <w:rsid w:val="0073074E"/>
    <w:rsid w:val="00730E39"/>
    <w:rsid w:val="00730E71"/>
    <w:rsid w:val="00730FB2"/>
    <w:rsid w:val="007320E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2E1E"/>
    <w:rsid w:val="0074332C"/>
    <w:rsid w:val="00744808"/>
    <w:rsid w:val="00744EBF"/>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1D"/>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591A"/>
    <w:rsid w:val="00766310"/>
    <w:rsid w:val="00766C6B"/>
    <w:rsid w:val="0076719B"/>
    <w:rsid w:val="00767842"/>
    <w:rsid w:val="00770BA7"/>
    <w:rsid w:val="00770FAF"/>
    <w:rsid w:val="007712DD"/>
    <w:rsid w:val="007714A3"/>
    <w:rsid w:val="007717F3"/>
    <w:rsid w:val="0077193A"/>
    <w:rsid w:val="007721B3"/>
    <w:rsid w:val="00772553"/>
    <w:rsid w:val="00772773"/>
    <w:rsid w:val="007727F8"/>
    <w:rsid w:val="007742F3"/>
    <w:rsid w:val="0077454C"/>
    <w:rsid w:val="007762AD"/>
    <w:rsid w:val="007764EF"/>
    <w:rsid w:val="00776728"/>
    <w:rsid w:val="00776EE4"/>
    <w:rsid w:val="00777852"/>
    <w:rsid w:val="0078076A"/>
    <w:rsid w:val="007824BD"/>
    <w:rsid w:val="007825AD"/>
    <w:rsid w:val="007827C9"/>
    <w:rsid w:val="00783304"/>
    <w:rsid w:val="007847C0"/>
    <w:rsid w:val="00784D6F"/>
    <w:rsid w:val="00785158"/>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746"/>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268"/>
    <w:rsid w:val="007C2635"/>
    <w:rsid w:val="007C2A43"/>
    <w:rsid w:val="007C2C5D"/>
    <w:rsid w:val="007C30FC"/>
    <w:rsid w:val="007C4447"/>
    <w:rsid w:val="007C59B0"/>
    <w:rsid w:val="007C5C74"/>
    <w:rsid w:val="007C70A1"/>
    <w:rsid w:val="007C75FA"/>
    <w:rsid w:val="007C7DE5"/>
    <w:rsid w:val="007D1052"/>
    <w:rsid w:val="007D15FF"/>
    <w:rsid w:val="007D1E14"/>
    <w:rsid w:val="007D2989"/>
    <w:rsid w:val="007D2E84"/>
    <w:rsid w:val="007D2F28"/>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2A0"/>
    <w:rsid w:val="007F1692"/>
    <w:rsid w:val="007F200A"/>
    <w:rsid w:val="007F2BB2"/>
    <w:rsid w:val="007F2DA2"/>
    <w:rsid w:val="007F3093"/>
    <w:rsid w:val="007F367B"/>
    <w:rsid w:val="007F3A0A"/>
    <w:rsid w:val="007F439D"/>
    <w:rsid w:val="007F60DA"/>
    <w:rsid w:val="007F6A22"/>
    <w:rsid w:val="007F7344"/>
    <w:rsid w:val="007F7560"/>
    <w:rsid w:val="007F7568"/>
    <w:rsid w:val="007F76FD"/>
    <w:rsid w:val="007F7D6E"/>
    <w:rsid w:val="00800EDD"/>
    <w:rsid w:val="00802508"/>
    <w:rsid w:val="008025EB"/>
    <w:rsid w:val="00803040"/>
    <w:rsid w:val="00804229"/>
    <w:rsid w:val="00804576"/>
    <w:rsid w:val="008046B2"/>
    <w:rsid w:val="00804B15"/>
    <w:rsid w:val="0080547E"/>
    <w:rsid w:val="00805B6C"/>
    <w:rsid w:val="00806CF6"/>
    <w:rsid w:val="00807315"/>
    <w:rsid w:val="0080784D"/>
    <w:rsid w:val="00807C43"/>
    <w:rsid w:val="008108EE"/>
    <w:rsid w:val="00810C71"/>
    <w:rsid w:val="00811161"/>
    <w:rsid w:val="008113B6"/>
    <w:rsid w:val="008117D7"/>
    <w:rsid w:val="008117E5"/>
    <w:rsid w:val="008123FF"/>
    <w:rsid w:val="00812E2E"/>
    <w:rsid w:val="00813A49"/>
    <w:rsid w:val="00813A8B"/>
    <w:rsid w:val="008142C7"/>
    <w:rsid w:val="0081434D"/>
    <w:rsid w:val="00814DF3"/>
    <w:rsid w:val="0081552F"/>
    <w:rsid w:val="00815E58"/>
    <w:rsid w:val="00816737"/>
    <w:rsid w:val="008167D8"/>
    <w:rsid w:val="00816BF5"/>
    <w:rsid w:val="00816DD1"/>
    <w:rsid w:val="00817024"/>
    <w:rsid w:val="008176C5"/>
    <w:rsid w:val="00817F13"/>
    <w:rsid w:val="00820F09"/>
    <w:rsid w:val="00821498"/>
    <w:rsid w:val="00821ACB"/>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1A9D"/>
    <w:rsid w:val="0083566E"/>
    <w:rsid w:val="00835693"/>
    <w:rsid w:val="00835B1A"/>
    <w:rsid w:val="00835E31"/>
    <w:rsid w:val="00836F1B"/>
    <w:rsid w:val="0083700F"/>
    <w:rsid w:val="00837427"/>
    <w:rsid w:val="00837C77"/>
    <w:rsid w:val="00840476"/>
    <w:rsid w:val="00840710"/>
    <w:rsid w:val="00841121"/>
    <w:rsid w:val="008415C5"/>
    <w:rsid w:val="008415F9"/>
    <w:rsid w:val="00841EA4"/>
    <w:rsid w:val="00841F32"/>
    <w:rsid w:val="0084389A"/>
    <w:rsid w:val="0084389E"/>
    <w:rsid w:val="00845C52"/>
    <w:rsid w:val="00846FCB"/>
    <w:rsid w:val="00847A5D"/>
    <w:rsid w:val="00847B22"/>
    <w:rsid w:val="00847FC6"/>
    <w:rsid w:val="00850484"/>
    <w:rsid w:val="008507AA"/>
    <w:rsid w:val="0085166A"/>
    <w:rsid w:val="00851899"/>
    <w:rsid w:val="008519DE"/>
    <w:rsid w:val="00851DE3"/>
    <w:rsid w:val="00852AC7"/>
    <w:rsid w:val="00852BA7"/>
    <w:rsid w:val="00852E15"/>
    <w:rsid w:val="00853CCB"/>
    <w:rsid w:val="00854AA5"/>
    <w:rsid w:val="008550B0"/>
    <w:rsid w:val="00856F7B"/>
    <w:rsid w:val="00857969"/>
    <w:rsid w:val="00857B7F"/>
    <w:rsid w:val="008600DB"/>
    <w:rsid w:val="00860D04"/>
    <w:rsid w:val="008619FC"/>
    <w:rsid w:val="008649E9"/>
    <w:rsid w:val="008653ED"/>
    <w:rsid w:val="00866041"/>
    <w:rsid w:val="0086655C"/>
    <w:rsid w:val="0086757F"/>
    <w:rsid w:val="00867760"/>
    <w:rsid w:val="00870775"/>
    <w:rsid w:val="008713E7"/>
    <w:rsid w:val="008719AA"/>
    <w:rsid w:val="008720E4"/>
    <w:rsid w:val="008732AA"/>
    <w:rsid w:val="00873F41"/>
    <w:rsid w:val="008740AF"/>
    <w:rsid w:val="008740EB"/>
    <w:rsid w:val="008742D0"/>
    <w:rsid w:val="00874E93"/>
    <w:rsid w:val="00876572"/>
    <w:rsid w:val="00876B59"/>
    <w:rsid w:val="00880986"/>
    <w:rsid w:val="00880BD9"/>
    <w:rsid w:val="0088204C"/>
    <w:rsid w:val="008823DE"/>
    <w:rsid w:val="008827E0"/>
    <w:rsid w:val="0088353E"/>
    <w:rsid w:val="0088391D"/>
    <w:rsid w:val="00883B5B"/>
    <w:rsid w:val="00883E91"/>
    <w:rsid w:val="00885B80"/>
    <w:rsid w:val="00886163"/>
    <w:rsid w:val="00886442"/>
    <w:rsid w:val="00886456"/>
    <w:rsid w:val="008873D9"/>
    <w:rsid w:val="0088741F"/>
    <w:rsid w:val="008876D8"/>
    <w:rsid w:val="0089020B"/>
    <w:rsid w:val="00890395"/>
    <w:rsid w:val="00890C57"/>
    <w:rsid w:val="00890FA5"/>
    <w:rsid w:val="008910EA"/>
    <w:rsid w:val="0089114D"/>
    <w:rsid w:val="00891A8C"/>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CC8"/>
    <w:rsid w:val="008A3FAB"/>
    <w:rsid w:val="008A4198"/>
    <w:rsid w:val="008A47C2"/>
    <w:rsid w:val="008A4CC5"/>
    <w:rsid w:val="008A50F7"/>
    <w:rsid w:val="008A54A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1A"/>
    <w:rsid w:val="008B4F5F"/>
    <w:rsid w:val="008B4F8D"/>
    <w:rsid w:val="008B517D"/>
    <w:rsid w:val="008B5B3A"/>
    <w:rsid w:val="008B6912"/>
    <w:rsid w:val="008B756B"/>
    <w:rsid w:val="008B7D08"/>
    <w:rsid w:val="008C2FE1"/>
    <w:rsid w:val="008C369E"/>
    <w:rsid w:val="008C3E63"/>
    <w:rsid w:val="008C6000"/>
    <w:rsid w:val="008C6118"/>
    <w:rsid w:val="008C613B"/>
    <w:rsid w:val="008C7494"/>
    <w:rsid w:val="008C77E8"/>
    <w:rsid w:val="008C7A21"/>
    <w:rsid w:val="008D0A92"/>
    <w:rsid w:val="008D1188"/>
    <w:rsid w:val="008D1A04"/>
    <w:rsid w:val="008D27F8"/>
    <w:rsid w:val="008D2A1A"/>
    <w:rsid w:val="008D2C80"/>
    <w:rsid w:val="008D31FA"/>
    <w:rsid w:val="008D329E"/>
    <w:rsid w:val="008D35FA"/>
    <w:rsid w:val="008D4357"/>
    <w:rsid w:val="008D501F"/>
    <w:rsid w:val="008D5AC8"/>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E5E5A"/>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07D96"/>
    <w:rsid w:val="00910E0F"/>
    <w:rsid w:val="00912130"/>
    <w:rsid w:val="00912DA9"/>
    <w:rsid w:val="00913139"/>
    <w:rsid w:val="00913222"/>
    <w:rsid w:val="0091466D"/>
    <w:rsid w:val="009147A2"/>
    <w:rsid w:val="009157E1"/>
    <w:rsid w:val="009159B4"/>
    <w:rsid w:val="009163DE"/>
    <w:rsid w:val="00917DB7"/>
    <w:rsid w:val="00920638"/>
    <w:rsid w:val="0092288B"/>
    <w:rsid w:val="009230E2"/>
    <w:rsid w:val="00923A51"/>
    <w:rsid w:val="00924275"/>
    <w:rsid w:val="0092548A"/>
    <w:rsid w:val="009259E0"/>
    <w:rsid w:val="00925C34"/>
    <w:rsid w:val="00925D65"/>
    <w:rsid w:val="009263D1"/>
    <w:rsid w:val="009265E0"/>
    <w:rsid w:val="00926CE6"/>
    <w:rsid w:val="00927387"/>
    <w:rsid w:val="00930802"/>
    <w:rsid w:val="00931F2A"/>
    <w:rsid w:val="00932798"/>
    <w:rsid w:val="00932A0D"/>
    <w:rsid w:val="00932B3D"/>
    <w:rsid w:val="00933EF4"/>
    <w:rsid w:val="0093417C"/>
    <w:rsid w:val="00934562"/>
    <w:rsid w:val="00934635"/>
    <w:rsid w:val="00934719"/>
    <w:rsid w:val="00935CFC"/>
    <w:rsid w:val="00935E5D"/>
    <w:rsid w:val="00936304"/>
    <w:rsid w:val="00936EE4"/>
    <w:rsid w:val="009372A4"/>
    <w:rsid w:val="00940008"/>
    <w:rsid w:val="0094187F"/>
    <w:rsid w:val="00942528"/>
    <w:rsid w:val="00942F4D"/>
    <w:rsid w:val="0094393B"/>
    <w:rsid w:val="00943DA6"/>
    <w:rsid w:val="0094415D"/>
    <w:rsid w:val="00944612"/>
    <w:rsid w:val="009448D6"/>
    <w:rsid w:val="00945D8F"/>
    <w:rsid w:val="009460F3"/>
    <w:rsid w:val="00946949"/>
    <w:rsid w:val="00946AE0"/>
    <w:rsid w:val="009472A8"/>
    <w:rsid w:val="0095151F"/>
    <w:rsid w:val="009518A5"/>
    <w:rsid w:val="009521E7"/>
    <w:rsid w:val="00953B8E"/>
    <w:rsid w:val="009550E7"/>
    <w:rsid w:val="00957F65"/>
    <w:rsid w:val="00960FDA"/>
    <w:rsid w:val="00961335"/>
    <w:rsid w:val="009621F9"/>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1DF"/>
    <w:rsid w:val="0097721A"/>
    <w:rsid w:val="00977247"/>
    <w:rsid w:val="00977549"/>
    <w:rsid w:val="00977A08"/>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421"/>
    <w:rsid w:val="00994647"/>
    <w:rsid w:val="0099466C"/>
    <w:rsid w:val="0099474A"/>
    <w:rsid w:val="00994FC1"/>
    <w:rsid w:val="0099508C"/>
    <w:rsid w:val="00995A41"/>
    <w:rsid w:val="009963ED"/>
    <w:rsid w:val="009969B4"/>
    <w:rsid w:val="009A016D"/>
    <w:rsid w:val="009A0D9B"/>
    <w:rsid w:val="009A1975"/>
    <w:rsid w:val="009A1F22"/>
    <w:rsid w:val="009A1F55"/>
    <w:rsid w:val="009A1FA7"/>
    <w:rsid w:val="009A3997"/>
    <w:rsid w:val="009A3DC9"/>
    <w:rsid w:val="009A4516"/>
    <w:rsid w:val="009A4C99"/>
    <w:rsid w:val="009A5802"/>
    <w:rsid w:val="009A5BFB"/>
    <w:rsid w:val="009A5CF0"/>
    <w:rsid w:val="009A5F76"/>
    <w:rsid w:val="009A7463"/>
    <w:rsid w:val="009B2B6D"/>
    <w:rsid w:val="009B39D4"/>
    <w:rsid w:val="009B43CD"/>
    <w:rsid w:val="009B4580"/>
    <w:rsid w:val="009B49D7"/>
    <w:rsid w:val="009B5D96"/>
    <w:rsid w:val="009B5DB9"/>
    <w:rsid w:val="009B6560"/>
    <w:rsid w:val="009B6C3F"/>
    <w:rsid w:val="009B7B1D"/>
    <w:rsid w:val="009C01E2"/>
    <w:rsid w:val="009C0D7F"/>
    <w:rsid w:val="009C13D8"/>
    <w:rsid w:val="009C1A13"/>
    <w:rsid w:val="009C1A82"/>
    <w:rsid w:val="009C32C3"/>
    <w:rsid w:val="009C4764"/>
    <w:rsid w:val="009C4A77"/>
    <w:rsid w:val="009C5278"/>
    <w:rsid w:val="009C5A07"/>
    <w:rsid w:val="009C60FD"/>
    <w:rsid w:val="009C631F"/>
    <w:rsid w:val="009C679D"/>
    <w:rsid w:val="009C6F69"/>
    <w:rsid w:val="009D0A0F"/>
    <w:rsid w:val="009D31A1"/>
    <w:rsid w:val="009D3D5B"/>
    <w:rsid w:val="009D3DA5"/>
    <w:rsid w:val="009D4923"/>
    <w:rsid w:val="009D61F2"/>
    <w:rsid w:val="009D6655"/>
    <w:rsid w:val="009D66D3"/>
    <w:rsid w:val="009D6990"/>
    <w:rsid w:val="009D7F31"/>
    <w:rsid w:val="009E0299"/>
    <w:rsid w:val="009E0428"/>
    <w:rsid w:val="009E05FD"/>
    <w:rsid w:val="009E0D1C"/>
    <w:rsid w:val="009E0DC3"/>
    <w:rsid w:val="009E1058"/>
    <w:rsid w:val="009E11F3"/>
    <w:rsid w:val="009E12E4"/>
    <w:rsid w:val="009E1AED"/>
    <w:rsid w:val="009E3F7A"/>
    <w:rsid w:val="009E40ED"/>
    <w:rsid w:val="009E43CD"/>
    <w:rsid w:val="009E4DAD"/>
    <w:rsid w:val="009E573B"/>
    <w:rsid w:val="009E5CA9"/>
    <w:rsid w:val="009E64D2"/>
    <w:rsid w:val="009E72F6"/>
    <w:rsid w:val="009E7D2A"/>
    <w:rsid w:val="009E7F41"/>
    <w:rsid w:val="009F004D"/>
    <w:rsid w:val="009F2271"/>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6DD0"/>
    <w:rsid w:val="00A1784D"/>
    <w:rsid w:val="00A17A92"/>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1E66"/>
    <w:rsid w:val="00A33F02"/>
    <w:rsid w:val="00A34807"/>
    <w:rsid w:val="00A35688"/>
    <w:rsid w:val="00A35B1E"/>
    <w:rsid w:val="00A360E8"/>
    <w:rsid w:val="00A362B2"/>
    <w:rsid w:val="00A3688B"/>
    <w:rsid w:val="00A37ABC"/>
    <w:rsid w:val="00A40730"/>
    <w:rsid w:val="00A40928"/>
    <w:rsid w:val="00A40A1D"/>
    <w:rsid w:val="00A41B1C"/>
    <w:rsid w:val="00A41D60"/>
    <w:rsid w:val="00A41E30"/>
    <w:rsid w:val="00A41E48"/>
    <w:rsid w:val="00A41E90"/>
    <w:rsid w:val="00A42535"/>
    <w:rsid w:val="00A433F6"/>
    <w:rsid w:val="00A4373C"/>
    <w:rsid w:val="00A43BA5"/>
    <w:rsid w:val="00A43FB3"/>
    <w:rsid w:val="00A443E1"/>
    <w:rsid w:val="00A45060"/>
    <w:rsid w:val="00A45302"/>
    <w:rsid w:val="00A460F0"/>
    <w:rsid w:val="00A46D15"/>
    <w:rsid w:val="00A47809"/>
    <w:rsid w:val="00A47C0D"/>
    <w:rsid w:val="00A511D1"/>
    <w:rsid w:val="00A5202E"/>
    <w:rsid w:val="00A532A3"/>
    <w:rsid w:val="00A5370E"/>
    <w:rsid w:val="00A539F0"/>
    <w:rsid w:val="00A54316"/>
    <w:rsid w:val="00A54D5D"/>
    <w:rsid w:val="00A54D88"/>
    <w:rsid w:val="00A55A05"/>
    <w:rsid w:val="00A55B2B"/>
    <w:rsid w:val="00A5657A"/>
    <w:rsid w:val="00A56875"/>
    <w:rsid w:val="00A57699"/>
    <w:rsid w:val="00A5788F"/>
    <w:rsid w:val="00A57E4F"/>
    <w:rsid w:val="00A602C3"/>
    <w:rsid w:val="00A62057"/>
    <w:rsid w:val="00A621A7"/>
    <w:rsid w:val="00A6249E"/>
    <w:rsid w:val="00A6276B"/>
    <w:rsid w:val="00A62F6A"/>
    <w:rsid w:val="00A63AD7"/>
    <w:rsid w:val="00A63F9F"/>
    <w:rsid w:val="00A64219"/>
    <w:rsid w:val="00A644B2"/>
    <w:rsid w:val="00A65DE9"/>
    <w:rsid w:val="00A65EBB"/>
    <w:rsid w:val="00A6658E"/>
    <w:rsid w:val="00A669E2"/>
    <w:rsid w:val="00A66A17"/>
    <w:rsid w:val="00A66FC0"/>
    <w:rsid w:val="00A66FFD"/>
    <w:rsid w:val="00A67231"/>
    <w:rsid w:val="00A676F9"/>
    <w:rsid w:val="00A67891"/>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87534"/>
    <w:rsid w:val="00A90FB7"/>
    <w:rsid w:val="00A91333"/>
    <w:rsid w:val="00A91891"/>
    <w:rsid w:val="00A91D7E"/>
    <w:rsid w:val="00A91E5E"/>
    <w:rsid w:val="00A92512"/>
    <w:rsid w:val="00A9293E"/>
    <w:rsid w:val="00A92E0F"/>
    <w:rsid w:val="00A92F55"/>
    <w:rsid w:val="00A9342D"/>
    <w:rsid w:val="00A93463"/>
    <w:rsid w:val="00A9387B"/>
    <w:rsid w:val="00A9533C"/>
    <w:rsid w:val="00A95B0C"/>
    <w:rsid w:val="00A95F8E"/>
    <w:rsid w:val="00A96074"/>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0FC"/>
    <w:rsid w:val="00AB4A60"/>
    <w:rsid w:val="00AB4F30"/>
    <w:rsid w:val="00AB4F4A"/>
    <w:rsid w:val="00AB574A"/>
    <w:rsid w:val="00AB5E1B"/>
    <w:rsid w:val="00AB5EB8"/>
    <w:rsid w:val="00AB6FD9"/>
    <w:rsid w:val="00AC07D9"/>
    <w:rsid w:val="00AC1D05"/>
    <w:rsid w:val="00AC2635"/>
    <w:rsid w:val="00AC2E77"/>
    <w:rsid w:val="00AC30C9"/>
    <w:rsid w:val="00AC4259"/>
    <w:rsid w:val="00AC48C7"/>
    <w:rsid w:val="00AC49AC"/>
    <w:rsid w:val="00AC4F9E"/>
    <w:rsid w:val="00AC5C9E"/>
    <w:rsid w:val="00AC7A85"/>
    <w:rsid w:val="00AD053B"/>
    <w:rsid w:val="00AD0AAB"/>
    <w:rsid w:val="00AD0C13"/>
    <w:rsid w:val="00AD1BBC"/>
    <w:rsid w:val="00AD2110"/>
    <w:rsid w:val="00AD2455"/>
    <w:rsid w:val="00AD2C56"/>
    <w:rsid w:val="00AD4A8D"/>
    <w:rsid w:val="00AD5412"/>
    <w:rsid w:val="00AD6180"/>
    <w:rsid w:val="00AD6544"/>
    <w:rsid w:val="00AE0704"/>
    <w:rsid w:val="00AE0D16"/>
    <w:rsid w:val="00AE1709"/>
    <w:rsid w:val="00AE2096"/>
    <w:rsid w:val="00AE25F7"/>
    <w:rsid w:val="00AE30A5"/>
    <w:rsid w:val="00AE3610"/>
    <w:rsid w:val="00AE3738"/>
    <w:rsid w:val="00AE3A45"/>
    <w:rsid w:val="00AE453C"/>
    <w:rsid w:val="00AE4BEB"/>
    <w:rsid w:val="00AE542A"/>
    <w:rsid w:val="00AE5808"/>
    <w:rsid w:val="00AE5C4E"/>
    <w:rsid w:val="00AE655B"/>
    <w:rsid w:val="00AE6594"/>
    <w:rsid w:val="00AE766E"/>
    <w:rsid w:val="00AF22EC"/>
    <w:rsid w:val="00AF2BCA"/>
    <w:rsid w:val="00AF3083"/>
    <w:rsid w:val="00AF3B72"/>
    <w:rsid w:val="00AF443F"/>
    <w:rsid w:val="00AF4DD1"/>
    <w:rsid w:val="00AF5B17"/>
    <w:rsid w:val="00AF7E44"/>
    <w:rsid w:val="00B00630"/>
    <w:rsid w:val="00B00A98"/>
    <w:rsid w:val="00B0100E"/>
    <w:rsid w:val="00B01B2D"/>
    <w:rsid w:val="00B0413D"/>
    <w:rsid w:val="00B05972"/>
    <w:rsid w:val="00B06651"/>
    <w:rsid w:val="00B06797"/>
    <w:rsid w:val="00B106CA"/>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19AB"/>
    <w:rsid w:val="00B22F42"/>
    <w:rsid w:val="00B2326E"/>
    <w:rsid w:val="00B2427A"/>
    <w:rsid w:val="00B253A8"/>
    <w:rsid w:val="00B25896"/>
    <w:rsid w:val="00B2663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27F"/>
    <w:rsid w:val="00B42B48"/>
    <w:rsid w:val="00B43D05"/>
    <w:rsid w:val="00B445A2"/>
    <w:rsid w:val="00B4482E"/>
    <w:rsid w:val="00B46BCD"/>
    <w:rsid w:val="00B46DE4"/>
    <w:rsid w:val="00B46F41"/>
    <w:rsid w:val="00B47A65"/>
    <w:rsid w:val="00B47F9F"/>
    <w:rsid w:val="00B50DDA"/>
    <w:rsid w:val="00B5221D"/>
    <w:rsid w:val="00B5305C"/>
    <w:rsid w:val="00B537C7"/>
    <w:rsid w:val="00B539C7"/>
    <w:rsid w:val="00B53A63"/>
    <w:rsid w:val="00B5432F"/>
    <w:rsid w:val="00B549CF"/>
    <w:rsid w:val="00B55E6A"/>
    <w:rsid w:val="00B5661E"/>
    <w:rsid w:val="00B56657"/>
    <w:rsid w:val="00B56E90"/>
    <w:rsid w:val="00B578F7"/>
    <w:rsid w:val="00B5795A"/>
    <w:rsid w:val="00B60262"/>
    <w:rsid w:val="00B61252"/>
    <w:rsid w:val="00B614A9"/>
    <w:rsid w:val="00B618B1"/>
    <w:rsid w:val="00B6271D"/>
    <w:rsid w:val="00B62851"/>
    <w:rsid w:val="00B62DCA"/>
    <w:rsid w:val="00B630AD"/>
    <w:rsid w:val="00B638BE"/>
    <w:rsid w:val="00B63C65"/>
    <w:rsid w:val="00B64057"/>
    <w:rsid w:val="00B64147"/>
    <w:rsid w:val="00B6484B"/>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3DF"/>
    <w:rsid w:val="00B7340B"/>
    <w:rsid w:val="00B73E56"/>
    <w:rsid w:val="00B75C76"/>
    <w:rsid w:val="00B75E4B"/>
    <w:rsid w:val="00B760FB"/>
    <w:rsid w:val="00B765A8"/>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5F90"/>
    <w:rsid w:val="00B96115"/>
    <w:rsid w:val="00B9693B"/>
    <w:rsid w:val="00BA0E79"/>
    <w:rsid w:val="00BA0EF9"/>
    <w:rsid w:val="00BA12F1"/>
    <w:rsid w:val="00BA195C"/>
    <w:rsid w:val="00BA1BB6"/>
    <w:rsid w:val="00BA1CF3"/>
    <w:rsid w:val="00BA2136"/>
    <w:rsid w:val="00BA2B00"/>
    <w:rsid w:val="00BA2D65"/>
    <w:rsid w:val="00BA3233"/>
    <w:rsid w:val="00BA420D"/>
    <w:rsid w:val="00BA4AD5"/>
    <w:rsid w:val="00BA54F2"/>
    <w:rsid w:val="00BA580C"/>
    <w:rsid w:val="00BA6100"/>
    <w:rsid w:val="00BA6432"/>
    <w:rsid w:val="00BA7B79"/>
    <w:rsid w:val="00BA7D40"/>
    <w:rsid w:val="00BB0AE6"/>
    <w:rsid w:val="00BB142D"/>
    <w:rsid w:val="00BB1FC8"/>
    <w:rsid w:val="00BB2334"/>
    <w:rsid w:val="00BB2F9F"/>
    <w:rsid w:val="00BB34B2"/>
    <w:rsid w:val="00BB34EB"/>
    <w:rsid w:val="00BB3E86"/>
    <w:rsid w:val="00BB4CB1"/>
    <w:rsid w:val="00BB550C"/>
    <w:rsid w:val="00BB593C"/>
    <w:rsid w:val="00BB5997"/>
    <w:rsid w:val="00BB67DE"/>
    <w:rsid w:val="00BB6EC5"/>
    <w:rsid w:val="00BB70C5"/>
    <w:rsid w:val="00BB74B1"/>
    <w:rsid w:val="00BB7C3A"/>
    <w:rsid w:val="00BB7C41"/>
    <w:rsid w:val="00BC0188"/>
    <w:rsid w:val="00BC0808"/>
    <w:rsid w:val="00BC1135"/>
    <w:rsid w:val="00BC126A"/>
    <w:rsid w:val="00BC1EEA"/>
    <w:rsid w:val="00BC2169"/>
    <w:rsid w:val="00BC2556"/>
    <w:rsid w:val="00BC4960"/>
    <w:rsid w:val="00BC5CB2"/>
    <w:rsid w:val="00BC63F1"/>
    <w:rsid w:val="00BD09FD"/>
    <w:rsid w:val="00BD0A12"/>
    <w:rsid w:val="00BD0CA8"/>
    <w:rsid w:val="00BD13B6"/>
    <w:rsid w:val="00BD181E"/>
    <w:rsid w:val="00BD189A"/>
    <w:rsid w:val="00BD1E4A"/>
    <w:rsid w:val="00BD2322"/>
    <w:rsid w:val="00BD2AAD"/>
    <w:rsid w:val="00BD2F69"/>
    <w:rsid w:val="00BD3347"/>
    <w:rsid w:val="00BD3750"/>
    <w:rsid w:val="00BD3DD5"/>
    <w:rsid w:val="00BD3FC1"/>
    <w:rsid w:val="00BD45BE"/>
    <w:rsid w:val="00BD4E06"/>
    <w:rsid w:val="00BD6962"/>
    <w:rsid w:val="00BE049C"/>
    <w:rsid w:val="00BE08B4"/>
    <w:rsid w:val="00BE1363"/>
    <w:rsid w:val="00BE33A4"/>
    <w:rsid w:val="00BE3506"/>
    <w:rsid w:val="00BE3580"/>
    <w:rsid w:val="00BE35D4"/>
    <w:rsid w:val="00BE3600"/>
    <w:rsid w:val="00BE6304"/>
    <w:rsid w:val="00BE6A19"/>
    <w:rsid w:val="00BE6CC4"/>
    <w:rsid w:val="00BE704D"/>
    <w:rsid w:val="00BE71B1"/>
    <w:rsid w:val="00BE76A8"/>
    <w:rsid w:val="00BE7947"/>
    <w:rsid w:val="00BF094F"/>
    <w:rsid w:val="00BF0F54"/>
    <w:rsid w:val="00BF1530"/>
    <w:rsid w:val="00BF1947"/>
    <w:rsid w:val="00BF1EEB"/>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107FE"/>
    <w:rsid w:val="00C112B8"/>
    <w:rsid w:val="00C11FE0"/>
    <w:rsid w:val="00C12215"/>
    <w:rsid w:val="00C12A0B"/>
    <w:rsid w:val="00C140BF"/>
    <w:rsid w:val="00C159C4"/>
    <w:rsid w:val="00C15DDF"/>
    <w:rsid w:val="00C16868"/>
    <w:rsid w:val="00C175D0"/>
    <w:rsid w:val="00C20546"/>
    <w:rsid w:val="00C2080A"/>
    <w:rsid w:val="00C21C1E"/>
    <w:rsid w:val="00C2309E"/>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5CCC"/>
    <w:rsid w:val="00C365F7"/>
    <w:rsid w:val="00C36BD8"/>
    <w:rsid w:val="00C3730A"/>
    <w:rsid w:val="00C37CFA"/>
    <w:rsid w:val="00C40E04"/>
    <w:rsid w:val="00C40FB6"/>
    <w:rsid w:val="00C412CD"/>
    <w:rsid w:val="00C418D7"/>
    <w:rsid w:val="00C4198A"/>
    <w:rsid w:val="00C42A9F"/>
    <w:rsid w:val="00C42ACD"/>
    <w:rsid w:val="00C43F27"/>
    <w:rsid w:val="00C4470B"/>
    <w:rsid w:val="00C4512C"/>
    <w:rsid w:val="00C46220"/>
    <w:rsid w:val="00C466BB"/>
    <w:rsid w:val="00C466F7"/>
    <w:rsid w:val="00C471A9"/>
    <w:rsid w:val="00C47935"/>
    <w:rsid w:val="00C47BAD"/>
    <w:rsid w:val="00C511A8"/>
    <w:rsid w:val="00C52C57"/>
    <w:rsid w:val="00C5351C"/>
    <w:rsid w:val="00C5451D"/>
    <w:rsid w:val="00C54875"/>
    <w:rsid w:val="00C54FC4"/>
    <w:rsid w:val="00C552DA"/>
    <w:rsid w:val="00C55512"/>
    <w:rsid w:val="00C5622F"/>
    <w:rsid w:val="00C563B3"/>
    <w:rsid w:val="00C56429"/>
    <w:rsid w:val="00C568D8"/>
    <w:rsid w:val="00C57BC2"/>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03F"/>
    <w:rsid w:val="00C849A3"/>
    <w:rsid w:val="00C851F0"/>
    <w:rsid w:val="00C869DC"/>
    <w:rsid w:val="00C87047"/>
    <w:rsid w:val="00C87792"/>
    <w:rsid w:val="00C900EE"/>
    <w:rsid w:val="00C9011D"/>
    <w:rsid w:val="00C901CA"/>
    <w:rsid w:val="00C90770"/>
    <w:rsid w:val="00C9095B"/>
    <w:rsid w:val="00C90BCB"/>
    <w:rsid w:val="00C91421"/>
    <w:rsid w:val="00C91864"/>
    <w:rsid w:val="00C91A76"/>
    <w:rsid w:val="00C91DB1"/>
    <w:rsid w:val="00C92C25"/>
    <w:rsid w:val="00C9314E"/>
    <w:rsid w:val="00C93ACE"/>
    <w:rsid w:val="00C94553"/>
    <w:rsid w:val="00C947B2"/>
    <w:rsid w:val="00C95A5D"/>
    <w:rsid w:val="00C95CCC"/>
    <w:rsid w:val="00C95F59"/>
    <w:rsid w:val="00C969A6"/>
    <w:rsid w:val="00C97688"/>
    <w:rsid w:val="00CA05C8"/>
    <w:rsid w:val="00CA14A2"/>
    <w:rsid w:val="00CA19B2"/>
    <w:rsid w:val="00CA2554"/>
    <w:rsid w:val="00CA2C4B"/>
    <w:rsid w:val="00CA36CC"/>
    <w:rsid w:val="00CA39CE"/>
    <w:rsid w:val="00CA4D39"/>
    <w:rsid w:val="00CA4E8B"/>
    <w:rsid w:val="00CA5CB5"/>
    <w:rsid w:val="00CA68A8"/>
    <w:rsid w:val="00CA7657"/>
    <w:rsid w:val="00CA78BB"/>
    <w:rsid w:val="00CA7A3B"/>
    <w:rsid w:val="00CA7FB9"/>
    <w:rsid w:val="00CB0547"/>
    <w:rsid w:val="00CB08D8"/>
    <w:rsid w:val="00CB0AA4"/>
    <w:rsid w:val="00CB112D"/>
    <w:rsid w:val="00CB133B"/>
    <w:rsid w:val="00CB17BC"/>
    <w:rsid w:val="00CB2E7A"/>
    <w:rsid w:val="00CB3FCE"/>
    <w:rsid w:val="00CB46BB"/>
    <w:rsid w:val="00CB600F"/>
    <w:rsid w:val="00CB678B"/>
    <w:rsid w:val="00CB688C"/>
    <w:rsid w:val="00CB7787"/>
    <w:rsid w:val="00CB7BE0"/>
    <w:rsid w:val="00CC0147"/>
    <w:rsid w:val="00CC0160"/>
    <w:rsid w:val="00CC0B2D"/>
    <w:rsid w:val="00CC0D45"/>
    <w:rsid w:val="00CC0D48"/>
    <w:rsid w:val="00CC0FBE"/>
    <w:rsid w:val="00CC11AB"/>
    <w:rsid w:val="00CC2B59"/>
    <w:rsid w:val="00CC2FB1"/>
    <w:rsid w:val="00CC45C9"/>
    <w:rsid w:val="00CC501E"/>
    <w:rsid w:val="00CC594D"/>
    <w:rsid w:val="00CC6023"/>
    <w:rsid w:val="00CC618C"/>
    <w:rsid w:val="00CC65A4"/>
    <w:rsid w:val="00CC70D9"/>
    <w:rsid w:val="00CC7A58"/>
    <w:rsid w:val="00CC7EE9"/>
    <w:rsid w:val="00CD06D8"/>
    <w:rsid w:val="00CD0938"/>
    <w:rsid w:val="00CD2658"/>
    <w:rsid w:val="00CD279E"/>
    <w:rsid w:val="00CD2DB2"/>
    <w:rsid w:val="00CD2E32"/>
    <w:rsid w:val="00CD340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2B3"/>
    <w:rsid w:val="00D058EE"/>
    <w:rsid w:val="00D06550"/>
    <w:rsid w:val="00D066B7"/>
    <w:rsid w:val="00D06B02"/>
    <w:rsid w:val="00D1098C"/>
    <w:rsid w:val="00D111A1"/>
    <w:rsid w:val="00D112A4"/>
    <w:rsid w:val="00D11A4D"/>
    <w:rsid w:val="00D125B0"/>
    <w:rsid w:val="00D12708"/>
    <w:rsid w:val="00D12955"/>
    <w:rsid w:val="00D12B57"/>
    <w:rsid w:val="00D132C7"/>
    <w:rsid w:val="00D13836"/>
    <w:rsid w:val="00D13F83"/>
    <w:rsid w:val="00D14CF0"/>
    <w:rsid w:val="00D1583A"/>
    <w:rsid w:val="00D1688F"/>
    <w:rsid w:val="00D169DF"/>
    <w:rsid w:val="00D17829"/>
    <w:rsid w:val="00D20B17"/>
    <w:rsid w:val="00D21094"/>
    <w:rsid w:val="00D210AF"/>
    <w:rsid w:val="00D21B6E"/>
    <w:rsid w:val="00D239BA"/>
    <w:rsid w:val="00D24880"/>
    <w:rsid w:val="00D24A54"/>
    <w:rsid w:val="00D24B97"/>
    <w:rsid w:val="00D25402"/>
    <w:rsid w:val="00D254CB"/>
    <w:rsid w:val="00D261A4"/>
    <w:rsid w:val="00D2626D"/>
    <w:rsid w:val="00D31536"/>
    <w:rsid w:val="00D31594"/>
    <w:rsid w:val="00D3199C"/>
    <w:rsid w:val="00D31AA9"/>
    <w:rsid w:val="00D32EE7"/>
    <w:rsid w:val="00D33A5A"/>
    <w:rsid w:val="00D34A3E"/>
    <w:rsid w:val="00D34D93"/>
    <w:rsid w:val="00D352CE"/>
    <w:rsid w:val="00D3564C"/>
    <w:rsid w:val="00D35A38"/>
    <w:rsid w:val="00D35F02"/>
    <w:rsid w:val="00D36952"/>
    <w:rsid w:val="00D36AA6"/>
    <w:rsid w:val="00D36B07"/>
    <w:rsid w:val="00D37058"/>
    <w:rsid w:val="00D377B2"/>
    <w:rsid w:val="00D379B9"/>
    <w:rsid w:val="00D37A4D"/>
    <w:rsid w:val="00D37C2D"/>
    <w:rsid w:val="00D40067"/>
    <w:rsid w:val="00D401AF"/>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4A3"/>
    <w:rsid w:val="00D642BB"/>
    <w:rsid w:val="00D65594"/>
    <w:rsid w:val="00D65917"/>
    <w:rsid w:val="00D66761"/>
    <w:rsid w:val="00D66A81"/>
    <w:rsid w:val="00D67677"/>
    <w:rsid w:val="00D703B1"/>
    <w:rsid w:val="00D70658"/>
    <w:rsid w:val="00D70957"/>
    <w:rsid w:val="00D717C7"/>
    <w:rsid w:val="00D727C0"/>
    <w:rsid w:val="00D7292F"/>
    <w:rsid w:val="00D7598E"/>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4021"/>
    <w:rsid w:val="00D94DBB"/>
    <w:rsid w:val="00D961DD"/>
    <w:rsid w:val="00D9672B"/>
    <w:rsid w:val="00D974F2"/>
    <w:rsid w:val="00D97576"/>
    <w:rsid w:val="00D97A92"/>
    <w:rsid w:val="00DA0A51"/>
    <w:rsid w:val="00DA0D31"/>
    <w:rsid w:val="00DA113E"/>
    <w:rsid w:val="00DA2486"/>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19EB"/>
    <w:rsid w:val="00DB2359"/>
    <w:rsid w:val="00DB30A9"/>
    <w:rsid w:val="00DB36E7"/>
    <w:rsid w:val="00DB38DD"/>
    <w:rsid w:val="00DB3D5D"/>
    <w:rsid w:val="00DB4DA6"/>
    <w:rsid w:val="00DB53A6"/>
    <w:rsid w:val="00DB6485"/>
    <w:rsid w:val="00DB745E"/>
    <w:rsid w:val="00DB7ED8"/>
    <w:rsid w:val="00DC22C6"/>
    <w:rsid w:val="00DC3424"/>
    <w:rsid w:val="00DC58EB"/>
    <w:rsid w:val="00DC5F07"/>
    <w:rsid w:val="00DC638D"/>
    <w:rsid w:val="00DC693C"/>
    <w:rsid w:val="00DC6BFB"/>
    <w:rsid w:val="00DC6C02"/>
    <w:rsid w:val="00DC7136"/>
    <w:rsid w:val="00DC7304"/>
    <w:rsid w:val="00DC78E7"/>
    <w:rsid w:val="00DD0308"/>
    <w:rsid w:val="00DD2AF1"/>
    <w:rsid w:val="00DD4043"/>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1CA"/>
    <w:rsid w:val="00DE3254"/>
    <w:rsid w:val="00DE49AF"/>
    <w:rsid w:val="00DE76C0"/>
    <w:rsid w:val="00DF0D34"/>
    <w:rsid w:val="00DF15A5"/>
    <w:rsid w:val="00DF1FDB"/>
    <w:rsid w:val="00DF26A4"/>
    <w:rsid w:val="00DF2D3F"/>
    <w:rsid w:val="00DF382A"/>
    <w:rsid w:val="00DF3A28"/>
    <w:rsid w:val="00DF3CAE"/>
    <w:rsid w:val="00DF5DA5"/>
    <w:rsid w:val="00DF61CB"/>
    <w:rsid w:val="00DF62CA"/>
    <w:rsid w:val="00DF649B"/>
    <w:rsid w:val="00DF67D4"/>
    <w:rsid w:val="00DF79DA"/>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3285"/>
    <w:rsid w:val="00E13416"/>
    <w:rsid w:val="00E1425D"/>
    <w:rsid w:val="00E150DF"/>
    <w:rsid w:val="00E15F3D"/>
    <w:rsid w:val="00E200B0"/>
    <w:rsid w:val="00E20649"/>
    <w:rsid w:val="00E241F5"/>
    <w:rsid w:val="00E2485A"/>
    <w:rsid w:val="00E25102"/>
    <w:rsid w:val="00E25260"/>
    <w:rsid w:val="00E257B2"/>
    <w:rsid w:val="00E25CDA"/>
    <w:rsid w:val="00E2613D"/>
    <w:rsid w:val="00E264B7"/>
    <w:rsid w:val="00E266AC"/>
    <w:rsid w:val="00E26FE8"/>
    <w:rsid w:val="00E27801"/>
    <w:rsid w:val="00E27C01"/>
    <w:rsid w:val="00E300B3"/>
    <w:rsid w:val="00E3018F"/>
    <w:rsid w:val="00E30FB9"/>
    <w:rsid w:val="00E31996"/>
    <w:rsid w:val="00E31AFB"/>
    <w:rsid w:val="00E32AAD"/>
    <w:rsid w:val="00E33282"/>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88C"/>
    <w:rsid w:val="00E47444"/>
    <w:rsid w:val="00E47488"/>
    <w:rsid w:val="00E478E9"/>
    <w:rsid w:val="00E47BB0"/>
    <w:rsid w:val="00E47C4C"/>
    <w:rsid w:val="00E47E00"/>
    <w:rsid w:val="00E50301"/>
    <w:rsid w:val="00E505F0"/>
    <w:rsid w:val="00E5186A"/>
    <w:rsid w:val="00E52B51"/>
    <w:rsid w:val="00E52CAA"/>
    <w:rsid w:val="00E531DA"/>
    <w:rsid w:val="00E53959"/>
    <w:rsid w:val="00E539D6"/>
    <w:rsid w:val="00E5444F"/>
    <w:rsid w:val="00E5448F"/>
    <w:rsid w:val="00E55350"/>
    <w:rsid w:val="00E5588F"/>
    <w:rsid w:val="00E56C2B"/>
    <w:rsid w:val="00E5746A"/>
    <w:rsid w:val="00E577F2"/>
    <w:rsid w:val="00E60C22"/>
    <w:rsid w:val="00E61C45"/>
    <w:rsid w:val="00E62510"/>
    <w:rsid w:val="00E62677"/>
    <w:rsid w:val="00E63065"/>
    <w:rsid w:val="00E640D1"/>
    <w:rsid w:val="00E650FF"/>
    <w:rsid w:val="00E651EA"/>
    <w:rsid w:val="00E65851"/>
    <w:rsid w:val="00E659FD"/>
    <w:rsid w:val="00E665C9"/>
    <w:rsid w:val="00E6680E"/>
    <w:rsid w:val="00E66A03"/>
    <w:rsid w:val="00E67177"/>
    <w:rsid w:val="00E673C5"/>
    <w:rsid w:val="00E70FE9"/>
    <w:rsid w:val="00E71068"/>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B8B"/>
    <w:rsid w:val="00E8546B"/>
    <w:rsid w:val="00E915EA"/>
    <w:rsid w:val="00E920C1"/>
    <w:rsid w:val="00E922AA"/>
    <w:rsid w:val="00E927DD"/>
    <w:rsid w:val="00E92A06"/>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24"/>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629"/>
    <w:rsid w:val="00EB79F6"/>
    <w:rsid w:val="00EB7DA9"/>
    <w:rsid w:val="00EC3448"/>
    <w:rsid w:val="00EC3F30"/>
    <w:rsid w:val="00EC406B"/>
    <w:rsid w:val="00EC4215"/>
    <w:rsid w:val="00EC69BB"/>
    <w:rsid w:val="00ED0473"/>
    <w:rsid w:val="00ED050C"/>
    <w:rsid w:val="00ED16A2"/>
    <w:rsid w:val="00ED2023"/>
    <w:rsid w:val="00ED3113"/>
    <w:rsid w:val="00ED3FD8"/>
    <w:rsid w:val="00ED43EA"/>
    <w:rsid w:val="00ED5D9F"/>
    <w:rsid w:val="00ED67E1"/>
    <w:rsid w:val="00ED6E90"/>
    <w:rsid w:val="00ED7321"/>
    <w:rsid w:val="00ED767D"/>
    <w:rsid w:val="00EE172A"/>
    <w:rsid w:val="00EE2BBE"/>
    <w:rsid w:val="00EE3FB0"/>
    <w:rsid w:val="00EE4091"/>
    <w:rsid w:val="00EE5829"/>
    <w:rsid w:val="00EE5EA3"/>
    <w:rsid w:val="00EE6877"/>
    <w:rsid w:val="00EE6D81"/>
    <w:rsid w:val="00EE7553"/>
    <w:rsid w:val="00EF12AC"/>
    <w:rsid w:val="00EF15E7"/>
    <w:rsid w:val="00EF2FD9"/>
    <w:rsid w:val="00EF304B"/>
    <w:rsid w:val="00EF38A4"/>
    <w:rsid w:val="00EF3BE3"/>
    <w:rsid w:val="00EF53F7"/>
    <w:rsid w:val="00EF5982"/>
    <w:rsid w:val="00EF617B"/>
    <w:rsid w:val="00EF6A2A"/>
    <w:rsid w:val="00EF6AC9"/>
    <w:rsid w:val="00EF6D23"/>
    <w:rsid w:val="00EF7303"/>
    <w:rsid w:val="00F002F3"/>
    <w:rsid w:val="00F00E5C"/>
    <w:rsid w:val="00F016D1"/>
    <w:rsid w:val="00F0234D"/>
    <w:rsid w:val="00F02E91"/>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1E74"/>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187"/>
    <w:rsid w:val="00F33614"/>
    <w:rsid w:val="00F34AA0"/>
    <w:rsid w:val="00F4053C"/>
    <w:rsid w:val="00F406FB"/>
    <w:rsid w:val="00F40C59"/>
    <w:rsid w:val="00F40F3C"/>
    <w:rsid w:val="00F40F4E"/>
    <w:rsid w:val="00F40FDC"/>
    <w:rsid w:val="00F41CC8"/>
    <w:rsid w:val="00F42522"/>
    <w:rsid w:val="00F425C9"/>
    <w:rsid w:val="00F4409F"/>
    <w:rsid w:val="00F447CD"/>
    <w:rsid w:val="00F4568C"/>
    <w:rsid w:val="00F4598D"/>
    <w:rsid w:val="00F464ED"/>
    <w:rsid w:val="00F46917"/>
    <w:rsid w:val="00F46918"/>
    <w:rsid w:val="00F46CA6"/>
    <w:rsid w:val="00F47B04"/>
    <w:rsid w:val="00F50AAA"/>
    <w:rsid w:val="00F50D6A"/>
    <w:rsid w:val="00F523D0"/>
    <w:rsid w:val="00F52410"/>
    <w:rsid w:val="00F525BE"/>
    <w:rsid w:val="00F53395"/>
    <w:rsid w:val="00F539C7"/>
    <w:rsid w:val="00F54E06"/>
    <w:rsid w:val="00F56A51"/>
    <w:rsid w:val="00F576DE"/>
    <w:rsid w:val="00F57971"/>
    <w:rsid w:val="00F57F3D"/>
    <w:rsid w:val="00F60520"/>
    <w:rsid w:val="00F61524"/>
    <w:rsid w:val="00F619E1"/>
    <w:rsid w:val="00F620B1"/>
    <w:rsid w:val="00F62116"/>
    <w:rsid w:val="00F62648"/>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1D0"/>
    <w:rsid w:val="00F73AED"/>
    <w:rsid w:val="00F7409E"/>
    <w:rsid w:val="00F7427E"/>
    <w:rsid w:val="00F742EC"/>
    <w:rsid w:val="00F74751"/>
    <w:rsid w:val="00F772A5"/>
    <w:rsid w:val="00F779DE"/>
    <w:rsid w:val="00F820CA"/>
    <w:rsid w:val="00F82282"/>
    <w:rsid w:val="00F83F69"/>
    <w:rsid w:val="00F86EE2"/>
    <w:rsid w:val="00F87B67"/>
    <w:rsid w:val="00F903B9"/>
    <w:rsid w:val="00F90404"/>
    <w:rsid w:val="00F90994"/>
    <w:rsid w:val="00F90E15"/>
    <w:rsid w:val="00F91692"/>
    <w:rsid w:val="00F91B02"/>
    <w:rsid w:val="00F91E11"/>
    <w:rsid w:val="00F92384"/>
    <w:rsid w:val="00F929FD"/>
    <w:rsid w:val="00F92BF6"/>
    <w:rsid w:val="00F93F9E"/>
    <w:rsid w:val="00F946F5"/>
    <w:rsid w:val="00F94FF9"/>
    <w:rsid w:val="00F96B8B"/>
    <w:rsid w:val="00F96CBB"/>
    <w:rsid w:val="00F96DAE"/>
    <w:rsid w:val="00F97867"/>
    <w:rsid w:val="00FA09BD"/>
    <w:rsid w:val="00FA288E"/>
    <w:rsid w:val="00FA32F4"/>
    <w:rsid w:val="00FA3426"/>
    <w:rsid w:val="00FA3E14"/>
    <w:rsid w:val="00FA522C"/>
    <w:rsid w:val="00FA5CD2"/>
    <w:rsid w:val="00FA6ED8"/>
    <w:rsid w:val="00FA72A9"/>
    <w:rsid w:val="00FA74E8"/>
    <w:rsid w:val="00FB0027"/>
    <w:rsid w:val="00FB0FF6"/>
    <w:rsid w:val="00FB1141"/>
    <w:rsid w:val="00FB1B87"/>
    <w:rsid w:val="00FB27CC"/>
    <w:rsid w:val="00FB2DD4"/>
    <w:rsid w:val="00FB36C3"/>
    <w:rsid w:val="00FB3781"/>
    <w:rsid w:val="00FB5592"/>
    <w:rsid w:val="00FB5EE4"/>
    <w:rsid w:val="00FB600A"/>
    <w:rsid w:val="00FB640C"/>
    <w:rsid w:val="00FB73E6"/>
    <w:rsid w:val="00FB7AFF"/>
    <w:rsid w:val="00FC15A9"/>
    <w:rsid w:val="00FC2E27"/>
    <w:rsid w:val="00FC307B"/>
    <w:rsid w:val="00FC366F"/>
    <w:rsid w:val="00FC4A95"/>
    <w:rsid w:val="00FC5715"/>
    <w:rsid w:val="00FC5EAD"/>
    <w:rsid w:val="00FC6F55"/>
    <w:rsid w:val="00FC70D9"/>
    <w:rsid w:val="00FC7F49"/>
    <w:rsid w:val="00FD0A80"/>
    <w:rsid w:val="00FD1EFF"/>
    <w:rsid w:val="00FD2FAF"/>
    <w:rsid w:val="00FD3715"/>
    <w:rsid w:val="00FD42F5"/>
    <w:rsid w:val="00FD4ABD"/>
    <w:rsid w:val="00FD4D2F"/>
    <w:rsid w:val="00FD4FA0"/>
    <w:rsid w:val="00FD53CB"/>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12A4"/>
    <w:rsid w:val="00FF2FF5"/>
    <w:rsid w:val="00FF4766"/>
    <w:rsid w:val="00FF4CE5"/>
    <w:rsid w:val="00FF5542"/>
    <w:rsid w:val="00FF5AB1"/>
    <w:rsid w:val="00FF69E9"/>
    <w:rsid w:val="00FF6FEF"/>
    <w:rsid w:val="00FF7E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9BFEE7"/>
  <w15:docId w15:val="{A8D4330D-F116-4303-B2D1-5CE7A63C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
    <w:semiHidden/>
    <w:rsid w:val="007C70A1"/>
    <w:rPr>
      <w:lang w:val="x-none"/>
    </w:rPr>
  </w:style>
  <w:style w:type="character" w:customStyle="1" w:styleId="ZadevapripombeZnak">
    <w:name w:val="Zadeva pripombe Znak"/>
    <w:aliases w:val="Zadeva komentarja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Zoran1">
    <w:name w:val="Zoran 1"/>
    <w:basedOn w:val="Naslov2"/>
    <w:uiPriority w:val="99"/>
    <w:rsid w:val="00232B2D"/>
    <w:pPr>
      <w:numPr>
        <w:numId w:val="9"/>
      </w:numPr>
      <w:tabs>
        <w:tab w:val="clear" w:pos="567"/>
        <w:tab w:val="clear" w:pos="1134"/>
        <w:tab w:val="clear" w:pos="8080"/>
      </w:tabs>
    </w:pPr>
    <w:rPr>
      <w:rFonts w:ascii="Arial" w:eastAsia="Times New Roman" w:hAnsi="Arial" w:cs="Arial"/>
      <w:bCs/>
      <w:iCs/>
      <w:sz w:val="22"/>
      <w:szCs w:val="22"/>
    </w:rPr>
  </w:style>
  <w:style w:type="character" w:customStyle="1" w:styleId="OdstavekseznamaZnak">
    <w:name w:val="Odstavek seznama Znak"/>
    <w:aliases w:val="za tekst Znak,Odstavek seznama_IP Znak"/>
    <w:link w:val="Odstavekseznama"/>
    <w:uiPriority w:val="34"/>
    <w:rsid w:val="00A511D1"/>
    <w:rPr>
      <w:rFonts w:ascii="Times New Roman" w:eastAsia="Times New Roman" w:hAnsi="Times New Roman"/>
    </w:rPr>
  </w:style>
  <w:style w:type="character" w:customStyle="1" w:styleId="PripombabesediloZnak1">
    <w:name w:val="Pripomba – besedilo Znak1"/>
    <w:aliases w:val="Komentar - besedilo Znak"/>
    <w:semiHidden/>
    <w:rsid w:val="00D12708"/>
    <w:rPr>
      <w:rFonts w:ascii="Times New Roman" w:eastAsia="Times New Roman" w:hAnsi="Times New Roman" w:cs="Times New Roman"/>
      <w:sz w:val="20"/>
      <w:szCs w:val="20"/>
      <w:lang w:eastAsia="sl-SI"/>
    </w:rPr>
  </w:style>
  <w:style w:type="character" w:customStyle="1" w:styleId="ZadevapripombeZnak1">
    <w:name w:val="Zadeva pripombe Znak1"/>
    <w:aliases w:val="Zadeva komentarja Znak"/>
    <w:semiHidden/>
    <w:rsid w:val="00D12708"/>
    <w:rPr>
      <w:rFonts w:ascii="Times New Roman" w:eastAsia="Times New Roman" w:hAnsi="Times New Roman" w:cs="Times New Roman"/>
      <w:b/>
      <w:bCs/>
      <w:sz w:val="20"/>
      <w:szCs w:val="20"/>
      <w:lang w:eastAsia="sl-SI"/>
    </w:rPr>
  </w:style>
  <w:style w:type="numbering" w:customStyle="1" w:styleId="Brezseznama1">
    <w:name w:val="Brez seznama1"/>
    <w:next w:val="Brezseznama"/>
    <w:uiPriority w:val="99"/>
    <w:semiHidden/>
    <w:unhideWhenUsed/>
    <w:rsid w:val="00D12708"/>
  </w:style>
  <w:style w:type="paragraph" w:customStyle="1" w:styleId="1">
    <w:name w:val="1"/>
    <w:basedOn w:val="Pripombabesedilo"/>
    <w:next w:val="Pripombabesedilo"/>
    <w:rsid w:val="00D12708"/>
    <w:rPr>
      <w:b/>
      <w:bCs/>
      <w:lang w:val="sl-SI"/>
    </w:rPr>
  </w:style>
  <w:style w:type="character" w:customStyle="1" w:styleId="BesedilooblakaZnak1">
    <w:name w:val="Besedilo oblačka Znak1"/>
    <w:uiPriority w:val="99"/>
    <w:semiHidden/>
    <w:rsid w:val="00D12708"/>
    <w:rPr>
      <w:rFonts w:ascii="Tahoma" w:eastAsia="Times New Roman" w:hAnsi="Tahoma" w:cs="Tahoma"/>
      <w:sz w:val="16"/>
      <w:szCs w:val="16"/>
    </w:rPr>
  </w:style>
  <w:style w:type="table" w:customStyle="1" w:styleId="Tabelamrea1">
    <w:name w:val="Tabela – mreža1"/>
    <w:basedOn w:val="Navadnatabela"/>
    <w:next w:val="Tabelamrea"/>
    <w:uiPriority w:val="59"/>
    <w:rsid w:val="00D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avaden"/>
    <w:next w:val="Navaden"/>
    <w:link w:val="CitatZnak"/>
    <w:uiPriority w:val="29"/>
    <w:qFormat/>
    <w:rsid w:val="00D12708"/>
    <w:pPr>
      <w:spacing w:after="200" w:line="276" w:lineRule="auto"/>
    </w:pPr>
    <w:rPr>
      <w:rFonts w:ascii="Calibri" w:hAnsi="Calibri"/>
      <w:i/>
      <w:iCs/>
      <w:color w:val="000000"/>
      <w:sz w:val="22"/>
      <w:szCs w:val="22"/>
    </w:rPr>
  </w:style>
  <w:style w:type="character" w:customStyle="1" w:styleId="CitatZnak">
    <w:name w:val="Citat Znak"/>
    <w:basedOn w:val="Privzetapisavaodstavka"/>
    <w:link w:val="Citat"/>
    <w:uiPriority w:val="29"/>
    <w:rsid w:val="00D12708"/>
    <w:rPr>
      <w:rFonts w:eastAsia="Times New Roman"/>
      <w:i/>
      <w:iCs/>
      <w:color w:val="000000"/>
      <w:sz w:val="22"/>
      <w:szCs w:val="22"/>
    </w:rPr>
  </w:style>
  <w:style w:type="character" w:customStyle="1" w:styleId="BalloonTextChar1">
    <w:name w:val="Balloon Text Char1"/>
    <w:uiPriority w:val="99"/>
    <w:semiHidden/>
    <w:rsid w:val="00D12708"/>
    <w:rPr>
      <w:rFonts w:ascii="Times New Roman" w:eastAsia="Times New Roman" w:hAnsi="Times New Roman"/>
      <w:sz w:val="0"/>
      <w:szCs w:val="0"/>
    </w:rPr>
  </w:style>
  <w:style w:type="table" w:customStyle="1" w:styleId="Tabelamrea2">
    <w:name w:val="Tabela – mreža2"/>
    <w:basedOn w:val="Navadnatabela"/>
    <w:next w:val="Tabelamrea"/>
    <w:rsid w:val="00D127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12708"/>
  </w:style>
  <w:style w:type="paragraph" w:customStyle="1" w:styleId="BodyText22">
    <w:name w:val="Body Text 22"/>
    <w:basedOn w:val="Navaden"/>
    <w:rsid w:val="00D12708"/>
    <w:pPr>
      <w:jc w:val="both"/>
    </w:pPr>
    <w:rPr>
      <w:rFonts w:ascii="Arial" w:hAnsi="Arial"/>
      <w:sz w:val="24"/>
    </w:rPr>
  </w:style>
  <w:style w:type="character" w:styleId="Intenzivenpoudarek">
    <w:name w:val="Intense Emphasis"/>
    <w:basedOn w:val="Privzetapisavaodstavka"/>
    <w:uiPriority w:val="21"/>
    <w:qFormat/>
    <w:rsid w:val="00D12708"/>
    <w:rPr>
      <w:b/>
      <w:bCs/>
      <w:i/>
      <w:iCs/>
      <w:color w:val="4F81BD" w:themeColor="accent1"/>
    </w:rPr>
  </w:style>
  <w:style w:type="paragraph" w:customStyle="1" w:styleId="alineazaodstavkom">
    <w:name w:val="alineazaodstavkom"/>
    <w:basedOn w:val="Navaden"/>
    <w:uiPriority w:val="99"/>
    <w:rsid w:val="00D12708"/>
    <w:pPr>
      <w:spacing w:before="100" w:beforeAutospacing="1" w:after="100" w:afterAutospacing="1"/>
    </w:pPr>
    <w:rPr>
      <w:sz w:val="24"/>
      <w:szCs w:val="24"/>
    </w:rPr>
  </w:style>
  <w:style w:type="table" w:customStyle="1" w:styleId="Tabelamrea11">
    <w:name w:val="Tabela – mreža11"/>
    <w:basedOn w:val="Navadnatabela"/>
    <w:next w:val="Tabelamrea"/>
    <w:uiPriority w:val="59"/>
    <w:rsid w:val="002F71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znakadokumenta">
    <w:name w:val="Oznaka dokumenta"/>
    <w:basedOn w:val="Navaden"/>
    <w:rsid w:val="001040B4"/>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1040B4"/>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rsid w:val="001040B4"/>
    <w:rPr>
      <w:rFonts w:ascii="Arial" w:eastAsia="Times New Roman" w:hAnsi="Arial"/>
      <w:spacing w:val="-5"/>
    </w:rPr>
  </w:style>
  <w:style w:type="paragraph" w:customStyle="1" w:styleId="Glavasporoila-prva">
    <w:name w:val="Glava sporočila - prva"/>
    <w:basedOn w:val="Glavasporoila"/>
    <w:next w:val="Glavasporoila"/>
    <w:rsid w:val="001040B4"/>
  </w:style>
  <w:style w:type="character" w:customStyle="1" w:styleId="Glavasporoila-oznaka">
    <w:name w:val="Glava sporočila - oznaka"/>
    <w:rsid w:val="001040B4"/>
    <w:rPr>
      <w:rFonts w:ascii="Arial Black" w:hAnsi="Arial Black"/>
      <w:sz w:val="18"/>
    </w:rPr>
  </w:style>
  <w:style w:type="numbering" w:customStyle="1" w:styleId="StyleBulleted13">
    <w:name w:val="Style Bulleted13"/>
    <w:basedOn w:val="Brezseznama"/>
    <w:rsid w:val="001040B4"/>
  </w:style>
  <w:style w:type="table" w:customStyle="1" w:styleId="Tabelamrea111">
    <w:name w:val="Tabela – mreža111"/>
    <w:basedOn w:val="Navadnatabela"/>
    <w:next w:val="Tabelamrea"/>
    <w:uiPriority w:val="59"/>
    <w:rsid w:val="001040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104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1040B4"/>
    <w:pPr>
      <w:ind w:left="425" w:hanging="425"/>
      <w:jc w:val="both"/>
    </w:pPr>
    <w:rPr>
      <w:rFonts w:ascii="Arial" w:hAnsi="Arial" w:cs="Arial"/>
      <w:sz w:val="22"/>
      <w:szCs w:val="22"/>
    </w:rPr>
  </w:style>
  <w:style w:type="paragraph" w:customStyle="1" w:styleId="odstavek">
    <w:name w:val="odstavek"/>
    <w:basedOn w:val="Navaden"/>
    <w:uiPriority w:val="99"/>
    <w:rsid w:val="00614667"/>
    <w:pPr>
      <w:spacing w:before="100" w:beforeAutospacing="1" w:after="100" w:afterAutospacing="1"/>
    </w:pPr>
    <w:rPr>
      <w:rFonts w:eastAsiaTheme="minorHAnsi"/>
      <w:sz w:val="24"/>
      <w:szCs w:val="24"/>
    </w:rPr>
  </w:style>
  <w:style w:type="table" w:customStyle="1" w:styleId="Tabelamrea13">
    <w:name w:val="Tabela – mreža13"/>
    <w:basedOn w:val="Navadnatabela"/>
    <w:next w:val="Tabelamrea"/>
    <w:uiPriority w:val="59"/>
    <w:rsid w:val="008042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1">
    <w:name w:val="Tabela – mreža121"/>
    <w:basedOn w:val="Navadnatabela"/>
    <w:next w:val="Tabelamrea"/>
    <w:uiPriority w:val="59"/>
    <w:rsid w:val="00F331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4225264">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0668740">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6310088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6638454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55591560">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6951978">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28859634">
      <w:bodyDiv w:val="1"/>
      <w:marLeft w:val="0"/>
      <w:marRight w:val="0"/>
      <w:marTop w:val="0"/>
      <w:marBottom w:val="0"/>
      <w:divBdr>
        <w:top w:val="none" w:sz="0" w:space="0" w:color="auto"/>
        <w:left w:val="none" w:sz="0" w:space="0" w:color="auto"/>
        <w:bottom w:val="none" w:sz="0" w:space="0" w:color="auto"/>
        <w:right w:val="none" w:sz="0" w:space="0" w:color="auto"/>
      </w:divBdr>
    </w:div>
    <w:div w:id="1147668112">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39430195">
      <w:bodyDiv w:val="1"/>
      <w:marLeft w:val="0"/>
      <w:marRight w:val="0"/>
      <w:marTop w:val="0"/>
      <w:marBottom w:val="0"/>
      <w:divBdr>
        <w:top w:val="none" w:sz="0" w:space="0" w:color="auto"/>
        <w:left w:val="none" w:sz="0" w:space="0" w:color="auto"/>
        <w:bottom w:val="none" w:sz="0" w:space="0" w:color="auto"/>
        <w:right w:val="none" w:sz="0" w:space="0" w:color="auto"/>
      </w:divBdr>
    </w:div>
    <w:div w:id="137064582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5466869">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0908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8361746">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3751087">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www.iusinfo.si/Objava/Besedilo.aspx?Sopi=0152%20%20%20%20%20%20%20%20%20%20%20%20%20%202014122900|RS-95|10666|3952|O|" TargetMode="External"/><Relationship Id="rId26" Type="http://schemas.openxmlformats.org/officeDocument/2006/relationships/hyperlink" Target="http://www.jhl.si/javna-narocila-iz-podjetij" TargetMode="Externa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iusinfo.si/Objava/Besedilo.aspx?Sopi=0152%20%20%20%20%20%20%20%20%20%20%20%20%20%202014121500|RS-90|10177|3646|O|" TargetMode="External"/><Relationship Id="rId25" Type="http://schemas.openxmlformats.org/officeDocument/2006/relationships/hyperlink" Target="https://ejn.gov.si/eJN2"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3072600|RS-63|7635|2513|O|" TargetMode="External"/><Relationship Id="rId20" Type="http://schemas.openxmlformats.org/officeDocument/2006/relationships/hyperlink" Target="mailto:dominik.dezman@vokasnaga.si" TargetMode="External"/><Relationship Id="rId29" Type="http://schemas.openxmlformats.org/officeDocument/2006/relationships/hyperlink" Target="https://www.ljubljana.si/sl/mestni-svet/mestni-svet-m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1072900|RS-60|8643|2820|O|" TargetMode="External"/><Relationship Id="rId23" Type="http://schemas.openxmlformats.org/officeDocument/2006/relationships/hyperlink" Target="https://ejn.gov.si/eJN2" TargetMode="External"/><Relationship Id="rId28" Type="http://schemas.openxmlformats.org/officeDocument/2006/relationships/hyperlink" Target="https://www.kpk-rs.si/sl/pogosta-vprasanja"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iusinfo.si/Objava/Besedilo.aspx?Sopi=0152%20%20%20%20%20%20%20%20%20%20%20%20%20%202015121100|RS-96|11905|3772|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s://ejn.gov.si/eJN2" TargetMode="External"/><Relationship Id="rId30" Type="http://schemas.openxmlformats.org/officeDocument/2006/relationships/hyperlink" Target="https://www.ljubljana.si/sl/mestna-obcina/zupan/" TargetMode="External"/><Relationship Id="rId35" Type="http://schemas.openxmlformats.org/officeDocument/2006/relationships/hyperlink" Target="mailto:tea.hrovat@ljubljan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E80-8846-4496-86FA-35FF7FE6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93</Pages>
  <Words>31051</Words>
  <Characters>176996</Characters>
  <Application>Microsoft Office Word</Application>
  <DocSecurity>0</DocSecurity>
  <Lines>1474</Lines>
  <Paragraphs>415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207632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Darko Pintarič</cp:lastModifiedBy>
  <cp:revision>32</cp:revision>
  <cp:lastPrinted>2021-03-02T11:19:00Z</cp:lastPrinted>
  <dcterms:created xsi:type="dcterms:W3CDTF">2021-03-02T13:00:00Z</dcterms:created>
  <dcterms:modified xsi:type="dcterms:W3CDTF">2021-03-05T06:28:00Z</dcterms:modified>
</cp:coreProperties>
</file>